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0527" w14:textId="64C0D2D9" w:rsidR="00FE3E6D" w:rsidRPr="00333A92" w:rsidRDefault="009502CA" w:rsidP="003C761B">
      <w:r w:rsidRPr="00333A92">
        <w:t>ZPI.271.1.</w:t>
      </w:r>
      <w:r w:rsidR="00CE2985">
        <w:t>5</w:t>
      </w:r>
      <w:r w:rsidRPr="00333A92">
        <w:t>.202</w:t>
      </w:r>
      <w:r w:rsidR="00CE2985">
        <w:t>3</w:t>
      </w:r>
    </w:p>
    <w:p w14:paraId="60B18E8B" w14:textId="77777777" w:rsidR="00FE3E6D" w:rsidRPr="00333A92" w:rsidRDefault="003C761B" w:rsidP="000633F3">
      <w:pPr>
        <w:pStyle w:val="Zwykytekst"/>
        <w:tabs>
          <w:tab w:val="left" w:leader="dot" w:pos="9360"/>
        </w:tabs>
        <w:spacing w:line="276" w:lineRule="auto"/>
        <w:ind w:left="5580" w:right="23"/>
        <w:jc w:val="right"/>
        <w:rPr>
          <w:rFonts w:ascii="Times New Roman" w:hAnsi="Times New Roman"/>
          <w:sz w:val="24"/>
          <w:szCs w:val="24"/>
        </w:rPr>
      </w:pPr>
      <w:r w:rsidRPr="00333A92">
        <w:rPr>
          <w:rFonts w:ascii="Times New Roman" w:hAnsi="Times New Roman"/>
          <w:sz w:val="24"/>
          <w:szCs w:val="24"/>
        </w:rPr>
        <w:t>Zał</w:t>
      </w:r>
      <w:r w:rsidR="000633F3" w:rsidRPr="00333A92">
        <w:rPr>
          <w:rFonts w:ascii="Times New Roman" w:hAnsi="Times New Roman"/>
          <w:sz w:val="24"/>
          <w:szCs w:val="24"/>
        </w:rPr>
        <w:t>ą</w:t>
      </w:r>
      <w:r w:rsidRPr="00333A92">
        <w:rPr>
          <w:rFonts w:ascii="Times New Roman" w:hAnsi="Times New Roman"/>
          <w:sz w:val="24"/>
          <w:szCs w:val="24"/>
        </w:rPr>
        <w:t xml:space="preserve">cznik nr 1 do SWZ </w:t>
      </w:r>
    </w:p>
    <w:p w14:paraId="16B6618F" w14:textId="77777777" w:rsidR="0030654C" w:rsidRPr="00333A9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C97679" w14:textId="77777777" w:rsidR="0030654C" w:rsidRPr="00333A9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24"/>
          <w:szCs w:val="24"/>
        </w:rPr>
      </w:pPr>
      <w:r w:rsidRPr="00333A92">
        <w:rPr>
          <w:rFonts w:ascii="Times New Roman" w:hAnsi="Times New Roman"/>
          <w:sz w:val="24"/>
          <w:szCs w:val="24"/>
        </w:rPr>
        <w:t>……………………………….</w:t>
      </w:r>
    </w:p>
    <w:p w14:paraId="64D303C1" w14:textId="748A58AF" w:rsidR="0030654C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 w:rsidRPr="00333A92">
        <w:rPr>
          <w:rFonts w:ascii="Times New Roman" w:hAnsi="Times New Roman"/>
          <w:sz w:val="18"/>
          <w:szCs w:val="18"/>
        </w:rPr>
        <w:t>(nazwa i adres Wykonawcy/Wykonawców)</w:t>
      </w:r>
    </w:p>
    <w:p w14:paraId="12867E5C" w14:textId="4055B824" w:rsidR="00CE2985" w:rsidRPr="00333A92" w:rsidRDefault="00CE2985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NIP: ………………………………….</w:t>
      </w:r>
    </w:p>
    <w:p w14:paraId="5F6BACB0" w14:textId="77777777" w:rsidR="0030654C" w:rsidRPr="00333A92" w:rsidRDefault="0030654C" w:rsidP="00974A4B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40CCB806" w14:textId="77777777" w:rsidR="0030654C" w:rsidRPr="00333A92" w:rsidRDefault="0030654C" w:rsidP="006F4372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08BCA117" w14:textId="77777777" w:rsidR="0030654C" w:rsidRPr="00333A9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C99D7" w14:textId="77777777" w:rsidR="003C761B" w:rsidRPr="00333A9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18"/>
          <w:szCs w:val="18"/>
        </w:rPr>
      </w:pPr>
      <w:r w:rsidRPr="00333A92">
        <w:rPr>
          <w:rFonts w:ascii="Times New Roman" w:hAnsi="Times New Roman"/>
          <w:b/>
          <w:bCs/>
          <w:sz w:val="28"/>
          <w:szCs w:val="28"/>
        </w:rPr>
        <w:t>FORMULARZ OFERTOWY</w:t>
      </w:r>
      <w:r w:rsidRPr="00333A92">
        <w:rPr>
          <w:rFonts w:ascii="Times New Roman" w:hAnsi="Times New Roman"/>
          <w:b/>
          <w:bCs/>
          <w:sz w:val="18"/>
          <w:szCs w:val="18"/>
        </w:rPr>
        <w:t xml:space="preserve"> - wzór</w:t>
      </w:r>
    </w:p>
    <w:p w14:paraId="1226A693" w14:textId="77777777" w:rsidR="003C761B" w:rsidRPr="00333A92" w:rsidRDefault="003C761B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18"/>
          <w:szCs w:val="18"/>
        </w:rPr>
      </w:pPr>
    </w:p>
    <w:p w14:paraId="6FD1043B" w14:textId="77777777" w:rsidR="00FE3E6D" w:rsidRPr="00333A92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333A92">
        <w:rPr>
          <w:rFonts w:ascii="Times New Roman" w:hAnsi="Times New Roman"/>
          <w:b/>
          <w:bCs/>
          <w:sz w:val="24"/>
          <w:szCs w:val="24"/>
        </w:rPr>
        <w:t>Gmina Dobrzyca</w:t>
      </w:r>
    </w:p>
    <w:p w14:paraId="409C396E" w14:textId="77777777" w:rsidR="00FE3E6D" w:rsidRPr="00333A92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333A92">
        <w:rPr>
          <w:rFonts w:ascii="Times New Roman" w:hAnsi="Times New Roman"/>
          <w:b/>
          <w:bCs/>
          <w:sz w:val="24"/>
          <w:szCs w:val="24"/>
        </w:rPr>
        <w:t>ul. Rynek 14</w:t>
      </w:r>
    </w:p>
    <w:p w14:paraId="4453FD50" w14:textId="77777777" w:rsidR="00FE3E6D" w:rsidRPr="00333A92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333A92">
        <w:rPr>
          <w:rFonts w:ascii="Times New Roman" w:hAnsi="Times New Roman"/>
          <w:b/>
          <w:bCs/>
          <w:sz w:val="24"/>
          <w:szCs w:val="24"/>
        </w:rPr>
        <w:t>63-330 Dobrzyca</w:t>
      </w:r>
    </w:p>
    <w:p w14:paraId="6529C36C" w14:textId="77777777" w:rsidR="00FE3E6D" w:rsidRPr="00333A92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AEC84" w14:textId="35280772" w:rsidR="000633F3" w:rsidRPr="00333A92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92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</w:t>
      </w:r>
      <w:r w:rsidR="00105084" w:rsidRPr="00333A92">
        <w:rPr>
          <w:rFonts w:ascii="Times New Roman" w:hAnsi="Times New Roman" w:cs="Times New Roman"/>
          <w:sz w:val="24"/>
          <w:szCs w:val="24"/>
        </w:rPr>
        <w:t xml:space="preserve">podstawowym bez negocjacji na podstawie </w:t>
      </w:r>
      <w:r w:rsidR="00105084" w:rsidRPr="00333A92">
        <w:rPr>
          <w:rFonts w:ascii="Times New Roman" w:hAnsi="Times New Roman" w:cs="Times New Roman"/>
          <w:sz w:val="24"/>
          <w:szCs w:val="24"/>
          <w:lang w:eastAsia="pl-PL"/>
        </w:rPr>
        <w:t xml:space="preserve">art. 275 pkt 1 </w:t>
      </w:r>
      <w:r w:rsidR="00333A92">
        <w:rPr>
          <w:rFonts w:ascii="Times New Roman" w:hAnsi="Times New Roman" w:cs="Times New Roman"/>
          <w:sz w:val="24"/>
          <w:szCs w:val="24"/>
          <w:lang w:eastAsia="pl-PL"/>
        </w:rPr>
        <w:t xml:space="preserve">ustawy Prawo zamówień publicznych </w:t>
      </w:r>
      <w:r w:rsidRPr="00333A92">
        <w:rPr>
          <w:rFonts w:ascii="Times New Roman" w:hAnsi="Times New Roman" w:cs="Times New Roman"/>
          <w:sz w:val="24"/>
          <w:szCs w:val="24"/>
        </w:rPr>
        <w:t xml:space="preserve">na zadanie pn.: </w:t>
      </w:r>
    </w:p>
    <w:p w14:paraId="3B4F14E2" w14:textId="77777777" w:rsidR="002B3638" w:rsidRDefault="002B3638" w:rsidP="000D4E1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13E3AF10" w14:textId="77777777" w:rsidR="00CE2985" w:rsidRPr="00985252" w:rsidRDefault="00CE2985" w:rsidP="00CE2985">
      <w:pPr>
        <w:jc w:val="center"/>
        <w:rPr>
          <w:kern w:val="2"/>
          <w14:ligatures w14:val="standardContextual"/>
        </w:rPr>
      </w:pPr>
      <w:r w:rsidRPr="00985252">
        <w:rPr>
          <w:b/>
          <w:bCs/>
          <w:i/>
          <w:iCs/>
          <w:kern w:val="2"/>
          <w14:ligatures w14:val="standardContextual"/>
        </w:rPr>
        <w:t>PRZEBUDOWA DROGI GMINNEJ NR 628564P  W GALEWIE</w:t>
      </w:r>
    </w:p>
    <w:p w14:paraId="45B8C60E" w14:textId="77777777" w:rsidR="002B3638" w:rsidRPr="00333A92" w:rsidRDefault="002B3638" w:rsidP="000D4E1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775A1" w14:textId="77777777" w:rsidR="00FE3E6D" w:rsidRPr="00BB1B2F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b/>
          <w:sz w:val="24"/>
          <w:szCs w:val="24"/>
        </w:rPr>
        <w:t>MY NIŻEJ PODPISANI</w:t>
      </w:r>
    </w:p>
    <w:p w14:paraId="0EB88A77" w14:textId="77777777" w:rsidR="00FE3E6D" w:rsidRPr="00BB1B2F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58A4BD10" w14:textId="77777777" w:rsidR="0030654C" w:rsidRPr="00BB1B2F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2F5F3BE" w14:textId="77777777" w:rsidR="0030654C" w:rsidRPr="00BB1B2F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48D32" w14:textId="77777777" w:rsidR="0030654C" w:rsidRPr="00BB1B2F" w:rsidRDefault="00FE3E6D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0DF9BAD1" w14:textId="77777777" w:rsidR="0030654C" w:rsidRPr="00BB1B2F" w:rsidRDefault="0030654C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09CF2" w14:textId="77777777" w:rsidR="0030654C" w:rsidRPr="00BB1B2F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111D286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3C613A7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(nazwa (firma) dokładny adres Wykonawcy/Wykonawców)</w:t>
      </w:r>
    </w:p>
    <w:p w14:paraId="20ECD79E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14:paraId="39189C18" w14:textId="77777777" w:rsidR="00FE3E6D" w:rsidRPr="00105084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291A71" w14:textId="77777777" w:rsidR="00FE3E6D" w:rsidRPr="0081570B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81570B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43E80CBC" w14:textId="77777777" w:rsidR="00FE3E6D" w:rsidRPr="0081570B" w:rsidRDefault="00FE3E6D" w:rsidP="00FE3E6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D5E2B" w14:textId="77777777" w:rsidR="007942E6" w:rsidRDefault="00FE3E6D" w:rsidP="0051157A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81570B">
        <w:rPr>
          <w:rFonts w:ascii="Times New Roman" w:hAnsi="Times New Roman" w:cs="Times New Roman"/>
          <w:sz w:val="24"/>
          <w:szCs w:val="24"/>
        </w:rPr>
        <w:t xml:space="preserve"> że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>zapoznaliśmy się ze Specyfikacją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 xml:space="preserve">Warunków Zamówienia oraz </w:t>
      </w:r>
      <w:r w:rsidR="000633F3" w:rsidRPr="0081570B">
        <w:rPr>
          <w:rFonts w:ascii="Times New Roman" w:hAnsi="Times New Roman" w:cs="Times New Roman"/>
          <w:sz w:val="24"/>
          <w:szCs w:val="24"/>
        </w:rPr>
        <w:t xml:space="preserve">ewentualnymi </w:t>
      </w:r>
      <w:r w:rsidRPr="0081570B">
        <w:rPr>
          <w:rFonts w:ascii="Times New Roman" w:hAnsi="Times New Roman" w:cs="Times New Roman"/>
          <w:sz w:val="24"/>
          <w:szCs w:val="24"/>
        </w:rPr>
        <w:t>wyjaśnieniami i zmianami SWZ przekazanymi przez Zamawiającego i</w:t>
      </w:r>
      <w:r w:rsidRPr="0051157A">
        <w:rPr>
          <w:rFonts w:ascii="Times New Roman" w:hAnsi="Times New Roman" w:cs="Times New Roman"/>
          <w:sz w:val="24"/>
          <w:szCs w:val="24"/>
        </w:rPr>
        <w:t> uznajemy się za związanych określonymi w nich postanowieniami i zasadami postępowania</w:t>
      </w:r>
      <w:r w:rsidR="00970272">
        <w:rPr>
          <w:rFonts w:ascii="Times New Roman" w:hAnsi="Times New Roman" w:cs="Times New Roman"/>
          <w:sz w:val="24"/>
          <w:szCs w:val="24"/>
        </w:rPr>
        <w:t>.</w:t>
      </w:r>
    </w:p>
    <w:p w14:paraId="25525FA1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B6C51" w14:textId="77777777" w:rsidR="0051157A" w:rsidRPr="0051157A" w:rsidRDefault="0051157A" w:rsidP="0051157A">
      <w:pPr>
        <w:pStyle w:val="Bezodstpw"/>
        <w:numPr>
          <w:ilvl w:val="0"/>
          <w:numId w:val="2"/>
        </w:numPr>
        <w:rPr>
          <w:rStyle w:val="DeltaViewInsertion"/>
          <w:b w:val="0"/>
          <w:i w:val="0"/>
          <w:iCs/>
        </w:rPr>
      </w:pPr>
      <w:r w:rsidRPr="0051157A">
        <w:rPr>
          <w:rStyle w:val="DeltaViewInsertion"/>
          <w:i w:val="0"/>
          <w:iCs/>
        </w:rPr>
        <w:t>RODZAJ WYKONAWCY</w:t>
      </w:r>
      <w:r w:rsidRPr="0051157A">
        <w:rPr>
          <w:rStyle w:val="Odwoanieprzypisudolnego"/>
          <w:i/>
          <w:iCs/>
        </w:rPr>
        <w:footnoteReference w:id="1"/>
      </w:r>
      <w:r>
        <w:rPr>
          <w:rStyle w:val="DeltaViewInsertion"/>
          <w:i w:val="0"/>
          <w:iCs/>
        </w:rPr>
        <w:t>*</w:t>
      </w:r>
      <w:r w:rsidRPr="0051157A">
        <w:rPr>
          <w:rStyle w:val="DeltaViewInsertion"/>
          <w:i w:val="0"/>
          <w:iCs/>
        </w:rPr>
        <w:t>:</w:t>
      </w:r>
    </w:p>
    <w:p w14:paraId="70E74E8B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mikroprzedsiębiorstwo</w:t>
      </w:r>
    </w:p>
    <w:p w14:paraId="74BD12A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małe przedsiębiorstwo</w:t>
      </w:r>
    </w:p>
    <w:p w14:paraId="1481305E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średnie przedsiębiorstwo</w:t>
      </w:r>
    </w:p>
    <w:p w14:paraId="3B29335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jednoosobowa działalność gospodarcza</w:t>
      </w:r>
    </w:p>
    <w:p w14:paraId="36A30BA9" w14:textId="77777777" w:rsidR="0051157A" w:rsidRPr="00191E1A" w:rsidRDefault="006A7339" w:rsidP="0051157A">
      <w:pPr>
        <w:pStyle w:val="Bezodstpw"/>
      </w:pPr>
      <w:r>
        <w:lastRenderedPageBreak/>
        <w:sym w:font="Symbol" w:char="F09F"/>
      </w:r>
      <w:r w:rsidR="0051157A" w:rsidRPr="00191E1A">
        <w:t>osoba fizyczna nieprowadząca działalności gospodarczej</w:t>
      </w:r>
    </w:p>
    <w:p w14:paraId="28032CAF" w14:textId="77777777" w:rsidR="00FE3E6D" w:rsidRDefault="006A7339" w:rsidP="0051157A">
      <w:pPr>
        <w:pStyle w:val="Bezodstpw"/>
      </w:pPr>
      <w:r>
        <w:sym w:font="Symbol" w:char="F09F"/>
      </w:r>
      <w:r w:rsidR="0051157A" w:rsidRPr="00191E1A">
        <w:t>inny rodzaj</w:t>
      </w:r>
    </w:p>
    <w:p w14:paraId="3BF58A11" w14:textId="77777777" w:rsidR="00970272" w:rsidRDefault="00970272" w:rsidP="00970272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E7AFA" w14:textId="62B09CF8" w:rsidR="00BA71C3" w:rsidRPr="00105084" w:rsidRDefault="00FE3E6D" w:rsidP="0051157A">
      <w:pPr>
        <w:pStyle w:val="Zwykytekst1"/>
        <w:numPr>
          <w:ilvl w:val="0"/>
          <w:numId w:val="2"/>
        </w:numPr>
        <w:tabs>
          <w:tab w:val="clea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OFERUJEMY</w:t>
      </w:r>
      <w:r w:rsidR="00974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084">
        <w:rPr>
          <w:rFonts w:ascii="Times New Roman" w:hAnsi="Times New Roman" w:cs="Times New Roman"/>
          <w:sz w:val="24"/>
          <w:szCs w:val="24"/>
        </w:rPr>
        <w:t xml:space="preserve">wykonanie przedmiotu zamówienia, zgodnie z wymaganiami zawartymi </w:t>
      </w:r>
      <w:r w:rsidRPr="00105084">
        <w:rPr>
          <w:rFonts w:ascii="Times New Roman" w:hAnsi="Times New Roman" w:cs="Times New Roman"/>
          <w:sz w:val="24"/>
          <w:szCs w:val="24"/>
        </w:rPr>
        <w:br/>
        <w:t>w specyfikacji warunków zamówienia, za cenę:</w:t>
      </w:r>
    </w:p>
    <w:p w14:paraId="0780A9A2" w14:textId="77777777" w:rsidR="009F74C7" w:rsidRPr="00105084" w:rsidRDefault="009F74C7" w:rsidP="0051157A">
      <w:pPr>
        <w:pStyle w:val="Zwykytekst1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8530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6A968065" w14:textId="77777777" w:rsidR="00BA71C3" w:rsidRPr="00105084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</w:t>
      </w:r>
      <w:r w:rsidR="0051157A">
        <w:t>…..</w:t>
      </w:r>
    </w:p>
    <w:p w14:paraId="2AC893E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VAT: …………………………………………………… zł</w:t>
      </w:r>
    </w:p>
    <w:p w14:paraId="6BDF16BA" w14:textId="77777777" w:rsidR="00BA71C3" w:rsidRPr="0051157A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</w:p>
    <w:p w14:paraId="6877C98A" w14:textId="77777777" w:rsidR="008B7257" w:rsidRPr="00105084" w:rsidRDefault="00BA71C3" w:rsidP="0051157A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t>brutto ......................................... zł</w:t>
      </w:r>
    </w:p>
    <w:p w14:paraId="567BA998" w14:textId="77777777" w:rsidR="00BA71C3" w:rsidRDefault="008B7257" w:rsidP="00970272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 w:rsidR="0051157A">
        <w:t>.</w:t>
      </w:r>
    </w:p>
    <w:p w14:paraId="4D63CE51" w14:textId="77777777" w:rsidR="00FC60A7" w:rsidRPr="00105084" w:rsidRDefault="00FC60A7" w:rsidP="00970272">
      <w:pPr>
        <w:pStyle w:val="Bezodstpw"/>
        <w:ind w:right="-142"/>
        <w:jc w:val="both"/>
      </w:pPr>
    </w:p>
    <w:p w14:paraId="0BC3139D" w14:textId="77777777" w:rsidR="00BA71C3" w:rsidRPr="00105084" w:rsidRDefault="00BA71C3" w:rsidP="00BA71C3">
      <w:pPr>
        <w:autoSpaceDE w:val="0"/>
        <w:autoSpaceDN w:val="0"/>
        <w:adjustRightInd w:val="0"/>
        <w:spacing w:before="6" w:after="120" w:line="276" w:lineRule="auto"/>
        <w:jc w:val="both"/>
      </w:pPr>
      <w:r w:rsidRPr="00105084">
        <w:t>Oferujemy termin gwarancji na przedmiot zamówienia:*</w:t>
      </w:r>
    </w:p>
    <w:tbl>
      <w:tblPr>
        <w:tblW w:w="4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840"/>
      </w:tblGrid>
      <w:tr w:rsidR="00243618" w:rsidRPr="00243618" w14:paraId="3C1A29C9" w14:textId="77777777" w:rsidTr="008C05F8">
        <w:trPr>
          <w:jc w:val="center"/>
        </w:trPr>
        <w:tc>
          <w:tcPr>
            <w:tcW w:w="3708" w:type="dxa"/>
          </w:tcPr>
          <w:p w14:paraId="55D431EB" w14:textId="77777777" w:rsidR="00BA71C3" w:rsidRPr="00243618" w:rsidRDefault="00BA71C3" w:rsidP="008C05F8">
            <w:pPr>
              <w:tabs>
                <w:tab w:val="left" w:pos="680"/>
              </w:tabs>
              <w:spacing w:before="4" w:line="276" w:lineRule="auto"/>
              <w:ind w:right="291"/>
            </w:pPr>
            <w:r w:rsidRPr="00243618">
              <w:t>Minimum 3 lata – 36 miesięcy</w:t>
            </w:r>
          </w:p>
        </w:tc>
        <w:tc>
          <w:tcPr>
            <w:tcW w:w="840" w:type="dxa"/>
            <w:vAlign w:val="center"/>
          </w:tcPr>
          <w:p w14:paraId="488BF3F0" w14:textId="77777777" w:rsidR="00BA71C3" w:rsidRPr="00243618" w:rsidRDefault="00BA71C3" w:rsidP="008C05F8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</w:pPr>
          </w:p>
        </w:tc>
      </w:tr>
      <w:tr w:rsidR="00243618" w:rsidRPr="00243618" w14:paraId="14E06BCC" w14:textId="77777777" w:rsidTr="008C05F8">
        <w:trPr>
          <w:jc w:val="center"/>
        </w:trPr>
        <w:tc>
          <w:tcPr>
            <w:tcW w:w="3708" w:type="dxa"/>
          </w:tcPr>
          <w:p w14:paraId="52C1D790" w14:textId="77777777" w:rsidR="00BA71C3" w:rsidRPr="00243618" w:rsidRDefault="00BA71C3" w:rsidP="008C05F8">
            <w:r w:rsidRPr="00243618">
              <w:t>Minimum 4 lata – 48 miesięcy</w:t>
            </w:r>
          </w:p>
        </w:tc>
        <w:tc>
          <w:tcPr>
            <w:tcW w:w="840" w:type="dxa"/>
          </w:tcPr>
          <w:p w14:paraId="71779D74" w14:textId="77777777" w:rsidR="00BA71C3" w:rsidRPr="00243618" w:rsidRDefault="00BA71C3" w:rsidP="008C05F8">
            <w:pPr>
              <w:jc w:val="center"/>
            </w:pPr>
          </w:p>
        </w:tc>
      </w:tr>
      <w:tr w:rsidR="00243618" w:rsidRPr="00243618" w14:paraId="2E045F6E" w14:textId="77777777" w:rsidTr="008C05F8">
        <w:trPr>
          <w:jc w:val="center"/>
        </w:trPr>
        <w:tc>
          <w:tcPr>
            <w:tcW w:w="3708" w:type="dxa"/>
          </w:tcPr>
          <w:p w14:paraId="00941FF2" w14:textId="77777777" w:rsidR="00BA71C3" w:rsidRPr="00243618" w:rsidRDefault="00BA71C3" w:rsidP="008C05F8">
            <w:r w:rsidRPr="00243618">
              <w:t>Minimum 5 lat – 60 miesięcy</w:t>
            </w:r>
          </w:p>
        </w:tc>
        <w:tc>
          <w:tcPr>
            <w:tcW w:w="840" w:type="dxa"/>
          </w:tcPr>
          <w:p w14:paraId="4D9A282F" w14:textId="77777777" w:rsidR="00BA71C3" w:rsidRPr="00243618" w:rsidRDefault="00BA71C3" w:rsidP="008C05F8">
            <w:pPr>
              <w:jc w:val="center"/>
            </w:pPr>
          </w:p>
        </w:tc>
      </w:tr>
      <w:tr w:rsidR="00BA71C3" w:rsidRPr="00243618" w14:paraId="04A51119" w14:textId="77777777" w:rsidTr="008C05F8">
        <w:trPr>
          <w:jc w:val="center"/>
        </w:trPr>
        <w:tc>
          <w:tcPr>
            <w:tcW w:w="3708" w:type="dxa"/>
          </w:tcPr>
          <w:p w14:paraId="78CDC16B" w14:textId="77777777" w:rsidR="00BA71C3" w:rsidRPr="00243618" w:rsidRDefault="00BA71C3" w:rsidP="008C05F8">
            <w:r w:rsidRPr="00243618">
              <w:t>Minimum 6 lat – 72 miesi</w:t>
            </w:r>
            <w:r w:rsidR="00F50962" w:rsidRPr="00243618">
              <w:t>ące</w:t>
            </w:r>
          </w:p>
        </w:tc>
        <w:tc>
          <w:tcPr>
            <w:tcW w:w="840" w:type="dxa"/>
          </w:tcPr>
          <w:p w14:paraId="08822A7F" w14:textId="77777777" w:rsidR="00BA71C3" w:rsidRPr="00243618" w:rsidRDefault="00BA71C3" w:rsidP="008C05F8">
            <w:pPr>
              <w:jc w:val="center"/>
            </w:pPr>
          </w:p>
        </w:tc>
      </w:tr>
    </w:tbl>
    <w:p w14:paraId="4B8DA015" w14:textId="77777777" w:rsidR="00C22C19" w:rsidRPr="00243618" w:rsidRDefault="00C22C19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321B8" w14:textId="77777777" w:rsidR="00FE3E6D" w:rsidRPr="00105084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3618">
        <w:rPr>
          <w:rFonts w:ascii="Times New Roman" w:hAnsi="Times New Roman"/>
          <w:b/>
          <w:sz w:val="24"/>
          <w:szCs w:val="24"/>
        </w:rPr>
        <w:t>ZAMIERZAMY</w:t>
      </w:r>
      <w:r w:rsidRPr="00243618">
        <w:rPr>
          <w:rFonts w:ascii="Times New Roman" w:hAnsi="Times New Roman"/>
          <w:sz w:val="24"/>
          <w:szCs w:val="24"/>
        </w:rPr>
        <w:t xml:space="preserve"> powierzyć podwykonawcom wykonanie następujących częśc</w:t>
      </w:r>
      <w:r w:rsidRPr="00105084">
        <w:rPr>
          <w:rFonts w:ascii="Times New Roman" w:hAnsi="Times New Roman"/>
          <w:sz w:val="24"/>
          <w:szCs w:val="24"/>
        </w:rPr>
        <w:t>i zamówienia:</w:t>
      </w:r>
    </w:p>
    <w:p w14:paraId="11714C64" w14:textId="77777777" w:rsid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428C42D0" w14:textId="57867D20" w:rsidR="00D56BC8" w:rsidRP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243618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19EBFF08" w14:textId="77777777" w:rsidR="00D56BC8" w:rsidRDefault="00D56BC8" w:rsidP="0024280D">
      <w:pPr>
        <w:pStyle w:val="Tekstpodstawowy2"/>
        <w:spacing w:before="0" w:line="276" w:lineRule="auto"/>
        <w:ind w:left="284"/>
        <w:rPr>
          <w:b w:val="0"/>
          <w:i/>
          <w:iCs/>
          <w:sz w:val="24"/>
          <w:szCs w:val="24"/>
        </w:rPr>
      </w:pPr>
    </w:p>
    <w:p w14:paraId="0DA384BD" w14:textId="77777777" w:rsidR="00D56BC8" w:rsidRDefault="00D56BC8" w:rsidP="00D56BC8">
      <w:pPr>
        <w:pStyle w:val="Default"/>
        <w:rPr>
          <w:rFonts w:ascii="Times New Roman" w:hAnsi="Times New Roman" w:cs="Times New Roman"/>
          <w:i/>
          <w:color w:val="auto"/>
        </w:rPr>
      </w:pPr>
      <w:r w:rsidRPr="003377A5">
        <w:rPr>
          <w:rFonts w:ascii="Times New Roman" w:hAnsi="Times New Roman" w:cs="Times New Roman"/>
          <w:i/>
          <w:color w:val="auto"/>
        </w:rPr>
        <w:t>Jeśli Wykonawca przewiduje powierzenie wykonania części zamówienia podwykonawcy należy wypełnić poniższą tabelę</w:t>
      </w:r>
    </w:p>
    <w:p w14:paraId="55280E4A" w14:textId="77777777" w:rsidR="00D56BC8" w:rsidRPr="003377A5" w:rsidRDefault="00D56BC8" w:rsidP="00D56BC8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</w:p>
    <w:tbl>
      <w:tblPr>
        <w:tblW w:w="4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2877"/>
      </w:tblGrid>
      <w:tr w:rsidR="00D56BC8" w:rsidRPr="001A6B98" w14:paraId="5083A846" w14:textId="77777777" w:rsidTr="005E207B">
        <w:trPr>
          <w:trHeight w:val="682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F98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Opis części zamówienia,</w:t>
            </w:r>
          </w:p>
          <w:p w14:paraId="64FE0DF1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B98">
              <w:rPr>
                <w:bCs/>
                <w:sz w:val="20"/>
                <w:szCs w:val="20"/>
              </w:rPr>
              <w:t>które będą powierzone podwykonawcom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BCFB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Nazwa (firma) podwykonawcy</w:t>
            </w:r>
          </w:p>
        </w:tc>
      </w:tr>
      <w:tr w:rsidR="00D56BC8" w:rsidRPr="001A6B98" w14:paraId="0374B44D" w14:textId="77777777" w:rsidTr="00305EA6">
        <w:trPr>
          <w:trHeight w:val="1178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5D0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2B8C7B1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75AAE8B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CE6E322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19C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097F397F" w14:textId="77777777" w:rsidR="00305EA6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15B93973" w14:textId="77777777" w:rsidR="00305EA6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0A48AFC" w14:textId="70CD7974" w:rsidR="00305EA6" w:rsidRPr="001A6B98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2F359DC7" w14:textId="77777777" w:rsidR="00D56BC8" w:rsidRPr="00105084" w:rsidRDefault="00D56BC8" w:rsidP="00D56BC8">
      <w:pPr>
        <w:pStyle w:val="Tekstpodstawowy2"/>
        <w:spacing w:before="0" w:line="276" w:lineRule="auto"/>
        <w:rPr>
          <w:b w:val="0"/>
          <w:i/>
          <w:iCs/>
          <w:sz w:val="24"/>
          <w:szCs w:val="24"/>
        </w:rPr>
      </w:pPr>
    </w:p>
    <w:p w14:paraId="36F2B0C9" w14:textId="77777777" w:rsidR="00FE3E6D" w:rsidRPr="0070622A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105084">
        <w:rPr>
          <w:rFonts w:ascii="Times New Roman" w:hAnsi="Times New Roman"/>
          <w:b/>
          <w:iCs/>
          <w:sz w:val="24"/>
          <w:szCs w:val="24"/>
        </w:rPr>
        <w:t>ZOBOWIĄZUJEMY SIĘ</w:t>
      </w:r>
      <w:r w:rsidRPr="00105084">
        <w:rPr>
          <w:rFonts w:ascii="Times New Roman" w:hAnsi="Times New Roman"/>
          <w:iCs/>
          <w:sz w:val="24"/>
          <w:szCs w:val="24"/>
        </w:rPr>
        <w:t xml:space="preserve"> do wykonania zamówienia w terminie określonym </w:t>
      </w:r>
      <w:r w:rsidRPr="00105084">
        <w:rPr>
          <w:rFonts w:ascii="Times New Roman" w:hAnsi="Times New Roman"/>
          <w:iCs/>
          <w:sz w:val="24"/>
          <w:szCs w:val="24"/>
        </w:rPr>
        <w:br/>
      </w:r>
      <w:r w:rsidRPr="0070622A">
        <w:rPr>
          <w:rFonts w:ascii="Times New Roman" w:hAnsi="Times New Roman"/>
          <w:iCs/>
          <w:sz w:val="24"/>
          <w:szCs w:val="24"/>
        </w:rPr>
        <w:t>w Specyfikacj</w:t>
      </w:r>
      <w:r w:rsidR="00400331" w:rsidRPr="0070622A">
        <w:rPr>
          <w:rFonts w:ascii="Times New Roman" w:hAnsi="Times New Roman"/>
          <w:iCs/>
          <w:sz w:val="24"/>
          <w:szCs w:val="24"/>
        </w:rPr>
        <w:t>i Warunków Zamówienia.</w:t>
      </w:r>
    </w:p>
    <w:p w14:paraId="1774F287" w14:textId="77777777" w:rsidR="00FE3E6D" w:rsidRPr="0070622A" w:rsidRDefault="00FE3E6D" w:rsidP="00FE3E6D">
      <w:pPr>
        <w:pStyle w:val="Akapitzlist"/>
        <w:ind w:left="420"/>
        <w:rPr>
          <w:rFonts w:ascii="Times New Roman" w:hAnsi="Times New Roman"/>
          <w:iCs/>
          <w:sz w:val="24"/>
          <w:szCs w:val="24"/>
        </w:rPr>
      </w:pPr>
    </w:p>
    <w:p w14:paraId="7C88E0E8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 w:rsidRPr="0070622A">
        <w:rPr>
          <w:rFonts w:ascii="Times New Roman" w:hAnsi="Times New Roman" w:cs="Times New Roman"/>
          <w:sz w:val="24"/>
          <w:szCs w:val="24"/>
        </w:rPr>
        <w:t xml:space="preserve">warunki płatności określone przez Zamawiającego </w:t>
      </w:r>
      <w:r w:rsidR="007C2320" w:rsidRPr="0070622A">
        <w:rPr>
          <w:rFonts w:ascii="Times New Roman" w:hAnsi="Times New Roman" w:cs="Times New Roman"/>
          <w:sz w:val="24"/>
          <w:szCs w:val="24"/>
        </w:rPr>
        <w:t>we wzorze</w:t>
      </w:r>
      <w:r w:rsidR="00245877" w:rsidRPr="0070622A">
        <w:rPr>
          <w:rFonts w:ascii="Times New Roman" w:hAnsi="Times New Roman" w:cs="Times New Roman"/>
          <w:sz w:val="24"/>
          <w:szCs w:val="24"/>
        </w:rPr>
        <w:t xml:space="preserve"> umowy</w:t>
      </w:r>
      <w:r w:rsidRPr="007062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92981" w14:textId="77777777" w:rsidR="00FE3E6D" w:rsidRPr="0070622A" w:rsidRDefault="00FE3E6D" w:rsidP="00FE3E6D">
      <w:pPr>
        <w:pStyle w:val="Akapitzlist"/>
        <w:rPr>
          <w:rFonts w:ascii="Times New Roman" w:hAnsi="Times New Roman"/>
          <w:sz w:val="24"/>
          <w:szCs w:val="24"/>
        </w:rPr>
      </w:pPr>
    </w:p>
    <w:p w14:paraId="082A1235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>JESTEŚMY</w:t>
      </w:r>
      <w:r w:rsidRPr="0070622A"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Warunków Zamówienia. </w:t>
      </w:r>
    </w:p>
    <w:p w14:paraId="510934A6" w14:textId="77777777" w:rsidR="00FE3E6D" w:rsidRPr="0070622A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  <w:sz w:val="24"/>
          <w:szCs w:val="24"/>
        </w:rPr>
      </w:pPr>
    </w:p>
    <w:p w14:paraId="6935A363" w14:textId="77777777" w:rsidR="00FE3E6D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05084">
        <w:rPr>
          <w:rFonts w:ascii="Times New Roman" w:hAnsi="Times New Roman" w:cs="Times New Roman"/>
          <w:sz w:val="24"/>
          <w:szCs w:val="24"/>
        </w:rPr>
        <w:t xml:space="preserve">, iż </w:t>
      </w:r>
      <w:r w:rsidR="00B2612D">
        <w:rPr>
          <w:rFonts w:ascii="Times New Roman" w:hAnsi="Times New Roman" w:cs="Times New Roman"/>
          <w:sz w:val="24"/>
          <w:szCs w:val="24"/>
        </w:rPr>
        <w:t>do oferty załączam dokumenty stanowiące tajemnicę przedsiębiorstwa:</w:t>
      </w:r>
    </w:p>
    <w:p w14:paraId="49C9FA0F" w14:textId="77777777" w:rsidR="00B2612D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648AFD45" w14:textId="1B56D836" w:rsidR="00B2612D" w:rsidRPr="00D56BC8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492167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43232884" w14:textId="77777777" w:rsidR="00FE3E6D" w:rsidRPr="00105084" w:rsidRDefault="00FE3E6D" w:rsidP="002F0770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631BC" w14:textId="688A20BB" w:rsidR="00D56BC8" w:rsidRDefault="00FE3E6D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BC8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D56BC8">
        <w:rPr>
          <w:rFonts w:ascii="Times New Roman" w:hAnsi="Times New Roman" w:cs="Times New Roman"/>
          <w:sz w:val="24"/>
          <w:szCs w:val="24"/>
        </w:rPr>
        <w:t xml:space="preserve"> że zapoznaliśmy się z </w:t>
      </w:r>
      <w:r w:rsidR="000D3C3A">
        <w:rPr>
          <w:rFonts w:ascii="Times New Roman" w:hAnsi="Times New Roman" w:cs="Times New Roman"/>
          <w:sz w:val="24"/>
          <w:szCs w:val="24"/>
        </w:rPr>
        <w:t>i</w:t>
      </w:r>
      <w:r w:rsidRPr="00D56BC8">
        <w:rPr>
          <w:rFonts w:ascii="Times New Roman" w:hAnsi="Times New Roman" w:cs="Times New Roman"/>
          <w:sz w:val="24"/>
          <w:szCs w:val="24"/>
        </w:rPr>
        <w:t xml:space="preserve">stotnymi dla </w:t>
      </w:r>
      <w:r w:rsidR="000D3C3A">
        <w:rPr>
          <w:rFonts w:ascii="Times New Roman" w:hAnsi="Times New Roman" w:cs="Times New Roman"/>
          <w:sz w:val="24"/>
          <w:szCs w:val="24"/>
        </w:rPr>
        <w:t>s</w:t>
      </w:r>
      <w:r w:rsidRPr="00D56BC8">
        <w:rPr>
          <w:rFonts w:ascii="Times New Roman" w:hAnsi="Times New Roman" w:cs="Times New Roman"/>
          <w:sz w:val="24"/>
          <w:szCs w:val="24"/>
        </w:rPr>
        <w:t>tron postanowieniami umowy zawartymi w Specyfikacji Warunków Zamówienia (</w:t>
      </w:r>
      <w:r w:rsidR="00165F8B" w:rsidRPr="00D56BC8">
        <w:rPr>
          <w:rFonts w:ascii="Times New Roman" w:hAnsi="Times New Roman" w:cs="Times New Roman"/>
          <w:sz w:val="24"/>
          <w:szCs w:val="24"/>
        </w:rPr>
        <w:t>wzór</w:t>
      </w:r>
      <w:r w:rsidRPr="00D56BC8">
        <w:rPr>
          <w:rFonts w:ascii="Times New Roman" w:hAnsi="Times New Roman" w:cs="Times New Roman"/>
          <w:sz w:val="24"/>
          <w:szCs w:val="24"/>
        </w:rPr>
        <w:t xml:space="preserve"> umowy – </w:t>
      </w:r>
      <w:r w:rsidR="0070622A">
        <w:rPr>
          <w:rFonts w:ascii="Times New Roman" w:hAnsi="Times New Roman" w:cs="Times New Roman"/>
          <w:sz w:val="24"/>
          <w:szCs w:val="24"/>
        </w:rPr>
        <w:t>załącznik nr 5 do S</w:t>
      </w:r>
      <w:r w:rsidRPr="00D56BC8">
        <w:rPr>
          <w:rFonts w:ascii="Times New Roman" w:hAnsi="Times New Roman" w:cs="Times New Roman"/>
          <w:sz w:val="24"/>
          <w:szCs w:val="24"/>
        </w:rPr>
        <w:t xml:space="preserve">WZ) </w:t>
      </w:r>
      <w:r w:rsidR="00EB5D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D56BC8">
        <w:rPr>
          <w:rFonts w:ascii="Times New Roman" w:hAnsi="Times New Roman" w:cs="Times New Roman"/>
          <w:sz w:val="24"/>
          <w:szCs w:val="24"/>
        </w:rPr>
        <w:lastRenderedPageBreak/>
        <w:t>i zobowiązujemy się, w przypadku wyboru naszej oferty, do</w:t>
      </w:r>
      <w:r w:rsidR="009762AB" w:rsidRPr="00D56BC8">
        <w:rPr>
          <w:rFonts w:ascii="Times New Roman" w:hAnsi="Times New Roman" w:cs="Times New Roman"/>
          <w:sz w:val="24"/>
          <w:szCs w:val="24"/>
        </w:rPr>
        <w:t xml:space="preserve"> zawarcia umów na poszczególne zadania zgodnych</w:t>
      </w:r>
      <w:r w:rsidRPr="00D56BC8">
        <w:rPr>
          <w:rFonts w:ascii="Times New Roman" w:hAnsi="Times New Roman" w:cs="Times New Roman"/>
          <w:sz w:val="24"/>
          <w:szCs w:val="24"/>
        </w:rPr>
        <w:t xml:space="preserve"> z niniejszą ofertą, na warunkach określonych</w:t>
      </w:r>
      <w:r w:rsidR="0070622A">
        <w:rPr>
          <w:rFonts w:ascii="Times New Roman" w:hAnsi="Times New Roman" w:cs="Times New Roman"/>
          <w:sz w:val="24"/>
          <w:szCs w:val="24"/>
        </w:rPr>
        <w:t xml:space="preserve"> w Specyfikacji </w:t>
      </w:r>
      <w:r w:rsidRPr="00D56BC8">
        <w:rPr>
          <w:rFonts w:ascii="Times New Roman" w:hAnsi="Times New Roman" w:cs="Times New Roman"/>
          <w:sz w:val="24"/>
          <w:szCs w:val="24"/>
        </w:rPr>
        <w:t>Warunków Zamówienia, w miejscu i terminie wyznaczonym przez Zamawiającego.</w:t>
      </w:r>
    </w:p>
    <w:p w14:paraId="523ED4B5" w14:textId="77777777" w:rsidR="00D56BC8" w:rsidRDefault="00D56BC8" w:rsidP="00D56BC8">
      <w:pPr>
        <w:pStyle w:val="Akapitzlist"/>
        <w:rPr>
          <w:rFonts w:ascii="Times New Roman" w:eastAsia="Calibri" w:hAnsi="Times New Roman"/>
          <w:lang w:eastAsia="en-US"/>
        </w:rPr>
      </w:pPr>
    </w:p>
    <w:p w14:paraId="4F7314AC" w14:textId="77777777" w:rsidR="00D56BC8" w:rsidRPr="00521DF9" w:rsidRDefault="00D56BC8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1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Jednocześnie </w:t>
      </w:r>
      <w:r w:rsidRPr="00521DF9">
        <w:rPr>
          <w:rFonts w:ascii="Times New Roman" w:hAnsi="Times New Roman" w:cs="Times New Roman"/>
          <w:sz w:val="24"/>
          <w:szCs w:val="24"/>
        </w:rPr>
        <w:t>oświadczamy że</w:t>
      </w:r>
      <w:r w:rsidR="00942982" w:rsidRPr="00F3535F">
        <w:rPr>
          <w:rFonts w:ascii="Times New Roman" w:hAnsi="Times New Roman"/>
          <w:iCs/>
          <w:sz w:val="18"/>
          <w:szCs w:val="18"/>
        </w:rPr>
        <w:t>^</w:t>
      </w:r>
      <w:r w:rsidRPr="00521DF9">
        <w:rPr>
          <w:rFonts w:ascii="Times New Roman" w:hAnsi="Times New Roman" w:cs="Times New Roman"/>
          <w:sz w:val="24"/>
          <w:szCs w:val="24"/>
        </w:rPr>
        <w:t>:</w:t>
      </w:r>
    </w:p>
    <w:p w14:paraId="0CECDA10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>wybór naszej oferty nie będzie prowadził do powstania u zamawiającego obowiązku podatkowego zgodnie z przepisami o podatku od towarów i usług</w:t>
      </w:r>
      <w:r w:rsidRPr="00191E1A">
        <w:rPr>
          <w:b/>
        </w:rPr>
        <w:t>,</w:t>
      </w:r>
    </w:p>
    <w:p w14:paraId="7576478A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 xml:space="preserve">wybór naszej oferty będzie prowadził do powstania u zamawiającego obowiązku podatkowego zgodnie z przepisami o podatku od towarów i usług. Powyższy obowiązek podatkowy będzie dotyczył </w:t>
      </w:r>
      <w:r w:rsidR="006F5C57">
        <w:t xml:space="preserve">…………………………. </w:t>
      </w:r>
      <w:r w:rsidRPr="00191E1A">
        <w:t xml:space="preserve">objętych przedmiotem zamówienia, a ich wartość netto (bez kwoty podatku) będzie wynosiła </w:t>
      </w:r>
      <w:r w:rsidR="006F5C57">
        <w:t>……………………………</w:t>
      </w:r>
      <w:r w:rsidRPr="00191E1A">
        <w:t>. zł</w:t>
      </w:r>
    </w:p>
    <w:p w14:paraId="55A36E05" w14:textId="77777777" w:rsidR="00FE3E6D" w:rsidRPr="00105084" w:rsidRDefault="00FE3E6D" w:rsidP="000169C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09D70" w14:textId="77777777" w:rsidR="000169C8" w:rsidRPr="00BB1B2F" w:rsidRDefault="00FE3E6D" w:rsidP="000169C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b/>
          <w:sz w:val="24"/>
          <w:szCs w:val="24"/>
        </w:rPr>
        <w:t>WRAZ Z OFERTĄ</w:t>
      </w:r>
      <w:r w:rsidRPr="00BB1B2F">
        <w:rPr>
          <w:rFonts w:ascii="Times New Roman" w:hAnsi="Times New Roman" w:cs="Times New Roman"/>
          <w:sz w:val="24"/>
          <w:szCs w:val="24"/>
        </w:rPr>
        <w:t xml:space="preserve"> składamy następujące oświadczenia i dokumenty:</w:t>
      </w:r>
      <w:r w:rsidR="00F3535F" w:rsidRPr="00BB1B2F">
        <w:rPr>
          <w:rFonts w:ascii="Times New Roman" w:hAnsi="Times New Roman" w:cs="Times New Roman"/>
          <w:sz w:val="24"/>
          <w:szCs w:val="24"/>
        </w:rPr>
        <w:t>^</w:t>
      </w:r>
    </w:p>
    <w:p w14:paraId="51B1553F" w14:textId="12C3CD77" w:rsidR="00A8719F" w:rsidRPr="00BB1B2F" w:rsidRDefault="00A8719F" w:rsidP="000169C8">
      <w:pPr>
        <w:numPr>
          <w:ilvl w:val="0"/>
          <w:numId w:val="40"/>
        </w:numPr>
        <w:ind w:left="357" w:hanging="357"/>
        <w:jc w:val="both"/>
      </w:pPr>
      <w:r w:rsidRPr="00BB1B2F">
        <w:t>Kosztorys ofertowy</w:t>
      </w:r>
    </w:p>
    <w:p w14:paraId="6D64D9E8" w14:textId="3B9B58FA" w:rsidR="000169C8" w:rsidRPr="00BB1B2F" w:rsidRDefault="000169C8" w:rsidP="000169C8">
      <w:pPr>
        <w:numPr>
          <w:ilvl w:val="0"/>
          <w:numId w:val="40"/>
        </w:numPr>
        <w:ind w:left="357" w:hanging="357"/>
        <w:jc w:val="both"/>
      </w:pPr>
      <w:r w:rsidRPr="00BB1B2F">
        <w:t>Oświadczenie Wykonawcy o spełnianiu warunków udziału w postępowaniu</w:t>
      </w:r>
    </w:p>
    <w:p w14:paraId="51087BD0" w14:textId="0A885632" w:rsidR="00575ECA" w:rsidRPr="00896E11" w:rsidRDefault="00575ECA" w:rsidP="00575ECA">
      <w:pPr>
        <w:numPr>
          <w:ilvl w:val="0"/>
          <w:numId w:val="40"/>
        </w:numPr>
        <w:jc w:val="both"/>
      </w:pPr>
      <w:r w:rsidRPr="00896E11">
        <w:t>Oświadczeni</w:t>
      </w:r>
      <w:r w:rsidR="00C779B0" w:rsidRPr="00896E11">
        <w:t>a</w:t>
      </w:r>
      <w:r w:rsidRPr="00896E11">
        <w:t xml:space="preserve"> Wykonawcy o niepodleganiu wykluczeniu</w:t>
      </w:r>
      <w:r w:rsidR="00C779B0" w:rsidRPr="00896E11">
        <w:t xml:space="preserve"> (zał. 3a i 3b)</w:t>
      </w:r>
    </w:p>
    <w:p w14:paraId="4D82AF02" w14:textId="77777777" w:rsidR="000169C8" w:rsidRDefault="000169C8" w:rsidP="000169C8">
      <w:pPr>
        <w:numPr>
          <w:ilvl w:val="0"/>
          <w:numId w:val="40"/>
        </w:numPr>
        <w:ind w:left="357" w:hanging="357"/>
        <w:jc w:val="both"/>
      </w:pPr>
      <w:r>
        <w:t>Zobowiązanie podmiotu trzeciego, na którego zasoby powołuje się wykonawca w celu potwierdzenia spełnienia warunków udziału w postepowaniu (</w:t>
      </w:r>
      <w:r w:rsidRPr="00420594">
        <w:rPr>
          <w:b/>
        </w:rPr>
        <w:t>jeżeli dotyczy</w:t>
      </w:r>
      <w:r>
        <w:t>)</w:t>
      </w:r>
    </w:p>
    <w:p w14:paraId="2980AE67" w14:textId="77777777" w:rsidR="0070622A" w:rsidRDefault="0070622A" w:rsidP="0070622A">
      <w:pPr>
        <w:numPr>
          <w:ilvl w:val="0"/>
          <w:numId w:val="40"/>
        </w:numPr>
        <w:ind w:left="357" w:hanging="357"/>
        <w:jc w:val="both"/>
      </w:pPr>
      <w:r>
        <w:t>Oświadczenie podmiotu udostępniającego zasoby o niepodleganiu wykluczeniu oraz spełnianiu warunków udziału w postępowaniu (</w:t>
      </w:r>
      <w:r w:rsidRPr="00420594">
        <w:rPr>
          <w:b/>
        </w:rPr>
        <w:t>jeżeli dotyczy</w:t>
      </w:r>
      <w:r>
        <w:t>)</w:t>
      </w:r>
    </w:p>
    <w:p w14:paraId="48AF749E" w14:textId="77777777" w:rsidR="000169C8" w:rsidRPr="009070DF" w:rsidRDefault="000169C8" w:rsidP="009070DF">
      <w:pPr>
        <w:numPr>
          <w:ilvl w:val="0"/>
          <w:numId w:val="40"/>
        </w:numPr>
        <w:ind w:left="357" w:hanging="357"/>
        <w:jc w:val="both"/>
      </w:pPr>
      <w:r>
        <w:t>Pełnomocnictwo/pełnomocnictwa dla osoby/osób podpisujących ofertę, jeżeli upoważnienie takie nie wynika wprost z dokumentów rejestracyjnych firmy (</w:t>
      </w:r>
      <w:r w:rsidRPr="00420594">
        <w:rPr>
          <w:b/>
        </w:rPr>
        <w:t>jeżeli dotyczy</w:t>
      </w:r>
      <w:r>
        <w:t>)</w:t>
      </w:r>
    </w:p>
    <w:p w14:paraId="0E19AB04" w14:textId="77777777" w:rsidR="00FE3E6D" w:rsidRPr="00105084" w:rsidRDefault="00FE3E6D" w:rsidP="00FE3E6D">
      <w:pPr>
        <w:spacing w:line="276" w:lineRule="auto"/>
      </w:pPr>
      <w:r w:rsidRPr="00105084">
        <w:t>- __________________________________________________________________</w:t>
      </w:r>
    </w:p>
    <w:p w14:paraId="09C27539" w14:textId="77777777" w:rsidR="00FE3E6D" w:rsidRPr="00105084" w:rsidRDefault="00FE3E6D" w:rsidP="00FE3E6D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14:paraId="0417CB1A" w14:textId="77777777" w:rsidR="00FE3E6D" w:rsidRPr="00F3535F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</w:rPr>
      </w:pPr>
      <w:r w:rsidRPr="00F3535F">
        <w:rPr>
          <w:rFonts w:ascii="Times New Roman" w:hAnsi="Times New Roman"/>
          <w:i/>
          <w:iCs/>
        </w:rPr>
        <w:t>(należy wskazać wszystkie załączniki do oferty</w:t>
      </w:r>
      <w:r w:rsidRPr="00F3535F">
        <w:rPr>
          <w:rFonts w:ascii="Times New Roman" w:hAnsi="Times New Roman"/>
          <w:i/>
        </w:rPr>
        <w:t>)</w:t>
      </w:r>
    </w:p>
    <w:p w14:paraId="1FD74B2F" w14:textId="77777777" w:rsidR="00F3535F" w:rsidRPr="00105084" w:rsidRDefault="00F3535F" w:rsidP="00F3535F">
      <w:pPr>
        <w:pStyle w:val="Zwykytekst"/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216C2065" w14:textId="77777777" w:rsidR="00FE3E6D" w:rsidRPr="00105084" w:rsidRDefault="00FE3E6D" w:rsidP="00353F5D">
      <w:pPr>
        <w:pStyle w:val="Zwykytek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b/>
          <w:bCs/>
          <w:sz w:val="24"/>
          <w:szCs w:val="24"/>
        </w:rPr>
        <w:t>WSZELKĄ KORESPONDENCJĘ</w:t>
      </w:r>
      <w:r w:rsidRPr="00105084">
        <w:rPr>
          <w:rFonts w:ascii="Times New Roman" w:hAnsi="Times New Roman"/>
          <w:sz w:val="24"/>
          <w:szCs w:val="24"/>
        </w:rPr>
        <w:t xml:space="preserve"> w sprawie przedmiotowego postępowania należy </w:t>
      </w:r>
      <w:r w:rsidR="00C703EB" w:rsidRPr="00105084">
        <w:rPr>
          <w:rFonts w:ascii="Times New Roman" w:hAnsi="Times New Roman"/>
          <w:sz w:val="24"/>
          <w:szCs w:val="24"/>
        </w:rPr>
        <w:br/>
      </w:r>
      <w:r w:rsidRPr="00105084">
        <w:rPr>
          <w:rFonts w:ascii="Times New Roman" w:hAnsi="Times New Roman"/>
          <w:sz w:val="24"/>
          <w:szCs w:val="24"/>
        </w:rPr>
        <w:t>kierować na poniższy adres:</w:t>
      </w:r>
    </w:p>
    <w:p w14:paraId="4C237FC2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 xml:space="preserve">Imię i nazwisko:_____________________________________________________ </w:t>
      </w:r>
    </w:p>
    <w:p w14:paraId="08E910BE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adres:_____________________________________________________________</w:t>
      </w:r>
    </w:p>
    <w:p w14:paraId="703405A3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2C29AFAD" w14:textId="5D819CDB" w:rsidR="00243618" w:rsidRPr="00A942BE" w:rsidRDefault="00FE3E6D" w:rsidP="00A942BE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tel. _____________ fax ________________ e-mail: _________________________</w:t>
      </w:r>
    </w:p>
    <w:p w14:paraId="408E1442" w14:textId="155AF54F" w:rsidR="006F5C57" w:rsidRPr="00A942BE" w:rsidRDefault="00353F5D" w:rsidP="00970272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Wypełniłem/wypełniłam obowiązki informacyjne przewidziane w art. 13 lub art. 14 RODO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0508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25AC112E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157A">
        <w:rPr>
          <w:rFonts w:ascii="Times New Roman" w:hAnsi="Times New Roman" w:cs="Times New Roman"/>
          <w:sz w:val="18"/>
          <w:szCs w:val="18"/>
        </w:rPr>
        <w:t>* wstawić znak „x” w odpowiednie pole</w:t>
      </w:r>
    </w:p>
    <w:p w14:paraId="3B9296E6" w14:textId="1D7DAA9B" w:rsidR="003D5575" w:rsidRDefault="0094298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  <w:bookmarkStart w:id="0" w:name="_Hlk69125049"/>
      <w:r w:rsidRPr="00F3535F">
        <w:rPr>
          <w:rFonts w:ascii="Times New Roman" w:hAnsi="Times New Roman"/>
          <w:iCs/>
          <w:sz w:val="18"/>
          <w:szCs w:val="18"/>
        </w:rPr>
        <w:t>^</w:t>
      </w:r>
      <w:bookmarkEnd w:id="0"/>
      <w:r w:rsidRPr="00F3535F">
        <w:rPr>
          <w:rFonts w:ascii="Times New Roman" w:hAnsi="Times New Roman"/>
          <w:iCs/>
          <w:sz w:val="18"/>
          <w:szCs w:val="18"/>
        </w:rPr>
        <w:t>niepotrzebne skreślić/usunąć z formularz</w:t>
      </w:r>
    </w:p>
    <w:p w14:paraId="7906CFC7" w14:textId="155DEC79" w:rsidR="00A8719F" w:rsidRDefault="00A8719F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F459614" w14:textId="621062A7" w:rsidR="00A8719F" w:rsidRDefault="00A8719F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9A5788F" w14:textId="56450BFB" w:rsidR="00BB18E6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1E97F9D" w14:textId="65D1854C" w:rsidR="00305EA6" w:rsidRDefault="00305EA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1F39797" w14:textId="77777777" w:rsidR="00305EA6" w:rsidRDefault="00305EA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A80EEB5" w14:textId="77777777" w:rsidR="00BB18E6" w:rsidRPr="00333A92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1B3D77D" w14:textId="7D2D565F" w:rsidR="003D5575" w:rsidRPr="008B4795" w:rsidRDefault="00DF5A5D" w:rsidP="009502CA">
      <w:pPr>
        <w:pBdr>
          <w:bottom w:val="single" w:sz="12" w:space="1" w:color="auto"/>
        </w:pBdr>
        <w:spacing w:line="276" w:lineRule="auto"/>
        <w:rPr>
          <w:b/>
        </w:rPr>
      </w:pPr>
      <w:r w:rsidRPr="008B4795">
        <w:rPr>
          <w:b/>
        </w:rPr>
        <w:lastRenderedPageBreak/>
        <w:t>ZPI.271.1.</w:t>
      </w:r>
      <w:r w:rsidR="008B4795" w:rsidRPr="008B4795">
        <w:rPr>
          <w:b/>
        </w:rPr>
        <w:t>5</w:t>
      </w:r>
      <w:r w:rsidRPr="008B4795">
        <w:rPr>
          <w:b/>
        </w:rPr>
        <w:t>.202</w:t>
      </w:r>
      <w:r w:rsidR="008B4795" w:rsidRPr="008B4795">
        <w:rPr>
          <w:b/>
        </w:rPr>
        <w:t>3</w:t>
      </w:r>
    </w:p>
    <w:p w14:paraId="4502B0EF" w14:textId="77777777" w:rsidR="009C5866" w:rsidRDefault="009C5866" w:rsidP="005E207B">
      <w:pPr>
        <w:spacing w:line="276" w:lineRule="auto"/>
        <w:jc w:val="right"/>
      </w:pPr>
    </w:p>
    <w:p w14:paraId="6B5E9965" w14:textId="12439047" w:rsidR="003D5575" w:rsidRPr="00333A92" w:rsidRDefault="005E207B" w:rsidP="005E207B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33A92">
        <w:t>Załącznik nr 2</w:t>
      </w:r>
      <w:r w:rsidR="006A7993" w:rsidRPr="00333A92">
        <w:t xml:space="preserve"> </w:t>
      </w:r>
      <w:r w:rsidRPr="00333A92">
        <w:t>do SWZ</w:t>
      </w:r>
    </w:p>
    <w:p w14:paraId="272FA05F" w14:textId="77777777" w:rsidR="009502CA" w:rsidRPr="00333A92" w:rsidRDefault="009502CA" w:rsidP="00F860F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774B0B44" w14:textId="77777777" w:rsidR="00C35350" w:rsidRPr="00C35350" w:rsidRDefault="00C35350" w:rsidP="00C35350">
      <w:pPr>
        <w:tabs>
          <w:tab w:val="left" w:leader="dot" w:pos="9360"/>
        </w:tabs>
        <w:spacing w:line="276" w:lineRule="auto"/>
        <w:ind w:right="23"/>
      </w:pPr>
      <w:r w:rsidRPr="00C35350">
        <w:t>……………………………….</w:t>
      </w:r>
    </w:p>
    <w:p w14:paraId="14FC15D5" w14:textId="77777777" w:rsidR="00C35350" w:rsidRPr="00C35350" w:rsidRDefault="00C35350" w:rsidP="00C35350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C35350">
        <w:rPr>
          <w:sz w:val="18"/>
          <w:szCs w:val="18"/>
        </w:rPr>
        <w:t>(nazwa i adres Wykonawcy/Wykonawców)</w:t>
      </w:r>
    </w:p>
    <w:p w14:paraId="69281D79" w14:textId="77777777" w:rsidR="00FE3E6D" w:rsidRPr="00333A92" w:rsidRDefault="00FE3E6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42FF974E" w14:textId="77777777" w:rsidR="00FE3E6D" w:rsidRPr="00333A92" w:rsidRDefault="00FE3E6D" w:rsidP="002F0D13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625C57D6" w14:textId="77777777" w:rsidR="00FE3E6D" w:rsidRPr="00333A92" w:rsidRDefault="00FE3E6D" w:rsidP="002F0D13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0BA2980B" w14:textId="77777777" w:rsidR="00FE3E6D" w:rsidRPr="00333A92" w:rsidRDefault="00FE3E6D" w:rsidP="002F0D13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77AF95AA" w14:textId="77777777" w:rsidR="00FE3E6D" w:rsidRPr="00333A92" w:rsidRDefault="00FE3E6D" w:rsidP="002F0D13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260D9963" w14:textId="77777777" w:rsidR="005E207B" w:rsidRPr="00333A92" w:rsidRDefault="005E207B" w:rsidP="005E207B">
      <w:pPr>
        <w:jc w:val="center"/>
        <w:rPr>
          <w:rFonts w:ascii="Verdana" w:hAnsi="Verdana" w:cs="Arial"/>
          <w:b/>
          <w:sz w:val="20"/>
          <w:szCs w:val="20"/>
        </w:rPr>
      </w:pPr>
    </w:p>
    <w:p w14:paraId="72C243E7" w14:textId="77777777" w:rsidR="005E207B" w:rsidRPr="00333A92" w:rsidRDefault="005E207B" w:rsidP="005E207B">
      <w:pPr>
        <w:jc w:val="center"/>
        <w:rPr>
          <w:b/>
          <w:u w:val="single"/>
        </w:rPr>
      </w:pPr>
      <w:r w:rsidRPr="00333A92">
        <w:rPr>
          <w:b/>
          <w:u w:val="single"/>
        </w:rPr>
        <w:t>Oświadczenie wykonawcy</w:t>
      </w:r>
    </w:p>
    <w:p w14:paraId="21B3E610" w14:textId="77777777" w:rsidR="005E207B" w:rsidRPr="00333A92" w:rsidRDefault="005E207B" w:rsidP="005E207B">
      <w:pPr>
        <w:jc w:val="center"/>
        <w:rPr>
          <w:b/>
        </w:rPr>
      </w:pPr>
      <w:r w:rsidRPr="00333A92">
        <w:rPr>
          <w:b/>
        </w:rPr>
        <w:t xml:space="preserve">składane na podstawie art. 125 ust. 1 ustawy z dnia 11 września 2019 r. </w:t>
      </w:r>
    </w:p>
    <w:p w14:paraId="0D8DB215" w14:textId="77777777" w:rsidR="005E207B" w:rsidRPr="00333A92" w:rsidRDefault="005E207B" w:rsidP="005E207B">
      <w:pPr>
        <w:jc w:val="center"/>
        <w:rPr>
          <w:b/>
        </w:rPr>
      </w:pPr>
      <w:r w:rsidRPr="00333A92">
        <w:rPr>
          <w:b/>
        </w:rPr>
        <w:t xml:space="preserve">Prawo zamówień publicznych (dalej jako: ustawa </w:t>
      </w:r>
      <w:proofErr w:type="spellStart"/>
      <w:r w:rsidRPr="00333A92">
        <w:rPr>
          <w:b/>
        </w:rPr>
        <w:t>Pzp</w:t>
      </w:r>
      <w:proofErr w:type="spellEnd"/>
      <w:r w:rsidRPr="00333A92">
        <w:rPr>
          <w:b/>
        </w:rPr>
        <w:t>)</w:t>
      </w:r>
    </w:p>
    <w:p w14:paraId="0FF580EF" w14:textId="77777777" w:rsidR="005E207B" w:rsidRPr="00333A92" w:rsidRDefault="005E207B" w:rsidP="005E207B">
      <w:pPr>
        <w:jc w:val="both"/>
      </w:pPr>
    </w:p>
    <w:p w14:paraId="5860183B" w14:textId="77777777" w:rsidR="005E207B" w:rsidRPr="00333A92" w:rsidRDefault="005E207B" w:rsidP="005E207B">
      <w:pPr>
        <w:jc w:val="both"/>
      </w:pPr>
    </w:p>
    <w:p w14:paraId="798E6D3E" w14:textId="59623597" w:rsidR="005E207B" w:rsidRPr="00D53C21" w:rsidRDefault="005E207B" w:rsidP="00D53C21">
      <w:pPr>
        <w:jc w:val="center"/>
        <w:rPr>
          <w:kern w:val="2"/>
          <w14:ligatures w14:val="standardContextual"/>
        </w:rPr>
      </w:pPr>
      <w:r w:rsidRPr="00333A92">
        <w:t xml:space="preserve">Na potrzeby postępowania o udzielenie zamówienia publicznego pn. </w:t>
      </w:r>
      <w:r w:rsidR="00D53C21" w:rsidRPr="00985252">
        <w:rPr>
          <w:b/>
          <w:bCs/>
          <w:i/>
          <w:iCs/>
          <w:kern w:val="2"/>
          <w14:ligatures w14:val="standardContextual"/>
        </w:rPr>
        <w:t>PRZEBUDOWA DROGI GMINNEJ NR 628564P  W GALEWIE</w:t>
      </w:r>
      <w:r w:rsidR="00D53C21">
        <w:rPr>
          <w:kern w:val="2"/>
          <w14:ligatures w14:val="standardContextual"/>
        </w:rPr>
        <w:t xml:space="preserve"> </w:t>
      </w:r>
      <w:r w:rsidRPr="00333A92">
        <w:t xml:space="preserve">prowadzonego przez </w:t>
      </w:r>
      <w:r w:rsidRPr="00333A92">
        <w:rPr>
          <w:b/>
          <w:bCs/>
        </w:rPr>
        <w:t xml:space="preserve">Gminę </w:t>
      </w:r>
      <w:r w:rsidR="000D2243" w:rsidRPr="00333A92">
        <w:rPr>
          <w:b/>
          <w:bCs/>
        </w:rPr>
        <w:t>Dobrzyca</w:t>
      </w:r>
      <w:r w:rsidRPr="00333A92">
        <w:t>, oświadczam,</w:t>
      </w:r>
      <w:r w:rsidR="00F630D4" w:rsidRPr="00333A92">
        <w:t xml:space="preserve"> </w:t>
      </w:r>
      <w:r w:rsidRPr="00333A92">
        <w:t>co następuje:</w:t>
      </w:r>
    </w:p>
    <w:p w14:paraId="6801CD3F" w14:textId="77777777" w:rsidR="005E207B" w:rsidRPr="00333A92" w:rsidRDefault="005E207B" w:rsidP="005E207B">
      <w:pPr>
        <w:ind w:firstLine="709"/>
        <w:jc w:val="both"/>
      </w:pPr>
    </w:p>
    <w:p w14:paraId="282BCF1E" w14:textId="221153CE" w:rsidR="005E207B" w:rsidRPr="00333A92" w:rsidRDefault="005E207B" w:rsidP="005E207B">
      <w:pPr>
        <w:shd w:val="clear" w:color="auto" w:fill="BFBFBF"/>
        <w:jc w:val="both"/>
        <w:rPr>
          <w:b/>
        </w:rPr>
      </w:pPr>
      <w:r w:rsidRPr="00333A92">
        <w:rPr>
          <w:b/>
        </w:rPr>
        <w:t>OŚWI</w:t>
      </w:r>
      <w:r w:rsidR="00DB2BA5" w:rsidRPr="00333A92">
        <w:rPr>
          <w:b/>
        </w:rPr>
        <w:t>A</w:t>
      </w:r>
      <w:r w:rsidRPr="00333A92">
        <w:rPr>
          <w:b/>
        </w:rPr>
        <w:t>DCZENIE WYKONAWCY DOTYCZĄCE SPEŁNIANIA WARUNKÓW UDZIAŁU W POSTĘPOWANIU:</w:t>
      </w:r>
    </w:p>
    <w:p w14:paraId="33B57496" w14:textId="77777777" w:rsidR="005E207B" w:rsidRPr="00333A92" w:rsidRDefault="005E207B" w:rsidP="005E207B">
      <w:pPr>
        <w:jc w:val="both"/>
      </w:pPr>
    </w:p>
    <w:p w14:paraId="53466B4B" w14:textId="19506370" w:rsidR="005E207B" w:rsidRPr="00582968" w:rsidRDefault="005E207B" w:rsidP="005E207B">
      <w:pPr>
        <w:jc w:val="both"/>
      </w:pPr>
      <w:r w:rsidRPr="00333A92">
        <w:t xml:space="preserve">Oświadczam, że spełniam </w:t>
      </w:r>
      <w:r w:rsidRPr="00582968">
        <w:t xml:space="preserve">warunki udziału w postępowaniu określone przez zamawiającego </w:t>
      </w:r>
      <w:r w:rsidR="00810DFE" w:rsidRPr="00582968">
        <w:t xml:space="preserve">                      </w:t>
      </w:r>
      <w:r w:rsidR="00DB2BA5" w:rsidRPr="00582968">
        <w:t>w</w:t>
      </w:r>
      <w:r w:rsidR="00BB1B2F" w:rsidRPr="00582968">
        <w:t xml:space="preserve"> </w:t>
      </w:r>
      <w:r w:rsidR="00DB2BA5" w:rsidRPr="00582968">
        <w:t xml:space="preserve"> </w:t>
      </w:r>
      <w:r w:rsidRPr="00582968">
        <w:t xml:space="preserve">Specyfikacji Warunków Zamówienia </w:t>
      </w:r>
      <w:r w:rsidR="002F0D13" w:rsidRPr="00896E11">
        <w:rPr>
          <w:i/>
        </w:rPr>
        <w:t>nr ZPI.271.1.</w:t>
      </w:r>
      <w:r w:rsidR="00D53C21">
        <w:rPr>
          <w:i/>
        </w:rPr>
        <w:t>5</w:t>
      </w:r>
      <w:r w:rsidR="002F0D13" w:rsidRPr="00896E11">
        <w:rPr>
          <w:i/>
        </w:rPr>
        <w:t>.202</w:t>
      </w:r>
      <w:r w:rsidR="00D53C21">
        <w:rPr>
          <w:i/>
        </w:rPr>
        <w:t>3</w:t>
      </w:r>
      <w:r w:rsidR="002F0D13" w:rsidRPr="00896E11">
        <w:rPr>
          <w:i/>
        </w:rPr>
        <w:t xml:space="preserve"> z dnia</w:t>
      </w:r>
      <w:r w:rsidR="00DB2BA5" w:rsidRPr="00896E11">
        <w:rPr>
          <w:i/>
        </w:rPr>
        <w:t xml:space="preserve"> </w:t>
      </w:r>
      <w:r w:rsidR="00D53C21">
        <w:rPr>
          <w:i/>
        </w:rPr>
        <w:t>27</w:t>
      </w:r>
      <w:r w:rsidR="00CA2096" w:rsidRPr="00896E11">
        <w:rPr>
          <w:i/>
        </w:rPr>
        <w:t>.</w:t>
      </w:r>
      <w:r w:rsidR="00C35350" w:rsidRPr="00896E11">
        <w:rPr>
          <w:i/>
        </w:rPr>
        <w:t>06</w:t>
      </w:r>
      <w:r w:rsidR="00CA2096" w:rsidRPr="00896E11">
        <w:rPr>
          <w:i/>
        </w:rPr>
        <w:t>.202</w:t>
      </w:r>
      <w:r w:rsidR="00D53C21">
        <w:rPr>
          <w:i/>
        </w:rPr>
        <w:t>3</w:t>
      </w:r>
      <w:r w:rsidR="00CA2096" w:rsidRPr="00896E11">
        <w:rPr>
          <w:i/>
        </w:rPr>
        <w:t>r.</w:t>
      </w:r>
    </w:p>
    <w:p w14:paraId="4F8EFD0E" w14:textId="77777777" w:rsidR="005E207B" w:rsidRPr="00333A92" w:rsidRDefault="005E207B" w:rsidP="005E207B">
      <w:pPr>
        <w:jc w:val="both"/>
        <w:rPr>
          <w:i/>
        </w:rPr>
      </w:pPr>
    </w:p>
    <w:p w14:paraId="3B8ECFA3" w14:textId="77777777" w:rsidR="005E207B" w:rsidRPr="00BB1B2F" w:rsidRDefault="005E207B" w:rsidP="005E207B">
      <w:pPr>
        <w:shd w:val="clear" w:color="auto" w:fill="BFBFBF"/>
        <w:jc w:val="both"/>
      </w:pPr>
      <w:r w:rsidRPr="00333A92">
        <w:rPr>
          <w:b/>
        </w:rPr>
        <w:t xml:space="preserve">INFORMACJA W ZWIĄZKU Z POLEGANIEM NA ZASOBACH INNYCH </w:t>
      </w:r>
      <w:r w:rsidRPr="00BB1B2F">
        <w:rPr>
          <w:b/>
        </w:rPr>
        <w:t>PODMIOTÓW</w:t>
      </w:r>
      <w:r w:rsidRPr="00BB1B2F">
        <w:t xml:space="preserve">: </w:t>
      </w:r>
    </w:p>
    <w:p w14:paraId="70C079FA" w14:textId="77777777" w:rsidR="005E207B" w:rsidRPr="00BB1B2F" w:rsidRDefault="005E207B" w:rsidP="005E207B">
      <w:pPr>
        <w:jc w:val="both"/>
      </w:pPr>
    </w:p>
    <w:p w14:paraId="23145CE4" w14:textId="613F8E56" w:rsidR="005E207B" w:rsidRPr="00745023" w:rsidRDefault="005E207B" w:rsidP="005E207B">
      <w:pPr>
        <w:jc w:val="both"/>
      </w:pPr>
      <w:r w:rsidRPr="00BB1B2F">
        <w:t xml:space="preserve">Oświadczam, że w celu wykazania spełniania warunków udziału w postępowaniu, określonych przez zamawiającego w Specyfikacji Warunków Zamówienia polegam na zasobach </w:t>
      </w:r>
      <w:r w:rsidRPr="00745023">
        <w:t>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</w:t>
      </w:r>
      <w:r w:rsidR="006F30A4">
        <w:t>…….</w:t>
      </w:r>
    </w:p>
    <w:p w14:paraId="5F3C4E0C" w14:textId="77777777" w:rsidR="005E207B" w:rsidRPr="00745023" w:rsidRDefault="005E207B" w:rsidP="005E207B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 w:rsidR="00FA0F5D">
        <w:t>........</w:t>
      </w:r>
      <w:r w:rsidRPr="00745023">
        <w:t xml:space="preserve">, </w:t>
      </w:r>
    </w:p>
    <w:p w14:paraId="278B1D8B" w14:textId="77777777" w:rsidR="005E207B" w:rsidRPr="00745023" w:rsidRDefault="005E207B" w:rsidP="005E207B">
      <w:pPr>
        <w:jc w:val="both"/>
      </w:pPr>
      <w:r w:rsidRPr="00745023">
        <w:t>w następującym zakresie: ………………………………………………………………………</w:t>
      </w:r>
      <w:r w:rsidR="00FA0F5D">
        <w:t>….</w:t>
      </w:r>
    </w:p>
    <w:p w14:paraId="1EF928A7" w14:textId="77777777" w:rsidR="005E207B" w:rsidRPr="00745023" w:rsidRDefault="005E207B" w:rsidP="005E207B">
      <w:pPr>
        <w:jc w:val="both"/>
      </w:pPr>
      <w:r w:rsidRPr="00745023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57994943" w14:textId="77777777" w:rsidR="005E207B" w:rsidRPr="00745023" w:rsidRDefault="005E207B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E9C6AD4" w14:textId="77777777" w:rsidR="005E207B" w:rsidRPr="00745023" w:rsidRDefault="005E207B" w:rsidP="005E207B">
      <w:pPr>
        <w:ind w:left="5664" w:firstLine="708"/>
        <w:jc w:val="both"/>
        <w:rPr>
          <w:i/>
        </w:rPr>
      </w:pPr>
    </w:p>
    <w:p w14:paraId="41BB188A" w14:textId="77777777" w:rsidR="005E207B" w:rsidRPr="00745023" w:rsidRDefault="005E207B" w:rsidP="005E207B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41A93196" w14:textId="77777777" w:rsidR="005E207B" w:rsidRPr="00745023" w:rsidRDefault="005E207B" w:rsidP="005E207B">
      <w:pPr>
        <w:jc w:val="both"/>
      </w:pPr>
    </w:p>
    <w:p w14:paraId="12E01DF6" w14:textId="77777777" w:rsidR="005E207B" w:rsidRPr="00745023" w:rsidRDefault="005E207B" w:rsidP="005E207B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EA315F" w14:textId="77777777" w:rsidR="005E207B" w:rsidRPr="00745023" w:rsidRDefault="005E207B" w:rsidP="005E207B">
      <w:pPr>
        <w:jc w:val="both"/>
      </w:pPr>
    </w:p>
    <w:p w14:paraId="4574DC88" w14:textId="77777777" w:rsidR="009502CA" w:rsidRDefault="009502CA" w:rsidP="009502CA">
      <w:pPr>
        <w:jc w:val="both"/>
      </w:pPr>
    </w:p>
    <w:p w14:paraId="2F3D3123" w14:textId="77777777" w:rsidR="00A4496B" w:rsidRDefault="00A4496B" w:rsidP="009502CA">
      <w:pPr>
        <w:jc w:val="both"/>
      </w:pPr>
    </w:p>
    <w:p w14:paraId="5992DC7C" w14:textId="77777777" w:rsidR="00A4496B" w:rsidRDefault="00A4496B" w:rsidP="009502CA">
      <w:pPr>
        <w:jc w:val="both"/>
      </w:pPr>
    </w:p>
    <w:p w14:paraId="02580DFC" w14:textId="77777777" w:rsidR="00A4496B" w:rsidRDefault="00A4496B" w:rsidP="009502CA">
      <w:pPr>
        <w:jc w:val="both"/>
      </w:pPr>
    </w:p>
    <w:p w14:paraId="071D21CA" w14:textId="77777777" w:rsidR="00A4496B" w:rsidRDefault="00A4496B" w:rsidP="009502CA">
      <w:pPr>
        <w:jc w:val="both"/>
      </w:pPr>
    </w:p>
    <w:p w14:paraId="03A6006E" w14:textId="6389647A" w:rsidR="00DF5A5D" w:rsidRPr="00A1219F" w:rsidRDefault="00DF5A5D" w:rsidP="00FE3E6D">
      <w:pPr>
        <w:pBdr>
          <w:bottom w:val="single" w:sz="12" w:space="1" w:color="auto"/>
        </w:pBdr>
        <w:spacing w:line="276" w:lineRule="auto"/>
        <w:rPr>
          <w:b/>
        </w:rPr>
      </w:pPr>
      <w:r w:rsidRPr="00A1219F">
        <w:rPr>
          <w:b/>
        </w:rPr>
        <w:t>ZPI.271.1.</w:t>
      </w:r>
      <w:r w:rsidR="00A1219F">
        <w:rPr>
          <w:b/>
        </w:rPr>
        <w:t>5</w:t>
      </w:r>
      <w:r w:rsidRPr="00A1219F">
        <w:rPr>
          <w:b/>
        </w:rPr>
        <w:t>.202</w:t>
      </w:r>
      <w:r w:rsidR="00A1219F">
        <w:rPr>
          <w:b/>
        </w:rPr>
        <w:t>3</w:t>
      </w:r>
    </w:p>
    <w:p w14:paraId="126B2F5B" w14:textId="77777777" w:rsidR="00DF5A5D" w:rsidRPr="00333A92" w:rsidRDefault="00DF5A5D" w:rsidP="00DF5A5D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35047181" w14:textId="2B1A1C7C" w:rsidR="00DF5A5D" w:rsidRPr="00896E11" w:rsidRDefault="00DF5A5D" w:rsidP="00DF5A5D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bookmarkStart w:id="1" w:name="_Hlk105656343"/>
      <w:r w:rsidRPr="00896E11">
        <w:t>Załącznik nr 3</w:t>
      </w:r>
      <w:r w:rsidR="004710C3" w:rsidRPr="00896E11">
        <w:t>a</w:t>
      </w:r>
      <w:r w:rsidR="008B3F87" w:rsidRPr="00896E11">
        <w:t xml:space="preserve"> </w:t>
      </w:r>
      <w:r w:rsidRPr="00896E11">
        <w:t>do SWZ</w:t>
      </w:r>
    </w:p>
    <w:p w14:paraId="068344B3" w14:textId="77777777" w:rsidR="00DF5A5D" w:rsidRPr="00896E11" w:rsidRDefault="00DF5A5D" w:rsidP="00DF5A5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2C2B2F40" w14:textId="77777777" w:rsidR="004710C3" w:rsidRPr="004710C3" w:rsidRDefault="004710C3" w:rsidP="004710C3">
      <w:pPr>
        <w:tabs>
          <w:tab w:val="left" w:leader="dot" w:pos="9360"/>
        </w:tabs>
        <w:spacing w:line="276" w:lineRule="auto"/>
        <w:ind w:right="23"/>
      </w:pPr>
      <w:r w:rsidRPr="004710C3">
        <w:t>……………………………….</w:t>
      </w:r>
    </w:p>
    <w:p w14:paraId="0FC0690B" w14:textId="77777777" w:rsidR="004710C3" w:rsidRPr="004710C3" w:rsidRDefault="004710C3" w:rsidP="004710C3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4710C3">
        <w:rPr>
          <w:sz w:val="18"/>
          <w:szCs w:val="18"/>
        </w:rPr>
        <w:t>(nazwa i adres Wykonawcy/Wykonawców)</w:t>
      </w:r>
    </w:p>
    <w:p w14:paraId="74EF2A8A" w14:textId="77777777" w:rsidR="00DF5A5D" w:rsidRPr="00333A92" w:rsidRDefault="00DF5A5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163FF416" w14:textId="77777777" w:rsidR="00DF5A5D" w:rsidRPr="00333A92" w:rsidRDefault="00DF5A5D" w:rsidP="00DF5A5D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2E839E86" w14:textId="77777777" w:rsidR="00DF5A5D" w:rsidRPr="00333A92" w:rsidRDefault="00DF5A5D" w:rsidP="00DF5A5D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0A654CCE" w14:textId="77777777" w:rsidR="00DF5A5D" w:rsidRPr="00333A92" w:rsidRDefault="00DF5A5D" w:rsidP="00DF5A5D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6B40314E" w14:textId="77777777" w:rsidR="00DF5A5D" w:rsidRPr="00333A92" w:rsidRDefault="00DF5A5D" w:rsidP="00DF5A5D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18B07F90" w14:textId="77777777" w:rsidR="00DF5A5D" w:rsidRPr="00333A92" w:rsidRDefault="00DF5A5D" w:rsidP="00DF5A5D">
      <w:pPr>
        <w:jc w:val="center"/>
        <w:rPr>
          <w:rFonts w:ascii="Verdana" w:hAnsi="Verdana" w:cs="Arial"/>
          <w:b/>
          <w:sz w:val="20"/>
          <w:szCs w:val="20"/>
        </w:rPr>
      </w:pPr>
    </w:p>
    <w:p w14:paraId="461A8576" w14:textId="77777777" w:rsidR="00DF5A5D" w:rsidRPr="00333A92" w:rsidRDefault="00DF5A5D" w:rsidP="00DF5A5D">
      <w:pPr>
        <w:jc w:val="center"/>
        <w:rPr>
          <w:b/>
          <w:u w:val="single"/>
        </w:rPr>
      </w:pPr>
      <w:r w:rsidRPr="00333A92">
        <w:rPr>
          <w:b/>
          <w:u w:val="single"/>
        </w:rPr>
        <w:t>Oświadczenie wykonawcy</w:t>
      </w:r>
    </w:p>
    <w:p w14:paraId="027EEB05" w14:textId="77777777" w:rsidR="00DF5A5D" w:rsidRPr="00333A92" w:rsidRDefault="00DF5A5D" w:rsidP="00DF5A5D">
      <w:pPr>
        <w:jc w:val="center"/>
        <w:rPr>
          <w:b/>
        </w:rPr>
      </w:pPr>
      <w:r w:rsidRPr="00333A92">
        <w:rPr>
          <w:b/>
        </w:rPr>
        <w:t xml:space="preserve">składane na podstawie art. 125 ust. 1 ustawy z dnia 11 września 2019 r. </w:t>
      </w:r>
    </w:p>
    <w:p w14:paraId="5A0AC88D" w14:textId="77777777" w:rsidR="00DF5A5D" w:rsidRPr="00333A92" w:rsidRDefault="00DF5A5D" w:rsidP="00DF5A5D">
      <w:pPr>
        <w:jc w:val="center"/>
        <w:rPr>
          <w:b/>
        </w:rPr>
      </w:pPr>
      <w:r w:rsidRPr="00333A92">
        <w:rPr>
          <w:b/>
        </w:rPr>
        <w:t xml:space="preserve">Prawo zamówień publicznych (dalej jako: ustawa </w:t>
      </w:r>
      <w:proofErr w:type="spellStart"/>
      <w:r w:rsidRPr="00333A92">
        <w:rPr>
          <w:b/>
        </w:rPr>
        <w:t>Pzp</w:t>
      </w:r>
      <w:proofErr w:type="spellEnd"/>
      <w:r w:rsidRPr="00333A92">
        <w:rPr>
          <w:b/>
        </w:rPr>
        <w:t>)</w:t>
      </w:r>
    </w:p>
    <w:p w14:paraId="6ABCA9BB" w14:textId="77777777" w:rsidR="00DF5A5D" w:rsidRPr="00333A92" w:rsidRDefault="00DF5A5D" w:rsidP="00DF5A5D">
      <w:pPr>
        <w:jc w:val="both"/>
      </w:pPr>
    </w:p>
    <w:p w14:paraId="62C859FA" w14:textId="77777777" w:rsidR="00DF5A5D" w:rsidRPr="00333A92" w:rsidRDefault="00DF5A5D" w:rsidP="00DF5A5D">
      <w:pPr>
        <w:jc w:val="both"/>
      </w:pPr>
    </w:p>
    <w:p w14:paraId="3B30AD01" w14:textId="59CC7293" w:rsidR="00DF5A5D" w:rsidRPr="00A1219F" w:rsidRDefault="00DF5A5D" w:rsidP="00A1219F">
      <w:pPr>
        <w:jc w:val="center"/>
        <w:rPr>
          <w:kern w:val="2"/>
          <w14:ligatures w14:val="standardContextual"/>
        </w:rPr>
      </w:pPr>
      <w:r w:rsidRPr="00333A92">
        <w:t>Na potrzeby postępowania o udzielenie zamówienia publicznego pn.</w:t>
      </w:r>
      <w:r w:rsidR="002B3638" w:rsidRPr="002B3638">
        <w:rPr>
          <w:rFonts w:ascii="Times" w:eastAsia="Calibri" w:hAnsi="Times" w:cs="Calibri"/>
          <w:b/>
          <w:bCs/>
          <w:lang w:eastAsia="en-US"/>
        </w:rPr>
        <w:t xml:space="preserve"> </w:t>
      </w:r>
      <w:r w:rsidR="00A1219F" w:rsidRPr="00985252">
        <w:rPr>
          <w:b/>
          <w:bCs/>
          <w:i/>
          <w:iCs/>
          <w:kern w:val="2"/>
          <w14:ligatures w14:val="standardContextual"/>
        </w:rPr>
        <w:t>PRZEBUDOWA DROGI GMINNEJ NR 628564P  W GALEWIE</w:t>
      </w:r>
      <w:r w:rsidR="002B3638" w:rsidRPr="002B3638">
        <w:rPr>
          <w:rFonts w:ascii="Times" w:eastAsia="Calibri" w:hAnsi="Times" w:cs="Calibri"/>
          <w:b/>
          <w:bCs/>
          <w:lang w:eastAsia="en-US"/>
        </w:rPr>
        <w:t xml:space="preserve"> </w:t>
      </w:r>
      <w:r w:rsidRPr="00333A92">
        <w:t xml:space="preserve">prowadzonego przez </w:t>
      </w:r>
      <w:r w:rsidRPr="00333A92">
        <w:rPr>
          <w:b/>
          <w:bCs/>
        </w:rPr>
        <w:t>Gminę Dobrzyca</w:t>
      </w:r>
      <w:r w:rsidRPr="00333A92">
        <w:t xml:space="preserve"> oświadczam,</w:t>
      </w:r>
      <w:r w:rsidR="002B3638">
        <w:t xml:space="preserve"> </w:t>
      </w:r>
      <w:r w:rsidRPr="00333A92">
        <w:t>co następuje</w:t>
      </w:r>
      <w:bookmarkEnd w:id="1"/>
      <w:r w:rsidRPr="00333A92">
        <w:t>:</w:t>
      </w:r>
    </w:p>
    <w:p w14:paraId="5569C964" w14:textId="77777777" w:rsidR="00DF5A5D" w:rsidRPr="00BB1B2F" w:rsidRDefault="00DF5A5D" w:rsidP="00DF5A5D">
      <w:pPr>
        <w:jc w:val="both"/>
      </w:pPr>
    </w:p>
    <w:p w14:paraId="565FECD9" w14:textId="77777777" w:rsidR="00DF5A5D" w:rsidRPr="00BB1B2F" w:rsidRDefault="00DF5A5D" w:rsidP="00DF5A5D">
      <w:pPr>
        <w:shd w:val="clear" w:color="auto" w:fill="BFBFBF"/>
        <w:jc w:val="both"/>
        <w:rPr>
          <w:b/>
        </w:rPr>
      </w:pPr>
      <w:r w:rsidRPr="00BB1B2F">
        <w:rPr>
          <w:b/>
        </w:rPr>
        <w:t>OŚWIADCZENIE WYKONAWCY DOTYCZĄCE NIEPODLEGANIA WYKLUCZENIU:</w:t>
      </w:r>
    </w:p>
    <w:p w14:paraId="390E33C6" w14:textId="77777777" w:rsidR="00DF5A5D" w:rsidRPr="00BB1B2F" w:rsidRDefault="00DF5A5D" w:rsidP="00DF5A5D">
      <w:pPr>
        <w:spacing w:line="276" w:lineRule="auto"/>
        <w:contextualSpacing/>
        <w:jc w:val="both"/>
        <w:rPr>
          <w:rFonts w:eastAsia="Calibri"/>
        </w:rPr>
      </w:pPr>
    </w:p>
    <w:p w14:paraId="70E4FED4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 xml:space="preserve">Oświadczam, że nie podlegam wykluczeniu z postępowania na podstawie art. 108 ust 1 ustawy </w:t>
      </w:r>
      <w:proofErr w:type="spellStart"/>
      <w:r w:rsidRPr="00BE3911">
        <w:rPr>
          <w:rFonts w:eastAsia="Calibri"/>
        </w:rPr>
        <w:t>Pzp</w:t>
      </w:r>
      <w:proofErr w:type="spellEnd"/>
      <w:r w:rsidRPr="00BE3911">
        <w:rPr>
          <w:rFonts w:eastAsia="Calibri"/>
        </w:rPr>
        <w:t>.</w:t>
      </w:r>
    </w:p>
    <w:p w14:paraId="1C110B4C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 xml:space="preserve">Oświadczam, że nie podlegam wykluczeniu z postępowania na podstawie art. </w:t>
      </w:r>
      <w:r w:rsidRPr="00BE3911">
        <w:rPr>
          <w:rFonts w:eastAsia="Calibri"/>
          <w:bCs/>
        </w:rPr>
        <w:t>109 ust. 1 pkt 1) i 4) ustawy PZP</w:t>
      </w:r>
      <w:r w:rsidRPr="00BE3911">
        <w:rPr>
          <w:rFonts w:eastAsia="Calibri"/>
        </w:rPr>
        <w:t>.</w:t>
      </w:r>
    </w:p>
    <w:p w14:paraId="54EB14E3" w14:textId="77777777" w:rsidR="00DF5A5D" w:rsidRPr="00BE3911" w:rsidRDefault="00DF5A5D" w:rsidP="00DF5A5D">
      <w:pPr>
        <w:jc w:val="both"/>
      </w:pPr>
    </w:p>
    <w:p w14:paraId="598D1DBB" w14:textId="77777777" w:rsidR="00DF5A5D" w:rsidRPr="00745023" w:rsidRDefault="00DF5A5D" w:rsidP="00DF5A5D">
      <w:pPr>
        <w:jc w:val="both"/>
      </w:pPr>
      <w:r w:rsidRPr="00745023">
        <w:t xml:space="preserve">Oświadczam, że zachodzą w stosunku do mnie podstawy wykluczenia z postępowania na podstawie art. …………. ustawy </w:t>
      </w:r>
      <w:proofErr w:type="spellStart"/>
      <w:r w:rsidRPr="00745023">
        <w:t>Pzp</w:t>
      </w:r>
      <w:proofErr w:type="spellEnd"/>
      <w:r w:rsidR="008B3F87">
        <w:t xml:space="preserve"> </w:t>
      </w:r>
      <w:r w:rsidRPr="00745023">
        <w:rPr>
          <w:i/>
        </w:rPr>
        <w:t xml:space="preserve">(podać mającą zastosowanie podstawę wykluczenia spośród wymienionych w art. 108 lub art. 109 ustawy </w:t>
      </w:r>
      <w:proofErr w:type="spellStart"/>
      <w:r w:rsidRPr="00745023">
        <w:rPr>
          <w:i/>
        </w:rPr>
        <w:t>Pzp</w:t>
      </w:r>
      <w:proofErr w:type="spellEnd"/>
      <w:r w:rsidRPr="00745023">
        <w:rPr>
          <w:i/>
        </w:rPr>
        <w:t>).</w:t>
      </w:r>
      <w:r w:rsidRPr="00745023">
        <w:t xml:space="preserve"> Jednocześnie oświadczam, że w związku z ww. okolicznością, na podstawie art. 110 ust. 2 ustawy </w:t>
      </w:r>
      <w:proofErr w:type="spellStart"/>
      <w:r w:rsidRPr="00745023">
        <w:t>Pzp</w:t>
      </w:r>
      <w:proofErr w:type="spellEnd"/>
      <w:r w:rsidRPr="00745023">
        <w:t xml:space="preserve"> podjąłem następujące środki naprawcze:</w:t>
      </w:r>
    </w:p>
    <w:p w14:paraId="15BA83E6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…………………………………………………………………………………………………..</w:t>
      </w:r>
    </w:p>
    <w:p w14:paraId="2F62D6C9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…………………………………………………………………………………………..…….…</w:t>
      </w:r>
    </w:p>
    <w:p w14:paraId="7DD6BAC0" w14:textId="77777777" w:rsidR="00DF5A5D" w:rsidRPr="00745023" w:rsidRDefault="00DF5A5D" w:rsidP="00DF5A5D">
      <w:pPr>
        <w:jc w:val="both"/>
      </w:pPr>
      <w:r w:rsidRPr="00745023">
        <w:t>…………...........…………………………………………………………………………………</w:t>
      </w:r>
    </w:p>
    <w:p w14:paraId="31C760DF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……………………………………………………………………………………………..……</w:t>
      </w:r>
    </w:p>
    <w:p w14:paraId="48DC0E13" w14:textId="77777777" w:rsidR="00DF5A5D" w:rsidRPr="00DF5A5D" w:rsidRDefault="00DF5A5D" w:rsidP="00DF5A5D">
      <w:pPr>
        <w:jc w:val="both"/>
      </w:pPr>
      <w:r w:rsidRPr="00745023">
        <w:t>…………………………………………………………………………………………..………</w:t>
      </w:r>
    </w:p>
    <w:p w14:paraId="3D14B82F" w14:textId="77777777" w:rsidR="00DF5A5D" w:rsidRPr="00BB1B2F" w:rsidRDefault="00DF5A5D" w:rsidP="00DF5A5D">
      <w:pPr>
        <w:ind w:firstLine="709"/>
        <w:jc w:val="both"/>
      </w:pPr>
    </w:p>
    <w:p w14:paraId="5EEAAF46" w14:textId="7637083C" w:rsidR="00DF5A5D" w:rsidRPr="00BB1B2F" w:rsidRDefault="00DF5A5D" w:rsidP="00DF5A5D">
      <w:pPr>
        <w:shd w:val="clear" w:color="auto" w:fill="BFBFBF"/>
        <w:jc w:val="both"/>
        <w:rPr>
          <w:b/>
        </w:rPr>
      </w:pPr>
      <w:r w:rsidRPr="00BB1B2F">
        <w:rPr>
          <w:b/>
        </w:rPr>
        <w:t>OŚWI</w:t>
      </w:r>
      <w:r w:rsidR="00DB2BA5" w:rsidRPr="00BB1B2F">
        <w:rPr>
          <w:b/>
        </w:rPr>
        <w:t>A</w:t>
      </w:r>
      <w:r w:rsidRPr="00BB1B2F">
        <w:rPr>
          <w:b/>
        </w:rPr>
        <w:t xml:space="preserve">DCZENIE WYKONAWCY DOTYCZĄCE SPEŁNIANIA WARUNKÓW </w:t>
      </w:r>
    </w:p>
    <w:p w14:paraId="6C530637" w14:textId="77777777" w:rsidR="00DF5A5D" w:rsidRPr="00BB1B2F" w:rsidRDefault="00DF5A5D" w:rsidP="00DF5A5D">
      <w:pPr>
        <w:shd w:val="clear" w:color="auto" w:fill="BFBFBF"/>
        <w:jc w:val="both"/>
      </w:pPr>
      <w:r w:rsidRPr="00BB1B2F">
        <w:rPr>
          <w:b/>
        </w:rPr>
        <w:t>INFORMACJA W ZWIĄZKU Z POLEGANIEM NA ZASOBACH INNYCH PODMIOTÓW</w:t>
      </w:r>
      <w:r w:rsidRPr="00BB1B2F">
        <w:t xml:space="preserve">: </w:t>
      </w:r>
    </w:p>
    <w:p w14:paraId="48225A80" w14:textId="77777777" w:rsidR="00DF5A5D" w:rsidRPr="00BB1B2F" w:rsidRDefault="00DF5A5D" w:rsidP="00DF5A5D">
      <w:pPr>
        <w:jc w:val="both"/>
      </w:pPr>
    </w:p>
    <w:p w14:paraId="68F6B757" w14:textId="77777777" w:rsidR="00DF5A5D" w:rsidRPr="00745023" w:rsidRDefault="00DF5A5D" w:rsidP="00DF5A5D">
      <w:pPr>
        <w:jc w:val="both"/>
      </w:pPr>
      <w:r w:rsidRPr="00745023"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 </w:t>
      </w:r>
    </w:p>
    <w:p w14:paraId="5BE47273" w14:textId="77777777" w:rsidR="00DF5A5D" w:rsidRPr="00745023" w:rsidRDefault="00DF5A5D" w:rsidP="00DF5A5D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>
        <w:t>........</w:t>
      </w:r>
      <w:r w:rsidRPr="00745023">
        <w:t xml:space="preserve">, </w:t>
      </w:r>
    </w:p>
    <w:p w14:paraId="66078A8E" w14:textId="77777777" w:rsidR="00DF5A5D" w:rsidRPr="00745023" w:rsidRDefault="00DF5A5D" w:rsidP="00DF5A5D">
      <w:pPr>
        <w:jc w:val="both"/>
      </w:pPr>
      <w:r w:rsidRPr="00745023">
        <w:t>w następującym zakresie: ………………………………………………………………………</w:t>
      </w:r>
      <w:r>
        <w:t>….</w:t>
      </w:r>
    </w:p>
    <w:p w14:paraId="4A5B4F30" w14:textId="7A91B185" w:rsidR="00DF5A5D" w:rsidRPr="00745023" w:rsidRDefault="00DF5A5D" w:rsidP="00DF5A5D">
      <w:pPr>
        <w:jc w:val="both"/>
      </w:pPr>
      <w:r w:rsidRPr="00745023">
        <w:lastRenderedPageBreak/>
        <w:t xml:space="preserve">………………………...…………………………………………………………………………… </w:t>
      </w:r>
    </w:p>
    <w:p w14:paraId="2BF9C9F8" w14:textId="20FC2F3A" w:rsidR="00DF5A5D" w:rsidRPr="00745023" w:rsidRDefault="00CF5516" w:rsidP="00DF5A5D">
      <w:pPr>
        <w:jc w:val="both"/>
        <w:rPr>
          <w:i/>
        </w:rPr>
      </w:pPr>
      <w:r>
        <w:rPr>
          <w:i/>
        </w:rPr>
        <w:t xml:space="preserve"> </w:t>
      </w:r>
      <w:r w:rsidR="00DF5A5D" w:rsidRPr="00745023">
        <w:rPr>
          <w:i/>
        </w:rPr>
        <w:t xml:space="preserve">(wskazać podmiot i określić odpowiedni zakres dla wskazanego podmiotu). </w:t>
      </w:r>
    </w:p>
    <w:p w14:paraId="28C5E74B" w14:textId="77777777" w:rsidR="00DF5A5D" w:rsidRPr="00745023" w:rsidRDefault="00DF5A5D" w:rsidP="00DF5A5D">
      <w:pPr>
        <w:jc w:val="both"/>
        <w:rPr>
          <w:i/>
        </w:rPr>
      </w:pPr>
    </w:p>
    <w:p w14:paraId="4B46E490" w14:textId="77777777" w:rsidR="00DF5A5D" w:rsidRPr="00745023" w:rsidRDefault="00DF5A5D" w:rsidP="00DF5A5D">
      <w:pPr>
        <w:ind w:left="5664" w:firstLine="708"/>
        <w:jc w:val="both"/>
        <w:rPr>
          <w:i/>
        </w:rPr>
      </w:pPr>
    </w:p>
    <w:p w14:paraId="79BB4A9D" w14:textId="77777777" w:rsidR="00DF5A5D" w:rsidRPr="00745023" w:rsidRDefault="00DF5A5D" w:rsidP="00DF5A5D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212A753A" w14:textId="77777777" w:rsidR="00DF5A5D" w:rsidRPr="00745023" w:rsidRDefault="00DF5A5D" w:rsidP="00DF5A5D">
      <w:pPr>
        <w:jc w:val="both"/>
      </w:pPr>
    </w:p>
    <w:p w14:paraId="74E00636" w14:textId="77777777" w:rsidR="00DF5A5D" w:rsidRPr="00745023" w:rsidRDefault="00DF5A5D" w:rsidP="00DF5A5D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15B4525" w14:textId="77777777" w:rsidR="00DF5A5D" w:rsidRPr="00745023" w:rsidRDefault="00DF5A5D" w:rsidP="00DF5A5D">
      <w:pPr>
        <w:jc w:val="both"/>
      </w:pPr>
    </w:p>
    <w:p w14:paraId="35787C47" w14:textId="77777777" w:rsidR="009502CA" w:rsidRDefault="009502CA" w:rsidP="009502CA">
      <w:pPr>
        <w:jc w:val="both"/>
      </w:pPr>
    </w:p>
    <w:p w14:paraId="6A446F7B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75AAA8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20DB3A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8724FF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1A33E2E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E9521C9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A3DE2E8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368B51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E8B5C45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5FA5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60C9F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307AA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9DDE01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FEA852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032F37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372919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B306EEF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1CB24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3EFED30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66B286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7F9A25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ED633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A86A423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53C309" w14:textId="42542F28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2A1E47A" w14:textId="77777777" w:rsidR="00F630D4" w:rsidRDefault="00F630D4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6DEE8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664D57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55CF11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99A038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4863BC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AFB35C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B808C2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D8D120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F86A6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017F566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22E120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77B8A4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F35AB3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0032847" w14:textId="24787BD5" w:rsidR="009A220C" w:rsidRDefault="009A220C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2DED55D" w14:textId="77777777" w:rsidR="004710C3" w:rsidRPr="004710C3" w:rsidRDefault="004710C3" w:rsidP="004710C3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47F3D2D" w14:textId="2DABF35B" w:rsidR="004710C3" w:rsidRPr="00A1219F" w:rsidRDefault="004710C3" w:rsidP="004710C3">
      <w:pPr>
        <w:pBdr>
          <w:bottom w:val="single" w:sz="12" w:space="1" w:color="auto"/>
        </w:pBdr>
        <w:spacing w:line="276" w:lineRule="auto"/>
        <w:rPr>
          <w:b/>
        </w:rPr>
      </w:pPr>
      <w:r w:rsidRPr="00A1219F">
        <w:rPr>
          <w:b/>
        </w:rPr>
        <w:lastRenderedPageBreak/>
        <w:t>ZPI.271.1.</w:t>
      </w:r>
      <w:r w:rsidR="00A1219F" w:rsidRPr="00A1219F">
        <w:rPr>
          <w:b/>
        </w:rPr>
        <w:t>5</w:t>
      </w:r>
      <w:r w:rsidRPr="00A1219F">
        <w:rPr>
          <w:b/>
        </w:rPr>
        <w:t>.202</w:t>
      </w:r>
      <w:r w:rsidR="00A1219F" w:rsidRPr="00A1219F">
        <w:rPr>
          <w:b/>
        </w:rPr>
        <w:t>3</w:t>
      </w:r>
    </w:p>
    <w:p w14:paraId="7F9CA1DF" w14:textId="77777777" w:rsidR="008846CD" w:rsidRDefault="008846CD" w:rsidP="004710C3">
      <w:pPr>
        <w:spacing w:line="276" w:lineRule="auto"/>
        <w:jc w:val="right"/>
        <w:rPr>
          <w:color w:val="FF0000"/>
        </w:rPr>
      </w:pPr>
    </w:p>
    <w:p w14:paraId="129A2559" w14:textId="0495BDBD" w:rsidR="004710C3" w:rsidRPr="00896E11" w:rsidRDefault="004710C3" w:rsidP="004710C3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896E11">
        <w:t>Załącznik nr 3b do SWZ</w:t>
      </w:r>
    </w:p>
    <w:p w14:paraId="3E97903D" w14:textId="77777777" w:rsidR="004710C3" w:rsidRPr="00896E11" w:rsidRDefault="004710C3" w:rsidP="004710C3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578543E2" w14:textId="77777777" w:rsidR="004710C3" w:rsidRPr="004710C3" w:rsidRDefault="004710C3" w:rsidP="004710C3">
      <w:pPr>
        <w:tabs>
          <w:tab w:val="left" w:leader="dot" w:pos="9360"/>
        </w:tabs>
        <w:spacing w:line="276" w:lineRule="auto"/>
        <w:ind w:right="23"/>
      </w:pPr>
      <w:r w:rsidRPr="004710C3">
        <w:t>……………………………….</w:t>
      </w:r>
    </w:p>
    <w:p w14:paraId="2E8A1922" w14:textId="77777777" w:rsidR="004710C3" w:rsidRPr="004710C3" w:rsidRDefault="004710C3" w:rsidP="004710C3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4710C3">
        <w:rPr>
          <w:sz w:val="18"/>
          <w:szCs w:val="18"/>
        </w:rPr>
        <w:t>(nazwa i adres Wykonawcy/Wykonawców)</w:t>
      </w:r>
    </w:p>
    <w:p w14:paraId="02F2F3A3" w14:textId="77777777" w:rsidR="004710C3" w:rsidRPr="00333A92" w:rsidRDefault="004710C3" w:rsidP="004710C3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3D79763A" w14:textId="77777777" w:rsidR="004710C3" w:rsidRPr="00333A92" w:rsidRDefault="004710C3" w:rsidP="004710C3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77B969E2" w14:textId="77777777" w:rsidR="004710C3" w:rsidRPr="00333A92" w:rsidRDefault="004710C3" w:rsidP="004710C3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1F1FF9A4" w14:textId="77777777" w:rsidR="004710C3" w:rsidRPr="00333A92" w:rsidRDefault="004710C3" w:rsidP="004710C3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28B8C9D8" w14:textId="77777777" w:rsidR="004710C3" w:rsidRPr="00333A92" w:rsidRDefault="004710C3" w:rsidP="004710C3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54241EF6" w14:textId="72CB9A17" w:rsidR="004710C3" w:rsidRDefault="004710C3" w:rsidP="004710C3">
      <w:pPr>
        <w:jc w:val="center"/>
        <w:rPr>
          <w:rFonts w:ascii="Verdana" w:hAnsi="Verdana" w:cs="Arial"/>
          <w:b/>
          <w:sz w:val="20"/>
          <w:szCs w:val="20"/>
        </w:rPr>
      </w:pPr>
    </w:p>
    <w:p w14:paraId="07E35859" w14:textId="77777777" w:rsidR="008846CD" w:rsidRPr="00333A92" w:rsidRDefault="008846CD" w:rsidP="004710C3">
      <w:pPr>
        <w:jc w:val="center"/>
        <w:rPr>
          <w:rFonts w:ascii="Verdana" w:hAnsi="Verdana" w:cs="Arial"/>
          <w:b/>
          <w:sz w:val="20"/>
          <w:szCs w:val="20"/>
        </w:rPr>
      </w:pPr>
    </w:p>
    <w:p w14:paraId="4ADBDB15" w14:textId="0D6B04A0" w:rsidR="004710C3" w:rsidRPr="004710C3" w:rsidRDefault="004710C3" w:rsidP="004710C3">
      <w:pPr>
        <w:widowControl w:val="0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O</w:t>
      </w:r>
      <w:r w:rsidRPr="004710C3">
        <w:rPr>
          <w:b/>
          <w:u w:val="single"/>
        </w:rPr>
        <w:t>świadczenie wykonawcy</w:t>
      </w:r>
    </w:p>
    <w:p w14:paraId="6F708147" w14:textId="6F7667F1" w:rsidR="004710C3" w:rsidRPr="004710C3" w:rsidRDefault="004710C3" w:rsidP="004710C3">
      <w:pPr>
        <w:widowControl w:val="0"/>
        <w:tabs>
          <w:tab w:val="center" w:pos="4873"/>
          <w:tab w:val="right" w:pos="9746"/>
        </w:tabs>
        <w:spacing w:line="360" w:lineRule="auto"/>
        <w:rPr>
          <w:b/>
        </w:rPr>
      </w:pPr>
      <w:r w:rsidRPr="004710C3">
        <w:rPr>
          <w:b/>
        </w:rPr>
        <w:tab/>
        <w:t>dotyczące przesłanek wykluczenia z postępowania</w:t>
      </w:r>
    </w:p>
    <w:p w14:paraId="23806CD4" w14:textId="77777777" w:rsidR="004710C3" w:rsidRPr="00333A92" w:rsidRDefault="004710C3" w:rsidP="004710C3">
      <w:pPr>
        <w:jc w:val="both"/>
      </w:pPr>
    </w:p>
    <w:p w14:paraId="10DBC1E8" w14:textId="77777777" w:rsidR="004710C3" w:rsidRPr="00333A92" w:rsidRDefault="004710C3" w:rsidP="004710C3">
      <w:pPr>
        <w:jc w:val="both"/>
      </w:pPr>
    </w:p>
    <w:p w14:paraId="23E3296C" w14:textId="14D29EE9" w:rsidR="004710C3" w:rsidRPr="00A1219F" w:rsidRDefault="004710C3" w:rsidP="00A1219F">
      <w:pPr>
        <w:jc w:val="center"/>
        <w:rPr>
          <w:kern w:val="2"/>
          <w14:ligatures w14:val="standardContextual"/>
        </w:rPr>
      </w:pPr>
      <w:r w:rsidRPr="00333A92">
        <w:t>Na potrzeby postępowania o udzielenie zamówienia publicznego pn.</w:t>
      </w:r>
      <w:r w:rsidRPr="002B3638">
        <w:rPr>
          <w:rFonts w:ascii="Times" w:eastAsia="Calibri" w:hAnsi="Times" w:cs="Calibri"/>
          <w:b/>
          <w:bCs/>
          <w:lang w:eastAsia="en-US"/>
        </w:rPr>
        <w:t xml:space="preserve"> </w:t>
      </w:r>
      <w:r w:rsidR="00A1219F" w:rsidRPr="00985252">
        <w:rPr>
          <w:b/>
          <w:bCs/>
          <w:i/>
          <w:iCs/>
          <w:kern w:val="2"/>
          <w14:ligatures w14:val="standardContextual"/>
        </w:rPr>
        <w:t>PRZEBUDOWA DROGI GMINNEJ NR 628564P  W GALEWIE</w:t>
      </w:r>
      <w:r w:rsidR="00A1219F">
        <w:rPr>
          <w:kern w:val="2"/>
          <w14:ligatures w14:val="standardContextual"/>
        </w:rPr>
        <w:t xml:space="preserve"> </w:t>
      </w:r>
      <w:r w:rsidRPr="00333A92">
        <w:t xml:space="preserve">prowadzonego przez </w:t>
      </w:r>
      <w:r w:rsidRPr="00333A92">
        <w:rPr>
          <w:b/>
          <w:bCs/>
        </w:rPr>
        <w:t>Gminę Dobrzyca</w:t>
      </w:r>
      <w:r w:rsidRPr="00333A92">
        <w:t xml:space="preserve"> oświadczam,</w:t>
      </w:r>
      <w:r w:rsidR="00A1219F">
        <w:t xml:space="preserve">        </w:t>
      </w:r>
      <w:r>
        <w:t xml:space="preserve"> </w:t>
      </w:r>
      <w:r w:rsidRPr="00333A92">
        <w:t>co następuje</w:t>
      </w:r>
      <w:r w:rsidR="008846CD">
        <w:t>:</w:t>
      </w:r>
    </w:p>
    <w:p w14:paraId="7E9CF39E" w14:textId="663AF5F3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7B0C3892" w14:textId="77777777" w:rsidR="004710C3" w:rsidRPr="004710C3" w:rsidRDefault="004710C3" w:rsidP="004710C3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4710C3">
        <w:rPr>
          <w:b/>
        </w:rPr>
        <w:t>OŚWIADCZENIE DOTYCZĄCE WYKONAWCY:</w:t>
      </w:r>
    </w:p>
    <w:p w14:paraId="1EE33B7E" w14:textId="5CCECCDA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4710C3">
        <w:rPr>
          <w:bCs/>
        </w:rPr>
        <w:t xml:space="preserve">Oświadczam, że nie podlegam wykluczeniu z postępowania o udzielenie zamówienia publicznego na podstawie art. 7 ust. 1 ustawy z dnia 13 kwietnia 2022 r. o szczególnych rozwiązaniach </w:t>
      </w:r>
      <w:r w:rsidR="008846CD">
        <w:rPr>
          <w:bCs/>
        </w:rPr>
        <w:t xml:space="preserve">                          </w:t>
      </w:r>
      <w:r w:rsidRPr="004710C3">
        <w:rPr>
          <w:bCs/>
        </w:rPr>
        <w:t xml:space="preserve">w zakresie przeciwdziałania wspieraniu agresji na Ukrainę oraz służących ochronie bezpieczeństwa narodowego. </w:t>
      </w:r>
    </w:p>
    <w:p w14:paraId="0E6E0D65" w14:textId="77777777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b/>
        </w:rPr>
      </w:pPr>
    </w:p>
    <w:p w14:paraId="2F048D25" w14:textId="77777777" w:rsidR="004710C3" w:rsidRPr="004710C3" w:rsidRDefault="004710C3" w:rsidP="004710C3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4710C3">
        <w:rPr>
          <w:b/>
        </w:rPr>
        <w:t>OŚWIADCZENIE DOTYCZĄCE PODANYCH INFORMACJI:</w:t>
      </w:r>
    </w:p>
    <w:p w14:paraId="7EFA475C" w14:textId="5CA799C9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4710C3">
        <w:rPr>
          <w:bCs/>
        </w:rPr>
        <w:t>Oświadczam, że wszystkie informacje podane w powyższych oświadczeniach są aktualne i zgodne  z prawdą oraz zostały przedstawione z pełną świadomością konsekwencji wprowadzenia zamawiającego w błąd przy przedstawianiu informacji.</w:t>
      </w:r>
    </w:p>
    <w:p w14:paraId="60FE6026" w14:textId="19BB6B46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460F0B43" w14:textId="4A2FD0F9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2770ACD0" w14:textId="28A25E90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  <w:color w:val="FF0000"/>
        </w:rPr>
      </w:pPr>
    </w:p>
    <w:p w14:paraId="78127A39" w14:textId="36FADA47" w:rsidR="004710C3" w:rsidRDefault="004710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5094AFC8" w14:textId="73286B43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70A7E0D9" w14:textId="7369DA3E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3EE66EA4" w14:textId="292F55A2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17F4E957" w14:textId="29A87F01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401D1F62" w14:textId="3849BA29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7F777C46" w14:textId="77777777" w:rsidR="008846CD" w:rsidRPr="004710C3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14B98C54" w14:textId="2D493248" w:rsidR="004710C3" w:rsidRDefault="004710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C1ABDBC" w14:textId="77777777" w:rsidR="004710C3" w:rsidRDefault="004710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0D30297" w14:textId="77777777" w:rsidR="00EC6A5E" w:rsidRDefault="00EC6A5E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BBA067E" w14:textId="77777777" w:rsidR="009502CA" w:rsidRPr="00BB1B2F" w:rsidRDefault="009502CA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134BA58" w14:textId="12B643A3" w:rsidR="00833732" w:rsidRPr="00A1219F" w:rsidRDefault="00065A04" w:rsidP="00065A04">
      <w:pPr>
        <w:pBdr>
          <w:bottom w:val="single" w:sz="12" w:space="1" w:color="auto"/>
        </w:pBdr>
        <w:spacing w:line="276" w:lineRule="auto"/>
        <w:rPr>
          <w:b/>
        </w:rPr>
      </w:pPr>
      <w:r w:rsidRPr="00A1219F">
        <w:rPr>
          <w:b/>
        </w:rPr>
        <w:lastRenderedPageBreak/>
        <w:t>ZPI.271.1.</w:t>
      </w:r>
      <w:r w:rsidR="00A1219F" w:rsidRPr="00A1219F">
        <w:rPr>
          <w:b/>
        </w:rPr>
        <w:t>5</w:t>
      </w:r>
      <w:r w:rsidRPr="00A1219F">
        <w:rPr>
          <w:b/>
        </w:rPr>
        <w:t>.202</w:t>
      </w:r>
      <w:r w:rsidR="00A1219F" w:rsidRPr="00A1219F">
        <w:rPr>
          <w:b/>
        </w:rPr>
        <w:t>3</w:t>
      </w:r>
    </w:p>
    <w:p w14:paraId="6EDDA34C" w14:textId="77777777" w:rsidR="00065A04" w:rsidRPr="00333A92" w:rsidRDefault="00065A04" w:rsidP="00065A04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47CE98F0" w14:textId="77777777" w:rsidR="00833732" w:rsidRPr="00333A92" w:rsidRDefault="00833732" w:rsidP="00833732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33A92">
        <w:t>Załącznik nr 4</w:t>
      </w:r>
      <w:r w:rsidR="008B3F87" w:rsidRPr="00333A92">
        <w:t xml:space="preserve"> </w:t>
      </w:r>
      <w:r w:rsidRPr="00333A92">
        <w:t>do SWZ</w:t>
      </w:r>
    </w:p>
    <w:p w14:paraId="5BCE129E" w14:textId="77777777" w:rsidR="00833732" w:rsidRPr="00333A92" w:rsidRDefault="00833732" w:rsidP="0083373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0BAD12AA" w14:textId="77777777" w:rsidR="00833732" w:rsidRPr="00333A92" w:rsidRDefault="00833732" w:rsidP="0083373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09B1C061" w14:textId="77777777" w:rsidR="00833732" w:rsidRPr="00333A92" w:rsidRDefault="00833732" w:rsidP="00833732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032DFAB2" w14:textId="77777777" w:rsidR="00833732" w:rsidRPr="00333A92" w:rsidRDefault="00833732" w:rsidP="00833732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15F72DA6" w14:textId="77777777" w:rsidR="00833732" w:rsidRPr="00333A92" w:rsidRDefault="00833732" w:rsidP="00833732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469EE883" w14:textId="77777777" w:rsidR="00833732" w:rsidRPr="00333A92" w:rsidRDefault="00833732" w:rsidP="00833732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594AC4B4" w14:textId="77777777" w:rsidR="00473551" w:rsidRPr="00333A92" w:rsidRDefault="00473551" w:rsidP="0047355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24690270" w14:textId="77777777" w:rsidR="00473551" w:rsidRPr="00333A92" w:rsidRDefault="00473551" w:rsidP="00473551">
      <w:pPr>
        <w:spacing w:line="276" w:lineRule="auto"/>
        <w:jc w:val="center"/>
        <w:rPr>
          <w:b/>
        </w:rPr>
      </w:pPr>
      <w:r w:rsidRPr="00333A92">
        <w:rPr>
          <w:b/>
        </w:rPr>
        <w:t xml:space="preserve">ZOBOWIĄZANIE PODMIOTU  </w:t>
      </w:r>
    </w:p>
    <w:p w14:paraId="6B8F3C61" w14:textId="77777777" w:rsidR="009A220C" w:rsidRPr="00333A92" w:rsidRDefault="00473551" w:rsidP="00473551">
      <w:pPr>
        <w:spacing w:line="276" w:lineRule="auto"/>
        <w:jc w:val="center"/>
        <w:rPr>
          <w:b/>
        </w:rPr>
      </w:pPr>
      <w:r w:rsidRPr="00333A92">
        <w:rPr>
          <w:b/>
        </w:rPr>
        <w:t xml:space="preserve">do oddania do dyspozycji Wykonawcy niezbędnych zasobów </w:t>
      </w:r>
    </w:p>
    <w:p w14:paraId="710C5031" w14:textId="77777777" w:rsidR="00473551" w:rsidRPr="00333A92" w:rsidRDefault="00473551" w:rsidP="00473551">
      <w:pPr>
        <w:spacing w:line="276" w:lineRule="auto"/>
        <w:jc w:val="center"/>
        <w:rPr>
          <w:b/>
        </w:rPr>
      </w:pPr>
      <w:r w:rsidRPr="00333A92">
        <w:rPr>
          <w:b/>
        </w:rPr>
        <w:t xml:space="preserve">na potrzeby wykonania zamówienia </w:t>
      </w:r>
    </w:p>
    <w:p w14:paraId="006D6ADB" w14:textId="3FBD1068" w:rsidR="0094251E" w:rsidRPr="00333A92" w:rsidRDefault="009A220C" w:rsidP="00905BCB">
      <w:pPr>
        <w:spacing w:line="276" w:lineRule="auto"/>
        <w:jc w:val="center"/>
        <w:rPr>
          <w:bCs/>
        </w:rPr>
      </w:pPr>
      <w:r w:rsidRPr="00333A92">
        <w:rPr>
          <w:bCs/>
        </w:rPr>
        <w:t>składane na podstawie art. 118 ust. 3 ustawy PZP</w:t>
      </w:r>
      <w:r w:rsidR="008846CD">
        <w:rPr>
          <w:bCs/>
        </w:rPr>
        <w:t xml:space="preserve"> </w:t>
      </w:r>
      <w:r w:rsidRPr="00333A92">
        <w:rPr>
          <w:bCs/>
        </w:rPr>
        <w:t>oraz art. 125  ust. 5 ustawy PZP</w:t>
      </w:r>
    </w:p>
    <w:p w14:paraId="00A8FB33" w14:textId="77777777" w:rsidR="00905BCB" w:rsidRPr="00333A92" w:rsidRDefault="00905BCB" w:rsidP="00905BCB">
      <w:pPr>
        <w:spacing w:line="276" w:lineRule="auto"/>
        <w:jc w:val="center"/>
        <w:rPr>
          <w:bCs/>
        </w:rPr>
      </w:pPr>
    </w:p>
    <w:p w14:paraId="01FE68B8" w14:textId="316B4C3D" w:rsidR="008B3F87" w:rsidRPr="00333A92" w:rsidRDefault="00250228" w:rsidP="00B2687E">
      <w:pPr>
        <w:jc w:val="both"/>
      </w:pPr>
      <w:r w:rsidRPr="00333A92">
        <w:t xml:space="preserve">W postępowaniu o udzielenie zamówienia publicznego prowadzonego przez </w:t>
      </w:r>
      <w:r w:rsidRPr="00333A92">
        <w:rPr>
          <w:b/>
          <w:bCs/>
        </w:rPr>
        <w:t xml:space="preserve">Gminę </w:t>
      </w:r>
      <w:r w:rsidR="009A220C" w:rsidRPr="00333A92">
        <w:rPr>
          <w:b/>
          <w:bCs/>
        </w:rPr>
        <w:t>Dobrzyca</w:t>
      </w:r>
      <w:r w:rsidRPr="00333A92">
        <w:t>, oświadczam/-y,</w:t>
      </w:r>
      <w:r w:rsidR="007C2A4B" w:rsidRPr="00333A92">
        <w:t xml:space="preserve"> </w:t>
      </w:r>
      <w:r w:rsidRPr="00333A92">
        <w:t>że reprezentowany przeze mnie/przez nas podmio</w:t>
      </w:r>
      <w:r w:rsidR="00240126" w:rsidRPr="00333A92">
        <w:t>t</w:t>
      </w:r>
      <w:r w:rsidRPr="00333A92">
        <w:t xml:space="preserve"> udostępni</w:t>
      </w:r>
      <w:r w:rsidR="009A220C" w:rsidRPr="00333A92">
        <w:t>a na potrzeby wyżej wymienionego zamówienia publicznego</w:t>
      </w:r>
      <w:r w:rsidR="007C2A4B" w:rsidRPr="00333A92">
        <w:t xml:space="preserve"> </w:t>
      </w:r>
      <w:r w:rsidRPr="00333A92">
        <w:rPr>
          <w:b/>
        </w:rPr>
        <w:t>Wykonawcy</w:t>
      </w:r>
      <w:r w:rsidRPr="00333A92">
        <w:t xml:space="preserve"> zas</w:t>
      </w:r>
      <w:r w:rsidR="00240126" w:rsidRPr="00333A92">
        <w:t xml:space="preserve">oby na potwierdzenie spełnienia warunku/-ów udziału w postępowaniu </w:t>
      </w:r>
      <w:r w:rsidR="00BA4F37" w:rsidRPr="00333A92">
        <w:t xml:space="preserve">pn. </w:t>
      </w:r>
    </w:p>
    <w:p w14:paraId="7C589473" w14:textId="77777777" w:rsidR="00975E56" w:rsidRPr="00333A92" w:rsidRDefault="00975E56" w:rsidP="002B3638">
      <w:pPr>
        <w:jc w:val="center"/>
        <w:rPr>
          <w:b/>
          <w:bCs/>
        </w:rPr>
      </w:pPr>
    </w:p>
    <w:p w14:paraId="754D82ED" w14:textId="77777777" w:rsidR="00A1219F" w:rsidRPr="00985252" w:rsidRDefault="00A1219F" w:rsidP="00A1219F">
      <w:pPr>
        <w:jc w:val="center"/>
        <w:rPr>
          <w:kern w:val="2"/>
          <w14:ligatures w14:val="standardContextual"/>
        </w:rPr>
      </w:pPr>
      <w:r w:rsidRPr="00985252">
        <w:rPr>
          <w:b/>
          <w:bCs/>
          <w:i/>
          <w:iCs/>
          <w:kern w:val="2"/>
          <w14:ligatures w14:val="standardContextual"/>
        </w:rPr>
        <w:t>PRZEBUDOWA DROGI GMINNEJ NR 628564P  W GALEWIE</w:t>
      </w:r>
    </w:p>
    <w:p w14:paraId="6E4A3599" w14:textId="53395C99" w:rsidR="008D3A2B" w:rsidRPr="00333A92" w:rsidRDefault="000D6204" w:rsidP="000D6204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33A92">
        <w:rPr>
          <w:rFonts w:ascii="Times New Roman" w:hAnsi="Times New Roman" w:cs="Times New Roman"/>
          <w:sz w:val="24"/>
          <w:szCs w:val="24"/>
        </w:rPr>
        <w:t>Oświadczam, iż:</w:t>
      </w:r>
    </w:p>
    <w:p w14:paraId="2FF72FC2" w14:textId="77777777" w:rsidR="000D6204" w:rsidRPr="00333A92" w:rsidRDefault="000D6204" w:rsidP="000D6204">
      <w:pPr>
        <w:pStyle w:val="Zwykytekst1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92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38F00503" w14:textId="77777777" w:rsidR="000D6204" w:rsidRPr="00333A92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6081760"/>
      <w:r w:rsidRPr="00333A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AFD0E44" w14:textId="77777777" w:rsidR="008D3A2B" w:rsidRPr="00333A92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0919402A" w14:textId="77777777" w:rsidR="000D6204" w:rsidRPr="00BB1B2F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28BF4FAB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E6026BE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BB15C6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charakter stosunku łączącego mnie z Wykonawcą będzie następujący:</w:t>
      </w:r>
    </w:p>
    <w:p w14:paraId="793F2318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6324B94" w14:textId="77777777" w:rsidR="008D3A2B" w:rsidRPr="00E62D8E" w:rsidRDefault="008D3A2B" w:rsidP="008D3A2B">
      <w:pPr>
        <w:pStyle w:val="Zwykytekst1"/>
        <w:spacing w:line="276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28A29FB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zakres mojego udziału przy wykonywaniu zamówienia będzie następujący:</w:t>
      </w:r>
    </w:p>
    <w:p w14:paraId="19796B63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2196957" w14:textId="77777777" w:rsidR="008D3A2B" w:rsidRPr="00E62D8E" w:rsidRDefault="008D3A2B" w:rsidP="008D3A2B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3EB072D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okres mojego udziału przy wykonywaniu zamówienia będzie następujący:</w:t>
      </w:r>
    </w:p>
    <w:p w14:paraId="6A7EF148" w14:textId="77777777" w:rsidR="000D6204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0C17067" w14:textId="77777777" w:rsidR="001A57BC" w:rsidRDefault="009A220C" w:rsidP="00250228">
      <w:pPr>
        <w:spacing w:line="360" w:lineRule="auto"/>
      </w:pPr>
      <w:r>
        <w:t>oraz, że:</w:t>
      </w:r>
      <w:r w:rsidR="001A57BC">
        <w:t xml:space="preserve"> </w:t>
      </w:r>
      <w:r w:rsidR="00250228" w:rsidRPr="009A220C">
        <w:t>spełnia</w:t>
      </w:r>
      <w:r w:rsidR="005B34F1">
        <w:t>m</w:t>
      </w:r>
      <w:r w:rsidR="00250228" w:rsidRPr="009A220C">
        <w:t xml:space="preserve"> warunki udziału w postępowaniu określone w specyfikacji warunków zamówienia </w:t>
      </w:r>
      <w:r w:rsidR="005B34F1">
        <w:t xml:space="preserve"> </w:t>
      </w:r>
      <w:r w:rsidR="00250228" w:rsidRPr="009A220C">
        <w:t>w zakresie, w jakim Wykonawca powołuje się na te zasoby</w:t>
      </w:r>
      <w:r w:rsidR="001A57BC">
        <w:t>.</w:t>
      </w:r>
    </w:p>
    <w:p w14:paraId="6EBE81E8" w14:textId="77777777" w:rsidR="001A57BC" w:rsidRDefault="001A57BC" w:rsidP="00250228">
      <w:pPr>
        <w:spacing w:line="360" w:lineRule="auto"/>
      </w:pPr>
    </w:p>
    <w:p w14:paraId="32C89111" w14:textId="414DF6F0" w:rsidR="008B3F87" w:rsidRPr="001A57BC" w:rsidRDefault="001A57BC" w:rsidP="001A57BC">
      <w:pPr>
        <w:spacing w:line="360" w:lineRule="auto"/>
        <w:jc w:val="both"/>
      </w:pPr>
      <w:r w:rsidRPr="001A57BC">
        <w:rPr>
          <w:b/>
          <w:bCs/>
        </w:rPr>
        <w:t>UWAGA!</w:t>
      </w:r>
      <w:r>
        <w:t xml:space="preserve"> Zamawiający wymaga aby podmiot udostępniający zasoby złożył wraz ze zobowiązaniem do udostępnienia zasobów oświadczenia o spełnieniu warunków udziału                             w postępowaniu oraz niepodleganiu wykluczeniu zgodnie z wzorem </w:t>
      </w:r>
      <w:r w:rsidRPr="00896E11">
        <w:t>nr 2 i 3</w:t>
      </w:r>
      <w:r w:rsidR="008846CD" w:rsidRPr="00896E11">
        <w:t xml:space="preserve">a i 3b </w:t>
      </w:r>
      <w:r w:rsidRPr="00896E11">
        <w:t>do SWZ.</w:t>
      </w:r>
    </w:p>
    <w:p w14:paraId="5372018E" w14:textId="7CFECBEE" w:rsidR="00065A04" w:rsidRDefault="00065A04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5E26CA9" w14:textId="77777777" w:rsidR="00FB1974" w:rsidRDefault="00FB1974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7B29042" w14:textId="73853E81" w:rsidR="003E69C0" w:rsidRPr="00A1219F" w:rsidRDefault="009502CA" w:rsidP="00FE3E6D">
      <w:pPr>
        <w:pBdr>
          <w:bottom w:val="single" w:sz="12" w:space="1" w:color="auto"/>
        </w:pBdr>
        <w:spacing w:line="276" w:lineRule="auto"/>
        <w:rPr>
          <w:b/>
        </w:rPr>
      </w:pPr>
      <w:r w:rsidRPr="00A1219F">
        <w:rPr>
          <w:b/>
        </w:rPr>
        <w:lastRenderedPageBreak/>
        <w:t>ZPI.271.1.</w:t>
      </w:r>
      <w:r w:rsidR="00A1219F" w:rsidRPr="00A1219F">
        <w:rPr>
          <w:b/>
        </w:rPr>
        <w:t>5</w:t>
      </w:r>
      <w:r w:rsidRPr="00A1219F">
        <w:rPr>
          <w:b/>
        </w:rPr>
        <w:t>.202</w:t>
      </w:r>
      <w:r w:rsidR="00A1219F" w:rsidRPr="00A1219F">
        <w:rPr>
          <w:b/>
        </w:rPr>
        <w:t>3</w:t>
      </w:r>
    </w:p>
    <w:p w14:paraId="315E2EF2" w14:textId="77777777" w:rsidR="009C5866" w:rsidRDefault="009C5866" w:rsidP="00065A04">
      <w:pPr>
        <w:spacing w:line="276" w:lineRule="auto"/>
        <w:jc w:val="right"/>
      </w:pPr>
    </w:p>
    <w:p w14:paraId="78550E7D" w14:textId="134AA30F" w:rsidR="009502CA" w:rsidRPr="00333A92" w:rsidRDefault="009502CA" w:rsidP="00065A04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33A92">
        <w:t>Załącznik nr 6</w:t>
      </w:r>
      <w:r w:rsidR="008B3F87" w:rsidRPr="00333A92">
        <w:t xml:space="preserve"> </w:t>
      </w:r>
      <w:r w:rsidRPr="00333A92">
        <w:t>do SWZ</w:t>
      </w:r>
    </w:p>
    <w:p w14:paraId="7219BB6E" w14:textId="77777777" w:rsidR="00065A04" w:rsidRPr="00333A92" w:rsidRDefault="00065A04" w:rsidP="009502CA">
      <w:pPr>
        <w:spacing w:after="120"/>
        <w:jc w:val="right"/>
        <w:rPr>
          <w:b/>
          <w:bCs/>
        </w:rPr>
      </w:pPr>
    </w:p>
    <w:p w14:paraId="60386C10" w14:textId="77777777" w:rsidR="00065A04" w:rsidRPr="00333A92" w:rsidRDefault="00065A04" w:rsidP="00065A04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6F967A73" w14:textId="77777777" w:rsidR="00065A04" w:rsidRPr="00333A92" w:rsidRDefault="00065A04" w:rsidP="00065A04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7AE48968" w14:textId="77777777" w:rsidR="00065A04" w:rsidRPr="00333A92" w:rsidRDefault="00065A04" w:rsidP="00065A04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2C784FE5" w14:textId="77777777" w:rsidR="00065A04" w:rsidRPr="00333A92" w:rsidRDefault="00065A04" w:rsidP="00065A04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1E9DDA70" w14:textId="77777777" w:rsidR="00065A04" w:rsidRPr="00333A92" w:rsidRDefault="00065A04" w:rsidP="00065A04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28D1B0CA" w14:textId="77777777" w:rsidR="00065A04" w:rsidRPr="00333A92" w:rsidRDefault="00065A04" w:rsidP="009502CA">
      <w:pPr>
        <w:spacing w:after="120"/>
        <w:jc w:val="right"/>
        <w:rPr>
          <w:b/>
          <w:bCs/>
        </w:rPr>
      </w:pPr>
    </w:p>
    <w:p w14:paraId="0F77EE68" w14:textId="77777777" w:rsidR="009502CA" w:rsidRPr="00333A92" w:rsidRDefault="009502CA" w:rsidP="009502CA">
      <w:pPr>
        <w:jc w:val="center"/>
        <w:rPr>
          <w:b/>
          <w:vertAlign w:val="superscript"/>
        </w:rPr>
      </w:pPr>
      <w:r w:rsidRPr="00333A92">
        <w:rPr>
          <w:b/>
        </w:rPr>
        <w:t>OŚWIADCZENIE</w:t>
      </w:r>
    </w:p>
    <w:p w14:paraId="0701C807" w14:textId="77777777" w:rsidR="009502CA" w:rsidRPr="00333A92" w:rsidRDefault="009502CA" w:rsidP="009502CA">
      <w:pPr>
        <w:jc w:val="center"/>
        <w:rPr>
          <w:b/>
        </w:rPr>
      </w:pPr>
    </w:p>
    <w:p w14:paraId="6A636984" w14:textId="05AC753A" w:rsidR="009502CA" w:rsidRPr="00333A92" w:rsidRDefault="009502CA" w:rsidP="009502CA">
      <w:pPr>
        <w:autoSpaceDE w:val="0"/>
        <w:autoSpaceDN w:val="0"/>
        <w:adjustRightInd w:val="0"/>
        <w:jc w:val="center"/>
      </w:pPr>
      <w:r w:rsidRPr="00333A92">
        <w:t>(na podstawie art. 108 ust. 1 pkt 5</w:t>
      </w:r>
      <w:r w:rsidR="00CF5516">
        <w:t xml:space="preserve"> </w:t>
      </w:r>
      <w:r w:rsidRPr="00333A92">
        <w:t>ustawy z dnia 11 września 2019 r. Prawo Zamówień</w:t>
      </w:r>
    </w:p>
    <w:p w14:paraId="02D3D6E8" w14:textId="08E682F6" w:rsidR="009502CA" w:rsidRPr="00333A92" w:rsidRDefault="009502CA" w:rsidP="009502CA">
      <w:pPr>
        <w:autoSpaceDE w:val="0"/>
        <w:autoSpaceDN w:val="0"/>
        <w:adjustRightInd w:val="0"/>
        <w:jc w:val="center"/>
      </w:pPr>
      <w:r w:rsidRPr="00333A92">
        <w:t>Publicznych (Dz.</w:t>
      </w:r>
      <w:r w:rsidR="008B3F87" w:rsidRPr="00333A92">
        <w:t xml:space="preserve"> U. z 20</w:t>
      </w:r>
      <w:r w:rsidR="00592D12" w:rsidRPr="00333A92">
        <w:t>2</w:t>
      </w:r>
      <w:r w:rsidR="00A1219F">
        <w:t>2</w:t>
      </w:r>
      <w:r w:rsidR="008B3F87" w:rsidRPr="00333A92">
        <w:t xml:space="preserve"> r., poz. </w:t>
      </w:r>
      <w:r w:rsidR="00592D12" w:rsidRPr="00333A92">
        <w:t>1</w:t>
      </w:r>
      <w:r w:rsidR="00A1219F">
        <w:t>710</w:t>
      </w:r>
      <w:r w:rsidR="00582968">
        <w:t xml:space="preserve"> ze zm.</w:t>
      </w:r>
      <w:r w:rsidRPr="00333A92">
        <w:t>)</w:t>
      </w:r>
    </w:p>
    <w:p w14:paraId="13E82F9E" w14:textId="77777777" w:rsidR="009502CA" w:rsidRPr="00333A92" w:rsidRDefault="009502CA" w:rsidP="009502CA">
      <w:pPr>
        <w:jc w:val="center"/>
      </w:pPr>
    </w:p>
    <w:p w14:paraId="4D776FC1" w14:textId="77777777" w:rsidR="009502CA" w:rsidRPr="00333A92" w:rsidRDefault="009502CA" w:rsidP="009502CA">
      <w:pPr>
        <w:jc w:val="center"/>
      </w:pPr>
    </w:p>
    <w:p w14:paraId="7A072829" w14:textId="77777777" w:rsidR="009502CA" w:rsidRPr="00333A92" w:rsidRDefault="009502CA" w:rsidP="009502CA">
      <w:pPr>
        <w:jc w:val="both"/>
      </w:pPr>
      <w:r w:rsidRPr="00333A92">
        <w:t xml:space="preserve">Nazwa </w:t>
      </w:r>
      <w:r w:rsidR="007B2AAA" w:rsidRPr="00333A92">
        <w:t xml:space="preserve">i adres </w:t>
      </w:r>
      <w:r w:rsidRPr="00333A92">
        <w:t>Wykonawcy: ............................................................................................</w:t>
      </w:r>
      <w:r w:rsidR="00A525AB" w:rsidRPr="00333A92">
        <w:t>.................</w:t>
      </w:r>
    </w:p>
    <w:p w14:paraId="7F9CA00E" w14:textId="77777777" w:rsidR="00A525AB" w:rsidRPr="00333A92" w:rsidRDefault="00A525AB" w:rsidP="009502CA">
      <w:pPr>
        <w:jc w:val="both"/>
      </w:pPr>
      <w:r w:rsidRPr="00333A92">
        <w:t>……………………………………………………………………………………………………..</w:t>
      </w:r>
    </w:p>
    <w:p w14:paraId="36B54055" w14:textId="77777777" w:rsidR="009502CA" w:rsidRPr="00333A92" w:rsidRDefault="009502CA" w:rsidP="009502CA">
      <w:pPr>
        <w:spacing w:after="120"/>
        <w:rPr>
          <w:bCs/>
          <w:i/>
        </w:rPr>
      </w:pPr>
    </w:p>
    <w:p w14:paraId="6271D179" w14:textId="77777777" w:rsidR="008B3F87" w:rsidRPr="00333A92" w:rsidRDefault="009502CA" w:rsidP="008B3F87">
      <w:pPr>
        <w:spacing w:after="120"/>
        <w:jc w:val="center"/>
        <w:rPr>
          <w:b/>
          <w:bCs/>
          <w:i/>
        </w:rPr>
      </w:pPr>
      <w:r w:rsidRPr="00333A92">
        <w:rPr>
          <w:bCs/>
        </w:rPr>
        <w:t>Na potrzeby postępowania o udzielenie zamówienia publicznego pn.</w:t>
      </w:r>
      <w:r w:rsidR="008B3F87" w:rsidRPr="00333A92">
        <w:rPr>
          <w:b/>
          <w:bCs/>
          <w:i/>
        </w:rPr>
        <w:t xml:space="preserve"> </w:t>
      </w:r>
    </w:p>
    <w:p w14:paraId="0E3AC620" w14:textId="77777777" w:rsidR="00A1219F" w:rsidRPr="00985252" w:rsidRDefault="00A1219F" w:rsidP="00A1219F">
      <w:pPr>
        <w:jc w:val="center"/>
        <w:rPr>
          <w:kern w:val="2"/>
          <w14:ligatures w14:val="standardContextual"/>
        </w:rPr>
      </w:pPr>
      <w:r w:rsidRPr="00985252">
        <w:rPr>
          <w:b/>
          <w:bCs/>
          <w:i/>
          <w:iCs/>
          <w:kern w:val="2"/>
          <w14:ligatures w14:val="standardContextual"/>
        </w:rPr>
        <w:t>PRZEBUDOWA DROGI GMINNEJ NR 628564P  W GALEWIE</w:t>
      </w:r>
    </w:p>
    <w:p w14:paraId="60DAC637" w14:textId="77777777" w:rsidR="002B3638" w:rsidRPr="00333A92" w:rsidRDefault="002B3638" w:rsidP="00F26348">
      <w:pPr>
        <w:autoSpaceDE w:val="0"/>
        <w:autoSpaceDN w:val="0"/>
        <w:adjustRightInd w:val="0"/>
        <w:jc w:val="center"/>
        <w:rPr>
          <w:b/>
        </w:rPr>
      </w:pPr>
    </w:p>
    <w:p w14:paraId="50C306FF" w14:textId="12CF1B44" w:rsidR="009502CA" w:rsidRPr="00333A92" w:rsidRDefault="009502CA" w:rsidP="00F076D5">
      <w:pPr>
        <w:autoSpaceDE w:val="0"/>
        <w:autoSpaceDN w:val="0"/>
        <w:adjustRightInd w:val="0"/>
        <w:jc w:val="both"/>
        <w:rPr>
          <w:bCs/>
          <w:i/>
        </w:rPr>
      </w:pPr>
      <w:r w:rsidRPr="00333A92">
        <w:t xml:space="preserve">1. Oświadczam/y, że </w:t>
      </w:r>
      <w:r w:rsidRPr="00333A92">
        <w:rPr>
          <w:b/>
        </w:rPr>
        <w:t>nie należę</w:t>
      </w:r>
      <w:r w:rsidR="00013948" w:rsidRPr="00333A92">
        <w:rPr>
          <w:b/>
        </w:rPr>
        <w:t xml:space="preserve"> </w:t>
      </w:r>
      <w:r w:rsidRPr="00333A92">
        <w:rPr>
          <w:b/>
        </w:rPr>
        <w:t>do tej samej grupy kapitałowej*</w:t>
      </w:r>
      <w:r w:rsidRPr="00333A92">
        <w:t xml:space="preserve">, </w:t>
      </w:r>
      <w:r w:rsidRPr="00333A92">
        <w:rPr>
          <w:bCs/>
          <w:iCs/>
        </w:rPr>
        <w:t xml:space="preserve">w rozumieniu ustawy z dnia 16 lutego 2007r. o ochronie konkurencji i konsumentów </w:t>
      </w:r>
      <w:bookmarkStart w:id="3" w:name="_Hlk89423048"/>
      <w:r w:rsidRPr="00333A92">
        <w:rPr>
          <w:bCs/>
          <w:iCs/>
        </w:rPr>
        <w:t>(tj. Dz. U. z 202</w:t>
      </w:r>
      <w:r w:rsidR="00647EED" w:rsidRPr="00333A92">
        <w:rPr>
          <w:bCs/>
          <w:iCs/>
        </w:rPr>
        <w:t>1</w:t>
      </w:r>
      <w:r w:rsidRPr="00333A92">
        <w:rPr>
          <w:bCs/>
          <w:iCs/>
        </w:rPr>
        <w:t xml:space="preserve"> r. poz. </w:t>
      </w:r>
      <w:r w:rsidR="00647EED" w:rsidRPr="00333A92">
        <w:rPr>
          <w:bCs/>
          <w:iCs/>
        </w:rPr>
        <w:t>275)</w:t>
      </w:r>
      <w:r w:rsidRPr="00333A92">
        <w:rPr>
          <w:bCs/>
          <w:iCs/>
        </w:rPr>
        <w:t xml:space="preserve"> </w:t>
      </w:r>
      <w:bookmarkEnd w:id="3"/>
      <w:r w:rsidRPr="00333A92">
        <w:rPr>
          <w:bCs/>
          <w:iCs/>
        </w:rPr>
        <w:t>w stosunku do Wykonawców, którzy złożyli odrębne oferty w niniejszym postępowaniu</w:t>
      </w:r>
      <w:r w:rsidR="00647EED" w:rsidRPr="00333A92">
        <w:rPr>
          <w:bCs/>
          <w:iCs/>
        </w:rPr>
        <w:t xml:space="preserve"> </w:t>
      </w:r>
      <w:r w:rsidRPr="00333A92">
        <w:rPr>
          <w:bCs/>
          <w:iCs/>
        </w:rPr>
        <w:t>o udzielenie zamówienia publicznego.</w:t>
      </w:r>
    </w:p>
    <w:p w14:paraId="64F03F00" w14:textId="63F03FDE" w:rsidR="009502CA" w:rsidRPr="00333A92" w:rsidRDefault="009502CA" w:rsidP="00F076D5">
      <w:pPr>
        <w:autoSpaceDE w:val="0"/>
        <w:autoSpaceDN w:val="0"/>
        <w:adjustRightInd w:val="0"/>
        <w:jc w:val="both"/>
      </w:pPr>
      <w:r w:rsidRPr="00333A92">
        <w:t xml:space="preserve">2. Oświadczam/y, że </w:t>
      </w:r>
      <w:r w:rsidRPr="00333A92">
        <w:rPr>
          <w:b/>
        </w:rPr>
        <w:t>należę do grupy kapitałowej*</w:t>
      </w:r>
      <w:r w:rsidRPr="00333A92">
        <w:t xml:space="preserve"> w rozumieniu ustawy z dnia 16 lutego 2007r. o ochronie konkurencji i konsumentów </w:t>
      </w:r>
      <w:r w:rsidR="00647EED" w:rsidRPr="00333A92">
        <w:rPr>
          <w:bCs/>
          <w:iCs/>
        </w:rPr>
        <w:t>(tj. Dz. U. z 2021 r. poz. 275)</w:t>
      </w:r>
      <w:r w:rsidRPr="00333A92">
        <w:t xml:space="preserve"> w stosunku do Wykonawców, którzy złożyli odrębne oferty w niniejszym postępowaniu o udzielenie zamówienia publicznego:</w:t>
      </w:r>
    </w:p>
    <w:p w14:paraId="6FADBF16" w14:textId="77777777" w:rsidR="00040872" w:rsidRDefault="00040872" w:rsidP="00F076D5">
      <w:pPr>
        <w:autoSpaceDE w:val="0"/>
        <w:autoSpaceDN w:val="0"/>
        <w:adjustRightInd w:val="0"/>
        <w:jc w:val="both"/>
      </w:pPr>
    </w:p>
    <w:p w14:paraId="778891E5" w14:textId="77777777" w:rsidR="009502CA" w:rsidRDefault="009502CA" w:rsidP="009502C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4D51F567" w14:textId="77777777" w:rsidR="009502CA" w:rsidRPr="00DE50C7" w:rsidRDefault="009502CA" w:rsidP="009502CA">
      <w:pPr>
        <w:pStyle w:val="Akapitzlist"/>
        <w:numPr>
          <w:ilvl w:val="0"/>
          <w:numId w:val="42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5C4049F5" w14:textId="77777777" w:rsidR="009502CA" w:rsidRDefault="009502CA" w:rsidP="00F076D5">
      <w:pPr>
        <w:autoSpaceDE w:val="0"/>
        <w:autoSpaceDN w:val="0"/>
        <w:adjustRightInd w:val="0"/>
        <w:jc w:val="both"/>
      </w:pPr>
      <w:r w:rsidRPr="00DE50C7">
        <w:t>Jednocześnie przekładam następujące dokumenty lub informacje potwierdzające przygotowanie oferty niezależnie od innego Wykonawcy należącego do tej samej grupy kapitałowej:</w:t>
      </w:r>
    </w:p>
    <w:p w14:paraId="2962182B" w14:textId="77777777" w:rsidR="00040872" w:rsidRPr="00DE50C7" w:rsidRDefault="00040872" w:rsidP="00F076D5">
      <w:pPr>
        <w:autoSpaceDE w:val="0"/>
        <w:autoSpaceDN w:val="0"/>
        <w:adjustRightInd w:val="0"/>
        <w:jc w:val="both"/>
      </w:pPr>
    </w:p>
    <w:p w14:paraId="3345ED22" w14:textId="77777777" w:rsidR="009502CA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CA6FE15" w14:textId="77777777" w:rsidR="009502CA" w:rsidRPr="00DE50C7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D6E1F1B" w14:textId="77777777" w:rsidR="009502CA" w:rsidRDefault="009502CA" w:rsidP="009502CA">
      <w:pPr>
        <w:jc w:val="both"/>
      </w:pPr>
    </w:p>
    <w:p w14:paraId="14AC207C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66E813" w14:textId="3CFFEB1E" w:rsidR="00A4496B" w:rsidRDefault="00A4496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EBAA40" w14:textId="2BEF369D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0EE4F4" w14:textId="3D7215CB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BAEC94" w14:textId="0A12CFD2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EBB6DE7" w14:textId="4773FCC0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B436AE" w14:textId="77777777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FEE1C68" w14:textId="77777777" w:rsidR="003E69C0" w:rsidRDefault="003E69C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C48CDD" w14:textId="77777777" w:rsidR="003E69C0" w:rsidRDefault="003E69C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B5CADE9" w14:textId="77777777" w:rsidR="004D72EA" w:rsidRPr="00333A92" w:rsidRDefault="004D72EA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DEBC5C2" w14:textId="79E4394D" w:rsidR="003E69C0" w:rsidRPr="00A1219F" w:rsidRDefault="003E69C0" w:rsidP="00FE3E6D">
      <w:pPr>
        <w:pBdr>
          <w:bottom w:val="single" w:sz="12" w:space="1" w:color="auto"/>
        </w:pBdr>
        <w:spacing w:line="276" w:lineRule="auto"/>
        <w:rPr>
          <w:b/>
        </w:rPr>
      </w:pPr>
      <w:r w:rsidRPr="00A1219F">
        <w:rPr>
          <w:b/>
        </w:rPr>
        <w:t>ZPI.271.1.</w:t>
      </w:r>
      <w:r w:rsidR="00A1219F" w:rsidRPr="00A1219F">
        <w:rPr>
          <w:b/>
        </w:rPr>
        <w:t>5</w:t>
      </w:r>
      <w:r w:rsidRPr="00A1219F">
        <w:rPr>
          <w:b/>
        </w:rPr>
        <w:t>.202</w:t>
      </w:r>
      <w:r w:rsidR="00A1219F" w:rsidRPr="00A1219F">
        <w:rPr>
          <w:b/>
        </w:rPr>
        <w:t>3</w:t>
      </w:r>
    </w:p>
    <w:p w14:paraId="62F827A1" w14:textId="77777777" w:rsidR="009C5866" w:rsidRDefault="009C5866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</w:p>
    <w:p w14:paraId="390E98D1" w14:textId="053BD21C" w:rsidR="00FE3E6D" w:rsidRPr="00333A92" w:rsidRDefault="008B41B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333A92">
        <w:t xml:space="preserve">Załącznik nr </w:t>
      </w:r>
      <w:r w:rsidR="002F0770" w:rsidRPr="00333A92">
        <w:t>7</w:t>
      </w:r>
      <w:r w:rsidR="004D72EA" w:rsidRPr="00333A92">
        <w:t xml:space="preserve"> </w:t>
      </w:r>
      <w:r w:rsidR="00FE3E6D" w:rsidRPr="00333A92">
        <w:t>do SWZ</w:t>
      </w:r>
    </w:p>
    <w:p w14:paraId="00094EA4" w14:textId="77777777" w:rsidR="007B2AAA" w:rsidRPr="00333A92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001A8C59" w14:textId="77777777" w:rsidR="00A525AB" w:rsidRPr="00333A92" w:rsidRDefault="00A525AB" w:rsidP="00A525AB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1586F09A" w14:textId="77777777" w:rsidR="00A525AB" w:rsidRPr="00333A92" w:rsidRDefault="00A525AB" w:rsidP="00A525AB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74C902E7" w14:textId="77777777" w:rsidR="00A525AB" w:rsidRPr="00333A92" w:rsidRDefault="00A525AB" w:rsidP="00A525AB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5E813BC7" w14:textId="77777777" w:rsidR="00A525AB" w:rsidRPr="00333A92" w:rsidRDefault="00A525AB" w:rsidP="00A525AB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1EDF27DF" w14:textId="77777777" w:rsidR="00A525AB" w:rsidRPr="00333A92" w:rsidRDefault="00A525AB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72096309" w14:textId="77777777" w:rsidR="007B2AAA" w:rsidRPr="00333A92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6D2945FB" w14:textId="77777777" w:rsidR="002F0770" w:rsidRPr="00333A92" w:rsidRDefault="007B2AAA" w:rsidP="007B2AAA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333A92">
        <w:rPr>
          <w:b/>
          <w:bCs/>
        </w:rPr>
        <w:t>Oświadczenie potwierdzające posiadane doświadczenie</w:t>
      </w:r>
    </w:p>
    <w:p w14:paraId="636E95CF" w14:textId="77777777" w:rsidR="007B2AAA" w:rsidRPr="00333A92" w:rsidRDefault="002F0770" w:rsidP="007B2AAA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333A92">
        <w:rPr>
          <w:b/>
          <w:bCs/>
        </w:rPr>
        <w:t>WYKAZ ROBÓT</w:t>
      </w:r>
      <w:r w:rsidR="000B7110" w:rsidRPr="00333A92">
        <w:rPr>
          <w:b/>
          <w:bCs/>
        </w:rPr>
        <w:t>- wzór</w:t>
      </w:r>
    </w:p>
    <w:p w14:paraId="24760822" w14:textId="77777777" w:rsidR="00A525AB" w:rsidRPr="00333A92" w:rsidRDefault="00A525AB" w:rsidP="00A525AB">
      <w:pPr>
        <w:jc w:val="both"/>
        <w:rPr>
          <w:i/>
        </w:rPr>
      </w:pPr>
    </w:p>
    <w:p w14:paraId="5F22C356" w14:textId="77777777" w:rsidR="00A525AB" w:rsidRPr="00333A92" w:rsidRDefault="00A525AB" w:rsidP="00A525AB">
      <w:pPr>
        <w:jc w:val="both"/>
        <w:rPr>
          <w:i/>
        </w:rPr>
      </w:pPr>
    </w:p>
    <w:p w14:paraId="53ACA2EB" w14:textId="77777777" w:rsidR="00A525AB" w:rsidRPr="00333A92" w:rsidRDefault="00A525AB" w:rsidP="00A525AB">
      <w:pPr>
        <w:jc w:val="both"/>
      </w:pPr>
      <w:r w:rsidRPr="00333A92">
        <w:t>Nazwa i adres Wykonawcy: .............................................................................................................</w:t>
      </w:r>
    </w:p>
    <w:p w14:paraId="20F2E1B2" w14:textId="77777777" w:rsidR="00A525AB" w:rsidRPr="00333A92" w:rsidRDefault="00A525AB" w:rsidP="00A525AB">
      <w:pPr>
        <w:jc w:val="both"/>
      </w:pPr>
      <w:r w:rsidRPr="00333A92">
        <w:t>……………………………………………………………………………………………………..</w:t>
      </w:r>
    </w:p>
    <w:p w14:paraId="20C938B7" w14:textId="77777777" w:rsidR="00FE3E6D" w:rsidRPr="00333A92" w:rsidRDefault="00FE3E6D" w:rsidP="00FE3E6D">
      <w:pPr>
        <w:spacing w:line="276" w:lineRule="auto"/>
        <w:rPr>
          <w:i/>
        </w:rPr>
      </w:pPr>
    </w:p>
    <w:p w14:paraId="055439E8" w14:textId="11403E5E" w:rsidR="00FE3E6D" w:rsidRDefault="00FE3E6D" w:rsidP="00FE3E6D">
      <w:pPr>
        <w:spacing w:line="276" w:lineRule="auto"/>
        <w:jc w:val="both"/>
        <w:rPr>
          <w:bCs/>
        </w:rPr>
      </w:pPr>
      <w:r w:rsidRPr="00333A92">
        <w:rPr>
          <w:bCs/>
        </w:rPr>
        <w:t xml:space="preserve">Składając ofertę w postępowaniu o zamówienie publiczne w trybie </w:t>
      </w:r>
      <w:r w:rsidR="00B90DAB" w:rsidRPr="00333A92">
        <w:rPr>
          <w:bCs/>
        </w:rPr>
        <w:t>podstawowym</w:t>
      </w:r>
      <w:r w:rsidRPr="00333A92">
        <w:rPr>
          <w:bCs/>
        </w:rPr>
        <w:t xml:space="preserve"> na</w:t>
      </w:r>
    </w:p>
    <w:p w14:paraId="68A55D55" w14:textId="77777777" w:rsidR="009454F8" w:rsidRPr="00333A92" w:rsidRDefault="009454F8" w:rsidP="00FE3E6D">
      <w:pPr>
        <w:spacing w:line="276" w:lineRule="auto"/>
        <w:jc w:val="both"/>
        <w:rPr>
          <w:bCs/>
        </w:rPr>
      </w:pPr>
    </w:p>
    <w:p w14:paraId="437735BC" w14:textId="77777777" w:rsidR="00A1219F" w:rsidRPr="00985252" w:rsidRDefault="00A1219F" w:rsidP="00A1219F">
      <w:pPr>
        <w:jc w:val="center"/>
        <w:rPr>
          <w:kern w:val="2"/>
          <w14:ligatures w14:val="standardContextual"/>
        </w:rPr>
      </w:pPr>
      <w:r w:rsidRPr="00985252">
        <w:rPr>
          <w:b/>
          <w:bCs/>
          <w:i/>
          <w:iCs/>
          <w:kern w:val="2"/>
          <w14:ligatures w14:val="standardContextual"/>
        </w:rPr>
        <w:t>PRZEBUDOWA DROGI GMINNEJ NR 628564P  W GALEWIE</w:t>
      </w:r>
    </w:p>
    <w:p w14:paraId="03464167" w14:textId="77777777" w:rsidR="009454F8" w:rsidRPr="009454F8" w:rsidRDefault="009454F8" w:rsidP="002B25F6">
      <w:pPr>
        <w:pStyle w:val="Tekstpodstawowy"/>
        <w:ind w:right="23"/>
        <w:jc w:val="center"/>
        <w:rPr>
          <w:rFonts w:ascii="Times New Roman" w:hAnsi="Times New Roman"/>
          <w:b/>
          <w:i/>
          <w:iCs/>
        </w:rPr>
      </w:pPr>
    </w:p>
    <w:p w14:paraId="6E6A8CE7" w14:textId="77777777" w:rsidR="006247FC" w:rsidRPr="00333A92" w:rsidRDefault="006247FC" w:rsidP="008075C4">
      <w:pPr>
        <w:spacing w:line="276" w:lineRule="auto"/>
        <w:jc w:val="both"/>
      </w:pPr>
      <w:r w:rsidRPr="00333A92">
        <w:t>Przedstawiamy poniżej informacje niezbędne do spełnienia warunku w zakresie doświadczeni</w:t>
      </w:r>
      <w:r w:rsidR="00A525AB" w:rsidRPr="00333A92">
        <w:t>a</w:t>
      </w:r>
      <w:r w:rsidRPr="00333A92">
        <w:t xml:space="preserve"> Wykonawcy:</w:t>
      </w:r>
    </w:p>
    <w:p w14:paraId="08AC59C1" w14:textId="77777777" w:rsidR="00E12DE7" w:rsidRPr="00333A92" w:rsidRDefault="00E12DE7" w:rsidP="006247FC">
      <w:pPr>
        <w:spacing w:line="276" w:lineRule="auto"/>
        <w:rPr>
          <w:b/>
          <w:bCs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20"/>
        <w:gridCol w:w="3255"/>
        <w:gridCol w:w="1620"/>
        <w:gridCol w:w="2024"/>
        <w:gridCol w:w="2370"/>
      </w:tblGrid>
      <w:tr w:rsidR="00333A92" w:rsidRPr="00333A92" w14:paraId="4BEA6860" w14:textId="3552AA26" w:rsidTr="000F0B96">
        <w:tc>
          <w:tcPr>
            <w:tcW w:w="620" w:type="dxa"/>
          </w:tcPr>
          <w:p w14:paraId="56FC00E0" w14:textId="77777777" w:rsidR="000F0B96" w:rsidRPr="00333A92" w:rsidRDefault="000F0B96" w:rsidP="006247FC">
            <w:pPr>
              <w:spacing w:line="276" w:lineRule="auto"/>
            </w:pPr>
          </w:p>
          <w:p w14:paraId="1CBA8152" w14:textId="77777777" w:rsidR="000F0B96" w:rsidRPr="00333A92" w:rsidRDefault="000F0B96" w:rsidP="006247FC">
            <w:pPr>
              <w:spacing w:line="276" w:lineRule="auto"/>
            </w:pPr>
            <w:r w:rsidRPr="00333A92">
              <w:t>Lp.</w:t>
            </w:r>
          </w:p>
        </w:tc>
        <w:tc>
          <w:tcPr>
            <w:tcW w:w="3255" w:type="dxa"/>
          </w:tcPr>
          <w:p w14:paraId="39FFE880" w14:textId="77777777" w:rsidR="000F0B96" w:rsidRPr="00333A92" w:rsidRDefault="000F0B96" w:rsidP="007C170C">
            <w:pPr>
              <w:spacing w:line="276" w:lineRule="auto"/>
              <w:jc w:val="center"/>
              <w:rPr>
                <w:b/>
              </w:rPr>
            </w:pPr>
          </w:p>
          <w:p w14:paraId="29875BCE" w14:textId="77777777" w:rsidR="000F0B96" w:rsidRPr="00333A92" w:rsidRDefault="000F0B96" w:rsidP="007C170C">
            <w:pPr>
              <w:spacing w:line="276" w:lineRule="auto"/>
              <w:jc w:val="center"/>
            </w:pPr>
            <w:r w:rsidRPr="00333A92">
              <w:t>Wykaz robót*</w:t>
            </w:r>
          </w:p>
          <w:p w14:paraId="48D9B77E" w14:textId="77777777" w:rsidR="000F0B96" w:rsidRPr="00333A92" w:rsidRDefault="000F0B96" w:rsidP="007C170C">
            <w:pPr>
              <w:spacing w:line="276" w:lineRule="auto"/>
              <w:jc w:val="center"/>
            </w:pPr>
          </w:p>
        </w:tc>
        <w:tc>
          <w:tcPr>
            <w:tcW w:w="1620" w:type="dxa"/>
          </w:tcPr>
          <w:p w14:paraId="63612574" w14:textId="77777777" w:rsidR="000F0B96" w:rsidRPr="00333A92" w:rsidRDefault="000F0B96" w:rsidP="007C170C">
            <w:pPr>
              <w:spacing w:line="276" w:lineRule="auto"/>
              <w:ind w:left="920" w:hanging="920"/>
              <w:jc w:val="center"/>
            </w:pPr>
          </w:p>
          <w:p w14:paraId="20E6B453" w14:textId="5F1A4935" w:rsidR="000F0B96" w:rsidRPr="00333A92" w:rsidRDefault="000F0B96" w:rsidP="007C170C">
            <w:pPr>
              <w:spacing w:line="276" w:lineRule="auto"/>
              <w:jc w:val="center"/>
            </w:pPr>
            <w:r w:rsidRPr="00333A92">
              <w:t>Data i miejsce wykonania robót</w:t>
            </w:r>
          </w:p>
        </w:tc>
        <w:tc>
          <w:tcPr>
            <w:tcW w:w="2024" w:type="dxa"/>
          </w:tcPr>
          <w:p w14:paraId="4DA09E2E" w14:textId="77777777" w:rsidR="000F0B96" w:rsidRPr="00333A92" w:rsidRDefault="000F0B96" w:rsidP="007C170C">
            <w:pPr>
              <w:spacing w:line="276" w:lineRule="auto"/>
              <w:ind w:left="920" w:hanging="920"/>
              <w:jc w:val="center"/>
            </w:pPr>
          </w:p>
          <w:p w14:paraId="25E1363C" w14:textId="77777777" w:rsidR="000F0B96" w:rsidRPr="00333A92" w:rsidRDefault="000F0B96" w:rsidP="007C170C">
            <w:pPr>
              <w:spacing w:line="276" w:lineRule="auto"/>
              <w:jc w:val="center"/>
            </w:pPr>
            <w:r w:rsidRPr="00333A92">
              <w:t>Powierzchnia wykonanych robót</w:t>
            </w:r>
          </w:p>
        </w:tc>
        <w:tc>
          <w:tcPr>
            <w:tcW w:w="2370" w:type="dxa"/>
            <w:vAlign w:val="center"/>
          </w:tcPr>
          <w:p w14:paraId="3F564E78" w14:textId="712CCDCD" w:rsidR="000F0B96" w:rsidRPr="00333A92" w:rsidRDefault="000F0B96" w:rsidP="000F0B96">
            <w:pPr>
              <w:spacing w:line="276" w:lineRule="auto"/>
              <w:jc w:val="center"/>
            </w:pPr>
            <w:r w:rsidRPr="00333A92">
              <w:t>Podmiot na rzecz którego wykonano roboty</w:t>
            </w:r>
          </w:p>
        </w:tc>
      </w:tr>
      <w:tr w:rsidR="000F0B96" w:rsidRPr="00A525AB" w14:paraId="1CE44E78" w14:textId="6D0D2330" w:rsidTr="000F0B96">
        <w:tc>
          <w:tcPr>
            <w:tcW w:w="620" w:type="dxa"/>
          </w:tcPr>
          <w:p w14:paraId="7AB2F6C6" w14:textId="77777777" w:rsidR="000F0B96" w:rsidRPr="00A525AB" w:rsidRDefault="000F0B96" w:rsidP="006247FC">
            <w:pPr>
              <w:spacing w:line="276" w:lineRule="auto"/>
            </w:pPr>
            <w:r w:rsidRPr="00A525AB">
              <w:t>1.</w:t>
            </w:r>
          </w:p>
        </w:tc>
        <w:tc>
          <w:tcPr>
            <w:tcW w:w="3255" w:type="dxa"/>
          </w:tcPr>
          <w:p w14:paraId="3EB20A35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1620" w:type="dxa"/>
          </w:tcPr>
          <w:p w14:paraId="4F3E6BE5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024" w:type="dxa"/>
          </w:tcPr>
          <w:p w14:paraId="28BE0576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370" w:type="dxa"/>
          </w:tcPr>
          <w:p w14:paraId="2C0BE139" w14:textId="77777777" w:rsidR="000F0B96" w:rsidRPr="00A525AB" w:rsidRDefault="000F0B96" w:rsidP="006247FC">
            <w:pPr>
              <w:spacing w:line="276" w:lineRule="auto"/>
            </w:pPr>
          </w:p>
        </w:tc>
      </w:tr>
      <w:tr w:rsidR="000F0B96" w:rsidRPr="00A525AB" w14:paraId="3F08035E" w14:textId="5ECC1A0D" w:rsidTr="000F0B96">
        <w:tc>
          <w:tcPr>
            <w:tcW w:w="620" w:type="dxa"/>
          </w:tcPr>
          <w:p w14:paraId="7DA319D2" w14:textId="77777777" w:rsidR="000F0B96" w:rsidRPr="00A525AB" w:rsidRDefault="000F0B96" w:rsidP="006247FC">
            <w:pPr>
              <w:spacing w:line="276" w:lineRule="auto"/>
            </w:pPr>
            <w:r w:rsidRPr="00A525AB">
              <w:t>2.</w:t>
            </w:r>
          </w:p>
        </w:tc>
        <w:tc>
          <w:tcPr>
            <w:tcW w:w="3255" w:type="dxa"/>
          </w:tcPr>
          <w:p w14:paraId="75229162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1620" w:type="dxa"/>
          </w:tcPr>
          <w:p w14:paraId="4A3065CC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024" w:type="dxa"/>
          </w:tcPr>
          <w:p w14:paraId="3DBE0D10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370" w:type="dxa"/>
          </w:tcPr>
          <w:p w14:paraId="57105676" w14:textId="77777777" w:rsidR="000F0B96" w:rsidRPr="00A525AB" w:rsidRDefault="000F0B96" w:rsidP="006247FC">
            <w:pPr>
              <w:spacing w:line="276" w:lineRule="auto"/>
            </w:pPr>
          </w:p>
        </w:tc>
      </w:tr>
    </w:tbl>
    <w:p w14:paraId="3175FDD9" w14:textId="77777777" w:rsidR="008075C4" w:rsidRPr="00A525AB" w:rsidRDefault="008075C4" w:rsidP="00FE3E6D">
      <w:pPr>
        <w:rPr>
          <w:bCs/>
          <w:iCs/>
        </w:rPr>
      </w:pPr>
    </w:p>
    <w:p w14:paraId="68DD5BDB" w14:textId="6205BF7D" w:rsidR="00FE3E6D" w:rsidRPr="009C293F" w:rsidRDefault="005465B8" w:rsidP="009C293F">
      <w:pPr>
        <w:jc w:val="both"/>
        <w:rPr>
          <w:bCs/>
          <w:iCs/>
        </w:rPr>
      </w:pPr>
      <w:r w:rsidRPr="00A525AB">
        <w:rPr>
          <w:bCs/>
          <w:iCs/>
        </w:rPr>
        <w:t>Do wykazu załączamy referencje (lub poświadczenia) potwierdzające należyte wykonanie wymienionych robót</w:t>
      </w:r>
      <w:r w:rsidR="00CF53D1">
        <w:rPr>
          <w:bCs/>
          <w:iCs/>
        </w:rPr>
        <w:t>.</w:t>
      </w:r>
    </w:p>
    <w:p w14:paraId="0F19CDCF" w14:textId="77777777" w:rsidR="00FE3E6D" w:rsidRPr="00FA03CF" w:rsidRDefault="00FE3E6D" w:rsidP="00185A7F">
      <w:pPr>
        <w:rPr>
          <w:sz w:val="16"/>
          <w:szCs w:val="16"/>
          <w:vertAlign w:val="superscript"/>
        </w:rPr>
      </w:pPr>
    </w:p>
    <w:p w14:paraId="50FC56A4" w14:textId="77777777" w:rsidR="003B39B5" w:rsidRPr="00670259" w:rsidRDefault="003B39B5" w:rsidP="009C293F">
      <w:pPr>
        <w:tabs>
          <w:tab w:val="left" w:pos="720"/>
        </w:tabs>
        <w:jc w:val="both"/>
        <w:outlineLvl w:val="0"/>
        <w:rPr>
          <w:rFonts w:ascii="Verdana" w:hAnsi="Verdana" w:cs="Verdana"/>
          <w:color w:val="FF0000"/>
          <w:sz w:val="16"/>
          <w:szCs w:val="16"/>
        </w:rPr>
        <w:sectPr w:rsidR="003B39B5" w:rsidRPr="00670259" w:rsidSect="00303A72">
          <w:headerReference w:type="default" r:id="rId8"/>
          <w:footerReference w:type="default" r:id="rId9"/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14:paraId="7B94B41B" w14:textId="346D9545" w:rsidR="000B7110" w:rsidRPr="00A1219F" w:rsidRDefault="000B7110" w:rsidP="000B7110">
      <w:pPr>
        <w:tabs>
          <w:tab w:val="left" w:pos="720"/>
        </w:tabs>
        <w:spacing w:line="276" w:lineRule="auto"/>
        <w:ind w:left="720" w:hanging="720"/>
        <w:outlineLvl w:val="0"/>
        <w:rPr>
          <w:b/>
          <w:bCs/>
        </w:rPr>
      </w:pPr>
      <w:r w:rsidRPr="00A1219F">
        <w:rPr>
          <w:b/>
          <w:bCs/>
        </w:rPr>
        <w:lastRenderedPageBreak/>
        <w:t>ZPI.271.1.</w:t>
      </w:r>
      <w:r w:rsidR="00A1219F" w:rsidRPr="00A1219F">
        <w:rPr>
          <w:b/>
          <w:bCs/>
        </w:rPr>
        <w:t>5</w:t>
      </w:r>
      <w:r w:rsidR="00177DA3" w:rsidRPr="00A1219F">
        <w:rPr>
          <w:b/>
          <w:bCs/>
        </w:rPr>
        <w:t>.</w:t>
      </w:r>
      <w:r w:rsidRPr="00A1219F">
        <w:rPr>
          <w:b/>
          <w:bCs/>
        </w:rPr>
        <w:t>202</w:t>
      </w:r>
      <w:r w:rsidR="00A1219F" w:rsidRPr="00A1219F">
        <w:rPr>
          <w:b/>
          <w:bCs/>
        </w:rPr>
        <w:t>3</w:t>
      </w:r>
    </w:p>
    <w:p w14:paraId="12CE6A8B" w14:textId="77777777" w:rsidR="008B41BD" w:rsidRPr="00333A92" w:rsidRDefault="008B41BD" w:rsidP="003E1F0E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  <w:r w:rsidRPr="00333A92">
        <w:t xml:space="preserve">Załącznik nr </w:t>
      </w:r>
      <w:r w:rsidR="006E6B1F" w:rsidRPr="00333A92">
        <w:t>8</w:t>
      </w:r>
      <w:r w:rsidR="004D72EA" w:rsidRPr="00333A92">
        <w:t xml:space="preserve"> </w:t>
      </w:r>
      <w:r w:rsidRPr="00333A92">
        <w:t>do SWZ</w:t>
      </w:r>
    </w:p>
    <w:p w14:paraId="13DA1E5B" w14:textId="77777777" w:rsidR="008B41BD" w:rsidRPr="00333A92" w:rsidRDefault="008B41BD" w:rsidP="008B41BD">
      <w:pPr>
        <w:spacing w:line="276" w:lineRule="auto"/>
        <w:rPr>
          <w:i/>
          <w:sz w:val="16"/>
          <w:szCs w:val="16"/>
        </w:rPr>
      </w:pPr>
    </w:p>
    <w:p w14:paraId="31CB43F4" w14:textId="77777777" w:rsidR="00FF7F53" w:rsidRPr="00333A92" w:rsidRDefault="006F4372" w:rsidP="00F229A9">
      <w:pPr>
        <w:jc w:val="center"/>
        <w:rPr>
          <w:b/>
        </w:rPr>
      </w:pPr>
      <w:r w:rsidRPr="00333A92">
        <w:rPr>
          <w:b/>
        </w:rPr>
        <w:t xml:space="preserve">Wykaz osób, skierowanych przez wykonawcę do realizacji zamówienia </w:t>
      </w:r>
    </w:p>
    <w:p w14:paraId="5DFAB8A3" w14:textId="77777777" w:rsidR="008B41BD" w:rsidRPr="00333A92" w:rsidRDefault="00FF7F53" w:rsidP="009452AC">
      <w:pPr>
        <w:jc w:val="center"/>
        <w:rPr>
          <w:b/>
          <w:sz w:val="20"/>
          <w:szCs w:val="20"/>
        </w:rPr>
      </w:pPr>
      <w:r w:rsidRPr="00333A92">
        <w:rPr>
          <w:b/>
        </w:rPr>
        <w:t>WYKAZ OSÓB</w:t>
      </w:r>
      <w:r w:rsidR="000B7110" w:rsidRPr="00333A92">
        <w:rPr>
          <w:b/>
          <w:sz w:val="20"/>
          <w:szCs w:val="20"/>
        </w:rPr>
        <w:t>-wzór</w:t>
      </w:r>
    </w:p>
    <w:p w14:paraId="768A2C9D" w14:textId="77777777" w:rsidR="00454522" w:rsidRPr="00333A92" w:rsidRDefault="00454522" w:rsidP="008B41BD">
      <w:pPr>
        <w:spacing w:line="276" w:lineRule="auto"/>
        <w:jc w:val="both"/>
        <w:rPr>
          <w:bCs/>
        </w:rPr>
      </w:pPr>
    </w:p>
    <w:p w14:paraId="2DDE765A" w14:textId="77777777" w:rsidR="000B7110" w:rsidRPr="00333A92" w:rsidRDefault="008B41BD" w:rsidP="004D72EA">
      <w:pPr>
        <w:spacing w:line="276" w:lineRule="auto"/>
        <w:jc w:val="both"/>
        <w:rPr>
          <w:bCs/>
        </w:rPr>
      </w:pPr>
      <w:r w:rsidRPr="00333A92">
        <w:rPr>
          <w:bCs/>
        </w:rPr>
        <w:t>Składając ofertę w postępowaniu o</w:t>
      </w:r>
      <w:r w:rsidR="00F229A9" w:rsidRPr="00333A92">
        <w:rPr>
          <w:bCs/>
        </w:rPr>
        <w:t xml:space="preserve"> udzielenie</w:t>
      </w:r>
      <w:r w:rsidRPr="00333A92">
        <w:rPr>
          <w:bCs/>
        </w:rPr>
        <w:t xml:space="preserve"> zamówieni</w:t>
      </w:r>
      <w:r w:rsidR="00F229A9" w:rsidRPr="00333A92">
        <w:rPr>
          <w:bCs/>
        </w:rPr>
        <w:t>a</w:t>
      </w:r>
      <w:r w:rsidRPr="00333A92">
        <w:rPr>
          <w:bCs/>
        </w:rPr>
        <w:t xml:space="preserve"> publiczne</w:t>
      </w:r>
      <w:r w:rsidR="00F229A9" w:rsidRPr="00333A92">
        <w:rPr>
          <w:bCs/>
        </w:rPr>
        <w:t>go</w:t>
      </w:r>
      <w:r w:rsidRPr="00333A92">
        <w:rPr>
          <w:bCs/>
        </w:rPr>
        <w:t xml:space="preserve"> w trybie p</w:t>
      </w:r>
      <w:r w:rsidR="00F229A9" w:rsidRPr="00333A92">
        <w:rPr>
          <w:bCs/>
        </w:rPr>
        <w:t>odstawowym</w:t>
      </w:r>
      <w:r w:rsidRPr="00333A92">
        <w:rPr>
          <w:bCs/>
        </w:rPr>
        <w:t xml:space="preserve"> na</w:t>
      </w:r>
      <w:r w:rsidR="00454522" w:rsidRPr="00333A92">
        <w:rPr>
          <w:bCs/>
        </w:rPr>
        <w:t xml:space="preserve"> zadanie pn.</w:t>
      </w:r>
      <w:r w:rsidRPr="00333A92">
        <w:rPr>
          <w:bCs/>
        </w:rPr>
        <w:t>:</w:t>
      </w:r>
    </w:p>
    <w:p w14:paraId="7B90886A" w14:textId="77777777" w:rsidR="00A1219F" w:rsidRPr="00985252" w:rsidRDefault="00A1219F" w:rsidP="00A1219F">
      <w:pPr>
        <w:jc w:val="center"/>
        <w:rPr>
          <w:kern w:val="2"/>
          <w14:ligatures w14:val="standardContextual"/>
        </w:rPr>
      </w:pPr>
      <w:r w:rsidRPr="00985252">
        <w:rPr>
          <w:b/>
          <w:bCs/>
          <w:i/>
          <w:iCs/>
          <w:kern w:val="2"/>
          <w14:ligatures w14:val="standardContextual"/>
        </w:rPr>
        <w:t>PRZEBUDOWA DROGI GMINNEJ NR 628564P  W GALEWIE</w:t>
      </w:r>
    </w:p>
    <w:p w14:paraId="5054FACE" w14:textId="77777777" w:rsidR="00F229A9" w:rsidRPr="00BB1B2F" w:rsidRDefault="00F229A9" w:rsidP="00F229A9">
      <w:pPr>
        <w:jc w:val="both"/>
      </w:pPr>
      <w:r w:rsidRPr="00BB1B2F">
        <w:t xml:space="preserve">Nazwa i adres Wykonawcy: </w:t>
      </w:r>
      <w:r w:rsidR="003C29F2" w:rsidRPr="00BB1B2F">
        <w:t>…</w:t>
      </w:r>
      <w:r w:rsidRPr="00BB1B2F">
        <w:t>..........................................................................................................</w:t>
      </w:r>
    </w:p>
    <w:p w14:paraId="67269B3B" w14:textId="77777777" w:rsidR="00F229A9" w:rsidRPr="009452AC" w:rsidRDefault="00F229A9" w:rsidP="00F229A9">
      <w:pPr>
        <w:jc w:val="both"/>
      </w:pPr>
      <w:r w:rsidRPr="009452AC">
        <w:t>……………………………………………………………………………………………………</w:t>
      </w:r>
      <w:r w:rsidR="004D72EA">
        <w:t>………….</w:t>
      </w:r>
    </w:p>
    <w:p w14:paraId="4F1E23F0" w14:textId="77777777" w:rsidR="00F229A9" w:rsidRPr="009452AC" w:rsidRDefault="00F229A9" w:rsidP="00F229A9">
      <w:pPr>
        <w:spacing w:line="276" w:lineRule="auto"/>
        <w:rPr>
          <w:i/>
        </w:rPr>
      </w:pPr>
    </w:p>
    <w:p w14:paraId="5255918B" w14:textId="77777777" w:rsidR="008B41BD" w:rsidRPr="004D72EA" w:rsidRDefault="008B41BD" w:rsidP="00454522">
      <w:pPr>
        <w:jc w:val="both"/>
      </w:pPr>
      <w:r w:rsidRPr="004D72EA">
        <w:t xml:space="preserve">Przedstawiamy poniżej informacje niezbędne do spełnienia warunku w zakresie </w:t>
      </w:r>
      <w:r w:rsidR="00454522" w:rsidRPr="004D72EA">
        <w:rPr>
          <w:b/>
        </w:rPr>
        <w:t>wykształcenia i kwalifikacji zawodowych osób skierowanych przez Wykonawcę do realizacji zamówienia:</w:t>
      </w:r>
    </w:p>
    <w:p w14:paraId="37BD55CB" w14:textId="77777777" w:rsidR="003B3CF6" w:rsidRPr="000B7110" w:rsidRDefault="003B3CF6" w:rsidP="003B3CF6">
      <w:pPr>
        <w:spacing w:line="276" w:lineRule="auto"/>
        <w:rPr>
          <w:b/>
          <w:bCs/>
          <w:color w:val="FF0000"/>
          <w:sz w:val="20"/>
          <w:szCs w:val="20"/>
        </w:rPr>
      </w:pPr>
    </w:p>
    <w:p w14:paraId="75910D7B" w14:textId="77777777" w:rsidR="003B39B5" w:rsidRPr="000B7110" w:rsidRDefault="003B39B5" w:rsidP="003B39B5">
      <w:pPr>
        <w:jc w:val="both"/>
        <w:rPr>
          <w:b/>
          <w:color w:val="FF0000"/>
          <w:sz w:val="20"/>
          <w:szCs w:val="20"/>
        </w:rPr>
      </w:pPr>
    </w:p>
    <w:tbl>
      <w:tblPr>
        <w:tblW w:w="1480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60"/>
        <w:gridCol w:w="3544"/>
        <w:gridCol w:w="1984"/>
        <w:gridCol w:w="1984"/>
        <w:gridCol w:w="2126"/>
        <w:gridCol w:w="1843"/>
      </w:tblGrid>
      <w:tr w:rsidR="0008757D" w:rsidRPr="000B7110" w14:paraId="41B1AACB" w14:textId="77777777" w:rsidTr="000B7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257D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Lp.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055A" w14:textId="77777777" w:rsidR="003B39B5" w:rsidRPr="000B7110" w:rsidRDefault="003B39B5" w:rsidP="006247FC">
            <w:pPr>
              <w:pStyle w:val="Nagwek1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Imię</w:t>
            </w:r>
            <w:r w:rsidR="000B7110">
              <w:rPr>
                <w:sz w:val="20"/>
                <w:szCs w:val="20"/>
              </w:rPr>
              <w:t xml:space="preserve">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187A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</w:p>
          <w:p w14:paraId="71E7BE6F" w14:textId="77777777" w:rsidR="003B39B5" w:rsidRPr="000B7110" w:rsidRDefault="003B39B5" w:rsidP="006247FC">
            <w:pPr>
              <w:rPr>
                <w:sz w:val="20"/>
                <w:szCs w:val="20"/>
              </w:rPr>
            </w:pPr>
          </w:p>
          <w:p w14:paraId="6281986A" w14:textId="77777777" w:rsidR="003B39B5" w:rsidRPr="000B7110" w:rsidRDefault="003B39B5" w:rsidP="006247FC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Wykształcenie</w:t>
            </w:r>
          </w:p>
          <w:p w14:paraId="20C11086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uprawnienia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9B61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Doświadczenie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A2A5" w14:textId="77777777" w:rsidR="003B39B5" w:rsidRPr="000B7110" w:rsidRDefault="003B39B5" w:rsidP="003B39B5">
            <w:pPr>
              <w:pStyle w:val="Tekstpodstawowy2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Funkcja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5595" w14:textId="77777777" w:rsidR="003B39B5" w:rsidRPr="000B7110" w:rsidRDefault="003B39B5" w:rsidP="006D1023">
            <w:pPr>
              <w:pStyle w:val="Tekstpodstawowy2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Dysponuję/</w:t>
            </w:r>
          </w:p>
          <w:p w14:paraId="4C07ED1A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Będę dysponować</w:t>
            </w:r>
            <w:r w:rsidRPr="000B7110">
              <w:rPr>
                <w:rStyle w:val="Odwoanieprzypisudolnego"/>
                <w:sz w:val="20"/>
                <w:szCs w:val="20"/>
              </w:rPr>
              <w:footnoteReference w:id="4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CC38" w14:textId="77777777" w:rsidR="003B39B5" w:rsidRPr="000B7110" w:rsidRDefault="003B39B5" w:rsidP="000B7110">
            <w:pPr>
              <w:ind w:left="81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Informacja</w:t>
            </w:r>
          </w:p>
          <w:p w14:paraId="49EA6F03" w14:textId="77777777" w:rsidR="003B39B5" w:rsidRPr="000B7110" w:rsidRDefault="003B39B5" w:rsidP="000B7110">
            <w:pPr>
              <w:ind w:left="81" w:right="-213"/>
              <w:jc w:val="center"/>
              <w:rPr>
                <w:sz w:val="20"/>
                <w:szCs w:val="20"/>
                <w:vertAlign w:val="superscript"/>
              </w:rPr>
            </w:pPr>
            <w:r w:rsidRPr="000B7110">
              <w:rPr>
                <w:sz w:val="20"/>
                <w:szCs w:val="20"/>
              </w:rPr>
              <w:t xml:space="preserve"> o podstawie dysponowania osobami</w:t>
            </w:r>
            <w:r w:rsidRPr="000B7110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D1023" w:rsidRPr="000B7110" w14:paraId="7F11B6AC" w14:textId="77777777" w:rsidTr="000B7110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C61" w14:textId="77777777" w:rsidR="006D1023" w:rsidRPr="006C6640" w:rsidRDefault="006D1023" w:rsidP="006247FC">
            <w:pPr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CEE2" w14:textId="77777777" w:rsidR="006D1023" w:rsidRPr="006C6640" w:rsidRDefault="006D1023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B8A6" w14:textId="77777777" w:rsidR="006D1023" w:rsidRPr="006C6640" w:rsidRDefault="006D1023" w:rsidP="006D1023">
            <w:pPr>
              <w:jc w:val="center"/>
              <w:rPr>
                <w:sz w:val="16"/>
                <w:szCs w:val="16"/>
              </w:rPr>
            </w:pPr>
          </w:p>
          <w:p w14:paraId="3F8A9E95" w14:textId="77777777" w:rsidR="006D1023" w:rsidRPr="003715EF" w:rsidRDefault="006D1023" w:rsidP="006D1023">
            <w:pPr>
              <w:jc w:val="center"/>
              <w:rPr>
                <w:sz w:val="22"/>
                <w:szCs w:val="22"/>
              </w:rPr>
            </w:pPr>
            <w:r w:rsidRPr="003715EF">
              <w:rPr>
                <w:sz w:val="22"/>
                <w:szCs w:val="22"/>
              </w:rPr>
              <w:t>Wykształcenie: ……………………..</w:t>
            </w:r>
          </w:p>
          <w:p w14:paraId="256B5F31" w14:textId="77777777" w:rsidR="006D1023" w:rsidRDefault="00306172" w:rsidP="006D1023">
            <w:pPr>
              <w:jc w:val="center"/>
              <w:rPr>
                <w:sz w:val="22"/>
                <w:szCs w:val="22"/>
              </w:rPr>
            </w:pPr>
            <w:r w:rsidRPr="003715EF">
              <w:rPr>
                <w:sz w:val="22"/>
                <w:szCs w:val="22"/>
              </w:rPr>
              <w:t xml:space="preserve">uprawnienia </w:t>
            </w:r>
            <w:r w:rsidR="003715EF" w:rsidRPr="003715EF">
              <w:rPr>
                <w:sz w:val="22"/>
                <w:szCs w:val="22"/>
              </w:rPr>
              <w:t xml:space="preserve">do kierowania budową </w:t>
            </w:r>
            <w:r w:rsidR="003715EF" w:rsidRPr="003715EF">
              <w:rPr>
                <w:sz w:val="22"/>
                <w:szCs w:val="22"/>
              </w:rPr>
              <w:br/>
              <w:t>w specjalności drogowej</w:t>
            </w:r>
          </w:p>
          <w:p w14:paraId="43F291A5" w14:textId="722C37F3" w:rsidR="00C902D9" w:rsidRPr="006C6640" w:rsidRDefault="00C902D9" w:rsidP="006D1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46C6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A09FFFC" w14:textId="77777777" w:rsidR="00306172" w:rsidRDefault="00306172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5CAE2928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B7110">
              <w:rPr>
                <w:b/>
                <w:sz w:val="20"/>
                <w:szCs w:val="20"/>
              </w:rPr>
              <w:t>Kierownik budowy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06DCFBB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F780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209FEA84" w14:textId="77777777" w:rsidR="00C174A7" w:rsidRPr="00B32965" w:rsidRDefault="006E5B3C" w:rsidP="00B32965">
      <w:pPr>
        <w:jc w:val="both"/>
        <w:rPr>
          <w:i/>
          <w:sz w:val="20"/>
          <w:szCs w:val="20"/>
        </w:rPr>
        <w:sectPr w:rsidR="00C174A7" w:rsidRPr="00B32965" w:rsidSect="003B39B5">
          <w:pgSz w:w="16838" w:h="11906" w:orient="landscape"/>
          <w:pgMar w:top="1418" w:right="1258" w:bottom="1133" w:left="1276" w:header="709" w:footer="626" w:gutter="0"/>
          <w:cols w:space="708"/>
          <w:docGrid w:linePitch="360"/>
        </w:sectPr>
      </w:pPr>
      <w:r w:rsidRPr="000B7110">
        <w:rPr>
          <w:sz w:val="20"/>
          <w:szCs w:val="20"/>
        </w:rPr>
        <w:t>Oświadczamy,  że  osoby, które będą uczestniczyć w wykonywaniu zamówienia, posiadają wymagane uprawnienia, jeżeli ustawy nakładają obowiązek posiadania takich uprawnień.</w:t>
      </w:r>
    </w:p>
    <w:p w14:paraId="10ACBAE3" w14:textId="77777777" w:rsidR="00E73FAC" w:rsidRPr="00333A92" w:rsidRDefault="00E73FAC" w:rsidP="00114538">
      <w:pPr>
        <w:spacing w:line="250" w:lineRule="auto"/>
        <w:rPr>
          <w:b/>
          <w:bCs/>
        </w:rPr>
      </w:pPr>
    </w:p>
    <w:p w14:paraId="4D8A57BA" w14:textId="2EE1C0B9" w:rsidR="003C29F2" w:rsidRPr="00A71DC9" w:rsidRDefault="003C29F2" w:rsidP="003C29F2">
      <w:pPr>
        <w:tabs>
          <w:tab w:val="left" w:pos="720"/>
        </w:tabs>
        <w:spacing w:line="276" w:lineRule="auto"/>
        <w:ind w:left="720" w:hanging="720"/>
        <w:outlineLvl w:val="0"/>
        <w:rPr>
          <w:b/>
          <w:bCs/>
        </w:rPr>
      </w:pPr>
      <w:r w:rsidRPr="00A71DC9">
        <w:rPr>
          <w:b/>
          <w:bCs/>
        </w:rPr>
        <w:t>ZPI.271.1.</w:t>
      </w:r>
      <w:r w:rsidR="00A1219F" w:rsidRPr="00A71DC9">
        <w:rPr>
          <w:b/>
          <w:bCs/>
        </w:rPr>
        <w:t>5</w:t>
      </w:r>
      <w:r w:rsidR="00FA5B86" w:rsidRPr="00A71DC9">
        <w:rPr>
          <w:b/>
          <w:bCs/>
        </w:rPr>
        <w:t>.</w:t>
      </w:r>
      <w:r w:rsidRPr="00A71DC9">
        <w:rPr>
          <w:b/>
          <w:bCs/>
        </w:rPr>
        <w:t>202</w:t>
      </w:r>
      <w:r w:rsidR="00A1219F" w:rsidRPr="00A71DC9">
        <w:rPr>
          <w:b/>
          <w:bCs/>
        </w:rPr>
        <w:t>3</w:t>
      </w:r>
    </w:p>
    <w:p w14:paraId="4F545C6D" w14:textId="12F62175" w:rsidR="00E73FAC" w:rsidRPr="00333A92" w:rsidRDefault="00E73FAC" w:rsidP="003C29F2">
      <w:pPr>
        <w:tabs>
          <w:tab w:val="left" w:pos="720"/>
        </w:tabs>
        <w:spacing w:line="276" w:lineRule="auto"/>
        <w:jc w:val="right"/>
        <w:outlineLvl w:val="0"/>
      </w:pPr>
      <w:r w:rsidRPr="00333A92">
        <w:t xml:space="preserve">Załącznik nr </w:t>
      </w:r>
      <w:r w:rsidR="0073443B" w:rsidRPr="00333A92">
        <w:t xml:space="preserve"> </w:t>
      </w:r>
      <w:r w:rsidR="00410CA9" w:rsidRPr="00333A92">
        <w:t>9</w:t>
      </w:r>
      <w:r w:rsidRPr="00333A92">
        <w:t xml:space="preserve"> do SWZ</w:t>
      </w:r>
    </w:p>
    <w:p w14:paraId="726AA3FA" w14:textId="77777777" w:rsidR="006E6B1F" w:rsidRPr="00333A92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00219A9F" w14:textId="77777777" w:rsidR="006E6B1F" w:rsidRPr="00333A92" w:rsidRDefault="006E6B1F" w:rsidP="006E6B1F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24356F59" w14:textId="77777777" w:rsidR="006E6B1F" w:rsidRPr="00333A92" w:rsidRDefault="006E6B1F" w:rsidP="006E6B1F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30FD7BE8" w14:textId="77777777" w:rsidR="006E6B1F" w:rsidRPr="00333A92" w:rsidRDefault="006E6B1F" w:rsidP="006E6B1F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07873B97" w14:textId="77777777" w:rsidR="006E6B1F" w:rsidRPr="00333A92" w:rsidRDefault="006E6B1F" w:rsidP="006E6B1F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6A05CE32" w14:textId="77777777" w:rsidR="007E4819" w:rsidRPr="00333A92" w:rsidRDefault="007E4819" w:rsidP="006E6B1F">
      <w:pPr>
        <w:spacing w:line="276" w:lineRule="auto"/>
        <w:ind w:left="5664" w:right="23"/>
        <w:rPr>
          <w:bCs/>
        </w:rPr>
      </w:pPr>
    </w:p>
    <w:p w14:paraId="7BC432CC" w14:textId="77777777" w:rsidR="007E4819" w:rsidRPr="00333A92" w:rsidRDefault="007E4819" w:rsidP="006E6B1F">
      <w:pPr>
        <w:spacing w:line="276" w:lineRule="auto"/>
        <w:ind w:left="5664" w:right="23"/>
        <w:rPr>
          <w:bCs/>
        </w:rPr>
      </w:pPr>
    </w:p>
    <w:p w14:paraId="30DDA5C2" w14:textId="77777777" w:rsidR="007E4819" w:rsidRPr="00333A92" w:rsidRDefault="007E4819" w:rsidP="007E4819">
      <w:pPr>
        <w:spacing w:line="276" w:lineRule="auto"/>
        <w:ind w:left="3540" w:right="23"/>
        <w:rPr>
          <w:b/>
        </w:rPr>
      </w:pPr>
      <w:r w:rsidRPr="00333A92">
        <w:rPr>
          <w:b/>
        </w:rPr>
        <w:t>OŚWIADCZENIE - wzór</w:t>
      </w:r>
    </w:p>
    <w:p w14:paraId="422CE1D0" w14:textId="77777777" w:rsidR="006E6B1F" w:rsidRPr="00333A92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4EDFB656" w14:textId="77777777" w:rsidR="006A6BDC" w:rsidRPr="00333A92" w:rsidRDefault="006A6BDC" w:rsidP="006A6BDC">
      <w:pPr>
        <w:jc w:val="both"/>
      </w:pPr>
    </w:p>
    <w:p w14:paraId="7762EFE9" w14:textId="77777777" w:rsidR="006A6BDC" w:rsidRPr="00333A92" w:rsidRDefault="006A6BDC" w:rsidP="0073443B">
      <w:r w:rsidRPr="00333A92">
        <w:t>Nazwa i adres Wykonawcy: …..........................................................................................................</w:t>
      </w:r>
    </w:p>
    <w:p w14:paraId="299AA25A" w14:textId="77777777" w:rsidR="006A6BDC" w:rsidRPr="00333A92" w:rsidRDefault="006A6BDC" w:rsidP="006A6BDC">
      <w:pPr>
        <w:jc w:val="both"/>
      </w:pPr>
    </w:p>
    <w:p w14:paraId="2C530EF8" w14:textId="77777777" w:rsidR="006A6BDC" w:rsidRPr="00333A92" w:rsidRDefault="00B32965" w:rsidP="006A6BDC">
      <w:pPr>
        <w:jc w:val="both"/>
      </w:pPr>
      <w:r w:rsidRPr="00333A92">
        <w:t>………………………………………………………………………</w:t>
      </w:r>
    </w:p>
    <w:p w14:paraId="09720362" w14:textId="77777777" w:rsidR="00E73FAC" w:rsidRPr="00333A92" w:rsidRDefault="00E73FAC" w:rsidP="00E73FAC">
      <w:pPr>
        <w:spacing w:line="276" w:lineRule="auto"/>
        <w:rPr>
          <w:i/>
          <w:sz w:val="16"/>
          <w:szCs w:val="16"/>
        </w:rPr>
      </w:pPr>
    </w:p>
    <w:p w14:paraId="75F87E6C" w14:textId="77777777" w:rsidR="006A6BDC" w:rsidRPr="00333A92" w:rsidRDefault="006A6BDC" w:rsidP="006A6BDC">
      <w:pPr>
        <w:spacing w:line="276" w:lineRule="auto"/>
        <w:rPr>
          <w:i/>
          <w:sz w:val="16"/>
          <w:szCs w:val="16"/>
        </w:rPr>
      </w:pPr>
    </w:p>
    <w:p w14:paraId="5916DB6F" w14:textId="77777777" w:rsidR="006A6BDC" w:rsidRPr="00333A92" w:rsidRDefault="006A6BDC" w:rsidP="006A6BDC">
      <w:pPr>
        <w:spacing w:line="276" w:lineRule="auto"/>
        <w:jc w:val="both"/>
        <w:rPr>
          <w:bCs/>
        </w:rPr>
      </w:pPr>
      <w:r w:rsidRPr="00333A92">
        <w:rPr>
          <w:bCs/>
        </w:rPr>
        <w:t>Składając ofertę w postępowaniu o udzielenie zamówienia publicznego w trybie podstawowym na zadanie pn.:</w:t>
      </w:r>
    </w:p>
    <w:p w14:paraId="112D69C1" w14:textId="77777777" w:rsidR="00E73FAC" w:rsidRPr="00333A92" w:rsidRDefault="00E73FAC" w:rsidP="00E73FAC">
      <w:pPr>
        <w:spacing w:line="276" w:lineRule="auto"/>
        <w:rPr>
          <w:i/>
          <w:sz w:val="16"/>
          <w:szCs w:val="16"/>
        </w:rPr>
      </w:pPr>
    </w:p>
    <w:p w14:paraId="55E16DFF" w14:textId="77777777" w:rsidR="00A71DC9" w:rsidRPr="00985252" w:rsidRDefault="00A71DC9" w:rsidP="00A71DC9">
      <w:pPr>
        <w:jc w:val="center"/>
        <w:rPr>
          <w:kern w:val="2"/>
          <w14:ligatures w14:val="standardContextual"/>
        </w:rPr>
      </w:pPr>
      <w:r w:rsidRPr="00985252">
        <w:rPr>
          <w:b/>
          <w:bCs/>
          <w:i/>
          <w:iCs/>
          <w:kern w:val="2"/>
          <w14:ligatures w14:val="standardContextual"/>
        </w:rPr>
        <w:t>PRZEBUDOWA DROGI GMINNEJ NR 628564P  W GALEWIE</w:t>
      </w:r>
    </w:p>
    <w:p w14:paraId="7BC56DB5" w14:textId="77777777" w:rsidR="009454F8" w:rsidRPr="00333A92" w:rsidRDefault="009454F8" w:rsidP="009454F8">
      <w:pPr>
        <w:jc w:val="center"/>
      </w:pPr>
    </w:p>
    <w:p w14:paraId="535EBD28" w14:textId="77777777" w:rsidR="00E73FAC" w:rsidRPr="009452AC" w:rsidRDefault="00E73FAC" w:rsidP="00E73FAC">
      <w:r w:rsidRPr="00BB1B2F">
        <w:t xml:space="preserve">Oświadczamy, że wydano/nie wydano* wobec mnie tytułem środka zapobiegawczego zakazu </w:t>
      </w:r>
      <w:r w:rsidRPr="009452AC">
        <w:t xml:space="preserve">ubiegania się o zamówienie publiczne. </w:t>
      </w:r>
    </w:p>
    <w:p w14:paraId="748B8A96" w14:textId="77777777" w:rsidR="00E73FAC" w:rsidRPr="009452AC" w:rsidRDefault="00E73FAC" w:rsidP="00E73FAC"/>
    <w:p w14:paraId="28509248" w14:textId="77777777" w:rsidR="00E73FAC" w:rsidRPr="006E6B1F" w:rsidRDefault="00E73FAC" w:rsidP="00E73FAC"/>
    <w:p w14:paraId="36089C50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3617FD5" w14:textId="77777777" w:rsidR="00E73FAC" w:rsidRPr="006E6B1F" w:rsidRDefault="00E73FAC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E71CEE4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7F1AE9B9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468569CC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sz w:val="16"/>
          <w:szCs w:val="16"/>
        </w:rPr>
      </w:pPr>
    </w:p>
    <w:p w14:paraId="0738A03D" w14:textId="77777777" w:rsidR="00E73FAC" w:rsidRPr="006E6B1F" w:rsidRDefault="00E73FAC" w:rsidP="00E73FAC">
      <w:pPr>
        <w:spacing w:line="250" w:lineRule="auto"/>
        <w:ind w:left="11" w:hanging="11"/>
        <w:rPr>
          <w:sz w:val="16"/>
          <w:szCs w:val="16"/>
        </w:rPr>
      </w:pPr>
      <w:r w:rsidRPr="006E6B1F">
        <w:rPr>
          <w:sz w:val="16"/>
          <w:szCs w:val="16"/>
        </w:rPr>
        <w:t>*niewłaściwe skreślić</w:t>
      </w:r>
    </w:p>
    <w:p w14:paraId="2267F192" w14:textId="77777777" w:rsidR="00E73FAC" w:rsidRPr="006E6B1F" w:rsidRDefault="006F4372" w:rsidP="006F4372">
      <w:pPr>
        <w:tabs>
          <w:tab w:val="left" w:pos="7395"/>
        </w:tabs>
        <w:spacing w:line="250" w:lineRule="auto"/>
        <w:ind w:left="11" w:hanging="11"/>
        <w:rPr>
          <w:b/>
          <w:bCs/>
          <w:sz w:val="20"/>
          <w:szCs w:val="20"/>
        </w:rPr>
      </w:pPr>
      <w:r w:rsidRPr="006E6B1F">
        <w:rPr>
          <w:b/>
          <w:bCs/>
          <w:sz w:val="20"/>
          <w:szCs w:val="20"/>
        </w:rPr>
        <w:tab/>
      </w:r>
      <w:r w:rsidRPr="006E6B1F">
        <w:rPr>
          <w:b/>
          <w:bCs/>
          <w:sz w:val="20"/>
          <w:szCs w:val="20"/>
        </w:rPr>
        <w:tab/>
      </w:r>
    </w:p>
    <w:p w14:paraId="08AB245E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289ED1B6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6FE0095B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0D3EAE3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5CE6BFA2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1B529A66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AF9F340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1F5C0EE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BF74CC3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948E108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BEDC40D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B86FFE3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5138727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93494EC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141EC96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391E21F1" w14:textId="77777777" w:rsidR="00B85CEE" w:rsidRPr="000F413C" w:rsidRDefault="00B85CEE" w:rsidP="0081451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sectPr w:rsidR="00B85CEE" w:rsidRPr="000F413C" w:rsidSect="00C174A7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6C2AE" w14:textId="77777777" w:rsidR="0038187D" w:rsidRDefault="0038187D" w:rsidP="00BE245A">
      <w:r>
        <w:separator/>
      </w:r>
    </w:p>
  </w:endnote>
  <w:endnote w:type="continuationSeparator" w:id="0">
    <w:p w14:paraId="494D2F48" w14:textId="77777777" w:rsidR="0038187D" w:rsidRDefault="0038187D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327" w14:textId="77777777" w:rsidR="005E207B" w:rsidRPr="00CA6CA0" w:rsidRDefault="005E207B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19FC8" w14:textId="77777777" w:rsidR="0038187D" w:rsidRDefault="0038187D" w:rsidP="00BE245A">
      <w:r>
        <w:separator/>
      </w:r>
    </w:p>
  </w:footnote>
  <w:footnote w:type="continuationSeparator" w:id="0">
    <w:p w14:paraId="00DD7723" w14:textId="77777777" w:rsidR="0038187D" w:rsidRDefault="0038187D" w:rsidP="00BE245A">
      <w:r>
        <w:continuationSeparator/>
      </w:r>
    </w:p>
  </w:footnote>
  <w:footnote w:id="1">
    <w:p w14:paraId="3AA524DF" w14:textId="1D25BC74" w:rsidR="005E207B" w:rsidRPr="002D7F6D" w:rsidRDefault="005E207B" w:rsidP="0051157A">
      <w:pPr>
        <w:pStyle w:val="Tekstprzypisudolnego"/>
        <w:jc w:val="both"/>
        <w:rPr>
          <w:sz w:val="18"/>
          <w:szCs w:val="18"/>
        </w:rPr>
      </w:pPr>
      <w:r w:rsidRPr="002D7F6D">
        <w:rPr>
          <w:rStyle w:val="Odwoanieprzypisudolnego"/>
          <w:sz w:val="18"/>
          <w:szCs w:val="18"/>
        </w:rPr>
        <w:footnoteRef/>
      </w:r>
      <w:r w:rsidRPr="002D7F6D">
        <w:rPr>
          <w:sz w:val="18"/>
          <w:szCs w:val="18"/>
        </w:rPr>
        <w:t xml:space="preserve"> Należy zaznaczyć odpowiednio do s</w:t>
      </w:r>
      <w:r>
        <w:rPr>
          <w:sz w:val="18"/>
          <w:szCs w:val="18"/>
        </w:rPr>
        <w:t>ytuacji</w:t>
      </w:r>
      <w:r w:rsidRPr="002D7F6D">
        <w:rPr>
          <w:sz w:val="18"/>
          <w:szCs w:val="18"/>
        </w:rPr>
        <w:t xml:space="preserve"> Wykonawcy</w:t>
      </w:r>
      <w:r>
        <w:rPr>
          <w:sz w:val="18"/>
          <w:szCs w:val="18"/>
        </w:rPr>
        <w:t>,</w:t>
      </w:r>
      <w:r w:rsidR="00F018C8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2D7F6D">
        <w:rPr>
          <w:sz w:val="18"/>
          <w:szCs w:val="18"/>
        </w:rPr>
        <w:t xml:space="preserve"> rozumieniu ustawy z dnia 6 marca 2018 r. Prawo przedsiębiorców (Dz. U. z 20</w:t>
      </w:r>
      <w:r w:rsidR="0016121D">
        <w:rPr>
          <w:sz w:val="18"/>
          <w:szCs w:val="18"/>
        </w:rPr>
        <w:t>2</w:t>
      </w:r>
      <w:r w:rsidR="00EC6A5E">
        <w:rPr>
          <w:sz w:val="18"/>
          <w:szCs w:val="18"/>
        </w:rPr>
        <w:t>3</w:t>
      </w:r>
      <w:r w:rsidRPr="002D7F6D">
        <w:rPr>
          <w:sz w:val="18"/>
          <w:szCs w:val="18"/>
        </w:rPr>
        <w:t xml:space="preserve"> r. poz. </w:t>
      </w:r>
      <w:r w:rsidR="00EC6A5E">
        <w:rPr>
          <w:sz w:val="18"/>
          <w:szCs w:val="18"/>
        </w:rPr>
        <w:t>221</w:t>
      </w:r>
      <w:r w:rsidRPr="002D7F6D">
        <w:rPr>
          <w:sz w:val="18"/>
          <w:szCs w:val="18"/>
        </w:rPr>
        <w:t xml:space="preserve"> ze zm.).</w:t>
      </w:r>
    </w:p>
  </w:footnote>
  <w:footnote w:id="2">
    <w:p w14:paraId="6C8446F1" w14:textId="77777777" w:rsidR="005E207B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</w:p>
    <w:p w14:paraId="29A273C7" w14:textId="77777777" w:rsidR="005E207B" w:rsidRPr="005B37FE" w:rsidRDefault="005E207B" w:rsidP="00353F5D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40663E" w14:textId="77777777" w:rsidR="005E207B" w:rsidRPr="006A3415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  <w:footnote w:id="4">
    <w:p w14:paraId="399F4745" w14:textId="77777777" w:rsidR="005E207B" w:rsidRPr="00BA66DD" w:rsidRDefault="005E207B" w:rsidP="003B39B5">
      <w:pPr>
        <w:pStyle w:val="Tekstprzypisudolnego"/>
        <w:jc w:val="both"/>
        <w:rPr>
          <w:sz w:val="16"/>
          <w:szCs w:val="16"/>
        </w:rPr>
      </w:pPr>
      <w:r w:rsidRPr="00BA66DD">
        <w:rPr>
          <w:sz w:val="16"/>
          <w:szCs w:val="16"/>
          <w:vertAlign w:val="superscript"/>
        </w:rPr>
        <w:t>1</w:t>
      </w:r>
      <w:r w:rsidRPr="00BA66DD">
        <w:rPr>
          <w:sz w:val="16"/>
          <w:szCs w:val="16"/>
        </w:rPr>
        <w:t>Należy wpisać zgodnie ze stanem prawnym i faktycznym „Dysponuję” lub „Będę dysponować”. Informację: „Dysponuję” Wykonawca wpisuje tylko w sytuacji gdy w dniu składania oferty posiada umowę zawartą ze wskazaną w wykazie osobą na czas obejmujący cały okres realizacji przedmiotowego zamówienia. W innej sytuacji Wykonawca wpisuje informację: „Będę dysponować” i zobowiązany jest udowodnić Zamawiającemu, iż będzie dysponował osobami niezbędnymi do realizacji zamówienia, w szczególności załączając w tym celu np. pisemne zobowiązanie kierownika budowy/robót do pełnienia wskazanej funkcji przy realizacji zamówienia lub pisemne zobowiązanie pracodawcy kierownika budowy/robót do oddania Wykonawcy do dyspozycji niezbędnych osób na okres korzystania z nich przy wykonaniu zamówienia.</w:t>
      </w:r>
    </w:p>
    <w:p w14:paraId="2E7DE760" w14:textId="77777777" w:rsidR="005E207B" w:rsidRPr="00C22F00" w:rsidRDefault="005E207B" w:rsidP="003B39B5">
      <w:pPr>
        <w:pStyle w:val="Tekstprzypisudolnego"/>
        <w:jc w:val="both"/>
        <w:rPr>
          <w:sz w:val="12"/>
          <w:szCs w:val="12"/>
        </w:rPr>
      </w:pPr>
      <w:r w:rsidRPr="006B6E90">
        <w:rPr>
          <w:sz w:val="16"/>
          <w:szCs w:val="16"/>
          <w:vertAlign w:val="superscript"/>
        </w:rPr>
        <w:t xml:space="preserve">2 </w:t>
      </w:r>
      <w:r w:rsidRPr="006B6E90">
        <w:rPr>
          <w:sz w:val="16"/>
          <w:szCs w:val="16"/>
        </w:rPr>
        <w:t>Należy wpisać zgodnie ze stanem prawnym i faktycznym np. umowa o pracę, umowa zlecenia, umowa o dzieło lub zobowiązanie podmiotu trzeciego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26B3" w14:textId="77777777" w:rsidR="005E207B" w:rsidRDefault="005E207B" w:rsidP="009A36B0">
    <w:pPr>
      <w:pStyle w:val="Nagwek"/>
      <w:jc w:val="center"/>
    </w:pPr>
  </w:p>
  <w:p w14:paraId="43748881" w14:textId="77777777" w:rsidR="005E207B" w:rsidRDefault="005E2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58971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233873D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C5CCB"/>
    <w:multiLevelType w:val="hybridMultilevel"/>
    <w:tmpl w:val="6DA614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F50B8B"/>
    <w:multiLevelType w:val="hybridMultilevel"/>
    <w:tmpl w:val="F7540358"/>
    <w:lvl w:ilvl="0" w:tplc="191CAA4E">
      <w:start w:val="1"/>
      <w:numFmt w:val="bullet"/>
      <w:lvlText w:val="-"/>
      <w:lvlJc w:val="left"/>
      <w:pPr>
        <w:ind w:left="1083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C4089"/>
    <w:multiLevelType w:val="hybridMultilevel"/>
    <w:tmpl w:val="BF96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F483C"/>
    <w:multiLevelType w:val="hybridMultilevel"/>
    <w:tmpl w:val="6E286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62FFC"/>
    <w:multiLevelType w:val="hybridMultilevel"/>
    <w:tmpl w:val="30D248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3791D77"/>
    <w:multiLevelType w:val="hybridMultilevel"/>
    <w:tmpl w:val="27B23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653AE"/>
    <w:multiLevelType w:val="hybridMultilevel"/>
    <w:tmpl w:val="BA04DC3E"/>
    <w:lvl w:ilvl="0" w:tplc="695EBF7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75C98"/>
    <w:multiLevelType w:val="hybridMultilevel"/>
    <w:tmpl w:val="F9F26F1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FD193E"/>
    <w:multiLevelType w:val="hybridMultilevel"/>
    <w:tmpl w:val="05A62DE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554B7"/>
    <w:multiLevelType w:val="hybridMultilevel"/>
    <w:tmpl w:val="E026AC4E"/>
    <w:lvl w:ilvl="0" w:tplc="C4AA6B1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4B7499"/>
    <w:multiLevelType w:val="hybridMultilevel"/>
    <w:tmpl w:val="54B29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47E80"/>
    <w:multiLevelType w:val="hybridMultilevel"/>
    <w:tmpl w:val="754C69F4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E43EE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152948"/>
    <w:multiLevelType w:val="hybridMultilevel"/>
    <w:tmpl w:val="BD2A73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130EDE"/>
    <w:multiLevelType w:val="hybridMultilevel"/>
    <w:tmpl w:val="3800A36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847A3"/>
    <w:multiLevelType w:val="hybridMultilevel"/>
    <w:tmpl w:val="7E5276C4"/>
    <w:lvl w:ilvl="0" w:tplc="A52644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23453"/>
    <w:multiLevelType w:val="hybridMultilevel"/>
    <w:tmpl w:val="84681D9A"/>
    <w:lvl w:ilvl="0" w:tplc="E2AA312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7F30188"/>
    <w:multiLevelType w:val="hybridMultilevel"/>
    <w:tmpl w:val="C3C4C0B0"/>
    <w:lvl w:ilvl="0" w:tplc="A7723D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44986"/>
    <w:multiLevelType w:val="hybridMultilevel"/>
    <w:tmpl w:val="B046F15C"/>
    <w:lvl w:ilvl="0" w:tplc="4498D6A0">
      <w:start w:val="1"/>
      <w:numFmt w:val="bullet"/>
      <w:lvlText w:val="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36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97792"/>
    <w:multiLevelType w:val="multilevel"/>
    <w:tmpl w:val="FA38E9B0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B5600"/>
    <w:multiLevelType w:val="multilevel"/>
    <w:tmpl w:val="D55CAC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6AC279C"/>
    <w:multiLevelType w:val="hybridMultilevel"/>
    <w:tmpl w:val="E97E4C1C"/>
    <w:lvl w:ilvl="0" w:tplc="2FE6028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C246A5"/>
    <w:multiLevelType w:val="hybridMultilevel"/>
    <w:tmpl w:val="7FDCA60C"/>
    <w:lvl w:ilvl="0" w:tplc="0E1A5B86">
      <w:start w:val="1"/>
      <w:numFmt w:val="decimal"/>
      <w:lvlText w:val="%1."/>
      <w:lvlJc w:val="left"/>
      <w:pPr>
        <w:ind w:left="720" w:hanging="360"/>
      </w:pPr>
      <w:rPr>
        <w:rFonts w:cs="CIDFont+F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E0320A"/>
    <w:multiLevelType w:val="hybridMultilevel"/>
    <w:tmpl w:val="4B2E98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6CB0912"/>
    <w:multiLevelType w:val="hybridMultilevel"/>
    <w:tmpl w:val="4652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A7133E"/>
    <w:multiLevelType w:val="hybridMultilevel"/>
    <w:tmpl w:val="BAD8A99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2E198D"/>
    <w:multiLevelType w:val="hybridMultilevel"/>
    <w:tmpl w:val="D7D0F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955261236">
    <w:abstractNumId w:val="13"/>
  </w:num>
  <w:num w:numId="2" w16cid:durableId="1403528878">
    <w:abstractNumId w:val="0"/>
  </w:num>
  <w:num w:numId="3" w16cid:durableId="1793858356">
    <w:abstractNumId w:val="51"/>
  </w:num>
  <w:num w:numId="4" w16cid:durableId="1364087110">
    <w:abstractNumId w:val="6"/>
  </w:num>
  <w:num w:numId="5" w16cid:durableId="1801605251">
    <w:abstractNumId w:val="8"/>
  </w:num>
  <w:num w:numId="6" w16cid:durableId="582882119">
    <w:abstractNumId w:val="15"/>
  </w:num>
  <w:num w:numId="7" w16cid:durableId="2137486127">
    <w:abstractNumId w:val="44"/>
  </w:num>
  <w:num w:numId="8" w16cid:durableId="1065298839">
    <w:abstractNumId w:val="36"/>
  </w:num>
  <w:num w:numId="9" w16cid:durableId="2030905991">
    <w:abstractNumId w:val="37"/>
  </w:num>
  <w:num w:numId="10" w16cid:durableId="1123961406">
    <w:abstractNumId w:val="30"/>
  </w:num>
  <w:num w:numId="11" w16cid:durableId="250696738">
    <w:abstractNumId w:val="28"/>
  </w:num>
  <w:num w:numId="12" w16cid:durableId="414477903">
    <w:abstractNumId w:val="26"/>
  </w:num>
  <w:num w:numId="13" w16cid:durableId="862743152">
    <w:abstractNumId w:val="42"/>
  </w:num>
  <w:num w:numId="14" w16cid:durableId="81217964">
    <w:abstractNumId w:val="11"/>
  </w:num>
  <w:num w:numId="15" w16cid:durableId="405687319">
    <w:abstractNumId w:val="22"/>
  </w:num>
  <w:num w:numId="16" w16cid:durableId="1670988131">
    <w:abstractNumId w:val="20"/>
  </w:num>
  <w:num w:numId="17" w16cid:durableId="688601129">
    <w:abstractNumId w:val="23"/>
  </w:num>
  <w:num w:numId="18" w16cid:durableId="1284070566">
    <w:abstractNumId w:val="34"/>
  </w:num>
  <w:num w:numId="19" w16cid:durableId="959726600">
    <w:abstractNumId w:val="19"/>
  </w:num>
  <w:num w:numId="20" w16cid:durableId="1073314502">
    <w:abstractNumId w:val="39"/>
  </w:num>
  <w:num w:numId="21" w16cid:durableId="1189222036">
    <w:abstractNumId w:val="48"/>
  </w:num>
  <w:num w:numId="22" w16cid:durableId="1863320330">
    <w:abstractNumId w:val="41"/>
  </w:num>
  <w:num w:numId="23" w16cid:durableId="1472408750">
    <w:abstractNumId w:val="38"/>
  </w:num>
  <w:num w:numId="24" w16cid:durableId="1661932629">
    <w:abstractNumId w:val="32"/>
  </w:num>
  <w:num w:numId="25" w16cid:durableId="35085034">
    <w:abstractNumId w:val="17"/>
  </w:num>
  <w:num w:numId="26" w16cid:durableId="693849015">
    <w:abstractNumId w:val="24"/>
  </w:num>
  <w:num w:numId="27" w16cid:durableId="1748334822">
    <w:abstractNumId w:val="46"/>
  </w:num>
  <w:num w:numId="28" w16cid:durableId="1721247596">
    <w:abstractNumId w:val="29"/>
  </w:num>
  <w:num w:numId="29" w16cid:durableId="1685593428">
    <w:abstractNumId w:val="21"/>
  </w:num>
  <w:num w:numId="30" w16cid:durableId="829832932">
    <w:abstractNumId w:val="27"/>
  </w:num>
  <w:num w:numId="31" w16cid:durableId="1463841653">
    <w:abstractNumId w:val="31"/>
  </w:num>
  <w:num w:numId="32" w16cid:durableId="2116053186">
    <w:abstractNumId w:val="12"/>
  </w:num>
  <w:num w:numId="33" w16cid:durableId="1864593771">
    <w:abstractNumId w:val="16"/>
  </w:num>
  <w:num w:numId="34" w16cid:durableId="8338115">
    <w:abstractNumId w:val="7"/>
  </w:num>
  <w:num w:numId="35" w16cid:durableId="214241390">
    <w:abstractNumId w:val="18"/>
  </w:num>
  <w:num w:numId="36" w16cid:durableId="1789666088">
    <w:abstractNumId w:val="50"/>
  </w:num>
  <w:num w:numId="37" w16cid:durableId="776559814">
    <w:abstractNumId w:val="10"/>
  </w:num>
  <w:num w:numId="38" w16cid:durableId="1126241318">
    <w:abstractNumId w:val="25"/>
  </w:num>
  <w:num w:numId="39" w16cid:durableId="1037898819">
    <w:abstractNumId w:val="14"/>
  </w:num>
  <w:num w:numId="40" w16cid:durableId="1524174483">
    <w:abstractNumId w:val="47"/>
  </w:num>
  <w:num w:numId="41" w16cid:durableId="1280259722">
    <w:abstractNumId w:val="8"/>
  </w:num>
  <w:num w:numId="42" w16cid:durableId="2108190154">
    <w:abstractNumId w:val="9"/>
  </w:num>
  <w:num w:numId="43" w16cid:durableId="786696943">
    <w:abstractNumId w:val="40"/>
  </w:num>
  <w:num w:numId="44" w16cid:durableId="208287099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2089168">
    <w:abstractNumId w:val="33"/>
  </w:num>
  <w:num w:numId="46" w16cid:durableId="10094034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96426111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4FE7"/>
    <w:rsid w:val="000059D5"/>
    <w:rsid w:val="00006393"/>
    <w:rsid w:val="00007CC7"/>
    <w:rsid w:val="00010796"/>
    <w:rsid w:val="0001292A"/>
    <w:rsid w:val="000137ED"/>
    <w:rsid w:val="00013948"/>
    <w:rsid w:val="00014221"/>
    <w:rsid w:val="000150BC"/>
    <w:rsid w:val="00015950"/>
    <w:rsid w:val="000169C8"/>
    <w:rsid w:val="00017DCA"/>
    <w:rsid w:val="00023032"/>
    <w:rsid w:val="00026CB3"/>
    <w:rsid w:val="00031E48"/>
    <w:rsid w:val="0003704E"/>
    <w:rsid w:val="00037155"/>
    <w:rsid w:val="00040872"/>
    <w:rsid w:val="00045067"/>
    <w:rsid w:val="00046700"/>
    <w:rsid w:val="00046C4D"/>
    <w:rsid w:val="00050E0B"/>
    <w:rsid w:val="00050F4B"/>
    <w:rsid w:val="0005175D"/>
    <w:rsid w:val="0005336D"/>
    <w:rsid w:val="000551F9"/>
    <w:rsid w:val="00055E30"/>
    <w:rsid w:val="00055FCE"/>
    <w:rsid w:val="00057CA8"/>
    <w:rsid w:val="00060E68"/>
    <w:rsid w:val="00062CBB"/>
    <w:rsid w:val="000633F3"/>
    <w:rsid w:val="00064816"/>
    <w:rsid w:val="00065A04"/>
    <w:rsid w:val="00067671"/>
    <w:rsid w:val="0007014E"/>
    <w:rsid w:val="000709E6"/>
    <w:rsid w:val="00071659"/>
    <w:rsid w:val="00073268"/>
    <w:rsid w:val="000748F2"/>
    <w:rsid w:val="00075EC0"/>
    <w:rsid w:val="0007610C"/>
    <w:rsid w:val="0007732B"/>
    <w:rsid w:val="0008031E"/>
    <w:rsid w:val="000819CE"/>
    <w:rsid w:val="0008301F"/>
    <w:rsid w:val="0008476B"/>
    <w:rsid w:val="00086894"/>
    <w:rsid w:val="000870EA"/>
    <w:rsid w:val="0008757D"/>
    <w:rsid w:val="000915A2"/>
    <w:rsid w:val="000916F5"/>
    <w:rsid w:val="00091C99"/>
    <w:rsid w:val="00092480"/>
    <w:rsid w:val="00092F1E"/>
    <w:rsid w:val="00093699"/>
    <w:rsid w:val="00094748"/>
    <w:rsid w:val="0009582A"/>
    <w:rsid w:val="00095ED3"/>
    <w:rsid w:val="00096F76"/>
    <w:rsid w:val="000979FF"/>
    <w:rsid w:val="000A0B4D"/>
    <w:rsid w:val="000A2B6F"/>
    <w:rsid w:val="000A34A1"/>
    <w:rsid w:val="000A38CC"/>
    <w:rsid w:val="000A4C49"/>
    <w:rsid w:val="000A7484"/>
    <w:rsid w:val="000A7A8D"/>
    <w:rsid w:val="000B01B8"/>
    <w:rsid w:val="000B1031"/>
    <w:rsid w:val="000B20BB"/>
    <w:rsid w:val="000B2C95"/>
    <w:rsid w:val="000B2E67"/>
    <w:rsid w:val="000B3AD6"/>
    <w:rsid w:val="000B5291"/>
    <w:rsid w:val="000B7110"/>
    <w:rsid w:val="000B7B00"/>
    <w:rsid w:val="000C0715"/>
    <w:rsid w:val="000C0A0D"/>
    <w:rsid w:val="000C0E67"/>
    <w:rsid w:val="000C133A"/>
    <w:rsid w:val="000C1D4C"/>
    <w:rsid w:val="000C1F86"/>
    <w:rsid w:val="000C4302"/>
    <w:rsid w:val="000C57C6"/>
    <w:rsid w:val="000C5CF0"/>
    <w:rsid w:val="000C7A74"/>
    <w:rsid w:val="000C7B05"/>
    <w:rsid w:val="000D00A3"/>
    <w:rsid w:val="000D0339"/>
    <w:rsid w:val="000D1582"/>
    <w:rsid w:val="000D21DC"/>
    <w:rsid w:val="000D2243"/>
    <w:rsid w:val="000D26DD"/>
    <w:rsid w:val="000D3C3A"/>
    <w:rsid w:val="000D4E11"/>
    <w:rsid w:val="000D51DD"/>
    <w:rsid w:val="000D6204"/>
    <w:rsid w:val="000D68E9"/>
    <w:rsid w:val="000E3B4B"/>
    <w:rsid w:val="000E6A7F"/>
    <w:rsid w:val="000E6F3A"/>
    <w:rsid w:val="000E7FA5"/>
    <w:rsid w:val="000F0618"/>
    <w:rsid w:val="000F0A7B"/>
    <w:rsid w:val="000F0B96"/>
    <w:rsid w:val="000F2B12"/>
    <w:rsid w:val="000F413C"/>
    <w:rsid w:val="000F7ECD"/>
    <w:rsid w:val="000F7F62"/>
    <w:rsid w:val="001016CF"/>
    <w:rsid w:val="00101FFD"/>
    <w:rsid w:val="00102E39"/>
    <w:rsid w:val="0010394E"/>
    <w:rsid w:val="00104308"/>
    <w:rsid w:val="00104E3A"/>
    <w:rsid w:val="00105084"/>
    <w:rsid w:val="00110F3A"/>
    <w:rsid w:val="00114538"/>
    <w:rsid w:val="00114EF2"/>
    <w:rsid w:val="001178AC"/>
    <w:rsid w:val="0012052C"/>
    <w:rsid w:val="00122779"/>
    <w:rsid w:val="00123961"/>
    <w:rsid w:val="00124E39"/>
    <w:rsid w:val="00125231"/>
    <w:rsid w:val="00125916"/>
    <w:rsid w:val="001307A0"/>
    <w:rsid w:val="00130949"/>
    <w:rsid w:val="001310D9"/>
    <w:rsid w:val="00132E33"/>
    <w:rsid w:val="0013652B"/>
    <w:rsid w:val="00137ACF"/>
    <w:rsid w:val="00141031"/>
    <w:rsid w:val="00141A42"/>
    <w:rsid w:val="001426BA"/>
    <w:rsid w:val="0014355C"/>
    <w:rsid w:val="00144900"/>
    <w:rsid w:val="001464BF"/>
    <w:rsid w:val="00146603"/>
    <w:rsid w:val="00147560"/>
    <w:rsid w:val="00151ACC"/>
    <w:rsid w:val="00152EF2"/>
    <w:rsid w:val="00154394"/>
    <w:rsid w:val="00157210"/>
    <w:rsid w:val="00160D65"/>
    <w:rsid w:val="0016121D"/>
    <w:rsid w:val="0016427E"/>
    <w:rsid w:val="001642BA"/>
    <w:rsid w:val="00165F8B"/>
    <w:rsid w:val="0016668F"/>
    <w:rsid w:val="001713A6"/>
    <w:rsid w:val="00172001"/>
    <w:rsid w:val="00172AC9"/>
    <w:rsid w:val="00172CE0"/>
    <w:rsid w:val="0017335D"/>
    <w:rsid w:val="00174157"/>
    <w:rsid w:val="00174E51"/>
    <w:rsid w:val="00175156"/>
    <w:rsid w:val="001755D1"/>
    <w:rsid w:val="00177042"/>
    <w:rsid w:val="0017784D"/>
    <w:rsid w:val="00177DA3"/>
    <w:rsid w:val="00180E09"/>
    <w:rsid w:val="00181210"/>
    <w:rsid w:val="001826E2"/>
    <w:rsid w:val="00185A7F"/>
    <w:rsid w:val="00185D59"/>
    <w:rsid w:val="00191757"/>
    <w:rsid w:val="0019203D"/>
    <w:rsid w:val="00192197"/>
    <w:rsid w:val="001923CF"/>
    <w:rsid w:val="00195039"/>
    <w:rsid w:val="001967A4"/>
    <w:rsid w:val="001A045D"/>
    <w:rsid w:val="001A0633"/>
    <w:rsid w:val="001A0AF1"/>
    <w:rsid w:val="001A147C"/>
    <w:rsid w:val="001A402A"/>
    <w:rsid w:val="001A448F"/>
    <w:rsid w:val="001A44B6"/>
    <w:rsid w:val="001A57BC"/>
    <w:rsid w:val="001A62B3"/>
    <w:rsid w:val="001A6776"/>
    <w:rsid w:val="001A6880"/>
    <w:rsid w:val="001B1476"/>
    <w:rsid w:val="001B2F4B"/>
    <w:rsid w:val="001B3B22"/>
    <w:rsid w:val="001B635F"/>
    <w:rsid w:val="001B67A3"/>
    <w:rsid w:val="001B6D2E"/>
    <w:rsid w:val="001B6EB1"/>
    <w:rsid w:val="001B774E"/>
    <w:rsid w:val="001B7E65"/>
    <w:rsid w:val="001C1195"/>
    <w:rsid w:val="001C23B1"/>
    <w:rsid w:val="001C262E"/>
    <w:rsid w:val="001C33AD"/>
    <w:rsid w:val="001C3CFA"/>
    <w:rsid w:val="001C43BC"/>
    <w:rsid w:val="001C4DA5"/>
    <w:rsid w:val="001C6D0D"/>
    <w:rsid w:val="001C7568"/>
    <w:rsid w:val="001C76CA"/>
    <w:rsid w:val="001D0B90"/>
    <w:rsid w:val="001D1167"/>
    <w:rsid w:val="001D13A6"/>
    <w:rsid w:val="001D1437"/>
    <w:rsid w:val="001D1BDD"/>
    <w:rsid w:val="001D360C"/>
    <w:rsid w:val="001D54EB"/>
    <w:rsid w:val="001E004D"/>
    <w:rsid w:val="001E043F"/>
    <w:rsid w:val="001E0821"/>
    <w:rsid w:val="001E08D7"/>
    <w:rsid w:val="001E2007"/>
    <w:rsid w:val="001E23B6"/>
    <w:rsid w:val="001E29AC"/>
    <w:rsid w:val="001E2A41"/>
    <w:rsid w:val="001E5980"/>
    <w:rsid w:val="001F01E5"/>
    <w:rsid w:val="001F05EE"/>
    <w:rsid w:val="001F2E0C"/>
    <w:rsid w:val="001F4936"/>
    <w:rsid w:val="001F554A"/>
    <w:rsid w:val="001F63C8"/>
    <w:rsid w:val="001F7FE5"/>
    <w:rsid w:val="002000A1"/>
    <w:rsid w:val="00200C27"/>
    <w:rsid w:val="00202D4A"/>
    <w:rsid w:val="0020357C"/>
    <w:rsid w:val="00203CCD"/>
    <w:rsid w:val="00205A83"/>
    <w:rsid w:val="00205D7A"/>
    <w:rsid w:val="002066ED"/>
    <w:rsid w:val="00206991"/>
    <w:rsid w:val="0020705C"/>
    <w:rsid w:val="00210394"/>
    <w:rsid w:val="00211A3F"/>
    <w:rsid w:val="00212237"/>
    <w:rsid w:val="00213FB2"/>
    <w:rsid w:val="00214A7A"/>
    <w:rsid w:val="00217748"/>
    <w:rsid w:val="00220EEF"/>
    <w:rsid w:val="002224FB"/>
    <w:rsid w:val="00223D99"/>
    <w:rsid w:val="00223DC9"/>
    <w:rsid w:val="002242C8"/>
    <w:rsid w:val="00224E31"/>
    <w:rsid w:val="00225F9B"/>
    <w:rsid w:val="00227270"/>
    <w:rsid w:val="00227595"/>
    <w:rsid w:val="0022786C"/>
    <w:rsid w:val="00227CE2"/>
    <w:rsid w:val="002309E3"/>
    <w:rsid w:val="00230DF6"/>
    <w:rsid w:val="00234993"/>
    <w:rsid w:val="0023585F"/>
    <w:rsid w:val="00236151"/>
    <w:rsid w:val="002377FD"/>
    <w:rsid w:val="00240126"/>
    <w:rsid w:val="002412E3"/>
    <w:rsid w:val="00241992"/>
    <w:rsid w:val="0024280D"/>
    <w:rsid w:val="002430AC"/>
    <w:rsid w:val="00243618"/>
    <w:rsid w:val="0024435C"/>
    <w:rsid w:val="00244AD9"/>
    <w:rsid w:val="00245574"/>
    <w:rsid w:val="00245877"/>
    <w:rsid w:val="002465A8"/>
    <w:rsid w:val="00250228"/>
    <w:rsid w:val="00253009"/>
    <w:rsid w:val="002545C6"/>
    <w:rsid w:val="00254BC8"/>
    <w:rsid w:val="0025767C"/>
    <w:rsid w:val="00257CBE"/>
    <w:rsid w:val="00260648"/>
    <w:rsid w:val="0026075B"/>
    <w:rsid w:val="00260C7C"/>
    <w:rsid w:val="00260CD9"/>
    <w:rsid w:val="00260E63"/>
    <w:rsid w:val="00261336"/>
    <w:rsid w:val="00261546"/>
    <w:rsid w:val="002625F0"/>
    <w:rsid w:val="002679D0"/>
    <w:rsid w:val="0027082D"/>
    <w:rsid w:val="00270A8F"/>
    <w:rsid w:val="00270F02"/>
    <w:rsid w:val="00270FF5"/>
    <w:rsid w:val="0027248A"/>
    <w:rsid w:val="00272F7B"/>
    <w:rsid w:val="002731B2"/>
    <w:rsid w:val="00273907"/>
    <w:rsid w:val="0027689B"/>
    <w:rsid w:val="00277302"/>
    <w:rsid w:val="00277A51"/>
    <w:rsid w:val="00281652"/>
    <w:rsid w:val="00281738"/>
    <w:rsid w:val="002819EA"/>
    <w:rsid w:val="002835AA"/>
    <w:rsid w:val="00285A70"/>
    <w:rsid w:val="0028654E"/>
    <w:rsid w:val="00287C1C"/>
    <w:rsid w:val="00290061"/>
    <w:rsid w:val="00290463"/>
    <w:rsid w:val="00294F96"/>
    <w:rsid w:val="00296A1A"/>
    <w:rsid w:val="00296C02"/>
    <w:rsid w:val="002975C6"/>
    <w:rsid w:val="002976E0"/>
    <w:rsid w:val="002A1168"/>
    <w:rsid w:val="002A1863"/>
    <w:rsid w:val="002A4EF6"/>
    <w:rsid w:val="002A7930"/>
    <w:rsid w:val="002A7BE0"/>
    <w:rsid w:val="002A7EEE"/>
    <w:rsid w:val="002B1A97"/>
    <w:rsid w:val="002B25F6"/>
    <w:rsid w:val="002B3638"/>
    <w:rsid w:val="002B3783"/>
    <w:rsid w:val="002B3EF8"/>
    <w:rsid w:val="002B47BC"/>
    <w:rsid w:val="002B4CD6"/>
    <w:rsid w:val="002B5DD1"/>
    <w:rsid w:val="002B7177"/>
    <w:rsid w:val="002B74BE"/>
    <w:rsid w:val="002C0908"/>
    <w:rsid w:val="002C143B"/>
    <w:rsid w:val="002C2CE7"/>
    <w:rsid w:val="002C2DE7"/>
    <w:rsid w:val="002C3DBF"/>
    <w:rsid w:val="002C41B8"/>
    <w:rsid w:val="002C5351"/>
    <w:rsid w:val="002C6CD4"/>
    <w:rsid w:val="002C7D5E"/>
    <w:rsid w:val="002D30ED"/>
    <w:rsid w:val="002D6C0B"/>
    <w:rsid w:val="002D6F6C"/>
    <w:rsid w:val="002E0A13"/>
    <w:rsid w:val="002E14C8"/>
    <w:rsid w:val="002E4483"/>
    <w:rsid w:val="002E61B5"/>
    <w:rsid w:val="002F018D"/>
    <w:rsid w:val="002F0770"/>
    <w:rsid w:val="002F0D13"/>
    <w:rsid w:val="002F15FB"/>
    <w:rsid w:val="002F18C3"/>
    <w:rsid w:val="002F2C17"/>
    <w:rsid w:val="002F3B17"/>
    <w:rsid w:val="002F40E0"/>
    <w:rsid w:val="002F4E84"/>
    <w:rsid w:val="002F53AE"/>
    <w:rsid w:val="002F5B78"/>
    <w:rsid w:val="002F74B0"/>
    <w:rsid w:val="00300FB0"/>
    <w:rsid w:val="003018E4"/>
    <w:rsid w:val="00303A72"/>
    <w:rsid w:val="003044CF"/>
    <w:rsid w:val="00304BA9"/>
    <w:rsid w:val="00304DA7"/>
    <w:rsid w:val="00305EA6"/>
    <w:rsid w:val="00306172"/>
    <w:rsid w:val="0030654C"/>
    <w:rsid w:val="003070F2"/>
    <w:rsid w:val="00307802"/>
    <w:rsid w:val="0031385E"/>
    <w:rsid w:val="00313B4B"/>
    <w:rsid w:val="00313DF8"/>
    <w:rsid w:val="0031593F"/>
    <w:rsid w:val="00317D83"/>
    <w:rsid w:val="00320C44"/>
    <w:rsid w:val="003216B9"/>
    <w:rsid w:val="0032350B"/>
    <w:rsid w:val="00323922"/>
    <w:rsid w:val="00325332"/>
    <w:rsid w:val="00325F03"/>
    <w:rsid w:val="00330245"/>
    <w:rsid w:val="00331104"/>
    <w:rsid w:val="00333A92"/>
    <w:rsid w:val="003345CC"/>
    <w:rsid w:val="00334BC4"/>
    <w:rsid w:val="00337588"/>
    <w:rsid w:val="00340115"/>
    <w:rsid w:val="003408FD"/>
    <w:rsid w:val="003410C7"/>
    <w:rsid w:val="00341C37"/>
    <w:rsid w:val="00341DA0"/>
    <w:rsid w:val="00345E30"/>
    <w:rsid w:val="00346373"/>
    <w:rsid w:val="00346B47"/>
    <w:rsid w:val="003471AA"/>
    <w:rsid w:val="00347D73"/>
    <w:rsid w:val="00347EAE"/>
    <w:rsid w:val="00347FE3"/>
    <w:rsid w:val="003525BD"/>
    <w:rsid w:val="00352FF0"/>
    <w:rsid w:val="00353F5D"/>
    <w:rsid w:val="0035535C"/>
    <w:rsid w:val="0035587B"/>
    <w:rsid w:val="00356CC1"/>
    <w:rsid w:val="00356F21"/>
    <w:rsid w:val="00360B67"/>
    <w:rsid w:val="0036229A"/>
    <w:rsid w:val="00366476"/>
    <w:rsid w:val="00371081"/>
    <w:rsid w:val="003715EF"/>
    <w:rsid w:val="003721D6"/>
    <w:rsid w:val="00372787"/>
    <w:rsid w:val="00372C0E"/>
    <w:rsid w:val="0037379A"/>
    <w:rsid w:val="00376170"/>
    <w:rsid w:val="003761A4"/>
    <w:rsid w:val="00376E71"/>
    <w:rsid w:val="00380969"/>
    <w:rsid w:val="003811BC"/>
    <w:rsid w:val="00381375"/>
    <w:rsid w:val="003814AF"/>
    <w:rsid w:val="0038187D"/>
    <w:rsid w:val="00381881"/>
    <w:rsid w:val="00381D28"/>
    <w:rsid w:val="00381D35"/>
    <w:rsid w:val="00381FA6"/>
    <w:rsid w:val="00382036"/>
    <w:rsid w:val="00382FDF"/>
    <w:rsid w:val="00385EF5"/>
    <w:rsid w:val="00386B9C"/>
    <w:rsid w:val="00386EE1"/>
    <w:rsid w:val="00387948"/>
    <w:rsid w:val="00390614"/>
    <w:rsid w:val="00390846"/>
    <w:rsid w:val="00391A57"/>
    <w:rsid w:val="003931E0"/>
    <w:rsid w:val="0039441B"/>
    <w:rsid w:val="00395674"/>
    <w:rsid w:val="00396B37"/>
    <w:rsid w:val="003A24E9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3CF6"/>
    <w:rsid w:val="003B4039"/>
    <w:rsid w:val="003B4053"/>
    <w:rsid w:val="003B4A10"/>
    <w:rsid w:val="003B5F68"/>
    <w:rsid w:val="003B650A"/>
    <w:rsid w:val="003B6A22"/>
    <w:rsid w:val="003C04FE"/>
    <w:rsid w:val="003C05E3"/>
    <w:rsid w:val="003C0645"/>
    <w:rsid w:val="003C29F2"/>
    <w:rsid w:val="003C4D03"/>
    <w:rsid w:val="003C5067"/>
    <w:rsid w:val="003C5BFD"/>
    <w:rsid w:val="003C761B"/>
    <w:rsid w:val="003D11D4"/>
    <w:rsid w:val="003D1EC5"/>
    <w:rsid w:val="003D231E"/>
    <w:rsid w:val="003D28DF"/>
    <w:rsid w:val="003D3626"/>
    <w:rsid w:val="003D3D26"/>
    <w:rsid w:val="003D4937"/>
    <w:rsid w:val="003D4E7E"/>
    <w:rsid w:val="003D5575"/>
    <w:rsid w:val="003D5CBC"/>
    <w:rsid w:val="003D5ED8"/>
    <w:rsid w:val="003E1E5F"/>
    <w:rsid w:val="003E1F0E"/>
    <w:rsid w:val="003E6452"/>
    <w:rsid w:val="003E69C0"/>
    <w:rsid w:val="003E6C40"/>
    <w:rsid w:val="003E7732"/>
    <w:rsid w:val="003F0AFE"/>
    <w:rsid w:val="003F174C"/>
    <w:rsid w:val="003F18F6"/>
    <w:rsid w:val="003F3229"/>
    <w:rsid w:val="003F7423"/>
    <w:rsid w:val="003F7764"/>
    <w:rsid w:val="003F790B"/>
    <w:rsid w:val="003F7EB6"/>
    <w:rsid w:val="00400331"/>
    <w:rsid w:val="00400646"/>
    <w:rsid w:val="00400CE6"/>
    <w:rsid w:val="004017EA"/>
    <w:rsid w:val="004041C8"/>
    <w:rsid w:val="00404DE4"/>
    <w:rsid w:val="00410CA9"/>
    <w:rsid w:val="0041263F"/>
    <w:rsid w:val="00413E32"/>
    <w:rsid w:val="004144E1"/>
    <w:rsid w:val="00414C58"/>
    <w:rsid w:val="0041539A"/>
    <w:rsid w:val="004154F0"/>
    <w:rsid w:val="004176AE"/>
    <w:rsid w:val="00417AF7"/>
    <w:rsid w:val="00422258"/>
    <w:rsid w:val="00426451"/>
    <w:rsid w:val="00426562"/>
    <w:rsid w:val="00426711"/>
    <w:rsid w:val="0042731C"/>
    <w:rsid w:val="00430D5D"/>
    <w:rsid w:val="00431213"/>
    <w:rsid w:val="00433AFC"/>
    <w:rsid w:val="00435171"/>
    <w:rsid w:val="00435A31"/>
    <w:rsid w:val="00437507"/>
    <w:rsid w:val="00437F18"/>
    <w:rsid w:val="00440C38"/>
    <w:rsid w:val="00440E9C"/>
    <w:rsid w:val="004425C9"/>
    <w:rsid w:val="00444348"/>
    <w:rsid w:val="00445857"/>
    <w:rsid w:val="00445955"/>
    <w:rsid w:val="0044635E"/>
    <w:rsid w:val="004463BA"/>
    <w:rsid w:val="004466A1"/>
    <w:rsid w:val="004468B9"/>
    <w:rsid w:val="00450629"/>
    <w:rsid w:val="00451F89"/>
    <w:rsid w:val="00452D7B"/>
    <w:rsid w:val="00452FD0"/>
    <w:rsid w:val="00453DA3"/>
    <w:rsid w:val="00454378"/>
    <w:rsid w:val="00454522"/>
    <w:rsid w:val="00455D76"/>
    <w:rsid w:val="004567F9"/>
    <w:rsid w:val="00460A19"/>
    <w:rsid w:val="00462747"/>
    <w:rsid w:val="00463E4B"/>
    <w:rsid w:val="00464497"/>
    <w:rsid w:val="00464C4F"/>
    <w:rsid w:val="00467878"/>
    <w:rsid w:val="00467F77"/>
    <w:rsid w:val="004710C3"/>
    <w:rsid w:val="0047149B"/>
    <w:rsid w:val="00471503"/>
    <w:rsid w:val="00473551"/>
    <w:rsid w:val="00474D16"/>
    <w:rsid w:val="00475CC9"/>
    <w:rsid w:val="00475FEF"/>
    <w:rsid w:val="004807FB"/>
    <w:rsid w:val="00481E04"/>
    <w:rsid w:val="00483F14"/>
    <w:rsid w:val="004878B5"/>
    <w:rsid w:val="00490481"/>
    <w:rsid w:val="00492093"/>
    <w:rsid w:val="00492167"/>
    <w:rsid w:val="004928E7"/>
    <w:rsid w:val="00493258"/>
    <w:rsid w:val="00493337"/>
    <w:rsid w:val="004938B3"/>
    <w:rsid w:val="0049410D"/>
    <w:rsid w:val="0049700D"/>
    <w:rsid w:val="004972D4"/>
    <w:rsid w:val="004A03D7"/>
    <w:rsid w:val="004A31EC"/>
    <w:rsid w:val="004A3A60"/>
    <w:rsid w:val="004A4EE3"/>
    <w:rsid w:val="004A5E45"/>
    <w:rsid w:val="004A69BE"/>
    <w:rsid w:val="004A7F65"/>
    <w:rsid w:val="004B0022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195B"/>
    <w:rsid w:val="004C216B"/>
    <w:rsid w:val="004C2399"/>
    <w:rsid w:val="004C2D11"/>
    <w:rsid w:val="004C54A2"/>
    <w:rsid w:val="004C6532"/>
    <w:rsid w:val="004C6C01"/>
    <w:rsid w:val="004D11A9"/>
    <w:rsid w:val="004D38F5"/>
    <w:rsid w:val="004D3ABF"/>
    <w:rsid w:val="004D3C66"/>
    <w:rsid w:val="004D3F67"/>
    <w:rsid w:val="004D494B"/>
    <w:rsid w:val="004D63F6"/>
    <w:rsid w:val="004D723A"/>
    <w:rsid w:val="004D72EA"/>
    <w:rsid w:val="004E18D6"/>
    <w:rsid w:val="004E2443"/>
    <w:rsid w:val="004E2A97"/>
    <w:rsid w:val="004E4BC9"/>
    <w:rsid w:val="004E5DB5"/>
    <w:rsid w:val="004E6395"/>
    <w:rsid w:val="004E6DA4"/>
    <w:rsid w:val="004E7509"/>
    <w:rsid w:val="004E7543"/>
    <w:rsid w:val="004E7A89"/>
    <w:rsid w:val="004F01B6"/>
    <w:rsid w:val="004F2CB4"/>
    <w:rsid w:val="004F4413"/>
    <w:rsid w:val="004F6B99"/>
    <w:rsid w:val="00501447"/>
    <w:rsid w:val="00501455"/>
    <w:rsid w:val="00502AA8"/>
    <w:rsid w:val="00502B53"/>
    <w:rsid w:val="00502EB2"/>
    <w:rsid w:val="00503B5C"/>
    <w:rsid w:val="005102F7"/>
    <w:rsid w:val="005106FE"/>
    <w:rsid w:val="00510790"/>
    <w:rsid w:val="00510A4B"/>
    <w:rsid w:val="0051157A"/>
    <w:rsid w:val="00511C64"/>
    <w:rsid w:val="00513806"/>
    <w:rsid w:val="005138A0"/>
    <w:rsid w:val="00513C07"/>
    <w:rsid w:val="005154DE"/>
    <w:rsid w:val="00521356"/>
    <w:rsid w:val="00521DF9"/>
    <w:rsid w:val="00521ECF"/>
    <w:rsid w:val="00522172"/>
    <w:rsid w:val="00523B15"/>
    <w:rsid w:val="0052417E"/>
    <w:rsid w:val="005306F5"/>
    <w:rsid w:val="005315B0"/>
    <w:rsid w:val="00534F7B"/>
    <w:rsid w:val="00540F69"/>
    <w:rsid w:val="00541F3E"/>
    <w:rsid w:val="00543BE9"/>
    <w:rsid w:val="00543EB1"/>
    <w:rsid w:val="00544B7E"/>
    <w:rsid w:val="00544BBC"/>
    <w:rsid w:val="00545DA7"/>
    <w:rsid w:val="00546010"/>
    <w:rsid w:val="00546286"/>
    <w:rsid w:val="005465B8"/>
    <w:rsid w:val="00547ACC"/>
    <w:rsid w:val="005567B0"/>
    <w:rsid w:val="00556D90"/>
    <w:rsid w:val="00557C8A"/>
    <w:rsid w:val="0056142C"/>
    <w:rsid w:val="00561C4F"/>
    <w:rsid w:val="005637D2"/>
    <w:rsid w:val="00563C19"/>
    <w:rsid w:val="00564301"/>
    <w:rsid w:val="0056492D"/>
    <w:rsid w:val="00565185"/>
    <w:rsid w:val="00565A18"/>
    <w:rsid w:val="00566523"/>
    <w:rsid w:val="00566BD3"/>
    <w:rsid w:val="00575ECA"/>
    <w:rsid w:val="005775FD"/>
    <w:rsid w:val="0057762C"/>
    <w:rsid w:val="005806B6"/>
    <w:rsid w:val="00580A39"/>
    <w:rsid w:val="0058230E"/>
    <w:rsid w:val="00582968"/>
    <w:rsid w:val="00582B5C"/>
    <w:rsid w:val="0058375C"/>
    <w:rsid w:val="00585111"/>
    <w:rsid w:val="00590461"/>
    <w:rsid w:val="00590839"/>
    <w:rsid w:val="00591125"/>
    <w:rsid w:val="00591DD9"/>
    <w:rsid w:val="0059237B"/>
    <w:rsid w:val="00592D12"/>
    <w:rsid w:val="005934A8"/>
    <w:rsid w:val="00593976"/>
    <w:rsid w:val="005960DE"/>
    <w:rsid w:val="005A1E21"/>
    <w:rsid w:val="005A2B51"/>
    <w:rsid w:val="005A3294"/>
    <w:rsid w:val="005A4D31"/>
    <w:rsid w:val="005A66F5"/>
    <w:rsid w:val="005A6E9E"/>
    <w:rsid w:val="005A72DD"/>
    <w:rsid w:val="005A7B22"/>
    <w:rsid w:val="005A7E8A"/>
    <w:rsid w:val="005B07FE"/>
    <w:rsid w:val="005B14C5"/>
    <w:rsid w:val="005B2B11"/>
    <w:rsid w:val="005B34F1"/>
    <w:rsid w:val="005B4A88"/>
    <w:rsid w:val="005B4AC7"/>
    <w:rsid w:val="005B4AE1"/>
    <w:rsid w:val="005B6413"/>
    <w:rsid w:val="005B7ADF"/>
    <w:rsid w:val="005B7BA6"/>
    <w:rsid w:val="005C14FB"/>
    <w:rsid w:val="005C1553"/>
    <w:rsid w:val="005C366A"/>
    <w:rsid w:val="005C444F"/>
    <w:rsid w:val="005C545C"/>
    <w:rsid w:val="005C643A"/>
    <w:rsid w:val="005C6ED0"/>
    <w:rsid w:val="005C7159"/>
    <w:rsid w:val="005D169F"/>
    <w:rsid w:val="005D2E5F"/>
    <w:rsid w:val="005D4F53"/>
    <w:rsid w:val="005D6646"/>
    <w:rsid w:val="005D6BDC"/>
    <w:rsid w:val="005E10A1"/>
    <w:rsid w:val="005E207B"/>
    <w:rsid w:val="005E2128"/>
    <w:rsid w:val="005E2EF3"/>
    <w:rsid w:val="005E3899"/>
    <w:rsid w:val="005E3E42"/>
    <w:rsid w:val="005E3FC7"/>
    <w:rsid w:val="005E491B"/>
    <w:rsid w:val="005E4992"/>
    <w:rsid w:val="005E4ECE"/>
    <w:rsid w:val="005E6CD1"/>
    <w:rsid w:val="005E6D74"/>
    <w:rsid w:val="005E7C41"/>
    <w:rsid w:val="005F01C2"/>
    <w:rsid w:val="005F02BB"/>
    <w:rsid w:val="005F0713"/>
    <w:rsid w:val="005F072F"/>
    <w:rsid w:val="005F2874"/>
    <w:rsid w:val="005F2F74"/>
    <w:rsid w:val="005F442B"/>
    <w:rsid w:val="005F5939"/>
    <w:rsid w:val="005F7B23"/>
    <w:rsid w:val="00600E31"/>
    <w:rsid w:val="006011A7"/>
    <w:rsid w:val="006011D1"/>
    <w:rsid w:val="00601F43"/>
    <w:rsid w:val="006027D8"/>
    <w:rsid w:val="0060497F"/>
    <w:rsid w:val="00604AB9"/>
    <w:rsid w:val="00610620"/>
    <w:rsid w:val="0061086E"/>
    <w:rsid w:val="0061111D"/>
    <w:rsid w:val="00611C9D"/>
    <w:rsid w:val="006129CD"/>
    <w:rsid w:val="00612E4A"/>
    <w:rsid w:val="00613836"/>
    <w:rsid w:val="00616746"/>
    <w:rsid w:val="00617C41"/>
    <w:rsid w:val="00620665"/>
    <w:rsid w:val="006216B4"/>
    <w:rsid w:val="00621F14"/>
    <w:rsid w:val="00622F7C"/>
    <w:rsid w:val="00623A8C"/>
    <w:rsid w:val="006247FC"/>
    <w:rsid w:val="0062554F"/>
    <w:rsid w:val="00627530"/>
    <w:rsid w:val="00627B61"/>
    <w:rsid w:val="0063114E"/>
    <w:rsid w:val="00632268"/>
    <w:rsid w:val="00633050"/>
    <w:rsid w:val="0063353F"/>
    <w:rsid w:val="00633DCF"/>
    <w:rsid w:val="00633FDD"/>
    <w:rsid w:val="006351B2"/>
    <w:rsid w:val="00636663"/>
    <w:rsid w:val="00640816"/>
    <w:rsid w:val="00640E2C"/>
    <w:rsid w:val="00641FA1"/>
    <w:rsid w:val="0064320D"/>
    <w:rsid w:val="006434E8"/>
    <w:rsid w:val="0064592E"/>
    <w:rsid w:val="006466E1"/>
    <w:rsid w:val="0064682D"/>
    <w:rsid w:val="00647BE0"/>
    <w:rsid w:val="00647EED"/>
    <w:rsid w:val="006536A5"/>
    <w:rsid w:val="006543C1"/>
    <w:rsid w:val="006557D0"/>
    <w:rsid w:val="00655E63"/>
    <w:rsid w:val="006568E2"/>
    <w:rsid w:val="0065699E"/>
    <w:rsid w:val="0066158D"/>
    <w:rsid w:val="00661597"/>
    <w:rsid w:val="0066167C"/>
    <w:rsid w:val="00662779"/>
    <w:rsid w:val="00663514"/>
    <w:rsid w:val="00663B51"/>
    <w:rsid w:val="0066599C"/>
    <w:rsid w:val="0066753B"/>
    <w:rsid w:val="00670259"/>
    <w:rsid w:val="00670C0D"/>
    <w:rsid w:val="0067278D"/>
    <w:rsid w:val="00672C97"/>
    <w:rsid w:val="00673F99"/>
    <w:rsid w:val="00673FE3"/>
    <w:rsid w:val="00676391"/>
    <w:rsid w:val="006802F7"/>
    <w:rsid w:val="00681EFA"/>
    <w:rsid w:val="00682147"/>
    <w:rsid w:val="00682E79"/>
    <w:rsid w:val="00683119"/>
    <w:rsid w:val="00683753"/>
    <w:rsid w:val="00684428"/>
    <w:rsid w:val="00685419"/>
    <w:rsid w:val="006856A3"/>
    <w:rsid w:val="006868CC"/>
    <w:rsid w:val="00690E63"/>
    <w:rsid w:val="00692402"/>
    <w:rsid w:val="006937DD"/>
    <w:rsid w:val="006949A1"/>
    <w:rsid w:val="00695378"/>
    <w:rsid w:val="00695909"/>
    <w:rsid w:val="006963EF"/>
    <w:rsid w:val="00697971"/>
    <w:rsid w:val="00697BE1"/>
    <w:rsid w:val="006A2970"/>
    <w:rsid w:val="006A2FB5"/>
    <w:rsid w:val="006A6AF5"/>
    <w:rsid w:val="006A6BDC"/>
    <w:rsid w:val="006A709A"/>
    <w:rsid w:val="006A712B"/>
    <w:rsid w:val="006A7339"/>
    <w:rsid w:val="006A7820"/>
    <w:rsid w:val="006A796E"/>
    <w:rsid w:val="006A7993"/>
    <w:rsid w:val="006A7C17"/>
    <w:rsid w:val="006A7D73"/>
    <w:rsid w:val="006B0C71"/>
    <w:rsid w:val="006B2BC4"/>
    <w:rsid w:val="006B3BC8"/>
    <w:rsid w:val="006B6649"/>
    <w:rsid w:val="006B6E4B"/>
    <w:rsid w:val="006C108F"/>
    <w:rsid w:val="006C12AF"/>
    <w:rsid w:val="006C1589"/>
    <w:rsid w:val="006C3595"/>
    <w:rsid w:val="006C44A0"/>
    <w:rsid w:val="006C4A4F"/>
    <w:rsid w:val="006C558B"/>
    <w:rsid w:val="006C6640"/>
    <w:rsid w:val="006C69B6"/>
    <w:rsid w:val="006C761E"/>
    <w:rsid w:val="006D1023"/>
    <w:rsid w:val="006D3952"/>
    <w:rsid w:val="006D465A"/>
    <w:rsid w:val="006D691A"/>
    <w:rsid w:val="006D6F27"/>
    <w:rsid w:val="006D702E"/>
    <w:rsid w:val="006D70B8"/>
    <w:rsid w:val="006D7366"/>
    <w:rsid w:val="006E324A"/>
    <w:rsid w:val="006E4576"/>
    <w:rsid w:val="006E493E"/>
    <w:rsid w:val="006E5B3C"/>
    <w:rsid w:val="006E63AB"/>
    <w:rsid w:val="006E6B1F"/>
    <w:rsid w:val="006E71D5"/>
    <w:rsid w:val="006F2C76"/>
    <w:rsid w:val="006F30A4"/>
    <w:rsid w:val="006F3975"/>
    <w:rsid w:val="006F3991"/>
    <w:rsid w:val="006F4372"/>
    <w:rsid w:val="006F4994"/>
    <w:rsid w:val="006F4ECA"/>
    <w:rsid w:val="006F505D"/>
    <w:rsid w:val="006F552D"/>
    <w:rsid w:val="006F5C57"/>
    <w:rsid w:val="006F6B29"/>
    <w:rsid w:val="00701C8E"/>
    <w:rsid w:val="00702B1C"/>
    <w:rsid w:val="007039B5"/>
    <w:rsid w:val="00704F99"/>
    <w:rsid w:val="007053A2"/>
    <w:rsid w:val="007056E0"/>
    <w:rsid w:val="00705AC0"/>
    <w:rsid w:val="00705BCB"/>
    <w:rsid w:val="00705C5D"/>
    <w:rsid w:val="0070622A"/>
    <w:rsid w:val="00707566"/>
    <w:rsid w:val="007103CC"/>
    <w:rsid w:val="007129D6"/>
    <w:rsid w:val="00714117"/>
    <w:rsid w:val="007149D7"/>
    <w:rsid w:val="00714F38"/>
    <w:rsid w:val="0071529B"/>
    <w:rsid w:val="007158A4"/>
    <w:rsid w:val="00716CA5"/>
    <w:rsid w:val="00717517"/>
    <w:rsid w:val="007175B3"/>
    <w:rsid w:val="0072103D"/>
    <w:rsid w:val="00721219"/>
    <w:rsid w:val="007213E2"/>
    <w:rsid w:val="0072187C"/>
    <w:rsid w:val="007222D8"/>
    <w:rsid w:val="0072498A"/>
    <w:rsid w:val="00724B52"/>
    <w:rsid w:val="00725BED"/>
    <w:rsid w:val="00726B82"/>
    <w:rsid w:val="00730E64"/>
    <w:rsid w:val="00731C52"/>
    <w:rsid w:val="0073443B"/>
    <w:rsid w:val="00735F52"/>
    <w:rsid w:val="00736106"/>
    <w:rsid w:val="00737156"/>
    <w:rsid w:val="0073724C"/>
    <w:rsid w:val="00741A65"/>
    <w:rsid w:val="00742ED2"/>
    <w:rsid w:val="00744F70"/>
    <w:rsid w:val="0074542B"/>
    <w:rsid w:val="0074568B"/>
    <w:rsid w:val="007462D1"/>
    <w:rsid w:val="0074720D"/>
    <w:rsid w:val="007476AC"/>
    <w:rsid w:val="00747CB1"/>
    <w:rsid w:val="00751413"/>
    <w:rsid w:val="007517AB"/>
    <w:rsid w:val="00751AE9"/>
    <w:rsid w:val="0075282F"/>
    <w:rsid w:val="007534C6"/>
    <w:rsid w:val="00753A35"/>
    <w:rsid w:val="00754A6F"/>
    <w:rsid w:val="007552C7"/>
    <w:rsid w:val="007559C7"/>
    <w:rsid w:val="00756FDE"/>
    <w:rsid w:val="00757E2E"/>
    <w:rsid w:val="00760B1A"/>
    <w:rsid w:val="0076245D"/>
    <w:rsid w:val="00762BD5"/>
    <w:rsid w:val="00763E50"/>
    <w:rsid w:val="00764606"/>
    <w:rsid w:val="00764630"/>
    <w:rsid w:val="00764843"/>
    <w:rsid w:val="007654F3"/>
    <w:rsid w:val="00765557"/>
    <w:rsid w:val="00767556"/>
    <w:rsid w:val="007719A7"/>
    <w:rsid w:val="00772AB7"/>
    <w:rsid w:val="007730C9"/>
    <w:rsid w:val="00773160"/>
    <w:rsid w:val="0077319B"/>
    <w:rsid w:val="007731D8"/>
    <w:rsid w:val="00773E3D"/>
    <w:rsid w:val="00774DB7"/>
    <w:rsid w:val="00775092"/>
    <w:rsid w:val="0077664A"/>
    <w:rsid w:val="0077759A"/>
    <w:rsid w:val="00777CF5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30D1"/>
    <w:rsid w:val="00793E7A"/>
    <w:rsid w:val="007942E6"/>
    <w:rsid w:val="00795C48"/>
    <w:rsid w:val="007A0FE3"/>
    <w:rsid w:val="007A2C64"/>
    <w:rsid w:val="007A3A9E"/>
    <w:rsid w:val="007A3DC0"/>
    <w:rsid w:val="007A6B4D"/>
    <w:rsid w:val="007A7369"/>
    <w:rsid w:val="007B10EF"/>
    <w:rsid w:val="007B16D6"/>
    <w:rsid w:val="007B17E4"/>
    <w:rsid w:val="007B1A38"/>
    <w:rsid w:val="007B224E"/>
    <w:rsid w:val="007B2AAA"/>
    <w:rsid w:val="007B2DFF"/>
    <w:rsid w:val="007B3DE0"/>
    <w:rsid w:val="007B42A3"/>
    <w:rsid w:val="007B6251"/>
    <w:rsid w:val="007B62BF"/>
    <w:rsid w:val="007B6B53"/>
    <w:rsid w:val="007B7AD4"/>
    <w:rsid w:val="007C06F1"/>
    <w:rsid w:val="007C170C"/>
    <w:rsid w:val="007C2320"/>
    <w:rsid w:val="007C2820"/>
    <w:rsid w:val="007C296A"/>
    <w:rsid w:val="007C2A4B"/>
    <w:rsid w:val="007C2DC0"/>
    <w:rsid w:val="007C3181"/>
    <w:rsid w:val="007C3F65"/>
    <w:rsid w:val="007C5F18"/>
    <w:rsid w:val="007C64A2"/>
    <w:rsid w:val="007C67EC"/>
    <w:rsid w:val="007C6F15"/>
    <w:rsid w:val="007D1446"/>
    <w:rsid w:val="007D2888"/>
    <w:rsid w:val="007D34EC"/>
    <w:rsid w:val="007D3F74"/>
    <w:rsid w:val="007D4DE6"/>
    <w:rsid w:val="007D5300"/>
    <w:rsid w:val="007D6019"/>
    <w:rsid w:val="007D64EE"/>
    <w:rsid w:val="007D795F"/>
    <w:rsid w:val="007E07A1"/>
    <w:rsid w:val="007E168B"/>
    <w:rsid w:val="007E430E"/>
    <w:rsid w:val="007E4819"/>
    <w:rsid w:val="007E6445"/>
    <w:rsid w:val="007E6ABD"/>
    <w:rsid w:val="007E7CDC"/>
    <w:rsid w:val="007E7D43"/>
    <w:rsid w:val="007E7DAF"/>
    <w:rsid w:val="007F0234"/>
    <w:rsid w:val="007F0AAF"/>
    <w:rsid w:val="007F0D04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34A6"/>
    <w:rsid w:val="008043E3"/>
    <w:rsid w:val="008061FD"/>
    <w:rsid w:val="0080671E"/>
    <w:rsid w:val="008075C4"/>
    <w:rsid w:val="008106AE"/>
    <w:rsid w:val="00810DFE"/>
    <w:rsid w:val="00813E46"/>
    <w:rsid w:val="00814155"/>
    <w:rsid w:val="00814254"/>
    <w:rsid w:val="0081451D"/>
    <w:rsid w:val="0081548F"/>
    <w:rsid w:val="0081570B"/>
    <w:rsid w:val="00816AD0"/>
    <w:rsid w:val="00816B35"/>
    <w:rsid w:val="00816E0C"/>
    <w:rsid w:val="0082084E"/>
    <w:rsid w:val="0082134C"/>
    <w:rsid w:val="00822A27"/>
    <w:rsid w:val="00822D3E"/>
    <w:rsid w:val="008233EE"/>
    <w:rsid w:val="00824393"/>
    <w:rsid w:val="0082442A"/>
    <w:rsid w:val="00825350"/>
    <w:rsid w:val="00825794"/>
    <w:rsid w:val="008278B1"/>
    <w:rsid w:val="00827ABF"/>
    <w:rsid w:val="0083037D"/>
    <w:rsid w:val="0083137E"/>
    <w:rsid w:val="00831939"/>
    <w:rsid w:val="00833732"/>
    <w:rsid w:val="00834A2D"/>
    <w:rsid w:val="0083500E"/>
    <w:rsid w:val="00836B9A"/>
    <w:rsid w:val="0084011C"/>
    <w:rsid w:val="00840F4B"/>
    <w:rsid w:val="0084118C"/>
    <w:rsid w:val="00841600"/>
    <w:rsid w:val="008428AE"/>
    <w:rsid w:val="00845662"/>
    <w:rsid w:val="00845F86"/>
    <w:rsid w:val="00846018"/>
    <w:rsid w:val="00850646"/>
    <w:rsid w:val="00851CCB"/>
    <w:rsid w:val="00851D71"/>
    <w:rsid w:val="0085218B"/>
    <w:rsid w:val="00852696"/>
    <w:rsid w:val="00853154"/>
    <w:rsid w:val="00853C8E"/>
    <w:rsid w:val="00854395"/>
    <w:rsid w:val="00855987"/>
    <w:rsid w:val="008574C4"/>
    <w:rsid w:val="00857677"/>
    <w:rsid w:val="00862539"/>
    <w:rsid w:val="008626DD"/>
    <w:rsid w:val="00862985"/>
    <w:rsid w:val="00862B14"/>
    <w:rsid w:val="00863082"/>
    <w:rsid w:val="00863B30"/>
    <w:rsid w:val="008645C3"/>
    <w:rsid w:val="008652DD"/>
    <w:rsid w:val="00865F13"/>
    <w:rsid w:val="00867011"/>
    <w:rsid w:val="008674D6"/>
    <w:rsid w:val="008724BA"/>
    <w:rsid w:val="008741D6"/>
    <w:rsid w:val="00874E5D"/>
    <w:rsid w:val="00875703"/>
    <w:rsid w:val="00876518"/>
    <w:rsid w:val="00877246"/>
    <w:rsid w:val="008816B9"/>
    <w:rsid w:val="00881C47"/>
    <w:rsid w:val="0088276A"/>
    <w:rsid w:val="00882F00"/>
    <w:rsid w:val="008846CD"/>
    <w:rsid w:val="0088681E"/>
    <w:rsid w:val="00887612"/>
    <w:rsid w:val="00892A5A"/>
    <w:rsid w:val="00893F33"/>
    <w:rsid w:val="0089633E"/>
    <w:rsid w:val="00896E11"/>
    <w:rsid w:val="008A31F5"/>
    <w:rsid w:val="008A5227"/>
    <w:rsid w:val="008A6207"/>
    <w:rsid w:val="008A6B89"/>
    <w:rsid w:val="008A73A3"/>
    <w:rsid w:val="008B20F3"/>
    <w:rsid w:val="008B2D75"/>
    <w:rsid w:val="008B3190"/>
    <w:rsid w:val="008B3881"/>
    <w:rsid w:val="008B3F87"/>
    <w:rsid w:val="008B41BD"/>
    <w:rsid w:val="008B441F"/>
    <w:rsid w:val="008B4795"/>
    <w:rsid w:val="008B6381"/>
    <w:rsid w:val="008B7257"/>
    <w:rsid w:val="008B75EC"/>
    <w:rsid w:val="008C05F8"/>
    <w:rsid w:val="008C0D56"/>
    <w:rsid w:val="008C1DD4"/>
    <w:rsid w:val="008C3AAE"/>
    <w:rsid w:val="008C4334"/>
    <w:rsid w:val="008C43BE"/>
    <w:rsid w:val="008C443D"/>
    <w:rsid w:val="008C6DD3"/>
    <w:rsid w:val="008C7F7E"/>
    <w:rsid w:val="008D0A93"/>
    <w:rsid w:val="008D11F9"/>
    <w:rsid w:val="008D19A9"/>
    <w:rsid w:val="008D3A2B"/>
    <w:rsid w:val="008D5D4F"/>
    <w:rsid w:val="008D690E"/>
    <w:rsid w:val="008D7268"/>
    <w:rsid w:val="008E0634"/>
    <w:rsid w:val="008E5015"/>
    <w:rsid w:val="008E5485"/>
    <w:rsid w:val="008E7181"/>
    <w:rsid w:val="008F0473"/>
    <w:rsid w:val="008F2079"/>
    <w:rsid w:val="008F29C7"/>
    <w:rsid w:val="008F2C08"/>
    <w:rsid w:val="008F40D6"/>
    <w:rsid w:val="008F50E2"/>
    <w:rsid w:val="008F56E4"/>
    <w:rsid w:val="008F5809"/>
    <w:rsid w:val="0090130E"/>
    <w:rsid w:val="00901FF6"/>
    <w:rsid w:val="00905BCB"/>
    <w:rsid w:val="009070DF"/>
    <w:rsid w:val="0090773D"/>
    <w:rsid w:val="00910BD9"/>
    <w:rsid w:val="00911870"/>
    <w:rsid w:val="00911A1E"/>
    <w:rsid w:val="00912F01"/>
    <w:rsid w:val="0091328C"/>
    <w:rsid w:val="009139AD"/>
    <w:rsid w:val="00915A7D"/>
    <w:rsid w:val="00916E97"/>
    <w:rsid w:val="00917388"/>
    <w:rsid w:val="00917D5F"/>
    <w:rsid w:val="0092127A"/>
    <w:rsid w:val="009218BD"/>
    <w:rsid w:val="00921F03"/>
    <w:rsid w:val="009226EF"/>
    <w:rsid w:val="00922EDB"/>
    <w:rsid w:val="0092389E"/>
    <w:rsid w:val="009302DB"/>
    <w:rsid w:val="009303FB"/>
    <w:rsid w:val="00930574"/>
    <w:rsid w:val="0093162B"/>
    <w:rsid w:val="00931A14"/>
    <w:rsid w:val="009325F6"/>
    <w:rsid w:val="009333BA"/>
    <w:rsid w:val="00933CD3"/>
    <w:rsid w:val="00934181"/>
    <w:rsid w:val="00935304"/>
    <w:rsid w:val="00935BA5"/>
    <w:rsid w:val="009409A5"/>
    <w:rsid w:val="0094251E"/>
    <w:rsid w:val="00942982"/>
    <w:rsid w:val="00943100"/>
    <w:rsid w:val="009431B5"/>
    <w:rsid w:val="00943833"/>
    <w:rsid w:val="00943AE4"/>
    <w:rsid w:val="009452AC"/>
    <w:rsid w:val="009454F8"/>
    <w:rsid w:val="00947DBF"/>
    <w:rsid w:val="009502CA"/>
    <w:rsid w:val="00950D58"/>
    <w:rsid w:val="00952022"/>
    <w:rsid w:val="00952F3B"/>
    <w:rsid w:val="00955760"/>
    <w:rsid w:val="009561C5"/>
    <w:rsid w:val="009576C7"/>
    <w:rsid w:val="009577F9"/>
    <w:rsid w:val="009577FD"/>
    <w:rsid w:val="00960CC8"/>
    <w:rsid w:val="00960D08"/>
    <w:rsid w:val="009615F3"/>
    <w:rsid w:val="00961F04"/>
    <w:rsid w:val="00962901"/>
    <w:rsid w:val="009648FE"/>
    <w:rsid w:val="00965347"/>
    <w:rsid w:val="00965992"/>
    <w:rsid w:val="00965D74"/>
    <w:rsid w:val="0096656D"/>
    <w:rsid w:val="00966801"/>
    <w:rsid w:val="00967352"/>
    <w:rsid w:val="00970272"/>
    <w:rsid w:val="0097165E"/>
    <w:rsid w:val="00971BD5"/>
    <w:rsid w:val="00974A4B"/>
    <w:rsid w:val="0097542D"/>
    <w:rsid w:val="0097544E"/>
    <w:rsid w:val="00975A97"/>
    <w:rsid w:val="00975E56"/>
    <w:rsid w:val="009762AB"/>
    <w:rsid w:val="00977978"/>
    <w:rsid w:val="00977B8C"/>
    <w:rsid w:val="009806C3"/>
    <w:rsid w:val="00981619"/>
    <w:rsid w:val="00982EAD"/>
    <w:rsid w:val="0098496D"/>
    <w:rsid w:val="009852C6"/>
    <w:rsid w:val="0098618F"/>
    <w:rsid w:val="009862D9"/>
    <w:rsid w:val="00986BF7"/>
    <w:rsid w:val="0098763E"/>
    <w:rsid w:val="009910DA"/>
    <w:rsid w:val="009915A8"/>
    <w:rsid w:val="009920E6"/>
    <w:rsid w:val="00993946"/>
    <w:rsid w:val="00993DA0"/>
    <w:rsid w:val="00993F8D"/>
    <w:rsid w:val="0099430A"/>
    <w:rsid w:val="009976FF"/>
    <w:rsid w:val="009A0260"/>
    <w:rsid w:val="009A220C"/>
    <w:rsid w:val="009A36B0"/>
    <w:rsid w:val="009A36CC"/>
    <w:rsid w:val="009A52B9"/>
    <w:rsid w:val="009A58B6"/>
    <w:rsid w:val="009B2155"/>
    <w:rsid w:val="009B7320"/>
    <w:rsid w:val="009C293F"/>
    <w:rsid w:val="009C46F3"/>
    <w:rsid w:val="009C4D8F"/>
    <w:rsid w:val="009C5866"/>
    <w:rsid w:val="009C6E75"/>
    <w:rsid w:val="009C7A53"/>
    <w:rsid w:val="009D2C49"/>
    <w:rsid w:val="009D3CB8"/>
    <w:rsid w:val="009D45D8"/>
    <w:rsid w:val="009D49B4"/>
    <w:rsid w:val="009D5FD3"/>
    <w:rsid w:val="009E03A9"/>
    <w:rsid w:val="009E0848"/>
    <w:rsid w:val="009E12B2"/>
    <w:rsid w:val="009E442B"/>
    <w:rsid w:val="009E5F42"/>
    <w:rsid w:val="009E637F"/>
    <w:rsid w:val="009E67C1"/>
    <w:rsid w:val="009E7928"/>
    <w:rsid w:val="009F428A"/>
    <w:rsid w:val="009F56E4"/>
    <w:rsid w:val="009F5B4A"/>
    <w:rsid w:val="009F67C6"/>
    <w:rsid w:val="009F74C7"/>
    <w:rsid w:val="009F796C"/>
    <w:rsid w:val="00A02D94"/>
    <w:rsid w:val="00A03508"/>
    <w:rsid w:val="00A05389"/>
    <w:rsid w:val="00A07908"/>
    <w:rsid w:val="00A1219F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741C"/>
    <w:rsid w:val="00A27ADB"/>
    <w:rsid w:val="00A27B14"/>
    <w:rsid w:val="00A3283E"/>
    <w:rsid w:val="00A33ED0"/>
    <w:rsid w:val="00A35272"/>
    <w:rsid w:val="00A3620B"/>
    <w:rsid w:val="00A37233"/>
    <w:rsid w:val="00A374B3"/>
    <w:rsid w:val="00A40609"/>
    <w:rsid w:val="00A4093F"/>
    <w:rsid w:val="00A40C10"/>
    <w:rsid w:val="00A41C9C"/>
    <w:rsid w:val="00A41ED8"/>
    <w:rsid w:val="00A43480"/>
    <w:rsid w:val="00A43598"/>
    <w:rsid w:val="00A43A0C"/>
    <w:rsid w:val="00A4496B"/>
    <w:rsid w:val="00A45575"/>
    <w:rsid w:val="00A479D6"/>
    <w:rsid w:val="00A5035D"/>
    <w:rsid w:val="00A50671"/>
    <w:rsid w:val="00A5250E"/>
    <w:rsid w:val="00A525AB"/>
    <w:rsid w:val="00A54631"/>
    <w:rsid w:val="00A54B0E"/>
    <w:rsid w:val="00A55C28"/>
    <w:rsid w:val="00A57A32"/>
    <w:rsid w:val="00A57D2C"/>
    <w:rsid w:val="00A60102"/>
    <w:rsid w:val="00A607B3"/>
    <w:rsid w:val="00A60905"/>
    <w:rsid w:val="00A6127C"/>
    <w:rsid w:val="00A61750"/>
    <w:rsid w:val="00A617B5"/>
    <w:rsid w:val="00A619DA"/>
    <w:rsid w:val="00A62EEE"/>
    <w:rsid w:val="00A63AF4"/>
    <w:rsid w:val="00A63D97"/>
    <w:rsid w:val="00A64C26"/>
    <w:rsid w:val="00A67427"/>
    <w:rsid w:val="00A71DC9"/>
    <w:rsid w:val="00A72213"/>
    <w:rsid w:val="00A72B08"/>
    <w:rsid w:val="00A730E6"/>
    <w:rsid w:val="00A73CEC"/>
    <w:rsid w:val="00A7511F"/>
    <w:rsid w:val="00A775E0"/>
    <w:rsid w:val="00A81838"/>
    <w:rsid w:val="00A8188D"/>
    <w:rsid w:val="00A81A2C"/>
    <w:rsid w:val="00A82A91"/>
    <w:rsid w:val="00A83F20"/>
    <w:rsid w:val="00A84AF7"/>
    <w:rsid w:val="00A852DF"/>
    <w:rsid w:val="00A85C16"/>
    <w:rsid w:val="00A8719F"/>
    <w:rsid w:val="00A9025F"/>
    <w:rsid w:val="00A92288"/>
    <w:rsid w:val="00A942BE"/>
    <w:rsid w:val="00A95F53"/>
    <w:rsid w:val="00A96D60"/>
    <w:rsid w:val="00AA1D26"/>
    <w:rsid w:val="00AA290B"/>
    <w:rsid w:val="00AA4732"/>
    <w:rsid w:val="00AA56D5"/>
    <w:rsid w:val="00AA57B5"/>
    <w:rsid w:val="00AB0615"/>
    <w:rsid w:val="00AB0761"/>
    <w:rsid w:val="00AB1B3E"/>
    <w:rsid w:val="00AB2254"/>
    <w:rsid w:val="00AB2AC2"/>
    <w:rsid w:val="00AB2C6B"/>
    <w:rsid w:val="00AB3B4E"/>
    <w:rsid w:val="00AB659E"/>
    <w:rsid w:val="00AC11FA"/>
    <w:rsid w:val="00AC15AD"/>
    <w:rsid w:val="00AC1F43"/>
    <w:rsid w:val="00AC20BB"/>
    <w:rsid w:val="00AC2674"/>
    <w:rsid w:val="00AC3102"/>
    <w:rsid w:val="00AC385E"/>
    <w:rsid w:val="00AC3904"/>
    <w:rsid w:val="00AC3D03"/>
    <w:rsid w:val="00AC3DB7"/>
    <w:rsid w:val="00AC434C"/>
    <w:rsid w:val="00AC6F71"/>
    <w:rsid w:val="00AC707D"/>
    <w:rsid w:val="00AC72E0"/>
    <w:rsid w:val="00AD11F5"/>
    <w:rsid w:val="00AD19AA"/>
    <w:rsid w:val="00AD22E3"/>
    <w:rsid w:val="00AD43AB"/>
    <w:rsid w:val="00AD60A5"/>
    <w:rsid w:val="00AD6322"/>
    <w:rsid w:val="00AE1E0B"/>
    <w:rsid w:val="00AE55C6"/>
    <w:rsid w:val="00AE568C"/>
    <w:rsid w:val="00AE5B3F"/>
    <w:rsid w:val="00AE5D38"/>
    <w:rsid w:val="00AE7C04"/>
    <w:rsid w:val="00AF050C"/>
    <w:rsid w:val="00AF154A"/>
    <w:rsid w:val="00AF21D9"/>
    <w:rsid w:val="00AF2E1C"/>
    <w:rsid w:val="00AF6A19"/>
    <w:rsid w:val="00AF761B"/>
    <w:rsid w:val="00AF78CF"/>
    <w:rsid w:val="00B0027A"/>
    <w:rsid w:val="00B00476"/>
    <w:rsid w:val="00B0187D"/>
    <w:rsid w:val="00B0425E"/>
    <w:rsid w:val="00B068EE"/>
    <w:rsid w:val="00B11919"/>
    <w:rsid w:val="00B11FE2"/>
    <w:rsid w:val="00B14BBF"/>
    <w:rsid w:val="00B15678"/>
    <w:rsid w:val="00B160B3"/>
    <w:rsid w:val="00B16219"/>
    <w:rsid w:val="00B176F0"/>
    <w:rsid w:val="00B17BE7"/>
    <w:rsid w:val="00B20B66"/>
    <w:rsid w:val="00B20D34"/>
    <w:rsid w:val="00B220A1"/>
    <w:rsid w:val="00B2612D"/>
    <w:rsid w:val="00B2687E"/>
    <w:rsid w:val="00B30C1D"/>
    <w:rsid w:val="00B3181A"/>
    <w:rsid w:val="00B32965"/>
    <w:rsid w:val="00B341B1"/>
    <w:rsid w:val="00B343CC"/>
    <w:rsid w:val="00B35A86"/>
    <w:rsid w:val="00B36A39"/>
    <w:rsid w:val="00B36AC1"/>
    <w:rsid w:val="00B37648"/>
    <w:rsid w:val="00B376DF"/>
    <w:rsid w:val="00B40811"/>
    <w:rsid w:val="00B40898"/>
    <w:rsid w:val="00B4124D"/>
    <w:rsid w:val="00B417B5"/>
    <w:rsid w:val="00B44572"/>
    <w:rsid w:val="00B4533F"/>
    <w:rsid w:val="00B46701"/>
    <w:rsid w:val="00B4684A"/>
    <w:rsid w:val="00B46B52"/>
    <w:rsid w:val="00B47871"/>
    <w:rsid w:val="00B515C3"/>
    <w:rsid w:val="00B516E4"/>
    <w:rsid w:val="00B52B29"/>
    <w:rsid w:val="00B52F49"/>
    <w:rsid w:val="00B54438"/>
    <w:rsid w:val="00B5521B"/>
    <w:rsid w:val="00B567F8"/>
    <w:rsid w:val="00B56A5D"/>
    <w:rsid w:val="00B571BE"/>
    <w:rsid w:val="00B57913"/>
    <w:rsid w:val="00B60ADD"/>
    <w:rsid w:val="00B62079"/>
    <w:rsid w:val="00B623C4"/>
    <w:rsid w:val="00B65F9A"/>
    <w:rsid w:val="00B66743"/>
    <w:rsid w:val="00B6703A"/>
    <w:rsid w:val="00B67463"/>
    <w:rsid w:val="00B7096C"/>
    <w:rsid w:val="00B71AD4"/>
    <w:rsid w:val="00B726AE"/>
    <w:rsid w:val="00B73274"/>
    <w:rsid w:val="00B75383"/>
    <w:rsid w:val="00B7548E"/>
    <w:rsid w:val="00B76427"/>
    <w:rsid w:val="00B80FAC"/>
    <w:rsid w:val="00B82C4B"/>
    <w:rsid w:val="00B8439F"/>
    <w:rsid w:val="00B84C66"/>
    <w:rsid w:val="00B85796"/>
    <w:rsid w:val="00B85CEE"/>
    <w:rsid w:val="00B8773A"/>
    <w:rsid w:val="00B87E65"/>
    <w:rsid w:val="00B90B05"/>
    <w:rsid w:val="00B90DAB"/>
    <w:rsid w:val="00B910F9"/>
    <w:rsid w:val="00B9152B"/>
    <w:rsid w:val="00B91532"/>
    <w:rsid w:val="00B92403"/>
    <w:rsid w:val="00B9286C"/>
    <w:rsid w:val="00B9414F"/>
    <w:rsid w:val="00B94CA1"/>
    <w:rsid w:val="00BA04EF"/>
    <w:rsid w:val="00BA2200"/>
    <w:rsid w:val="00BA2F1E"/>
    <w:rsid w:val="00BA43DD"/>
    <w:rsid w:val="00BA4F37"/>
    <w:rsid w:val="00BA54EB"/>
    <w:rsid w:val="00BA5642"/>
    <w:rsid w:val="00BA5C16"/>
    <w:rsid w:val="00BA66DD"/>
    <w:rsid w:val="00BA71C3"/>
    <w:rsid w:val="00BA7255"/>
    <w:rsid w:val="00BA7DB7"/>
    <w:rsid w:val="00BB04BC"/>
    <w:rsid w:val="00BB073F"/>
    <w:rsid w:val="00BB12AF"/>
    <w:rsid w:val="00BB18E6"/>
    <w:rsid w:val="00BB1B2F"/>
    <w:rsid w:val="00BB1EA3"/>
    <w:rsid w:val="00BB1F31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0F63"/>
    <w:rsid w:val="00BD1DEC"/>
    <w:rsid w:val="00BD224E"/>
    <w:rsid w:val="00BD2FD1"/>
    <w:rsid w:val="00BD3C43"/>
    <w:rsid w:val="00BD49A2"/>
    <w:rsid w:val="00BD57FD"/>
    <w:rsid w:val="00BD5F72"/>
    <w:rsid w:val="00BE245A"/>
    <w:rsid w:val="00BE25E3"/>
    <w:rsid w:val="00BE3911"/>
    <w:rsid w:val="00BE3913"/>
    <w:rsid w:val="00BE48E9"/>
    <w:rsid w:val="00BE7C18"/>
    <w:rsid w:val="00BE7E42"/>
    <w:rsid w:val="00BE7EED"/>
    <w:rsid w:val="00BE7F96"/>
    <w:rsid w:val="00BF15EF"/>
    <w:rsid w:val="00BF18E2"/>
    <w:rsid w:val="00BF1E3A"/>
    <w:rsid w:val="00BF20C2"/>
    <w:rsid w:val="00BF2E79"/>
    <w:rsid w:val="00BF41A0"/>
    <w:rsid w:val="00BF44D6"/>
    <w:rsid w:val="00BF766A"/>
    <w:rsid w:val="00C00F3B"/>
    <w:rsid w:val="00C02B36"/>
    <w:rsid w:val="00C0323A"/>
    <w:rsid w:val="00C03938"/>
    <w:rsid w:val="00C03B92"/>
    <w:rsid w:val="00C04B57"/>
    <w:rsid w:val="00C060C7"/>
    <w:rsid w:val="00C078D5"/>
    <w:rsid w:val="00C1195B"/>
    <w:rsid w:val="00C123F5"/>
    <w:rsid w:val="00C13D1B"/>
    <w:rsid w:val="00C147A4"/>
    <w:rsid w:val="00C160B3"/>
    <w:rsid w:val="00C16817"/>
    <w:rsid w:val="00C174A7"/>
    <w:rsid w:val="00C21159"/>
    <w:rsid w:val="00C21F00"/>
    <w:rsid w:val="00C222D1"/>
    <w:rsid w:val="00C226F5"/>
    <w:rsid w:val="00C22C19"/>
    <w:rsid w:val="00C2332D"/>
    <w:rsid w:val="00C2603C"/>
    <w:rsid w:val="00C3060D"/>
    <w:rsid w:val="00C33E30"/>
    <w:rsid w:val="00C34FD6"/>
    <w:rsid w:val="00C35350"/>
    <w:rsid w:val="00C359C5"/>
    <w:rsid w:val="00C35C6C"/>
    <w:rsid w:val="00C35E55"/>
    <w:rsid w:val="00C361C2"/>
    <w:rsid w:val="00C40F5A"/>
    <w:rsid w:val="00C414EE"/>
    <w:rsid w:val="00C41D65"/>
    <w:rsid w:val="00C426E6"/>
    <w:rsid w:val="00C42F12"/>
    <w:rsid w:val="00C43228"/>
    <w:rsid w:val="00C45843"/>
    <w:rsid w:val="00C45B4F"/>
    <w:rsid w:val="00C526FA"/>
    <w:rsid w:val="00C5335D"/>
    <w:rsid w:val="00C5552F"/>
    <w:rsid w:val="00C6088C"/>
    <w:rsid w:val="00C62234"/>
    <w:rsid w:val="00C63369"/>
    <w:rsid w:val="00C63729"/>
    <w:rsid w:val="00C64F36"/>
    <w:rsid w:val="00C64F58"/>
    <w:rsid w:val="00C67F3D"/>
    <w:rsid w:val="00C700BB"/>
    <w:rsid w:val="00C703EB"/>
    <w:rsid w:val="00C72A1A"/>
    <w:rsid w:val="00C72F66"/>
    <w:rsid w:val="00C73814"/>
    <w:rsid w:val="00C739C7"/>
    <w:rsid w:val="00C7569A"/>
    <w:rsid w:val="00C763EB"/>
    <w:rsid w:val="00C779B0"/>
    <w:rsid w:val="00C80E4A"/>
    <w:rsid w:val="00C82939"/>
    <w:rsid w:val="00C849B2"/>
    <w:rsid w:val="00C86774"/>
    <w:rsid w:val="00C87FFC"/>
    <w:rsid w:val="00C90112"/>
    <w:rsid w:val="00C902D9"/>
    <w:rsid w:val="00C91F74"/>
    <w:rsid w:val="00C93153"/>
    <w:rsid w:val="00C932C5"/>
    <w:rsid w:val="00C93E1E"/>
    <w:rsid w:val="00C94560"/>
    <w:rsid w:val="00C94D69"/>
    <w:rsid w:val="00C9543B"/>
    <w:rsid w:val="00C95A21"/>
    <w:rsid w:val="00C95BA4"/>
    <w:rsid w:val="00C960AB"/>
    <w:rsid w:val="00C96253"/>
    <w:rsid w:val="00C969A8"/>
    <w:rsid w:val="00CA05F9"/>
    <w:rsid w:val="00CA0635"/>
    <w:rsid w:val="00CA161B"/>
    <w:rsid w:val="00CA2096"/>
    <w:rsid w:val="00CA2597"/>
    <w:rsid w:val="00CA4603"/>
    <w:rsid w:val="00CA4C0C"/>
    <w:rsid w:val="00CA560D"/>
    <w:rsid w:val="00CA5872"/>
    <w:rsid w:val="00CA6CA0"/>
    <w:rsid w:val="00CA7C4B"/>
    <w:rsid w:val="00CB038B"/>
    <w:rsid w:val="00CB1622"/>
    <w:rsid w:val="00CB22D3"/>
    <w:rsid w:val="00CB2714"/>
    <w:rsid w:val="00CB280E"/>
    <w:rsid w:val="00CB581F"/>
    <w:rsid w:val="00CB5C7D"/>
    <w:rsid w:val="00CB644B"/>
    <w:rsid w:val="00CC1E42"/>
    <w:rsid w:val="00CC3427"/>
    <w:rsid w:val="00CC3514"/>
    <w:rsid w:val="00CC559A"/>
    <w:rsid w:val="00CC6C83"/>
    <w:rsid w:val="00CD0C57"/>
    <w:rsid w:val="00CD2ED9"/>
    <w:rsid w:val="00CD54E5"/>
    <w:rsid w:val="00CD5544"/>
    <w:rsid w:val="00CD6F7D"/>
    <w:rsid w:val="00CD7508"/>
    <w:rsid w:val="00CD7AFC"/>
    <w:rsid w:val="00CE1D10"/>
    <w:rsid w:val="00CE2985"/>
    <w:rsid w:val="00CE2B1B"/>
    <w:rsid w:val="00CE3059"/>
    <w:rsid w:val="00CE3880"/>
    <w:rsid w:val="00CE47D1"/>
    <w:rsid w:val="00CE4942"/>
    <w:rsid w:val="00CE5759"/>
    <w:rsid w:val="00CE59EF"/>
    <w:rsid w:val="00CE7182"/>
    <w:rsid w:val="00CE7289"/>
    <w:rsid w:val="00CF16A5"/>
    <w:rsid w:val="00CF1E6F"/>
    <w:rsid w:val="00CF2964"/>
    <w:rsid w:val="00CF302A"/>
    <w:rsid w:val="00CF30E5"/>
    <w:rsid w:val="00CF33B8"/>
    <w:rsid w:val="00CF44C9"/>
    <w:rsid w:val="00CF53D1"/>
    <w:rsid w:val="00CF5516"/>
    <w:rsid w:val="00CF730C"/>
    <w:rsid w:val="00CF7CA8"/>
    <w:rsid w:val="00D02A12"/>
    <w:rsid w:val="00D03560"/>
    <w:rsid w:val="00D07571"/>
    <w:rsid w:val="00D116B6"/>
    <w:rsid w:val="00D1404F"/>
    <w:rsid w:val="00D14FE6"/>
    <w:rsid w:val="00D17836"/>
    <w:rsid w:val="00D2075C"/>
    <w:rsid w:val="00D22076"/>
    <w:rsid w:val="00D237C1"/>
    <w:rsid w:val="00D23B58"/>
    <w:rsid w:val="00D23C66"/>
    <w:rsid w:val="00D24073"/>
    <w:rsid w:val="00D250C2"/>
    <w:rsid w:val="00D25DED"/>
    <w:rsid w:val="00D267A7"/>
    <w:rsid w:val="00D26969"/>
    <w:rsid w:val="00D3060A"/>
    <w:rsid w:val="00D30AA9"/>
    <w:rsid w:val="00D3367B"/>
    <w:rsid w:val="00D33E27"/>
    <w:rsid w:val="00D34CC9"/>
    <w:rsid w:val="00D34E50"/>
    <w:rsid w:val="00D3688B"/>
    <w:rsid w:val="00D3771E"/>
    <w:rsid w:val="00D402C4"/>
    <w:rsid w:val="00D41167"/>
    <w:rsid w:val="00D41596"/>
    <w:rsid w:val="00D42482"/>
    <w:rsid w:val="00D42F8B"/>
    <w:rsid w:val="00D43FD1"/>
    <w:rsid w:val="00D441D0"/>
    <w:rsid w:val="00D445F0"/>
    <w:rsid w:val="00D44706"/>
    <w:rsid w:val="00D47534"/>
    <w:rsid w:val="00D519C5"/>
    <w:rsid w:val="00D53BC2"/>
    <w:rsid w:val="00D53C21"/>
    <w:rsid w:val="00D53FE5"/>
    <w:rsid w:val="00D542B7"/>
    <w:rsid w:val="00D56BC8"/>
    <w:rsid w:val="00D60171"/>
    <w:rsid w:val="00D62031"/>
    <w:rsid w:val="00D62ADD"/>
    <w:rsid w:val="00D64603"/>
    <w:rsid w:val="00D64957"/>
    <w:rsid w:val="00D65833"/>
    <w:rsid w:val="00D71BAC"/>
    <w:rsid w:val="00D71E9D"/>
    <w:rsid w:val="00D72048"/>
    <w:rsid w:val="00D721BD"/>
    <w:rsid w:val="00D72ED0"/>
    <w:rsid w:val="00D74D1C"/>
    <w:rsid w:val="00D7535D"/>
    <w:rsid w:val="00D7610D"/>
    <w:rsid w:val="00D76DE7"/>
    <w:rsid w:val="00D77773"/>
    <w:rsid w:val="00D779EB"/>
    <w:rsid w:val="00D809C7"/>
    <w:rsid w:val="00D80EEB"/>
    <w:rsid w:val="00D81EE0"/>
    <w:rsid w:val="00D82336"/>
    <w:rsid w:val="00D84A63"/>
    <w:rsid w:val="00D8676B"/>
    <w:rsid w:val="00D86956"/>
    <w:rsid w:val="00D86D93"/>
    <w:rsid w:val="00D90285"/>
    <w:rsid w:val="00D90CB6"/>
    <w:rsid w:val="00D91630"/>
    <w:rsid w:val="00D9304B"/>
    <w:rsid w:val="00D9492E"/>
    <w:rsid w:val="00D95740"/>
    <w:rsid w:val="00D9704A"/>
    <w:rsid w:val="00D97B05"/>
    <w:rsid w:val="00D97D03"/>
    <w:rsid w:val="00DA1866"/>
    <w:rsid w:val="00DA236A"/>
    <w:rsid w:val="00DA4AA9"/>
    <w:rsid w:val="00DA687C"/>
    <w:rsid w:val="00DB0A39"/>
    <w:rsid w:val="00DB2BA5"/>
    <w:rsid w:val="00DB3EF8"/>
    <w:rsid w:val="00DB4676"/>
    <w:rsid w:val="00DB7CC3"/>
    <w:rsid w:val="00DC1BC0"/>
    <w:rsid w:val="00DC217C"/>
    <w:rsid w:val="00DC344E"/>
    <w:rsid w:val="00DC4F28"/>
    <w:rsid w:val="00DC4F72"/>
    <w:rsid w:val="00DC5295"/>
    <w:rsid w:val="00DC6E56"/>
    <w:rsid w:val="00DC72DE"/>
    <w:rsid w:val="00DC7CBC"/>
    <w:rsid w:val="00DD41AF"/>
    <w:rsid w:val="00DD565C"/>
    <w:rsid w:val="00DD6009"/>
    <w:rsid w:val="00DD6E30"/>
    <w:rsid w:val="00DD7CEF"/>
    <w:rsid w:val="00DD7FB2"/>
    <w:rsid w:val="00DE1B7F"/>
    <w:rsid w:val="00DE1D36"/>
    <w:rsid w:val="00DE3C4E"/>
    <w:rsid w:val="00DE473E"/>
    <w:rsid w:val="00DE52E1"/>
    <w:rsid w:val="00DE56CC"/>
    <w:rsid w:val="00DE7A44"/>
    <w:rsid w:val="00DF200F"/>
    <w:rsid w:val="00DF20B8"/>
    <w:rsid w:val="00DF4022"/>
    <w:rsid w:val="00DF4AA2"/>
    <w:rsid w:val="00DF5A5D"/>
    <w:rsid w:val="00DF73A1"/>
    <w:rsid w:val="00E00EF0"/>
    <w:rsid w:val="00E048BC"/>
    <w:rsid w:val="00E0541F"/>
    <w:rsid w:val="00E05C22"/>
    <w:rsid w:val="00E063B6"/>
    <w:rsid w:val="00E0667B"/>
    <w:rsid w:val="00E069C8"/>
    <w:rsid w:val="00E06E00"/>
    <w:rsid w:val="00E10DCA"/>
    <w:rsid w:val="00E126A4"/>
    <w:rsid w:val="00E12DE7"/>
    <w:rsid w:val="00E1408B"/>
    <w:rsid w:val="00E158BC"/>
    <w:rsid w:val="00E15B27"/>
    <w:rsid w:val="00E17531"/>
    <w:rsid w:val="00E17C4D"/>
    <w:rsid w:val="00E20C9B"/>
    <w:rsid w:val="00E21422"/>
    <w:rsid w:val="00E23AFC"/>
    <w:rsid w:val="00E24053"/>
    <w:rsid w:val="00E247BE"/>
    <w:rsid w:val="00E24EBA"/>
    <w:rsid w:val="00E24F16"/>
    <w:rsid w:val="00E25171"/>
    <w:rsid w:val="00E25912"/>
    <w:rsid w:val="00E25A56"/>
    <w:rsid w:val="00E25C10"/>
    <w:rsid w:val="00E25D10"/>
    <w:rsid w:val="00E26E7A"/>
    <w:rsid w:val="00E27C2E"/>
    <w:rsid w:val="00E302C2"/>
    <w:rsid w:val="00E3140B"/>
    <w:rsid w:val="00E33D53"/>
    <w:rsid w:val="00E33F18"/>
    <w:rsid w:val="00E35266"/>
    <w:rsid w:val="00E357AD"/>
    <w:rsid w:val="00E3662B"/>
    <w:rsid w:val="00E37892"/>
    <w:rsid w:val="00E37DC0"/>
    <w:rsid w:val="00E403CE"/>
    <w:rsid w:val="00E41219"/>
    <w:rsid w:val="00E4220C"/>
    <w:rsid w:val="00E4423C"/>
    <w:rsid w:val="00E46F0D"/>
    <w:rsid w:val="00E46F29"/>
    <w:rsid w:val="00E51366"/>
    <w:rsid w:val="00E51526"/>
    <w:rsid w:val="00E51F67"/>
    <w:rsid w:val="00E52363"/>
    <w:rsid w:val="00E5283C"/>
    <w:rsid w:val="00E52FFD"/>
    <w:rsid w:val="00E5324E"/>
    <w:rsid w:val="00E61FA3"/>
    <w:rsid w:val="00E6206A"/>
    <w:rsid w:val="00E621A6"/>
    <w:rsid w:val="00E62D8E"/>
    <w:rsid w:val="00E6441A"/>
    <w:rsid w:val="00E64AC7"/>
    <w:rsid w:val="00E64F6D"/>
    <w:rsid w:val="00E65194"/>
    <w:rsid w:val="00E65383"/>
    <w:rsid w:val="00E65B44"/>
    <w:rsid w:val="00E660B8"/>
    <w:rsid w:val="00E66F55"/>
    <w:rsid w:val="00E67547"/>
    <w:rsid w:val="00E67715"/>
    <w:rsid w:val="00E67B0F"/>
    <w:rsid w:val="00E70698"/>
    <w:rsid w:val="00E713F9"/>
    <w:rsid w:val="00E72109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809A4"/>
    <w:rsid w:val="00E82FE0"/>
    <w:rsid w:val="00E84593"/>
    <w:rsid w:val="00E846A8"/>
    <w:rsid w:val="00E85639"/>
    <w:rsid w:val="00E85947"/>
    <w:rsid w:val="00E8752F"/>
    <w:rsid w:val="00E8761B"/>
    <w:rsid w:val="00E87B88"/>
    <w:rsid w:val="00E9064C"/>
    <w:rsid w:val="00E90DE3"/>
    <w:rsid w:val="00E936E6"/>
    <w:rsid w:val="00E94D64"/>
    <w:rsid w:val="00E95D8E"/>
    <w:rsid w:val="00E95E74"/>
    <w:rsid w:val="00E96304"/>
    <w:rsid w:val="00E9666F"/>
    <w:rsid w:val="00E9696D"/>
    <w:rsid w:val="00EA045F"/>
    <w:rsid w:val="00EA1FFF"/>
    <w:rsid w:val="00EA6048"/>
    <w:rsid w:val="00EA660A"/>
    <w:rsid w:val="00EA7F45"/>
    <w:rsid w:val="00EA7F7F"/>
    <w:rsid w:val="00EB033D"/>
    <w:rsid w:val="00EB0497"/>
    <w:rsid w:val="00EB0694"/>
    <w:rsid w:val="00EB20DA"/>
    <w:rsid w:val="00EB3534"/>
    <w:rsid w:val="00EB3941"/>
    <w:rsid w:val="00EB52BA"/>
    <w:rsid w:val="00EB5843"/>
    <w:rsid w:val="00EB59EF"/>
    <w:rsid w:val="00EB5D95"/>
    <w:rsid w:val="00EB650B"/>
    <w:rsid w:val="00EB6B29"/>
    <w:rsid w:val="00EC12EE"/>
    <w:rsid w:val="00EC2F2B"/>
    <w:rsid w:val="00EC47D6"/>
    <w:rsid w:val="00EC4F18"/>
    <w:rsid w:val="00EC6A5E"/>
    <w:rsid w:val="00EC6C5E"/>
    <w:rsid w:val="00EC7E4A"/>
    <w:rsid w:val="00ED033C"/>
    <w:rsid w:val="00ED1A65"/>
    <w:rsid w:val="00ED52A1"/>
    <w:rsid w:val="00ED67F2"/>
    <w:rsid w:val="00ED6EE2"/>
    <w:rsid w:val="00EE132A"/>
    <w:rsid w:val="00EE1A38"/>
    <w:rsid w:val="00EE2B25"/>
    <w:rsid w:val="00EE5D30"/>
    <w:rsid w:val="00EE6047"/>
    <w:rsid w:val="00EE61F5"/>
    <w:rsid w:val="00EE62FD"/>
    <w:rsid w:val="00EE6808"/>
    <w:rsid w:val="00EE7954"/>
    <w:rsid w:val="00EF051F"/>
    <w:rsid w:val="00EF1CA3"/>
    <w:rsid w:val="00EF3ACE"/>
    <w:rsid w:val="00EF489D"/>
    <w:rsid w:val="00EF7832"/>
    <w:rsid w:val="00EF7931"/>
    <w:rsid w:val="00F018C8"/>
    <w:rsid w:val="00F02608"/>
    <w:rsid w:val="00F02999"/>
    <w:rsid w:val="00F076D5"/>
    <w:rsid w:val="00F10022"/>
    <w:rsid w:val="00F10346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29A9"/>
    <w:rsid w:val="00F23B29"/>
    <w:rsid w:val="00F23C11"/>
    <w:rsid w:val="00F26348"/>
    <w:rsid w:val="00F2796C"/>
    <w:rsid w:val="00F303AA"/>
    <w:rsid w:val="00F30BAB"/>
    <w:rsid w:val="00F32165"/>
    <w:rsid w:val="00F32CF8"/>
    <w:rsid w:val="00F3512F"/>
    <w:rsid w:val="00F3535F"/>
    <w:rsid w:val="00F373BE"/>
    <w:rsid w:val="00F40A17"/>
    <w:rsid w:val="00F41EC3"/>
    <w:rsid w:val="00F42279"/>
    <w:rsid w:val="00F4377C"/>
    <w:rsid w:val="00F471A5"/>
    <w:rsid w:val="00F50962"/>
    <w:rsid w:val="00F52613"/>
    <w:rsid w:val="00F5392E"/>
    <w:rsid w:val="00F53A4B"/>
    <w:rsid w:val="00F57607"/>
    <w:rsid w:val="00F6071E"/>
    <w:rsid w:val="00F6100C"/>
    <w:rsid w:val="00F61C6C"/>
    <w:rsid w:val="00F61EAC"/>
    <w:rsid w:val="00F630D4"/>
    <w:rsid w:val="00F64C45"/>
    <w:rsid w:val="00F650B9"/>
    <w:rsid w:val="00F71E26"/>
    <w:rsid w:val="00F72D35"/>
    <w:rsid w:val="00F73DF1"/>
    <w:rsid w:val="00F73E2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FA1"/>
    <w:rsid w:val="00F94EBD"/>
    <w:rsid w:val="00F97171"/>
    <w:rsid w:val="00FA03CF"/>
    <w:rsid w:val="00FA0F5D"/>
    <w:rsid w:val="00FA1675"/>
    <w:rsid w:val="00FA2B2C"/>
    <w:rsid w:val="00FA5B86"/>
    <w:rsid w:val="00FA6A07"/>
    <w:rsid w:val="00FA6F14"/>
    <w:rsid w:val="00FB0241"/>
    <w:rsid w:val="00FB0981"/>
    <w:rsid w:val="00FB1142"/>
    <w:rsid w:val="00FB1974"/>
    <w:rsid w:val="00FB4557"/>
    <w:rsid w:val="00FB72ED"/>
    <w:rsid w:val="00FB7524"/>
    <w:rsid w:val="00FC1F2B"/>
    <w:rsid w:val="00FC2404"/>
    <w:rsid w:val="00FC2DB7"/>
    <w:rsid w:val="00FC38EA"/>
    <w:rsid w:val="00FC5879"/>
    <w:rsid w:val="00FC60A7"/>
    <w:rsid w:val="00FC6F05"/>
    <w:rsid w:val="00FD09AC"/>
    <w:rsid w:val="00FD18AC"/>
    <w:rsid w:val="00FD20F5"/>
    <w:rsid w:val="00FD2356"/>
    <w:rsid w:val="00FD250C"/>
    <w:rsid w:val="00FD2CFA"/>
    <w:rsid w:val="00FD357A"/>
    <w:rsid w:val="00FD4245"/>
    <w:rsid w:val="00FD4942"/>
    <w:rsid w:val="00FD5595"/>
    <w:rsid w:val="00FD5D05"/>
    <w:rsid w:val="00FD5DE8"/>
    <w:rsid w:val="00FD6C4E"/>
    <w:rsid w:val="00FE1882"/>
    <w:rsid w:val="00FE3E6D"/>
    <w:rsid w:val="00FE6E6E"/>
    <w:rsid w:val="00FF0080"/>
    <w:rsid w:val="00FF1DF8"/>
    <w:rsid w:val="00FF1FA0"/>
    <w:rsid w:val="00FF357D"/>
    <w:rsid w:val="00FF3859"/>
    <w:rsid w:val="00FF3C40"/>
    <w:rsid w:val="00FF402F"/>
    <w:rsid w:val="00FF760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8F93"/>
  <w15:docId w15:val="{B12D4F8B-4CAC-4B6E-A26B-BE2FF5BF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0C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  <w:style w:type="character" w:customStyle="1" w:styleId="DeltaViewInsertion">
    <w:name w:val="DeltaView Insertion"/>
    <w:rsid w:val="0051157A"/>
    <w:rPr>
      <w:b/>
      <w:bCs w:val="0"/>
      <w:i/>
      <w:iCs w:val="0"/>
      <w:spacing w:val="0"/>
    </w:rPr>
  </w:style>
  <w:style w:type="paragraph" w:customStyle="1" w:styleId="Default">
    <w:name w:val="Default"/>
    <w:rsid w:val="009702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6F48-0218-4908-A2CE-75EAC27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2211</Words>
  <Characters>13266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U1 UMG Dobrzyca</cp:lastModifiedBy>
  <cp:revision>8</cp:revision>
  <cp:lastPrinted>2021-12-03T11:57:00Z</cp:lastPrinted>
  <dcterms:created xsi:type="dcterms:W3CDTF">2022-06-09T08:44:00Z</dcterms:created>
  <dcterms:modified xsi:type="dcterms:W3CDTF">2023-06-27T07:15:00Z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