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BE65" w14:textId="77777777" w:rsidR="00BA6235" w:rsidRPr="00ED589C" w:rsidRDefault="00BA6235" w:rsidP="00BA6235">
      <w:pPr>
        <w:pStyle w:val="Tekstpodstawowy"/>
        <w:ind w:right="23"/>
        <w:jc w:val="center"/>
        <w:rPr>
          <w:rFonts w:ascii="Source Sans Pro" w:hAnsi="Source Sans Pro"/>
          <w:b/>
          <w:bCs/>
          <w:sz w:val="20"/>
          <w:szCs w:val="20"/>
        </w:rPr>
      </w:pPr>
    </w:p>
    <w:p w14:paraId="4A880620" w14:textId="77777777" w:rsidR="00BA6235" w:rsidRPr="00ED589C" w:rsidRDefault="00BA6235" w:rsidP="00BA6235">
      <w:pPr>
        <w:pStyle w:val="Tekstpodstawowy"/>
        <w:ind w:right="23"/>
        <w:jc w:val="center"/>
        <w:rPr>
          <w:rFonts w:ascii="Source Sans Pro" w:hAnsi="Source Sans Pro"/>
          <w:b/>
          <w:bCs/>
          <w:sz w:val="20"/>
          <w:szCs w:val="20"/>
        </w:rPr>
      </w:pPr>
    </w:p>
    <w:p w14:paraId="4BA0F807" w14:textId="77777777" w:rsidR="00850FE8" w:rsidRDefault="00850FE8" w:rsidP="00BA6235">
      <w:pPr>
        <w:pStyle w:val="Tekstpodstawowy"/>
        <w:jc w:val="center"/>
        <w:rPr>
          <w:rFonts w:ascii="Source Sans Pro" w:hAnsi="Source Sans Pro"/>
          <w:b/>
          <w:bCs/>
          <w:sz w:val="28"/>
          <w:szCs w:val="28"/>
        </w:rPr>
      </w:pPr>
    </w:p>
    <w:p w14:paraId="3F370DBD" w14:textId="77777777" w:rsidR="00850FE8" w:rsidRDefault="00850FE8" w:rsidP="00BA6235">
      <w:pPr>
        <w:pStyle w:val="Tekstpodstawowy"/>
        <w:jc w:val="center"/>
        <w:rPr>
          <w:rFonts w:ascii="Source Sans Pro" w:hAnsi="Source Sans Pro"/>
          <w:b/>
          <w:bCs/>
          <w:sz w:val="28"/>
          <w:szCs w:val="28"/>
        </w:rPr>
      </w:pPr>
    </w:p>
    <w:p w14:paraId="11801961" w14:textId="77777777" w:rsidR="00850FE8" w:rsidRDefault="00850FE8" w:rsidP="00BA6235">
      <w:pPr>
        <w:pStyle w:val="Tekstpodstawowy"/>
        <w:jc w:val="center"/>
        <w:rPr>
          <w:rFonts w:ascii="Source Sans Pro" w:hAnsi="Source Sans Pro"/>
          <w:b/>
          <w:bCs/>
          <w:sz w:val="28"/>
          <w:szCs w:val="28"/>
        </w:rPr>
      </w:pPr>
    </w:p>
    <w:p w14:paraId="77455C68" w14:textId="77777777" w:rsidR="00850FE8" w:rsidRDefault="00850FE8" w:rsidP="00BA6235">
      <w:pPr>
        <w:pStyle w:val="Tekstpodstawowy"/>
        <w:jc w:val="center"/>
        <w:rPr>
          <w:rFonts w:ascii="Source Sans Pro" w:hAnsi="Source Sans Pro"/>
          <w:b/>
          <w:bCs/>
          <w:sz w:val="28"/>
          <w:szCs w:val="28"/>
        </w:rPr>
      </w:pPr>
    </w:p>
    <w:p w14:paraId="2F98835E" w14:textId="77777777" w:rsidR="00850FE8" w:rsidRDefault="00850FE8" w:rsidP="00BA6235">
      <w:pPr>
        <w:pStyle w:val="Tekstpodstawowy"/>
        <w:jc w:val="center"/>
        <w:rPr>
          <w:rFonts w:ascii="Source Sans Pro" w:hAnsi="Source Sans Pro"/>
          <w:b/>
          <w:bCs/>
          <w:sz w:val="28"/>
          <w:szCs w:val="28"/>
        </w:rPr>
      </w:pPr>
    </w:p>
    <w:p w14:paraId="242E34A6" w14:textId="77777777" w:rsidR="00850FE8" w:rsidRDefault="00850FE8" w:rsidP="00BA6235">
      <w:pPr>
        <w:pStyle w:val="Tekstpodstawowy"/>
        <w:jc w:val="center"/>
        <w:rPr>
          <w:rFonts w:ascii="Source Sans Pro" w:hAnsi="Source Sans Pro"/>
          <w:b/>
          <w:bCs/>
          <w:sz w:val="28"/>
          <w:szCs w:val="28"/>
        </w:rPr>
      </w:pPr>
    </w:p>
    <w:p w14:paraId="4D6EE2C6" w14:textId="77777777" w:rsidR="00BE7D15" w:rsidRPr="00ED589C" w:rsidRDefault="00BE7D15" w:rsidP="00BE245A">
      <w:pPr>
        <w:pStyle w:val="Nagwek6"/>
        <w:spacing w:before="0"/>
        <w:rPr>
          <w:rFonts w:ascii="Source Sans Pro" w:hAnsi="Source Sans Pro"/>
          <w:sz w:val="20"/>
          <w:szCs w:val="20"/>
        </w:rPr>
      </w:pPr>
    </w:p>
    <w:p w14:paraId="31FE9E59" w14:textId="77777777" w:rsidR="00BE245A" w:rsidRPr="00ED589C" w:rsidRDefault="00BE245A" w:rsidP="00BE245A">
      <w:pPr>
        <w:pStyle w:val="Nagwek6"/>
        <w:spacing w:before="0"/>
        <w:rPr>
          <w:rFonts w:ascii="Source Sans Pro" w:hAnsi="Source Sans Pro"/>
          <w:sz w:val="20"/>
          <w:szCs w:val="20"/>
        </w:rPr>
      </w:pPr>
      <w:r w:rsidRPr="00ED589C">
        <w:rPr>
          <w:rFonts w:ascii="Source Sans Pro" w:hAnsi="Source Sans Pro"/>
          <w:sz w:val="20"/>
          <w:szCs w:val="20"/>
        </w:rPr>
        <w:t>Rozdział 2</w:t>
      </w:r>
    </w:p>
    <w:p w14:paraId="100D7CB3" w14:textId="77777777" w:rsidR="00BE245A" w:rsidRPr="00ED589C" w:rsidRDefault="00BE245A" w:rsidP="00BE245A">
      <w:pPr>
        <w:jc w:val="center"/>
        <w:outlineLvl w:val="0"/>
        <w:rPr>
          <w:rFonts w:ascii="Source Sans Pro" w:hAnsi="Source Sans Pro" w:cs="Arial"/>
          <w:b/>
          <w:bCs/>
          <w:sz w:val="20"/>
          <w:szCs w:val="20"/>
        </w:rPr>
      </w:pPr>
    </w:p>
    <w:p w14:paraId="707593A0" w14:textId="77777777" w:rsidR="00341280" w:rsidRPr="00ED589C" w:rsidRDefault="00341280" w:rsidP="00341280">
      <w:pPr>
        <w:jc w:val="center"/>
        <w:outlineLvl w:val="0"/>
        <w:rPr>
          <w:rFonts w:ascii="Source Sans Pro" w:hAnsi="Source Sans Pro" w:cs="Arial"/>
          <w:b/>
          <w:bCs/>
          <w:sz w:val="20"/>
          <w:szCs w:val="20"/>
        </w:rPr>
      </w:pPr>
      <w:r w:rsidRPr="00ED589C">
        <w:rPr>
          <w:rFonts w:ascii="Source Sans Pro" w:hAnsi="Source Sans Pro" w:cs="Arial"/>
          <w:b/>
          <w:bCs/>
          <w:sz w:val="20"/>
          <w:szCs w:val="20"/>
        </w:rPr>
        <w:t>Formularz Oferty</w:t>
      </w:r>
    </w:p>
    <w:p w14:paraId="69AD4E98" w14:textId="77777777" w:rsidR="00BE245A" w:rsidRPr="00ED589C" w:rsidRDefault="00BE245A" w:rsidP="00BE245A">
      <w:pPr>
        <w:jc w:val="center"/>
        <w:outlineLvl w:val="0"/>
        <w:rPr>
          <w:rFonts w:ascii="Source Sans Pro" w:hAnsi="Source Sans Pro" w:cs="Arial"/>
          <w:b/>
          <w:bCs/>
          <w:sz w:val="20"/>
          <w:szCs w:val="20"/>
        </w:rPr>
      </w:pPr>
    </w:p>
    <w:p w14:paraId="38AD0598" w14:textId="77777777" w:rsidR="000540C5" w:rsidRPr="00ED589C" w:rsidRDefault="00BE245A" w:rsidP="00341280">
      <w:pPr>
        <w:pStyle w:val="Zwykytekst"/>
        <w:spacing w:before="120"/>
        <w:jc w:val="center"/>
        <w:rPr>
          <w:rFonts w:ascii="Source Sans Pro" w:hAnsi="Source Sans Pro" w:cs="Arial"/>
          <w:b/>
        </w:rPr>
      </w:pPr>
      <w:r w:rsidRPr="00ED589C">
        <w:rPr>
          <w:rFonts w:ascii="Source Sans Pro" w:hAnsi="Source Sans Pro" w:cs="Arial"/>
        </w:rPr>
        <w:br w:type="page"/>
      </w:r>
      <w:r w:rsidR="00341280" w:rsidRPr="00ED589C">
        <w:rPr>
          <w:rFonts w:ascii="Source Sans Pro" w:hAnsi="Source Sans Pro" w:cs="Arial"/>
          <w:b/>
        </w:rPr>
        <w:lastRenderedPageBreak/>
        <w:t>Formularz 2.1.</w:t>
      </w:r>
    </w:p>
    <w:p w14:paraId="60BC7308" w14:textId="77777777" w:rsidR="00782F69" w:rsidRPr="00ED589C" w:rsidRDefault="00782F69" w:rsidP="00782F69">
      <w:pPr>
        <w:pStyle w:val="Zwykytekst"/>
        <w:tabs>
          <w:tab w:val="left" w:leader="dot" w:pos="9360"/>
        </w:tabs>
        <w:spacing w:before="120"/>
        <w:ind w:right="23"/>
        <w:jc w:val="center"/>
        <w:rPr>
          <w:rFonts w:ascii="Source Sans Pro" w:hAnsi="Source Sans Pro" w:cs="Arial"/>
          <w:b/>
          <w:bCs/>
        </w:rPr>
      </w:pPr>
      <w:r w:rsidRPr="00ED589C">
        <w:rPr>
          <w:rFonts w:ascii="Source Sans Pro" w:hAnsi="Source Sans Pro" w:cs="Arial"/>
          <w:b/>
          <w:bCs/>
        </w:rPr>
        <w:t>OFERTA</w:t>
      </w:r>
    </w:p>
    <w:p w14:paraId="3895D971" w14:textId="77777777" w:rsidR="00782F69" w:rsidRPr="00ED589C" w:rsidRDefault="00782F69" w:rsidP="00782F69">
      <w:pPr>
        <w:pStyle w:val="Zwykytekst"/>
        <w:tabs>
          <w:tab w:val="left" w:leader="dot" w:pos="9360"/>
        </w:tabs>
        <w:spacing w:before="120"/>
        <w:ind w:right="23"/>
        <w:rPr>
          <w:rFonts w:ascii="Source Sans Pro" w:hAnsi="Source Sans Pro" w:cs="Arial"/>
          <w:b/>
          <w:bCs/>
        </w:rPr>
      </w:pPr>
    </w:p>
    <w:p w14:paraId="67C38E3A" w14:textId="77777777" w:rsidR="00782F69" w:rsidRPr="00ED589C" w:rsidRDefault="00782F69" w:rsidP="00B56726">
      <w:pPr>
        <w:pStyle w:val="Zwykytekst"/>
        <w:tabs>
          <w:tab w:val="left" w:leader="dot" w:pos="9360"/>
        </w:tabs>
        <w:spacing w:before="120"/>
        <w:ind w:left="4820" w:right="23"/>
        <w:rPr>
          <w:rFonts w:ascii="Source Sans Pro" w:hAnsi="Source Sans Pro" w:cs="Arial"/>
          <w:b/>
          <w:bCs/>
        </w:rPr>
      </w:pPr>
      <w:r w:rsidRPr="00ED589C">
        <w:rPr>
          <w:rFonts w:ascii="Source Sans Pro" w:hAnsi="Source Sans Pro" w:cs="Arial"/>
          <w:b/>
          <w:bCs/>
        </w:rPr>
        <w:t>Do</w:t>
      </w:r>
      <w:r w:rsidR="008E4A61" w:rsidRPr="00ED589C">
        <w:rPr>
          <w:rFonts w:ascii="Source Sans Pro" w:hAnsi="Source Sans Pro" w:cs="Arial"/>
          <w:b/>
          <w:bCs/>
        </w:rPr>
        <w:t>:</w:t>
      </w:r>
    </w:p>
    <w:p w14:paraId="54344087" w14:textId="77777777" w:rsidR="00782F69" w:rsidRPr="00ED589C" w:rsidRDefault="00782F69" w:rsidP="00B56726">
      <w:pPr>
        <w:pStyle w:val="Zwykytekst"/>
        <w:tabs>
          <w:tab w:val="left" w:leader="dot" w:pos="9360"/>
        </w:tabs>
        <w:ind w:left="5103" w:right="23"/>
        <w:rPr>
          <w:rFonts w:ascii="Source Sans Pro" w:hAnsi="Source Sans Pro" w:cs="Arial"/>
          <w:b/>
          <w:bCs/>
        </w:rPr>
      </w:pPr>
      <w:r w:rsidRPr="00ED589C">
        <w:rPr>
          <w:rFonts w:ascii="Source Sans Pro" w:hAnsi="Source Sans Pro" w:cs="Arial"/>
          <w:b/>
          <w:bCs/>
        </w:rPr>
        <w:t>Politechnika Warszawska</w:t>
      </w:r>
    </w:p>
    <w:p w14:paraId="739C65BD" w14:textId="77777777" w:rsidR="008E4A61" w:rsidRPr="00ED589C" w:rsidRDefault="008E4A61" w:rsidP="00B56726">
      <w:pPr>
        <w:pStyle w:val="Zwykytekst"/>
        <w:tabs>
          <w:tab w:val="left" w:leader="dot" w:pos="9360"/>
        </w:tabs>
        <w:ind w:left="5103" w:right="23"/>
        <w:rPr>
          <w:rFonts w:ascii="Source Sans Pro" w:hAnsi="Source Sans Pro" w:cs="Arial"/>
          <w:b/>
          <w:bCs/>
        </w:rPr>
      </w:pPr>
      <w:r w:rsidRPr="00ED589C">
        <w:rPr>
          <w:rFonts w:ascii="Source Sans Pro" w:hAnsi="Source Sans Pro" w:cs="Arial"/>
          <w:b/>
          <w:bCs/>
        </w:rPr>
        <w:t xml:space="preserve">Wydział Mechaniczny Energetyki  Lotnictwa </w:t>
      </w:r>
    </w:p>
    <w:p w14:paraId="51F7F6AD" w14:textId="77777777" w:rsidR="00782F69" w:rsidRPr="00ED589C" w:rsidRDefault="008E4A61" w:rsidP="00B56726">
      <w:pPr>
        <w:pStyle w:val="Zwykytekst"/>
        <w:tabs>
          <w:tab w:val="left" w:leader="dot" w:pos="9360"/>
        </w:tabs>
        <w:ind w:left="5103" w:right="23"/>
        <w:rPr>
          <w:rFonts w:ascii="Source Sans Pro" w:hAnsi="Source Sans Pro" w:cs="Arial"/>
          <w:b/>
          <w:bCs/>
        </w:rPr>
      </w:pPr>
      <w:r w:rsidRPr="00ED589C">
        <w:rPr>
          <w:rFonts w:ascii="Source Sans Pro" w:hAnsi="Source Sans Pro" w:cs="Arial"/>
          <w:b/>
          <w:bCs/>
        </w:rPr>
        <w:t>ul. Nowowiejska 24</w:t>
      </w:r>
      <w:r w:rsidRPr="00ED589C">
        <w:rPr>
          <w:rFonts w:ascii="Source Sans Pro" w:hAnsi="Source Sans Pro" w:cs="Arial"/>
          <w:b/>
          <w:bCs/>
        </w:rPr>
        <w:br/>
        <w:t>00-665 Warszawa</w:t>
      </w:r>
    </w:p>
    <w:p w14:paraId="30BF1DCB" w14:textId="77777777" w:rsidR="008E4A61" w:rsidRPr="00ED589C" w:rsidRDefault="008E4A61" w:rsidP="00782F69">
      <w:pPr>
        <w:pStyle w:val="Zwykytekst"/>
        <w:tabs>
          <w:tab w:val="left" w:leader="dot" w:pos="9360"/>
        </w:tabs>
        <w:spacing w:before="120"/>
        <w:ind w:left="5580" w:right="23"/>
        <w:rPr>
          <w:rFonts w:ascii="Source Sans Pro" w:hAnsi="Source Sans Pro" w:cs="Arial"/>
          <w:b/>
          <w:bCs/>
        </w:rPr>
      </w:pPr>
    </w:p>
    <w:p w14:paraId="2EE6D182" w14:textId="77777777" w:rsidR="00782F69" w:rsidRPr="00ED589C" w:rsidRDefault="00782F69" w:rsidP="00782F69">
      <w:pPr>
        <w:pStyle w:val="Zwykytekst"/>
        <w:tabs>
          <w:tab w:val="left" w:leader="dot" w:pos="9360"/>
        </w:tabs>
        <w:ind w:left="5579" w:right="23"/>
        <w:rPr>
          <w:rFonts w:ascii="Source Sans Pro" w:hAnsi="Source Sans Pro" w:cs="Arial"/>
          <w:b/>
          <w:bCs/>
        </w:rPr>
      </w:pPr>
    </w:p>
    <w:p w14:paraId="68003D1E" w14:textId="77777777" w:rsidR="00782F69" w:rsidRPr="00ED589C" w:rsidRDefault="00782F69" w:rsidP="00927C50">
      <w:pPr>
        <w:pStyle w:val="Zwykytekst"/>
        <w:tabs>
          <w:tab w:val="left" w:leader="dot" w:pos="9360"/>
        </w:tabs>
        <w:ind w:right="23"/>
        <w:rPr>
          <w:rFonts w:ascii="Source Sans Pro" w:hAnsi="Source Sans Pro" w:cs="Arial"/>
          <w:b/>
          <w:bCs/>
        </w:rPr>
      </w:pPr>
    </w:p>
    <w:p w14:paraId="5CB461E9" w14:textId="0759B34E" w:rsidR="001D46AC" w:rsidRPr="00ED589C" w:rsidRDefault="00782F69" w:rsidP="001D46AC">
      <w:pPr>
        <w:rPr>
          <w:rFonts w:ascii="Source Sans Pro" w:hAnsi="Source Sans Pro" w:cs="Arial"/>
          <w:b/>
          <w:color w:val="0000FF"/>
          <w:sz w:val="20"/>
          <w:szCs w:val="20"/>
        </w:rPr>
      </w:pPr>
      <w:r w:rsidRPr="00ED589C">
        <w:rPr>
          <w:rFonts w:ascii="Source Sans Pro" w:hAnsi="Source Sans Pro" w:cs="Arial"/>
          <w:b/>
          <w:sz w:val="20"/>
          <w:szCs w:val="20"/>
        </w:rPr>
        <w:t xml:space="preserve">Nawiązując do ogłoszenia o zamówieniu w postępowaniu o udzielenie zamówienia publicznego prowadzonym w trybie </w:t>
      </w:r>
      <w:r w:rsidR="00816B00" w:rsidRPr="00ED589C">
        <w:rPr>
          <w:rFonts w:ascii="Source Sans Pro" w:hAnsi="Source Sans Pro" w:cs="Arial"/>
          <w:b/>
          <w:sz w:val="20"/>
          <w:szCs w:val="20"/>
        </w:rPr>
        <w:t xml:space="preserve">przetargu nieograniczonego </w:t>
      </w:r>
      <w:r w:rsidRPr="00ED589C">
        <w:rPr>
          <w:rFonts w:ascii="Source Sans Pro" w:hAnsi="Source Sans Pro" w:cs="Arial"/>
          <w:b/>
          <w:sz w:val="20"/>
          <w:szCs w:val="20"/>
        </w:rPr>
        <w:t xml:space="preserve">na: </w:t>
      </w:r>
      <w:r w:rsidR="001D46AC" w:rsidRPr="00ED589C">
        <w:rPr>
          <w:rFonts w:ascii="Source Sans Pro" w:hAnsi="Source Sans Pro" w:cs="Arial"/>
          <w:b/>
          <w:color w:val="0000FF"/>
          <w:sz w:val="20"/>
          <w:szCs w:val="20"/>
        </w:rPr>
        <w:t>Dostawa artykułów biurowych dla Wydziału Mechanicznego Energetyki i Lotnictwa Politechniki Warszawskiej</w:t>
      </w:r>
    </w:p>
    <w:p w14:paraId="7B5F9B82" w14:textId="0F1D21C8" w:rsidR="00EB7E7E" w:rsidRPr="00ED589C" w:rsidRDefault="00EB7E7E" w:rsidP="001D46AC">
      <w:pPr>
        <w:rPr>
          <w:rFonts w:ascii="Source Sans Pro" w:hAnsi="Source Sans Pro"/>
          <w:b/>
          <w:bCs/>
          <w:sz w:val="16"/>
          <w:szCs w:val="16"/>
        </w:rPr>
      </w:pPr>
    </w:p>
    <w:p w14:paraId="6C35A061" w14:textId="00A9C10B" w:rsidR="00816B00" w:rsidRPr="00ED589C" w:rsidRDefault="00782F69" w:rsidP="002B2B16">
      <w:pPr>
        <w:pStyle w:val="Zwykytekst1"/>
        <w:tabs>
          <w:tab w:val="left" w:leader="dot" w:pos="9360"/>
        </w:tabs>
        <w:spacing w:before="120" w:after="120"/>
        <w:jc w:val="both"/>
        <w:rPr>
          <w:rFonts w:ascii="Source Sans Pro" w:hAnsi="Source Sans Pro" w:cs="Arial"/>
          <w:b/>
          <w:bCs/>
          <w:color w:val="0033CC"/>
        </w:rPr>
      </w:pPr>
      <w:r w:rsidRPr="00ED589C">
        <w:rPr>
          <w:rFonts w:ascii="Source Sans Pro" w:hAnsi="Source Sans Pro" w:cs="Arial"/>
          <w:spacing w:val="-2"/>
        </w:rPr>
        <w:t xml:space="preserve">Znak postępowania: </w:t>
      </w:r>
      <w:bookmarkStart w:id="0" w:name="_Hlk69912681"/>
      <w:r w:rsidR="00816B00" w:rsidRPr="00ED589C">
        <w:rPr>
          <w:rFonts w:ascii="Source Sans Pro" w:hAnsi="Source Sans Pro" w:cs="Arial"/>
        </w:rPr>
        <w:t xml:space="preserve">nr referencyjny: </w:t>
      </w:r>
      <w:r w:rsidR="00ED6AB2" w:rsidRPr="00ED6AB2">
        <w:rPr>
          <w:rFonts w:ascii="Source Sans Pro" w:hAnsi="Source Sans Pro" w:cs="Arial"/>
          <w:b/>
          <w:bCs/>
          <w:color w:val="0033CC"/>
        </w:rPr>
        <w:t>MELBDZ.261.</w:t>
      </w:r>
      <w:r w:rsidR="00850FE8">
        <w:rPr>
          <w:rFonts w:ascii="Source Sans Pro" w:hAnsi="Source Sans Pro" w:cs="Arial"/>
          <w:b/>
          <w:bCs/>
          <w:color w:val="0033CC"/>
        </w:rPr>
        <w:t>9.2024</w:t>
      </w:r>
    </w:p>
    <w:p w14:paraId="6056AC70" w14:textId="77777777" w:rsidR="00816B00" w:rsidRPr="00ED589C" w:rsidRDefault="00816B00" w:rsidP="00816B00">
      <w:pPr>
        <w:rPr>
          <w:rFonts w:ascii="Source Sans Pro" w:hAnsi="Source Sans Pro" w:cs="Arial"/>
          <w:b/>
          <w:bCs/>
          <w:color w:val="0033CC"/>
          <w:sz w:val="20"/>
          <w:szCs w:val="20"/>
        </w:rPr>
      </w:pPr>
    </w:p>
    <w:p w14:paraId="7822209F" w14:textId="77777777" w:rsidR="00782F69" w:rsidRPr="00ED589C" w:rsidRDefault="00782F69" w:rsidP="00816B00">
      <w:pPr>
        <w:spacing w:after="120"/>
        <w:jc w:val="both"/>
        <w:rPr>
          <w:rFonts w:ascii="Source Sans Pro" w:hAnsi="Source Sans Pro" w:cs="Arial"/>
          <w:sz w:val="20"/>
          <w:szCs w:val="20"/>
          <w:lang w:eastAsia="ar-SA"/>
        </w:rPr>
      </w:pPr>
      <w:r w:rsidRPr="00ED589C">
        <w:rPr>
          <w:rFonts w:ascii="Source Sans Pro" w:hAnsi="Source Sans Pro" w:cs="Arial"/>
          <w:sz w:val="20"/>
          <w:szCs w:val="20"/>
          <w:lang w:eastAsia="ar-SA"/>
        </w:rPr>
        <w:t xml:space="preserve">My, niżej podpisani </w:t>
      </w:r>
      <w:r w:rsidRPr="00ED589C">
        <w:rPr>
          <w:rFonts w:ascii="Source Sans Pro" w:hAnsi="Source Sans Pro" w:cs="Arial"/>
          <w:sz w:val="20"/>
          <w:szCs w:val="20"/>
        </w:rPr>
        <w:t>_________________________________________________________</w:t>
      </w:r>
    </w:p>
    <w:p w14:paraId="504A6F18" w14:textId="77777777" w:rsidR="00782F69" w:rsidRPr="00ED589C" w:rsidRDefault="00782F69" w:rsidP="00782F69">
      <w:pPr>
        <w:tabs>
          <w:tab w:val="left" w:leader="dot" w:pos="9360"/>
        </w:tabs>
        <w:suppressAutoHyphens/>
        <w:spacing w:before="240" w:after="120"/>
        <w:jc w:val="both"/>
        <w:rPr>
          <w:rFonts w:ascii="Source Sans Pro" w:hAnsi="Source Sans Pro" w:cs="Arial"/>
          <w:b/>
          <w:sz w:val="20"/>
          <w:szCs w:val="20"/>
          <w:lang w:eastAsia="ar-SA"/>
        </w:rPr>
      </w:pPr>
      <w:r w:rsidRPr="00ED589C">
        <w:rPr>
          <w:rFonts w:ascii="Source Sans Pro" w:hAnsi="Source Sans Pro" w:cs="Arial"/>
          <w:sz w:val="20"/>
          <w:szCs w:val="20"/>
          <w:lang w:eastAsia="ar-SA"/>
        </w:rPr>
        <w:t xml:space="preserve">działając w imieniu i na rzecz </w:t>
      </w:r>
      <w:r w:rsidRPr="00ED589C">
        <w:rPr>
          <w:rFonts w:ascii="Source Sans Pro" w:hAnsi="Source Sans Pro" w:cs="Arial"/>
          <w:b/>
          <w:sz w:val="20"/>
          <w:szCs w:val="20"/>
          <w:lang w:eastAsia="ar-SA"/>
        </w:rPr>
        <w:t>WYKONAWCY</w:t>
      </w:r>
    </w:p>
    <w:p w14:paraId="5294C4F5" w14:textId="77777777" w:rsidR="00782F69" w:rsidRPr="00ED589C" w:rsidRDefault="00782F69" w:rsidP="00782F69">
      <w:pPr>
        <w:tabs>
          <w:tab w:val="left" w:pos="1701"/>
        </w:tabs>
        <w:spacing w:before="240" w:after="120"/>
        <w:jc w:val="both"/>
        <w:rPr>
          <w:rFonts w:ascii="Source Sans Pro" w:hAnsi="Source Sans Pro" w:cs="Arial"/>
          <w:sz w:val="20"/>
          <w:szCs w:val="20"/>
        </w:rPr>
      </w:pPr>
      <w:r w:rsidRPr="00ED589C">
        <w:rPr>
          <w:rFonts w:ascii="Source Sans Pro" w:hAnsi="Source Sans Pro" w:cs="Arial"/>
          <w:sz w:val="20"/>
          <w:szCs w:val="20"/>
        </w:rPr>
        <w:t>nazwa (firma):</w:t>
      </w:r>
      <w:r w:rsidRPr="00ED589C">
        <w:rPr>
          <w:rFonts w:ascii="Source Sans Pro" w:hAnsi="Source Sans Pro" w:cs="Arial"/>
          <w:sz w:val="20"/>
          <w:szCs w:val="20"/>
        </w:rPr>
        <w:tab/>
        <w:t>_________________________________________________________</w:t>
      </w:r>
    </w:p>
    <w:p w14:paraId="3054D1A8" w14:textId="77777777" w:rsidR="00782F69" w:rsidRPr="00ED589C" w:rsidRDefault="00782F69" w:rsidP="00782F69">
      <w:pPr>
        <w:tabs>
          <w:tab w:val="left" w:pos="1701"/>
        </w:tabs>
        <w:spacing w:before="240" w:after="120"/>
        <w:jc w:val="both"/>
        <w:rPr>
          <w:rFonts w:ascii="Source Sans Pro" w:hAnsi="Source Sans Pro" w:cs="Arial"/>
          <w:sz w:val="20"/>
          <w:szCs w:val="20"/>
        </w:rPr>
      </w:pPr>
      <w:r w:rsidRPr="00ED589C">
        <w:rPr>
          <w:rFonts w:ascii="Source Sans Pro" w:hAnsi="Source Sans Pro" w:cs="Arial"/>
          <w:sz w:val="20"/>
          <w:szCs w:val="20"/>
        </w:rPr>
        <w:t>adres siedziby:</w:t>
      </w:r>
      <w:r w:rsidRPr="00ED589C">
        <w:rPr>
          <w:rFonts w:ascii="Source Sans Pro" w:hAnsi="Source Sans Pro" w:cs="Arial"/>
          <w:sz w:val="20"/>
          <w:szCs w:val="20"/>
        </w:rPr>
        <w:tab/>
        <w:t>_________________________________________________________</w:t>
      </w:r>
    </w:p>
    <w:p w14:paraId="40FBEE07" w14:textId="77777777" w:rsidR="00782F69" w:rsidRPr="00ED589C" w:rsidRDefault="00782F69" w:rsidP="00782F69">
      <w:pPr>
        <w:tabs>
          <w:tab w:val="left" w:leader="dot" w:pos="9360"/>
        </w:tabs>
        <w:suppressAutoHyphens/>
        <w:spacing w:before="240" w:after="120"/>
        <w:jc w:val="both"/>
        <w:rPr>
          <w:rFonts w:ascii="Source Sans Pro" w:hAnsi="Source Sans Pro" w:cs="Arial"/>
          <w:sz w:val="20"/>
          <w:szCs w:val="20"/>
          <w:lang w:eastAsia="ar-SA"/>
        </w:rPr>
      </w:pPr>
      <w:r w:rsidRPr="00ED589C">
        <w:rPr>
          <w:rFonts w:ascii="Source Sans Pro" w:hAnsi="Source Sans Pro" w:cs="Arial"/>
          <w:sz w:val="20"/>
          <w:szCs w:val="20"/>
          <w:lang w:eastAsia="ar-SA"/>
        </w:rPr>
        <w:t xml:space="preserve">numer NIP lub REGON </w:t>
      </w:r>
      <w:r w:rsidRPr="00ED589C">
        <w:rPr>
          <w:rFonts w:ascii="Source Sans Pro" w:hAnsi="Source Sans Pro" w:cs="Arial"/>
          <w:sz w:val="20"/>
          <w:szCs w:val="20"/>
          <w:lang w:eastAsia="ar-SA"/>
        </w:rPr>
        <w:softHyphen/>
      </w:r>
      <w:r w:rsidRPr="00ED589C">
        <w:rPr>
          <w:rFonts w:ascii="Source Sans Pro" w:hAnsi="Source Sans Pro" w:cs="Arial"/>
          <w:sz w:val="20"/>
          <w:szCs w:val="20"/>
          <w:lang w:eastAsia="ar-SA"/>
        </w:rPr>
        <w:softHyphen/>
        <w:t>_</w:t>
      </w:r>
      <w:r w:rsidRPr="00ED589C">
        <w:rPr>
          <w:rFonts w:ascii="Source Sans Pro" w:hAnsi="Source Sans Pro" w:cs="Arial"/>
          <w:sz w:val="20"/>
          <w:szCs w:val="20"/>
          <w:lang w:eastAsia="ar-SA"/>
        </w:rPr>
        <w:softHyphen/>
      </w:r>
      <w:r w:rsidRPr="00ED589C">
        <w:rPr>
          <w:rFonts w:ascii="Source Sans Pro" w:hAnsi="Source Sans Pro" w:cs="Arial"/>
          <w:sz w:val="20"/>
          <w:szCs w:val="20"/>
          <w:lang w:eastAsia="ar-SA"/>
        </w:rPr>
        <w:softHyphen/>
      </w:r>
      <w:r w:rsidRPr="00ED589C">
        <w:rPr>
          <w:rFonts w:ascii="Source Sans Pro" w:hAnsi="Source Sans Pro" w:cs="Arial"/>
          <w:sz w:val="20"/>
          <w:szCs w:val="20"/>
          <w:lang w:eastAsia="ar-SA"/>
        </w:rPr>
        <w:softHyphen/>
        <w:t xml:space="preserve">_______________ </w:t>
      </w:r>
    </w:p>
    <w:p w14:paraId="1BE74DC6" w14:textId="77777777" w:rsidR="00782F69" w:rsidRPr="00ED589C" w:rsidRDefault="00782F69" w:rsidP="00782F69">
      <w:pPr>
        <w:tabs>
          <w:tab w:val="left" w:leader="dot" w:pos="9360"/>
        </w:tabs>
        <w:suppressAutoHyphens/>
        <w:spacing w:before="240" w:after="120"/>
        <w:jc w:val="both"/>
        <w:rPr>
          <w:rFonts w:ascii="Source Sans Pro" w:hAnsi="Source Sans Pro" w:cs="Arial"/>
          <w:sz w:val="20"/>
          <w:szCs w:val="20"/>
          <w:lang w:eastAsia="ar-SA"/>
        </w:rPr>
      </w:pPr>
      <w:r w:rsidRPr="00ED589C">
        <w:rPr>
          <w:rFonts w:ascii="Source Sans Pro" w:hAnsi="Source Sans Pro" w:cs="Arial"/>
          <w:sz w:val="20"/>
          <w:szCs w:val="20"/>
          <w:lang w:eastAsia="ar-SA"/>
        </w:rPr>
        <w:t xml:space="preserve">Rodzaj Wykonawcy: </w:t>
      </w:r>
      <w:r w:rsidRPr="00ED589C">
        <w:rPr>
          <w:rFonts w:ascii="Source Sans Pro" w:hAnsi="Source Sans Pro" w:cs="Arial"/>
          <w:sz w:val="20"/>
          <w:szCs w:val="20"/>
          <w:lang w:eastAsia="ar-SA"/>
        </w:rPr>
        <w:sym w:font="Wingdings" w:char="F0A8"/>
      </w:r>
      <w:r w:rsidRPr="00ED589C">
        <w:rPr>
          <w:rFonts w:ascii="Source Sans Pro" w:hAnsi="Source Sans Pro" w:cs="Arial"/>
          <w:sz w:val="20"/>
          <w:szCs w:val="20"/>
          <w:lang w:eastAsia="ar-SA"/>
        </w:rPr>
        <w:t xml:space="preserve"> mikroprzedsiębiorstwo, </w:t>
      </w:r>
      <w:r w:rsidRPr="00ED589C">
        <w:rPr>
          <w:rFonts w:ascii="Source Sans Pro" w:hAnsi="Source Sans Pro" w:cs="Arial"/>
          <w:sz w:val="20"/>
          <w:szCs w:val="20"/>
          <w:lang w:eastAsia="ar-SA"/>
        </w:rPr>
        <w:sym w:font="Wingdings" w:char="F0A8"/>
      </w:r>
      <w:r w:rsidRPr="00ED589C">
        <w:rPr>
          <w:rFonts w:ascii="Source Sans Pro" w:hAnsi="Source Sans Pro" w:cs="Arial"/>
          <w:sz w:val="20"/>
          <w:szCs w:val="20"/>
          <w:lang w:eastAsia="ar-SA"/>
        </w:rPr>
        <w:t xml:space="preserve"> małe przedsiębiorstwo, </w:t>
      </w:r>
      <w:r w:rsidRPr="00ED589C">
        <w:rPr>
          <w:rFonts w:ascii="Source Sans Pro" w:hAnsi="Source Sans Pro" w:cs="Arial"/>
          <w:sz w:val="20"/>
          <w:szCs w:val="20"/>
          <w:lang w:eastAsia="ar-SA"/>
        </w:rPr>
        <w:sym w:font="Wingdings" w:char="F0A8"/>
      </w:r>
      <w:r w:rsidRPr="00ED589C">
        <w:rPr>
          <w:rFonts w:ascii="Source Sans Pro" w:hAnsi="Source Sans Pro" w:cs="Arial"/>
          <w:sz w:val="20"/>
          <w:szCs w:val="20"/>
          <w:lang w:eastAsia="ar-SA"/>
        </w:rPr>
        <w:t xml:space="preserve"> średnie przedsiębiorstwo, </w:t>
      </w:r>
      <w:r w:rsidRPr="00ED589C">
        <w:rPr>
          <w:rFonts w:ascii="Source Sans Pro" w:hAnsi="Source Sans Pro" w:cs="Arial"/>
          <w:sz w:val="20"/>
          <w:szCs w:val="20"/>
          <w:lang w:eastAsia="ar-SA"/>
        </w:rPr>
        <w:sym w:font="Wingdings" w:char="F0A8"/>
      </w:r>
      <w:r w:rsidRPr="00ED589C">
        <w:rPr>
          <w:rFonts w:ascii="Source Sans Pro" w:hAnsi="Source Sans Pro" w:cs="Arial"/>
          <w:sz w:val="20"/>
          <w:szCs w:val="20"/>
          <w:lang w:eastAsia="ar-SA"/>
        </w:rPr>
        <w:t xml:space="preserve"> jednoosobowa działalność gospodarcza, </w:t>
      </w:r>
      <w:r w:rsidRPr="00ED589C">
        <w:rPr>
          <w:rFonts w:ascii="Source Sans Pro" w:hAnsi="Source Sans Pro" w:cs="Arial"/>
          <w:sz w:val="20"/>
          <w:szCs w:val="20"/>
          <w:lang w:eastAsia="ar-SA"/>
        </w:rPr>
        <w:sym w:font="Wingdings" w:char="F0A8"/>
      </w:r>
      <w:r w:rsidRPr="00ED589C">
        <w:rPr>
          <w:rFonts w:ascii="Source Sans Pro" w:hAnsi="Source Sans Pro" w:cs="Arial"/>
          <w:sz w:val="20"/>
          <w:szCs w:val="20"/>
          <w:lang w:eastAsia="ar-SA"/>
        </w:rPr>
        <w:t xml:space="preserve"> osoba fizyczna nieprowadząca działalności gospodarczej, </w:t>
      </w:r>
      <w:r w:rsidRPr="00ED589C">
        <w:rPr>
          <w:rFonts w:ascii="Source Sans Pro" w:hAnsi="Source Sans Pro" w:cs="Arial"/>
          <w:sz w:val="20"/>
          <w:szCs w:val="20"/>
          <w:lang w:eastAsia="ar-SA"/>
        </w:rPr>
        <w:sym w:font="Wingdings" w:char="F0A8"/>
      </w:r>
      <w:r w:rsidRPr="00ED589C">
        <w:rPr>
          <w:rFonts w:ascii="Source Sans Pro" w:hAnsi="Source Sans Pro" w:cs="Arial"/>
          <w:sz w:val="20"/>
          <w:szCs w:val="20"/>
          <w:lang w:eastAsia="ar-SA"/>
        </w:rPr>
        <w:t xml:space="preserve"> inny rodzaj.</w:t>
      </w:r>
    </w:p>
    <w:bookmarkEnd w:id="0"/>
    <w:p w14:paraId="139F667F" w14:textId="77777777" w:rsidR="00782F69" w:rsidRPr="00ED589C" w:rsidRDefault="00782F69" w:rsidP="00782F69">
      <w:pPr>
        <w:pStyle w:val="Zwykytekst1"/>
        <w:numPr>
          <w:ilvl w:val="0"/>
          <w:numId w:val="2"/>
        </w:numPr>
        <w:tabs>
          <w:tab w:val="left" w:pos="284"/>
        </w:tabs>
        <w:spacing w:after="120" w:line="360" w:lineRule="exact"/>
        <w:ind w:left="284" w:hanging="284"/>
        <w:jc w:val="both"/>
        <w:rPr>
          <w:rFonts w:ascii="Source Sans Pro" w:hAnsi="Source Sans Pro" w:cs="Arial"/>
          <w:b/>
          <w:bCs/>
        </w:rPr>
      </w:pPr>
      <w:r w:rsidRPr="00ED589C">
        <w:rPr>
          <w:rFonts w:ascii="Source Sans Pro" w:hAnsi="Source Sans Pro" w:cs="Arial"/>
          <w:b/>
        </w:rPr>
        <w:t>SKŁADAMY OFERTĘ</w:t>
      </w:r>
      <w:r w:rsidRPr="00ED589C">
        <w:rPr>
          <w:rFonts w:ascii="Source Sans Pro" w:hAnsi="Source Sans Pro" w:cs="Arial"/>
        </w:rPr>
        <w:t xml:space="preserve"> na wykonanie przedmiotu zamówienia zgodnie ze Specyfikacją Warunków Zamówienia (SWZ).</w:t>
      </w:r>
    </w:p>
    <w:p w14:paraId="652BC723" w14:textId="77777777" w:rsidR="008E4A61" w:rsidRPr="00ED589C" w:rsidRDefault="00782F69">
      <w:pPr>
        <w:pStyle w:val="Zwykytekst1"/>
        <w:numPr>
          <w:ilvl w:val="0"/>
          <w:numId w:val="2"/>
        </w:numPr>
        <w:tabs>
          <w:tab w:val="left" w:pos="284"/>
        </w:tabs>
        <w:spacing w:after="120" w:line="360" w:lineRule="exact"/>
        <w:ind w:left="284" w:hanging="284"/>
        <w:jc w:val="both"/>
        <w:rPr>
          <w:rFonts w:ascii="Source Sans Pro" w:hAnsi="Source Sans Pro" w:cs="Arial"/>
        </w:rPr>
      </w:pPr>
      <w:r w:rsidRPr="00ED589C">
        <w:rPr>
          <w:rFonts w:ascii="Source Sans Pro" w:hAnsi="Source Sans Pro" w:cs="Arial"/>
          <w:b/>
        </w:rPr>
        <w:t>OŚWIADCZAMY,</w:t>
      </w:r>
      <w:r w:rsidRPr="00ED589C">
        <w:rPr>
          <w:rFonts w:ascii="Source Sans Pro" w:hAnsi="Source Sans Pro" w:cs="Arial"/>
        </w:rPr>
        <w:t xml:space="preserve"> że zapoznaliśmy się z ogłoszeniem o zamówieniu, SWZ oraz wyjaśnieniami </w:t>
      </w:r>
      <w:r w:rsidR="004E1047" w:rsidRPr="00ED589C">
        <w:rPr>
          <w:rFonts w:ascii="Source Sans Pro" w:hAnsi="Source Sans Pro" w:cs="Arial"/>
        </w:rPr>
        <w:br/>
      </w:r>
      <w:r w:rsidRPr="00ED589C">
        <w:rPr>
          <w:rFonts w:ascii="Source Sans Pro" w:hAnsi="Source Sans Pro" w:cs="Arial"/>
        </w:rPr>
        <w:t>i zmianami SWZ przekazanymi przez Zamawiającego i</w:t>
      </w:r>
      <w:r w:rsidRPr="00ED589C">
        <w:rPr>
          <w:rFonts w:ascii="Source Sans Pro" w:hAnsi="Source Sans Pro" w:cs="Calibri"/>
        </w:rPr>
        <w:t> </w:t>
      </w:r>
      <w:r w:rsidRPr="00ED589C">
        <w:rPr>
          <w:rFonts w:ascii="Source Sans Pro" w:hAnsi="Source Sans Pro" w:cs="Arial"/>
        </w:rPr>
        <w:t>uznajemy si</w:t>
      </w:r>
      <w:r w:rsidRPr="00ED589C">
        <w:rPr>
          <w:rFonts w:ascii="Source Sans Pro" w:hAnsi="Source Sans Pro" w:cs="Adagio_Slab"/>
        </w:rPr>
        <w:t>ę</w:t>
      </w:r>
      <w:r w:rsidRPr="00ED589C">
        <w:rPr>
          <w:rFonts w:ascii="Source Sans Pro" w:hAnsi="Source Sans Pro" w:cs="Arial"/>
        </w:rPr>
        <w:t xml:space="preserve"> za zwi</w:t>
      </w:r>
      <w:r w:rsidRPr="00ED589C">
        <w:rPr>
          <w:rFonts w:ascii="Source Sans Pro" w:hAnsi="Source Sans Pro" w:cs="Adagio_Slab"/>
        </w:rPr>
        <w:t>ą</w:t>
      </w:r>
      <w:r w:rsidRPr="00ED589C">
        <w:rPr>
          <w:rFonts w:ascii="Source Sans Pro" w:hAnsi="Source Sans Pro" w:cs="Arial"/>
        </w:rPr>
        <w:t>zanych okre</w:t>
      </w:r>
      <w:r w:rsidRPr="00ED589C">
        <w:rPr>
          <w:rFonts w:ascii="Source Sans Pro" w:hAnsi="Source Sans Pro" w:cs="Adagio_Slab"/>
        </w:rPr>
        <w:t>ś</w:t>
      </w:r>
      <w:r w:rsidRPr="00ED589C">
        <w:rPr>
          <w:rFonts w:ascii="Source Sans Pro" w:hAnsi="Source Sans Pro" w:cs="Arial"/>
        </w:rPr>
        <w:t>lonymi w nich postanowieniami i</w:t>
      </w:r>
      <w:r w:rsidRPr="00ED589C">
        <w:rPr>
          <w:rFonts w:ascii="Source Sans Pro" w:hAnsi="Source Sans Pro" w:cs="Calibri"/>
        </w:rPr>
        <w:t> </w:t>
      </w:r>
      <w:r w:rsidRPr="00ED589C">
        <w:rPr>
          <w:rFonts w:ascii="Source Sans Pro" w:hAnsi="Source Sans Pro" w:cs="Arial"/>
        </w:rPr>
        <w:t>zasadami post</w:t>
      </w:r>
      <w:r w:rsidRPr="00ED589C">
        <w:rPr>
          <w:rFonts w:ascii="Source Sans Pro" w:hAnsi="Source Sans Pro" w:cs="Adagio_Slab"/>
        </w:rPr>
        <w:t>ę</w:t>
      </w:r>
      <w:r w:rsidRPr="00ED589C">
        <w:rPr>
          <w:rFonts w:ascii="Source Sans Pro" w:hAnsi="Source Sans Pro" w:cs="Arial"/>
        </w:rPr>
        <w:t>powania.</w:t>
      </w:r>
    </w:p>
    <w:p w14:paraId="5B8381F9" w14:textId="77777777" w:rsidR="002E494A" w:rsidRPr="00ED589C" w:rsidRDefault="00782F69" w:rsidP="00927C50">
      <w:pPr>
        <w:pStyle w:val="Zwykytekst1"/>
        <w:numPr>
          <w:ilvl w:val="0"/>
          <w:numId w:val="2"/>
        </w:numPr>
        <w:tabs>
          <w:tab w:val="left" w:pos="284"/>
        </w:tabs>
        <w:spacing w:line="480" w:lineRule="auto"/>
        <w:ind w:left="284"/>
        <w:jc w:val="both"/>
        <w:rPr>
          <w:rFonts w:ascii="Source Sans Pro" w:hAnsi="Source Sans Pro" w:cs="Arial"/>
          <w:iCs/>
        </w:rPr>
      </w:pPr>
      <w:r w:rsidRPr="00ED589C">
        <w:rPr>
          <w:rFonts w:ascii="Source Sans Pro" w:hAnsi="Source Sans Pro" w:cs="Arial"/>
          <w:b/>
          <w:iCs/>
        </w:rPr>
        <w:t>OFERUJEMY</w:t>
      </w:r>
      <w:r w:rsidR="002E494A" w:rsidRPr="00ED589C">
        <w:rPr>
          <w:rFonts w:ascii="Source Sans Pro" w:hAnsi="Source Sans Pro" w:cs="Arial"/>
          <w:iCs/>
        </w:rPr>
        <w:t xml:space="preserve">  wykonanie przedmiotu zamówienia – </w:t>
      </w:r>
      <w:r w:rsidR="009F08F4" w:rsidRPr="00ED589C">
        <w:rPr>
          <w:rFonts w:ascii="Source Sans Pro" w:hAnsi="Source Sans Pro" w:cs="Arial"/>
          <w:b/>
          <w:bCs/>
          <w:iCs/>
        </w:rPr>
        <w:t xml:space="preserve"> </w:t>
      </w:r>
    </w:p>
    <w:p w14:paraId="5F1E1BC0" w14:textId="77777777" w:rsidR="00F2645B" w:rsidRPr="00ED589C" w:rsidRDefault="00F2645B" w:rsidP="00F2645B">
      <w:pPr>
        <w:pStyle w:val="Tekstpodstawowy"/>
        <w:spacing w:line="360" w:lineRule="auto"/>
        <w:ind w:left="283" w:right="45"/>
        <w:jc w:val="both"/>
        <w:rPr>
          <w:rFonts w:ascii="Source Sans Pro" w:hAnsi="Source Sans Pro"/>
          <w:iCs/>
          <w:sz w:val="20"/>
          <w:szCs w:val="20"/>
          <w:lang w:eastAsia="ar-SA"/>
        </w:rPr>
      </w:pPr>
      <w:r w:rsidRPr="00ED589C">
        <w:rPr>
          <w:rFonts w:ascii="Source Sans Pro" w:hAnsi="Source Sans Pro"/>
          <w:iCs/>
          <w:sz w:val="20"/>
          <w:szCs w:val="20"/>
          <w:lang w:eastAsia="ar-SA"/>
        </w:rPr>
        <w:t>za cenę netto …………………………………………....................... PLN</w:t>
      </w:r>
    </w:p>
    <w:p w14:paraId="211B7CFA" w14:textId="37B3265C" w:rsidR="00F2645B" w:rsidRPr="00ED589C" w:rsidRDefault="00F2645B" w:rsidP="00F2645B">
      <w:pPr>
        <w:pStyle w:val="Tekstpodstawowy"/>
        <w:spacing w:line="360" w:lineRule="auto"/>
        <w:ind w:left="283" w:right="45"/>
        <w:jc w:val="both"/>
        <w:rPr>
          <w:rFonts w:ascii="Source Sans Pro" w:hAnsi="Source Sans Pro"/>
          <w:iCs/>
          <w:sz w:val="20"/>
          <w:szCs w:val="20"/>
          <w:lang w:eastAsia="ar-SA"/>
        </w:rPr>
      </w:pPr>
      <w:r w:rsidRPr="00ED589C">
        <w:rPr>
          <w:rFonts w:ascii="Source Sans Pro" w:hAnsi="Source Sans Pro"/>
          <w:iCs/>
          <w:sz w:val="20"/>
          <w:szCs w:val="20"/>
          <w:lang w:eastAsia="ar-SA"/>
        </w:rPr>
        <w:t xml:space="preserve">(słownie złotych: ……………………..............................................................................................................................), </w:t>
      </w:r>
      <w:r w:rsidRPr="00ED589C">
        <w:rPr>
          <w:rFonts w:ascii="Source Sans Pro" w:hAnsi="Source Sans Pro"/>
          <w:iCs/>
          <w:sz w:val="20"/>
          <w:szCs w:val="20"/>
          <w:lang w:eastAsia="ar-SA"/>
        </w:rPr>
        <w:br/>
        <w:t>która powiększona o ……………………..% podatku VAT daje cenę brutto: .......................................... PLN, (słownie złotych: ......................................................................................................................................................).</w:t>
      </w:r>
    </w:p>
    <w:p w14:paraId="6ED36AE4" w14:textId="3FB89401" w:rsidR="005A2709" w:rsidRPr="00ED589C" w:rsidRDefault="005A2709" w:rsidP="00F2645B">
      <w:pPr>
        <w:pStyle w:val="Tekstpodstawowy"/>
        <w:spacing w:line="360" w:lineRule="auto"/>
        <w:ind w:left="283" w:right="45"/>
        <w:jc w:val="both"/>
        <w:rPr>
          <w:rFonts w:ascii="Source Sans Pro" w:hAnsi="Source Sans Pro"/>
          <w:iCs/>
          <w:sz w:val="20"/>
          <w:szCs w:val="20"/>
          <w:lang w:eastAsia="ar-SA"/>
        </w:rPr>
      </w:pPr>
    </w:p>
    <w:p w14:paraId="2712C8DA" w14:textId="77777777" w:rsidR="005A2709" w:rsidRPr="00ED589C" w:rsidRDefault="005A2709" w:rsidP="00F2645B">
      <w:pPr>
        <w:pStyle w:val="Tekstpodstawowy"/>
        <w:spacing w:line="360" w:lineRule="auto"/>
        <w:ind w:left="283" w:right="45"/>
        <w:jc w:val="both"/>
        <w:rPr>
          <w:rFonts w:ascii="Source Sans Pro" w:hAnsi="Source Sans Pro"/>
          <w:iCs/>
          <w:sz w:val="20"/>
          <w:szCs w:val="20"/>
          <w:lang w:eastAsia="ar-SA"/>
        </w:rPr>
      </w:pPr>
    </w:p>
    <w:p w14:paraId="36964FB3" w14:textId="77777777" w:rsidR="00F2645B" w:rsidRPr="00ED589C" w:rsidRDefault="00F2645B" w:rsidP="00927C50">
      <w:pPr>
        <w:pStyle w:val="Zwykytekst1"/>
        <w:tabs>
          <w:tab w:val="left" w:pos="284"/>
        </w:tabs>
        <w:spacing w:line="480" w:lineRule="auto"/>
        <w:ind w:left="284"/>
        <w:jc w:val="both"/>
        <w:rPr>
          <w:rFonts w:ascii="Source Sans Pro" w:hAnsi="Source Sans Pro" w:cs="Arial"/>
          <w:b/>
          <w:iCs/>
        </w:rPr>
      </w:pPr>
      <w:r w:rsidRPr="00ED589C">
        <w:rPr>
          <w:rFonts w:ascii="Source Sans Pro" w:hAnsi="Source Sans Pro" w:cs="Arial"/>
          <w:b/>
          <w:iCs/>
        </w:rPr>
        <w:lastRenderedPageBreak/>
        <w:t>Oferujemy termin dostawy</w:t>
      </w:r>
      <w:r w:rsidR="009340A2" w:rsidRPr="00ED589C">
        <w:rPr>
          <w:rFonts w:ascii="Source Sans Pro" w:hAnsi="Source Sans Pro" w:cs="Arial"/>
          <w:b/>
          <w:iCs/>
        </w:rPr>
        <w:t xml:space="preserve"> </w:t>
      </w:r>
      <w:r w:rsidRPr="00ED589C">
        <w:rPr>
          <w:rFonts w:ascii="Source Sans Pro" w:hAnsi="Source Sans Pro" w:cs="Arial"/>
          <w:b/>
          <w:iCs/>
        </w:rPr>
        <w:t>…………..dni od zawarcia umowy;</w:t>
      </w:r>
    </w:p>
    <w:p w14:paraId="1DCD837C" w14:textId="77777777" w:rsidR="00F2645B" w:rsidRPr="00ED589C" w:rsidRDefault="00F2645B" w:rsidP="00D50F7D">
      <w:pPr>
        <w:rPr>
          <w:rFonts w:ascii="Source Sans Pro" w:hAnsi="Source Sans Pro" w:cs="Arial"/>
          <w:iCs/>
        </w:rPr>
      </w:pPr>
    </w:p>
    <w:p w14:paraId="7039DFD2" w14:textId="77777777" w:rsidR="005F4D06" w:rsidRPr="00ED589C" w:rsidRDefault="005F4D06" w:rsidP="00C233DF">
      <w:pPr>
        <w:pStyle w:val="Zwykytekst1"/>
        <w:numPr>
          <w:ilvl w:val="0"/>
          <w:numId w:val="2"/>
        </w:numPr>
        <w:tabs>
          <w:tab w:val="left" w:pos="284"/>
        </w:tabs>
        <w:spacing w:line="480" w:lineRule="auto"/>
        <w:ind w:left="284" w:hanging="284"/>
        <w:jc w:val="both"/>
        <w:rPr>
          <w:rFonts w:ascii="Source Sans Pro" w:hAnsi="Source Sans Pro" w:cs="Arial"/>
          <w:iCs/>
        </w:rPr>
      </w:pPr>
      <w:r w:rsidRPr="00ED589C">
        <w:rPr>
          <w:rFonts w:ascii="Source Sans Pro" w:hAnsi="Source Sans Pro" w:cs="Arial"/>
          <w:b/>
          <w:bCs/>
          <w:iCs/>
        </w:rPr>
        <w:t>OŚWIADCZAMY</w:t>
      </w:r>
      <w:r w:rsidRPr="00ED589C">
        <w:rPr>
          <w:rFonts w:ascii="Source Sans Pro" w:hAnsi="Source Sans Pro" w:cs="Arial"/>
          <w:iCs/>
        </w:rPr>
        <w:t>, że oferujemy termin gwarancji zgodnie z Opisem Przedmiotu Zamówienia</w:t>
      </w:r>
      <w:r w:rsidR="00E318A0" w:rsidRPr="00ED589C">
        <w:rPr>
          <w:rFonts w:ascii="Source Sans Pro" w:hAnsi="Source Sans Pro" w:cs="Arial"/>
          <w:iCs/>
        </w:rPr>
        <w:t xml:space="preserve"> </w:t>
      </w:r>
      <w:r w:rsidR="00C233DF" w:rsidRPr="00ED589C">
        <w:rPr>
          <w:rFonts w:ascii="Source Sans Pro" w:hAnsi="Source Sans Pro" w:cs="Arial"/>
          <w:iCs/>
        </w:rPr>
        <w:t>stanowiącym</w:t>
      </w:r>
      <w:r w:rsidR="00E318A0" w:rsidRPr="00ED589C">
        <w:rPr>
          <w:rFonts w:ascii="Source Sans Pro" w:hAnsi="Source Sans Pro" w:cs="Arial"/>
          <w:iCs/>
        </w:rPr>
        <w:t xml:space="preserve"> </w:t>
      </w:r>
      <w:r w:rsidR="00C233DF" w:rsidRPr="00ED589C">
        <w:rPr>
          <w:rFonts w:ascii="Source Sans Pro" w:hAnsi="Source Sans Pro" w:cs="Arial"/>
          <w:iCs/>
        </w:rPr>
        <w:t>integralną</w:t>
      </w:r>
      <w:r w:rsidR="00E318A0" w:rsidRPr="00ED589C">
        <w:rPr>
          <w:rFonts w:ascii="Source Sans Pro" w:hAnsi="Source Sans Pro" w:cs="Arial"/>
          <w:iCs/>
        </w:rPr>
        <w:t xml:space="preserve"> część SWZ</w:t>
      </w:r>
      <w:r w:rsidR="00604C8B" w:rsidRPr="00ED589C">
        <w:rPr>
          <w:rFonts w:ascii="Source Sans Pro" w:hAnsi="Source Sans Pro" w:cs="Arial"/>
          <w:iCs/>
        </w:rPr>
        <w:t>.</w:t>
      </w:r>
      <w:r w:rsidR="00E318A0" w:rsidRPr="00ED589C">
        <w:rPr>
          <w:rFonts w:ascii="Source Sans Pro" w:hAnsi="Source Sans Pro" w:cs="Arial"/>
          <w:iCs/>
        </w:rPr>
        <w:t xml:space="preserve"> </w:t>
      </w:r>
    </w:p>
    <w:p w14:paraId="774C68D5" w14:textId="77777777" w:rsidR="00782F69" w:rsidRPr="00ED589C" w:rsidRDefault="008E4A61" w:rsidP="00782F69">
      <w:pPr>
        <w:pStyle w:val="Zwykytekst1"/>
        <w:numPr>
          <w:ilvl w:val="0"/>
          <w:numId w:val="2"/>
        </w:numPr>
        <w:tabs>
          <w:tab w:val="left" w:pos="284"/>
        </w:tabs>
        <w:spacing w:before="120" w:after="120" w:line="360" w:lineRule="exact"/>
        <w:ind w:left="284" w:hanging="284"/>
        <w:jc w:val="both"/>
        <w:rPr>
          <w:rFonts w:ascii="Source Sans Pro" w:hAnsi="Source Sans Pro" w:cs="Arial"/>
          <w:b/>
          <w:iCs/>
          <w:sz w:val="16"/>
          <w:szCs w:val="16"/>
        </w:rPr>
      </w:pPr>
      <w:r w:rsidRPr="00ED589C">
        <w:rPr>
          <w:rFonts w:ascii="Source Sans Pro" w:hAnsi="Source Sans Pro" w:cs="Arial"/>
          <w:b/>
          <w:iCs/>
        </w:rPr>
        <w:t>OŚWIADCZAMY, że poszczególne części</w:t>
      </w:r>
      <w:r w:rsidRPr="00ED589C">
        <w:rPr>
          <w:rFonts w:ascii="Source Sans Pro" w:hAnsi="Source Sans Pro" w:cs="Arial"/>
          <w:iCs/>
        </w:rPr>
        <w:t xml:space="preserve"> </w:t>
      </w:r>
      <w:r w:rsidR="00782F69" w:rsidRPr="00ED589C">
        <w:rPr>
          <w:rFonts w:ascii="Source Sans Pro" w:hAnsi="Source Sans Pro" w:cs="Arial"/>
          <w:iCs/>
        </w:rPr>
        <w:t xml:space="preserve">zamówienia będą realizowane przez </w:t>
      </w:r>
      <w:r w:rsidR="00782F69" w:rsidRPr="00ED589C">
        <w:rPr>
          <w:rFonts w:ascii="Source Sans Pro" w:hAnsi="Source Sans Pro" w:cs="Arial"/>
          <w:i/>
        </w:rPr>
        <w:t>(w przypadku konsorcjum i polegania na podmiotach trzecich)</w:t>
      </w:r>
      <w:r w:rsidR="00782F69" w:rsidRPr="00ED589C">
        <w:rPr>
          <w:rFonts w:ascii="Source Sans Pro" w:hAnsi="Source Sans Pro" w:cs="Arial"/>
          <w:iCs/>
        </w:rPr>
        <w:t>:</w:t>
      </w:r>
    </w:p>
    <w:p w14:paraId="495EA2CC" w14:textId="77777777" w:rsidR="00782F69" w:rsidRPr="00ED589C" w:rsidRDefault="00782F69" w:rsidP="00782F69">
      <w:pPr>
        <w:pStyle w:val="Zwykytekst1"/>
        <w:tabs>
          <w:tab w:val="left" w:pos="284"/>
        </w:tabs>
        <w:spacing w:before="120" w:line="360" w:lineRule="exact"/>
        <w:ind w:left="284"/>
        <w:jc w:val="both"/>
        <w:rPr>
          <w:rFonts w:ascii="Source Sans Pro" w:hAnsi="Source Sans Pro" w:cs="Arial"/>
          <w:b/>
          <w:iCs/>
          <w:sz w:val="16"/>
          <w:szCs w:val="16"/>
        </w:rPr>
      </w:pPr>
      <w:r w:rsidRPr="00ED589C">
        <w:rPr>
          <w:rFonts w:ascii="Source Sans Pro" w:hAnsi="Source Sans Pro" w:cs="Arial"/>
          <w:b/>
          <w:iCs/>
          <w:sz w:val="16"/>
          <w:szCs w:val="16"/>
        </w:rPr>
        <w:t>____________________________________________________ - ____________________________________</w:t>
      </w:r>
    </w:p>
    <w:p w14:paraId="4E9849D8" w14:textId="77777777" w:rsidR="00782F69" w:rsidRPr="00ED589C" w:rsidRDefault="00782F69" w:rsidP="00782F69">
      <w:pPr>
        <w:pStyle w:val="Zwykytekst1"/>
        <w:tabs>
          <w:tab w:val="left" w:pos="284"/>
        </w:tabs>
        <w:spacing w:after="120" w:line="360" w:lineRule="exact"/>
        <w:ind w:left="284"/>
        <w:jc w:val="both"/>
        <w:rPr>
          <w:rFonts w:ascii="Source Sans Pro" w:hAnsi="Source Sans Pro" w:cs="Arial"/>
          <w:bCs/>
          <w:iCs/>
          <w:sz w:val="16"/>
          <w:szCs w:val="16"/>
        </w:rPr>
      </w:pPr>
      <w:r w:rsidRPr="00ED589C">
        <w:rPr>
          <w:rFonts w:ascii="Source Sans Pro" w:hAnsi="Source Sans Pro" w:cs="Arial"/>
          <w:bCs/>
          <w:iCs/>
          <w:sz w:val="16"/>
          <w:szCs w:val="16"/>
        </w:rPr>
        <w:tab/>
        <w:t>(nazwa członka konsorcjum/podmiotu trzeciego)</w:t>
      </w:r>
      <w:r w:rsidRPr="00ED589C">
        <w:rPr>
          <w:rFonts w:ascii="Source Sans Pro" w:hAnsi="Source Sans Pro" w:cs="Arial"/>
          <w:bCs/>
          <w:iCs/>
          <w:sz w:val="16"/>
          <w:szCs w:val="16"/>
        </w:rPr>
        <w:tab/>
      </w:r>
      <w:r w:rsidRPr="00ED589C">
        <w:rPr>
          <w:rFonts w:ascii="Source Sans Pro" w:hAnsi="Source Sans Pro" w:cs="Arial"/>
          <w:bCs/>
          <w:iCs/>
          <w:sz w:val="16"/>
          <w:szCs w:val="16"/>
        </w:rPr>
        <w:tab/>
      </w:r>
      <w:r w:rsidRPr="00ED589C">
        <w:rPr>
          <w:rFonts w:ascii="Source Sans Pro" w:hAnsi="Source Sans Pro" w:cs="Arial"/>
          <w:bCs/>
          <w:iCs/>
          <w:sz w:val="16"/>
          <w:szCs w:val="16"/>
        </w:rPr>
        <w:tab/>
        <w:t>(realizowany zakres)</w:t>
      </w:r>
    </w:p>
    <w:p w14:paraId="4355C639" w14:textId="77777777" w:rsidR="00782F69" w:rsidRPr="00ED589C" w:rsidRDefault="00782F69" w:rsidP="00782F69">
      <w:pPr>
        <w:pStyle w:val="Zwykytekst1"/>
        <w:tabs>
          <w:tab w:val="left" w:pos="284"/>
        </w:tabs>
        <w:spacing w:before="120" w:line="360" w:lineRule="exact"/>
        <w:ind w:left="284"/>
        <w:jc w:val="both"/>
        <w:rPr>
          <w:rFonts w:ascii="Source Sans Pro" w:hAnsi="Source Sans Pro" w:cs="Arial"/>
          <w:b/>
          <w:iCs/>
          <w:sz w:val="16"/>
          <w:szCs w:val="16"/>
        </w:rPr>
      </w:pPr>
      <w:r w:rsidRPr="00ED589C">
        <w:rPr>
          <w:rFonts w:ascii="Source Sans Pro" w:hAnsi="Source Sans Pro" w:cs="Arial"/>
          <w:b/>
          <w:iCs/>
          <w:sz w:val="16"/>
          <w:szCs w:val="16"/>
        </w:rPr>
        <w:t>____________________________________________________ - ____________________________________</w:t>
      </w:r>
    </w:p>
    <w:p w14:paraId="4CA261FB" w14:textId="77777777" w:rsidR="00782F69" w:rsidRPr="00ED589C" w:rsidRDefault="00782F69" w:rsidP="00782F69">
      <w:pPr>
        <w:pStyle w:val="Zwykytekst1"/>
        <w:tabs>
          <w:tab w:val="left" w:pos="284"/>
        </w:tabs>
        <w:spacing w:after="120" w:line="360" w:lineRule="exact"/>
        <w:ind w:left="284"/>
        <w:jc w:val="both"/>
        <w:rPr>
          <w:rFonts w:ascii="Source Sans Pro" w:hAnsi="Source Sans Pro" w:cs="Arial"/>
          <w:bCs/>
          <w:iCs/>
          <w:sz w:val="16"/>
          <w:szCs w:val="16"/>
        </w:rPr>
      </w:pPr>
      <w:r w:rsidRPr="00ED589C">
        <w:rPr>
          <w:rFonts w:ascii="Source Sans Pro" w:hAnsi="Source Sans Pro" w:cs="Arial"/>
          <w:bCs/>
          <w:iCs/>
          <w:sz w:val="16"/>
          <w:szCs w:val="16"/>
        </w:rPr>
        <w:tab/>
        <w:t>(nazwa członka konsorcjum/podmiotu trzeciego)</w:t>
      </w:r>
      <w:r w:rsidRPr="00ED589C">
        <w:rPr>
          <w:rFonts w:ascii="Source Sans Pro" w:hAnsi="Source Sans Pro" w:cs="Arial"/>
          <w:bCs/>
          <w:iCs/>
          <w:sz w:val="16"/>
          <w:szCs w:val="16"/>
        </w:rPr>
        <w:tab/>
      </w:r>
      <w:r w:rsidRPr="00ED589C">
        <w:rPr>
          <w:rFonts w:ascii="Source Sans Pro" w:hAnsi="Source Sans Pro" w:cs="Arial"/>
          <w:bCs/>
          <w:iCs/>
          <w:sz w:val="16"/>
          <w:szCs w:val="16"/>
        </w:rPr>
        <w:tab/>
      </w:r>
      <w:r w:rsidRPr="00ED589C">
        <w:rPr>
          <w:rFonts w:ascii="Source Sans Pro" w:hAnsi="Source Sans Pro" w:cs="Arial"/>
          <w:bCs/>
          <w:iCs/>
          <w:sz w:val="16"/>
          <w:szCs w:val="16"/>
        </w:rPr>
        <w:tab/>
        <w:t>(realizowany zakres)</w:t>
      </w:r>
    </w:p>
    <w:p w14:paraId="0C95BBE5" w14:textId="77777777" w:rsidR="00D50F7D" w:rsidRPr="00ED589C" w:rsidRDefault="00D50F7D" w:rsidP="00782F69">
      <w:pPr>
        <w:pStyle w:val="Zwykytekst1"/>
        <w:tabs>
          <w:tab w:val="left" w:pos="284"/>
        </w:tabs>
        <w:spacing w:after="120" w:line="360" w:lineRule="exact"/>
        <w:ind w:left="284"/>
        <w:jc w:val="both"/>
        <w:rPr>
          <w:rFonts w:ascii="Source Sans Pro" w:hAnsi="Source Sans Pro" w:cs="Arial"/>
          <w:bCs/>
          <w:iCs/>
          <w:sz w:val="16"/>
          <w:szCs w:val="16"/>
        </w:rPr>
      </w:pPr>
    </w:p>
    <w:p w14:paraId="6755EE45" w14:textId="77777777" w:rsidR="00F30A26" w:rsidRPr="00ED589C" w:rsidRDefault="00927C50" w:rsidP="00F30A26">
      <w:pPr>
        <w:pStyle w:val="Zwykytekst1"/>
        <w:numPr>
          <w:ilvl w:val="0"/>
          <w:numId w:val="2"/>
        </w:numPr>
        <w:tabs>
          <w:tab w:val="left" w:pos="284"/>
        </w:tabs>
        <w:spacing w:after="120" w:line="360" w:lineRule="auto"/>
        <w:jc w:val="both"/>
        <w:rPr>
          <w:rFonts w:ascii="Source Sans Pro" w:hAnsi="Source Sans Pro" w:cs="Arial"/>
          <w:bCs/>
          <w:i/>
        </w:rPr>
      </w:pPr>
      <w:r w:rsidRPr="00ED589C">
        <w:rPr>
          <w:rFonts w:ascii="Source Sans Pro" w:hAnsi="Source Sans Pro" w:cs="Arial"/>
          <w:b/>
        </w:rPr>
        <w:t xml:space="preserve">OŚWIADCZAMY, </w:t>
      </w:r>
      <w:r w:rsidRPr="00ED589C">
        <w:rPr>
          <w:rFonts w:ascii="Source Sans Pro" w:hAnsi="Source Sans Pro" w:cs="Arial"/>
          <w:bCs/>
        </w:rPr>
        <w:t xml:space="preserve">że zamówienie zrealizujemy samodzielnie**/z udziałem następujących podwykonawców (proszę podać)………………………………………..….., którzy wykonywać będą następujące części zamówienia**: ..................................................................... </w:t>
      </w:r>
    </w:p>
    <w:p w14:paraId="66A2C21A" w14:textId="77777777" w:rsidR="00782F69" w:rsidRPr="00ED589C" w:rsidRDefault="00927C50" w:rsidP="00F30A26">
      <w:pPr>
        <w:pStyle w:val="Zwykytekst1"/>
        <w:numPr>
          <w:ilvl w:val="0"/>
          <w:numId w:val="2"/>
        </w:numPr>
        <w:tabs>
          <w:tab w:val="left" w:pos="284"/>
        </w:tabs>
        <w:spacing w:after="120" w:line="360" w:lineRule="auto"/>
        <w:jc w:val="both"/>
        <w:rPr>
          <w:rFonts w:ascii="Source Sans Pro" w:hAnsi="Source Sans Pro" w:cs="Arial"/>
          <w:i/>
        </w:rPr>
      </w:pPr>
      <w:r w:rsidRPr="00ED589C">
        <w:rPr>
          <w:rFonts w:ascii="Source Sans Pro" w:hAnsi="Source Sans Pro" w:cs="Arial"/>
          <w:b/>
        </w:rPr>
        <w:t>OŚWIADCZAM</w:t>
      </w:r>
      <w:r w:rsidR="00F30A26" w:rsidRPr="00ED589C">
        <w:rPr>
          <w:rFonts w:ascii="Source Sans Pro" w:hAnsi="Source Sans Pro" w:cs="Arial"/>
          <w:b/>
        </w:rPr>
        <w:t>Y</w:t>
      </w:r>
      <w:r w:rsidRPr="00ED589C">
        <w:rPr>
          <w:rFonts w:ascii="Source Sans Pro" w:hAnsi="Source Sans Pro" w:cs="Arial"/>
          <w:b/>
        </w:rPr>
        <w:t>, że jesteśmy</w:t>
      </w:r>
      <w:r w:rsidRPr="00ED589C">
        <w:rPr>
          <w:rFonts w:ascii="Source Sans Pro" w:hAnsi="Source Sans Pro" w:cs="Arial"/>
        </w:rPr>
        <w:t xml:space="preserve"> </w:t>
      </w:r>
      <w:r w:rsidR="00782F69" w:rsidRPr="00ED589C">
        <w:rPr>
          <w:rFonts w:ascii="Source Sans Pro" w:hAnsi="Source Sans Pro" w:cs="Arial"/>
        </w:rPr>
        <w:t xml:space="preserve">związani ofertą przez okres wskazany w SWZ. </w:t>
      </w:r>
    </w:p>
    <w:p w14:paraId="0CFD5503" w14:textId="77777777" w:rsidR="00927C50" w:rsidRPr="00ED589C" w:rsidRDefault="005F4D06" w:rsidP="00C233DF">
      <w:pPr>
        <w:pStyle w:val="Zwykytekst1"/>
        <w:tabs>
          <w:tab w:val="left" w:pos="284"/>
        </w:tabs>
        <w:spacing w:after="120" w:line="360" w:lineRule="auto"/>
        <w:jc w:val="both"/>
        <w:rPr>
          <w:rFonts w:ascii="Source Sans Pro" w:hAnsi="Source Sans Pro" w:cs="Arial"/>
          <w:i/>
        </w:rPr>
      </w:pPr>
      <w:r w:rsidRPr="00ED589C">
        <w:rPr>
          <w:rFonts w:ascii="Source Sans Pro" w:hAnsi="Source Sans Pro" w:cs="Arial"/>
          <w:b/>
        </w:rPr>
        <w:t>9.</w:t>
      </w:r>
      <w:r w:rsidRPr="00ED589C">
        <w:rPr>
          <w:rFonts w:ascii="Source Sans Pro" w:hAnsi="Source Sans Pro" w:cs="Arial"/>
          <w:b/>
        </w:rPr>
        <w:tab/>
      </w:r>
      <w:r w:rsidR="00927C50" w:rsidRPr="00ED589C">
        <w:rPr>
          <w:rFonts w:ascii="Source Sans Pro" w:hAnsi="Source Sans Pro" w:cs="Arial"/>
          <w:b/>
        </w:rPr>
        <w:t xml:space="preserve">OŚWIADCZAMY, że akceptujemy </w:t>
      </w:r>
      <w:r w:rsidR="00927C50" w:rsidRPr="00ED589C">
        <w:rPr>
          <w:rFonts w:ascii="Source Sans Pro" w:hAnsi="Source Sans Pro" w:cs="Arial"/>
        </w:rPr>
        <w:t xml:space="preserve">warunki płatności określone przez Zamawiającego </w:t>
      </w:r>
      <w:r w:rsidR="008E4A61" w:rsidRPr="00ED589C">
        <w:rPr>
          <w:rFonts w:ascii="Source Sans Pro" w:hAnsi="Source Sans Pro" w:cs="Arial"/>
        </w:rPr>
        <w:br/>
      </w:r>
      <w:r w:rsidR="00927C50" w:rsidRPr="00ED589C">
        <w:rPr>
          <w:rFonts w:ascii="Source Sans Pro" w:hAnsi="Source Sans Pro" w:cs="Arial"/>
        </w:rPr>
        <w:t>w projektowanych postanowieniach umowy.</w:t>
      </w:r>
    </w:p>
    <w:p w14:paraId="6DB30757" w14:textId="77777777" w:rsidR="00782F69" w:rsidRPr="00ED589C" w:rsidRDefault="005F4D06" w:rsidP="00B67B3E">
      <w:pPr>
        <w:pStyle w:val="Zwykytekst1"/>
        <w:tabs>
          <w:tab w:val="left" w:pos="0"/>
          <w:tab w:val="left" w:pos="284"/>
        </w:tabs>
        <w:spacing w:after="120" w:line="360" w:lineRule="exact"/>
        <w:jc w:val="both"/>
        <w:rPr>
          <w:rFonts w:ascii="Source Sans Pro" w:hAnsi="Source Sans Pro" w:cs="Arial"/>
        </w:rPr>
      </w:pPr>
      <w:r w:rsidRPr="00ED589C">
        <w:rPr>
          <w:rFonts w:ascii="Source Sans Pro" w:hAnsi="Source Sans Pro" w:cs="Arial"/>
          <w:b/>
        </w:rPr>
        <w:t>10.</w:t>
      </w:r>
      <w:r w:rsidRPr="00ED589C">
        <w:rPr>
          <w:rFonts w:ascii="Source Sans Pro" w:hAnsi="Source Sans Pro" w:cs="Arial"/>
          <w:b/>
        </w:rPr>
        <w:tab/>
      </w:r>
      <w:r w:rsidR="00782F69" w:rsidRPr="00ED589C">
        <w:rPr>
          <w:rFonts w:ascii="Source Sans Pro" w:hAnsi="Source Sans Pro" w:cs="Arial"/>
          <w:b/>
        </w:rPr>
        <w:t>OŚWIADCZAMY</w:t>
      </w:r>
      <w:r w:rsidR="00782F69" w:rsidRPr="00ED589C">
        <w:rPr>
          <w:rFonts w:ascii="Source Sans Pro" w:hAnsi="Source Sans Pro" w:cs="Arial"/>
        </w:rPr>
        <w:t>, iż informacje i dokumenty zawarte w odrębnym i stosownie nazwanym załączniku</w:t>
      </w:r>
      <w:r w:rsidR="00782F69" w:rsidRPr="00ED589C" w:rsidDel="00603C62">
        <w:rPr>
          <w:rFonts w:ascii="Source Sans Pro" w:hAnsi="Source Sans Pro" w:cs="Arial"/>
        </w:rPr>
        <w:t xml:space="preserve"> </w:t>
      </w:r>
      <w:r w:rsidR="00782F69" w:rsidRPr="00ED589C">
        <w:rPr>
          <w:rFonts w:ascii="Source Sans Pro" w:hAnsi="Source Sans Pro" w:cs="Arial"/>
        </w:rPr>
        <w:t xml:space="preserve"> stanowią tajemnicę przedsiębiorstwa w rozumieniu przepisów o zwalczaniu nieuczciwej konkurencji, co wykazaliśmy w załączniku nr ……. do Oferty i zastrzegamy, że nie mogą być one udostępniane.</w:t>
      </w:r>
    </w:p>
    <w:p w14:paraId="082D77BD" w14:textId="77777777" w:rsidR="00782F69" w:rsidRPr="00ED589C" w:rsidRDefault="005F4D06" w:rsidP="00B67B3E">
      <w:pPr>
        <w:pStyle w:val="Zwykytekst1"/>
        <w:tabs>
          <w:tab w:val="left" w:pos="284"/>
        </w:tabs>
        <w:spacing w:after="120" w:line="360" w:lineRule="exact"/>
        <w:jc w:val="both"/>
        <w:rPr>
          <w:rFonts w:ascii="Source Sans Pro" w:hAnsi="Source Sans Pro" w:cs="Arial"/>
        </w:rPr>
      </w:pPr>
      <w:r w:rsidRPr="00ED589C">
        <w:rPr>
          <w:rFonts w:ascii="Source Sans Pro" w:hAnsi="Source Sans Pro" w:cs="Arial"/>
          <w:b/>
        </w:rPr>
        <w:t>11.</w:t>
      </w:r>
      <w:r w:rsidRPr="00ED589C">
        <w:rPr>
          <w:rFonts w:ascii="Source Sans Pro" w:hAnsi="Source Sans Pro" w:cs="Arial"/>
          <w:b/>
        </w:rPr>
        <w:tab/>
      </w:r>
      <w:r w:rsidR="00782F69" w:rsidRPr="00ED589C">
        <w:rPr>
          <w:rFonts w:ascii="Source Sans Pro" w:hAnsi="Source Sans Pro" w:cs="Arial"/>
          <w:b/>
        </w:rPr>
        <w:t>OŚWIADCZAMY,</w:t>
      </w:r>
      <w:r w:rsidR="00782F69" w:rsidRPr="00ED589C">
        <w:rPr>
          <w:rFonts w:ascii="Source Sans Pro" w:hAnsi="Source Sans Pro" w:cs="Arial"/>
        </w:rPr>
        <w:t xml:space="preserve"> że zapoznaliśmy się z </w:t>
      </w:r>
      <w:r w:rsidR="002E494A" w:rsidRPr="00ED589C">
        <w:rPr>
          <w:rFonts w:ascii="Source Sans Pro" w:hAnsi="Source Sans Pro" w:cs="Arial"/>
        </w:rPr>
        <w:t xml:space="preserve">Projektowanymi  </w:t>
      </w:r>
      <w:r w:rsidR="00782F69" w:rsidRPr="00ED589C">
        <w:rPr>
          <w:rFonts w:ascii="Source Sans Pro" w:hAnsi="Source Sans Pro" w:cs="Arial"/>
        </w:rPr>
        <w:t>Postanowieniami Umowy zawartymi w SWZ i zobowiązujemy się, w</w:t>
      </w:r>
      <w:r w:rsidR="00782F69" w:rsidRPr="00ED589C">
        <w:rPr>
          <w:rFonts w:ascii="Source Sans Pro" w:hAnsi="Source Sans Pro" w:cs="Calibri"/>
        </w:rPr>
        <w:t> </w:t>
      </w:r>
      <w:r w:rsidR="00782F69" w:rsidRPr="00ED589C">
        <w:rPr>
          <w:rFonts w:ascii="Source Sans Pro" w:hAnsi="Source Sans Pro" w:cs="Arial"/>
        </w:rPr>
        <w:t>przypadku wyboru naszej oferty, do zawarcia umowy zgodnej z niniejszą ofertą, na warunkach określonych w SIWZ, w miejscu i terminie wyznaczonym przez Zamawiającego.</w:t>
      </w:r>
    </w:p>
    <w:p w14:paraId="53574D20" w14:textId="77777777" w:rsidR="00782F69" w:rsidRPr="00ED589C" w:rsidRDefault="005F4D06" w:rsidP="00B67B3E">
      <w:pPr>
        <w:pStyle w:val="Zwykytekst1"/>
        <w:tabs>
          <w:tab w:val="left" w:pos="426"/>
        </w:tabs>
        <w:spacing w:after="120" w:line="360" w:lineRule="exact"/>
        <w:jc w:val="both"/>
        <w:rPr>
          <w:rFonts w:ascii="Source Sans Pro" w:hAnsi="Source Sans Pro" w:cs="Arial"/>
        </w:rPr>
      </w:pPr>
      <w:r w:rsidRPr="00ED589C">
        <w:rPr>
          <w:rFonts w:ascii="Source Sans Pro" w:hAnsi="Source Sans Pro" w:cs="Arial"/>
          <w:b/>
        </w:rPr>
        <w:t>12.</w:t>
      </w:r>
      <w:r w:rsidRPr="00ED589C">
        <w:rPr>
          <w:rFonts w:ascii="Source Sans Pro" w:hAnsi="Source Sans Pro" w:cs="Arial"/>
          <w:b/>
        </w:rPr>
        <w:tab/>
      </w:r>
      <w:r w:rsidR="00782F69" w:rsidRPr="00ED589C">
        <w:rPr>
          <w:rFonts w:ascii="Source Sans Pro" w:hAnsi="Source Sans Pro" w:cs="Arial"/>
          <w:b/>
        </w:rPr>
        <w:t>OŚWIADCZAMY</w:t>
      </w:r>
      <w:r w:rsidR="00782F69" w:rsidRPr="00ED589C">
        <w:rPr>
          <w:rFonts w:ascii="Source Sans Pro" w:hAnsi="Source Sans Pro"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573698B2" w14:textId="77777777" w:rsidR="00782F69" w:rsidRPr="00ED589C" w:rsidRDefault="005F4D06" w:rsidP="00B67B3E">
      <w:pPr>
        <w:pStyle w:val="Zwykytekst1"/>
        <w:spacing w:after="120" w:line="360" w:lineRule="exact"/>
        <w:ind w:left="284" w:hanging="284"/>
        <w:jc w:val="both"/>
        <w:rPr>
          <w:rFonts w:ascii="Source Sans Pro" w:hAnsi="Source Sans Pro" w:cs="Arial"/>
          <w:lang w:eastAsia="pl-PL"/>
        </w:rPr>
      </w:pPr>
      <w:r w:rsidRPr="00ED589C">
        <w:rPr>
          <w:rFonts w:ascii="Source Sans Pro" w:hAnsi="Source Sans Pro" w:cs="Arial"/>
          <w:b/>
        </w:rPr>
        <w:t>13.</w:t>
      </w:r>
      <w:r w:rsidRPr="00ED589C">
        <w:rPr>
          <w:rFonts w:ascii="Source Sans Pro" w:hAnsi="Source Sans Pro" w:cs="Arial"/>
          <w:b/>
        </w:rPr>
        <w:tab/>
      </w:r>
      <w:r w:rsidR="00782F69" w:rsidRPr="00ED589C">
        <w:rPr>
          <w:rFonts w:ascii="Source Sans Pro" w:hAnsi="Source Sans Pro" w:cs="Arial"/>
          <w:b/>
        </w:rPr>
        <w:t>UPOWAŻNIONYM DO KONTAKTU</w:t>
      </w:r>
      <w:r w:rsidR="00782F69" w:rsidRPr="00ED589C">
        <w:rPr>
          <w:rFonts w:ascii="Source Sans Pro" w:hAnsi="Source Sans Pro" w:cs="Arial"/>
          <w:lang w:eastAsia="pl-PL"/>
        </w:rPr>
        <w:t xml:space="preserve"> w sprawie przedmiotowego postępowania jest:</w:t>
      </w:r>
    </w:p>
    <w:p w14:paraId="648CB6DC" w14:textId="77777777" w:rsidR="00782F69" w:rsidRPr="00ED589C" w:rsidRDefault="00782F69" w:rsidP="00B67B3E">
      <w:pPr>
        <w:pStyle w:val="Zwykytekst1"/>
        <w:spacing w:line="360" w:lineRule="exact"/>
        <w:ind w:left="426" w:hanging="284"/>
        <w:jc w:val="both"/>
        <w:rPr>
          <w:rFonts w:ascii="Source Sans Pro" w:hAnsi="Source Sans Pro" w:cs="Arial"/>
        </w:rPr>
      </w:pPr>
      <w:r w:rsidRPr="00ED589C">
        <w:rPr>
          <w:rFonts w:ascii="Source Sans Pro" w:hAnsi="Source Sans Pro" w:cs="Arial"/>
        </w:rPr>
        <w:t>Imię i nazwisko: ____________________________________________________</w:t>
      </w:r>
    </w:p>
    <w:p w14:paraId="054FF9BB" w14:textId="77777777" w:rsidR="00782F69" w:rsidRPr="00ED589C" w:rsidRDefault="00782F69" w:rsidP="00B67B3E">
      <w:pPr>
        <w:pStyle w:val="Zwykytekst1"/>
        <w:spacing w:line="360" w:lineRule="exact"/>
        <w:ind w:left="426" w:hanging="284"/>
        <w:jc w:val="both"/>
        <w:rPr>
          <w:rFonts w:ascii="Source Sans Pro" w:hAnsi="Source Sans Pro" w:cs="Arial"/>
        </w:rPr>
      </w:pPr>
      <w:r w:rsidRPr="00ED589C">
        <w:rPr>
          <w:rFonts w:ascii="Source Sans Pro" w:hAnsi="Source Sans Pro" w:cs="Arial"/>
        </w:rPr>
        <w:t>Firma: ____________________________________________________________</w:t>
      </w:r>
    </w:p>
    <w:p w14:paraId="682C2C4F" w14:textId="77777777" w:rsidR="00782F69" w:rsidRPr="00ED589C" w:rsidRDefault="00782F69" w:rsidP="00B67B3E">
      <w:pPr>
        <w:pStyle w:val="Zwykytekst1"/>
        <w:spacing w:line="360" w:lineRule="exact"/>
        <w:ind w:left="426" w:hanging="284"/>
        <w:jc w:val="both"/>
        <w:rPr>
          <w:rFonts w:ascii="Source Sans Pro" w:hAnsi="Source Sans Pro" w:cs="Arial"/>
        </w:rPr>
      </w:pPr>
      <w:r w:rsidRPr="00ED589C">
        <w:rPr>
          <w:rFonts w:ascii="Source Sans Pro" w:hAnsi="Source Sans Pro" w:cs="Arial"/>
        </w:rPr>
        <w:t>Adres: ____________________________________________________________</w:t>
      </w:r>
    </w:p>
    <w:p w14:paraId="01ACC771" w14:textId="77777777" w:rsidR="00D50F7D" w:rsidRPr="00ED589C" w:rsidRDefault="00782F69" w:rsidP="00B67B3E">
      <w:pPr>
        <w:pStyle w:val="Zwykytekst1"/>
        <w:spacing w:after="120" w:line="360" w:lineRule="exact"/>
        <w:ind w:left="426" w:hanging="284"/>
        <w:jc w:val="both"/>
        <w:rPr>
          <w:rFonts w:ascii="Source Sans Pro" w:hAnsi="Source Sans Pro" w:cs="Arial"/>
        </w:rPr>
      </w:pPr>
      <w:r w:rsidRPr="00ED589C">
        <w:rPr>
          <w:rFonts w:ascii="Source Sans Pro" w:hAnsi="Source Sans Pro" w:cs="Arial"/>
        </w:rPr>
        <w:lastRenderedPageBreak/>
        <w:t>tel. ______________, e-mail __________________________________________</w:t>
      </w:r>
    </w:p>
    <w:p w14:paraId="131AFA18" w14:textId="77777777" w:rsidR="00782F69" w:rsidRPr="00ED589C" w:rsidRDefault="005F4D06" w:rsidP="00B67B3E">
      <w:pPr>
        <w:pStyle w:val="Zwykytekst1"/>
        <w:spacing w:after="120"/>
        <w:ind w:left="426" w:hanging="284"/>
        <w:jc w:val="both"/>
        <w:rPr>
          <w:rFonts w:ascii="Source Sans Pro" w:hAnsi="Source Sans Pro" w:cs="Arial"/>
        </w:rPr>
      </w:pPr>
      <w:r w:rsidRPr="00ED589C">
        <w:rPr>
          <w:rFonts w:ascii="Source Sans Pro" w:hAnsi="Source Sans Pro" w:cs="Arial"/>
          <w:b/>
        </w:rPr>
        <w:t>14.</w:t>
      </w:r>
      <w:r w:rsidRPr="00ED589C">
        <w:rPr>
          <w:rFonts w:ascii="Source Sans Pro" w:hAnsi="Source Sans Pro" w:cs="Arial"/>
          <w:b/>
        </w:rPr>
        <w:tab/>
      </w:r>
      <w:r w:rsidR="00782F69" w:rsidRPr="00ED589C">
        <w:rPr>
          <w:rFonts w:ascii="Source Sans Pro" w:hAnsi="Source Sans Pro" w:cs="Arial"/>
          <w:b/>
        </w:rPr>
        <w:t xml:space="preserve">SPIS </w:t>
      </w:r>
      <w:r w:rsidR="00782F69" w:rsidRPr="00ED589C">
        <w:rPr>
          <w:rFonts w:ascii="Source Sans Pro" w:hAnsi="Source Sans Pro" w:cs="Arial"/>
        </w:rPr>
        <w:t>dołączonych oświadczeń i dokumentów:</w:t>
      </w:r>
    </w:p>
    <w:p w14:paraId="0CF92F22" w14:textId="77777777" w:rsidR="00782F69" w:rsidRPr="00ED589C" w:rsidRDefault="00782F69" w:rsidP="00B67B3E">
      <w:pPr>
        <w:pStyle w:val="Akapitzlist"/>
        <w:spacing w:after="120" w:line="240" w:lineRule="auto"/>
        <w:ind w:left="283" w:hanging="284"/>
        <w:jc w:val="both"/>
        <w:rPr>
          <w:rFonts w:ascii="Source Sans Pro" w:hAnsi="Source Sans Pro"/>
          <w:sz w:val="20"/>
          <w:szCs w:val="20"/>
        </w:rPr>
      </w:pPr>
      <w:r w:rsidRPr="00ED589C">
        <w:rPr>
          <w:rFonts w:ascii="Source Sans Pro" w:hAnsi="Source Sans Pro"/>
          <w:sz w:val="20"/>
          <w:szCs w:val="20"/>
        </w:rPr>
        <w:t>_____________________________________________________________________</w:t>
      </w:r>
    </w:p>
    <w:p w14:paraId="4E91D89C" w14:textId="77777777" w:rsidR="00782F69" w:rsidRPr="00ED589C" w:rsidRDefault="00782F69" w:rsidP="00B67B3E">
      <w:pPr>
        <w:pStyle w:val="Akapitzlist"/>
        <w:spacing w:after="120" w:line="240" w:lineRule="auto"/>
        <w:ind w:left="283" w:hanging="284"/>
        <w:jc w:val="both"/>
        <w:rPr>
          <w:rFonts w:ascii="Source Sans Pro" w:hAnsi="Source Sans Pro"/>
          <w:sz w:val="20"/>
          <w:szCs w:val="20"/>
        </w:rPr>
      </w:pPr>
      <w:r w:rsidRPr="00ED589C">
        <w:rPr>
          <w:rFonts w:ascii="Source Sans Pro" w:hAnsi="Source Sans Pro"/>
          <w:sz w:val="20"/>
          <w:szCs w:val="20"/>
        </w:rPr>
        <w:t>_____________________________________________________________________</w:t>
      </w:r>
    </w:p>
    <w:p w14:paraId="4C2FA76C" w14:textId="77777777" w:rsidR="00782F69" w:rsidRPr="00ED589C" w:rsidRDefault="00782F69" w:rsidP="00782F69">
      <w:pPr>
        <w:pStyle w:val="Zwykytekst1"/>
        <w:spacing w:before="120"/>
        <w:jc w:val="both"/>
        <w:rPr>
          <w:rFonts w:ascii="Source Sans Pro" w:hAnsi="Source Sans Pro" w:cs="Arial"/>
        </w:rPr>
      </w:pPr>
    </w:p>
    <w:p w14:paraId="5B36B067" w14:textId="77777777" w:rsidR="00782F69" w:rsidRPr="00ED589C" w:rsidRDefault="00782F69" w:rsidP="00782F69">
      <w:pPr>
        <w:suppressAutoHyphens/>
        <w:spacing w:before="120" w:line="360" w:lineRule="auto"/>
        <w:rPr>
          <w:rFonts w:ascii="Source Sans Pro" w:hAnsi="Source Sans Pro"/>
          <w:color w:val="000000"/>
          <w:sz w:val="20"/>
          <w:szCs w:val="20"/>
          <w:lang w:eastAsia="ar-SA"/>
        </w:rPr>
      </w:pPr>
      <w:r w:rsidRPr="00ED589C">
        <w:rPr>
          <w:rFonts w:ascii="Source Sans Pro" w:hAnsi="Source Sans Pro"/>
          <w:color w:val="000000"/>
          <w:sz w:val="20"/>
          <w:szCs w:val="20"/>
          <w:lang w:eastAsia="ar-SA"/>
        </w:rPr>
        <w:t>__________________ dnia __. __.202_r.</w:t>
      </w:r>
    </w:p>
    <w:p w14:paraId="5C1A34E9" w14:textId="77777777" w:rsidR="00782F69" w:rsidRPr="00ED589C" w:rsidRDefault="00782F69" w:rsidP="00782F69">
      <w:pPr>
        <w:tabs>
          <w:tab w:val="decimal" w:pos="720"/>
          <w:tab w:val="decimal" w:pos="864"/>
        </w:tabs>
        <w:ind w:left="680"/>
        <w:rPr>
          <w:rFonts w:ascii="Source Sans Pro" w:hAnsi="Source Sans Pro"/>
          <w:b/>
          <w:color w:val="000000"/>
          <w:sz w:val="20"/>
          <w:szCs w:val="20"/>
        </w:rPr>
      </w:pPr>
      <w:r w:rsidRPr="00ED589C">
        <w:rPr>
          <w:rFonts w:ascii="Source Sans Pro" w:hAnsi="Source Sans Pro"/>
          <w:b/>
          <w:color w:val="000000"/>
          <w:sz w:val="20"/>
          <w:szCs w:val="20"/>
        </w:rPr>
        <w:tab/>
      </w:r>
      <w:r w:rsidRPr="00ED589C">
        <w:rPr>
          <w:rFonts w:ascii="Source Sans Pro" w:hAnsi="Source Sans Pro"/>
          <w:b/>
          <w:color w:val="000000"/>
          <w:sz w:val="20"/>
          <w:szCs w:val="20"/>
        </w:rPr>
        <w:tab/>
      </w:r>
      <w:r w:rsidRPr="00ED589C">
        <w:rPr>
          <w:rFonts w:ascii="Source Sans Pro" w:hAnsi="Source Sans Pro"/>
          <w:b/>
          <w:color w:val="000000"/>
          <w:sz w:val="20"/>
          <w:szCs w:val="20"/>
        </w:rPr>
        <w:tab/>
      </w:r>
      <w:r w:rsidRPr="00ED589C">
        <w:rPr>
          <w:rFonts w:ascii="Source Sans Pro" w:hAnsi="Source Sans Pro"/>
          <w:b/>
          <w:color w:val="000000"/>
          <w:sz w:val="20"/>
          <w:szCs w:val="20"/>
        </w:rPr>
        <w:tab/>
      </w:r>
      <w:r w:rsidRPr="00ED589C">
        <w:rPr>
          <w:rFonts w:ascii="Source Sans Pro" w:hAnsi="Source Sans Pro"/>
          <w:b/>
          <w:color w:val="000000"/>
          <w:sz w:val="20"/>
          <w:szCs w:val="20"/>
        </w:rPr>
        <w:tab/>
      </w:r>
      <w:r w:rsidRPr="00ED589C">
        <w:rPr>
          <w:rFonts w:ascii="Source Sans Pro" w:hAnsi="Source Sans Pro"/>
          <w:b/>
          <w:color w:val="000000"/>
          <w:sz w:val="20"/>
          <w:szCs w:val="20"/>
        </w:rPr>
        <w:tab/>
      </w:r>
      <w:r w:rsidRPr="00ED589C">
        <w:rPr>
          <w:rFonts w:ascii="Source Sans Pro" w:hAnsi="Source Sans Pro"/>
          <w:b/>
          <w:color w:val="000000"/>
          <w:sz w:val="20"/>
          <w:szCs w:val="20"/>
        </w:rPr>
        <w:tab/>
      </w:r>
      <w:r w:rsidRPr="00ED589C">
        <w:rPr>
          <w:rFonts w:ascii="Source Sans Pro" w:hAnsi="Source Sans Pro"/>
          <w:b/>
          <w:color w:val="000000"/>
          <w:sz w:val="20"/>
          <w:szCs w:val="20"/>
        </w:rPr>
        <w:tab/>
        <w:t>___________________________</w:t>
      </w:r>
    </w:p>
    <w:p w14:paraId="746CB225" w14:textId="77777777" w:rsidR="00810A38" w:rsidRPr="00ED589C" w:rsidRDefault="00782F69" w:rsidP="00927C50">
      <w:pPr>
        <w:spacing w:line="360" w:lineRule="auto"/>
        <w:ind w:left="4254" w:right="1559" w:firstLine="709"/>
        <w:jc w:val="center"/>
        <w:rPr>
          <w:rFonts w:ascii="Source Sans Pro" w:hAnsi="Source Sans Pro"/>
          <w:i/>
          <w:color w:val="000000"/>
          <w:spacing w:val="-4"/>
          <w:w w:val="105"/>
          <w:sz w:val="20"/>
          <w:szCs w:val="20"/>
        </w:rPr>
      </w:pPr>
      <w:r w:rsidRPr="00ED589C">
        <w:rPr>
          <w:rFonts w:ascii="Source Sans Pro" w:hAnsi="Source Sans Pro"/>
          <w:i/>
          <w:color w:val="000000"/>
          <w:spacing w:val="-4"/>
          <w:w w:val="105"/>
          <w:sz w:val="20"/>
          <w:szCs w:val="20"/>
        </w:rPr>
        <w:t>(podpis Wykonawcy)</w:t>
      </w:r>
    </w:p>
    <w:p w14:paraId="08FB3E0A" w14:textId="77777777" w:rsidR="008E4A61" w:rsidRPr="00ED589C" w:rsidRDefault="008E4A61" w:rsidP="00927C50">
      <w:pPr>
        <w:spacing w:line="360" w:lineRule="auto"/>
        <w:ind w:left="4254" w:right="1559" w:firstLine="709"/>
        <w:jc w:val="center"/>
        <w:rPr>
          <w:rFonts w:ascii="Source Sans Pro" w:hAnsi="Source Sans Pro"/>
          <w:i/>
          <w:color w:val="000000"/>
          <w:spacing w:val="-4"/>
          <w:w w:val="105"/>
          <w:sz w:val="20"/>
          <w:szCs w:val="20"/>
        </w:rPr>
      </w:pPr>
    </w:p>
    <w:p w14:paraId="2987BE35" w14:textId="77777777" w:rsidR="008E4A61" w:rsidRPr="00ED589C" w:rsidRDefault="008E4A61" w:rsidP="00927C50">
      <w:pPr>
        <w:spacing w:line="360" w:lineRule="auto"/>
        <w:ind w:left="4254" w:right="1559" w:firstLine="709"/>
        <w:jc w:val="center"/>
        <w:rPr>
          <w:rFonts w:ascii="Source Sans Pro" w:hAnsi="Source Sans Pro"/>
          <w:i/>
          <w:color w:val="000000"/>
          <w:spacing w:val="-4"/>
          <w:w w:val="105"/>
          <w:sz w:val="20"/>
          <w:szCs w:val="20"/>
        </w:rPr>
      </w:pPr>
    </w:p>
    <w:p w14:paraId="5798B00C" w14:textId="77777777" w:rsidR="008E4A61" w:rsidRPr="00ED589C" w:rsidRDefault="008E4A61" w:rsidP="00927C50">
      <w:pPr>
        <w:spacing w:line="360" w:lineRule="auto"/>
        <w:ind w:left="4254" w:right="1559" w:firstLine="709"/>
        <w:jc w:val="center"/>
        <w:rPr>
          <w:rFonts w:ascii="Source Sans Pro" w:hAnsi="Source Sans Pro"/>
          <w:i/>
          <w:color w:val="000000"/>
          <w:spacing w:val="-4"/>
          <w:w w:val="105"/>
          <w:sz w:val="20"/>
          <w:szCs w:val="20"/>
        </w:rPr>
      </w:pPr>
    </w:p>
    <w:p w14:paraId="17A6B06D" w14:textId="77777777" w:rsidR="008E4A61" w:rsidRPr="00ED589C" w:rsidRDefault="008E4A61" w:rsidP="00751D72">
      <w:pPr>
        <w:pStyle w:val="Zwykytekst1"/>
        <w:jc w:val="both"/>
        <w:rPr>
          <w:rFonts w:ascii="Source Sans Pro" w:hAnsi="Source Sans Pro" w:cs="Arial"/>
          <w:b/>
          <w:bCs/>
        </w:rPr>
      </w:pPr>
      <w:r w:rsidRPr="00ED589C">
        <w:rPr>
          <w:rFonts w:ascii="Source Sans Pro" w:hAnsi="Source Sans Pro" w:cs="Arial"/>
          <w:b/>
          <w:bCs/>
        </w:rPr>
        <w:t>INFORMACJA DLA WYKONAWCY:</w:t>
      </w:r>
    </w:p>
    <w:p w14:paraId="70CB06EF" w14:textId="77777777" w:rsidR="008E4A61" w:rsidRPr="00ED589C" w:rsidRDefault="008E4A61" w:rsidP="008E4A61">
      <w:pPr>
        <w:pStyle w:val="Tekstpodstawowy"/>
        <w:ind w:right="-425"/>
        <w:jc w:val="both"/>
        <w:rPr>
          <w:rFonts w:ascii="Source Sans Pro" w:hAnsi="Source Sans Pro"/>
          <w:sz w:val="20"/>
          <w:szCs w:val="20"/>
          <w:lang w:eastAsia="ar-SA"/>
        </w:rPr>
      </w:pPr>
      <w:r w:rsidRPr="00ED589C">
        <w:rPr>
          <w:rFonts w:ascii="Source Sans Pro" w:hAnsi="Source Sans Pro"/>
          <w:sz w:val="20"/>
          <w:szCs w:val="20"/>
          <w:lang w:eastAsia="ar-SA"/>
        </w:rPr>
        <w:t xml:space="preserve">Formularz oferty musi być opatrzony przez osobę lub osoby uprawnione do reprezentowania Wykonawcy kwalifikowanym podpisem elektronicznym i przekazany Zamawiającemu wraz z dokumentem (-ami) potwierdzającymi prawo do reprezentacji Wykonawcy przez osobę podpisującą ofertę. </w:t>
      </w:r>
    </w:p>
    <w:p w14:paraId="37D5E7A6" w14:textId="77777777" w:rsidR="008E4A61" w:rsidRPr="00ED589C" w:rsidRDefault="008E4A61" w:rsidP="00B67B3E">
      <w:pPr>
        <w:spacing w:line="360" w:lineRule="auto"/>
        <w:ind w:right="1559" w:firstLine="709"/>
        <w:rPr>
          <w:rFonts w:ascii="Source Sans Pro" w:hAnsi="Source Sans Pro" w:cs="Arial"/>
          <w:b/>
          <w:bCs/>
          <w:sz w:val="20"/>
          <w:szCs w:val="20"/>
        </w:rPr>
      </w:pPr>
    </w:p>
    <w:p w14:paraId="2424A9A4" w14:textId="77777777" w:rsidR="00764C4F" w:rsidRPr="00ED589C" w:rsidRDefault="00764C4F">
      <w:pPr>
        <w:rPr>
          <w:rFonts w:ascii="Source Sans Pro" w:hAnsi="Source Sans Pro" w:cs="Arial"/>
          <w:b/>
          <w:bCs/>
          <w:sz w:val="20"/>
          <w:szCs w:val="20"/>
        </w:rPr>
      </w:pPr>
      <w:r w:rsidRPr="00ED589C">
        <w:rPr>
          <w:rFonts w:ascii="Source Sans Pro" w:hAnsi="Source Sans Pro" w:cs="Arial"/>
          <w:b/>
          <w:bCs/>
          <w:sz w:val="20"/>
          <w:szCs w:val="20"/>
        </w:rPr>
        <w:br w:type="page"/>
      </w:r>
    </w:p>
    <w:p w14:paraId="2D8CC65B" w14:textId="77777777" w:rsidR="00764C4F" w:rsidRPr="00ED589C" w:rsidRDefault="00764C4F" w:rsidP="00B67B3E">
      <w:pPr>
        <w:spacing w:line="360" w:lineRule="auto"/>
        <w:ind w:right="1559" w:firstLine="709"/>
        <w:rPr>
          <w:rFonts w:ascii="Source Sans Pro" w:hAnsi="Source Sans Pro" w:cs="Arial"/>
          <w:b/>
          <w:bCs/>
          <w:sz w:val="20"/>
          <w:szCs w:val="20"/>
        </w:rPr>
        <w:sectPr w:rsidR="00764C4F" w:rsidRPr="00ED589C" w:rsidSect="004D7482">
          <w:headerReference w:type="default" r:id="rId8"/>
          <w:footerReference w:type="default" r:id="rId9"/>
          <w:headerReference w:type="first" r:id="rId10"/>
          <w:footerReference w:type="first" r:id="rId11"/>
          <w:pgSz w:w="11906" w:h="16838"/>
          <w:pgMar w:top="1417" w:right="1417" w:bottom="1417" w:left="1417" w:header="709" w:footer="626" w:gutter="0"/>
          <w:cols w:space="708"/>
          <w:titlePg/>
          <w:docGrid w:linePitch="360"/>
        </w:sectPr>
      </w:pPr>
    </w:p>
    <w:p w14:paraId="0CA2595E" w14:textId="77777777" w:rsidR="00DF2B59" w:rsidRPr="00ED589C" w:rsidRDefault="00DF2B59" w:rsidP="00DF2B59">
      <w:pPr>
        <w:rPr>
          <w:rFonts w:ascii="Source Sans Pro" w:hAnsi="Source Sans Pro"/>
          <w:b/>
          <w:bCs/>
          <w:sz w:val="20"/>
          <w:szCs w:val="20"/>
        </w:rPr>
      </w:pPr>
      <w:r w:rsidRPr="00ED589C">
        <w:rPr>
          <w:rFonts w:ascii="Source Sans Pro" w:hAnsi="Source Sans Pro"/>
          <w:b/>
          <w:bCs/>
          <w:sz w:val="20"/>
          <w:szCs w:val="20"/>
        </w:rPr>
        <w:lastRenderedPageBreak/>
        <w:t xml:space="preserve">Formularz 2.2. </w:t>
      </w:r>
      <w:r w:rsidRPr="00ED589C">
        <w:rPr>
          <w:rFonts w:ascii="Source Sans Pro" w:hAnsi="Source Sans Pro"/>
          <w:b/>
          <w:bCs/>
          <w:sz w:val="20"/>
          <w:szCs w:val="20"/>
        </w:rPr>
        <w:tab/>
        <w:t>Formularz cenowy</w:t>
      </w:r>
    </w:p>
    <w:p w14:paraId="4B4B297D" w14:textId="77777777" w:rsidR="00DF2B59" w:rsidRPr="00ED589C" w:rsidRDefault="00DF2B59" w:rsidP="00DF2B59">
      <w:pPr>
        <w:jc w:val="both"/>
        <w:rPr>
          <w:rFonts w:ascii="Source Sans Pro" w:hAnsi="Source Sans Pro"/>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ED589C" w14:paraId="2EEBDC45" w14:textId="77777777" w:rsidTr="00A96AD9">
        <w:trPr>
          <w:trHeight w:val="706"/>
        </w:trPr>
        <w:tc>
          <w:tcPr>
            <w:tcW w:w="3119" w:type="dxa"/>
            <w:tcBorders>
              <w:top w:val="nil"/>
              <w:left w:val="nil"/>
              <w:bottom w:val="nil"/>
              <w:right w:val="nil"/>
            </w:tcBorders>
          </w:tcPr>
          <w:p w14:paraId="1D837F0C" w14:textId="77777777" w:rsidR="00DF2B59" w:rsidRPr="00ED589C" w:rsidRDefault="00DF2B59" w:rsidP="000C7541">
            <w:pPr>
              <w:jc w:val="both"/>
              <w:rPr>
                <w:rFonts w:ascii="Source Sans Pro" w:hAnsi="Source Sans Pro"/>
                <w:sz w:val="20"/>
                <w:szCs w:val="20"/>
              </w:rPr>
            </w:pPr>
          </w:p>
          <w:p w14:paraId="58ADB2A5" w14:textId="77777777" w:rsidR="00DF2B59" w:rsidRPr="00ED589C" w:rsidRDefault="00DF2B59" w:rsidP="000C7541">
            <w:pPr>
              <w:jc w:val="both"/>
              <w:rPr>
                <w:rFonts w:ascii="Source Sans Pro" w:hAnsi="Source Sans Pro"/>
                <w:i/>
                <w:sz w:val="20"/>
                <w:szCs w:val="20"/>
              </w:rPr>
            </w:pPr>
          </w:p>
          <w:p w14:paraId="1AAB4221" w14:textId="77777777" w:rsidR="00DF2B59" w:rsidRPr="00ED589C" w:rsidRDefault="00DF2B59" w:rsidP="000C7541">
            <w:pPr>
              <w:jc w:val="both"/>
              <w:rPr>
                <w:rFonts w:ascii="Source Sans Pro" w:hAnsi="Source Sans Pro"/>
                <w:i/>
                <w:sz w:val="20"/>
                <w:szCs w:val="20"/>
              </w:rPr>
            </w:pPr>
            <w:r w:rsidRPr="00ED589C">
              <w:rPr>
                <w:rFonts w:ascii="Source Sans Pro" w:hAnsi="Source Sans Pro"/>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714ABD4" w14:textId="77777777" w:rsidR="00DF2B59" w:rsidRPr="00ED589C" w:rsidRDefault="00DF2B59" w:rsidP="000C7541">
            <w:pPr>
              <w:jc w:val="center"/>
              <w:rPr>
                <w:rFonts w:ascii="Source Sans Pro" w:hAnsi="Source Sans Pro"/>
                <w:b/>
                <w:sz w:val="20"/>
                <w:szCs w:val="20"/>
              </w:rPr>
            </w:pPr>
            <w:r w:rsidRPr="00ED589C">
              <w:rPr>
                <w:rFonts w:ascii="Source Sans Pro" w:hAnsi="Source Sans Pro"/>
                <w:b/>
                <w:sz w:val="20"/>
                <w:szCs w:val="20"/>
              </w:rPr>
              <w:t>SZCZEGÓŁOWA KALKULACJA CENY</w:t>
            </w:r>
          </w:p>
          <w:p w14:paraId="2F10B491" w14:textId="77777777" w:rsidR="00DF2B59" w:rsidRPr="00ED589C" w:rsidRDefault="00764C4F" w:rsidP="00764C4F">
            <w:pPr>
              <w:jc w:val="center"/>
              <w:rPr>
                <w:rFonts w:ascii="Source Sans Pro" w:hAnsi="Source Sans Pro"/>
                <w:b/>
                <w:sz w:val="20"/>
                <w:szCs w:val="20"/>
              </w:rPr>
            </w:pPr>
            <w:r w:rsidRPr="00ED589C">
              <w:rPr>
                <w:rFonts w:ascii="Source Sans Pro" w:hAnsi="Source Sans Pro"/>
                <w:b/>
                <w:sz w:val="20"/>
                <w:szCs w:val="20"/>
              </w:rPr>
              <w:t xml:space="preserve">- FORMULARZ  CENOWY - </w:t>
            </w:r>
          </w:p>
        </w:tc>
      </w:tr>
    </w:tbl>
    <w:p w14:paraId="296E0262" w14:textId="77777777" w:rsidR="00DF2B59" w:rsidRPr="00ED589C" w:rsidRDefault="00DF2B59" w:rsidP="00DF2B59">
      <w:pPr>
        <w:jc w:val="both"/>
        <w:rPr>
          <w:rFonts w:ascii="Source Sans Pro" w:hAnsi="Source Sans Pro"/>
          <w:sz w:val="20"/>
          <w:szCs w:val="20"/>
        </w:rPr>
      </w:pPr>
      <w:bookmarkStart w:id="2" w:name="_Hlk19187495"/>
    </w:p>
    <w:p w14:paraId="094D34AE" w14:textId="440876A1" w:rsidR="001D46AC" w:rsidRPr="00ED589C" w:rsidRDefault="00DF2B59" w:rsidP="001D46AC">
      <w:pPr>
        <w:rPr>
          <w:rFonts w:ascii="Source Sans Pro" w:hAnsi="Source Sans Pro" w:cs="Arial"/>
          <w:b/>
          <w:color w:val="0000FF"/>
          <w:sz w:val="20"/>
          <w:szCs w:val="20"/>
        </w:rPr>
      </w:pPr>
      <w:r w:rsidRPr="00ED589C">
        <w:rPr>
          <w:rFonts w:ascii="Source Sans Pro" w:hAnsi="Source Sans Pro"/>
          <w:sz w:val="20"/>
          <w:szCs w:val="20"/>
        </w:rPr>
        <w:t xml:space="preserve">Składając w odpowiedzi na ogłoszenie o zamówieniu ofertę w postępowaniu o udzielenie zamówienia prowadzonym w trybie podstawowym na </w:t>
      </w:r>
      <w:bookmarkStart w:id="3" w:name="_Hlk112746157"/>
      <w:bookmarkEnd w:id="2"/>
      <w:r w:rsidR="001D46AC" w:rsidRPr="00ED589C">
        <w:rPr>
          <w:rFonts w:ascii="Source Sans Pro" w:hAnsi="Source Sans Pro" w:cs="Arial"/>
          <w:b/>
          <w:color w:val="0000FF"/>
          <w:sz w:val="20"/>
          <w:szCs w:val="20"/>
        </w:rPr>
        <w:t>Dostawa artykułów biurowych   dla Wydziału Mechanicznego Energetyki i Lotnictwa Politechniki Warszawskiej</w:t>
      </w:r>
      <w:bookmarkEnd w:id="3"/>
    </w:p>
    <w:p w14:paraId="7C5E2FBB" w14:textId="1103A3F7" w:rsidR="00DF2B59" w:rsidRPr="00ED589C" w:rsidRDefault="00DF2B59" w:rsidP="001D46AC">
      <w:pPr>
        <w:rPr>
          <w:rFonts w:ascii="Source Sans Pro" w:hAnsi="Source Sans Pro"/>
          <w:strike/>
          <w:color w:val="C00000"/>
          <w:sz w:val="20"/>
          <w:szCs w:val="20"/>
        </w:rPr>
      </w:pPr>
      <w:r w:rsidRPr="00ED589C">
        <w:rPr>
          <w:rFonts w:ascii="Source Sans Pro" w:hAnsi="Source Sans Pro"/>
          <w:sz w:val="20"/>
          <w:szCs w:val="20"/>
        </w:rPr>
        <w:t xml:space="preserve">oznaczonego znakiem </w:t>
      </w:r>
      <w:r w:rsidR="00ED6AB2" w:rsidRPr="00ED6AB2">
        <w:rPr>
          <w:rFonts w:ascii="Source Sans Pro" w:hAnsi="Source Sans Pro"/>
          <w:color w:val="0000FF"/>
          <w:sz w:val="20"/>
          <w:szCs w:val="20"/>
        </w:rPr>
        <w:t>MELBDZ.261.</w:t>
      </w:r>
      <w:r w:rsidR="00850FE8">
        <w:rPr>
          <w:rFonts w:ascii="Source Sans Pro" w:hAnsi="Source Sans Pro"/>
          <w:color w:val="0000FF"/>
          <w:sz w:val="20"/>
          <w:szCs w:val="20"/>
        </w:rPr>
        <w:t>9.2024</w:t>
      </w:r>
      <w:r w:rsidR="00ED6AB2">
        <w:rPr>
          <w:rFonts w:ascii="Source Sans Pro" w:hAnsi="Source Sans Pro"/>
          <w:color w:val="0000FF"/>
          <w:sz w:val="20"/>
          <w:szCs w:val="20"/>
        </w:rPr>
        <w:t xml:space="preserve"> </w:t>
      </w:r>
      <w:r w:rsidRPr="00ED589C">
        <w:rPr>
          <w:rFonts w:ascii="Source Sans Pro" w:hAnsi="Source Sans Pro"/>
          <w:sz w:val="20"/>
          <w:szCs w:val="20"/>
        </w:rPr>
        <w:t xml:space="preserve">podaję poniżej zestawienie </w:t>
      </w:r>
      <w:r w:rsidRPr="00ED589C">
        <w:rPr>
          <w:rFonts w:ascii="Source Sans Pro" w:hAnsi="Source Sans Pro"/>
          <w:strike/>
          <w:color w:val="C00000"/>
          <w:sz w:val="20"/>
          <w:szCs w:val="20"/>
        </w:rPr>
        <w:t xml:space="preserve"> </w:t>
      </w:r>
    </w:p>
    <w:p w14:paraId="15A638DC" w14:textId="19A5C056" w:rsidR="00464E64" w:rsidRDefault="00E574F2" w:rsidP="00B67B3E">
      <w:pPr>
        <w:spacing w:before="120" w:after="120"/>
        <w:jc w:val="both"/>
        <w:rPr>
          <w:rFonts w:ascii="Source Sans Pro" w:hAnsi="Source Sans Pro" w:cs="Arial"/>
          <w:b/>
          <w:color w:val="0000FF"/>
          <w:sz w:val="20"/>
          <w:szCs w:val="20"/>
        </w:rPr>
      </w:pPr>
      <w:bookmarkStart w:id="4" w:name="_Hlk96330317"/>
      <w:r w:rsidRPr="00ED589C">
        <w:rPr>
          <w:rFonts w:ascii="Source Sans Pro" w:hAnsi="Source Sans Pro" w:cs="Arial"/>
          <w:b/>
          <w:color w:val="0000FF"/>
          <w:sz w:val="20"/>
          <w:szCs w:val="20"/>
        </w:rPr>
        <w:t>Część 1</w:t>
      </w:r>
    </w:p>
    <w:p w14:paraId="74B65597" w14:textId="77777777" w:rsidR="00E64DDD" w:rsidRDefault="00E64DDD" w:rsidP="00B67B3E">
      <w:pPr>
        <w:spacing w:before="120" w:after="120"/>
        <w:jc w:val="both"/>
        <w:rPr>
          <w:rFonts w:ascii="Source Sans Pro" w:hAnsi="Source Sans Pro" w:cs="Arial"/>
          <w:b/>
          <w:color w:val="0000FF"/>
          <w:sz w:val="20"/>
          <w:szCs w:val="20"/>
        </w:rPr>
      </w:pPr>
    </w:p>
    <w:tbl>
      <w:tblPr>
        <w:tblW w:w="10348" w:type="dxa"/>
        <w:tblInd w:w="-577" w:type="dxa"/>
        <w:tblCellMar>
          <w:left w:w="70" w:type="dxa"/>
          <w:right w:w="70" w:type="dxa"/>
        </w:tblCellMar>
        <w:tblLook w:val="04A0" w:firstRow="1" w:lastRow="0" w:firstColumn="1" w:lastColumn="0" w:noHBand="0" w:noVBand="1"/>
      </w:tblPr>
      <w:tblGrid>
        <w:gridCol w:w="569"/>
        <w:gridCol w:w="2178"/>
        <w:gridCol w:w="1627"/>
        <w:gridCol w:w="1007"/>
        <w:gridCol w:w="721"/>
        <w:gridCol w:w="1362"/>
        <w:gridCol w:w="1608"/>
        <w:gridCol w:w="1276"/>
      </w:tblGrid>
      <w:tr w:rsidR="00E12144" w:rsidRPr="00DF7DA3" w14:paraId="2CD1943F" w14:textId="77777777" w:rsidTr="00E12144">
        <w:trPr>
          <w:trHeight w:val="960"/>
        </w:trPr>
        <w:tc>
          <w:tcPr>
            <w:tcW w:w="569"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4F198FFC"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LP</w:t>
            </w:r>
          </w:p>
        </w:tc>
        <w:tc>
          <w:tcPr>
            <w:tcW w:w="2178"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22B59183"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Artykuł</w:t>
            </w:r>
          </w:p>
        </w:tc>
        <w:tc>
          <w:tcPr>
            <w:tcW w:w="1627" w:type="dxa"/>
            <w:tcBorders>
              <w:top w:val="single" w:sz="8" w:space="0" w:color="4472C4"/>
              <w:left w:val="single" w:sz="8" w:space="0" w:color="4472C4"/>
              <w:bottom w:val="single" w:sz="4" w:space="0" w:color="9BC2E6"/>
              <w:right w:val="single" w:sz="8" w:space="0" w:color="4472C4"/>
            </w:tcBorders>
            <w:shd w:val="clear" w:color="auto" w:fill="E7E6E6" w:themeFill="background2"/>
          </w:tcPr>
          <w:p w14:paraId="2A9C15B3"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w:hAnsi="Source Sans Pro" w:cs="Calibri"/>
                <w:b/>
                <w:bCs/>
                <w:color w:val="000000"/>
                <w:sz w:val="16"/>
                <w:szCs w:val="16"/>
              </w:rPr>
              <w:t xml:space="preserve">Nazwa oferowanego przedmiotu zgodnego z OPZ nazwa/producenta typ/model/ </w:t>
            </w:r>
            <w:r w:rsidRPr="00DF7DA3">
              <w:rPr>
                <w:rFonts w:ascii="Source Sans Pro" w:hAnsi="Source Sans Pro" w:cs="Calibri"/>
                <w:b/>
                <w:bCs/>
                <w:color w:val="FF0000"/>
                <w:sz w:val="16"/>
                <w:szCs w:val="16"/>
              </w:rPr>
              <w:t>(wypełnia Wykonawca)</w:t>
            </w:r>
          </w:p>
        </w:tc>
        <w:tc>
          <w:tcPr>
            <w:tcW w:w="1007"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40F935F7"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Jednostka miary</w:t>
            </w:r>
          </w:p>
        </w:tc>
        <w:tc>
          <w:tcPr>
            <w:tcW w:w="721" w:type="dxa"/>
            <w:tcBorders>
              <w:top w:val="single" w:sz="8" w:space="0" w:color="4472C4"/>
              <w:left w:val="single" w:sz="8" w:space="0" w:color="4472C4"/>
              <w:bottom w:val="single" w:sz="4" w:space="0" w:color="9BC2E6"/>
              <w:right w:val="nil"/>
            </w:tcBorders>
            <w:shd w:val="clear" w:color="auto" w:fill="E7E6E6" w:themeFill="background2"/>
            <w:vAlign w:val="center"/>
            <w:hideMark/>
          </w:tcPr>
          <w:p w14:paraId="33981894"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 xml:space="preserve">LICZBA SZTUK </w:t>
            </w:r>
          </w:p>
        </w:tc>
        <w:tc>
          <w:tcPr>
            <w:tcW w:w="1362"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6CF3A30E" w14:textId="77777777" w:rsidR="00E64DDD" w:rsidRPr="00DF7DA3" w:rsidRDefault="00E64DDD" w:rsidP="003F10D0">
            <w:pPr>
              <w:jc w:val="center"/>
              <w:rPr>
                <w:rFonts w:ascii="Source Sans Pro" w:hAnsi="Source Sans Pro" w:cs="Calibri"/>
                <w:b/>
                <w:bCs/>
                <w:color w:val="000000"/>
                <w:sz w:val="16"/>
                <w:szCs w:val="16"/>
              </w:rPr>
            </w:pPr>
            <w:r w:rsidRPr="00DF7DA3">
              <w:rPr>
                <w:rFonts w:ascii="Source Sans Pro" w:hAnsi="Source Sans Pro" w:cs="Calibri"/>
                <w:b/>
                <w:bCs/>
                <w:color w:val="000000"/>
                <w:sz w:val="16"/>
                <w:szCs w:val="16"/>
              </w:rPr>
              <w:t>CENA JEDNOSTKOWA NETTO [zł]</w:t>
            </w:r>
          </w:p>
        </w:tc>
        <w:tc>
          <w:tcPr>
            <w:tcW w:w="1608"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59C34041" w14:textId="77777777" w:rsidR="00E64DDD" w:rsidRPr="00DF7DA3" w:rsidRDefault="00E64DDD" w:rsidP="003F10D0">
            <w:pPr>
              <w:jc w:val="center"/>
              <w:rPr>
                <w:rFonts w:ascii="Source Sans Pro" w:hAnsi="Source Sans Pro" w:cs="Calibri"/>
                <w:b/>
                <w:bCs/>
                <w:color w:val="000000"/>
                <w:sz w:val="16"/>
                <w:szCs w:val="16"/>
              </w:rPr>
            </w:pPr>
            <w:r w:rsidRPr="00DF7DA3">
              <w:rPr>
                <w:rFonts w:ascii="Source Sans Pro" w:hAnsi="Source Sans Pro" w:cs="Calibri"/>
                <w:b/>
                <w:bCs/>
                <w:color w:val="000000"/>
                <w:sz w:val="16"/>
                <w:szCs w:val="16"/>
              </w:rPr>
              <w:t xml:space="preserve">WARTOŚĆ </w:t>
            </w:r>
            <w:r w:rsidRPr="00DF7DA3">
              <w:rPr>
                <w:rFonts w:ascii="Source Sans Pro" w:hAnsi="Source Sans Pro" w:cs="Calibri"/>
                <w:b/>
                <w:bCs/>
                <w:color w:val="000000"/>
                <w:sz w:val="16"/>
                <w:szCs w:val="16"/>
              </w:rPr>
              <w:br/>
              <w:t>NETTO [zł]</w:t>
            </w:r>
          </w:p>
        </w:tc>
        <w:tc>
          <w:tcPr>
            <w:tcW w:w="1276"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3284D44E" w14:textId="77777777" w:rsidR="00E64DDD" w:rsidRPr="00DF7DA3" w:rsidRDefault="00E64DDD" w:rsidP="003F10D0">
            <w:pPr>
              <w:jc w:val="center"/>
              <w:rPr>
                <w:rFonts w:ascii="Source Sans Pro" w:hAnsi="Source Sans Pro" w:cs="Calibri"/>
                <w:b/>
                <w:bCs/>
                <w:color w:val="000000"/>
                <w:sz w:val="16"/>
                <w:szCs w:val="16"/>
              </w:rPr>
            </w:pPr>
            <w:r w:rsidRPr="00DF7DA3">
              <w:rPr>
                <w:rFonts w:ascii="Source Sans Pro" w:hAnsi="Source Sans Pro" w:cs="Calibri"/>
                <w:b/>
                <w:bCs/>
                <w:color w:val="000000"/>
                <w:sz w:val="16"/>
                <w:szCs w:val="16"/>
              </w:rPr>
              <w:t xml:space="preserve">Wartość BRUTTO [zł] </w:t>
            </w:r>
            <w:r w:rsidRPr="00DF7DA3">
              <w:rPr>
                <w:rFonts w:ascii="Source Sans Pro" w:hAnsi="Source Sans Pro" w:cs="Calibri"/>
                <w:b/>
                <w:bCs/>
                <w:color w:val="000000"/>
                <w:sz w:val="16"/>
                <w:szCs w:val="16"/>
              </w:rPr>
              <w:br/>
              <w:t>dla VAT 23%</w:t>
            </w:r>
          </w:p>
        </w:tc>
      </w:tr>
      <w:tr w:rsidR="00E12144" w:rsidRPr="00DF7DA3" w14:paraId="51F26C10" w14:textId="77777777" w:rsidTr="00E12144">
        <w:trPr>
          <w:trHeight w:val="615"/>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9A1DA"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2F66C"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BATERIE ALKALICZNE - baterie alkaliczne: LR03 (AAA), napięcie wyjściowe: 1,5V, Typ: LR03; ilość w opakowaniu: 10 sztuk</w:t>
            </w:r>
          </w:p>
        </w:tc>
        <w:tc>
          <w:tcPr>
            <w:tcW w:w="1627" w:type="dxa"/>
            <w:tcBorders>
              <w:top w:val="single" w:sz="4" w:space="0" w:color="auto"/>
              <w:left w:val="single" w:sz="4" w:space="0" w:color="auto"/>
              <w:bottom w:val="single" w:sz="4" w:space="0" w:color="auto"/>
              <w:right w:val="single" w:sz="4" w:space="0" w:color="auto"/>
            </w:tcBorders>
          </w:tcPr>
          <w:p w14:paraId="30D458FD"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6ADE3"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opakowanie</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9BE59"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2</w:t>
            </w:r>
          </w:p>
        </w:tc>
        <w:tc>
          <w:tcPr>
            <w:tcW w:w="1362" w:type="dxa"/>
            <w:tcBorders>
              <w:top w:val="single" w:sz="4" w:space="0" w:color="auto"/>
              <w:left w:val="single" w:sz="4" w:space="0" w:color="auto"/>
              <w:bottom w:val="single" w:sz="4" w:space="0" w:color="auto"/>
              <w:right w:val="single" w:sz="4" w:space="0" w:color="auto"/>
            </w:tcBorders>
          </w:tcPr>
          <w:p w14:paraId="277830DA"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48F6F0D7"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482332F"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2F141763" w14:textId="77777777" w:rsidTr="00E12144">
        <w:trPr>
          <w:trHeight w:val="495"/>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8816B"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2</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9DD62"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BATERIE ALKALICZNE - baterie alkaliczne: LR06 (AA), napięcie wyjściowe: 1,5V, Typ: LR06; ilość w opakowaniu: 10 sztuk</w:t>
            </w:r>
          </w:p>
        </w:tc>
        <w:tc>
          <w:tcPr>
            <w:tcW w:w="1627" w:type="dxa"/>
            <w:tcBorders>
              <w:top w:val="single" w:sz="4" w:space="0" w:color="auto"/>
              <w:left w:val="single" w:sz="4" w:space="0" w:color="auto"/>
              <w:bottom w:val="single" w:sz="4" w:space="0" w:color="auto"/>
              <w:right w:val="single" w:sz="4" w:space="0" w:color="auto"/>
            </w:tcBorders>
          </w:tcPr>
          <w:p w14:paraId="44AEC793"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B3D7B"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opakowanie</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23A74"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6</w:t>
            </w:r>
          </w:p>
        </w:tc>
        <w:tc>
          <w:tcPr>
            <w:tcW w:w="1362" w:type="dxa"/>
            <w:tcBorders>
              <w:top w:val="single" w:sz="4" w:space="0" w:color="auto"/>
              <w:left w:val="single" w:sz="4" w:space="0" w:color="auto"/>
              <w:bottom w:val="single" w:sz="4" w:space="0" w:color="auto"/>
              <w:right w:val="single" w:sz="4" w:space="0" w:color="auto"/>
            </w:tcBorders>
          </w:tcPr>
          <w:p w14:paraId="22E93269"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673FA5D0"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FC90D68"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4DC1B0C5" w14:textId="77777777" w:rsidTr="00E12144">
        <w:trPr>
          <w:trHeight w:val="192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20B2E"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3</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3B1DD"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BATERIE ALKALICZNE CR2032</w:t>
            </w:r>
            <w:r w:rsidRPr="00DF7DA3">
              <w:rPr>
                <w:rFonts w:ascii="Source Sans Pro SemiBold" w:hAnsi="Source Sans Pro SemiBold" w:cs="Calibri"/>
                <w:b/>
                <w:bCs/>
                <w:color w:val="000000"/>
                <w:sz w:val="16"/>
                <w:szCs w:val="16"/>
              </w:rPr>
              <w:br/>
              <w:t>Baterie litowe/guzikowe/pastylkowe.</w:t>
            </w:r>
            <w:r w:rsidRPr="00DF7DA3">
              <w:rPr>
                <w:rFonts w:ascii="Source Sans Pro SemiBold" w:hAnsi="Source Sans Pro SemiBold" w:cs="Calibri"/>
                <w:b/>
                <w:bCs/>
                <w:color w:val="000000"/>
                <w:sz w:val="16"/>
                <w:szCs w:val="16"/>
              </w:rPr>
              <w:br/>
              <w:t>napięcie [V]: 3.0</w:t>
            </w:r>
            <w:r w:rsidRPr="00DF7DA3">
              <w:rPr>
                <w:rFonts w:ascii="Source Sans Pro SemiBold" w:hAnsi="Source Sans Pro SemiBold" w:cs="Calibri"/>
                <w:b/>
                <w:bCs/>
                <w:color w:val="000000"/>
                <w:sz w:val="16"/>
                <w:szCs w:val="16"/>
              </w:rPr>
              <w:br/>
              <w:t>średnica [mm]: 20.0</w:t>
            </w:r>
            <w:r w:rsidRPr="00DF7DA3">
              <w:rPr>
                <w:rFonts w:ascii="Source Sans Pro SemiBold" w:hAnsi="Source Sans Pro SemiBold" w:cs="Calibri"/>
                <w:b/>
                <w:bCs/>
                <w:color w:val="000000"/>
                <w:sz w:val="16"/>
                <w:szCs w:val="16"/>
              </w:rPr>
              <w:br/>
              <w:t>wysokość [mm]: 3.2</w:t>
            </w:r>
            <w:r w:rsidRPr="00DF7DA3">
              <w:rPr>
                <w:rFonts w:ascii="Source Sans Pro SemiBold" w:hAnsi="Source Sans Pro SemiBold" w:cs="Calibri"/>
                <w:b/>
                <w:bCs/>
                <w:color w:val="000000"/>
                <w:sz w:val="16"/>
                <w:szCs w:val="16"/>
              </w:rPr>
              <w:br/>
              <w:t>pojemność [mAh]: 220</w:t>
            </w:r>
            <w:r w:rsidRPr="00DF7DA3">
              <w:rPr>
                <w:rFonts w:ascii="Source Sans Pro SemiBold" w:hAnsi="Source Sans Pro SemiBold" w:cs="Calibri"/>
                <w:b/>
                <w:bCs/>
                <w:color w:val="000000"/>
                <w:sz w:val="16"/>
                <w:szCs w:val="16"/>
              </w:rPr>
              <w:br/>
              <w:t>Minimalny termin przydatności: 24 miesiące</w:t>
            </w:r>
            <w:r w:rsidRPr="00DF7DA3">
              <w:rPr>
                <w:rFonts w:ascii="Source Sans Pro SemiBold" w:hAnsi="Source Sans Pro SemiBold" w:cs="Calibri"/>
                <w:b/>
                <w:bCs/>
                <w:color w:val="000000"/>
                <w:sz w:val="16"/>
                <w:szCs w:val="16"/>
              </w:rPr>
              <w:br/>
              <w:t>Opakowanie/blister zawiera 8 sztuk</w:t>
            </w:r>
          </w:p>
        </w:tc>
        <w:tc>
          <w:tcPr>
            <w:tcW w:w="1627" w:type="dxa"/>
            <w:tcBorders>
              <w:top w:val="single" w:sz="4" w:space="0" w:color="auto"/>
              <w:left w:val="single" w:sz="4" w:space="0" w:color="auto"/>
              <w:bottom w:val="single" w:sz="4" w:space="0" w:color="auto"/>
              <w:right w:val="single" w:sz="4" w:space="0" w:color="auto"/>
            </w:tcBorders>
          </w:tcPr>
          <w:p w14:paraId="79CB3011"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FF2A4"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opakowanie</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C37CC"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2</w:t>
            </w:r>
          </w:p>
        </w:tc>
        <w:tc>
          <w:tcPr>
            <w:tcW w:w="1362" w:type="dxa"/>
            <w:tcBorders>
              <w:top w:val="single" w:sz="4" w:space="0" w:color="auto"/>
              <w:left w:val="single" w:sz="4" w:space="0" w:color="auto"/>
              <w:bottom w:val="single" w:sz="4" w:space="0" w:color="auto"/>
              <w:right w:val="single" w:sz="4" w:space="0" w:color="auto"/>
            </w:tcBorders>
          </w:tcPr>
          <w:p w14:paraId="5FC56C1F"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33D1B808"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F8DCB6C"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0693E61B" w14:textId="77777777" w:rsidTr="00E12144">
        <w:trPr>
          <w:trHeight w:val="4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75ACC"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4</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306CC"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 xml:space="preserve">DATOWNIK samotuszujący, format daty MA cyfrowy: DD-MM-RRRR, Wysokość cyfr/liter 4 mm. 0.032 kg, obudowa wykonana z plastiku.  Kolor tuszu - czarny. </w:t>
            </w:r>
          </w:p>
        </w:tc>
        <w:tc>
          <w:tcPr>
            <w:tcW w:w="1627" w:type="dxa"/>
            <w:tcBorders>
              <w:top w:val="single" w:sz="4" w:space="0" w:color="auto"/>
              <w:left w:val="single" w:sz="4" w:space="0" w:color="auto"/>
              <w:bottom w:val="single" w:sz="4" w:space="0" w:color="auto"/>
              <w:right w:val="single" w:sz="4" w:space="0" w:color="auto"/>
            </w:tcBorders>
          </w:tcPr>
          <w:p w14:paraId="09388CEA"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2A773"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szt.</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EDAB2"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2</w:t>
            </w:r>
          </w:p>
        </w:tc>
        <w:tc>
          <w:tcPr>
            <w:tcW w:w="1362" w:type="dxa"/>
            <w:tcBorders>
              <w:top w:val="single" w:sz="4" w:space="0" w:color="auto"/>
              <w:left w:val="single" w:sz="4" w:space="0" w:color="auto"/>
              <w:bottom w:val="single" w:sz="4" w:space="0" w:color="auto"/>
              <w:right w:val="single" w:sz="4" w:space="0" w:color="auto"/>
            </w:tcBorders>
          </w:tcPr>
          <w:p w14:paraId="45F89211"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6C0860E0"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8797540"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650B25FE" w14:textId="77777777" w:rsidTr="00E12144">
        <w:trPr>
          <w:trHeight w:val="144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F42B7"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5</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F6D6D"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DŁUGOPIS OLEJOWY</w:t>
            </w:r>
            <w:r w:rsidRPr="00DF7DA3">
              <w:rPr>
                <w:rFonts w:ascii="Source Sans Pro SemiBold" w:hAnsi="Source Sans Pro SemiBold" w:cs="Calibri"/>
                <w:b/>
                <w:bCs/>
                <w:color w:val="000000"/>
                <w:sz w:val="16"/>
                <w:szCs w:val="16"/>
              </w:rPr>
              <w:br/>
              <w:t xml:space="preserve">Automatyczny długopis olejowy z wymiennym wkłądem, komfort pisania zapewnia ergonomiczny gumowy uchwyt, tusz olejowy nowej generacji i końcówka pisząca wykonana z węglika wolframu. Przezroczysta obudowa pozwala na kontrolę zużycia </w:t>
            </w:r>
            <w:r w:rsidRPr="00DF7DA3">
              <w:rPr>
                <w:rFonts w:ascii="Source Sans Pro SemiBold" w:hAnsi="Source Sans Pro SemiBold" w:cs="Calibri"/>
                <w:b/>
                <w:bCs/>
                <w:color w:val="000000"/>
                <w:sz w:val="16"/>
                <w:szCs w:val="16"/>
              </w:rPr>
              <w:lastRenderedPageBreak/>
              <w:t>wkładu. Szerokość linii pisania: 0,22 mm, rozmiar końcówki 0,70 mm.</w:t>
            </w:r>
            <w:r w:rsidRPr="00DF7DA3">
              <w:rPr>
                <w:rFonts w:ascii="Source Sans Pro SemiBold" w:hAnsi="Source Sans Pro SemiBold" w:cs="Calibri"/>
                <w:b/>
                <w:bCs/>
                <w:color w:val="000000"/>
                <w:sz w:val="16"/>
                <w:szCs w:val="16"/>
              </w:rPr>
              <w:br/>
              <w:t>Kolory: czarny, czerwony, zielony, niebieski</w:t>
            </w:r>
          </w:p>
        </w:tc>
        <w:tc>
          <w:tcPr>
            <w:tcW w:w="1627" w:type="dxa"/>
            <w:tcBorders>
              <w:top w:val="single" w:sz="4" w:space="0" w:color="auto"/>
              <w:left w:val="single" w:sz="4" w:space="0" w:color="auto"/>
              <w:bottom w:val="single" w:sz="4" w:space="0" w:color="auto"/>
              <w:right w:val="single" w:sz="4" w:space="0" w:color="auto"/>
            </w:tcBorders>
          </w:tcPr>
          <w:p w14:paraId="1975CDAF"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0794E"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szt</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A9129"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6</w:t>
            </w:r>
          </w:p>
        </w:tc>
        <w:tc>
          <w:tcPr>
            <w:tcW w:w="1362" w:type="dxa"/>
            <w:tcBorders>
              <w:top w:val="single" w:sz="4" w:space="0" w:color="auto"/>
              <w:left w:val="single" w:sz="4" w:space="0" w:color="auto"/>
              <w:bottom w:val="single" w:sz="4" w:space="0" w:color="auto"/>
              <w:right w:val="single" w:sz="4" w:space="0" w:color="auto"/>
            </w:tcBorders>
          </w:tcPr>
          <w:p w14:paraId="353F93FB"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631CE5F7"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6AF1024"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5C3FE800" w14:textId="77777777" w:rsidTr="00E12144">
        <w:trPr>
          <w:trHeight w:val="16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D7735"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6</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328B6"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DŁUGOPIS Z WYMIENNYM WKŁADEM ŻELOWYM</w:t>
            </w:r>
            <w:r w:rsidRPr="00DF7DA3">
              <w:rPr>
                <w:rFonts w:ascii="Source Sans Pro SemiBold" w:hAnsi="Source Sans Pro SemiBold" w:cs="Calibri"/>
                <w:b/>
                <w:bCs/>
                <w:color w:val="000000"/>
                <w:sz w:val="16"/>
                <w:szCs w:val="16"/>
              </w:rPr>
              <w:br/>
              <w:t>linia pisania  0,25 mm, długość linii 1100 m</w:t>
            </w:r>
            <w:r w:rsidRPr="00DF7DA3">
              <w:rPr>
                <w:rFonts w:ascii="Source Sans Pro SemiBold" w:hAnsi="Source Sans Pro SemiBold" w:cs="Calibri"/>
                <w:b/>
                <w:bCs/>
                <w:color w:val="000000"/>
                <w:sz w:val="16"/>
                <w:szCs w:val="16"/>
              </w:rPr>
              <w:br/>
              <w:t>końcówka ze wzmacnianej nierdzewnej stali</w:t>
            </w:r>
            <w:r w:rsidRPr="00DF7DA3">
              <w:rPr>
                <w:rFonts w:ascii="Source Sans Pro SemiBold" w:hAnsi="Source Sans Pro SemiBold" w:cs="Calibri"/>
                <w:b/>
                <w:bCs/>
                <w:color w:val="000000"/>
                <w:sz w:val="16"/>
                <w:szCs w:val="16"/>
              </w:rPr>
              <w:br/>
              <w:t>tusz żelowy zapewnia niezmierną miękkość i płynność pisania</w:t>
            </w:r>
            <w:r w:rsidRPr="00DF7DA3">
              <w:rPr>
                <w:rFonts w:ascii="Source Sans Pro SemiBold" w:hAnsi="Source Sans Pro SemiBold" w:cs="Calibri"/>
                <w:b/>
                <w:bCs/>
                <w:color w:val="000000"/>
                <w:sz w:val="16"/>
                <w:szCs w:val="16"/>
              </w:rPr>
              <w:br/>
              <w:t>ergonomiczny, wygodny uchwyt</w:t>
            </w:r>
            <w:r w:rsidRPr="00DF7DA3">
              <w:rPr>
                <w:rFonts w:ascii="Source Sans Pro SemiBold" w:hAnsi="Source Sans Pro SemiBold" w:cs="Calibri"/>
                <w:b/>
                <w:bCs/>
                <w:color w:val="000000"/>
                <w:sz w:val="16"/>
                <w:szCs w:val="16"/>
              </w:rPr>
              <w:br/>
              <w:t>gładka i równa linia pisania</w:t>
            </w:r>
            <w:r w:rsidRPr="00DF7DA3">
              <w:rPr>
                <w:rFonts w:ascii="Source Sans Pro SemiBold" w:hAnsi="Source Sans Pro SemiBold" w:cs="Calibri"/>
                <w:b/>
                <w:bCs/>
                <w:color w:val="000000"/>
                <w:sz w:val="16"/>
                <w:szCs w:val="16"/>
              </w:rPr>
              <w:br/>
              <w:t>Kolory: czarny, niebieski</w:t>
            </w:r>
          </w:p>
        </w:tc>
        <w:tc>
          <w:tcPr>
            <w:tcW w:w="1627" w:type="dxa"/>
            <w:tcBorders>
              <w:top w:val="single" w:sz="4" w:space="0" w:color="auto"/>
              <w:left w:val="single" w:sz="4" w:space="0" w:color="auto"/>
              <w:bottom w:val="single" w:sz="4" w:space="0" w:color="auto"/>
              <w:right w:val="single" w:sz="4" w:space="0" w:color="auto"/>
            </w:tcBorders>
          </w:tcPr>
          <w:p w14:paraId="3A8D9CB8"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20713"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szt.</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641A3"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2</w:t>
            </w:r>
          </w:p>
        </w:tc>
        <w:tc>
          <w:tcPr>
            <w:tcW w:w="1362" w:type="dxa"/>
            <w:tcBorders>
              <w:top w:val="single" w:sz="4" w:space="0" w:color="auto"/>
              <w:left w:val="single" w:sz="4" w:space="0" w:color="auto"/>
              <w:bottom w:val="single" w:sz="4" w:space="0" w:color="auto"/>
              <w:right w:val="single" w:sz="4" w:space="0" w:color="auto"/>
            </w:tcBorders>
          </w:tcPr>
          <w:p w14:paraId="2260ECF9"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7B6FCF5D"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B732ADC"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0E5A4D41" w14:textId="77777777" w:rsidTr="00E12144">
        <w:trPr>
          <w:trHeight w:val="144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43D0A"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7</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677D6"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DŁUGOPIS ŻELOWY AUTOMATYCZNY Z WYMIENNYM WKŁADEM</w:t>
            </w:r>
            <w:r w:rsidRPr="00DF7DA3">
              <w:rPr>
                <w:rFonts w:ascii="Source Sans Pro SemiBold" w:hAnsi="Source Sans Pro SemiBold" w:cs="Calibri"/>
                <w:b/>
                <w:bCs/>
                <w:color w:val="000000"/>
                <w:sz w:val="16"/>
                <w:szCs w:val="16"/>
              </w:rPr>
              <w:br/>
              <w:t>Średnica końcówki piszącej: 0,5 mm</w:t>
            </w:r>
            <w:r w:rsidRPr="00DF7DA3">
              <w:rPr>
                <w:rFonts w:ascii="Source Sans Pro SemiBold" w:hAnsi="Source Sans Pro SemiBold" w:cs="Calibri"/>
                <w:b/>
                <w:bCs/>
                <w:color w:val="000000"/>
                <w:sz w:val="16"/>
                <w:szCs w:val="16"/>
              </w:rPr>
              <w:br/>
              <w:t>Linia pisania 0,25 mm</w:t>
            </w:r>
            <w:r w:rsidRPr="00DF7DA3">
              <w:rPr>
                <w:rFonts w:ascii="Source Sans Pro SemiBold" w:hAnsi="Source Sans Pro SemiBold" w:cs="Calibri"/>
                <w:b/>
                <w:bCs/>
                <w:color w:val="000000"/>
                <w:sz w:val="16"/>
                <w:szCs w:val="16"/>
              </w:rPr>
              <w:br/>
              <w:t>Długość linii pisania: około 1200 m</w:t>
            </w:r>
            <w:r w:rsidRPr="00DF7DA3">
              <w:rPr>
                <w:rFonts w:ascii="Source Sans Pro SemiBold" w:hAnsi="Source Sans Pro SemiBold" w:cs="Calibri"/>
                <w:b/>
                <w:bCs/>
                <w:color w:val="000000"/>
                <w:sz w:val="16"/>
                <w:szCs w:val="16"/>
              </w:rPr>
              <w:br/>
              <w:t>12 sztuk w opakowaniu</w:t>
            </w:r>
            <w:r w:rsidRPr="00DF7DA3">
              <w:rPr>
                <w:rFonts w:ascii="Source Sans Pro SemiBold" w:hAnsi="Source Sans Pro SemiBold" w:cs="Calibri"/>
                <w:b/>
                <w:bCs/>
                <w:color w:val="000000"/>
                <w:sz w:val="16"/>
                <w:szCs w:val="16"/>
              </w:rPr>
              <w:br/>
              <w:t>Kolory: czarny, czerwony, zielony, niebieski</w:t>
            </w:r>
          </w:p>
        </w:tc>
        <w:tc>
          <w:tcPr>
            <w:tcW w:w="1627" w:type="dxa"/>
            <w:tcBorders>
              <w:top w:val="single" w:sz="4" w:space="0" w:color="auto"/>
              <w:left w:val="single" w:sz="4" w:space="0" w:color="auto"/>
              <w:bottom w:val="single" w:sz="4" w:space="0" w:color="auto"/>
              <w:right w:val="single" w:sz="4" w:space="0" w:color="auto"/>
            </w:tcBorders>
          </w:tcPr>
          <w:p w14:paraId="1A7FFFFF"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C9667"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opakowanie</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2D32C"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2</w:t>
            </w:r>
          </w:p>
        </w:tc>
        <w:tc>
          <w:tcPr>
            <w:tcW w:w="1362" w:type="dxa"/>
            <w:tcBorders>
              <w:top w:val="single" w:sz="4" w:space="0" w:color="auto"/>
              <w:left w:val="single" w:sz="4" w:space="0" w:color="auto"/>
              <w:bottom w:val="single" w:sz="4" w:space="0" w:color="auto"/>
              <w:right w:val="single" w:sz="4" w:space="0" w:color="auto"/>
            </w:tcBorders>
          </w:tcPr>
          <w:p w14:paraId="1F1C0C17"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12087E50"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AE28020"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7FB343C3" w14:textId="77777777" w:rsidTr="00E12144">
        <w:trPr>
          <w:trHeight w:val="28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27362"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8</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135FE"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 xml:space="preserve">PIÓRO KULKOWE </w:t>
            </w:r>
            <w:r w:rsidRPr="00DF7DA3">
              <w:rPr>
                <w:rFonts w:ascii="Source Sans Pro SemiBold" w:hAnsi="Source Sans Pro SemiBold" w:cs="Calibri"/>
                <w:b/>
                <w:bCs/>
                <w:color w:val="000000"/>
                <w:sz w:val="16"/>
                <w:szCs w:val="16"/>
              </w:rPr>
              <w:br/>
              <w:t>z wymiennym wodoodpornym wkładem , automatyczny</w:t>
            </w:r>
            <w:r w:rsidRPr="00DF7DA3">
              <w:rPr>
                <w:rFonts w:ascii="Source Sans Pro SemiBold" w:hAnsi="Source Sans Pro SemiBold" w:cs="Calibri"/>
                <w:b/>
                <w:bCs/>
                <w:color w:val="000000"/>
                <w:sz w:val="16"/>
                <w:szCs w:val="16"/>
              </w:rPr>
              <w:br/>
              <w:t xml:space="preserve">szybkoschnącym tuszem pigmentowym, zapewniającym wyjątkowe uczucie płynności i lekkości podczas pisania. </w:t>
            </w:r>
            <w:r w:rsidRPr="00DF7DA3">
              <w:rPr>
                <w:rFonts w:ascii="Source Sans Pro SemiBold" w:hAnsi="Source Sans Pro SemiBold" w:cs="Calibri"/>
                <w:b/>
                <w:bCs/>
                <w:color w:val="000000"/>
                <w:sz w:val="16"/>
                <w:szCs w:val="16"/>
              </w:rPr>
              <w:br/>
              <w:t>- doskonale nadaje się do pisania po śliskim papierze i dla osób leworęcznych</w:t>
            </w:r>
            <w:r w:rsidRPr="00DF7DA3">
              <w:rPr>
                <w:rFonts w:ascii="Source Sans Pro SemiBold" w:hAnsi="Source Sans Pro SemiBold" w:cs="Calibri"/>
                <w:b/>
                <w:bCs/>
                <w:color w:val="000000"/>
                <w:sz w:val="16"/>
                <w:szCs w:val="16"/>
              </w:rPr>
              <w:br/>
              <w:t>- wymienny wkład LR7</w:t>
            </w:r>
            <w:r w:rsidRPr="00DF7DA3">
              <w:rPr>
                <w:rFonts w:ascii="Source Sans Pro SemiBold" w:hAnsi="Source Sans Pro SemiBold" w:cs="Calibri"/>
                <w:b/>
                <w:bCs/>
                <w:color w:val="000000"/>
                <w:sz w:val="16"/>
                <w:szCs w:val="16"/>
              </w:rPr>
              <w:br/>
              <w:t>Cechy:</w:t>
            </w:r>
            <w:r w:rsidRPr="00DF7DA3">
              <w:rPr>
                <w:rFonts w:ascii="Source Sans Pro SemiBold" w:hAnsi="Source Sans Pro SemiBold" w:cs="Calibri"/>
                <w:b/>
                <w:bCs/>
                <w:color w:val="000000"/>
                <w:sz w:val="16"/>
                <w:szCs w:val="16"/>
              </w:rPr>
              <w:br/>
              <w:t>- grubość końcówki: 0,7 mm</w:t>
            </w:r>
            <w:r w:rsidRPr="00DF7DA3">
              <w:rPr>
                <w:rFonts w:ascii="Source Sans Pro SemiBold" w:hAnsi="Source Sans Pro SemiBold" w:cs="Calibri"/>
                <w:b/>
                <w:bCs/>
                <w:color w:val="000000"/>
                <w:sz w:val="16"/>
                <w:szCs w:val="16"/>
              </w:rPr>
              <w:br/>
              <w:t>- grubość linii pisania: 0,35 mm</w:t>
            </w:r>
            <w:r w:rsidRPr="00DF7DA3">
              <w:rPr>
                <w:rFonts w:ascii="Source Sans Pro SemiBold" w:hAnsi="Source Sans Pro SemiBold" w:cs="Calibri"/>
                <w:b/>
                <w:bCs/>
                <w:color w:val="000000"/>
                <w:sz w:val="16"/>
                <w:szCs w:val="16"/>
              </w:rPr>
              <w:br/>
              <w:t>- Długość linii pisania: 550 m</w:t>
            </w:r>
            <w:r w:rsidRPr="00DF7DA3">
              <w:rPr>
                <w:rFonts w:ascii="Source Sans Pro SemiBold" w:hAnsi="Source Sans Pro SemiBold" w:cs="Calibri"/>
                <w:b/>
                <w:bCs/>
                <w:color w:val="000000"/>
                <w:sz w:val="16"/>
                <w:szCs w:val="16"/>
              </w:rPr>
              <w:br/>
              <w:t xml:space="preserve">Opakowanie zbiorcze 12 szt. </w:t>
            </w:r>
            <w:r w:rsidRPr="00DF7DA3">
              <w:rPr>
                <w:rFonts w:ascii="Source Sans Pro SemiBold" w:hAnsi="Source Sans Pro SemiBold" w:cs="Calibri"/>
                <w:b/>
                <w:bCs/>
                <w:color w:val="000000"/>
                <w:sz w:val="16"/>
                <w:szCs w:val="16"/>
              </w:rPr>
              <w:br/>
              <w:t>Kolory: czerwony, czarny, zielony, niebieski</w:t>
            </w:r>
          </w:p>
        </w:tc>
        <w:tc>
          <w:tcPr>
            <w:tcW w:w="1627" w:type="dxa"/>
            <w:tcBorders>
              <w:top w:val="single" w:sz="4" w:space="0" w:color="auto"/>
              <w:left w:val="single" w:sz="4" w:space="0" w:color="auto"/>
              <w:bottom w:val="single" w:sz="4" w:space="0" w:color="auto"/>
              <w:right w:val="single" w:sz="4" w:space="0" w:color="auto"/>
            </w:tcBorders>
          </w:tcPr>
          <w:p w14:paraId="34211E60"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71F30"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opakowanie</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47E3B"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3</w:t>
            </w:r>
          </w:p>
        </w:tc>
        <w:tc>
          <w:tcPr>
            <w:tcW w:w="1362" w:type="dxa"/>
            <w:tcBorders>
              <w:top w:val="single" w:sz="4" w:space="0" w:color="auto"/>
              <w:left w:val="single" w:sz="4" w:space="0" w:color="auto"/>
              <w:bottom w:val="single" w:sz="4" w:space="0" w:color="auto"/>
              <w:right w:val="single" w:sz="4" w:space="0" w:color="auto"/>
            </w:tcBorders>
          </w:tcPr>
          <w:p w14:paraId="78BB78C5"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4B150784"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0CE26CD"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4DB24927" w14:textId="77777777" w:rsidTr="00E12144">
        <w:trPr>
          <w:trHeight w:val="120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B8003"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9</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AAEF5"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WKŁADY DO PIÓRA KULKOWEGO</w:t>
            </w:r>
            <w:r w:rsidRPr="00DF7DA3">
              <w:rPr>
                <w:rFonts w:ascii="Source Sans Pro SemiBold" w:hAnsi="Source Sans Pro SemiBold" w:cs="Calibri"/>
                <w:b/>
                <w:bCs/>
                <w:color w:val="000000"/>
                <w:sz w:val="16"/>
                <w:szCs w:val="16"/>
              </w:rPr>
              <w:br/>
              <w:t>długość linii pisania 550m, grubość linii</w:t>
            </w:r>
            <w:r w:rsidRPr="00DF7DA3">
              <w:rPr>
                <w:rFonts w:ascii="Source Sans Pro SemiBold" w:hAnsi="Source Sans Pro SemiBold" w:cs="Calibri"/>
                <w:b/>
                <w:bCs/>
                <w:color w:val="000000"/>
                <w:sz w:val="16"/>
                <w:szCs w:val="16"/>
              </w:rPr>
              <w:br/>
              <w:t>pisania 0,35 mm, końcówka 0,7 mm</w:t>
            </w:r>
            <w:r w:rsidRPr="00DF7DA3">
              <w:rPr>
                <w:rFonts w:ascii="Source Sans Pro SemiBold" w:hAnsi="Source Sans Pro SemiBold" w:cs="Calibri"/>
                <w:b/>
                <w:bCs/>
                <w:color w:val="000000"/>
                <w:sz w:val="16"/>
                <w:szCs w:val="16"/>
              </w:rPr>
              <w:br/>
              <w:t>wykonana ze stali nierdzewnej.  Opakowanie 12 sztuk.</w:t>
            </w:r>
            <w:r w:rsidRPr="00DF7DA3">
              <w:rPr>
                <w:rFonts w:ascii="Source Sans Pro SemiBold" w:hAnsi="Source Sans Pro SemiBold" w:cs="Calibri"/>
                <w:b/>
                <w:bCs/>
                <w:color w:val="000000"/>
                <w:sz w:val="16"/>
                <w:szCs w:val="16"/>
              </w:rPr>
              <w:br/>
              <w:t>Kolory: czerwony, czarny, zielony, niebieski</w:t>
            </w:r>
          </w:p>
        </w:tc>
        <w:tc>
          <w:tcPr>
            <w:tcW w:w="1627" w:type="dxa"/>
            <w:tcBorders>
              <w:top w:val="single" w:sz="4" w:space="0" w:color="auto"/>
              <w:left w:val="single" w:sz="4" w:space="0" w:color="auto"/>
              <w:bottom w:val="single" w:sz="4" w:space="0" w:color="auto"/>
              <w:right w:val="single" w:sz="4" w:space="0" w:color="auto"/>
            </w:tcBorders>
          </w:tcPr>
          <w:p w14:paraId="3306CBDD"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7B57A"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opakowanie</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9DB24"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3</w:t>
            </w:r>
          </w:p>
        </w:tc>
        <w:tc>
          <w:tcPr>
            <w:tcW w:w="1362" w:type="dxa"/>
            <w:tcBorders>
              <w:top w:val="single" w:sz="4" w:space="0" w:color="auto"/>
              <w:left w:val="single" w:sz="4" w:space="0" w:color="auto"/>
              <w:bottom w:val="single" w:sz="4" w:space="0" w:color="auto"/>
              <w:right w:val="single" w:sz="4" w:space="0" w:color="auto"/>
            </w:tcBorders>
          </w:tcPr>
          <w:p w14:paraId="01A8DB69"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45F5EAC4"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63C2DB6"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2F944512" w14:textId="77777777" w:rsidTr="00E12144">
        <w:trPr>
          <w:trHeight w:val="144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D332F"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lastRenderedPageBreak/>
              <w:t>10</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17FFE"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OŁÓWEK AUTOMATYCZNY z gumką 0,7 mm</w:t>
            </w:r>
            <w:r w:rsidRPr="00DF7DA3">
              <w:rPr>
                <w:rFonts w:ascii="Source Sans Pro SemiBold" w:hAnsi="Source Sans Pro SemiBold" w:cs="Calibri"/>
                <w:b/>
                <w:bCs/>
                <w:color w:val="000000"/>
                <w:sz w:val="16"/>
                <w:szCs w:val="16"/>
              </w:rPr>
              <w:br/>
              <w:t>Ołówek z 3 grafitami HB, każdy o długości 9 cm. Szacowana długość linii pisania to 10 000 m. Grafity HB z polimerów wielkocząsteczkowych, połączenie grafitu i żywic syntetycznych odporne na złamania. Transparentna obudowa o średnicy 8,1 mm, długość z gumką 14,9 cm. Wysuwane zamknięcie, typ materiału - tworzywo sztuczne. 0,15 x 0,06 x 0,03 cm; 80 g.</w:t>
            </w:r>
            <w:r w:rsidRPr="00DF7DA3">
              <w:rPr>
                <w:rFonts w:ascii="Source Sans Pro SemiBold" w:hAnsi="Source Sans Pro SemiBold" w:cs="Calibri"/>
                <w:b/>
                <w:bCs/>
                <w:color w:val="000000"/>
                <w:sz w:val="16"/>
                <w:szCs w:val="16"/>
              </w:rPr>
              <w:br/>
              <w:t>Opakowanie 12 sztuk.</w:t>
            </w:r>
          </w:p>
        </w:tc>
        <w:tc>
          <w:tcPr>
            <w:tcW w:w="1627" w:type="dxa"/>
            <w:tcBorders>
              <w:top w:val="single" w:sz="4" w:space="0" w:color="auto"/>
              <w:left w:val="single" w:sz="4" w:space="0" w:color="auto"/>
              <w:bottom w:val="single" w:sz="4" w:space="0" w:color="auto"/>
              <w:right w:val="single" w:sz="4" w:space="0" w:color="auto"/>
            </w:tcBorders>
          </w:tcPr>
          <w:p w14:paraId="3EE81F05"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AE44C"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opakowanie</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51D83"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w:t>
            </w:r>
          </w:p>
        </w:tc>
        <w:tc>
          <w:tcPr>
            <w:tcW w:w="1362" w:type="dxa"/>
            <w:tcBorders>
              <w:top w:val="single" w:sz="4" w:space="0" w:color="auto"/>
              <w:left w:val="single" w:sz="4" w:space="0" w:color="auto"/>
              <w:bottom w:val="single" w:sz="4" w:space="0" w:color="auto"/>
              <w:right w:val="single" w:sz="4" w:space="0" w:color="auto"/>
            </w:tcBorders>
          </w:tcPr>
          <w:p w14:paraId="1A1A05A1"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7356BF90"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1FFDB7D"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26104A0C" w14:textId="77777777" w:rsidTr="00E12144">
        <w:trPr>
          <w:trHeight w:val="144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A8446"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11</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16F3D"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GRAFITY DO OŁÓWKÓW 0.7mm HB  nie zawierają szkodliwych substancji,</w:t>
            </w:r>
            <w:r w:rsidRPr="00DF7DA3">
              <w:rPr>
                <w:rFonts w:ascii="Source Sans Pro SemiBold" w:hAnsi="Source Sans Pro SemiBold" w:cs="Calibri"/>
                <w:b/>
                <w:bCs/>
                <w:color w:val="000000"/>
                <w:sz w:val="16"/>
                <w:szCs w:val="16"/>
              </w:rPr>
              <w:br/>
              <w:t>Grafitowe wkłady do ołówków automatycznych. Połączenie syntetycznej żywicy, grafitu i węgla. Tworzą w ten sposób wyjątkowo trwałe i jednocześnie elastyczne wkłady ołówkowe. Przetestowane, nie zawierają substancji szkodliwych. Pasuje do wszystkich ołówków automatycznych z wkładami 0.7 mm.</w:t>
            </w:r>
            <w:r w:rsidRPr="00DF7DA3">
              <w:rPr>
                <w:rFonts w:ascii="Source Sans Pro SemiBold" w:hAnsi="Source Sans Pro SemiBold" w:cs="Calibri"/>
                <w:b/>
                <w:bCs/>
                <w:color w:val="000000"/>
                <w:sz w:val="16"/>
                <w:szCs w:val="16"/>
              </w:rPr>
              <w:br/>
              <w:t>12 sztuk w opakowaniu.</w:t>
            </w:r>
          </w:p>
        </w:tc>
        <w:tc>
          <w:tcPr>
            <w:tcW w:w="1627" w:type="dxa"/>
            <w:tcBorders>
              <w:top w:val="single" w:sz="4" w:space="0" w:color="auto"/>
              <w:left w:val="single" w:sz="4" w:space="0" w:color="auto"/>
              <w:bottom w:val="single" w:sz="4" w:space="0" w:color="auto"/>
              <w:right w:val="single" w:sz="4" w:space="0" w:color="auto"/>
            </w:tcBorders>
          </w:tcPr>
          <w:p w14:paraId="05B529AA"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C2292"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opakowanie</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6FD46"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3</w:t>
            </w:r>
          </w:p>
        </w:tc>
        <w:tc>
          <w:tcPr>
            <w:tcW w:w="1362" w:type="dxa"/>
            <w:tcBorders>
              <w:top w:val="single" w:sz="4" w:space="0" w:color="auto"/>
              <w:left w:val="single" w:sz="4" w:space="0" w:color="auto"/>
              <w:bottom w:val="single" w:sz="4" w:space="0" w:color="auto"/>
              <w:right w:val="single" w:sz="4" w:space="0" w:color="auto"/>
            </w:tcBorders>
          </w:tcPr>
          <w:p w14:paraId="197F5627"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4518C30D"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1FF9BFE"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4CFD0A48" w14:textId="77777777" w:rsidTr="00E12144">
        <w:trPr>
          <w:trHeight w:val="120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581FA"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12</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848EF"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GUMKA BIUROWA do wycierania grafitu z papieru i matowej folii kreślarskiej, nie niszczy papieru.Część niebieska służy do wycierania tuszu z papieru i matowej folii kreślarskiej.Ściera precyzyjnie i czysto - zostawia mało, łatwo usuwalnych odpadków.Owinięta w celofan z paskiem łatwego zrywania.Wygodna, ruchoma kartonowa osłona.Nie zawiera ftalanów i lateksu.</w:t>
            </w:r>
            <w:r w:rsidRPr="00DF7DA3">
              <w:rPr>
                <w:rFonts w:ascii="Source Sans Pro SemiBold" w:hAnsi="Source Sans Pro SemiBold" w:cs="Calibri"/>
                <w:b/>
                <w:bCs/>
                <w:color w:val="000000"/>
                <w:sz w:val="16"/>
                <w:szCs w:val="16"/>
              </w:rPr>
              <w:br/>
              <w:t>Wymiary: 65x23x13 mm.</w:t>
            </w:r>
          </w:p>
        </w:tc>
        <w:tc>
          <w:tcPr>
            <w:tcW w:w="1627" w:type="dxa"/>
            <w:tcBorders>
              <w:top w:val="single" w:sz="4" w:space="0" w:color="auto"/>
              <w:left w:val="single" w:sz="4" w:space="0" w:color="auto"/>
              <w:bottom w:val="single" w:sz="4" w:space="0" w:color="auto"/>
              <w:right w:val="single" w:sz="4" w:space="0" w:color="auto"/>
            </w:tcBorders>
          </w:tcPr>
          <w:p w14:paraId="1962CEFF"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BBBC3"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 xml:space="preserve">szt. </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F31B6"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3</w:t>
            </w:r>
          </w:p>
        </w:tc>
        <w:tc>
          <w:tcPr>
            <w:tcW w:w="1362" w:type="dxa"/>
            <w:tcBorders>
              <w:top w:val="single" w:sz="4" w:space="0" w:color="auto"/>
              <w:left w:val="single" w:sz="4" w:space="0" w:color="auto"/>
              <w:bottom w:val="single" w:sz="4" w:space="0" w:color="auto"/>
              <w:right w:val="single" w:sz="4" w:space="0" w:color="auto"/>
            </w:tcBorders>
          </w:tcPr>
          <w:p w14:paraId="0232CEFD"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723B7867"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E8705F9"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4832CDAA" w14:textId="77777777" w:rsidTr="00E12144">
        <w:trPr>
          <w:trHeight w:val="96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04A7E"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13</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6918D"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DZIURKACZ - mechanizm i obudowa metalowe, pojemnik na odpady z tworzywa sztucznego, antypoślizgowa plastikowa nakładka na podstawę, głębokość wsuwania kartek: 12 mm, odstęp pomiędzy dziurkami: 80 mm, ogranicznik formatu: Q1, US-Quart, 888, Folio, A4, A3-E,  A5, A6, B5, B6, Ex, wskaźnik środka strony, dziurkuje do 40 kartek, średnica dziurki 5,5 mm.</w:t>
            </w:r>
          </w:p>
        </w:tc>
        <w:tc>
          <w:tcPr>
            <w:tcW w:w="1627" w:type="dxa"/>
            <w:tcBorders>
              <w:top w:val="single" w:sz="4" w:space="0" w:color="auto"/>
              <w:left w:val="single" w:sz="4" w:space="0" w:color="auto"/>
              <w:bottom w:val="single" w:sz="4" w:space="0" w:color="auto"/>
              <w:right w:val="single" w:sz="4" w:space="0" w:color="auto"/>
            </w:tcBorders>
          </w:tcPr>
          <w:p w14:paraId="2CFA9688"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D9DC0"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szt.</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98706"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w:t>
            </w:r>
          </w:p>
        </w:tc>
        <w:tc>
          <w:tcPr>
            <w:tcW w:w="1362" w:type="dxa"/>
            <w:tcBorders>
              <w:top w:val="single" w:sz="4" w:space="0" w:color="auto"/>
              <w:left w:val="single" w:sz="4" w:space="0" w:color="auto"/>
              <w:bottom w:val="single" w:sz="4" w:space="0" w:color="auto"/>
              <w:right w:val="single" w:sz="4" w:space="0" w:color="auto"/>
            </w:tcBorders>
          </w:tcPr>
          <w:p w14:paraId="4BCDB477"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2D91176B"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23C23B6"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4162B75B" w14:textId="77777777" w:rsidTr="00E12144">
        <w:trPr>
          <w:trHeight w:val="192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8D6B6"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lastRenderedPageBreak/>
              <w:t>14</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1E9CB"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ETYKIETA PROSTOKĄTNA z marginesem</w:t>
            </w:r>
            <w:r w:rsidRPr="00DF7DA3">
              <w:rPr>
                <w:rFonts w:ascii="Source Sans Pro SemiBold" w:hAnsi="Source Sans Pro SemiBold" w:cs="Calibri"/>
                <w:b/>
                <w:bCs/>
                <w:color w:val="000000"/>
                <w:sz w:val="16"/>
                <w:szCs w:val="16"/>
              </w:rPr>
              <w:br/>
              <w:t>przeznaczone do wszystkich typów drukarek atramentowych, laserowych i kserokopiarek</w:t>
            </w:r>
            <w:r w:rsidRPr="00DF7DA3">
              <w:rPr>
                <w:rFonts w:ascii="Source Sans Pro SemiBold" w:hAnsi="Source Sans Pro SemiBold" w:cs="Calibri"/>
                <w:b/>
                <w:bCs/>
                <w:color w:val="000000"/>
                <w:sz w:val="16"/>
                <w:szCs w:val="16"/>
              </w:rPr>
              <w:br/>
              <w:t>1400 etykiet w rozmiarze 99,1 x 38,1 mm</w:t>
            </w:r>
            <w:r w:rsidRPr="00DF7DA3">
              <w:rPr>
                <w:rFonts w:ascii="Source Sans Pro SemiBold" w:hAnsi="Source Sans Pro SemiBold" w:cs="Calibri"/>
                <w:b/>
                <w:bCs/>
                <w:color w:val="000000"/>
                <w:sz w:val="16"/>
                <w:szCs w:val="16"/>
              </w:rPr>
              <w:br/>
              <w:t>Opakowanie zawiera 100 arkuszy A4 po 14 etykiet na arkuszu</w:t>
            </w:r>
            <w:r w:rsidRPr="00DF7DA3">
              <w:rPr>
                <w:rFonts w:ascii="Source Sans Pro SemiBold" w:hAnsi="Source Sans Pro SemiBold" w:cs="Calibri"/>
                <w:b/>
                <w:bCs/>
                <w:color w:val="000000"/>
                <w:sz w:val="16"/>
                <w:szCs w:val="16"/>
              </w:rPr>
              <w:br/>
              <w:t>z trwałym klejem</w:t>
            </w:r>
            <w:r w:rsidRPr="00DF7DA3">
              <w:rPr>
                <w:rFonts w:ascii="Source Sans Pro SemiBold" w:hAnsi="Source Sans Pro SemiBold" w:cs="Calibri"/>
                <w:b/>
                <w:bCs/>
                <w:color w:val="000000"/>
                <w:sz w:val="16"/>
                <w:szCs w:val="16"/>
              </w:rPr>
              <w:br/>
              <w:t>Układ etykiet na stronie: 2x7</w:t>
            </w:r>
            <w:r w:rsidRPr="00DF7DA3">
              <w:rPr>
                <w:rFonts w:ascii="Source Sans Pro SemiBold" w:hAnsi="Source Sans Pro SemiBold" w:cs="Calibri"/>
                <w:b/>
                <w:bCs/>
                <w:color w:val="000000"/>
                <w:sz w:val="16"/>
                <w:szCs w:val="16"/>
              </w:rPr>
              <w:br/>
              <w:t>ELA042</w:t>
            </w:r>
            <w:r w:rsidRPr="00DF7DA3">
              <w:rPr>
                <w:rFonts w:ascii="Source Sans Pro SemiBold" w:hAnsi="Source Sans Pro SemiBold" w:cs="Calibri"/>
                <w:b/>
                <w:bCs/>
                <w:color w:val="000000"/>
                <w:sz w:val="16"/>
                <w:szCs w:val="16"/>
              </w:rPr>
              <w:br/>
              <w:t>Kolor: biały</w:t>
            </w:r>
          </w:p>
        </w:tc>
        <w:tc>
          <w:tcPr>
            <w:tcW w:w="1627" w:type="dxa"/>
            <w:tcBorders>
              <w:top w:val="single" w:sz="4" w:space="0" w:color="auto"/>
              <w:left w:val="single" w:sz="4" w:space="0" w:color="auto"/>
              <w:bottom w:val="single" w:sz="4" w:space="0" w:color="auto"/>
              <w:right w:val="single" w:sz="4" w:space="0" w:color="auto"/>
            </w:tcBorders>
          </w:tcPr>
          <w:p w14:paraId="0612FD3F"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A0DF7"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opakowanie</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6796C"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2</w:t>
            </w:r>
          </w:p>
        </w:tc>
        <w:tc>
          <w:tcPr>
            <w:tcW w:w="1362" w:type="dxa"/>
            <w:tcBorders>
              <w:top w:val="single" w:sz="4" w:space="0" w:color="auto"/>
              <w:left w:val="single" w:sz="4" w:space="0" w:color="auto"/>
              <w:bottom w:val="single" w:sz="4" w:space="0" w:color="auto"/>
              <w:right w:val="single" w:sz="4" w:space="0" w:color="auto"/>
            </w:tcBorders>
          </w:tcPr>
          <w:p w14:paraId="52AD0305"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5259A80A"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4905D93"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5373083D" w14:textId="77777777" w:rsidTr="00E12144">
        <w:trPr>
          <w:trHeight w:val="425"/>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0E791"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15</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0606C"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ETYKIETA PROSTOKĄTNA z marginesem</w:t>
            </w:r>
            <w:r w:rsidRPr="00DF7DA3">
              <w:rPr>
                <w:rFonts w:ascii="Source Sans Pro SemiBold" w:hAnsi="Source Sans Pro SemiBold" w:cs="Calibri"/>
                <w:b/>
                <w:bCs/>
                <w:color w:val="000000"/>
                <w:sz w:val="16"/>
                <w:szCs w:val="16"/>
              </w:rPr>
              <w:br/>
              <w:t>przeznaczone do wszystkich typów drukarek atramentowych, laserowych i kserokopiarek</w:t>
            </w:r>
            <w:r w:rsidRPr="00DF7DA3">
              <w:rPr>
                <w:rFonts w:ascii="Source Sans Pro SemiBold" w:hAnsi="Source Sans Pro SemiBold" w:cs="Calibri"/>
                <w:b/>
                <w:bCs/>
                <w:color w:val="000000"/>
                <w:sz w:val="16"/>
                <w:szCs w:val="16"/>
              </w:rPr>
              <w:br/>
              <w:t>800 etykiet w rozmiarze 99,1x67,7</w:t>
            </w:r>
            <w:r w:rsidRPr="00DF7DA3">
              <w:rPr>
                <w:rFonts w:ascii="Source Sans Pro SemiBold" w:hAnsi="Source Sans Pro SemiBold" w:cs="Calibri"/>
                <w:b/>
                <w:bCs/>
                <w:color w:val="000000"/>
                <w:sz w:val="16"/>
                <w:szCs w:val="16"/>
              </w:rPr>
              <w:br/>
              <w:t>Opakowanie zawiera 100 arkuszy A4 po 8 etykiet na arkuszu</w:t>
            </w:r>
            <w:r w:rsidRPr="00DF7DA3">
              <w:rPr>
                <w:rFonts w:ascii="Source Sans Pro SemiBold" w:hAnsi="Source Sans Pro SemiBold" w:cs="Calibri"/>
                <w:b/>
                <w:bCs/>
                <w:color w:val="000000"/>
                <w:sz w:val="16"/>
                <w:szCs w:val="16"/>
              </w:rPr>
              <w:br/>
              <w:t>z trwałym klejem</w:t>
            </w:r>
            <w:r w:rsidRPr="00DF7DA3">
              <w:rPr>
                <w:rFonts w:ascii="Source Sans Pro SemiBold" w:hAnsi="Source Sans Pro SemiBold" w:cs="Calibri"/>
                <w:b/>
                <w:bCs/>
                <w:color w:val="000000"/>
                <w:sz w:val="16"/>
                <w:szCs w:val="16"/>
              </w:rPr>
              <w:br/>
              <w:t>Układ etykiet na stronie 2x4</w:t>
            </w:r>
            <w:r w:rsidRPr="00DF7DA3">
              <w:rPr>
                <w:rFonts w:ascii="Source Sans Pro SemiBold" w:hAnsi="Source Sans Pro SemiBold" w:cs="Calibri"/>
                <w:b/>
                <w:bCs/>
                <w:color w:val="000000"/>
                <w:sz w:val="16"/>
                <w:szCs w:val="16"/>
              </w:rPr>
              <w:br/>
              <w:t>ELA043</w:t>
            </w:r>
            <w:r w:rsidRPr="00DF7DA3">
              <w:rPr>
                <w:rFonts w:ascii="Source Sans Pro SemiBold" w:hAnsi="Source Sans Pro SemiBold" w:cs="Calibri"/>
                <w:b/>
                <w:bCs/>
                <w:color w:val="000000"/>
                <w:sz w:val="16"/>
                <w:szCs w:val="16"/>
              </w:rPr>
              <w:br/>
              <w:t>Kolor: biały</w:t>
            </w:r>
          </w:p>
        </w:tc>
        <w:tc>
          <w:tcPr>
            <w:tcW w:w="1627" w:type="dxa"/>
            <w:tcBorders>
              <w:top w:val="single" w:sz="4" w:space="0" w:color="auto"/>
              <w:left w:val="single" w:sz="4" w:space="0" w:color="auto"/>
              <w:bottom w:val="single" w:sz="4" w:space="0" w:color="auto"/>
              <w:right w:val="single" w:sz="4" w:space="0" w:color="auto"/>
            </w:tcBorders>
          </w:tcPr>
          <w:p w14:paraId="2C5FD24D"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38DE4"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opakowanie</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74D54"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2</w:t>
            </w:r>
          </w:p>
        </w:tc>
        <w:tc>
          <w:tcPr>
            <w:tcW w:w="1362" w:type="dxa"/>
            <w:tcBorders>
              <w:top w:val="single" w:sz="4" w:space="0" w:color="auto"/>
              <w:left w:val="single" w:sz="4" w:space="0" w:color="auto"/>
              <w:bottom w:val="single" w:sz="4" w:space="0" w:color="auto"/>
              <w:right w:val="single" w:sz="4" w:space="0" w:color="auto"/>
            </w:tcBorders>
          </w:tcPr>
          <w:p w14:paraId="749E5FC3"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7ACCAA48"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8AD8279"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3B23D864" w14:textId="77777777" w:rsidTr="00E12144">
        <w:trPr>
          <w:trHeight w:val="192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FF368"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16</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9E886"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ETYKIETA PROSTOKĄTNA z marginesem</w:t>
            </w:r>
            <w:r w:rsidRPr="00DF7DA3">
              <w:rPr>
                <w:rFonts w:ascii="Source Sans Pro SemiBold" w:hAnsi="Source Sans Pro SemiBold" w:cs="Calibri"/>
                <w:b/>
                <w:bCs/>
                <w:color w:val="000000"/>
                <w:sz w:val="16"/>
                <w:szCs w:val="16"/>
              </w:rPr>
              <w:br/>
              <w:t>przeznaczone do wszystkich typów drukarek atramentowych, laserowych i kserokopiarek</w:t>
            </w:r>
            <w:r w:rsidRPr="00DF7DA3">
              <w:rPr>
                <w:rFonts w:ascii="Source Sans Pro SemiBold" w:hAnsi="Source Sans Pro SemiBold" w:cs="Calibri"/>
                <w:b/>
                <w:bCs/>
                <w:color w:val="000000"/>
                <w:sz w:val="16"/>
                <w:szCs w:val="16"/>
              </w:rPr>
              <w:br/>
              <w:t>2400 etykiet w rozmiarze 64,6 x 33,8 mm</w:t>
            </w:r>
            <w:r w:rsidRPr="00DF7DA3">
              <w:rPr>
                <w:rFonts w:ascii="Source Sans Pro SemiBold" w:hAnsi="Source Sans Pro SemiBold" w:cs="Calibri"/>
                <w:b/>
                <w:bCs/>
                <w:color w:val="000000"/>
                <w:sz w:val="16"/>
                <w:szCs w:val="16"/>
              </w:rPr>
              <w:br/>
              <w:t>Opakowanie zawiera 100 arkuszy A4 po 24 etykiety na arkuszu</w:t>
            </w:r>
            <w:r w:rsidRPr="00DF7DA3">
              <w:rPr>
                <w:rFonts w:ascii="Source Sans Pro SemiBold" w:hAnsi="Source Sans Pro SemiBold" w:cs="Calibri"/>
                <w:b/>
                <w:bCs/>
                <w:color w:val="000000"/>
                <w:sz w:val="16"/>
                <w:szCs w:val="16"/>
              </w:rPr>
              <w:br/>
              <w:t>z trwałym klejem</w:t>
            </w:r>
            <w:r w:rsidRPr="00DF7DA3">
              <w:rPr>
                <w:rFonts w:ascii="Source Sans Pro SemiBold" w:hAnsi="Source Sans Pro SemiBold" w:cs="Calibri"/>
                <w:b/>
                <w:bCs/>
                <w:color w:val="000000"/>
                <w:sz w:val="16"/>
                <w:szCs w:val="16"/>
              </w:rPr>
              <w:br/>
              <w:t>Układ etykiet na stronie 3x8</w:t>
            </w:r>
            <w:r w:rsidRPr="00DF7DA3">
              <w:rPr>
                <w:rFonts w:ascii="Source Sans Pro SemiBold" w:hAnsi="Source Sans Pro SemiBold" w:cs="Calibri"/>
                <w:b/>
                <w:bCs/>
                <w:color w:val="000000"/>
                <w:sz w:val="16"/>
                <w:szCs w:val="16"/>
              </w:rPr>
              <w:br/>
              <w:t>ELA008</w:t>
            </w:r>
            <w:r w:rsidRPr="00DF7DA3">
              <w:rPr>
                <w:rFonts w:ascii="Source Sans Pro SemiBold" w:hAnsi="Source Sans Pro SemiBold" w:cs="Calibri"/>
                <w:b/>
                <w:bCs/>
                <w:color w:val="000000"/>
                <w:sz w:val="16"/>
                <w:szCs w:val="16"/>
              </w:rPr>
              <w:br/>
              <w:t>Kolor: biały</w:t>
            </w:r>
          </w:p>
        </w:tc>
        <w:tc>
          <w:tcPr>
            <w:tcW w:w="1627" w:type="dxa"/>
            <w:tcBorders>
              <w:top w:val="single" w:sz="4" w:space="0" w:color="auto"/>
              <w:left w:val="single" w:sz="4" w:space="0" w:color="auto"/>
              <w:bottom w:val="single" w:sz="4" w:space="0" w:color="auto"/>
              <w:right w:val="single" w:sz="4" w:space="0" w:color="auto"/>
            </w:tcBorders>
          </w:tcPr>
          <w:p w14:paraId="0B5A2D62"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BADC5"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opakowanie</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615A4"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2</w:t>
            </w:r>
          </w:p>
        </w:tc>
        <w:tc>
          <w:tcPr>
            <w:tcW w:w="1362" w:type="dxa"/>
            <w:tcBorders>
              <w:top w:val="single" w:sz="4" w:space="0" w:color="auto"/>
              <w:left w:val="single" w:sz="4" w:space="0" w:color="auto"/>
              <w:bottom w:val="single" w:sz="4" w:space="0" w:color="auto"/>
              <w:right w:val="single" w:sz="4" w:space="0" w:color="auto"/>
            </w:tcBorders>
          </w:tcPr>
          <w:p w14:paraId="22C8FB76"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1363B144"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294378C"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3B1FE43A" w14:textId="77777777" w:rsidTr="00E12144">
        <w:trPr>
          <w:trHeight w:val="72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148C5"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17</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1A29B"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KLIPSY, archiwizacyjne do dokumentów biurowych. Materiał wykonania to polipropylen, długość wąsów archiwizacyjnych wynosi 100 mm, ilość dziurek 2.  Kolor biały. Opakowanie wynosi 100 sztuk.</w:t>
            </w:r>
          </w:p>
        </w:tc>
        <w:tc>
          <w:tcPr>
            <w:tcW w:w="1627" w:type="dxa"/>
            <w:tcBorders>
              <w:top w:val="single" w:sz="4" w:space="0" w:color="auto"/>
              <w:left w:val="single" w:sz="4" w:space="0" w:color="auto"/>
              <w:bottom w:val="single" w:sz="4" w:space="0" w:color="auto"/>
              <w:right w:val="single" w:sz="4" w:space="0" w:color="auto"/>
            </w:tcBorders>
          </w:tcPr>
          <w:p w14:paraId="7987E381"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FCBD7"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opakowanie</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BDA3C"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w:t>
            </w:r>
          </w:p>
        </w:tc>
        <w:tc>
          <w:tcPr>
            <w:tcW w:w="1362" w:type="dxa"/>
            <w:tcBorders>
              <w:top w:val="single" w:sz="4" w:space="0" w:color="auto"/>
              <w:left w:val="single" w:sz="4" w:space="0" w:color="auto"/>
              <w:bottom w:val="single" w:sz="4" w:space="0" w:color="auto"/>
              <w:right w:val="single" w:sz="4" w:space="0" w:color="auto"/>
            </w:tcBorders>
          </w:tcPr>
          <w:p w14:paraId="24E015A0"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43AA6F32"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C78A35B"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7222BE66" w14:textId="77777777" w:rsidTr="00E12144">
        <w:trPr>
          <w:trHeight w:val="144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35CD0"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18</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C65F0"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 xml:space="preserve">KARTECZKI BIAŁE  </w:t>
            </w:r>
            <w:r w:rsidRPr="00DF7DA3">
              <w:rPr>
                <w:rFonts w:ascii="Source Sans Pro SemiBold" w:hAnsi="Source Sans Pro SemiBold" w:cs="Calibri"/>
                <w:b/>
                <w:bCs/>
                <w:color w:val="000000"/>
                <w:sz w:val="16"/>
                <w:szCs w:val="16"/>
              </w:rPr>
              <w:br/>
              <w:t>kostka nieklejona o wymiarach  8,3 x8,3 x 7,5 cm</w:t>
            </w:r>
            <w:r w:rsidRPr="00DF7DA3">
              <w:rPr>
                <w:rFonts w:ascii="Source Sans Pro SemiBold" w:hAnsi="Source Sans Pro SemiBold" w:cs="Calibri"/>
                <w:b/>
                <w:bCs/>
                <w:color w:val="000000"/>
                <w:sz w:val="16"/>
                <w:szCs w:val="16"/>
              </w:rPr>
              <w:br/>
              <w:t>wysokość kostki: 75 mm</w:t>
            </w:r>
            <w:r w:rsidRPr="00DF7DA3">
              <w:rPr>
                <w:rFonts w:ascii="Source Sans Pro SemiBold" w:hAnsi="Source Sans Pro SemiBold" w:cs="Calibri"/>
                <w:b/>
                <w:bCs/>
                <w:color w:val="000000"/>
                <w:sz w:val="16"/>
                <w:szCs w:val="16"/>
              </w:rPr>
              <w:br/>
              <w:t>gramatura: 70 – 80 gsm</w:t>
            </w:r>
            <w:r w:rsidRPr="00DF7DA3">
              <w:rPr>
                <w:rFonts w:ascii="Source Sans Pro SemiBold" w:hAnsi="Source Sans Pro SemiBold" w:cs="Calibri"/>
                <w:b/>
                <w:bCs/>
                <w:color w:val="000000"/>
                <w:sz w:val="16"/>
                <w:szCs w:val="16"/>
              </w:rPr>
              <w:br/>
              <w:t>do wykorzystania jako samodzielny bloczek lub uzupełnienie pojemnika</w:t>
            </w:r>
            <w:r w:rsidRPr="00DF7DA3">
              <w:rPr>
                <w:rFonts w:ascii="Source Sans Pro SemiBold" w:hAnsi="Source Sans Pro SemiBold" w:cs="Calibri"/>
                <w:b/>
                <w:bCs/>
                <w:color w:val="000000"/>
                <w:sz w:val="16"/>
                <w:szCs w:val="16"/>
              </w:rPr>
              <w:br/>
              <w:t>każda kostka foliowana indywidualnie</w:t>
            </w:r>
          </w:p>
        </w:tc>
        <w:tc>
          <w:tcPr>
            <w:tcW w:w="1627" w:type="dxa"/>
            <w:tcBorders>
              <w:top w:val="single" w:sz="4" w:space="0" w:color="auto"/>
              <w:left w:val="single" w:sz="4" w:space="0" w:color="auto"/>
              <w:bottom w:val="single" w:sz="4" w:space="0" w:color="auto"/>
              <w:right w:val="single" w:sz="4" w:space="0" w:color="auto"/>
            </w:tcBorders>
          </w:tcPr>
          <w:p w14:paraId="202F81E1"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65879"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szt.</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CFB96"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2</w:t>
            </w:r>
          </w:p>
        </w:tc>
        <w:tc>
          <w:tcPr>
            <w:tcW w:w="1362" w:type="dxa"/>
            <w:tcBorders>
              <w:top w:val="single" w:sz="4" w:space="0" w:color="auto"/>
              <w:left w:val="single" w:sz="4" w:space="0" w:color="auto"/>
              <w:bottom w:val="single" w:sz="4" w:space="0" w:color="auto"/>
              <w:right w:val="single" w:sz="4" w:space="0" w:color="auto"/>
            </w:tcBorders>
          </w:tcPr>
          <w:p w14:paraId="0DDC9D56"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638C98D3"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3CFB36A"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06FCD7C2" w14:textId="77777777" w:rsidTr="00E12144">
        <w:trPr>
          <w:trHeight w:val="72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F478A"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19</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855F8"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 xml:space="preserve">KARTECZKI SAMOPRZYLEPNE 76x76mm, bloczki 400 kartek, kolor: mix kolorystyczny, kolory neonowe karteczki z trwałym paskiem samoprzylepnym; </w:t>
            </w:r>
            <w:r w:rsidRPr="00DF7DA3">
              <w:rPr>
                <w:rFonts w:ascii="Source Sans Pro SemiBold" w:hAnsi="Source Sans Pro SemiBold" w:cs="Calibri"/>
                <w:b/>
                <w:bCs/>
                <w:color w:val="000000"/>
                <w:sz w:val="16"/>
                <w:szCs w:val="16"/>
              </w:rPr>
              <w:lastRenderedPageBreak/>
              <w:t>bloczek zapakowany w transparentną folię ochronną</w:t>
            </w:r>
          </w:p>
        </w:tc>
        <w:tc>
          <w:tcPr>
            <w:tcW w:w="1627" w:type="dxa"/>
            <w:tcBorders>
              <w:top w:val="single" w:sz="4" w:space="0" w:color="auto"/>
              <w:left w:val="single" w:sz="4" w:space="0" w:color="auto"/>
              <w:bottom w:val="single" w:sz="4" w:space="0" w:color="auto"/>
              <w:right w:val="single" w:sz="4" w:space="0" w:color="auto"/>
            </w:tcBorders>
          </w:tcPr>
          <w:p w14:paraId="0E26E6F6"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71302"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szt.</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0EA93"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3</w:t>
            </w:r>
          </w:p>
        </w:tc>
        <w:tc>
          <w:tcPr>
            <w:tcW w:w="1362" w:type="dxa"/>
            <w:tcBorders>
              <w:top w:val="single" w:sz="4" w:space="0" w:color="auto"/>
              <w:left w:val="single" w:sz="4" w:space="0" w:color="auto"/>
              <w:bottom w:val="single" w:sz="4" w:space="0" w:color="auto"/>
              <w:right w:val="single" w:sz="4" w:space="0" w:color="auto"/>
            </w:tcBorders>
          </w:tcPr>
          <w:p w14:paraId="3DD3E1BE"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048815C9"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3B878BD"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00AADD90" w14:textId="77777777" w:rsidTr="00E12144">
        <w:trPr>
          <w:trHeight w:val="72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DF2F0"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20</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DA346"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KARTECZKI SAMOPRZYLEPNE w bloczkach 100 kartkowych. Wymiary 38 x 51 mm. Pakowane po 12 sztuk.</w:t>
            </w:r>
            <w:r w:rsidRPr="00DF7DA3">
              <w:rPr>
                <w:rFonts w:ascii="Source Sans Pro SemiBold" w:hAnsi="Source Sans Pro SemiBold" w:cs="Calibri"/>
                <w:b/>
                <w:bCs/>
                <w:color w:val="000000"/>
                <w:sz w:val="16"/>
                <w:szCs w:val="16"/>
              </w:rPr>
              <w:br/>
              <w:t>Kolory: mix neonowych lub pastelowych kolorów.</w:t>
            </w:r>
          </w:p>
        </w:tc>
        <w:tc>
          <w:tcPr>
            <w:tcW w:w="1627" w:type="dxa"/>
            <w:tcBorders>
              <w:top w:val="single" w:sz="4" w:space="0" w:color="auto"/>
              <w:left w:val="single" w:sz="4" w:space="0" w:color="auto"/>
              <w:bottom w:val="single" w:sz="4" w:space="0" w:color="auto"/>
              <w:right w:val="single" w:sz="4" w:space="0" w:color="auto"/>
            </w:tcBorders>
          </w:tcPr>
          <w:p w14:paraId="37BD9636"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87107"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opakowanie</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50A76"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2</w:t>
            </w:r>
          </w:p>
        </w:tc>
        <w:tc>
          <w:tcPr>
            <w:tcW w:w="1362" w:type="dxa"/>
            <w:tcBorders>
              <w:top w:val="single" w:sz="4" w:space="0" w:color="auto"/>
              <w:left w:val="single" w:sz="4" w:space="0" w:color="auto"/>
              <w:bottom w:val="single" w:sz="4" w:space="0" w:color="auto"/>
              <w:right w:val="single" w:sz="4" w:space="0" w:color="auto"/>
            </w:tcBorders>
          </w:tcPr>
          <w:p w14:paraId="607F2084"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080F4505"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CD774DB"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2B261E9D" w14:textId="77777777" w:rsidTr="00E12144">
        <w:trPr>
          <w:trHeight w:val="144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29549"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21</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5DF4C"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KARTECZKI SAMOPRZYLEPNE harmonijkowe 7,6x7,6 cm, mix kolorów (neonowy)</w:t>
            </w:r>
            <w:r w:rsidRPr="00DF7DA3">
              <w:rPr>
                <w:rFonts w:ascii="Source Sans Pro SemiBold" w:hAnsi="Source Sans Pro SemiBold" w:cs="Calibri"/>
                <w:b/>
                <w:bCs/>
                <w:color w:val="000000"/>
                <w:sz w:val="16"/>
                <w:szCs w:val="16"/>
              </w:rPr>
              <w:br/>
              <w:t xml:space="preserve"> system,w  którym kartki w bloczku złożone w harmonijkę</w:t>
            </w:r>
            <w:r w:rsidRPr="00DF7DA3">
              <w:rPr>
                <w:rFonts w:ascii="Source Sans Pro SemiBold" w:hAnsi="Source Sans Pro SemiBold" w:cs="Calibri"/>
                <w:b/>
                <w:bCs/>
                <w:color w:val="000000"/>
                <w:sz w:val="16"/>
                <w:szCs w:val="16"/>
              </w:rPr>
              <w:br/>
              <w:t>ilość karteczek: 6x100 w rozmiarze 76x76mm</w:t>
            </w:r>
            <w:r w:rsidRPr="00DF7DA3">
              <w:rPr>
                <w:rFonts w:ascii="Source Sans Pro SemiBold" w:hAnsi="Source Sans Pro SemiBold" w:cs="Calibri"/>
                <w:b/>
                <w:bCs/>
                <w:color w:val="000000"/>
                <w:sz w:val="16"/>
                <w:szCs w:val="16"/>
              </w:rPr>
              <w:br/>
              <w:t>gramatura: 70-72gsm</w:t>
            </w:r>
            <w:r w:rsidRPr="00DF7DA3">
              <w:rPr>
                <w:rFonts w:ascii="Source Sans Pro SemiBold" w:hAnsi="Source Sans Pro SemiBold" w:cs="Calibri"/>
                <w:b/>
                <w:bCs/>
                <w:color w:val="000000"/>
                <w:sz w:val="16"/>
                <w:szCs w:val="16"/>
              </w:rPr>
              <w:br/>
              <w:t>po wyciągnięciu jednej karteczki z podajnika, kolejne wysuwają się automatycznie</w:t>
            </w:r>
            <w:r w:rsidRPr="00DF7DA3">
              <w:rPr>
                <w:rFonts w:ascii="Source Sans Pro SemiBold" w:hAnsi="Source Sans Pro SemiBold" w:cs="Calibri"/>
                <w:b/>
                <w:bCs/>
                <w:color w:val="000000"/>
                <w:sz w:val="16"/>
                <w:szCs w:val="16"/>
              </w:rPr>
              <w:br/>
              <w:t>kolor: mix kolorów (neonowy)</w:t>
            </w:r>
          </w:p>
        </w:tc>
        <w:tc>
          <w:tcPr>
            <w:tcW w:w="1627" w:type="dxa"/>
            <w:tcBorders>
              <w:top w:val="single" w:sz="4" w:space="0" w:color="auto"/>
              <w:left w:val="single" w:sz="4" w:space="0" w:color="auto"/>
              <w:bottom w:val="single" w:sz="4" w:space="0" w:color="auto"/>
              <w:right w:val="single" w:sz="4" w:space="0" w:color="auto"/>
            </w:tcBorders>
          </w:tcPr>
          <w:p w14:paraId="73F43A60"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077EC"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opakowanie</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58D1A"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w:t>
            </w:r>
          </w:p>
        </w:tc>
        <w:tc>
          <w:tcPr>
            <w:tcW w:w="1362" w:type="dxa"/>
            <w:tcBorders>
              <w:top w:val="single" w:sz="4" w:space="0" w:color="auto"/>
              <w:left w:val="single" w:sz="4" w:space="0" w:color="auto"/>
              <w:bottom w:val="single" w:sz="4" w:space="0" w:color="auto"/>
              <w:right w:val="single" w:sz="4" w:space="0" w:color="auto"/>
            </w:tcBorders>
          </w:tcPr>
          <w:p w14:paraId="63F2D55E"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75F05674"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031A225"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14327BB6" w14:textId="77777777" w:rsidTr="00E12144">
        <w:trPr>
          <w:trHeight w:val="72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13736"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22</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00C13"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KLEJ W SZTYFCIE (22 gramy)</w:t>
            </w:r>
            <w:r w:rsidRPr="00DF7DA3">
              <w:rPr>
                <w:rFonts w:ascii="Source Sans Pro SemiBold" w:hAnsi="Source Sans Pro SemiBold" w:cs="Calibri"/>
                <w:b/>
                <w:bCs/>
                <w:color w:val="000000"/>
                <w:sz w:val="16"/>
                <w:szCs w:val="16"/>
              </w:rPr>
              <w:br/>
              <w:t>wysokiej jakości klej w sztyfcie, bezbarwny i bezwonny, zmywalny i niebrudzący, zawiera PVP, nie zawiera kwasów ani rozpuszczalników, przeznaczony do papieru, tektury, fotografii i tkanin</w:t>
            </w:r>
          </w:p>
        </w:tc>
        <w:tc>
          <w:tcPr>
            <w:tcW w:w="1627" w:type="dxa"/>
            <w:tcBorders>
              <w:top w:val="single" w:sz="4" w:space="0" w:color="auto"/>
              <w:left w:val="single" w:sz="4" w:space="0" w:color="auto"/>
              <w:bottom w:val="single" w:sz="4" w:space="0" w:color="auto"/>
              <w:right w:val="single" w:sz="4" w:space="0" w:color="auto"/>
            </w:tcBorders>
          </w:tcPr>
          <w:p w14:paraId="79BC1FAC"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80378"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szt.</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9E158"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4</w:t>
            </w:r>
          </w:p>
        </w:tc>
        <w:tc>
          <w:tcPr>
            <w:tcW w:w="1362" w:type="dxa"/>
            <w:tcBorders>
              <w:top w:val="single" w:sz="4" w:space="0" w:color="auto"/>
              <w:left w:val="single" w:sz="4" w:space="0" w:color="auto"/>
              <w:bottom w:val="single" w:sz="4" w:space="0" w:color="auto"/>
              <w:right w:val="single" w:sz="4" w:space="0" w:color="auto"/>
            </w:tcBorders>
          </w:tcPr>
          <w:p w14:paraId="1A56C324"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0D88EB36"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8B433C2"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28040093" w14:textId="77777777" w:rsidTr="00E12144">
        <w:trPr>
          <w:trHeight w:val="192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0AD9C"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23</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1383A"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KLEJ W TAŚMIE 8,4 mm x 8m,</w:t>
            </w:r>
            <w:r w:rsidRPr="00DF7DA3">
              <w:rPr>
                <w:rFonts w:ascii="Source Sans Pro SemiBold" w:hAnsi="Source Sans Pro SemiBold" w:cs="Calibri"/>
                <w:b/>
                <w:bCs/>
                <w:color w:val="000000"/>
                <w:sz w:val="16"/>
                <w:szCs w:val="16"/>
              </w:rPr>
              <w:br/>
              <w:t>Ergonomiczna obudowa w kształcie</w:t>
            </w:r>
            <w:r w:rsidRPr="00DF7DA3">
              <w:rPr>
                <w:rFonts w:ascii="Source Sans Pro SemiBold" w:hAnsi="Source Sans Pro SemiBold" w:cs="Calibri"/>
                <w:b/>
                <w:bCs/>
                <w:color w:val="000000"/>
                <w:sz w:val="16"/>
                <w:szCs w:val="16"/>
              </w:rPr>
              <w:br/>
              <w:t>zbliżonym do klasycznego kleju w</w:t>
            </w:r>
            <w:r w:rsidRPr="00DF7DA3">
              <w:rPr>
                <w:rFonts w:ascii="Source Sans Pro SemiBold" w:hAnsi="Source Sans Pro SemiBold" w:cs="Calibri"/>
                <w:b/>
                <w:bCs/>
                <w:color w:val="000000"/>
                <w:sz w:val="16"/>
                <w:szCs w:val="16"/>
              </w:rPr>
              <w:br/>
              <w:t>sztyfcie. Warstwa kleju w formie</w:t>
            </w:r>
            <w:r w:rsidRPr="00DF7DA3">
              <w:rPr>
                <w:rFonts w:ascii="Source Sans Pro SemiBold" w:hAnsi="Source Sans Pro SemiBold" w:cs="Calibri"/>
                <w:b/>
                <w:bCs/>
                <w:color w:val="000000"/>
                <w:sz w:val="16"/>
                <w:szCs w:val="16"/>
              </w:rPr>
              <w:br/>
              <w:t>plastra miodu umożliwia precyzyjną</w:t>
            </w:r>
            <w:r w:rsidRPr="00DF7DA3">
              <w:rPr>
                <w:rFonts w:ascii="Source Sans Pro SemiBold" w:hAnsi="Source Sans Pro SemiBold" w:cs="Calibri"/>
                <w:b/>
                <w:bCs/>
                <w:color w:val="000000"/>
                <w:sz w:val="16"/>
                <w:szCs w:val="16"/>
              </w:rPr>
              <w:br/>
              <w:t>aplikację. Ruchoma głowica z rolką</w:t>
            </w:r>
            <w:r w:rsidRPr="00DF7DA3">
              <w:rPr>
                <w:rFonts w:ascii="Source Sans Pro SemiBold" w:hAnsi="Source Sans Pro SemiBold" w:cs="Calibri"/>
                <w:b/>
                <w:bCs/>
                <w:color w:val="000000"/>
                <w:sz w:val="16"/>
                <w:szCs w:val="16"/>
              </w:rPr>
              <w:br/>
              <w:t>dopasowuje się do powierzchni i</w:t>
            </w:r>
            <w:r w:rsidRPr="00DF7DA3">
              <w:rPr>
                <w:rFonts w:ascii="Source Sans Pro SemiBold" w:hAnsi="Source Sans Pro SemiBold" w:cs="Calibri"/>
                <w:b/>
                <w:bCs/>
                <w:color w:val="000000"/>
                <w:sz w:val="16"/>
                <w:szCs w:val="16"/>
              </w:rPr>
              <w:br/>
              <w:t>dokładnie nakłada warstwę kleju.</w:t>
            </w:r>
          </w:p>
        </w:tc>
        <w:tc>
          <w:tcPr>
            <w:tcW w:w="1627" w:type="dxa"/>
            <w:tcBorders>
              <w:top w:val="single" w:sz="4" w:space="0" w:color="auto"/>
              <w:left w:val="single" w:sz="4" w:space="0" w:color="auto"/>
              <w:bottom w:val="single" w:sz="4" w:space="0" w:color="auto"/>
              <w:right w:val="single" w:sz="4" w:space="0" w:color="auto"/>
            </w:tcBorders>
          </w:tcPr>
          <w:p w14:paraId="6E66DAF7"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B2406"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szt.</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1E268"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3</w:t>
            </w:r>
          </w:p>
        </w:tc>
        <w:tc>
          <w:tcPr>
            <w:tcW w:w="1362" w:type="dxa"/>
            <w:tcBorders>
              <w:top w:val="single" w:sz="4" w:space="0" w:color="auto"/>
              <w:left w:val="single" w:sz="4" w:space="0" w:color="auto"/>
              <w:bottom w:val="single" w:sz="4" w:space="0" w:color="auto"/>
              <w:right w:val="single" w:sz="4" w:space="0" w:color="auto"/>
            </w:tcBorders>
          </w:tcPr>
          <w:p w14:paraId="73E77CBB"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12A900AE"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88BD8AB"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6B9AC2E3" w14:textId="77777777" w:rsidTr="00E12144">
        <w:trPr>
          <w:trHeight w:val="72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6C2F9"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24</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28D70"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KOREKTOR W TAŚMIE 4,2 mm x10m, Korektor w taśmie o szerokości 4,2 mm i długości 10 m. Taśma korygująca nie zawierająca rozpuszczalników. Doskonała do szkoły i biura. Odporna na światło. Czerwona osłona zabezpiecza taśmę przed jej zerwaniem.</w:t>
            </w:r>
          </w:p>
        </w:tc>
        <w:tc>
          <w:tcPr>
            <w:tcW w:w="1627" w:type="dxa"/>
            <w:tcBorders>
              <w:top w:val="single" w:sz="4" w:space="0" w:color="auto"/>
              <w:left w:val="single" w:sz="4" w:space="0" w:color="auto"/>
              <w:bottom w:val="single" w:sz="4" w:space="0" w:color="auto"/>
              <w:right w:val="single" w:sz="4" w:space="0" w:color="auto"/>
            </w:tcBorders>
          </w:tcPr>
          <w:p w14:paraId="08B910BB"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37FF8"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szt.</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1231C"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2</w:t>
            </w:r>
          </w:p>
        </w:tc>
        <w:tc>
          <w:tcPr>
            <w:tcW w:w="1362" w:type="dxa"/>
            <w:tcBorders>
              <w:top w:val="single" w:sz="4" w:space="0" w:color="auto"/>
              <w:left w:val="single" w:sz="4" w:space="0" w:color="auto"/>
              <w:bottom w:val="single" w:sz="4" w:space="0" w:color="auto"/>
              <w:right w:val="single" w:sz="4" w:space="0" w:color="auto"/>
            </w:tcBorders>
          </w:tcPr>
          <w:p w14:paraId="457CD717"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6154792D"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0B99BCD"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7866365B" w14:textId="77777777" w:rsidTr="00E12144">
        <w:trPr>
          <w:trHeight w:val="835"/>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3803E"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25</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BA09D"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KOSZULKI NA DOKUMENTY A4</w:t>
            </w:r>
            <w:r w:rsidRPr="00DF7DA3">
              <w:rPr>
                <w:rFonts w:ascii="Source Sans Pro SemiBold" w:hAnsi="Source Sans Pro SemiBold" w:cs="Calibri"/>
                <w:b/>
                <w:bCs/>
                <w:color w:val="000000"/>
                <w:sz w:val="16"/>
                <w:szCs w:val="16"/>
              </w:rPr>
              <w:br/>
              <w:t>Wykonana z wysokiej jakości polipropylenu</w:t>
            </w:r>
            <w:r w:rsidRPr="00DF7DA3">
              <w:rPr>
                <w:rFonts w:ascii="Source Sans Pro SemiBold" w:hAnsi="Source Sans Pro SemiBold" w:cs="Calibri"/>
                <w:b/>
                <w:bCs/>
                <w:color w:val="000000"/>
                <w:sz w:val="16"/>
                <w:szCs w:val="16"/>
              </w:rPr>
              <w:br/>
              <w:t>Koszulka grubości 100 mikronów</w:t>
            </w:r>
            <w:r w:rsidRPr="00DF7DA3">
              <w:rPr>
                <w:rFonts w:ascii="Source Sans Pro SemiBold" w:hAnsi="Source Sans Pro SemiBold" w:cs="Calibri"/>
                <w:b/>
                <w:bCs/>
                <w:color w:val="000000"/>
                <w:sz w:val="16"/>
                <w:szCs w:val="16"/>
              </w:rPr>
              <w:br/>
              <w:t>Przeźroczysta, krystaliczna</w:t>
            </w:r>
            <w:r w:rsidRPr="00DF7DA3">
              <w:rPr>
                <w:rFonts w:ascii="Source Sans Pro SemiBold" w:hAnsi="Source Sans Pro SemiBold" w:cs="Calibri"/>
                <w:b/>
                <w:bCs/>
                <w:color w:val="000000"/>
                <w:sz w:val="16"/>
                <w:szCs w:val="16"/>
              </w:rPr>
              <w:br/>
              <w:t xml:space="preserve">Kieszeń dziurkowana uniwersalnie - pasująca do wszystkich segregatorów, </w:t>
            </w:r>
            <w:r w:rsidRPr="00DF7DA3">
              <w:rPr>
                <w:rFonts w:ascii="Source Sans Pro SemiBold" w:hAnsi="Source Sans Pro SemiBold" w:cs="Calibri"/>
                <w:b/>
                <w:bCs/>
                <w:color w:val="000000"/>
                <w:sz w:val="16"/>
                <w:szCs w:val="16"/>
              </w:rPr>
              <w:lastRenderedPageBreak/>
              <w:t>otwierana od góry</w:t>
            </w:r>
            <w:r w:rsidRPr="00DF7DA3">
              <w:rPr>
                <w:rFonts w:ascii="Source Sans Pro SemiBold" w:hAnsi="Source Sans Pro SemiBold" w:cs="Calibri"/>
                <w:b/>
                <w:bCs/>
                <w:color w:val="000000"/>
                <w:sz w:val="16"/>
                <w:szCs w:val="16"/>
              </w:rPr>
              <w:br/>
              <w:t>Format A4 pionowy</w:t>
            </w:r>
            <w:r w:rsidRPr="00DF7DA3">
              <w:rPr>
                <w:rFonts w:ascii="Source Sans Pro SemiBold" w:hAnsi="Source Sans Pro SemiBold" w:cs="Calibri"/>
                <w:b/>
                <w:bCs/>
                <w:color w:val="000000"/>
                <w:sz w:val="16"/>
                <w:szCs w:val="16"/>
              </w:rPr>
              <w:br/>
              <w:t>Opakowanie zawiera 100 sztuk w folii lub kartoniku</w:t>
            </w:r>
          </w:p>
        </w:tc>
        <w:tc>
          <w:tcPr>
            <w:tcW w:w="1627" w:type="dxa"/>
            <w:tcBorders>
              <w:top w:val="single" w:sz="4" w:space="0" w:color="auto"/>
              <w:left w:val="single" w:sz="4" w:space="0" w:color="auto"/>
              <w:bottom w:val="single" w:sz="4" w:space="0" w:color="auto"/>
              <w:right w:val="single" w:sz="4" w:space="0" w:color="auto"/>
            </w:tcBorders>
          </w:tcPr>
          <w:p w14:paraId="2BDD9BED"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3945C"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opakowanie</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F6F47"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5</w:t>
            </w:r>
          </w:p>
        </w:tc>
        <w:tc>
          <w:tcPr>
            <w:tcW w:w="1362" w:type="dxa"/>
            <w:tcBorders>
              <w:top w:val="single" w:sz="4" w:space="0" w:color="auto"/>
              <w:left w:val="single" w:sz="4" w:space="0" w:color="auto"/>
              <w:bottom w:val="single" w:sz="4" w:space="0" w:color="auto"/>
              <w:right w:val="single" w:sz="4" w:space="0" w:color="auto"/>
            </w:tcBorders>
          </w:tcPr>
          <w:p w14:paraId="1D6CD953"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73DA1985"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111F164"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35A7A474" w14:textId="77777777" w:rsidTr="00E12144">
        <w:trPr>
          <w:trHeight w:val="96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047A2"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26</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8CE05"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NOŻYCZKI BIUROWE 25cm; ostrza z hartowanej stali nierdzewnej, zaostrzone końcówki zapewniają precyzję podczas wycinania. Uchwyt nożyczek został wykonany z solidnego tworzywa sztucznego i wykończony miękką gumą, zapewniają wysoki komfort podczas użytkowania.</w:t>
            </w:r>
          </w:p>
        </w:tc>
        <w:tc>
          <w:tcPr>
            <w:tcW w:w="1627" w:type="dxa"/>
            <w:tcBorders>
              <w:top w:val="single" w:sz="4" w:space="0" w:color="auto"/>
              <w:left w:val="single" w:sz="4" w:space="0" w:color="auto"/>
              <w:bottom w:val="single" w:sz="4" w:space="0" w:color="auto"/>
              <w:right w:val="single" w:sz="4" w:space="0" w:color="auto"/>
            </w:tcBorders>
          </w:tcPr>
          <w:p w14:paraId="39D46A30"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A7B25"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 xml:space="preserve"> szt.</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30DC3"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w:t>
            </w:r>
          </w:p>
        </w:tc>
        <w:tc>
          <w:tcPr>
            <w:tcW w:w="1362" w:type="dxa"/>
            <w:tcBorders>
              <w:top w:val="single" w:sz="4" w:space="0" w:color="auto"/>
              <w:left w:val="single" w:sz="4" w:space="0" w:color="auto"/>
              <w:bottom w:val="single" w:sz="4" w:space="0" w:color="auto"/>
              <w:right w:val="single" w:sz="4" w:space="0" w:color="auto"/>
            </w:tcBorders>
          </w:tcPr>
          <w:p w14:paraId="6543CB14"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74D2A4EA"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00D9F5D"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08B619D8" w14:textId="77777777" w:rsidTr="00E12144">
        <w:trPr>
          <w:trHeight w:val="4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CBEAB"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27</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B9FBB"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NOŻYCZKI BIUROWE 21cm; Wyprodukowane ze stali nierdzewnej utwardzonej hartowaniem; Bezpieczne, zaokrąglone ostrza; Rozmiar: 21cm; Kolor czarny</w:t>
            </w:r>
          </w:p>
        </w:tc>
        <w:tc>
          <w:tcPr>
            <w:tcW w:w="1627" w:type="dxa"/>
            <w:tcBorders>
              <w:top w:val="single" w:sz="4" w:space="0" w:color="auto"/>
              <w:left w:val="single" w:sz="4" w:space="0" w:color="auto"/>
              <w:bottom w:val="single" w:sz="4" w:space="0" w:color="auto"/>
              <w:right w:val="single" w:sz="4" w:space="0" w:color="auto"/>
            </w:tcBorders>
          </w:tcPr>
          <w:p w14:paraId="48FB9B48"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0E488"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 xml:space="preserve"> szt.</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C2B45"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w:t>
            </w:r>
          </w:p>
        </w:tc>
        <w:tc>
          <w:tcPr>
            <w:tcW w:w="1362" w:type="dxa"/>
            <w:tcBorders>
              <w:top w:val="single" w:sz="4" w:space="0" w:color="auto"/>
              <w:left w:val="single" w:sz="4" w:space="0" w:color="auto"/>
              <w:bottom w:val="single" w:sz="4" w:space="0" w:color="auto"/>
              <w:right w:val="single" w:sz="4" w:space="0" w:color="auto"/>
            </w:tcBorders>
          </w:tcPr>
          <w:p w14:paraId="01A4C545"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29309B52"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8C3558F"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2B7DE391" w14:textId="77777777" w:rsidTr="00E12144">
        <w:trPr>
          <w:trHeight w:val="72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A28D1"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28</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CC05B"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TEMPERÓWKA Z POJEMNIKIEM</w:t>
            </w:r>
            <w:r w:rsidRPr="00DF7DA3">
              <w:rPr>
                <w:rFonts w:ascii="Source Sans Pro SemiBold" w:hAnsi="Source Sans Pro SemiBold" w:cs="Calibri"/>
                <w:b/>
                <w:bCs/>
                <w:color w:val="000000"/>
                <w:sz w:val="16"/>
                <w:szCs w:val="16"/>
              </w:rPr>
              <w:br/>
              <w:t>Temperówka podwójna została wyposażona w transparentny pojemnik na ostrużyny. Temperówka idealnie nadaje się do kredek i ołówków normalnej i dużej średnicy.</w:t>
            </w:r>
          </w:p>
        </w:tc>
        <w:tc>
          <w:tcPr>
            <w:tcW w:w="1627" w:type="dxa"/>
            <w:tcBorders>
              <w:top w:val="single" w:sz="4" w:space="0" w:color="auto"/>
              <w:left w:val="single" w:sz="4" w:space="0" w:color="auto"/>
              <w:bottom w:val="single" w:sz="4" w:space="0" w:color="auto"/>
              <w:right w:val="single" w:sz="4" w:space="0" w:color="auto"/>
            </w:tcBorders>
          </w:tcPr>
          <w:p w14:paraId="5EFC2226"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6E366"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szt.</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E807E"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w:t>
            </w:r>
          </w:p>
        </w:tc>
        <w:tc>
          <w:tcPr>
            <w:tcW w:w="1362" w:type="dxa"/>
            <w:tcBorders>
              <w:top w:val="single" w:sz="4" w:space="0" w:color="auto"/>
              <w:left w:val="single" w:sz="4" w:space="0" w:color="auto"/>
              <w:bottom w:val="single" w:sz="4" w:space="0" w:color="auto"/>
              <w:right w:val="single" w:sz="4" w:space="0" w:color="auto"/>
            </w:tcBorders>
          </w:tcPr>
          <w:p w14:paraId="20D443B5"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0A3639BE"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D51F055"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11FC1F8E" w14:textId="77777777" w:rsidTr="00E12144">
        <w:trPr>
          <w:trHeight w:val="72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000BA"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29</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8AB40"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LINIJKA METALOWA/ALUMINIOWA  z uchwytem 30 cm, Profesjonalna linijka wykonana z anodowanego aluminium z uchwytem oraz antypoślizgowymi gumkami pod spodem. Podwójna podziałka w mm. Etui w komplecie. Długość 30cm.</w:t>
            </w:r>
          </w:p>
        </w:tc>
        <w:tc>
          <w:tcPr>
            <w:tcW w:w="1627" w:type="dxa"/>
            <w:tcBorders>
              <w:top w:val="single" w:sz="4" w:space="0" w:color="auto"/>
              <w:left w:val="single" w:sz="4" w:space="0" w:color="auto"/>
              <w:bottom w:val="single" w:sz="4" w:space="0" w:color="auto"/>
              <w:right w:val="single" w:sz="4" w:space="0" w:color="auto"/>
            </w:tcBorders>
          </w:tcPr>
          <w:p w14:paraId="524E7B42"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B77FB"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szt.</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6AC54"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w:t>
            </w:r>
          </w:p>
        </w:tc>
        <w:tc>
          <w:tcPr>
            <w:tcW w:w="1362" w:type="dxa"/>
            <w:tcBorders>
              <w:top w:val="single" w:sz="4" w:space="0" w:color="auto"/>
              <w:left w:val="single" w:sz="4" w:space="0" w:color="auto"/>
              <w:bottom w:val="single" w:sz="4" w:space="0" w:color="auto"/>
              <w:right w:val="single" w:sz="4" w:space="0" w:color="auto"/>
            </w:tcBorders>
          </w:tcPr>
          <w:p w14:paraId="145DEBAF"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722751E4"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97D964E"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563A1658" w14:textId="77777777" w:rsidTr="00E12144">
        <w:trPr>
          <w:trHeight w:val="96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34FAC"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30</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43F17"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LINIJKA PLASTIKOWA przezroczysta z uchwytem 20 cm, Standardowa przezroczysta linijka. Charakteryzuje się nieścieralnymi podziałkami i precyzyjnym nadrukiem skali (do 1/1000 cm). Produkt ma zaokrąglone rogi dla bezpieczeństwa użytkownika. Wykonana z plastiku o odpowiednim stosunku twardości do elastyczności</w:t>
            </w:r>
          </w:p>
        </w:tc>
        <w:tc>
          <w:tcPr>
            <w:tcW w:w="1627" w:type="dxa"/>
            <w:tcBorders>
              <w:top w:val="single" w:sz="4" w:space="0" w:color="auto"/>
              <w:left w:val="single" w:sz="4" w:space="0" w:color="auto"/>
              <w:bottom w:val="single" w:sz="4" w:space="0" w:color="auto"/>
              <w:right w:val="single" w:sz="4" w:space="0" w:color="auto"/>
            </w:tcBorders>
          </w:tcPr>
          <w:p w14:paraId="74954BBD"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79191"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szt.</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81D8C"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w:t>
            </w:r>
          </w:p>
        </w:tc>
        <w:tc>
          <w:tcPr>
            <w:tcW w:w="1362" w:type="dxa"/>
            <w:tcBorders>
              <w:top w:val="single" w:sz="4" w:space="0" w:color="auto"/>
              <w:left w:val="single" w:sz="4" w:space="0" w:color="auto"/>
              <w:bottom w:val="single" w:sz="4" w:space="0" w:color="auto"/>
              <w:right w:val="single" w:sz="4" w:space="0" w:color="auto"/>
            </w:tcBorders>
          </w:tcPr>
          <w:p w14:paraId="50C274B3"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4F03E5FF"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39B41D9"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7781514F" w14:textId="77777777" w:rsidTr="00E12144">
        <w:trPr>
          <w:trHeight w:val="120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8191F"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31</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863FF"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MARKERY  do białych tablic i innych nieporowatych powierzchni wraz z gąbką magnetyczną w zestawie. - Ścieralny po wyschnięciu - Szybkoschnący - Tusz na bazie alkoholu -Gąbka magnetyczna - Okrągła końcówka - Szerokość linii pisania: 2 - 3 mm - Zestaw zawiera 4 kolory (czerwony, zielony, niebieski, czarny) - wymiary: 167x222x20 mm, długość linii pisania 1200-1600 m.</w:t>
            </w:r>
          </w:p>
        </w:tc>
        <w:tc>
          <w:tcPr>
            <w:tcW w:w="1627" w:type="dxa"/>
            <w:tcBorders>
              <w:top w:val="single" w:sz="4" w:space="0" w:color="auto"/>
              <w:left w:val="single" w:sz="4" w:space="0" w:color="auto"/>
              <w:bottom w:val="single" w:sz="4" w:space="0" w:color="auto"/>
              <w:right w:val="single" w:sz="4" w:space="0" w:color="auto"/>
            </w:tcBorders>
          </w:tcPr>
          <w:p w14:paraId="66D10E24"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8797B"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zestaw</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94DEF"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5</w:t>
            </w:r>
          </w:p>
        </w:tc>
        <w:tc>
          <w:tcPr>
            <w:tcW w:w="1362" w:type="dxa"/>
            <w:tcBorders>
              <w:top w:val="single" w:sz="4" w:space="0" w:color="auto"/>
              <w:left w:val="single" w:sz="4" w:space="0" w:color="auto"/>
              <w:bottom w:val="single" w:sz="4" w:space="0" w:color="auto"/>
              <w:right w:val="single" w:sz="4" w:space="0" w:color="auto"/>
            </w:tcBorders>
          </w:tcPr>
          <w:p w14:paraId="2D2F932E"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152E1EE2"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5638F68"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65A90F6A" w14:textId="77777777" w:rsidTr="00E12144">
        <w:trPr>
          <w:trHeight w:val="264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93D4F"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lastRenderedPageBreak/>
              <w:t>32</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1D20B"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 xml:space="preserve">ZAKREŚLACZ fluorescencyjny w etui, 6 szt./kpl. </w:t>
            </w:r>
            <w:r w:rsidRPr="00DF7DA3">
              <w:rPr>
                <w:rFonts w:ascii="Source Sans Pro SemiBold" w:hAnsi="Source Sans Pro SemiBold" w:cs="Calibri"/>
                <w:b/>
                <w:bCs/>
                <w:color w:val="000000"/>
                <w:sz w:val="16"/>
                <w:szCs w:val="16"/>
              </w:rPr>
              <w:br/>
              <w:t xml:space="preserve">do znaczenia tekstu na praktycznie każdym rodzaju papier </w:t>
            </w:r>
            <w:r w:rsidRPr="00DF7DA3">
              <w:rPr>
                <w:rFonts w:ascii="Source Sans Pro SemiBold" w:hAnsi="Source Sans Pro SemiBold" w:cs="Calibri"/>
                <w:b/>
                <w:bCs/>
                <w:color w:val="000000"/>
                <w:sz w:val="16"/>
                <w:szCs w:val="16"/>
              </w:rPr>
              <w:br/>
              <w:t>nietoksyczny tusz charakteryzuje się wysoką wydajnością oraz trwałością - nie rozmazuje się. Mix kolory, neonowe</w:t>
            </w:r>
            <w:r w:rsidRPr="00DF7DA3">
              <w:rPr>
                <w:rFonts w:ascii="Source Sans Pro SemiBold" w:hAnsi="Source Sans Pro SemiBold" w:cs="Calibri"/>
                <w:b/>
                <w:bCs/>
                <w:color w:val="000000"/>
                <w:sz w:val="16"/>
                <w:szCs w:val="16"/>
              </w:rPr>
              <w:br/>
              <w:t xml:space="preserve">gumowane boki obudowy gwarantują komfort kreślenia oraz zapobiegają wyślizgiwaniu się zakreślacza z dłoni </w:t>
            </w:r>
            <w:r w:rsidRPr="00DF7DA3">
              <w:rPr>
                <w:rFonts w:ascii="Source Sans Pro SemiBold" w:hAnsi="Source Sans Pro SemiBold" w:cs="Calibri"/>
                <w:b/>
                <w:bCs/>
                <w:color w:val="000000"/>
                <w:sz w:val="16"/>
                <w:szCs w:val="16"/>
              </w:rPr>
              <w:br/>
              <w:t xml:space="preserve">klasyczny, prostokątny kształt obudowy </w:t>
            </w:r>
            <w:r w:rsidRPr="00DF7DA3">
              <w:rPr>
                <w:rFonts w:ascii="Source Sans Pro SemiBold" w:hAnsi="Source Sans Pro SemiBold" w:cs="Calibri"/>
                <w:b/>
                <w:bCs/>
                <w:color w:val="000000"/>
                <w:sz w:val="16"/>
                <w:szCs w:val="16"/>
              </w:rPr>
              <w:br/>
              <w:t xml:space="preserve">końcówka ścięta </w:t>
            </w:r>
            <w:r w:rsidRPr="00DF7DA3">
              <w:rPr>
                <w:rFonts w:ascii="Source Sans Pro SemiBold" w:hAnsi="Source Sans Pro SemiBold" w:cs="Calibri"/>
                <w:b/>
                <w:bCs/>
                <w:color w:val="000000"/>
                <w:sz w:val="16"/>
                <w:szCs w:val="16"/>
              </w:rPr>
              <w:br/>
              <w:t xml:space="preserve">grubość linii pisania: 1-5 mm </w:t>
            </w:r>
            <w:r w:rsidRPr="00DF7DA3">
              <w:rPr>
                <w:rFonts w:ascii="Source Sans Pro SemiBold" w:hAnsi="Source Sans Pro SemiBold" w:cs="Calibri"/>
                <w:b/>
                <w:bCs/>
                <w:color w:val="000000"/>
                <w:sz w:val="16"/>
                <w:szCs w:val="16"/>
              </w:rPr>
              <w:br/>
              <w:t xml:space="preserve">długość linii pisania: 200 m </w:t>
            </w:r>
            <w:r w:rsidRPr="00DF7DA3">
              <w:rPr>
                <w:rFonts w:ascii="Source Sans Pro SemiBold" w:hAnsi="Source Sans Pro SemiBold" w:cs="Calibri"/>
                <w:b/>
                <w:bCs/>
                <w:color w:val="000000"/>
                <w:sz w:val="16"/>
                <w:szCs w:val="16"/>
              </w:rPr>
              <w:br/>
              <w:t>komplet 6 szt. kolory: niebieski, różowy, czerwony, pomarańczowy, żółty i zielony</w:t>
            </w:r>
          </w:p>
        </w:tc>
        <w:tc>
          <w:tcPr>
            <w:tcW w:w="1627" w:type="dxa"/>
            <w:tcBorders>
              <w:top w:val="single" w:sz="4" w:space="0" w:color="auto"/>
              <w:left w:val="single" w:sz="4" w:space="0" w:color="auto"/>
              <w:bottom w:val="single" w:sz="4" w:space="0" w:color="auto"/>
              <w:right w:val="single" w:sz="4" w:space="0" w:color="auto"/>
            </w:tcBorders>
          </w:tcPr>
          <w:p w14:paraId="03F3E1BE"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7DF29"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opakowanie</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8F705"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3</w:t>
            </w:r>
          </w:p>
        </w:tc>
        <w:tc>
          <w:tcPr>
            <w:tcW w:w="1362" w:type="dxa"/>
            <w:tcBorders>
              <w:top w:val="single" w:sz="4" w:space="0" w:color="auto"/>
              <w:left w:val="single" w:sz="4" w:space="0" w:color="auto"/>
              <w:bottom w:val="single" w:sz="4" w:space="0" w:color="auto"/>
              <w:right w:val="single" w:sz="4" w:space="0" w:color="auto"/>
            </w:tcBorders>
          </w:tcPr>
          <w:p w14:paraId="5F194D76"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68BD8F1E"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B285747"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182A4D4E" w14:textId="77777777" w:rsidTr="00E12144">
        <w:trPr>
          <w:trHeight w:val="144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1406F"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33</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19D85"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SEGREGATOR A4  50 mm, z mechanizmem  wykonany z tektury pokrytej ekologiczną folią polipropylenową o strukturze płótna (100ľm), grubość kartonu: 2,1mm,gramatura kartonu: 1290g/m2,  dźwignia wysokiej jakości z dociskaczem,pod mechanizmem dźwigniowym umieszczony jest numer kontrolny  wzmocniony otwór na palec, 2 lata gwarancji na mechanizm, wymienna, obustronna etykieta grzbietowa,wymiary: 50x320x285mm kolor : czarny, czerwony, zielony, niebieski, żółty, pomarańczowy, szary, granatowy, fioletowy, morski</w:t>
            </w:r>
          </w:p>
        </w:tc>
        <w:tc>
          <w:tcPr>
            <w:tcW w:w="1627" w:type="dxa"/>
            <w:tcBorders>
              <w:top w:val="single" w:sz="4" w:space="0" w:color="auto"/>
              <w:left w:val="single" w:sz="4" w:space="0" w:color="auto"/>
              <w:bottom w:val="single" w:sz="4" w:space="0" w:color="auto"/>
              <w:right w:val="single" w:sz="4" w:space="0" w:color="auto"/>
            </w:tcBorders>
          </w:tcPr>
          <w:p w14:paraId="3D94BDD3"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31E93"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szt.</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8957D"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10</w:t>
            </w:r>
          </w:p>
        </w:tc>
        <w:tc>
          <w:tcPr>
            <w:tcW w:w="1362" w:type="dxa"/>
            <w:tcBorders>
              <w:top w:val="single" w:sz="4" w:space="0" w:color="auto"/>
              <w:left w:val="single" w:sz="4" w:space="0" w:color="auto"/>
              <w:bottom w:val="single" w:sz="4" w:space="0" w:color="auto"/>
              <w:right w:val="single" w:sz="4" w:space="0" w:color="auto"/>
            </w:tcBorders>
          </w:tcPr>
          <w:p w14:paraId="3E8BBD11"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11E11B28"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3DB892E"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73736A37" w14:textId="77777777" w:rsidTr="00E12144">
        <w:trPr>
          <w:trHeight w:val="693"/>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46787"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34</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476BE"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 xml:space="preserve">SEGREGATOR A4, grzbiet 75 mm, z mechanizmem, wykonany z tektury pokrytej ekologiczną folią  polipropylenową o strukturze płótna (100ľm), grubość kartonu: 2,1mm,gramatura kartonu: 1290g/m2,  dźwignia wysokiej jakości z dociskaczem,pod mechanizmem dźwigniowym umieszczony jest numer kontrolny  wzmocniony otwór na palec, 2 lata gwarancji na mechanizm, wymienna, obustronna etykieta grzbietowa, wymiary: 75x320x285mm, kolor : czarny, czerwony, zielony, bordowy, niebieski, </w:t>
            </w:r>
            <w:r w:rsidRPr="00DF7DA3">
              <w:rPr>
                <w:rFonts w:ascii="Source Sans Pro SemiBold" w:hAnsi="Source Sans Pro SemiBold" w:cs="Calibri"/>
                <w:b/>
                <w:bCs/>
                <w:color w:val="000000"/>
                <w:sz w:val="16"/>
                <w:szCs w:val="16"/>
              </w:rPr>
              <w:lastRenderedPageBreak/>
              <w:t>żółty, pomarańczowy, szary, granatowy, fioletowy, morski</w:t>
            </w:r>
          </w:p>
        </w:tc>
        <w:tc>
          <w:tcPr>
            <w:tcW w:w="1627" w:type="dxa"/>
            <w:tcBorders>
              <w:top w:val="single" w:sz="4" w:space="0" w:color="auto"/>
              <w:left w:val="single" w:sz="4" w:space="0" w:color="auto"/>
              <w:bottom w:val="single" w:sz="4" w:space="0" w:color="auto"/>
              <w:right w:val="single" w:sz="4" w:space="0" w:color="auto"/>
            </w:tcBorders>
          </w:tcPr>
          <w:p w14:paraId="3B2C228D"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658A9"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szt.</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41246"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15</w:t>
            </w:r>
          </w:p>
        </w:tc>
        <w:tc>
          <w:tcPr>
            <w:tcW w:w="1362" w:type="dxa"/>
            <w:tcBorders>
              <w:top w:val="single" w:sz="4" w:space="0" w:color="auto"/>
              <w:left w:val="single" w:sz="4" w:space="0" w:color="auto"/>
              <w:bottom w:val="single" w:sz="4" w:space="0" w:color="auto"/>
              <w:right w:val="single" w:sz="4" w:space="0" w:color="auto"/>
            </w:tcBorders>
          </w:tcPr>
          <w:p w14:paraId="306E0130"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07306EB9"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8147257"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2E9EE5BF" w14:textId="77777777" w:rsidTr="00E12144">
        <w:trPr>
          <w:trHeight w:val="240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EAE6D"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35</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65B8D"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 xml:space="preserve">SKOROSZYT bez zawieszania, </w:t>
            </w:r>
            <w:r w:rsidRPr="00DF7DA3">
              <w:rPr>
                <w:rFonts w:ascii="Source Sans Pro SemiBold" w:hAnsi="Source Sans Pro SemiBold" w:cs="Calibri"/>
                <w:b/>
                <w:bCs/>
                <w:color w:val="000000"/>
                <w:sz w:val="16"/>
                <w:szCs w:val="16"/>
              </w:rPr>
              <w:br/>
              <w:t xml:space="preserve"> skoroszyt wykonany z twardej folii PVC, przód przezroczysty, tył kolorowy</w:t>
            </w:r>
            <w:r w:rsidRPr="00DF7DA3">
              <w:rPr>
                <w:rFonts w:ascii="Source Sans Pro SemiBold" w:hAnsi="Source Sans Pro SemiBold" w:cs="Calibri"/>
                <w:b/>
                <w:bCs/>
                <w:color w:val="000000"/>
                <w:sz w:val="16"/>
                <w:szCs w:val="16"/>
              </w:rPr>
              <w:br/>
              <w:t xml:space="preserve"> wewnątrz klasyczny mechanizm z wąsem i listwą skutecznie zabezpieczający wpiętą zawartość; wąs o długości 16,5 cm</w:t>
            </w:r>
            <w:r w:rsidRPr="00DF7DA3">
              <w:rPr>
                <w:rFonts w:ascii="Source Sans Pro SemiBold" w:hAnsi="Source Sans Pro SemiBold" w:cs="Calibri"/>
                <w:b/>
                <w:bCs/>
                <w:color w:val="000000"/>
                <w:sz w:val="16"/>
                <w:szCs w:val="16"/>
              </w:rPr>
              <w:br/>
              <w:t>na bocznej krawędzi wymienny, papierowy pasek do opisu zawartości,</w:t>
            </w:r>
            <w:r w:rsidRPr="00DF7DA3">
              <w:rPr>
                <w:rFonts w:ascii="Source Sans Pro SemiBold" w:hAnsi="Source Sans Pro SemiBold" w:cs="Calibri"/>
                <w:b/>
                <w:bCs/>
                <w:color w:val="000000"/>
                <w:sz w:val="16"/>
                <w:szCs w:val="16"/>
              </w:rPr>
              <w:br/>
              <w:t>dwa wycięcia ułatwiające wysuwanie paska</w:t>
            </w:r>
            <w:r w:rsidRPr="00DF7DA3">
              <w:rPr>
                <w:rFonts w:ascii="Source Sans Pro SemiBold" w:hAnsi="Source Sans Pro SemiBold" w:cs="Calibri"/>
                <w:b/>
                <w:bCs/>
                <w:color w:val="000000"/>
                <w:sz w:val="16"/>
                <w:szCs w:val="16"/>
              </w:rPr>
              <w:br/>
              <w:t>zaokrąglone rogi obu okładek</w:t>
            </w:r>
            <w:r w:rsidRPr="00DF7DA3">
              <w:rPr>
                <w:rFonts w:ascii="Source Sans Pro SemiBold" w:hAnsi="Source Sans Pro SemiBold" w:cs="Calibri"/>
                <w:b/>
                <w:bCs/>
                <w:color w:val="000000"/>
                <w:sz w:val="16"/>
                <w:szCs w:val="16"/>
              </w:rPr>
              <w:br/>
              <w:t>Opakowanie 10 sztuk</w:t>
            </w:r>
            <w:r w:rsidRPr="00DF7DA3">
              <w:rPr>
                <w:rFonts w:ascii="Source Sans Pro SemiBold" w:hAnsi="Source Sans Pro SemiBold" w:cs="Calibri"/>
                <w:b/>
                <w:bCs/>
                <w:color w:val="000000"/>
                <w:sz w:val="16"/>
                <w:szCs w:val="16"/>
              </w:rPr>
              <w:br/>
              <w:t xml:space="preserve">Kolory: czerwony, zielony, niebieski, żółty, biały, czarny, szary, pomarańczowy, granatowy, różowy, fioletowy, jasno-zielony, jasno-niebieski </w:t>
            </w:r>
          </w:p>
        </w:tc>
        <w:tc>
          <w:tcPr>
            <w:tcW w:w="1627" w:type="dxa"/>
            <w:tcBorders>
              <w:top w:val="single" w:sz="4" w:space="0" w:color="auto"/>
              <w:left w:val="single" w:sz="4" w:space="0" w:color="auto"/>
              <w:bottom w:val="single" w:sz="4" w:space="0" w:color="auto"/>
              <w:right w:val="single" w:sz="4" w:space="0" w:color="auto"/>
            </w:tcBorders>
          </w:tcPr>
          <w:p w14:paraId="4B62DC6E"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F483F"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opakowanie</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35C06"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5</w:t>
            </w:r>
          </w:p>
        </w:tc>
        <w:tc>
          <w:tcPr>
            <w:tcW w:w="1362" w:type="dxa"/>
            <w:tcBorders>
              <w:top w:val="single" w:sz="4" w:space="0" w:color="auto"/>
              <w:left w:val="single" w:sz="4" w:space="0" w:color="auto"/>
              <w:bottom w:val="single" w:sz="4" w:space="0" w:color="auto"/>
              <w:right w:val="single" w:sz="4" w:space="0" w:color="auto"/>
            </w:tcBorders>
          </w:tcPr>
          <w:p w14:paraId="619E226D"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0A9B9E0C"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F0ADBCC"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5333E349" w14:textId="77777777" w:rsidTr="00E12144">
        <w:trPr>
          <w:trHeight w:val="120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0928D"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36</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2ED9B"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SKOROSZYT zawieszany plastikowy A4  miękki, z otworami do segregatora , 10 szt./op., różne kolory, wymiary: 225x305mm, wpinany do segregatora, kieszonka umożliwiająca wymianę paska, strona przednia przezroczysta - grubość 120ľm, strona tylna kolorowa - grubość 170-180ľm, opakowanie 25 sztuk. Kolory: żółty, niebieski, granatowy, czarny, czerwony, pomarańczowy, zielony, błękitny</w:t>
            </w:r>
          </w:p>
        </w:tc>
        <w:tc>
          <w:tcPr>
            <w:tcW w:w="1627" w:type="dxa"/>
            <w:tcBorders>
              <w:top w:val="single" w:sz="4" w:space="0" w:color="auto"/>
              <w:left w:val="single" w:sz="4" w:space="0" w:color="auto"/>
              <w:bottom w:val="single" w:sz="4" w:space="0" w:color="auto"/>
              <w:right w:val="single" w:sz="4" w:space="0" w:color="auto"/>
            </w:tcBorders>
          </w:tcPr>
          <w:p w14:paraId="084250F8"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8DEA8"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opakowanie</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2C573"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5</w:t>
            </w:r>
          </w:p>
        </w:tc>
        <w:tc>
          <w:tcPr>
            <w:tcW w:w="1362" w:type="dxa"/>
            <w:tcBorders>
              <w:top w:val="single" w:sz="4" w:space="0" w:color="auto"/>
              <w:left w:val="single" w:sz="4" w:space="0" w:color="auto"/>
              <w:bottom w:val="single" w:sz="4" w:space="0" w:color="auto"/>
              <w:right w:val="single" w:sz="4" w:space="0" w:color="auto"/>
            </w:tcBorders>
          </w:tcPr>
          <w:p w14:paraId="598D8E57"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269A76FA"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ED3175C"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4A82B83E" w14:textId="77777777" w:rsidTr="00E12144">
        <w:trPr>
          <w:trHeight w:val="4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35093"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37</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6BDD6"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TAŚMA DWUSTRONNA, dwustronnie klejąca,cienka, przezroczysta taśma do łączenia papieru, folii, klisz. Taśma przezroczysta na podajniku, 12 mm x 6.3 M</w:t>
            </w:r>
          </w:p>
        </w:tc>
        <w:tc>
          <w:tcPr>
            <w:tcW w:w="1627" w:type="dxa"/>
            <w:tcBorders>
              <w:top w:val="single" w:sz="4" w:space="0" w:color="auto"/>
              <w:left w:val="single" w:sz="4" w:space="0" w:color="auto"/>
              <w:bottom w:val="single" w:sz="4" w:space="0" w:color="auto"/>
              <w:right w:val="single" w:sz="4" w:space="0" w:color="auto"/>
            </w:tcBorders>
          </w:tcPr>
          <w:p w14:paraId="26BDC1EA"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4FB8F"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szt.</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376B7"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2</w:t>
            </w:r>
          </w:p>
        </w:tc>
        <w:tc>
          <w:tcPr>
            <w:tcW w:w="1362" w:type="dxa"/>
            <w:tcBorders>
              <w:top w:val="single" w:sz="4" w:space="0" w:color="auto"/>
              <w:left w:val="single" w:sz="4" w:space="0" w:color="auto"/>
              <w:bottom w:val="single" w:sz="4" w:space="0" w:color="auto"/>
              <w:right w:val="single" w:sz="4" w:space="0" w:color="auto"/>
            </w:tcBorders>
          </w:tcPr>
          <w:p w14:paraId="721E152E"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071F8997"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FEE0D57"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04B7BCB9" w14:textId="77777777" w:rsidTr="00E12144">
        <w:trPr>
          <w:trHeight w:val="96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3031C"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38</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B01D2"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TAŚMA KLEJĄCA BIUROWA matowa</w:t>
            </w:r>
            <w:r w:rsidRPr="00DF7DA3">
              <w:rPr>
                <w:rFonts w:ascii="Source Sans Pro SemiBold" w:hAnsi="Source Sans Pro SemiBold" w:cs="Calibri"/>
                <w:b/>
                <w:bCs/>
                <w:color w:val="000000"/>
                <w:sz w:val="16"/>
                <w:szCs w:val="16"/>
              </w:rPr>
              <w:br/>
              <w:t>Jednostronna, uniwersalna, niemal niewidoczna po naklejeniu z możliwością pisania na taśmie wyprodukowana z polipropylenu, przezroczysta – lekko mleczna, matowa, łatwo i cicho rozwijana wymiary 19 mm x33m</w:t>
            </w:r>
          </w:p>
        </w:tc>
        <w:tc>
          <w:tcPr>
            <w:tcW w:w="1627" w:type="dxa"/>
            <w:tcBorders>
              <w:top w:val="single" w:sz="4" w:space="0" w:color="auto"/>
              <w:left w:val="single" w:sz="4" w:space="0" w:color="auto"/>
              <w:bottom w:val="single" w:sz="4" w:space="0" w:color="auto"/>
              <w:right w:val="single" w:sz="4" w:space="0" w:color="auto"/>
            </w:tcBorders>
          </w:tcPr>
          <w:p w14:paraId="6681950D"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003AB"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szt.</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978D5"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10</w:t>
            </w:r>
          </w:p>
        </w:tc>
        <w:tc>
          <w:tcPr>
            <w:tcW w:w="1362" w:type="dxa"/>
            <w:tcBorders>
              <w:top w:val="single" w:sz="4" w:space="0" w:color="auto"/>
              <w:left w:val="single" w:sz="4" w:space="0" w:color="auto"/>
              <w:bottom w:val="single" w:sz="4" w:space="0" w:color="auto"/>
              <w:right w:val="single" w:sz="4" w:space="0" w:color="auto"/>
            </w:tcBorders>
          </w:tcPr>
          <w:p w14:paraId="0FFD68AF"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07A5CB3C"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E725F1C"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152410F1" w14:textId="77777777" w:rsidTr="00E12144">
        <w:trPr>
          <w:trHeight w:val="693"/>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FA8F3"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39</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13E68"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TAŚMA KLEJĄCA BIUROWA przezroczysta</w:t>
            </w:r>
            <w:r w:rsidRPr="00DF7DA3">
              <w:rPr>
                <w:rFonts w:ascii="Source Sans Pro SemiBold" w:hAnsi="Source Sans Pro SemiBold" w:cs="Calibri"/>
                <w:b/>
                <w:bCs/>
                <w:color w:val="000000"/>
                <w:sz w:val="16"/>
                <w:szCs w:val="16"/>
              </w:rPr>
              <w:br/>
              <w:t>Szerokość taśmy - 19 mm, długość 33 mm.</w:t>
            </w:r>
            <w:r w:rsidRPr="00DF7DA3">
              <w:rPr>
                <w:rFonts w:ascii="Source Sans Pro SemiBold" w:hAnsi="Source Sans Pro SemiBold" w:cs="Calibri"/>
                <w:b/>
                <w:bCs/>
                <w:color w:val="000000"/>
                <w:sz w:val="16"/>
                <w:szCs w:val="16"/>
              </w:rPr>
              <w:br/>
              <w:t xml:space="preserve">Jednostronna konomiczna taśma biurowa. Odporna na zerwanie i całkowicie bezbarwna. Wierzchnia powłoka taśmy nie blaknie i </w:t>
            </w:r>
            <w:r w:rsidRPr="00DF7DA3">
              <w:rPr>
                <w:rFonts w:ascii="Source Sans Pro SemiBold" w:hAnsi="Source Sans Pro SemiBold" w:cs="Calibri"/>
                <w:b/>
                <w:bCs/>
                <w:color w:val="000000"/>
                <w:sz w:val="16"/>
                <w:szCs w:val="16"/>
              </w:rPr>
              <w:lastRenderedPageBreak/>
              <w:t>nie matowi się. Klej zastosowany w taśmie jest odporny na działanie światła.</w:t>
            </w:r>
          </w:p>
        </w:tc>
        <w:tc>
          <w:tcPr>
            <w:tcW w:w="1627" w:type="dxa"/>
            <w:tcBorders>
              <w:top w:val="single" w:sz="4" w:space="0" w:color="auto"/>
              <w:left w:val="single" w:sz="4" w:space="0" w:color="auto"/>
              <w:bottom w:val="single" w:sz="4" w:space="0" w:color="auto"/>
              <w:right w:val="single" w:sz="4" w:space="0" w:color="auto"/>
            </w:tcBorders>
          </w:tcPr>
          <w:p w14:paraId="2313E43D"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7C470"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szt.</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7D315"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10</w:t>
            </w:r>
          </w:p>
        </w:tc>
        <w:tc>
          <w:tcPr>
            <w:tcW w:w="1362" w:type="dxa"/>
            <w:tcBorders>
              <w:top w:val="single" w:sz="4" w:space="0" w:color="auto"/>
              <w:left w:val="single" w:sz="4" w:space="0" w:color="auto"/>
              <w:bottom w:val="single" w:sz="4" w:space="0" w:color="auto"/>
              <w:right w:val="single" w:sz="4" w:space="0" w:color="auto"/>
            </w:tcBorders>
          </w:tcPr>
          <w:p w14:paraId="065990AB"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350FA0E7"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39C7AE9"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00E793CA" w14:textId="77777777" w:rsidTr="00E12144">
        <w:trPr>
          <w:trHeight w:val="4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AAE4A"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40</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D2452"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TAŚMA PAKOWA przezroczysta</w:t>
            </w:r>
            <w:r w:rsidRPr="00DF7DA3">
              <w:rPr>
                <w:rFonts w:ascii="Source Sans Pro SemiBold" w:hAnsi="Source Sans Pro SemiBold" w:cs="Calibri"/>
                <w:b/>
                <w:bCs/>
                <w:color w:val="000000"/>
                <w:sz w:val="16"/>
                <w:szCs w:val="16"/>
              </w:rPr>
              <w:br/>
              <w:t>Klej akrylowy, materiał BOPP, szerokość 48 mm, długość 60 m.</w:t>
            </w:r>
          </w:p>
        </w:tc>
        <w:tc>
          <w:tcPr>
            <w:tcW w:w="1627" w:type="dxa"/>
            <w:tcBorders>
              <w:top w:val="single" w:sz="4" w:space="0" w:color="auto"/>
              <w:left w:val="single" w:sz="4" w:space="0" w:color="auto"/>
              <w:bottom w:val="single" w:sz="4" w:space="0" w:color="auto"/>
              <w:right w:val="single" w:sz="4" w:space="0" w:color="auto"/>
            </w:tcBorders>
          </w:tcPr>
          <w:p w14:paraId="55975D04"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84CA1"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szt.</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07EBA"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15</w:t>
            </w:r>
          </w:p>
        </w:tc>
        <w:tc>
          <w:tcPr>
            <w:tcW w:w="1362" w:type="dxa"/>
            <w:tcBorders>
              <w:top w:val="single" w:sz="4" w:space="0" w:color="auto"/>
              <w:left w:val="single" w:sz="4" w:space="0" w:color="auto"/>
              <w:bottom w:val="single" w:sz="4" w:space="0" w:color="auto"/>
              <w:right w:val="single" w:sz="4" w:space="0" w:color="auto"/>
            </w:tcBorders>
          </w:tcPr>
          <w:p w14:paraId="790A6EEC"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204E4D45"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6F71B84"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5828950A" w14:textId="77777777" w:rsidTr="00E12144">
        <w:trPr>
          <w:trHeight w:val="144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D512C"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41</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FE5F2"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TAŚMA PAKOWA z kauczuku naturalnego, 66 m x 48 mm, brązowa</w:t>
            </w:r>
            <w:r w:rsidRPr="00DF7DA3">
              <w:rPr>
                <w:rFonts w:ascii="Source Sans Pro SemiBold" w:hAnsi="Source Sans Pro SemiBold" w:cs="Calibri"/>
                <w:b/>
                <w:bCs/>
                <w:color w:val="000000"/>
                <w:sz w:val="16"/>
                <w:szCs w:val="16"/>
              </w:rPr>
              <w:br/>
              <w:t>wymiary: TP 48mm/66m</w:t>
            </w:r>
            <w:r w:rsidRPr="00DF7DA3">
              <w:rPr>
                <w:rFonts w:ascii="Source Sans Pro SemiBold" w:hAnsi="Source Sans Pro SemiBold" w:cs="Calibri"/>
                <w:b/>
                <w:bCs/>
                <w:color w:val="000000"/>
                <w:sz w:val="16"/>
                <w:szCs w:val="16"/>
              </w:rPr>
              <w:br/>
              <w:t>szerokość: 48mm</w:t>
            </w:r>
            <w:r w:rsidRPr="00DF7DA3">
              <w:rPr>
                <w:rFonts w:ascii="Source Sans Pro SemiBold" w:hAnsi="Source Sans Pro SemiBold" w:cs="Calibri"/>
                <w:b/>
                <w:bCs/>
                <w:color w:val="000000"/>
                <w:sz w:val="16"/>
                <w:szCs w:val="16"/>
              </w:rPr>
              <w:br/>
              <w:t>długość: 66m</w:t>
            </w:r>
            <w:r w:rsidRPr="00DF7DA3">
              <w:rPr>
                <w:rFonts w:ascii="Source Sans Pro SemiBold" w:hAnsi="Source Sans Pro SemiBold" w:cs="Calibri"/>
                <w:b/>
                <w:bCs/>
                <w:color w:val="000000"/>
                <w:sz w:val="16"/>
                <w:szCs w:val="16"/>
              </w:rPr>
              <w:br/>
              <w:t>klej: solvent</w:t>
            </w:r>
            <w:r w:rsidRPr="00DF7DA3">
              <w:rPr>
                <w:rFonts w:ascii="Source Sans Pro SemiBold" w:hAnsi="Source Sans Pro SemiBold" w:cs="Calibri"/>
                <w:b/>
                <w:bCs/>
                <w:color w:val="000000"/>
                <w:sz w:val="16"/>
                <w:szCs w:val="16"/>
              </w:rPr>
              <w:br/>
              <w:t>Kolor: brązowy</w:t>
            </w:r>
          </w:p>
        </w:tc>
        <w:tc>
          <w:tcPr>
            <w:tcW w:w="1627" w:type="dxa"/>
            <w:tcBorders>
              <w:top w:val="single" w:sz="4" w:space="0" w:color="auto"/>
              <w:left w:val="single" w:sz="4" w:space="0" w:color="auto"/>
              <w:bottom w:val="single" w:sz="4" w:space="0" w:color="auto"/>
              <w:right w:val="single" w:sz="4" w:space="0" w:color="auto"/>
            </w:tcBorders>
          </w:tcPr>
          <w:p w14:paraId="06E53582"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25F5F"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szt.</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17A41"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15</w:t>
            </w:r>
          </w:p>
        </w:tc>
        <w:tc>
          <w:tcPr>
            <w:tcW w:w="1362" w:type="dxa"/>
            <w:tcBorders>
              <w:top w:val="single" w:sz="4" w:space="0" w:color="auto"/>
              <w:left w:val="single" w:sz="4" w:space="0" w:color="auto"/>
              <w:bottom w:val="single" w:sz="4" w:space="0" w:color="auto"/>
              <w:right w:val="single" w:sz="4" w:space="0" w:color="auto"/>
            </w:tcBorders>
          </w:tcPr>
          <w:p w14:paraId="3BCBF90A"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1B1DBDEA"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F0B8635"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277CA55F" w14:textId="77777777" w:rsidTr="00E12144">
        <w:trPr>
          <w:trHeight w:val="240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A8F27"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42</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2A1EF"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ZAKŁADKI INDEKSUJĄCE PAPIEROWE prostokątne</w:t>
            </w:r>
            <w:r w:rsidRPr="00DF7DA3">
              <w:rPr>
                <w:rFonts w:ascii="Source Sans Pro SemiBold" w:hAnsi="Source Sans Pro SemiBold" w:cs="Calibri"/>
                <w:b/>
                <w:bCs/>
                <w:color w:val="000000"/>
                <w:sz w:val="16"/>
                <w:szCs w:val="16"/>
              </w:rPr>
              <w:br/>
              <w:t xml:space="preserve"> zakładki indeksujące, idealne do skutecznego i szybkiego zaznaczania stron</w:t>
            </w:r>
            <w:r w:rsidRPr="00DF7DA3">
              <w:rPr>
                <w:rFonts w:ascii="Source Sans Pro SemiBold" w:hAnsi="Source Sans Pro SemiBold" w:cs="Calibri"/>
                <w:b/>
                <w:bCs/>
                <w:color w:val="000000"/>
                <w:sz w:val="16"/>
                <w:szCs w:val="16"/>
              </w:rPr>
              <w:br/>
              <w:t xml:space="preserve"> ilość zakładek: 5x100 w rozmiarze 15x50mm</w:t>
            </w:r>
            <w:r w:rsidRPr="00DF7DA3">
              <w:rPr>
                <w:rFonts w:ascii="Source Sans Pro SemiBold" w:hAnsi="Source Sans Pro SemiBold" w:cs="Calibri"/>
                <w:b/>
                <w:bCs/>
                <w:color w:val="000000"/>
                <w:sz w:val="16"/>
                <w:szCs w:val="16"/>
              </w:rPr>
              <w:br/>
              <w:t xml:space="preserve"> gramatura: 70gsm</w:t>
            </w:r>
            <w:r w:rsidRPr="00DF7DA3">
              <w:rPr>
                <w:rFonts w:ascii="Source Sans Pro SemiBold" w:hAnsi="Source Sans Pro SemiBold" w:cs="Calibri"/>
                <w:b/>
                <w:bCs/>
                <w:color w:val="000000"/>
                <w:sz w:val="16"/>
                <w:szCs w:val="16"/>
              </w:rPr>
              <w:br/>
              <w:t xml:space="preserve"> klej usuwalny za pomocą wody</w:t>
            </w:r>
            <w:r w:rsidRPr="00DF7DA3">
              <w:rPr>
                <w:rFonts w:ascii="Source Sans Pro SemiBold" w:hAnsi="Source Sans Pro SemiBold" w:cs="Calibri"/>
                <w:b/>
                <w:bCs/>
                <w:color w:val="000000"/>
                <w:sz w:val="16"/>
                <w:szCs w:val="16"/>
              </w:rPr>
              <w:br/>
              <w:t xml:space="preserve"> samoprzylepne</w:t>
            </w:r>
            <w:r w:rsidRPr="00DF7DA3">
              <w:rPr>
                <w:rFonts w:ascii="Source Sans Pro SemiBold" w:hAnsi="Source Sans Pro SemiBold" w:cs="Calibri"/>
                <w:b/>
                <w:bCs/>
                <w:color w:val="000000"/>
                <w:sz w:val="16"/>
                <w:szCs w:val="16"/>
              </w:rPr>
              <w:br/>
              <w:t xml:space="preserve"> wykonane z papieru</w:t>
            </w:r>
            <w:r w:rsidRPr="00DF7DA3">
              <w:rPr>
                <w:rFonts w:ascii="Source Sans Pro SemiBold" w:hAnsi="Source Sans Pro SemiBold" w:cs="Calibri"/>
                <w:b/>
                <w:bCs/>
                <w:color w:val="000000"/>
                <w:sz w:val="16"/>
                <w:szCs w:val="16"/>
              </w:rPr>
              <w:br/>
              <w:t xml:space="preserve"> wielorazowego użytku</w:t>
            </w:r>
            <w:r w:rsidRPr="00DF7DA3">
              <w:rPr>
                <w:rFonts w:ascii="Source Sans Pro SemiBold" w:hAnsi="Source Sans Pro SemiBold" w:cs="Calibri"/>
                <w:b/>
                <w:bCs/>
                <w:color w:val="000000"/>
                <w:sz w:val="16"/>
                <w:szCs w:val="16"/>
              </w:rPr>
              <w:br/>
              <w:t>można po nich pisać</w:t>
            </w:r>
            <w:r w:rsidRPr="00DF7DA3">
              <w:rPr>
                <w:rFonts w:ascii="Source Sans Pro SemiBold" w:hAnsi="Source Sans Pro SemiBold" w:cs="Calibri"/>
                <w:b/>
                <w:bCs/>
                <w:color w:val="000000"/>
                <w:sz w:val="16"/>
                <w:szCs w:val="16"/>
              </w:rPr>
              <w:br/>
              <w:t>Kolor: mix kolorów</w:t>
            </w:r>
          </w:p>
        </w:tc>
        <w:tc>
          <w:tcPr>
            <w:tcW w:w="1627" w:type="dxa"/>
            <w:tcBorders>
              <w:top w:val="single" w:sz="4" w:space="0" w:color="auto"/>
              <w:left w:val="single" w:sz="4" w:space="0" w:color="auto"/>
              <w:bottom w:val="single" w:sz="4" w:space="0" w:color="auto"/>
              <w:right w:val="single" w:sz="4" w:space="0" w:color="auto"/>
            </w:tcBorders>
          </w:tcPr>
          <w:p w14:paraId="6A8B34B3"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1A000"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opakowanie</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40C33"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2</w:t>
            </w:r>
          </w:p>
        </w:tc>
        <w:tc>
          <w:tcPr>
            <w:tcW w:w="1362" w:type="dxa"/>
            <w:tcBorders>
              <w:top w:val="single" w:sz="4" w:space="0" w:color="auto"/>
              <w:left w:val="single" w:sz="4" w:space="0" w:color="auto"/>
              <w:bottom w:val="single" w:sz="4" w:space="0" w:color="auto"/>
              <w:right w:val="single" w:sz="4" w:space="0" w:color="auto"/>
            </w:tcBorders>
          </w:tcPr>
          <w:p w14:paraId="7724BF17"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57C3C8E5"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CFED6A1"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71DC0148" w14:textId="77777777" w:rsidTr="00E12144">
        <w:trPr>
          <w:trHeight w:val="240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100E7"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43</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CA47E"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ZAKŁADKI INDEKSUJĄCE PAPIEROWE prostokątne</w:t>
            </w:r>
            <w:r w:rsidRPr="00DF7DA3">
              <w:rPr>
                <w:rFonts w:ascii="Source Sans Pro SemiBold" w:hAnsi="Source Sans Pro SemiBold" w:cs="Calibri"/>
                <w:b/>
                <w:bCs/>
                <w:color w:val="000000"/>
                <w:sz w:val="16"/>
                <w:szCs w:val="16"/>
              </w:rPr>
              <w:br/>
              <w:t xml:space="preserve"> zakładki indeksujące, idealne do skutecznego i szybkiego zaznaczania stron</w:t>
            </w:r>
            <w:r w:rsidRPr="00DF7DA3">
              <w:rPr>
                <w:rFonts w:ascii="Source Sans Pro SemiBold" w:hAnsi="Source Sans Pro SemiBold" w:cs="Calibri"/>
                <w:b/>
                <w:bCs/>
                <w:color w:val="000000"/>
                <w:sz w:val="16"/>
                <w:szCs w:val="16"/>
              </w:rPr>
              <w:br/>
              <w:t xml:space="preserve"> ilość zakładek: 4x50 w rozmiarze 20x50mm</w:t>
            </w:r>
            <w:r w:rsidRPr="00DF7DA3">
              <w:rPr>
                <w:rFonts w:ascii="Source Sans Pro SemiBold" w:hAnsi="Source Sans Pro SemiBold" w:cs="Calibri"/>
                <w:b/>
                <w:bCs/>
                <w:color w:val="000000"/>
                <w:sz w:val="16"/>
                <w:szCs w:val="16"/>
              </w:rPr>
              <w:br/>
              <w:t>gramatura: 70gsm</w:t>
            </w:r>
            <w:r w:rsidRPr="00DF7DA3">
              <w:rPr>
                <w:rFonts w:ascii="Source Sans Pro SemiBold" w:hAnsi="Source Sans Pro SemiBold" w:cs="Calibri"/>
                <w:b/>
                <w:bCs/>
                <w:color w:val="000000"/>
                <w:sz w:val="16"/>
                <w:szCs w:val="16"/>
              </w:rPr>
              <w:br/>
              <w:t xml:space="preserve"> klej usuwalny za pomocą wody</w:t>
            </w:r>
            <w:r w:rsidRPr="00DF7DA3">
              <w:rPr>
                <w:rFonts w:ascii="Source Sans Pro SemiBold" w:hAnsi="Source Sans Pro SemiBold" w:cs="Calibri"/>
                <w:b/>
                <w:bCs/>
                <w:color w:val="000000"/>
                <w:sz w:val="16"/>
                <w:szCs w:val="16"/>
              </w:rPr>
              <w:br/>
              <w:t xml:space="preserve"> samoprzylepne</w:t>
            </w:r>
            <w:r w:rsidRPr="00DF7DA3">
              <w:rPr>
                <w:rFonts w:ascii="Source Sans Pro SemiBold" w:hAnsi="Source Sans Pro SemiBold" w:cs="Calibri"/>
                <w:b/>
                <w:bCs/>
                <w:color w:val="000000"/>
                <w:sz w:val="16"/>
                <w:szCs w:val="16"/>
              </w:rPr>
              <w:br/>
              <w:t xml:space="preserve"> wykonane z papieru</w:t>
            </w:r>
            <w:r w:rsidRPr="00DF7DA3">
              <w:rPr>
                <w:rFonts w:ascii="Source Sans Pro SemiBold" w:hAnsi="Source Sans Pro SemiBold" w:cs="Calibri"/>
                <w:b/>
                <w:bCs/>
                <w:color w:val="000000"/>
                <w:sz w:val="16"/>
                <w:szCs w:val="16"/>
              </w:rPr>
              <w:br/>
              <w:t xml:space="preserve"> wielorazowego użytku</w:t>
            </w:r>
            <w:r w:rsidRPr="00DF7DA3">
              <w:rPr>
                <w:rFonts w:ascii="Source Sans Pro SemiBold" w:hAnsi="Source Sans Pro SemiBold" w:cs="Calibri"/>
                <w:b/>
                <w:bCs/>
                <w:color w:val="000000"/>
                <w:sz w:val="16"/>
                <w:szCs w:val="16"/>
              </w:rPr>
              <w:br/>
              <w:t xml:space="preserve">  można po nich pisać</w:t>
            </w:r>
            <w:r w:rsidRPr="00DF7DA3">
              <w:rPr>
                <w:rFonts w:ascii="Source Sans Pro SemiBold" w:hAnsi="Source Sans Pro SemiBold" w:cs="Calibri"/>
                <w:b/>
                <w:bCs/>
                <w:color w:val="000000"/>
                <w:sz w:val="16"/>
                <w:szCs w:val="16"/>
              </w:rPr>
              <w:br/>
              <w:t xml:space="preserve">  Kolor: mix kolorów (neon)</w:t>
            </w:r>
          </w:p>
        </w:tc>
        <w:tc>
          <w:tcPr>
            <w:tcW w:w="1627" w:type="dxa"/>
            <w:tcBorders>
              <w:top w:val="single" w:sz="4" w:space="0" w:color="auto"/>
              <w:left w:val="single" w:sz="4" w:space="0" w:color="auto"/>
              <w:bottom w:val="single" w:sz="4" w:space="0" w:color="auto"/>
              <w:right w:val="single" w:sz="4" w:space="0" w:color="auto"/>
            </w:tcBorders>
          </w:tcPr>
          <w:p w14:paraId="266F31F1"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BBEEC"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opakowanie</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82B72"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2</w:t>
            </w:r>
          </w:p>
        </w:tc>
        <w:tc>
          <w:tcPr>
            <w:tcW w:w="1362" w:type="dxa"/>
            <w:tcBorders>
              <w:top w:val="single" w:sz="4" w:space="0" w:color="auto"/>
              <w:left w:val="single" w:sz="4" w:space="0" w:color="auto"/>
              <w:bottom w:val="single" w:sz="4" w:space="0" w:color="auto"/>
              <w:right w:val="single" w:sz="4" w:space="0" w:color="auto"/>
            </w:tcBorders>
          </w:tcPr>
          <w:p w14:paraId="6CE7615E"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038F52C1"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C66767A"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0D1668C1" w14:textId="77777777" w:rsidTr="00E12144">
        <w:trPr>
          <w:trHeight w:val="72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A14A1"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44</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62681"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ZAKŁADKI INDEKSUJĄCE papierowe w kształcie strzałek</w:t>
            </w:r>
            <w:r w:rsidRPr="00DF7DA3">
              <w:rPr>
                <w:rFonts w:ascii="Source Sans Pro SemiBold" w:hAnsi="Source Sans Pro SemiBold" w:cs="Calibri"/>
                <w:b/>
                <w:bCs/>
                <w:color w:val="000000"/>
                <w:sz w:val="16"/>
                <w:szCs w:val="16"/>
              </w:rPr>
              <w:br/>
              <w:t xml:space="preserve">Zakładki papierowe, samoprzylepne , w kształcie strzałek, o wymiarach 12mmx45mm, opakowanie zawiera 7 różnokolorowych szt  po 25 kartek. </w:t>
            </w:r>
          </w:p>
        </w:tc>
        <w:tc>
          <w:tcPr>
            <w:tcW w:w="1627" w:type="dxa"/>
            <w:tcBorders>
              <w:top w:val="single" w:sz="4" w:space="0" w:color="auto"/>
              <w:left w:val="single" w:sz="4" w:space="0" w:color="auto"/>
              <w:bottom w:val="single" w:sz="4" w:space="0" w:color="auto"/>
              <w:right w:val="single" w:sz="4" w:space="0" w:color="auto"/>
            </w:tcBorders>
          </w:tcPr>
          <w:p w14:paraId="2EDFD751"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3F798"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szt.</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E72C3"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2</w:t>
            </w:r>
          </w:p>
        </w:tc>
        <w:tc>
          <w:tcPr>
            <w:tcW w:w="1362" w:type="dxa"/>
            <w:tcBorders>
              <w:top w:val="single" w:sz="4" w:space="0" w:color="auto"/>
              <w:left w:val="single" w:sz="4" w:space="0" w:color="auto"/>
              <w:bottom w:val="single" w:sz="4" w:space="0" w:color="auto"/>
              <w:right w:val="single" w:sz="4" w:space="0" w:color="auto"/>
            </w:tcBorders>
          </w:tcPr>
          <w:p w14:paraId="089575F0"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68DA3C85"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750AD56"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548C2294" w14:textId="77777777" w:rsidTr="00E12144">
        <w:trPr>
          <w:trHeight w:val="72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D638B"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45</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0A484"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ZAKŁADKI indeksujące samoprzylepne foliowe, kształt prostokąta, 45x12 mm, 5 kolorów neonowych, 5x25 szt. 5 neonowych kolorów po 25 zakładek. Rozmiar zakładki: 45x12 mm. Wykonane z wysokiej jakości folii PET, po której można pisać</w:t>
            </w:r>
          </w:p>
        </w:tc>
        <w:tc>
          <w:tcPr>
            <w:tcW w:w="1627" w:type="dxa"/>
            <w:tcBorders>
              <w:top w:val="single" w:sz="4" w:space="0" w:color="auto"/>
              <w:left w:val="single" w:sz="4" w:space="0" w:color="auto"/>
              <w:bottom w:val="single" w:sz="4" w:space="0" w:color="auto"/>
              <w:right w:val="single" w:sz="4" w:space="0" w:color="auto"/>
            </w:tcBorders>
          </w:tcPr>
          <w:p w14:paraId="20D40757"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A4E9B"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opakowanie</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6340C"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11</w:t>
            </w:r>
          </w:p>
        </w:tc>
        <w:tc>
          <w:tcPr>
            <w:tcW w:w="1362" w:type="dxa"/>
            <w:tcBorders>
              <w:top w:val="single" w:sz="4" w:space="0" w:color="auto"/>
              <w:left w:val="single" w:sz="4" w:space="0" w:color="auto"/>
              <w:bottom w:val="single" w:sz="4" w:space="0" w:color="auto"/>
              <w:right w:val="single" w:sz="4" w:space="0" w:color="auto"/>
            </w:tcBorders>
          </w:tcPr>
          <w:p w14:paraId="21D7A2DA"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688F591D"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E5A9828"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4B073B6B" w14:textId="77777777" w:rsidTr="00E12144">
        <w:trPr>
          <w:trHeight w:val="144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75EC2"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lastRenderedPageBreak/>
              <w:t>46</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B0DE5"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PRZEKŁADKI DO SEGREGATORA 1/3 A4 mix - 1 op. (100 sztuk)</w:t>
            </w:r>
            <w:r w:rsidRPr="00DF7DA3">
              <w:rPr>
                <w:rFonts w:ascii="Source Sans Pro SemiBold" w:hAnsi="Source Sans Pro SemiBold" w:cs="Calibri"/>
                <w:b/>
                <w:bCs/>
                <w:color w:val="000000"/>
                <w:sz w:val="16"/>
                <w:szCs w:val="16"/>
              </w:rPr>
              <w:br/>
              <w:t>Przekładki 1/3 A4, jednokolorowe. Przeznaczone są do segregowania dokumentów. Posiadają 2 otwory do wpinania w zamki segregatorowe 2 ringowe. Rozmieszczenie otworów pozwala na wpinanie przekładek do segregatorów w formacie A4.</w:t>
            </w:r>
            <w:r w:rsidRPr="00DF7DA3">
              <w:rPr>
                <w:rFonts w:ascii="Source Sans Pro SemiBold" w:hAnsi="Source Sans Pro SemiBold" w:cs="Calibri"/>
                <w:b/>
                <w:bCs/>
                <w:color w:val="000000"/>
                <w:sz w:val="16"/>
                <w:szCs w:val="16"/>
              </w:rPr>
              <w:br/>
              <w:t>Przekładki wykonane z 100% ekologicznego grubego kartonu, wymiar przekładki ok. 240x105 mm</w:t>
            </w:r>
          </w:p>
        </w:tc>
        <w:tc>
          <w:tcPr>
            <w:tcW w:w="1627" w:type="dxa"/>
            <w:tcBorders>
              <w:top w:val="single" w:sz="4" w:space="0" w:color="auto"/>
              <w:left w:val="single" w:sz="4" w:space="0" w:color="auto"/>
              <w:bottom w:val="single" w:sz="4" w:space="0" w:color="auto"/>
              <w:right w:val="single" w:sz="4" w:space="0" w:color="auto"/>
            </w:tcBorders>
          </w:tcPr>
          <w:p w14:paraId="7D70E6B9"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053EB"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opakowanie</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0635E"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w:t>
            </w:r>
          </w:p>
        </w:tc>
        <w:tc>
          <w:tcPr>
            <w:tcW w:w="1362" w:type="dxa"/>
            <w:tcBorders>
              <w:top w:val="single" w:sz="4" w:space="0" w:color="auto"/>
              <w:left w:val="single" w:sz="4" w:space="0" w:color="auto"/>
              <w:bottom w:val="single" w:sz="4" w:space="0" w:color="auto"/>
              <w:right w:val="single" w:sz="4" w:space="0" w:color="auto"/>
            </w:tcBorders>
          </w:tcPr>
          <w:p w14:paraId="44E0F6DF"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056BAE3E"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F084337"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4E6AA1FA" w14:textId="77777777" w:rsidTr="00E12144">
        <w:trPr>
          <w:trHeight w:val="16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F58AD"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47</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9D8C4"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ZSZYWACZ  do 30 kartek  na zszywki 24/6</w:t>
            </w:r>
            <w:r w:rsidRPr="00DF7DA3">
              <w:rPr>
                <w:rFonts w:ascii="Source Sans Pro SemiBold" w:hAnsi="Source Sans Pro SemiBold" w:cs="Calibri"/>
                <w:b/>
                <w:bCs/>
                <w:color w:val="000000"/>
                <w:sz w:val="16"/>
                <w:szCs w:val="16"/>
              </w:rPr>
              <w:br/>
              <w:t xml:space="preserve"> obudowa i mechanizm metalowe, na ramieniu plastikowy (ABS) element wykończenia</w:t>
            </w:r>
            <w:r w:rsidRPr="00DF7DA3">
              <w:rPr>
                <w:rFonts w:ascii="Source Sans Pro SemiBold" w:hAnsi="Source Sans Pro SemiBold" w:cs="Calibri"/>
                <w:b/>
                <w:bCs/>
                <w:color w:val="000000"/>
                <w:sz w:val="16"/>
                <w:szCs w:val="16"/>
              </w:rPr>
              <w:br/>
              <w:t>na zszywki nr 24/6, 26/6</w:t>
            </w:r>
            <w:r w:rsidRPr="00DF7DA3">
              <w:rPr>
                <w:rFonts w:ascii="Source Sans Pro SemiBold" w:hAnsi="Source Sans Pro SemiBold" w:cs="Calibri"/>
                <w:b/>
                <w:bCs/>
                <w:color w:val="000000"/>
                <w:sz w:val="16"/>
                <w:szCs w:val="16"/>
              </w:rPr>
              <w:br/>
              <w:t>w magazynku mieści się 100 zszywek</w:t>
            </w:r>
            <w:r w:rsidRPr="00DF7DA3">
              <w:rPr>
                <w:rFonts w:ascii="Source Sans Pro SemiBold" w:hAnsi="Source Sans Pro SemiBold" w:cs="Calibri"/>
                <w:b/>
                <w:bCs/>
                <w:color w:val="000000"/>
                <w:sz w:val="16"/>
                <w:szCs w:val="16"/>
              </w:rPr>
              <w:br/>
              <w:t>głębokość wsunięcia kartki 50mm</w:t>
            </w:r>
            <w:r w:rsidRPr="00DF7DA3">
              <w:rPr>
                <w:rFonts w:ascii="Source Sans Pro SemiBold" w:hAnsi="Source Sans Pro SemiBold" w:cs="Calibri"/>
                <w:b/>
                <w:bCs/>
                <w:color w:val="000000"/>
                <w:sz w:val="16"/>
                <w:szCs w:val="16"/>
              </w:rPr>
              <w:br/>
              <w:t>zszywanie: zamknięte, otwarte, tapicerskie</w:t>
            </w:r>
            <w:r w:rsidRPr="00DF7DA3">
              <w:rPr>
                <w:rFonts w:ascii="Source Sans Pro SemiBold" w:hAnsi="Source Sans Pro SemiBold" w:cs="Calibri"/>
                <w:b/>
                <w:bCs/>
                <w:color w:val="000000"/>
                <w:sz w:val="16"/>
                <w:szCs w:val="16"/>
              </w:rPr>
              <w:br/>
              <w:t>podstawa przeciwpoślizgowa</w:t>
            </w:r>
          </w:p>
        </w:tc>
        <w:tc>
          <w:tcPr>
            <w:tcW w:w="1627" w:type="dxa"/>
            <w:tcBorders>
              <w:top w:val="single" w:sz="4" w:space="0" w:color="auto"/>
              <w:left w:val="single" w:sz="4" w:space="0" w:color="auto"/>
              <w:bottom w:val="single" w:sz="4" w:space="0" w:color="auto"/>
              <w:right w:val="single" w:sz="4" w:space="0" w:color="auto"/>
            </w:tcBorders>
          </w:tcPr>
          <w:p w14:paraId="747D8AAD"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E06E3"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szt.</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AE5A4"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w:t>
            </w:r>
          </w:p>
        </w:tc>
        <w:tc>
          <w:tcPr>
            <w:tcW w:w="1362" w:type="dxa"/>
            <w:tcBorders>
              <w:top w:val="single" w:sz="4" w:space="0" w:color="auto"/>
              <w:left w:val="single" w:sz="4" w:space="0" w:color="auto"/>
              <w:bottom w:val="single" w:sz="4" w:space="0" w:color="auto"/>
              <w:right w:val="single" w:sz="4" w:space="0" w:color="auto"/>
            </w:tcBorders>
          </w:tcPr>
          <w:p w14:paraId="2668A0BE"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16EB5C89"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E49C07F"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5EAE9BE6" w14:textId="77777777" w:rsidTr="00E12144">
        <w:trPr>
          <w:trHeight w:val="192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4C57D"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48</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94C29"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 xml:space="preserve">ZSZYWKI 24/6 1000 sztuk </w:t>
            </w:r>
            <w:r w:rsidRPr="00DF7DA3">
              <w:rPr>
                <w:rFonts w:ascii="Source Sans Pro SemiBold" w:hAnsi="Source Sans Pro SemiBold" w:cs="Calibri"/>
                <w:b/>
                <w:bCs/>
                <w:color w:val="000000"/>
                <w:sz w:val="16"/>
                <w:szCs w:val="16"/>
              </w:rPr>
              <w:br/>
              <w:t xml:space="preserve">Zszywki w kolorze białym, niewidoczne przy kopiowaniu stron. Mocne, stalowe zszywki w rozmiarze 24/6. </w:t>
            </w:r>
            <w:r w:rsidRPr="00DF7DA3">
              <w:rPr>
                <w:rFonts w:ascii="Source Sans Pro SemiBold" w:hAnsi="Source Sans Pro SemiBold" w:cs="Calibri"/>
                <w:b/>
                <w:bCs/>
                <w:color w:val="000000"/>
                <w:sz w:val="16"/>
                <w:szCs w:val="16"/>
              </w:rPr>
              <w:br/>
              <w:t>Zszywają do 30 kartek (80 gsm);</w:t>
            </w:r>
            <w:r w:rsidRPr="00DF7DA3">
              <w:rPr>
                <w:rFonts w:ascii="Source Sans Pro SemiBold" w:hAnsi="Source Sans Pro SemiBold" w:cs="Calibri"/>
                <w:b/>
                <w:bCs/>
                <w:color w:val="000000"/>
                <w:sz w:val="16"/>
                <w:szCs w:val="16"/>
              </w:rPr>
              <w:br/>
              <w:t>Najwyższa jakość, rekomendowane do stosowania we wszystkich markach zszywaczy;</w:t>
            </w:r>
            <w:r w:rsidRPr="00DF7DA3">
              <w:rPr>
                <w:rFonts w:ascii="Source Sans Pro SemiBold" w:hAnsi="Source Sans Pro SemiBold" w:cs="Calibri"/>
                <w:b/>
                <w:bCs/>
                <w:color w:val="000000"/>
                <w:sz w:val="16"/>
                <w:szCs w:val="16"/>
              </w:rPr>
              <w:br/>
              <w:t>Długość nóżki 6 mm</w:t>
            </w:r>
            <w:r w:rsidRPr="00DF7DA3">
              <w:rPr>
                <w:rFonts w:ascii="Source Sans Pro SemiBold" w:hAnsi="Source Sans Pro SemiBold" w:cs="Calibri"/>
                <w:b/>
                <w:bCs/>
                <w:color w:val="000000"/>
                <w:sz w:val="16"/>
                <w:szCs w:val="16"/>
              </w:rPr>
              <w:br/>
              <w:t>opakowanie zawierające 1000 sztuk</w:t>
            </w:r>
            <w:r w:rsidRPr="00DF7DA3">
              <w:rPr>
                <w:rFonts w:ascii="Source Sans Pro SemiBold" w:hAnsi="Source Sans Pro SemiBold" w:cs="Calibri"/>
                <w:b/>
                <w:bCs/>
                <w:color w:val="000000"/>
                <w:sz w:val="16"/>
                <w:szCs w:val="16"/>
              </w:rPr>
              <w:br/>
              <w:t>Kolor biały</w:t>
            </w:r>
          </w:p>
        </w:tc>
        <w:tc>
          <w:tcPr>
            <w:tcW w:w="1627" w:type="dxa"/>
            <w:tcBorders>
              <w:top w:val="single" w:sz="4" w:space="0" w:color="auto"/>
              <w:left w:val="single" w:sz="4" w:space="0" w:color="auto"/>
              <w:bottom w:val="single" w:sz="4" w:space="0" w:color="auto"/>
              <w:right w:val="single" w:sz="4" w:space="0" w:color="auto"/>
            </w:tcBorders>
          </w:tcPr>
          <w:p w14:paraId="65DBB58E"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101AC"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opakowanie</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9EB57"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w:t>
            </w:r>
          </w:p>
        </w:tc>
        <w:tc>
          <w:tcPr>
            <w:tcW w:w="1362" w:type="dxa"/>
            <w:tcBorders>
              <w:top w:val="single" w:sz="4" w:space="0" w:color="auto"/>
              <w:left w:val="single" w:sz="4" w:space="0" w:color="auto"/>
              <w:bottom w:val="single" w:sz="4" w:space="0" w:color="auto"/>
              <w:right w:val="single" w:sz="4" w:space="0" w:color="auto"/>
            </w:tcBorders>
          </w:tcPr>
          <w:p w14:paraId="5A0649DC"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3E4C7448"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615D58F"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47B83BF1" w14:textId="77777777" w:rsidTr="00E12144">
        <w:trPr>
          <w:trHeight w:val="144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FB54C"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49</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B1047"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 xml:space="preserve">ZSZYWKI 24/6 1000 sztuk  </w:t>
            </w:r>
            <w:r w:rsidRPr="00DF7DA3">
              <w:rPr>
                <w:rFonts w:ascii="Source Sans Pro SemiBold" w:hAnsi="Source Sans Pro SemiBold" w:cs="Calibri"/>
                <w:b/>
                <w:bCs/>
                <w:color w:val="000000"/>
                <w:sz w:val="16"/>
                <w:szCs w:val="16"/>
              </w:rPr>
              <w:br/>
              <w:t>Mocne, stalowe zszywki w rozmiarze 24/6</w:t>
            </w:r>
            <w:r w:rsidRPr="00DF7DA3">
              <w:rPr>
                <w:rFonts w:ascii="Source Sans Pro SemiBold" w:hAnsi="Source Sans Pro SemiBold" w:cs="Calibri"/>
                <w:b/>
                <w:bCs/>
                <w:color w:val="000000"/>
                <w:sz w:val="16"/>
                <w:szCs w:val="16"/>
              </w:rPr>
              <w:br/>
              <w:t>Zszywają do 30 kartek (80 gsm)</w:t>
            </w:r>
            <w:r w:rsidRPr="00DF7DA3">
              <w:rPr>
                <w:rFonts w:ascii="Source Sans Pro SemiBold" w:hAnsi="Source Sans Pro SemiBold" w:cs="Calibri"/>
                <w:b/>
                <w:bCs/>
                <w:color w:val="000000"/>
                <w:sz w:val="16"/>
                <w:szCs w:val="16"/>
              </w:rPr>
              <w:br/>
              <w:t>długość nóżki 6 mm</w:t>
            </w:r>
            <w:r w:rsidRPr="00DF7DA3">
              <w:rPr>
                <w:rFonts w:ascii="Source Sans Pro SemiBold" w:hAnsi="Source Sans Pro SemiBold" w:cs="Calibri"/>
                <w:b/>
                <w:bCs/>
                <w:color w:val="000000"/>
                <w:sz w:val="16"/>
                <w:szCs w:val="16"/>
              </w:rPr>
              <w:br/>
              <w:t>opakowanie zawierające 1000 sztuk</w:t>
            </w:r>
            <w:r w:rsidRPr="00DF7DA3">
              <w:rPr>
                <w:rFonts w:ascii="Source Sans Pro SemiBold" w:hAnsi="Source Sans Pro SemiBold" w:cs="Calibri"/>
                <w:b/>
                <w:bCs/>
                <w:color w:val="000000"/>
                <w:sz w:val="16"/>
                <w:szCs w:val="16"/>
              </w:rPr>
              <w:br/>
              <w:t>kolor metalowy, srebrny.</w:t>
            </w:r>
          </w:p>
        </w:tc>
        <w:tc>
          <w:tcPr>
            <w:tcW w:w="1627" w:type="dxa"/>
            <w:tcBorders>
              <w:top w:val="single" w:sz="4" w:space="0" w:color="auto"/>
              <w:left w:val="single" w:sz="4" w:space="0" w:color="auto"/>
              <w:bottom w:val="single" w:sz="4" w:space="0" w:color="auto"/>
              <w:right w:val="single" w:sz="4" w:space="0" w:color="auto"/>
            </w:tcBorders>
          </w:tcPr>
          <w:p w14:paraId="02AC74C0"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78E04"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 xml:space="preserve"> opakowanie</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00600"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4</w:t>
            </w:r>
          </w:p>
        </w:tc>
        <w:tc>
          <w:tcPr>
            <w:tcW w:w="1362" w:type="dxa"/>
            <w:tcBorders>
              <w:top w:val="single" w:sz="4" w:space="0" w:color="auto"/>
              <w:left w:val="single" w:sz="4" w:space="0" w:color="auto"/>
              <w:bottom w:val="single" w:sz="4" w:space="0" w:color="auto"/>
              <w:right w:val="single" w:sz="4" w:space="0" w:color="auto"/>
            </w:tcBorders>
          </w:tcPr>
          <w:p w14:paraId="4E52F09C"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5EE57CDE"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4F43594"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5AA7104B" w14:textId="77777777" w:rsidTr="00E12144">
        <w:trPr>
          <w:trHeight w:val="72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069D7"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50</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9160E"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SPINACZE metalowe 25 mm</w:t>
            </w:r>
            <w:r w:rsidRPr="00DF7DA3">
              <w:rPr>
                <w:rFonts w:ascii="Source Sans Pro SemiBold" w:hAnsi="Source Sans Pro SemiBold" w:cs="Calibri"/>
                <w:b/>
                <w:bCs/>
                <w:color w:val="000000"/>
                <w:sz w:val="16"/>
                <w:szCs w:val="16"/>
              </w:rPr>
              <w:br/>
              <w:t>Kształt okrągły, pakowane po 100 sztuk, rozmiar 25mm</w:t>
            </w:r>
            <w:r w:rsidRPr="00DF7DA3">
              <w:rPr>
                <w:rFonts w:ascii="Source Sans Pro SemiBold" w:hAnsi="Source Sans Pro SemiBold" w:cs="Calibri"/>
                <w:b/>
                <w:bCs/>
                <w:color w:val="000000"/>
                <w:sz w:val="16"/>
                <w:szCs w:val="16"/>
              </w:rPr>
              <w:br/>
              <w:t>kolor metalowy, srebrny.</w:t>
            </w:r>
          </w:p>
        </w:tc>
        <w:tc>
          <w:tcPr>
            <w:tcW w:w="1627" w:type="dxa"/>
            <w:tcBorders>
              <w:top w:val="single" w:sz="4" w:space="0" w:color="auto"/>
              <w:left w:val="single" w:sz="4" w:space="0" w:color="auto"/>
              <w:bottom w:val="single" w:sz="4" w:space="0" w:color="auto"/>
              <w:right w:val="single" w:sz="4" w:space="0" w:color="auto"/>
            </w:tcBorders>
          </w:tcPr>
          <w:p w14:paraId="23DFCC5D"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FDBE2"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opakowanie</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34D9D"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4</w:t>
            </w:r>
          </w:p>
        </w:tc>
        <w:tc>
          <w:tcPr>
            <w:tcW w:w="1362" w:type="dxa"/>
            <w:tcBorders>
              <w:top w:val="single" w:sz="4" w:space="0" w:color="auto"/>
              <w:left w:val="single" w:sz="4" w:space="0" w:color="auto"/>
              <w:bottom w:val="single" w:sz="4" w:space="0" w:color="auto"/>
              <w:right w:val="single" w:sz="4" w:space="0" w:color="auto"/>
            </w:tcBorders>
          </w:tcPr>
          <w:p w14:paraId="221531B7"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2220FD5E"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6A4C85A"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6B5544E3" w14:textId="77777777" w:rsidTr="00E12144">
        <w:trPr>
          <w:trHeight w:val="72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8E0CA"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51</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49386"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 xml:space="preserve">SPINACZE kolorowe 28 mm - 500 sztuk w woreczku foliowym, </w:t>
            </w:r>
            <w:r w:rsidRPr="00DF7DA3">
              <w:rPr>
                <w:rFonts w:ascii="Source Sans Pro SemiBold" w:hAnsi="Source Sans Pro SemiBold" w:cs="Calibri"/>
                <w:b/>
                <w:bCs/>
                <w:color w:val="000000"/>
                <w:sz w:val="16"/>
                <w:szCs w:val="16"/>
              </w:rPr>
              <w:br/>
              <w:t>Kolorowe, okrągłe, materiał - metal powlekany. 500 sztuk zapakowane w foliowy woreczek.</w:t>
            </w:r>
            <w:r w:rsidRPr="00DF7DA3">
              <w:rPr>
                <w:rFonts w:ascii="Source Sans Pro SemiBold" w:hAnsi="Source Sans Pro SemiBold" w:cs="Calibri"/>
                <w:b/>
                <w:bCs/>
                <w:color w:val="000000"/>
                <w:sz w:val="16"/>
                <w:szCs w:val="16"/>
              </w:rPr>
              <w:br/>
              <w:t>Kolor: Mix kolorów</w:t>
            </w:r>
          </w:p>
        </w:tc>
        <w:tc>
          <w:tcPr>
            <w:tcW w:w="1627" w:type="dxa"/>
            <w:tcBorders>
              <w:top w:val="single" w:sz="4" w:space="0" w:color="auto"/>
              <w:left w:val="single" w:sz="4" w:space="0" w:color="auto"/>
              <w:bottom w:val="single" w:sz="4" w:space="0" w:color="auto"/>
              <w:right w:val="single" w:sz="4" w:space="0" w:color="auto"/>
            </w:tcBorders>
          </w:tcPr>
          <w:p w14:paraId="56DC7C55"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A9E12"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opakowanie</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F0689"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w:t>
            </w:r>
          </w:p>
        </w:tc>
        <w:tc>
          <w:tcPr>
            <w:tcW w:w="1362" w:type="dxa"/>
            <w:tcBorders>
              <w:top w:val="single" w:sz="4" w:space="0" w:color="auto"/>
              <w:left w:val="single" w:sz="4" w:space="0" w:color="auto"/>
              <w:bottom w:val="single" w:sz="4" w:space="0" w:color="auto"/>
              <w:right w:val="single" w:sz="4" w:space="0" w:color="auto"/>
            </w:tcBorders>
          </w:tcPr>
          <w:p w14:paraId="7E9A821E"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087EBCA0"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1170631"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139CF51E" w14:textId="77777777" w:rsidTr="00E12144">
        <w:trPr>
          <w:trHeight w:val="4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0B66C"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lastRenderedPageBreak/>
              <w:t>52</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31949"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KLIP BIUROWY Klip biurowy do spinania dokumentów, Wykonane z galwanizowanego metalu, kolor czarny, opakowanie 12szt, rozmiar 15 mm</w:t>
            </w:r>
          </w:p>
        </w:tc>
        <w:tc>
          <w:tcPr>
            <w:tcW w:w="1627" w:type="dxa"/>
            <w:tcBorders>
              <w:top w:val="single" w:sz="4" w:space="0" w:color="auto"/>
              <w:left w:val="single" w:sz="4" w:space="0" w:color="auto"/>
              <w:bottom w:val="single" w:sz="4" w:space="0" w:color="auto"/>
              <w:right w:val="single" w:sz="4" w:space="0" w:color="auto"/>
            </w:tcBorders>
          </w:tcPr>
          <w:p w14:paraId="0E0DED60"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825E9"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opakowanie</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331AA"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w:t>
            </w:r>
          </w:p>
        </w:tc>
        <w:tc>
          <w:tcPr>
            <w:tcW w:w="1362" w:type="dxa"/>
            <w:tcBorders>
              <w:top w:val="single" w:sz="4" w:space="0" w:color="auto"/>
              <w:left w:val="single" w:sz="4" w:space="0" w:color="auto"/>
              <w:bottom w:val="single" w:sz="4" w:space="0" w:color="auto"/>
              <w:right w:val="single" w:sz="4" w:space="0" w:color="auto"/>
            </w:tcBorders>
          </w:tcPr>
          <w:p w14:paraId="44850E50"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3F82FECF"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F762CAF"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08362438" w14:textId="77777777" w:rsidTr="00E12144">
        <w:trPr>
          <w:trHeight w:val="4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43494"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53</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1B97B"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KLIP BIUROWY Klip biurowy do spinania dokumentów, Wykonane z galwanizowanego metalu, kolor czarny, opakowanie 12szt, rozmiar 19mm</w:t>
            </w:r>
          </w:p>
        </w:tc>
        <w:tc>
          <w:tcPr>
            <w:tcW w:w="1627" w:type="dxa"/>
            <w:tcBorders>
              <w:top w:val="single" w:sz="4" w:space="0" w:color="auto"/>
              <w:left w:val="single" w:sz="4" w:space="0" w:color="auto"/>
              <w:bottom w:val="single" w:sz="4" w:space="0" w:color="auto"/>
              <w:right w:val="single" w:sz="4" w:space="0" w:color="auto"/>
            </w:tcBorders>
          </w:tcPr>
          <w:p w14:paraId="13056181"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A3FB8"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opakowanie</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B55F9"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w:t>
            </w:r>
          </w:p>
        </w:tc>
        <w:tc>
          <w:tcPr>
            <w:tcW w:w="1362" w:type="dxa"/>
            <w:tcBorders>
              <w:top w:val="single" w:sz="4" w:space="0" w:color="auto"/>
              <w:left w:val="single" w:sz="4" w:space="0" w:color="auto"/>
              <w:bottom w:val="single" w:sz="4" w:space="0" w:color="auto"/>
              <w:right w:val="single" w:sz="4" w:space="0" w:color="auto"/>
            </w:tcBorders>
          </w:tcPr>
          <w:p w14:paraId="6B4E3361"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32160F3E"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35392DF"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4CC8CA9D" w14:textId="77777777" w:rsidTr="00E12144">
        <w:trPr>
          <w:trHeight w:val="4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83C75"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54</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40C40"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KLIP BIUROWY Klip biurowy do spinania dokumentów, Wykonane z galwanizowanego metalu, kolor czarny, opakowanie 12 szt, rozmiar 25mm</w:t>
            </w:r>
          </w:p>
        </w:tc>
        <w:tc>
          <w:tcPr>
            <w:tcW w:w="1627" w:type="dxa"/>
            <w:tcBorders>
              <w:top w:val="single" w:sz="4" w:space="0" w:color="auto"/>
              <w:left w:val="single" w:sz="4" w:space="0" w:color="auto"/>
              <w:bottom w:val="single" w:sz="4" w:space="0" w:color="auto"/>
              <w:right w:val="single" w:sz="4" w:space="0" w:color="auto"/>
            </w:tcBorders>
          </w:tcPr>
          <w:p w14:paraId="4DE6D27C"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5B3B8"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opakowanie</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C570F"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w:t>
            </w:r>
          </w:p>
        </w:tc>
        <w:tc>
          <w:tcPr>
            <w:tcW w:w="1362" w:type="dxa"/>
            <w:tcBorders>
              <w:top w:val="single" w:sz="4" w:space="0" w:color="auto"/>
              <w:left w:val="single" w:sz="4" w:space="0" w:color="auto"/>
              <w:bottom w:val="single" w:sz="4" w:space="0" w:color="auto"/>
              <w:right w:val="single" w:sz="4" w:space="0" w:color="auto"/>
            </w:tcBorders>
          </w:tcPr>
          <w:p w14:paraId="3754C3A6"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49E2920B"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4098890"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590A0C81" w14:textId="77777777" w:rsidTr="00E12144">
        <w:trPr>
          <w:trHeight w:val="264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1BBC1"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55</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CC956"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BIUWAR A2 Kalendarz na kolejny rok</w:t>
            </w:r>
            <w:r w:rsidRPr="00DF7DA3">
              <w:rPr>
                <w:rFonts w:ascii="Source Sans Pro SemiBold" w:hAnsi="Source Sans Pro SemiBold" w:cs="Calibri"/>
                <w:b/>
                <w:bCs/>
                <w:color w:val="000000"/>
                <w:sz w:val="16"/>
                <w:szCs w:val="16"/>
              </w:rPr>
              <w:br/>
              <w:t>kalendarzowy. Biuwar drukowany na</w:t>
            </w:r>
            <w:r w:rsidRPr="00DF7DA3">
              <w:rPr>
                <w:rFonts w:ascii="Source Sans Pro SemiBold" w:hAnsi="Source Sans Pro SemiBold" w:cs="Calibri"/>
                <w:b/>
                <w:bCs/>
                <w:color w:val="000000"/>
                <w:sz w:val="16"/>
                <w:szCs w:val="16"/>
              </w:rPr>
              <w:br/>
              <w:t>papierze offset 80g,30 kartek, spód</w:t>
            </w:r>
            <w:r w:rsidRPr="00DF7DA3">
              <w:rPr>
                <w:rFonts w:ascii="Source Sans Pro SemiBold" w:hAnsi="Source Sans Pro SemiBold" w:cs="Calibri"/>
                <w:b/>
                <w:bCs/>
                <w:color w:val="000000"/>
                <w:sz w:val="16"/>
                <w:szCs w:val="16"/>
              </w:rPr>
              <w:br/>
              <w:t>podklejany kartonem, całość klejona</w:t>
            </w:r>
            <w:r w:rsidRPr="00DF7DA3">
              <w:rPr>
                <w:rFonts w:ascii="Source Sans Pro SemiBold" w:hAnsi="Source Sans Pro SemiBold" w:cs="Calibri"/>
                <w:b/>
                <w:bCs/>
                <w:color w:val="000000"/>
                <w:sz w:val="16"/>
                <w:szCs w:val="16"/>
              </w:rPr>
              <w:br/>
              <w:t>na górnej krawędzi, format netto</w:t>
            </w:r>
            <w:r w:rsidRPr="00DF7DA3">
              <w:rPr>
                <w:rFonts w:ascii="Source Sans Pro SemiBold" w:hAnsi="Source Sans Pro SemiBold" w:cs="Calibri"/>
                <w:b/>
                <w:bCs/>
                <w:color w:val="000000"/>
                <w:sz w:val="16"/>
                <w:szCs w:val="16"/>
              </w:rPr>
              <w:br/>
              <w:t>592x395mm, oznaczone tygodnie w</w:t>
            </w:r>
            <w:r w:rsidRPr="00DF7DA3">
              <w:rPr>
                <w:rFonts w:ascii="Source Sans Pro SemiBold" w:hAnsi="Source Sans Pro SemiBold" w:cs="Calibri"/>
                <w:b/>
                <w:bCs/>
                <w:color w:val="000000"/>
                <w:sz w:val="16"/>
                <w:szCs w:val="16"/>
              </w:rPr>
              <w:br/>
              <w:t>kalendarzu podstawowym, przydatna</w:t>
            </w:r>
            <w:r w:rsidRPr="00DF7DA3">
              <w:rPr>
                <w:rFonts w:ascii="Source Sans Pro SemiBold" w:hAnsi="Source Sans Pro SemiBold" w:cs="Calibri"/>
                <w:b/>
                <w:bCs/>
                <w:color w:val="000000"/>
                <w:sz w:val="16"/>
                <w:szCs w:val="16"/>
              </w:rPr>
              <w:br/>
              <w:t>linijka na każdej ze stron, dni tygodnia</w:t>
            </w:r>
            <w:r w:rsidRPr="00DF7DA3">
              <w:rPr>
                <w:rFonts w:ascii="Source Sans Pro SemiBold" w:hAnsi="Source Sans Pro SemiBold" w:cs="Calibri"/>
                <w:b/>
                <w:bCs/>
                <w:color w:val="000000"/>
                <w:sz w:val="16"/>
                <w:szCs w:val="16"/>
              </w:rPr>
              <w:br/>
              <w:t>na każdej stronie, dolna krawędź</w:t>
            </w:r>
            <w:r w:rsidRPr="00DF7DA3">
              <w:rPr>
                <w:rFonts w:ascii="Source Sans Pro SemiBold" w:hAnsi="Source Sans Pro SemiBold" w:cs="Calibri"/>
                <w:b/>
                <w:bCs/>
                <w:color w:val="000000"/>
                <w:sz w:val="16"/>
                <w:szCs w:val="16"/>
              </w:rPr>
              <w:br/>
              <w:t>zabezpieczona listwą chronną przed</w:t>
            </w:r>
            <w:r w:rsidRPr="00DF7DA3">
              <w:rPr>
                <w:rFonts w:ascii="Source Sans Pro SemiBold" w:hAnsi="Source Sans Pro SemiBold" w:cs="Calibri"/>
                <w:b/>
                <w:bCs/>
                <w:color w:val="000000"/>
                <w:sz w:val="16"/>
                <w:szCs w:val="16"/>
              </w:rPr>
              <w:br/>
              <w:t>zaginaniem kartek.</w:t>
            </w:r>
          </w:p>
        </w:tc>
        <w:tc>
          <w:tcPr>
            <w:tcW w:w="1627" w:type="dxa"/>
            <w:tcBorders>
              <w:top w:val="single" w:sz="4" w:space="0" w:color="auto"/>
              <w:left w:val="single" w:sz="4" w:space="0" w:color="auto"/>
              <w:bottom w:val="single" w:sz="4" w:space="0" w:color="auto"/>
              <w:right w:val="single" w:sz="4" w:space="0" w:color="auto"/>
            </w:tcBorders>
          </w:tcPr>
          <w:p w14:paraId="17A4A323"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346B7"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szt.</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C9B84"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w:t>
            </w:r>
          </w:p>
        </w:tc>
        <w:tc>
          <w:tcPr>
            <w:tcW w:w="1362" w:type="dxa"/>
            <w:tcBorders>
              <w:top w:val="single" w:sz="4" w:space="0" w:color="auto"/>
              <w:left w:val="single" w:sz="4" w:space="0" w:color="auto"/>
              <w:bottom w:val="single" w:sz="4" w:space="0" w:color="auto"/>
              <w:right w:val="single" w:sz="4" w:space="0" w:color="auto"/>
            </w:tcBorders>
          </w:tcPr>
          <w:p w14:paraId="25370A45"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4B91C172"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1B71E16"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2A23948C" w14:textId="77777777" w:rsidTr="00E12144">
        <w:trPr>
          <w:trHeight w:val="72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E9AE2"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56</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8D122"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 xml:space="preserve">KOŁOBRULION B5, 100 kartek, kratka 90g, przekładki PP, zaokrąglone rogi. W środki 3 grube i gładkie przekładki. Okładka wykonana z polipropylenu. Sygnowane kartki z mikroperforacją i otworami do segregatora. Podwójna spirala zamykana. </w:t>
            </w:r>
          </w:p>
        </w:tc>
        <w:tc>
          <w:tcPr>
            <w:tcW w:w="1627" w:type="dxa"/>
            <w:tcBorders>
              <w:top w:val="single" w:sz="4" w:space="0" w:color="auto"/>
              <w:left w:val="single" w:sz="4" w:space="0" w:color="auto"/>
              <w:bottom w:val="single" w:sz="4" w:space="0" w:color="auto"/>
              <w:right w:val="single" w:sz="4" w:space="0" w:color="auto"/>
            </w:tcBorders>
          </w:tcPr>
          <w:p w14:paraId="46DBB0BC"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7FCA7"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szt.</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48323"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w:t>
            </w:r>
          </w:p>
        </w:tc>
        <w:tc>
          <w:tcPr>
            <w:tcW w:w="1362" w:type="dxa"/>
            <w:tcBorders>
              <w:top w:val="single" w:sz="4" w:space="0" w:color="auto"/>
              <w:left w:val="single" w:sz="4" w:space="0" w:color="auto"/>
              <w:bottom w:val="single" w:sz="4" w:space="0" w:color="auto"/>
              <w:right w:val="single" w:sz="4" w:space="0" w:color="auto"/>
            </w:tcBorders>
          </w:tcPr>
          <w:p w14:paraId="4367A1EB"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79BB83CB"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9BBF144"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55A4324A" w14:textId="77777777" w:rsidTr="00E12144">
        <w:trPr>
          <w:trHeight w:val="120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68658"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57</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C9C62"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ZESZYT</w:t>
            </w:r>
            <w:r w:rsidRPr="00DF7DA3">
              <w:rPr>
                <w:rFonts w:ascii="Source Sans Pro SemiBold" w:hAnsi="Source Sans Pro SemiBold" w:cs="Calibri"/>
                <w:b/>
                <w:bCs/>
                <w:color w:val="000000"/>
                <w:sz w:val="16"/>
                <w:szCs w:val="16"/>
              </w:rPr>
              <w:br/>
              <w:t xml:space="preserve">B5, 96 kartek w kratkę. Grubość kartek - 70 g. Liniatura: szara + czerwony margines. Okładka to papier barwiony w masie 270 g. Zaokrąglone narożniki. </w:t>
            </w:r>
            <w:r w:rsidRPr="00DF7DA3">
              <w:rPr>
                <w:rFonts w:ascii="Source Sans Pro SemiBold" w:hAnsi="Source Sans Pro SemiBold" w:cs="Calibri"/>
                <w:b/>
                <w:bCs/>
                <w:color w:val="000000"/>
                <w:sz w:val="16"/>
                <w:szCs w:val="16"/>
              </w:rPr>
              <w:br/>
              <w:t>Kolory: żółty, pomarańczowy, czerwony, różowy, jasny zielony, ciemny zielony, niebieski, granatowy, fioletowy, czarny.</w:t>
            </w:r>
          </w:p>
        </w:tc>
        <w:tc>
          <w:tcPr>
            <w:tcW w:w="1627" w:type="dxa"/>
            <w:tcBorders>
              <w:top w:val="single" w:sz="4" w:space="0" w:color="auto"/>
              <w:left w:val="single" w:sz="4" w:space="0" w:color="auto"/>
              <w:bottom w:val="single" w:sz="4" w:space="0" w:color="auto"/>
              <w:right w:val="single" w:sz="4" w:space="0" w:color="auto"/>
            </w:tcBorders>
          </w:tcPr>
          <w:p w14:paraId="5EE84134"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A4D6C"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szt.</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8E06D"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2</w:t>
            </w:r>
          </w:p>
        </w:tc>
        <w:tc>
          <w:tcPr>
            <w:tcW w:w="1362" w:type="dxa"/>
            <w:tcBorders>
              <w:top w:val="single" w:sz="4" w:space="0" w:color="auto"/>
              <w:left w:val="single" w:sz="4" w:space="0" w:color="auto"/>
              <w:bottom w:val="single" w:sz="4" w:space="0" w:color="auto"/>
              <w:right w:val="single" w:sz="4" w:space="0" w:color="auto"/>
            </w:tcBorders>
          </w:tcPr>
          <w:p w14:paraId="7866BEA3"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18AC7BF6"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C1C52E0"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7A05D1FD" w14:textId="77777777" w:rsidTr="00E12144">
        <w:trPr>
          <w:trHeight w:val="41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A35B3"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58</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ACE52"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 xml:space="preserve">ZESZYT </w:t>
            </w:r>
            <w:r w:rsidRPr="00DF7DA3">
              <w:rPr>
                <w:rFonts w:ascii="Source Sans Pro SemiBold" w:hAnsi="Source Sans Pro SemiBold" w:cs="Calibri"/>
                <w:b/>
                <w:bCs/>
                <w:color w:val="000000"/>
                <w:sz w:val="16"/>
                <w:szCs w:val="16"/>
              </w:rPr>
              <w:br/>
              <w:t>w twardej oprawie Brulion A4,200 kartek w kratkę. Oprawa twarda lakierowana, Kartki szyte - wzmocnienie klejem.</w:t>
            </w:r>
            <w:r w:rsidRPr="00DF7DA3">
              <w:rPr>
                <w:rFonts w:ascii="Source Sans Pro SemiBold" w:hAnsi="Source Sans Pro SemiBold" w:cs="Calibri"/>
                <w:b/>
                <w:bCs/>
                <w:color w:val="000000"/>
                <w:sz w:val="16"/>
                <w:szCs w:val="16"/>
              </w:rPr>
              <w:br/>
              <w:t xml:space="preserve">Grubość  20 mm, Wymiary </w:t>
            </w:r>
            <w:r w:rsidRPr="00DF7DA3">
              <w:rPr>
                <w:rFonts w:ascii="Source Sans Pro SemiBold" w:hAnsi="Source Sans Pro SemiBold" w:cs="Calibri"/>
                <w:b/>
                <w:bCs/>
                <w:color w:val="000000"/>
                <w:sz w:val="16"/>
                <w:szCs w:val="16"/>
              </w:rPr>
              <w:lastRenderedPageBreak/>
              <w:t xml:space="preserve">208x297 mm.  </w:t>
            </w:r>
            <w:r w:rsidRPr="00DF7DA3">
              <w:rPr>
                <w:rFonts w:ascii="Source Sans Pro SemiBold" w:hAnsi="Source Sans Pro SemiBold" w:cs="Calibri"/>
                <w:b/>
                <w:bCs/>
                <w:color w:val="000000"/>
                <w:sz w:val="16"/>
                <w:szCs w:val="16"/>
              </w:rPr>
              <w:br/>
              <w:t>Wzór okładki losowy.</w:t>
            </w:r>
          </w:p>
        </w:tc>
        <w:tc>
          <w:tcPr>
            <w:tcW w:w="1627" w:type="dxa"/>
            <w:tcBorders>
              <w:top w:val="single" w:sz="4" w:space="0" w:color="auto"/>
              <w:left w:val="single" w:sz="4" w:space="0" w:color="auto"/>
              <w:bottom w:val="single" w:sz="4" w:space="0" w:color="auto"/>
              <w:right w:val="single" w:sz="4" w:space="0" w:color="auto"/>
            </w:tcBorders>
          </w:tcPr>
          <w:p w14:paraId="3BAA05C4"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C1237"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szt.</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36B92"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w:t>
            </w:r>
          </w:p>
        </w:tc>
        <w:tc>
          <w:tcPr>
            <w:tcW w:w="1362" w:type="dxa"/>
            <w:tcBorders>
              <w:top w:val="single" w:sz="4" w:space="0" w:color="auto"/>
              <w:left w:val="single" w:sz="4" w:space="0" w:color="auto"/>
              <w:bottom w:val="single" w:sz="4" w:space="0" w:color="auto"/>
              <w:right w:val="single" w:sz="4" w:space="0" w:color="auto"/>
            </w:tcBorders>
          </w:tcPr>
          <w:p w14:paraId="2D82A498"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07F12BEC"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A2EA1E6"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2BECC4A9" w14:textId="77777777" w:rsidTr="00E12144">
        <w:trPr>
          <w:trHeight w:val="425"/>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5C428"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59</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30614"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ZESZYT</w:t>
            </w:r>
            <w:r w:rsidRPr="00DF7DA3">
              <w:rPr>
                <w:rFonts w:ascii="Source Sans Pro SemiBold" w:hAnsi="Source Sans Pro SemiBold" w:cs="Calibri"/>
                <w:b/>
                <w:bCs/>
                <w:color w:val="000000"/>
                <w:sz w:val="16"/>
                <w:szCs w:val="16"/>
              </w:rPr>
              <w:br/>
              <w:t>Brulion A4,96 kartek w kratkę. Parametry:</w:t>
            </w:r>
            <w:r w:rsidRPr="00DF7DA3">
              <w:rPr>
                <w:rFonts w:ascii="Source Sans Pro SemiBold" w:hAnsi="Source Sans Pro SemiBold" w:cs="Calibri"/>
                <w:b/>
                <w:bCs/>
                <w:color w:val="000000"/>
                <w:sz w:val="16"/>
                <w:szCs w:val="16"/>
              </w:rPr>
              <w:br/>
              <w:t>Wzmocniony grzbiet i laminowana okładka dla wytrzymałości i trwałości</w:t>
            </w:r>
            <w:r w:rsidRPr="00DF7DA3">
              <w:rPr>
                <w:rFonts w:ascii="Source Sans Pro SemiBold" w:hAnsi="Source Sans Pro SemiBold" w:cs="Calibri"/>
                <w:b/>
                <w:bCs/>
                <w:color w:val="000000"/>
                <w:sz w:val="16"/>
                <w:szCs w:val="16"/>
              </w:rPr>
              <w:br/>
              <w:t>Kartki o gramaturze 250g/m2 łączone są przez szycie</w:t>
            </w:r>
            <w:r w:rsidRPr="00DF7DA3">
              <w:rPr>
                <w:rFonts w:ascii="Source Sans Pro SemiBold" w:hAnsi="Source Sans Pro SemiBold" w:cs="Calibri"/>
                <w:b/>
                <w:bCs/>
                <w:color w:val="000000"/>
                <w:sz w:val="16"/>
                <w:szCs w:val="16"/>
              </w:rPr>
              <w:br/>
              <w:t>Ilość kartek: 96</w:t>
            </w:r>
            <w:r w:rsidRPr="00DF7DA3">
              <w:rPr>
                <w:rFonts w:ascii="Source Sans Pro SemiBold" w:hAnsi="Source Sans Pro SemiBold" w:cs="Calibri"/>
                <w:b/>
                <w:bCs/>
                <w:color w:val="000000"/>
                <w:sz w:val="16"/>
                <w:szCs w:val="16"/>
              </w:rPr>
              <w:br/>
              <w:t>Format: A4</w:t>
            </w:r>
            <w:r w:rsidRPr="00DF7DA3">
              <w:rPr>
                <w:rFonts w:ascii="Source Sans Pro SemiBold" w:hAnsi="Source Sans Pro SemiBold" w:cs="Calibri"/>
                <w:b/>
                <w:bCs/>
                <w:color w:val="000000"/>
                <w:sz w:val="16"/>
                <w:szCs w:val="16"/>
              </w:rPr>
              <w:br/>
              <w:t>Wkład zeszytu wykonany z papieru offsetowego</w:t>
            </w:r>
            <w:r w:rsidRPr="00DF7DA3">
              <w:rPr>
                <w:rFonts w:ascii="Source Sans Pro SemiBold" w:hAnsi="Source Sans Pro SemiBold" w:cs="Calibri"/>
                <w:b/>
                <w:bCs/>
                <w:color w:val="000000"/>
                <w:sz w:val="16"/>
                <w:szCs w:val="16"/>
              </w:rPr>
              <w:br/>
              <w:t>Gramatura papieru: 60 g/m2</w:t>
            </w:r>
            <w:r w:rsidRPr="00DF7DA3">
              <w:rPr>
                <w:rFonts w:ascii="Source Sans Pro SemiBold" w:hAnsi="Source Sans Pro SemiBold" w:cs="Calibri"/>
                <w:b/>
                <w:bCs/>
                <w:color w:val="000000"/>
                <w:sz w:val="16"/>
                <w:szCs w:val="16"/>
              </w:rPr>
              <w:br/>
              <w:t>Liniatura: kratka</w:t>
            </w:r>
            <w:r w:rsidRPr="00DF7DA3">
              <w:rPr>
                <w:rFonts w:ascii="Source Sans Pro SemiBold" w:hAnsi="Source Sans Pro SemiBold" w:cs="Calibri"/>
                <w:b/>
                <w:bCs/>
                <w:color w:val="000000"/>
                <w:sz w:val="16"/>
                <w:szCs w:val="16"/>
              </w:rPr>
              <w:br/>
              <w:t>Laminowana okładka z niebieskim marginesem</w:t>
            </w:r>
            <w:r w:rsidRPr="00DF7DA3">
              <w:rPr>
                <w:rFonts w:ascii="Source Sans Pro SemiBold" w:hAnsi="Source Sans Pro SemiBold" w:cs="Calibri"/>
                <w:b/>
                <w:bCs/>
                <w:color w:val="000000"/>
                <w:sz w:val="16"/>
                <w:szCs w:val="16"/>
              </w:rPr>
              <w:br/>
              <w:t>Wzór okładki losowy.</w:t>
            </w:r>
          </w:p>
        </w:tc>
        <w:tc>
          <w:tcPr>
            <w:tcW w:w="1627" w:type="dxa"/>
            <w:tcBorders>
              <w:top w:val="single" w:sz="4" w:space="0" w:color="auto"/>
              <w:left w:val="single" w:sz="4" w:space="0" w:color="auto"/>
              <w:bottom w:val="single" w:sz="4" w:space="0" w:color="auto"/>
              <w:right w:val="single" w:sz="4" w:space="0" w:color="auto"/>
            </w:tcBorders>
          </w:tcPr>
          <w:p w14:paraId="391CF50C"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1A7A6"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szt.</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9606D"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w:t>
            </w:r>
          </w:p>
        </w:tc>
        <w:tc>
          <w:tcPr>
            <w:tcW w:w="1362" w:type="dxa"/>
            <w:tcBorders>
              <w:top w:val="single" w:sz="4" w:space="0" w:color="auto"/>
              <w:left w:val="single" w:sz="4" w:space="0" w:color="auto"/>
              <w:bottom w:val="single" w:sz="4" w:space="0" w:color="auto"/>
              <w:right w:val="single" w:sz="4" w:space="0" w:color="auto"/>
            </w:tcBorders>
          </w:tcPr>
          <w:p w14:paraId="25B4F643"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2A5838D1"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588608D"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2A1B499F" w14:textId="77777777" w:rsidTr="00E12144">
        <w:trPr>
          <w:trHeight w:val="264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14D27"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60</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bottom"/>
          </w:tcPr>
          <w:p w14:paraId="2539AF21"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PODUSZKA ORTOPEDYCZNA pod plecy do fotela biuroweg. Niska poduszka lędźwiowa z pamięcią kształtu. Materiał = pianka poliuretanowa wiskoelastyczna, materiał poszewski: 75% bawełna, 25% poliester. Wymiary: 35 x 31 x 12 cm, Gęstość: 55 kg/m3,</w:t>
            </w:r>
            <w:r w:rsidRPr="00DF7DA3">
              <w:rPr>
                <w:rFonts w:ascii="Source Sans Pro SemiBold" w:hAnsi="Source Sans Pro SemiBold" w:cs="Calibri"/>
                <w:b/>
                <w:bCs/>
                <w:color w:val="000000"/>
                <w:sz w:val="16"/>
                <w:szCs w:val="16"/>
              </w:rPr>
              <w:br/>
              <w:t>Wymogiem jest, aby poduszka posiadała możliwość zamocowania jej na fotelu biurowym gumką elastyczną lub zapięciem. Materiał: bawełna, zdejmowany pokrowiec z możliwością prania, materiał hipoalergiczny rozmiary: około: 44cm x 38cm x 12cm z tolerancją +- 3 cm</w:t>
            </w:r>
            <w:r w:rsidRPr="00DF7DA3">
              <w:rPr>
                <w:rFonts w:ascii="Source Sans Pro SemiBold" w:hAnsi="Source Sans Pro SemiBold" w:cs="Calibri"/>
                <w:b/>
                <w:bCs/>
                <w:color w:val="000000"/>
                <w:sz w:val="16"/>
                <w:szCs w:val="16"/>
              </w:rPr>
              <w:br/>
              <w:t>Preferowany kolor: czarny, szary, niebieski, granatowy.</w:t>
            </w:r>
          </w:p>
        </w:tc>
        <w:tc>
          <w:tcPr>
            <w:tcW w:w="1627" w:type="dxa"/>
            <w:tcBorders>
              <w:top w:val="single" w:sz="4" w:space="0" w:color="auto"/>
              <w:left w:val="nil"/>
              <w:bottom w:val="single" w:sz="4" w:space="0" w:color="auto"/>
              <w:right w:val="single" w:sz="4" w:space="0" w:color="auto"/>
            </w:tcBorders>
          </w:tcPr>
          <w:p w14:paraId="31005649"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B0B6D"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szt.</w:t>
            </w:r>
          </w:p>
        </w:tc>
        <w:tc>
          <w:tcPr>
            <w:tcW w:w="721" w:type="dxa"/>
            <w:tcBorders>
              <w:top w:val="single" w:sz="4" w:space="0" w:color="auto"/>
              <w:left w:val="nil"/>
              <w:bottom w:val="single" w:sz="4" w:space="0" w:color="auto"/>
              <w:right w:val="single" w:sz="4" w:space="0" w:color="auto"/>
            </w:tcBorders>
            <w:shd w:val="clear" w:color="auto" w:fill="auto"/>
            <w:noWrap/>
            <w:vAlign w:val="bottom"/>
          </w:tcPr>
          <w:p w14:paraId="5DF25DCA" w14:textId="77777777" w:rsidR="00E64DDD" w:rsidRPr="00DF7DA3" w:rsidRDefault="00E64DDD" w:rsidP="003F10D0">
            <w:pPr>
              <w:jc w:val="right"/>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w:t>
            </w:r>
          </w:p>
        </w:tc>
        <w:tc>
          <w:tcPr>
            <w:tcW w:w="1362" w:type="dxa"/>
            <w:tcBorders>
              <w:top w:val="single" w:sz="4" w:space="0" w:color="auto"/>
              <w:left w:val="single" w:sz="4" w:space="0" w:color="auto"/>
              <w:bottom w:val="single" w:sz="4" w:space="0" w:color="auto"/>
              <w:right w:val="single" w:sz="4" w:space="0" w:color="auto"/>
            </w:tcBorders>
          </w:tcPr>
          <w:p w14:paraId="3604FEB4"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78ABFD94"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92C0DD3"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62866614" w14:textId="77777777" w:rsidTr="00E12144">
        <w:trPr>
          <w:trHeight w:val="708"/>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416E0"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61</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bottom"/>
          </w:tcPr>
          <w:p w14:paraId="104E7F79"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CHUSTECZKI MOKRE DO CZYSZCZENIA SOCZEWEK OKULARÓW I EKRANÓW wymiary: 155 x 130 mm, kolor chusteczek: biały</w:t>
            </w:r>
            <w:r w:rsidRPr="00DF7DA3">
              <w:rPr>
                <w:rFonts w:ascii="Source Sans Pro SemiBold" w:hAnsi="Source Sans Pro SemiBold" w:cs="Calibri"/>
                <w:b/>
                <w:bCs/>
                <w:color w:val="000000"/>
                <w:sz w:val="16"/>
                <w:szCs w:val="16"/>
              </w:rPr>
              <w:br/>
              <w:t>opakowanie zawiera: 200 sztuk/chusteczek</w:t>
            </w:r>
          </w:p>
        </w:tc>
        <w:tc>
          <w:tcPr>
            <w:tcW w:w="1627" w:type="dxa"/>
            <w:tcBorders>
              <w:top w:val="single" w:sz="4" w:space="0" w:color="auto"/>
              <w:left w:val="nil"/>
              <w:bottom w:val="single" w:sz="4" w:space="0" w:color="auto"/>
              <w:right w:val="single" w:sz="4" w:space="0" w:color="auto"/>
            </w:tcBorders>
          </w:tcPr>
          <w:p w14:paraId="2E7CEE3E"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C9D97"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opakowanie</w:t>
            </w:r>
          </w:p>
        </w:tc>
        <w:tc>
          <w:tcPr>
            <w:tcW w:w="721" w:type="dxa"/>
            <w:tcBorders>
              <w:top w:val="single" w:sz="4" w:space="0" w:color="auto"/>
              <w:left w:val="nil"/>
              <w:bottom w:val="single" w:sz="4" w:space="0" w:color="auto"/>
              <w:right w:val="single" w:sz="4" w:space="0" w:color="auto"/>
            </w:tcBorders>
            <w:shd w:val="clear" w:color="auto" w:fill="auto"/>
            <w:noWrap/>
            <w:vAlign w:val="bottom"/>
          </w:tcPr>
          <w:p w14:paraId="09C64DE6" w14:textId="77777777" w:rsidR="00E64DDD" w:rsidRPr="00DF7DA3" w:rsidRDefault="00E64DDD" w:rsidP="003F10D0">
            <w:pPr>
              <w:jc w:val="right"/>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6</w:t>
            </w:r>
          </w:p>
        </w:tc>
        <w:tc>
          <w:tcPr>
            <w:tcW w:w="1362" w:type="dxa"/>
            <w:tcBorders>
              <w:top w:val="single" w:sz="4" w:space="0" w:color="auto"/>
              <w:left w:val="single" w:sz="4" w:space="0" w:color="auto"/>
              <w:bottom w:val="single" w:sz="4" w:space="0" w:color="auto"/>
              <w:right w:val="single" w:sz="4" w:space="0" w:color="auto"/>
            </w:tcBorders>
          </w:tcPr>
          <w:p w14:paraId="17A73232"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043D6024"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19DEC7E"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392E92E7" w14:textId="77777777" w:rsidTr="00E12144">
        <w:trPr>
          <w:trHeight w:val="1134"/>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6F1F8"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62</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bottom"/>
          </w:tcPr>
          <w:p w14:paraId="7A7D95BA"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KALKULATOR BIUROWY, czarny, 14-pozycyjny wyświetlacz, automatyczne wyłączanie, panel solarny, zasilany baterią, Wymiary produktu: 130x152x27mm -332x225x77mm, pamięć MRC M+ i M-, zaokrąglanie wyników, podwójne zero, procenty, pierwiastek kwadratowy.</w:t>
            </w:r>
          </w:p>
        </w:tc>
        <w:tc>
          <w:tcPr>
            <w:tcW w:w="1627" w:type="dxa"/>
            <w:tcBorders>
              <w:top w:val="single" w:sz="4" w:space="0" w:color="auto"/>
              <w:left w:val="nil"/>
              <w:bottom w:val="single" w:sz="4" w:space="0" w:color="auto"/>
              <w:right w:val="single" w:sz="4" w:space="0" w:color="auto"/>
            </w:tcBorders>
          </w:tcPr>
          <w:p w14:paraId="3EE5EA38"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744AE"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szt.</w:t>
            </w:r>
          </w:p>
        </w:tc>
        <w:tc>
          <w:tcPr>
            <w:tcW w:w="721" w:type="dxa"/>
            <w:tcBorders>
              <w:top w:val="single" w:sz="4" w:space="0" w:color="auto"/>
              <w:left w:val="nil"/>
              <w:bottom w:val="single" w:sz="4" w:space="0" w:color="auto"/>
              <w:right w:val="single" w:sz="4" w:space="0" w:color="auto"/>
            </w:tcBorders>
            <w:shd w:val="clear" w:color="auto" w:fill="auto"/>
            <w:noWrap/>
            <w:vAlign w:val="bottom"/>
          </w:tcPr>
          <w:p w14:paraId="4FF294FC" w14:textId="77777777" w:rsidR="00E64DDD" w:rsidRPr="00DF7DA3" w:rsidRDefault="00E64DDD" w:rsidP="003F10D0">
            <w:pPr>
              <w:jc w:val="right"/>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w:t>
            </w:r>
          </w:p>
        </w:tc>
        <w:tc>
          <w:tcPr>
            <w:tcW w:w="1362" w:type="dxa"/>
            <w:tcBorders>
              <w:top w:val="single" w:sz="4" w:space="0" w:color="auto"/>
              <w:left w:val="single" w:sz="4" w:space="0" w:color="auto"/>
              <w:bottom w:val="single" w:sz="4" w:space="0" w:color="auto"/>
              <w:right w:val="single" w:sz="4" w:space="0" w:color="auto"/>
            </w:tcBorders>
          </w:tcPr>
          <w:p w14:paraId="284A7638"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4BA600AF"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A751836"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11DC1FB6" w14:textId="77777777" w:rsidTr="00E12144">
        <w:trPr>
          <w:trHeight w:val="41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6861A"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63</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bottom"/>
          </w:tcPr>
          <w:p w14:paraId="3D1379A6"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PRZYBORNIK na biurko, estetycznie wykonany, lekki i poręczny.</w:t>
            </w:r>
            <w:r w:rsidRPr="00DF7DA3">
              <w:rPr>
                <w:rFonts w:ascii="Source Sans Pro SemiBold" w:hAnsi="Source Sans Pro SemiBold" w:cs="Calibri"/>
                <w:b/>
                <w:bCs/>
                <w:color w:val="000000"/>
                <w:sz w:val="16"/>
                <w:szCs w:val="16"/>
              </w:rPr>
              <w:br/>
              <w:t xml:space="preserve"> Wykonany z metalu i siatki, co najmniej 4 komory.</w:t>
            </w:r>
            <w:r w:rsidRPr="00DF7DA3">
              <w:rPr>
                <w:rFonts w:ascii="Source Sans Pro SemiBold" w:hAnsi="Source Sans Pro SemiBold" w:cs="Calibri"/>
                <w:b/>
                <w:bCs/>
                <w:color w:val="000000"/>
                <w:sz w:val="16"/>
                <w:szCs w:val="16"/>
              </w:rPr>
              <w:br/>
              <w:t xml:space="preserve"> Wymiary: 205 x 103 x 98 mm</w:t>
            </w:r>
            <w:r w:rsidRPr="00DF7DA3">
              <w:rPr>
                <w:rFonts w:ascii="Source Sans Pro SemiBold" w:hAnsi="Source Sans Pro SemiBold" w:cs="Calibri"/>
                <w:b/>
                <w:bCs/>
                <w:color w:val="000000"/>
                <w:sz w:val="16"/>
                <w:szCs w:val="16"/>
              </w:rPr>
              <w:br/>
              <w:t xml:space="preserve"> Antypoślizgowa podstawka nierysująca powierzchni</w:t>
            </w:r>
            <w:r w:rsidRPr="00DF7DA3">
              <w:rPr>
                <w:rFonts w:ascii="Source Sans Pro SemiBold" w:hAnsi="Source Sans Pro SemiBold" w:cs="Calibri"/>
                <w:b/>
                <w:bCs/>
                <w:color w:val="000000"/>
                <w:sz w:val="16"/>
                <w:szCs w:val="16"/>
              </w:rPr>
              <w:br/>
            </w:r>
            <w:r w:rsidRPr="00DF7DA3">
              <w:rPr>
                <w:rFonts w:ascii="Source Sans Pro SemiBold" w:hAnsi="Source Sans Pro SemiBold" w:cs="Calibri"/>
                <w:b/>
                <w:bCs/>
                <w:color w:val="000000"/>
                <w:sz w:val="16"/>
                <w:szCs w:val="16"/>
              </w:rPr>
              <w:lastRenderedPageBreak/>
              <w:t xml:space="preserve"> Powleczony czarnym lakierem</w:t>
            </w:r>
          </w:p>
        </w:tc>
        <w:tc>
          <w:tcPr>
            <w:tcW w:w="1627" w:type="dxa"/>
            <w:tcBorders>
              <w:top w:val="single" w:sz="4" w:space="0" w:color="auto"/>
              <w:left w:val="nil"/>
              <w:bottom w:val="single" w:sz="4" w:space="0" w:color="auto"/>
              <w:right w:val="single" w:sz="4" w:space="0" w:color="auto"/>
            </w:tcBorders>
          </w:tcPr>
          <w:p w14:paraId="2F2EA5DB"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D8027"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sztuk</w:t>
            </w:r>
          </w:p>
        </w:tc>
        <w:tc>
          <w:tcPr>
            <w:tcW w:w="721" w:type="dxa"/>
            <w:tcBorders>
              <w:top w:val="single" w:sz="4" w:space="0" w:color="auto"/>
              <w:left w:val="nil"/>
              <w:bottom w:val="single" w:sz="4" w:space="0" w:color="auto"/>
              <w:right w:val="single" w:sz="4" w:space="0" w:color="auto"/>
            </w:tcBorders>
            <w:shd w:val="clear" w:color="auto" w:fill="auto"/>
            <w:noWrap/>
            <w:vAlign w:val="bottom"/>
          </w:tcPr>
          <w:p w14:paraId="544A177B" w14:textId="77777777" w:rsidR="00E64DDD" w:rsidRPr="00DF7DA3" w:rsidRDefault="00E64DDD" w:rsidP="003F10D0">
            <w:pPr>
              <w:jc w:val="right"/>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w:t>
            </w:r>
          </w:p>
        </w:tc>
        <w:tc>
          <w:tcPr>
            <w:tcW w:w="1362" w:type="dxa"/>
            <w:tcBorders>
              <w:top w:val="single" w:sz="4" w:space="0" w:color="auto"/>
              <w:left w:val="single" w:sz="4" w:space="0" w:color="auto"/>
              <w:bottom w:val="single" w:sz="4" w:space="0" w:color="auto"/>
              <w:right w:val="single" w:sz="4" w:space="0" w:color="auto"/>
            </w:tcBorders>
          </w:tcPr>
          <w:p w14:paraId="3973B62E"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2720DD27"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2D0DDDC"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78C6E544" w14:textId="77777777" w:rsidTr="00E12144">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933FA"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64</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bottom"/>
          </w:tcPr>
          <w:p w14:paraId="100BD3C4"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PÓŁKA, SZUFLADA na dokumenty wykonana z trwałego polistyrenu, kompatybilna - możliwość łączenia szufladek w pionie oraz kaskadowo,  wymiary zewnętrzne (spód): 346x254x60 mm, wymiary wewnętrzne: 325x244x43 mm, kolor brak koloru/przezroczysty</w:t>
            </w:r>
          </w:p>
        </w:tc>
        <w:tc>
          <w:tcPr>
            <w:tcW w:w="1627" w:type="dxa"/>
            <w:tcBorders>
              <w:top w:val="single" w:sz="4" w:space="0" w:color="auto"/>
              <w:left w:val="nil"/>
              <w:bottom w:val="single" w:sz="4" w:space="0" w:color="auto"/>
              <w:right w:val="single" w:sz="4" w:space="0" w:color="auto"/>
            </w:tcBorders>
          </w:tcPr>
          <w:p w14:paraId="30C7C6CB"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2233F"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sztuk</w:t>
            </w:r>
          </w:p>
        </w:tc>
        <w:tc>
          <w:tcPr>
            <w:tcW w:w="721" w:type="dxa"/>
            <w:tcBorders>
              <w:top w:val="single" w:sz="4" w:space="0" w:color="auto"/>
              <w:left w:val="nil"/>
              <w:bottom w:val="single" w:sz="4" w:space="0" w:color="auto"/>
              <w:right w:val="single" w:sz="4" w:space="0" w:color="auto"/>
            </w:tcBorders>
            <w:shd w:val="clear" w:color="auto" w:fill="auto"/>
            <w:noWrap/>
            <w:vAlign w:val="bottom"/>
          </w:tcPr>
          <w:p w14:paraId="67AF2F5B" w14:textId="77777777" w:rsidR="00E64DDD" w:rsidRPr="00DF7DA3" w:rsidRDefault="00E64DDD" w:rsidP="003F10D0">
            <w:pPr>
              <w:jc w:val="right"/>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10</w:t>
            </w:r>
          </w:p>
        </w:tc>
        <w:tc>
          <w:tcPr>
            <w:tcW w:w="1362" w:type="dxa"/>
            <w:tcBorders>
              <w:top w:val="single" w:sz="4" w:space="0" w:color="auto"/>
              <w:left w:val="single" w:sz="4" w:space="0" w:color="auto"/>
              <w:bottom w:val="single" w:sz="4" w:space="0" w:color="auto"/>
              <w:right w:val="single" w:sz="4" w:space="0" w:color="auto"/>
            </w:tcBorders>
          </w:tcPr>
          <w:p w14:paraId="46B89F7C"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33CB2154"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2CA5FB9"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642BE8A6" w14:textId="77777777" w:rsidTr="00E12144">
        <w:trPr>
          <w:trHeight w:val="634"/>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6503A"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65</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bottom"/>
          </w:tcPr>
          <w:p w14:paraId="6750718C"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PENDRIVE w metalowej obudowie 32 GB, interfejs sprzętowy - USB 3.0, prędkość zapisu 56x, prędkość odczytu - 150 Megabajtów na sekundę, Wydajność USB 3.0 do 130 MB/s</w:t>
            </w:r>
          </w:p>
        </w:tc>
        <w:tc>
          <w:tcPr>
            <w:tcW w:w="1627" w:type="dxa"/>
            <w:tcBorders>
              <w:top w:val="single" w:sz="4" w:space="0" w:color="auto"/>
              <w:left w:val="nil"/>
              <w:bottom w:val="single" w:sz="4" w:space="0" w:color="auto"/>
              <w:right w:val="single" w:sz="4" w:space="0" w:color="auto"/>
            </w:tcBorders>
          </w:tcPr>
          <w:p w14:paraId="1420F5B5"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EEAA2"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sztuk</w:t>
            </w:r>
          </w:p>
        </w:tc>
        <w:tc>
          <w:tcPr>
            <w:tcW w:w="721" w:type="dxa"/>
            <w:tcBorders>
              <w:top w:val="single" w:sz="4" w:space="0" w:color="auto"/>
              <w:left w:val="nil"/>
              <w:bottom w:val="single" w:sz="4" w:space="0" w:color="auto"/>
              <w:right w:val="single" w:sz="4" w:space="0" w:color="auto"/>
            </w:tcBorders>
            <w:shd w:val="clear" w:color="auto" w:fill="auto"/>
            <w:noWrap/>
            <w:vAlign w:val="bottom"/>
          </w:tcPr>
          <w:p w14:paraId="52FC2670" w14:textId="77777777" w:rsidR="00E64DDD" w:rsidRPr="00DF7DA3" w:rsidRDefault="00E64DDD" w:rsidP="003F10D0">
            <w:pPr>
              <w:jc w:val="right"/>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w:t>
            </w:r>
          </w:p>
        </w:tc>
        <w:tc>
          <w:tcPr>
            <w:tcW w:w="1362" w:type="dxa"/>
            <w:tcBorders>
              <w:top w:val="single" w:sz="4" w:space="0" w:color="auto"/>
              <w:left w:val="single" w:sz="4" w:space="0" w:color="auto"/>
              <w:bottom w:val="single" w:sz="4" w:space="0" w:color="auto"/>
              <w:right w:val="single" w:sz="4" w:space="0" w:color="auto"/>
            </w:tcBorders>
          </w:tcPr>
          <w:p w14:paraId="2E5B6B82"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04382562"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8FEDB31"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3CC2306C" w14:textId="77777777" w:rsidTr="00E12144">
        <w:trPr>
          <w:trHeight w:val="634"/>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92045"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66</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bottom"/>
          </w:tcPr>
          <w:p w14:paraId="3EA7A320"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PIANKA DO CZYSZCZENIA tablic suchościeralnych z formuła zapobiegającą ściekaniu środka po tablicy poj. 400ml</w:t>
            </w:r>
          </w:p>
        </w:tc>
        <w:tc>
          <w:tcPr>
            <w:tcW w:w="1627" w:type="dxa"/>
            <w:tcBorders>
              <w:top w:val="single" w:sz="4" w:space="0" w:color="auto"/>
              <w:left w:val="nil"/>
              <w:bottom w:val="single" w:sz="4" w:space="0" w:color="auto"/>
              <w:right w:val="single" w:sz="4" w:space="0" w:color="auto"/>
            </w:tcBorders>
          </w:tcPr>
          <w:p w14:paraId="4029D4F9"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C1FD6"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sztuk</w:t>
            </w:r>
          </w:p>
        </w:tc>
        <w:tc>
          <w:tcPr>
            <w:tcW w:w="721" w:type="dxa"/>
            <w:tcBorders>
              <w:top w:val="single" w:sz="4" w:space="0" w:color="auto"/>
              <w:left w:val="nil"/>
              <w:bottom w:val="single" w:sz="4" w:space="0" w:color="auto"/>
              <w:right w:val="single" w:sz="4" w:space="0" w:color="auto"/>
            </w:tcBorders>
            <w:shd w:val="clear" w:color="auto" w:fill="auto"/>
            <w:noWrap/>
            <w:vAlign w:val="bottom"/>
          </w:tcPr>
          <w:p w14:paraId="5ABE243D" w14:textId="77777777" w:rsidR="00E64DDD" w:rsidRPr="00DF7DA3" w:rsidRDefault="00E64DDD" w:rsidP="003F10D0">
            <w:pPr>
              <w:jc w:val="right"/>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5</w:t>
            </w:r>
          </w:p>
        </w:tc>
        <w:tc>
          <w:tcPr>
            <w:tcW w:w="1362" w:type="dxa"/>
            <w:tcBorders>
              <w:top w:val="single" w:sz="4" w:space="0" w:color="auto"/>
              <w:left w:val="single" w:sz="4" w:space="0" w:color="auto"/>
              <w:bottom w:val="single" w:sz="4" w:space="0" w:color="auto"/>
              <w:right w:val="single" w:sz="4" w:space="0" w:color="auto"/>
            </w:tcBorders>
          </w:tcPr>
          <w:p w14:paraId="4B812DA6"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35C10BF4"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9F45087"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2B8F3672" w14:textId="77777777" w:rsidTr="00E12144">
        <w:trPr>
          <w:trHeight w:val="634"/>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86FDD"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67</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bottom"/>
          </w:tcPr>
          <w:p w14:paraId="24780F7C"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REJESTR KORESPONDENCJI przychodzącej i wychodzącej o objętości 96 kartek w formacie 208x297 mm. Szyty nićmi, klejony na gorąco, sztywna oprawa. 10 pozycji na stronie</w:t>
            </w:r>
          </w:p>
        </w:tc>
        <w:tc>
          <w:tcPr>
            <w:tcW w:w="1627" w:type="dxa"/>
            <w:tcBorders>
              <w:top w:val="single" w:sz="4" w:space="0" w:color="auto"/>
              <w:left w:val="nil"/>
              <w:bottom w:val="single" w:sz="4" w:space="0" w:color="auto"/>
              <w:right w:val="single" w:sz="4" w:space="0" w:color="auto"/>
            </w:tcBorders>
          </w:tcPr>
          <w:p w14:paraId="2CF6C33E"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CF389"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sztuk</w:t>
            </w:r>
          </w:p>
        </w:tc>
        <w:tc>
          <w:tcPr>
            <w:tcW w:w="721" w:type="dxa"/>
            <w:tcBorders>
              <w:top w:val="single" w:sz="4" w:space="0" w:color="auto"/>
              <w:left w:val="nil"/>
              <w:bottom w:val="single" w:sz="4" w:space="0" w:color="auto"/>
              <w:right w:val="single" w:sz="4" w:space="0" w:color="auto"/>
            </w:tcBorders>
            <w:shd w:val="clear" w:color="auto" w:fill="auto"/>
            <w:noWrap/>
            <w:vAlign w:val="bottom"/>
          </w:tcPr>
          <w:p w14:paraId="33078DF9" w14:textId="77777777" w:rsidR="00E64DDD" w:rsidRPr="00DF7DA3" w:rsidRDefault="00E64DDD" w:rsidP="003F10D0">
            <w:pPr>
              <w:jc w:val="right"/>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4</w:t>
            </w:r>
          </w:p>
        </w:tc>
        <w:tc>
          <w:tcPr>
            <w:tcW w:w="1362" w:type="dxa"/>
            <w:tcBorders>
              <w:top w:val="single" w:sz="4" w:space="0" w:color="auto"/>
              <w:left w:val="single" w:sz="4" w:space="0" w:color="auto"/>
              <w:bottom w:val="single" w:sz="4" w:space="0" w:color="auto"/>
              <w:right w:val="single" w:sz="4" w:space="0" w:color="auto"/>
            </w:tcBorders>
          </w:tcPr>
          <w:p w14:paraId="43DE5852"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43EF0F3A"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5280687"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1D77961D" w14:textId="77777777" w:rsidTr="00E12144">
        <w:trPr>
          <w:trHeight w:val="634"/>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87F3E"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68</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bottom"/>
          </w:tcPr>
          <w:p w14:paraId="1CA64079"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ZSZYWACZ bezwszywkowy biurowy, zszywa bez użycia zszywek za pomocą samego papieru. Jest przyjazny dla środowiska, zszywa do 10 arkuszy papieru 80 g/m2 bez użycia zszywek, może także służyć jako dziurkacz, posiada mechanizm wspomagający spięcie kartek bez żadnego wysiłku, bez zszywek, wymiary: 13 x 7 x 11 cm.  Kolor dowolny.</w:t>
            </w:r>
          </w:p>
        </w:tc>
        <w:tc>
          <w:tcPr>
            <w:tcW w:w="1627" w:type="dxa"/>
            <w:tcBorders>
              <w:top w:val="single" w:sz="4" w:space="0" w:color="auto"/>
              <w:left w:val="nil"/>
              <w:bottom w:val="single" w:sz="4" w:space="0" w:color="auto"/>
              <w:right w:val="single" w:sz="4" w:space="0" w:color="auto"/>
            </w:tcBorders>
          </w:tcPr>
          <w:p w14:paraId="3104185B"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72FF5"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 xml:space="preserve">Sztuk </w:t>
            </w:r>
          </w:p>
        </w:tc>
        <w:tc>
          <w:tcPr>
            <w:tcW w:w="721" w:type="dxa"/>
            <w:tcBorders>
              <w:top w:val="single" w:sz="4" w:space="0" w:color="auto"/>
              <w:left w:val="nil"/>
              <w:bottom w:val="single" w:sz="4" w:space="0" w:color="auto"/>
              <w:right w:val="single" w:sz="4" w:space="0" w:color="auto"/>
            </w:tcBorders>
            <w:shd w:val="clear" w:color="auto" w:fill="auto"/>
            <w:noWrap/>
            <w:vAlign w:val="bottom"/>
          </w:tcPr>
          <w:p w14:paraId="4B6775C3" w14:textId="77777777" w:rsidR="00E64DDD" w:rsidRPr="00DF7DA3" w:rsidRDefault="00E64DDD" w:rsidP="003F10D0">
            <w:pPr>
              <w:jc w:val="right"/>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w:t>
            </w:r>
          </w:p>
        </w:tc>
        <w:tc>
          <w:tcPr>
            <w:tcW w:w="1362" w:type="dxa"/>
            <w:tcBorders>
              <w:top w:val="single" w:sz="4" w:space="0" w:color="auto"/>
              <w:left w:val="single" w:sz="4" w:space="0" w:color="auto"/>
              <w:bottom w:val="single" w:sz="4" w:space="0" w:color="auto"/>
              <w:right w:val="single" w:sz="4" w:space="0" w:color="auto"/>
            </w:tcBorders>
          </w:tcPr>
          <w:p w14:paraId="5B1D96AD"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192A46B6"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5E7821F"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4F23245B" w14:textId="77777777" w:rsidTr="00E12144">
        <w:trPr>
          <w:trHeight w:val="596"/>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68884"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69</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bottom"/>
          </w:tcPr>
          <w:p w14:paraId="4E6FE959"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Kreda niepyląca wielokolorowa opakowanie zawiera 100 sztuk. Miękka, okrągła. Wymiary długość 80 mm / średnica 9,8 mm. Pudełko kartonowe.</w:t>
            </w:r>
          </w:p>
        </w:tc>
        <w:tc>
          <w:tcPr>
            <w:tcW w:w="1627" w:type="dxa"/>
            <w:tcBorders>
              <w:top w:val="single" w:sz="4" w:space="0" w:color="auto"/>
              <w:left w:val="nil"/>
              <w:bottom w:val="single" w:sz="4" w:space="0" w:color="auto"/>
              <w:right w:val="single" w:sz="4" w:space="0" w:color="auto"/>
            </w:tcBorders>
          </w:tcPr>
          <w:p w14:paraId="3657DA6B"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3019A"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opakowanie</w:t>
            </w:r>
          </w:p>
        </w:tc>
        <w:tc>
          <w:tcPr>
            <w:tcW w:w="721" w:type="dxa"/>
            <w:tcBorders>
              <w:top w:val="single" w:sz="4" w:space="0" w:color="auto"/>
              <w:left w:val="nil"/>
              <w:bottom w:val="single" w:sz="4" w:space="0" w:color="auto"/>
              <w:right w:val="single" w:sz="4" w:space="0" w:color="auto"/>
            </w:tcBorders>
            <w:shd w:val="clear" w:color="auto" w:fill="auto"/>
            <w:noWrap/>
            <w:vAlign w:val="bottom"/>
          </w:tcPr>
          <w:p w14:paraId="68415CC4" w14:textId="77777777" w:rsidR="00E64DDD" w:rsidRPr="00DF7DA3" w:rsidRDefault="00E64DDD" w:rsidP="003F10D0">
            <w:pPr>
              <w:jc w:val="right"/>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10</w:t>
            </w:r>
          </w:p>
        </w:tc>
        <w:tc>
          <w:tcPr>
            <w:tcW w:w="1362" w:type="dxa"/>
            <w:tcBorders>
              <w:top w:val="single" w:sz="4" w:space="0" w:color="auto"/>
              <w:left w:val="single" w:sz="4" w:space="0" w:color="auto"/>
              <w:bottom w:val="single" w:sz="4" w:space="0" w:color="auto"/>
              <w:right w:val="single" w:sz="4" w:space="0" w:color="auto"/>
            </w:tcBorders>
          </w:tcPr>
          <w:p w14:paraId="2E90B3A8"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0048EF74"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916EA32"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5357D675" w14:textId="77777777" w:rsidTr="00E12144">
        <w:trPr>
          <w:trHeight w:val="596"/>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69503"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70</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bottom"/>
          </w:tcPr>
          <w:p w14:paraId="52FF561A"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Kreda niepyląca biała opakowanie zawiera 100 sztuk. Miękka, okrągła. Wymiary: długość 80 mm / średnica 9,8 mm . Pudełko kartonowe.</w:t>
            </w:r>
          </w:p>
        </w:tc>
        <w:tc>
          <w:tcPr>
            <w:tcW w:w="1627" w:type="dxa"/>
            <w:tcBorders>
              <w:top w:val="single" w:sz="4" w:space="0" w:color="auto"/>
              <w:left w:val="nil"/>
              <w:bottom w:val="single" w:sz="4" w:space="0" w:color="auto"/>
              <w:right w:val="single" w:sz="4" w:space="0" w:color="auto"/>
            </w:tcBorders>
          </w:tcPr>
          <w:p w14:paraId="2896FE43"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50983"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opakowanie</w:t>
            </w:r>
          </w:p>
        </w:tc>
        <w:tc>
          <w:tcPr>
            <w:tcW w:w="721" w:type="dxa"/>
            <w:tcBorders>
              <w:top w:val="single" w:sz="4" w:space="0" w:color="auto"/>
              <w:left w:val="nil"/>
              <w:bottom w:val="single" w:sz="4" w:space="0" w:color="auto"/>
              <w:right w:val="single" w:sz="4" w:space="0" w:color="auto"/>
            </w:tcBorders>
            <w:shd w:val="clear" w:color="auto" w:fill="auto"/>
            <w:noWrap/>
            <w:vAlign w:val="bottom"/>
          </w:tcPr>
          <w:p w14:paraId="2D6AB0C5" w14:textId="77777777" w:rsidR="00E64DDD" w:rsidRPr="00DF7DA3" w:rsidRDefault="00E64DDD" w:rsidP="003F10D0">
            <w:pPr>
              <w:jc w:val="right"/>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10</w:t>
            </w:r>
          </w:p>
        </w:tc>
        <w:tc>
          <w:tcPr>
            <w:tcW w:w="1362" w:type="dxa"/>
            <w:tcBorders>
              <w:top w:val="single" w:sz="4" w:space="0" w:color="auto"/>
              <w:left w:val="single" w:sz="4" w:space="0" w:color="auto"/>
              <w:bottom w:val="single" w:sz="4" w:space="0" w:color="auto"/>
              <w:right w:val="single" w:sz="4" w:space="0" w:color="auto"/>
            </w:tcBorders>
          </w:tcPr>
          <w:p w14:paraId="710C48A9"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7F4C6617"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0F5735F"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7C4E6104" w14:textId="77777777" w:rsidTr="00E12144">
        <w:trPr>
          <w:trHeight w:val="596"/>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CB2343"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71</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bottom"/>
          </w:tcPr>
          <w:p w14:paraId="6B14BC98"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Biała kreda szkolna małopyląca o kwadratowym przekroju i wysokich właściwościach kryjących. Niełamliwa, bardzo łatwo ściera się z tablicy. Wykonana na bazie naturalnych i nieszkodliwych minerałów. Posiada atest PZH. Pudełko zawiera 50 sztuk.</w:t>
            </w:r>
          </w:p>
        </w:tc>
        <w:tc>
          <w:tcPr>
            <w:tcW w:w="1627" w:type="dxa"/>
            <w:tcBorders>
              <w:top w:val="single" w:sz="4" w:space="0" w:color="auto"/>
              <w:left w:val="nil"/>
              <w:bottom w:val="single" w:sz="4" w:space="0" w:color="auto"/>
              <w:right w:val="single" w:sz="4" w:space="0" w:color="auto"/>
            </w:tcBorders>
          </w:tcPr>
          <w:p w14:paraId="15940BC8"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4B52C"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opakowanie</w:t>
            </w:r>
          </w:p>
        </w:tc>
        <w:tc>
          <w:tcPr>
            <w:tcW w:w="721" w:type="dxa"/>
            <w:tcBorders>
              <w:top w:val="single" w:sz="4" w:space="0" w:color="auto"/>
              <w:left w:val="nil"/>
              <w:bottom w:val="single" w:sz="4" w:space="0" w:color="auto"/>
              <w:right w:val="single" w:sz="4" w:space="0" w:color="auto"/>
            </w:tcBorders>
            <w:shd w:val="clear" w:color="auto" w:fill="auto"/>
            <w:noWrap/>
            <w:vAlign w:val="bottom"/>
          </w:tcPr>
          <w:p w14:paraId="42F737B2" w14:textId="77777777" w:rsidR="00E64DDD" w:rsidRPr="00DF7DA3" w:rsidRDefault="00E64DDD" w:rsidP="003F10D0">
            <w:pPr>
              <w:jc w:val="right"/>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10</w:t>
            </w:r>
          </w:p>
        </w:tc>
        <w:tc>
          <w:tcPr>
            <w:tcW w:w="1362" w:type="dxa"/>
            <w:tcBorders>
              <w:top w:val="single" w:sz="4" w:space="0" w:color="auto"/>
              <w:left w:val="single" w:sz="4" w:space="0" w:color="auto"/>
              <w:bottom w:val="single" w:sz="4" w:space="0" w:color="auto"/>
              <w:right w:val="single" w:sz="4" w:space="0" w:color="auto"/>
            </w:tcBorders>
          </w:tcPr>
          <w:p w14:paraId="212071EC"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74BF1E6F"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2FF6EE6"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076AE99F" w14:textId="77777777" w:rsidTr="00E12144">
        <w:trPr>
          <w:trHeight w:val="596"/>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CD322"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lastRenderedPageBreak/>
              <w:t>72</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bottom"/>
          </w:tcPr>
          <w:p w14:paraId="496CA2C8"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"Niszczarka - Ilość kartek A4 niszczonych jednorazowo: min. 9</w:t>
            </w:r>
          </w:p>
          <w:p w14:paraId="67ADADEB"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Rodzaj cięcia: mikrościnki</w:t>
            </w:r>
          </w:p>
          <w:p w14:paraId="0CF5F35B"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Rozmiar cięcia: nie większe niż 2x12 mm</w:t>
            </w:r>
          </w:p>
          <w:p w14:paraId="52859B83"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Pojemność kosza w litrach: min. 22</w:t>
            </w:r>
          </w:p>
          <w:p w14:paraId="6AABC5EE"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Średnia prędkość niszczenia w metrach/min: min. 2,1</w:t>
            </w:r>
          </w:p>
          <w:p w14:paraId="5AD53764"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Cykl pracy w minutach: 10 on / 45 off</w:t>
            </w:r>
          </w:p>
          <w:p w14:paraId="40BAE1CD"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Automatyczny start/stop: fotokomórka</w:t>
            </w:r>
          </w:p>
          <w:p w14:paraId="5C755395"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Funkcje: funkcja cofania, niszczenie zszywek, kart plastikowych, płyt CD/DVD, osobne noże/szczelina w głowicy do niszczenia płyt CD/DVD, auto stop przy otwartych drzwiach/wyjętym koszu/zdjętej głowicy , zabezpieczenie termiczne</w:t>
            </w:r>
          </w:p>
          <w:p w14:paraId="1C145A5E"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Poziom hałasu [dB]: max 65</w:t>
            </w:r>
          </w:p>
          <w:p w14:paraId="53DB7674"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Gwarancja na noże tnące w latach:  min. 5"</w:t>
            </w:r>
          </w:p>
        </w:tc>
        <w:tc>
          <w:tcPr>
            <w:tcW w:w="1627" w:type="dxa"/>
            <w:tcBorders>
              <w:top w:val="single" w:sz="4" w:space="0" w:color="auto"/>
              <w:left w:val="nil"/>
              <w:bottom w:val="single" w:sz="4" w:space="0" w:color="auto"/>
              <w:right w:val="single" w:sz="4" w:space="0" w:color="auto"/>
            </w:tcBorders>
          </w:tcPr>
          <w:p w14:paraId="255C23B9"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3330B"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sztuk</w:t>
            </w:r>
          </w:p>
        </w:tc>
        <w:tc>
          <w:tcPr>
            <w:tcW w:w="721" w:type="dxa"/>
            <w:tcBorders>
              <w:top w:val="single" w:sz="4" w:space="0" w:color="auto"/>
              <w:left w:val="nil"/>
              <w:bottom w:val="single" w:sz="4" w:space="0" w:color="auto"/>
              <w:right w:val="single" w:sz="4" w:space="0" w:color="auto"/>
            </w:tcBorders>
            <w:shd w:val="clear" w:color="auto" w:fill="auto"/>
            <w:noWrap/>
            <w:vAlign w:val="bottom"/>
          </w:tcPr>
          <w:p w14:paraId="735A07BB" w14:textId="77777777" w:rsidR="00E64DDD" w:rsidRPr="00DF7DA3" w:rsidRDefault="00E64DDD" w:rsidP="003F10D0">
            <w:pPr>
              <w:jc w:val="right"/>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2</w:t>
            </w:r>
          </w:p>
        </w:tc>
        <w:tc>
          <w:tcPr>
            <w:tcW w:w="1362" w:type="dxa"/>
            <w:tcBorders>
              <w:top w:val="single" w:sz="4" w:space="0" w:color="auto"/>
              <w:left w:val="single" w:sz="4" w:space="0" w:color="auto"/>
              <w:bottom w:val="single" w:sz="4" w:space="0" w:color="auto"/>
              <w:right w:val="single" w:sz="4" w:space="0" w:color="auto"/>
            </w:tcBorders>
          </w:tcPr>
          <w:p w14:paraId="5FE78FDC"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5186DFBC"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E420FF4"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063A6C91" w14:textId="77777777" w:rsidTr="00E12144">
        <w:trPr>
          <w:trHeight w:val="596"/>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13468"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73</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bottom"/>
          </w:tcPr>
          <w:p w14:paraId="7C9443BB"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Fotel obrotowy -  certyfikat: SGS tkanina mechanizm Tilt Dual lub równoważny, koła: Poliuretanowo- kauczukowe waga max: 130 kg, wysuwany podnóżek profilowany dopasowany do krzywizny pleców stelaż zintegrowany z oparciem zagłówek i wsparcie kręgosłupa lędźwiowego miękkie  podłokietniki tapicerka z tkaniny  zapewniająca odpowiednią cyrkulację powietrza, płynna regulacja wysokości siedziska, mechanizm; SeatRest lub równoważny</w:t>
            </w:r>
          </w:p>
        </w:tc>
        <w:tc>
          <w:tcPr>
            <w:tcW w:w="1627" w:type="dxa"/>
            <w:tcBorders>
              <w:top w:val="single" w:sz="4" w:space="0" w:color="auto"/>
              <w:left w:val="nil"/>
              <w:bottom w:val="single" w:sz="4" w:space="0" w:color="auto"/>
              <w:right w:val="single" w:sz="4" w:space="0" w:color="auto"/>
            </w:tcBorders>
          </w:tcPr>
          <w:p w14:paraId="5EF767D9"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7E70B"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sztuk</w:t>
            </w:r>
          </w:p>
        </w:tc>
        <w:tc>
          <w:tcPr>
            <w:tcW w:w="721" w:type="dxa"/>
            <w:tcBorders>
              <w:top w:val="single" w:sz="4" w:space="0" w:color="auto"/>
              <w:left w:val="nil"/>
              <w:bottom w:val="single" w:sz="4" w:space="0" w:color="auto"/>
              <w:right w:val="single" w:sz="4" w:space="0" w:color="auto"/>
            </w:tcBorders>
            <w:shd w:val="clear" w:color="auto" w:fill="auto"/>
            <w:noWrap/>
            <w:vAlign w:val="bottom"/>
          </w:tcPr>
          <w:p w14:paraId="4B476A76" w14:textId="77777777" w:rsidR="00E64DDD" w:rsidRPr="00DF7DA3" w:rsidRDefault="00E64DDD" w:rsidP="003F10D0">
            <w:pPr>
              <w:jc w:val="right"/>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w:t>
            </w:r>
          </w:p>
        </w:tc>
        <w:tc>
          <w:tcPr>
            <w:tcW w:w="1362" w:type="dxa"/>
            <w:tcBorders>
              <w:top w:val="single" w:sz="4" w:space="0" w:color="auto"/>
              <w:left w:val="single" w:sz="4" w:space="0" w:color="auto"/>
              <w:bottom w:val="single" w:sz="4" w:space="0" w:color="auto"/>
              <w:right w:val="single" w:sz="4" w:space="0" w:color="auto"/>
            </w:tcBorders>
          </w:tcPr>
          <w:p w14:paraId="0DCC0610"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67115B71"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FEDF0C5"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08B70505" w14:textId="77777777" w:rsidTr="00E12144">
        <w:trPr>
          <w:trHeight w:val="596"/>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3B698"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74</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bottom"/>
          </w:tcPr>
          <w:p w14:paraId="2E609660" w14:textId="77777777" w:rsidR="00E64DDD" w:rsidRPr="00DF7DA3" w:rsidRDefault="00E64DDD" w:rsidP="003F10D0">
            <w:pP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Taśma DYMO D1 45013 12mm x 7m. Kolor taśmy biały, kolor nadruku czarny.  Taśmy typu D1 są przeznaczone do drukarek etykiet typu DYMO LabelManager, DYMO LabelPoint 150, DYMO Rhino oraz niektórych drukarek typu DYMO LabelWriter. Taśma całkowicie zgodna z drukarkami etykiet DYMO. Gwarancja wydruku etykiet i opisów w najwyższej jakości. Wyjątkowo wysoka wytrzymałość na niekorzystne warunki atmosferyczne. Oferowane w naszym sklepie zamienniki taśm DYMO posiadają certyfikat Rohs oraz zgodność z SGS.</w:t>
            </w:r>
            <w:r w:rsidRPr="00DF7DA3">
              <w:rPr>
                <w:rFonts w:ascii="Source Sans Pro SemiBold" w:hAnsi="Source Sans Pro SemiBold" w:cs="Calibri"/>
                <w:b/>
                <w:bCs/>
                <w:color w:val="000000"/>
                <w:sz w:val="16"/>
                <w:szCs w:val="16"/>
              </w:rPr>
              <w:br/>
              <w:t xml:space="preserve">Odporna na promieniowanie UV, wilgoć, temperaturę od -18 °C do 90 °C. Idealnie nadaje się na następujące </w:t>
            </w:r>
            <w:r w:rsidRPr="00DF7DA3">
              <w:rPr>
                <w:rFonts w:ascii="Source Sans Pro SemiBold" w:hAnsi="Source Sans Pro SemiBold" w:cs="Calibri"/>
                <w:b/>
                <w:bCs/>
                <w:color w:val="000000"/>
                <w:sz w:val="16"/>
                <w:szCs w:val="16"/>
              </w:rPr>
              <w:lastRenderedPageBreak/>
              <w:t xml:space="preserve">powierzchnie: plastik, papier, szkło, metal, drewno. Nadruk termosublimacyjny. </w:t>
            </w:r>
          </w:p>
          <w:p w14:paraId="4A759A58" w14:textId="77777777" w:rsidR="00E64DDD" w:rsidRPr="00DF7DA3" w:rsidRDefault="00E64DDD" w:rsidP="003F10D0">
            <w:pPr>
              <w:rPr>
                <w:rFonts w:ascii="Source Sans Pro SemiBold" w:hAnsi="Source Sans Pro SemiBold" w:cs="Calibri"/>
                <w:b/>
                <w:bCs/>
                <w:color w:val="000000"/>
                <w:sz w:val="16"/>
                <w:szCs w:val="16"/>
              </w:rPr>
            </w:pPr>
          </w:p>
        </w:tc>
        <w:tc>
          <w:tcPr>
            <w:tcW w:w="1627" w:type="dxa"/>
            <w:tcBorders>
              <w:top w:val="single" w:sz="4" w:space="0" w:color="auto"/>
              <w:left w:val="nil"/>
              <w:bottom w:val="single" w:sz="4" w:space="0" w:color="auto"/>
              <w:right w:val="single" w:sz="4" w:space="0" w:color="auto"/>
            </w:tcBorders>
          </w:tcPr>
          <w:p w14:paraId="1CAF0806"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390CC"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 xml:space="preserve">Sztuk </w:t>
            </w:r>
          </w:p>
        </w:tc>
        <w:tc>
          <w:tcPr>
            <w:tcW w:w="721" w:type="dxa"/>
            <w:tcBorders>
              <w:top w:val="single" w:sz="4" w:space="0" w:color="auto"/>
              <w:left w:val="nil"/>
              <w:bottom w:val="single" w:sz="4" w:space="0" w:color="auto"/>
              <w:right w:val="single" w:sz="4" w:space="0" w:color="auto"/>
            </w:tcBorders>
            <w:shd w:val="clear" w:color="auto" w:fill="auto"/>
            <w:noWrap/>
            <w:vAlign w:val="bottom"/>
          </w:tcPr>
          <w:p w14:paraId="2C668195" w14:textId="77777777" w:rsidR="00E64DDD" w:rsidRPr="00DF7DA3" w:rsidRDefault="00E64DDD" w:rsidP="003F10D0">
            <w:pPr>
              <w:jc w:val="right"/>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10</w:t>
            </w:r>
          </w:p>
        </w:tc>
        <w:tc>
          <w:tcPr>
            <w:tcW w:w="1362" w:type="dxa"/>
            <w:tcBorders>
              <w:top w:val="single" w:sz="4" w:space="0" w:color="auto"/>
              <w:left w:val="single" w:sz="4" w:space="0" w:color="auto"/>
              <w:bottom w:val="single" w:sz="4" w:space="0" w:color="auto"/>
              <w:right w:val="single" w:sz="4" w:space="0" w:color="auto"/>
            </w:tcBorders>
          </w:tcPr>
          <w:p w14:paraId="7385EFB2"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744963D7"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E8829C3"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3C1FA06D" w14:textId="77777777" w:rsidTr="00E12144">
        <w:trPr>
          <w:trHeight w:val="596"/>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848DC"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75</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bottom"/>
          </w:tcPr>
          <w:p w14:paraId="20201B08" w14:textId="77777777" w:rsidR="00E64DDD" w:rsidRPr="00DF7DA3" w:rsidRDefault="00E64DDD" w:rsidP="003F10D0">
            <w:pPr>
              <w:jc w:val="both"/>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 xml:space="preserve">"BATERIE ALKALICZNE LR20 R20 D                       </w:t>
            </w:r>
          </w:p>
          <w:p w14:paraId="0AB9C62B" w14:textId="77777777" w:rsidR="00E64DDD" w:rsidRPr="00DF7DA3" w:rsidRDefault="00E64DDD" w:rsidP="003F10D0">
            <w:pPr>
              <w:jc w:val="both"/>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Napięcie [V] : 1,5                                                                                   Rozmiar: D</w:t>
            </w:r>
          </w:p>
          <w:p w14:paraId="13F4254F" w14:textId="77777777" w:rsidR="00E64DDD" w:rsidRPr="00DF7DA3" w:rsidRDefault="00E64DDD" w:rsidP="003F10D0">
            <w:pPr>
              <w:jc w:val="both"/>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 xml:space="preserve">Zawartość opakowania :  Opakowanie zbiorcze 20 sztuk;      Zabezpieczone przed wyciekiem;                                                  Dopuszczalny zakres temperatur -20C +50C              </w:t>
            </w:r>
          </w:p>
          <w:p w14:paraId="1847F855" w14:textId="77777777" w:rsidR="00E64DDD" w:rsidRPr="00DF7DA3" w:rsidRDefault="00E64DDD" w:rsidP="003F10D0">
            <w:pPr>
              <w:jc w:val="both"/>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Minimalny termin przydatności :  24 miesiące"</w:t>
            </w:r>
          </w:p>
        </w:tc>
        <w:tc>
          <w:tcPr>
            <w:tcW w:w="1627" w:type="dxa"/>
            <w:tcBorders>
              <w:top w:val="single" w:sz="4" w:space="0" w:color="auto"/>
              <w:left w:val="nil"/>
              <w:bottom w:val="single" w:sz="4" w:space="0" w:color="auto"/>
              <w:right w:val="single" w:sz="4" w:space="0" w:color="auto"/>
            </w:tcBorders>
          </w:tcPr>
          <w:p w14:paraId="1C0E83F0"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8445C"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 xml:space="preserve">Opakowanie </w:t>
            </w:r>
          </w:p>
        </w:tc>
        <w:tc>
          <w:tcPr>
            <w:tcW w:w="721" w:type="dxa"/>
            <w:tcBorders>
              <w:top w:val="single" w:sz="4" w:space="0" w:color="auto"/>
              <w:left w:val="nil"/>
              <w:bottom w:val="single" w:sz="4" w:space="0" w:color="auto"/>
              <w:right w:val="single" w:sz="4" w:space="0" w:color="auto"/>
            </w:tcBorders>
            <w:shd w:val="clear" w:color="auto" w:fill="auto"/>
            <w:noWrap/>
            <w:vAlign w:val="bottom"/>
          </w:tcPr>
          <w:p w14:paraId="309363C6" w14:textId="77777777" w:rsidR="00E64DDD" w:rsidRPr="00DF7DA3" w:rsidRDefault="00E64DDD" w:rsidP="003F10D0">
            <w:pPr>
              <w:jc w:val="right"/>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2</w:t>
            </w:r>
          </w:p>
        </w:tc>
        <w:tc>
          <w:tcPr>
            <w:tcW w:w="1362" w:type="dxa"/>
            <w:tcBorders>
              <w:top w:val="single" w:sz="4" w:space="0" w:color="auto"/>
              <w:left w:val="single" w:sz="4" w:space="0" w:color="auto"/>
              <w:bottom w:val="single" w:sz="4" w:space="0" w:color="auto"/>
              <w:right w:val="single" w:sz="4" w:space="0" w:color="auto"/>
            </w:tcBorders>
          </w:tcPr>
          <w:p w14:paraId="21678191"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1AE25AF7"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8C86D8D"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5ECDEAEE" w14:textId="77777777" w:rsidTr="00E12144">
        <w:trPr>
          <w:trHeight w:val="596"/>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A4626"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76</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bottom"/>
          </w:tcPr>
          <w:p w14:paraId="3641DD66" w14:textId="77777777" w:rsidR="00E64DDD" w:rsidRPr="00DF7DA3" w:rsidRDefault="00E64DDD" w:rsidP="003F10D0">
            <w:pPr>
              <w:jc w:val="both"/>
              <w:rPr>
                <w:rFonts w:ascii="Source Sans Pro SemiBold" w:hAnsi="Source Sans Pro SemiBold" w:cs="Calibri"/>
                <w:b/>
                <w:bCs/>
                <w:color w:val="000000"/>
                <w:sz w:val="16"/>
                <w:szCs w:val="16"/>
              </w:rPr>
            </w:pPr>
            <w:r w:rsidRPr="00DF7DA3">
              <w:rPr>
                <w:rFonts w:ascii="Source Sans Pro" w:hAnsi="Source Sans Pro" w:cs="Calibri"/>
                <w:color w:val="000000"/>
                <w:sz w:val="16"/>
                <w:szCs w:val="16"/>
              </w:rPr>
              <w:t>Toner do drukarki CANON iR-ADV C3720, Toner-Canon-   C-EXV49-Yellow-19-000-stron – 1 szt.</w:t>
            </w:r>
          </w:p>
        </w:tc>
        <w:tc>
          <w:tcPr>
            <w:tcW w:w="1627" w:type="dxa"/>
            <w:tcBorders>
              <w:top w:val="single" w:sz="4" w:space="0" w:color="auto"/>
              <w:left w:val="nil"/>
              <w:bottom w:val="single" w:sz="4" w:space="0" w:color="auto"/>
              <w:right w:val="single" w:sz="4" w:space="0" w:color="auto"/>
            </w:tcBorders>
          </w:tcPr>
          <w:p w14:paraId="17D7515F"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96FA5"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sztuk</w:t>
            </w:r>
          </w:p>
        </w:tc>
        <w:tc>
          <w:tcPr>
            <w:tcW w:w="721" w:type="dxa"/>
            <w:tcBorders>
              <w:top w:val="single" w:sz="4" w:space="0" w:color="auto"/>
              <w:left w:val="nil"/>
              <w:bottom w:val="single" w:sz="4" w:space="0" w:color="auto"/>
              <w:right w:val="single" w:sz="4" w:space="0" w:color="auto"/>
            </w:tcBorders>
            <w:shd w:val="clear" w:color="auto" w:fill="auto"/>
            <w:noWrap/>
            <w:vAlign w:val="bottom"/>
          </w:tcPr>
          <w:p w14:paraId="141CE762" w14:textId="77777777" w:rsidR="00E64DDD" w:rsidRPr="00DF7DA3" w:rsidRDefault="00E64DDD" w:rsidP="003F10D0">
            <w:pPr>
              <w:jc w:val="right"/>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w:t>
            </w:r>
          </w:p>
        </w:tc>
        <w:tc>
          <w:tcPr>
            <w:tcW w:w="1362" w:type="dxa"/>
            <w:tcBorders>
              <w:top w:val="single" w:sz="4" w:space="0" w:color="auto"/>
              <w:left w:val="single" w:sz="4" w:space="0" w:color="auto"/>
              <w:bottom w:val="single" w:sz="4" w:space="0" w:color="auto"/>
              <w:right w:val="single" w:sz="4" w:space="0" w:color="auto"/>
            </w:tcBorders>
          </w:tcPr>
          <w:p w14:paraId="33E5574B"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0052B709"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0447F22"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75F76F88" w14:textId="77777777" w:rsidTr="00E12144">
        <w:trPr>
          <w:trHeight w:val="596"/>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AA1CA"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77</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bottom"/>
          </w:tcPr>
          <w:p w14:paraId="3EDD8179" w14:textId="77777777" w:rsidR="00E64DDD" w:rsidRPr="00DF7DA3" w:rsidRDefault="00E64DDD" w:rsidP="003F10D0">
            <w:pPr>
              <w:jc w:val="both"/>
              <w:rPr>
                <w:rFonts w:ascii="Source Sans Pro SemiBold" w:hAnsi="Source Sans Pro SemiBold" w:cs="Calibri"/>
                <w:b/>
                <w:bCs/>
                <w:color w:val="000000"/>
                <w:sz w:val="16"/>
                <w:szCs w:val="16"/>
              </w:rPr>
            </w:pPr>
            <w:r w:rsidRPr="00DF7DA3">
              <w:rPr>
                <w:rFonts w:ascii="Source Sans Pro" w:hAnsi="Source Sans Pro" w:cs="Calibri"/>
                <w:color w:val="000000"/>
                <w:sz w:val="16"/>
                <w:szCs w:val="16"/>
              </w:rPr>
              <w:t>Toner do drukarki CANON iR-ADV C3720, Toner-Canon-C-EXV49  Black-36-000-stron</w:t>
            </w:r>
          </w:p>
        </w:tc>
        <w:tc>
          <w:tcPr>
            <w:tcW w:w="1627" w:type="dxa"/>
            <w:tcBorders>
              <w:top w:val="single" w:sz="4" w:space="0" w:color="auto"/>
              <w:left w:val="nil"/>
              <w:bottom w:val="single" w:sz="4" w:space="0" w:color="auto"/>
              <w:right w:val="single" w:sz="4" w:space="0" w:color="auto"/>
            </w:tcBorders>
          </w:tcPr>
          <w:p w14:paraId="52BCD68C"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F9FAA"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sztuk</w:t>
            </w:r>
          </w:p>
        </w:tc>
        <w:tc>
          <w:tcPr>
            <w:tcW w:w="721" w:type="dxa"/>
            <w:tcBorders>
              <w:top w:val="single" w:sz="4" w:space="0" w:color="auto"/>
              <w:left w:val="nil"/>
              <w:bottom w:val="single" w:sz="4" w:space="0" w:color="auto"/>
              <w:right w:val="single" w:sz="4" w:space="0" w:color="auto"/>
            </w:tcBorders>
            <w:shd w:val="clear" w:color="auto" w:fill="auto"/>
            <w:noWrap/>
            <w:vAlign w:val="bottom"/>
          </w:tcPr>
          <w:p w14:paraId="081CF854" w14:textId="77777777" w:rsidR="00E64DDD" w:rsidRPr="00DF7DA3" w:rsidRDefault="00E64DDD" w:rsidP="003F10D0">
            <w:pPr>
              <w:jc w:val="right"/>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w:t>
            </w:r>
          </w:p>
        </w:tc>
        <w:tc>
          <w:tcPr>
            <w:tcW w:w="1362" w:type="dxa"/>
            <w:tcBorders>
              <w:top w:val="single" w:sz="4" w:space="0" w:color="auto"/>
              <w:left w:val="single" w:sz="4" w:space="0" w:color="auto"/>
              <w:bottom w:val="single" w:sz="4" w:space="0" w:color="auto"/>
              <w:right w:val="single" w:sz="4" w:space="0" w:color="auto"/>
            </w:tcBorders>
          </w:tcPr>
          <w:p w14:paraId="5A6F7180"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0062242E"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012A2AC"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639005C6" w14:textId="77777777" w:rsidTr="00E12144">
        <w:trPr>
          <w:trHeight w:val="596"/>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EB4D6"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78</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bottom"/>
          </w:tcPr>
          <w:p w14:paraId="07EC361C" w14:textId="77777777" w:rsidR="00E64DDD" w:rsidRPr="00DF7DA3" w:rsidRDefault="00E64DDD" w:rsidP="003F10D0">
            <w:pPr>
              <w:jc w:val="both"/>
              <w:rPr>
                <w:rFonts w:ascii="Source Sans Pro SemiBold" w:hAnsi="Source Sans Pro SemiBold" w:cs="Calibri"/>
                <w:b/>
                <w:bCs/>
                <w:color w:val="000000"/>
                <w:sz w:val="16"/>
                <w:szCs w:val="16"/>
              </w:rPr>
            </w:pPr>
            <w:r w:rsidRPr="00DF7DA3">
              <w:rPr>
                <w:rFonts w:ascii="Source Sans Pro" w:hAnsi="Source Sans Pro" w:cs="Calibri"/>
                <w:color w:val="000000"/>
                <w:sz w:val="16"/>
                <w:szCs w:val="16"/>
              </w:rPr>
              <w:t xml:space="preserve">Toner do drukarki CANON iR-ADV C3720, Toner-Canon-C-EXV49-Cyan-19-000-stron </w:t>
            </w:r>
          </w:p>
        </w:tc>
        <w:tc>
          <w:tcPr>
            <w:tcW w:w="1627" w:type="dxa"/>
            <w:tcBorders>
              <w:top w:val="single" w:sz="4" w:space="0" w:color="auto"/>
              <w:left w:val="nil"/>
              <w:bottom w:val="single" w:sz="4" w:space="0" w:color="auto"/>
              <w:right w:val="single" w:sz="4" w:space="0" w:color="auto"/>
            </w:tcBorders>
          </w:tcPr>
          <w:p w14:paraId="0BE484C6"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66709"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sztuk</w:t>
            </w:r>
          </w:p>
        </w:tc>
        <w:tc>
          <w:tcPr>
            <w:tcW w:w="721" w:type="dxa"/>
            <w:tcBorders>
              <w:top w:val="single" w:sz="4" w:space="0" w:color="auto"/>
              <w:left w:val="nil"/>
              <w:bottom w:val="single" w:sz="4" w:space="0" w:color="auto"/>
              <w:right w:val="single" w:sz="4" w:space="0" w:color="auto"/>
            </w:tcBorders>
            <w:shd w:val="clear" w:color="auto" w:fill="auto"/>
            <w:noWrap/>
            <w:vAlign w:val="bottom"/>
          </w:tcPr>
          <w:p w14:paraId="4E6BAC92" w14:textId="77777777" w:rsidR="00E64DDD" w:rsidRPr="00DF7DA3" w:rsidRDefault="00E64DDD" w:rsidP="003F10D0">
            <w:pPr>
              <w:jc w:val="right"/>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w:t>
            </w:r>
          </w:p>
        </w:tc>
        <w:tc>
          <w:tcPr>
            <w:tcW w:w="1362" w:type="dxa"/>
            <w:tcBorders>
              <w:top w:val="single" w:sz="4" w:space="0" w:color="auto"/>
              <w:left w:val="single" w:sz="4" w:space="0" w:color="auto"/>
              <w:bottom w:val="single" w:sz="4" w:space="0" w:color="auto"/>
              <w:right w:val="single" w:sz="4" w:space="0" w:color="auto"/>
            </w:tcBorders>
          </w:tcPr>
          <w:p w14:paraId="13C830E3"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020831C3"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F69A949" w14:textId="77777777" w:rsidR="00E64DDD" w:rsidRPr="00DF7DA3" w:rsidRDefault="00E64DDD" w:rsidP="003F10D0">
            <w:pPr>
              <w:jc w:val="center"/>
              <w:rPr>
                <w:rFonts w:ascii="Source Sans Pro SemiBold" w:hAnsi="Source Sans Pro SemiBold" w:cs="Calibri"/>
                <w:b/>
                <w:bCs/>
                <w:color w:val="000000"/>
                <w:sz w:val="16"/>
                <w:szCs w:val="16"/>
              </w:rPr>
            </w:pPr>
          </w:p>
        </w:tc>
      </w:tr>
      <w:tr w:rsidR="00E12144" w:rsidRPr="00DF7DA3" w14:paraId="59C4A670" w14:textId="77777777" w:rsidTr="00E12144">
        <w:trPr>
          <w:trHeight w:val="596"/>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A6CE0"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79</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bottom"/>
          </w:tcPr>
          <w:p w14:paraId="076F8F17" w14:textId="77777777" w:rsidR="00E64DDD" w:rsidRPr="00DF7DA3" w:rsidRDefault="00E64DDD" w:rsidP="003F10D0">
            <w:pPr>
              <w:jc w:val="both"/>
              <w:rPr>
                <w:rFonts w:ascii="Source Sans Pro SemiBold" w:hAnsi="Source Sans Pro SemiBold" w:cs="Calibri"/>
                <w:b/>
                <w:bCs/>
                <w:color w:val="000000"/>
                <w:sz w:val="16"/>
                <w:szCs w:val="16"/>
              </w:rPr>
            </w:pPr>
            <w:r w:rsidRPr="00DF7DA3">
              <w:rPr>
                <w:rFonts w:ascii="Source Sans Pro" w:hAnsi="Source Sans Pro" w:cs="Calibri"/>
                <w:color w:val="000000"/>
                <w:sz w:val="16"/>
                <w:szCs w:val="16"/>
              </w:rPr>
              <w:t xml:space="preserve">Toner do drukarki CANON iR-ADV C3720, Toner-Canon-C-EXV49-Magenta-19-000-stron </w:t>
            </w:r>
          </w:p>
        </w:tc>
        <w:tc>
          <w:tcPr>
            <w:tcW w:w="1627" w:type="dxa"/>
            <w:tcBorders>
              <w:top w:val="single" w:sz="4" w:space="0" w:color="auto"/>
              <w:left w:val="nil"/>
              <w:bottom w:val="single" w:sz="4" w:space="0" w:color="auto"/>
              <w:right w:val="single" w:sz="4" w:space="0" w:color="auto"/>
            </w:tcBorders>
          </w:tcPr>
          <w:p w14:paraId="5DD1244B" w14:textId="77777777" w:rsidR="00E64DDD" w:rsidRPr="00DF7DA3" w:rsidRDefault="00E64DDD" w:rsidP="003F10D0">
            <w:pPr>
              <w:jc w:val="center"/>
              <w:rPr>
                <w:rFonts w:ascii="Source Sans Pro SemiBold" w:hAnsi="Source Sans Pro SemiBold"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A4144" w14:textId="77777777" w:rsidR="00E64DDD" w:rsidRPr="00DF7DA3" w:rsidRDefault="00E64DDD" w:rsidP="003F10D0">
            <w:pPr>
              <w:jc w:val="center"/>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sztuk</w:t>
            </w:r>
          </w:p>
        </w:tc>
        <w:tc>
          <w:tcPr>
            <w:tcW w:w="721" w:type="dxa"/>
            <w:tcBorders>
              <w:top w:val="single" w:sz="4" w:space="0" w:color="auto"/>
              <w:left w:val="nil"/>
              <w:bottom w:val="single" w:sz="4" w:space="0" w:color="auto"/>
              <w:right w:val="single" w:sz="4" w:space="0" w:color="auto"/>
            </w:tcBorders>
            <w:shd w:val="clear" w:color="auto" w:fill="auto"/>
            <w:noWrap/>
            <w:vAlign w:val="bottom"/>
          </w:tcPr>
          <w:p w14:paraId="76569661" w14:textId="77777777" w:rsidR="00E64DDD" w:rsidRPr="00DF7DA3" w:rsidRDefault="00E64DDD" w:rsidP="003F10D0">
            <w:pPr>
              <w:jc w:val="right"/>
              <w:rPr>
                <w:rFonts w:ascii="Source Sans Pro SemiBold" w:hAnsi="Source Sans Pro SemiBold" w:cs="Calibri"/>
                <w:b/>
                <w:bCs/>
                <w:color w:val="000000"/>
                <w:sz w:val="16"/>
                <w:szCs w:val="16"/>
              </w:rPr>
            </w:pPr>
            <w:r w:rsidRPr="00DF7DA3">
              <w:rPr>
                <w:rFonts w:ascii="Source Sans Pro SemiBold" w:hAnsi="Source Sans Pro SemiBold" w:cs="Calibri"/>
                <w:b/>
                <w:bCs/>
                <w:color w:val="000000"/>
                <w:sz w:val="16"/>
                <w:szCs w:val="16"/>
              </w:rPr>
              <w:t>1</w:t>
            </w:r>
          </w:p>
        </w:tc>
        <w:tc>
          <w:tcPr>
            <w:tcW w:w="1362" w:type="dxa"/>
            <w:tcBorders>
              <w:top w:val="single" w:sz="4" w:space="0" w:color="auto"/>
              <w:left w:val="single" w:sz="4" w:space="0" w:color="auto"/>
              <w:bottom w:val="single" w:sz="4" w:space="0" w:color="auto"/>
              <w:right w:val="single" w:sz="4" w:space="0" w:color="auto"/>
            </w:tcBorders>
          </w:tcPr>
          <w:p w14:paraId="72D40EC8" w14:textId="77777777" w:rsidR="00E64DDD" w:rsidRPr="00DF7DA3" w:rsidRDefault="00E64DDD" w:rsidP="003F10D0">
            <w:pPr>
              <w:jc w:val="center"/>
              <w:rPr>
                <w:rFonts w:ascii="Source Sans Pro SemiBold" w:hAnsi="Source Sans Pro SemiBold" w:cs="Calibri"/>
                <w:b/>
                <w:bCs/>
                <w:color w:val="000000"/>
                <w:sz w:val="16"/>
                <w:szCs w:val="16"/>
              </w:rPr>
            </w:pPr>
          </w:p>
        </w:tc>
        <w:tc>
          <w:tcPr>
            <w:tcW w:w="1608" w:type="dxa"/>
            <w:tcBorders>
              <w:top w:val="single" w:sz="4" w:space="0" w:color="auto"/>
              <w:left w:val="single" w:sz="4" w:space="0" w:color="auto"/>
              <w:bottom w:val="single" w:sz="4" w:space="0" w:color="auto"/>
              <w:right w:val="single" w:sz="4" w:space="0" w:color="auto"/>
            </w:tcBorders>
          </w:tcPr>
          <w:p w14:paraId="4C47FF20" w14:textId="77777777" w:rsidR="00E64DDD" w:rsidRPr="00DF7DA3" w:rsidRDefault="00E64DDD" w:rsidP="003F10D0">
            <w:pPr>
              <w:jc w:val="cente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1133AD5" w14:textId="77777777" w:rsidR="00E64DDD" w:rsidRPr="00DF7DA3" w:rsidRDefault="00E64DDD" w:rsidP="003F10D0">
            <w:pPr>
              <w:jc w:val="center"/>
              <w:rPr>
                <w:rFonts w:ascii="Source Sans Pro SemiBold" w:hAnsi="Source Sans Pro SemiBold" w:cs="Calibri"/>
                <w:b/>
                <w:bCs/>
                <w:color w:val="000000"/>
                <w:sz w:val="16"/>
                <w:szCs w:val="16"/>
              </w:rPr>
            </w:pPr>
          </w:p>
        </w:tc>
      </w:tr>
    </w:tbl>
    <w:p w14:paraId="69CDC245" w14:textId="77777777" w:rsidR="00E64DDD" w:rsidRDefault="00E64DDD" w:rsidP="00B67B3E">
      <w:pPr>
        <w:spacing w:before="120" w:after="120"/>
        <w:jc w:val="both"/>
        <w:rPr>
          <w:rFonts w:ascii="Source Sans Pro" w:hAnsi="Source Sans Pro" w:cs="Arial"/>
          <w:b/>
          <w:color w:val="0000FF"/>
          <w:sz w:val="20"/>
          <w:szCs w:val="20"/>
        </w:rPr>
      </w:pPr>
    </w:p>
    <w:bookmarkEnd w:id="4"/>
    <w:p w14:paraId="0C006E3C" w14:textId="74003314" w:rsidR="001C3A02" w:rsidRPr="000F5175" w:rsidRDefault="009C3896" w:rsidP="001C3A02">
      <w:pPr>
        <w:spacing w:before="120" w:after="120"/>
        <w:jc w:val="both"/>
        <w:rPr>
          <w:rFonts w:ascii="Source Sans Pro" w:hAnsi="Source Sans Pro" w:cs="Arial"/>
          <w:b/>
          <w:color w:val="0000FF"/>
          <w:sz w:val="20"/>
          <w:szCs w:val="20"/>
        </w:rPr>
      </w:pPr>
      <w:r w:rsidRPr="00ED589C">
        <w:rPr>
          <w:rFonts w:ascii="Source Sans Pro" w:hAnsi="Source Sans Pro" w:cs="Arial"/>
          <w:b/>
          <w:color w:val="0000FF"/>
          <w:sz w:val="20"/>
          <w:szCs w:val="20"/>
        </w:rPr>
        <w:t xml:space="preserve">Część 2 </w:t>
      </w:r>
      <w:r w:rsidR="005F09F9" w:rsidRPr="00ED589C">
        <w:rPr>
          <w:rFonts w:ascii="Source Sans Pro" w:hAnsi="Source Sans Pro" w:cs="Arial"/>
          <w:b/>
          <w:color w:val="0000FF"/>
          <w:sz w:val="20"/>
          <w:szCs w:val="20"/>
        </w:rPr>
        <w:t xml:space="preserve"> </w:t>
      </w:r>
      <w:r w:rsidR="001C3A02" w:rsidRPr="000F5175">
        <w:rPr>
          <w:rFonts w:ascii="Source Sans Pro" w:hAnsi="Source Sans Pro" w:cs="Arial"/>
          <w:b/>
          <w:color w:val="0000FF"/>
          <w:sz w:val="20"/>
          <w:szCs w:val="20"/>
        </w:rPr>
        <w:t xml:space="preserve"> </w:t>
      </w:r>
    </w:p>
    <w:tbl>
      <w:tblPr>
        <w:tblW w:w="10490" w:type="dxa"/>
        <w:tblInd w:w="-719" w:type="dxa"/>
        <w:tblCellMar>
          <w:left w:w="70" w:type="dxa"/>
          <w:right w:w="70" w:type="dxa"/>
        </w:tblCellMar>
        <w:tblLook w:val="04A0" w:firstRow="1" w:lastRow="0" w:firstColumn="1" w:lastColumn="0" w:noHBand="0" w:noVBand="1"/>
      </w:tblPr>
      <w:tblGrid>
        <w:gridCol w:w="633"/>
        <w:gridCol w:w="2344"/>
        <w:gridCol w:w="1474"/>
        <w:gridCol w:w="987"/>
        <w:gridCol w:w="856"/>
        <w:gridCol w:w="1361"/>
        <w:gridCol w:w="1559"/>
        <w:gridCol w:w="1276"/>
      </w:tblGrid>
      <w:tr w:rsidR="00A57F41" w:rsidRPr="002D1B6F" w14:paraId="27BEA4EC" w14:textId="77777777" w:rsidTr="00E12144">
        <w:trPr>
          <w:trHeight w:val="960"/>
        </w:trPr>
        <w:tc>
          <w:tcPr>
            <w:tcW w:w="633"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5B54F3A7" w14:textId="77777777" w:rsidR="00A57F41" w:rsidRPr="002D1B6F" w:rsidRDefault="00A57F41" w:rsidP="003F10D0">
            <w:pPr>
              <w:jc w:val="center"/>
              <w:rPr>
                <w:rFonts w:ascii="Source Sans Pro SemiBold" w:hAnsi="Source Sans Pro SemiBold" w:cs="Calibri"/>
                <w:b/>
                <w:bCs/>
                <w:color w:val="000000"/>
                <w:sz w:val="16"/>
                <w:szCs w:val="16"/>
              </w:rPr>
            </w:pPr>
            <w:r w:rsidRPr="002D1B6F">
              <w:rPr>
                <w:rFonts w:ascii="Source Sans Pro SemiBold" w:hAnsi="Source Sans Pro SemiBold" w:cs="Calibri"/>
                <w:b/>
                <w:bCs/>
                <w:color w:val="000000"/>
                <w:sz w:val="16"/>
                <w:szCs w:val="16"/>
              </w:rPr>
              <w:t>LP</w:t>
            </w:r>
          </w:p>
        </w:tc>
        <w:tc>
          <w:tcPr>
            <w:tcW w:w="2344"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65143C43" w14:textId="77777777" w:rsidR="00A57F41" w:rsidRPr="002D1B6F" w:rsidRDefault="00A57F41" w:rsidP="003F10D0">
            <w:pPr>
              <w:jc w:val="center"/>
              <w:rPr>
                <w:rFonts w:ascii="Source Sans Pro SemiBold" w:hAnsi="Source Sans Pro SemiBold" w:cs="Calibri"/>
                <w:b/>
                <w:bCs/>
                <w:color w:val="000000"/>
                <w:sz w:val="16"/>
                <w:szCs w:val="16"/>
              </w:rPr>
            </w:pPr>
            <w:r w:rsidRPr="002D1B6F">
              <w:rPr>
                <w:rFonts w:ascii="Source Sans Pro SemiBold" w:hAnsi="Source Sans Pro SemiBold" w:cs="Calibri"/>
                <w:b/>
                <w:bCs/>
                <w:color w:val="000000"/>
                <w:sz w:val="16"/>
                <w:szCs w:val="16"/>
              </w:rPr>
              <w:t>Artykuł</w:t>
            </w:r>
          </w:p>
        </w:tc>
        <w:tc>
          <w:tcPr>
            <w:tcW w:w="1474" w:type="dxa"/>
            <w:tcBorders>
              <w:top w:val="single" w:sz="8" w:space="0" w:color="4472C4"/>
              <w:left w:val="single" w:sz="8" w:space="0" w:color="4472C4"/>
              <w:bottom w:val="single" w:sz="4" w:space="0" w:color="9BC2E6"/>
              <w:right w:val="single" w:sz="8" w:space="0" w:color="4472C4"/>
            </w:tcBorders>
            <w:shd w:val="clear" w:color="auto" w:fill="E7E6E6" w:themeFill="background2"/>
          </w:tcPr>
          <w:p w14:paraId="5458B413" w14:textId="77777777" w:rsidR="00A57F41" w:rsidRPr="002D1B6F" w:rsidRDefault="00A57F41" w:rsidP="003F10D0">
            <w:pPr>
              <w:jc w:val="center"/>
              <w:rPr>
                <w:rFonts w:ascii="Source Sans Pro SemiBold" w:hAnsi="Source Sans Pro SemiBold" w:cs="Calibri"/>
                <w:b/>
                <w:bCs/>
                <w:color w:val="000000"/>
                <w:sz w:val="16"/>
                <w:szCs w:val="16"/>
              </w:rPr>
            </w:pPr>
            <w:r w:rsidRPr="00DF7DA3">
              <w:rPr>
                <w:rFonts w:ascii="Source Sans Pro" w:hAnsi="Source Sans Pro" w:cs="Calibri"/>
                <w:b/>
                <w:bCs/>
                <w:color w:val="000000"/>
                <w:sz w:val="16"/>
                <w:szCs w:val="16"/>
              </w:rPr>
              <w:t xml:space="preserve">Nazwa oferowanego przedmiotu zgodnego z OPZ nazwa/producenta typ/model/ </w:t>
            </w:r>
            <w:r w:rsidRPr="00DF7DA3">
              <w:rPr>
                <w:rFonts w:ascii="Source Sans Pro" w:hAnsi="Source Sans Pro" w:cs="Calibri"/>
                <w:b/>
                <w:bCs/>
                <w:color w:val="FF0000"/>
                <w:sz w:val="16"/>
                <w:szCs w:val="16"/>
              </w:rPr>
              <w:t>(wypełnia Wykonawca)</w:t>
            </w:r>
          </w:p>
        </w:tc>
        <w:tc>
          <w:tcPr>
            <w:tcW w:w="987"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6A011FA8" w14:textId="77777777" w:rsidR="00A57F41" w:rsidRPr="002D1B6F" w:rsidRDefault="00A57F41" w:rsidP="003F10D0">
            <w:pPr>
              <w:jc w:val="center"/>
              <w:rPr>
                <w:rFonts w:ascii="Source Sans Pro SemiBold" w:hAnsi="Source Sans Pro SemiBold" w:cs="Calibri"/>
                <w:b/>
                <w:bCs/>
                <w:color w:val="000000"/>
                <w:sz w:val="16"/>
                <w:szCs w:val="16"/>
              </w:rPr>
            </w:pPr>
            <w:r w:rsidRPr="002D1B6F">
              <w:rPr>
                <w:rFonts w:ascii="Source Sans Pro SemiBold" w:hAnsi="Source Sans Pro SemiBold" w:cs="Calibri"/>
                <w:b/>
                <w:bCs/>
                <w:color w:val="000000"/>
                <w:sz w:val="16"/>
                <w:szCs w:val="16"/>
              </w:rPr>
              <w:t>Jednostka miary</w:t>
            </w:r>
          </w:p>
        </w:tc>
        <w:tc>
          <w:tcPr>
            <w:tcW w:w="856" w:type="dxa"/>
            <w:tcBorders>
              <w:top w:val="single" w:sz="8" w:space="0" w:color="4472C4"/>
              <w:left w:val="single" w:sz="8" w:space="0" w:color="4472C4"/>
              <w:bottom w:val="single" w:sz="4" w:space="0" w:color="9BC2E6"/>
              <w:right w:val="nil"/>
            </w:tcBorders>
            <w:shd w:val="clear" w:color="auto" w:fill="E7E6E6" w:themeFill="background2"/>
            <w:vAlign w:val="center"/>
            <w:hideMark/>
          </w:tcPr>
          <w:p w14:paraId="4828594E" w14:textId="77777777" w:rsidR="00A57F41" w:rsidRPr="002D1B6F" w:rsidRDefault="00A57F41" w:rsidP="003F10D0">
            <w:pPr>
              <w:jc w:val="center"/>
              <w:rPr>
                <w:rFonts w:ascii="Source Sans Pro SemiBold" w:hAnsi="Source Sans Pro SemiBold" w:cs="Calibri"/>
                <w:b/>
                <w:bCs/>
                <w:color w:val="000000"/>
                <w:sz w:val="16"/>
                <w:szCs w:val="16"/>
              </w:rPr>
            </w:pPr>
            <w:r w:rsidRPr="002D1B6F">
              <w:rPr>
                <w:rFonts w:ascii="Source Sans Pro SemiBold" w:hAnsi="Source Sans Pro SemiBold" w:cs="Calibri"/>
                <w:b/>
                <w:bCs/>
                <w:color w:val="000000"/>
                <w:sz w:val="16"/>
                <w:szCs w:val="16"/>
              </w:rPr>
              <w:t xml:space="preserve">LICZBA SZTUK </w:t>
            </w:r>
          </w:p>
        </w:tc>
        <w:tc>
          <w:tcPr>
            <w:tcW w:w="1361"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4EF6E70B" w14:textId="77777777" w:rsidR="00A57F41" w:rsidRPr="002D1B6F" w:rsidRDefault="00A57F41" w:rsidP="003F10D0">
            <w:pPr>
              <w:jc w:val="center"/>
              <w:rPr>
                <w:rFonts w:ascii="Source Sans Pro SemiBold" w:hAnsi="Source Sans Pro SemiBold" w:cs="Calibri"/>
                <w:b/>
                <w:bCs/>
                <w:color w:val="000000"/>
                <w:sz w:val="16"/>
                <w:szCs w:val="16"/>
              </w:rPr>
            </w:pPr>
            <w:r w:rsidRPr="00DF7DA3">
              <w:rPr>
                <w:rFonts w:ascii="Source Sans Pro" w:hAnsi="Source Sans Pro" w:cs="Calibri"/>
                <w:b/>
                <w:bCs/>
                <w:color w:val="000000"/>
                <w:sz w:val="16"/>
                <w:szCs w:val="16"/>
              </w:rPr>
              <w:t>CENA JEDNOSTKOWA NETTO [zł]</w:t>
            </w:r>
          </w:p>
        </w:tc>
        <w:tc>
          <w:tcPr>
            <w:tcW w:w="1559"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710A6570" w14:textId="77777777" w:rsidR="00A57F41" w:rsidRPr="002D1B6F" w:rsidRDefault="00A57F41" w:rsidP="003F10D0">
            <w:pPr>
              <w:jc w:val="center"/>
              <w:rPr>
                <w:rFonts w:ascii="Source Sans Pro SemiBold" w:hAnsi="Source Sans Pro SemiBold" w:cs="Calibri"/>
                <w:b/>
                <w:bCs/>
                <w:color w:val="000000"/>
                <w:sz w:val="16"/>
                <w:szCs w:val="16"/>
              </w:rPr>
            </w:pPr>
            <w:r w:rsidRPr="00DF7DA3">
              <w:rPr>
                <w:rFonts w:ascii="Source Sans Pro" w:hAnsi="Source Sans Pro" w:cs="Calibri"/>
                <w:b/>
                <w:bCs/>
                <w:color w:val="000000"/>
                <w:sz w:val="16"/>
                <w:szCs w:val="16"/>
              </w:rPr>
              <w:t xml:space="preserve">WARTOŚĆ </w:t>
            </w:r>
            <w:r w:rsidRPr="00DF7DA3">
              <w:rPr>
                <w:rFonts w:ascii="Source Sans Pro" w:hAnsi="Source Sans Pro" w:cs="Calibri"/>
                <w:b/>
                <w:bCs/>
                <w:color w:val="000000"/>
                <w:sz w:val="16"/>
                <w:szCs w:val="16"/>
              </w:rPr>
              <w:br/>
              <w:t>NETTO [zł]</w:t>
            </w:r>
          </w:p>
        </w:tc>
        <w:tc>
          <w:tcPr>
            <w:tcW w:w="1276"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36E26EBA" w14:textId="77777777" w:rsidR="00A57F41" w:rsidRPr="002D1B6F" w:rsidRDefault="00A57F41" w:rsidP="003F10D0">
            <w:pPr>
              <w:ind w:right="-774"/>
              <w:rPr>
                <w:rFonts w:ascii="Source Sans Pro SemiBold" w:hAnsi="Source Sans Pro SemiBold" w:cs="Calibri"/>
                <w:b/>
                <w:bCs/>
                <w:color w:val="000000"/>
                <w:sz w:val="16"/>
                <w:szCs w:val="16"/>
              </w:rPr>
            </w:pPr>
            <w:r w:rsidRPr="00DF7DA3">
              <w:rPr>
                <w:rFonts w:ascii="Source Sans Pro" w:hAnsi="Source Sans Pro" w:cs="Calibri"/>
                <w:b/>
                <w:bCs/>
                <w:color w:val="000000"/>
                <w:sz w:val="16"/>
                <w:szCs w:val="16"/>
              </w:rPr>
              <w:t xml:space="preserve">Wartość BRUTTO [zł] </w:t>
            </w:r>
            <w:r w:rsidRPr="00DF7DA3">
              <w:rPr>
                <w:rFonts w:ascii="Source Sans Pro" w:hAnsi="Source Sans Pro" w:cs="Calibri"/>
                <w:b/>
                <w:bCs/>
                <w:color w:val="000000"/>
                <w:sz w:val="16"/>
                <w:szCs w:val="16"/>
              </w:rPr>
              <w:br/>
              <w:t>dla VAT 23%</w:t>
            </w:r>
          </w:p>
        </w:tc>
      </w:tr>
      <w:tr w:rsidR="00E12144" w:rsidRPr="002D1B6F" w14:paraId="50018757" w14:textId="77777777" w:rsidTr="00E12144">
        <w:trPr>
          <w:trHeight w:val="1440"/>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2D501"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1</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28191" w14:textId="77777777" w:rsidR="00A57F41" w:rsidRPr="002D1B6F" w:rsidRDefault="00A57F41" w:rsidP="003F10D0">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CIENKOPISY</w:t>
            </w:r>
            <w:r w:rsidRPr="002D1B6F">
              <w:rPr>
                <w:rFonts w:ascii="Source Sans Pro SemiBold" w:hAnsi="Source Sans Pro SemiBold" w:cs="Calibri"/>
                <w:color w:val="000000"/>
                <w:sz w:val="16"/>
                <w:szCs w:val="16"/>
              </w:rPr>
              <w:t xml:space="preserve"> 0,4 mm</w:t>
            </w:r>
            <w:r w:rsidRPr="002D1B6F">
              <w:rPr>
                <w:rFonts w:ascii="Source Sans Pro SemiBold" w:hAnsi="Source Sans Pro SemiBold" w:cs="Calibri"/>
                <w:color w:val="000000"/>
                <w:sz w:val="16"/>
                <w:szCs w:val="16"/>
              </w:rPr>
              <w:br/>
              <w:t>cienkopisy krótkie z tuszem</w:t>
            </w:r>
            <w:r w:rsidRPr="002D1B6F">
              <w:rPr>
                <w:rFonts w:ascii="Source Sans Pro SemiBold" w:hAnsi="Source Sans Pro SemiBold" w:cs="Calibri"/>
                <w:color w:val="000000"/>
                <w:sz w:val="16"/>
                <w:szCs w:val="16"/>
              </w:rPr>
              <w:br/>
              <w:t>na bazie wody pakowane w</w:t>
            </w:r>
            <w:r w:rsidRPr="002D1B6F">
              <w:rPr>
                <w:rFonts w:ascii="Source Sans Pro SemiBold" w:hAnsi="Source Sans Pro SemiBold" w:cs="Calibri"/>
                <w:color w:val="000000"/>
                <w:sz w:val="16"/>
                <w:szCs w:val="16"/>
              </w:rPr>
              <w:br/>
              <w:t>plastikowym etui, 8 kolorów</w:t>
            </w:r>
            <w:r w:rsidRPr="002D1B6F">
              <w:rPr>
                <w:rFonts w:ascii="Source Sans Pro SemiBold" w:hAnsi="Source Sans Pro SemiBold" w:cs="Calibri"/>
                <w:color w:val="000000"/>
                <w:sz w:val="16"/>
                <w:szCs w:val="16"/>
              </w:rPr>
              <w:br/>
              <w:t>Opakowanie 8 sztuk.</w:t>
            </w:r>
            <w:r w:rsidRPr="002D1B6F">
              <w:rPr>
                <w:rFonts w:ascii="Source Sans Pro SemiBold" w:hAnsi="Source Sans Pro SemiBold" w:cs="Calibri"/>
                <w:color w:val="000000"/>
                <w:sz w:val="16"/>
                <w:szCs w:val="16"/>
              </w:rPr>
              <w:br/>
            </w:r>
            <w:r w:rsidRPr="002D1B6F">
              <w:rPr>
                <w:rFonts w:ascii="Source Sans Pro SemiBold" w:hAnsi="Source Sans Pro SemiBold" w:cs="Calibri"/>
                <w:b/>
                <w:bCs/>
                <w:color w:val="000000"/>
                <w:sz w:val="16"/>
                <w:szCs w:val="16"/>
              </w:rPr>
              <w:t>Zestaw zawiera 8 kolorów.</w:t>
            </w:r>
          </w:p>
        </w:tc>
        <w:tc>
          <w:tcPr>
            <w:tcW w:w="1474" w:type="dxa"/>
            <w:tcBorders>
              <w:top w:val="single" w:sz="4" w:space="0" w:color="auto"/>
              <w:left w:val="single" w:sz="4" w:space="0" w:color="auto"/>
              <w:bottom w:val="single" w:sz="4" w:space="0" w:color="auto"/>
              <w:right w:val="single" w:sz="4" w:space="0" w:color="auto"/>
            </w:tcBorders>
          </w:tcPr>
          <w:p w14:paraId="24D1A1B2" w14:textId="77777777" w:rsidR="00A57F41" w:rsidRPr="002D1B6F" w:rsidRDefault="00A57F41"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4F39F"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opakowanie</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2D8F4"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1</w:t>
            </w:r>
          </w:p>
        </w:tc>
        <w:tc>
          <w:tcPr>
            <w:tcW w:w="1361" w:type="dxa"/>
            <w:tcBorders>
              <w:top w:val="single" w:sz="4" w:space="0" w:color="auto"/>
              <w:left w:val="single" w:sz="4" w:space="0" w:color="auto"/>
              <w:bottom w:val="single" w:sz="4" w:space="0" w:color="auto"/>
              <w:right w:val="single" w:sz="4" w:space="0" w:color="auto"/>
            </w:tcBorders>
          </w:tcPr>
          <w:p w14:paraId="13F9D957" w14:textId="77777777" w:rsidR="00A57F41" w:rsidRPr="002D1B6F" w:rsidRDefault="00A57F41" w:rsidP="003F10D0">
            <w:pPr>
              <w:jc w:val="center"/>
              <w:rPr>
                <w:rFonts w:ascii="Source Sans Pro SemiBold" w:hAnsi="Source Sans Pro SemiBold" w:cs="Calibri"/>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313AA21" w14:textId="77777777" w:rsidR="00A57F41" w:rsidRPr="002D1B6F"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472B7C9" w14:textId="77777777" w:rsidR="00A57F41" w:rsidRPr="002D1B6F" w:rsidRDefault="00A57F41" w:rsidP="003F10D0">
            <w:pPr>
              <w:jc w:val="center"/>
              <w:rPr>
                <w:rFonts w:ascii="Source Sans Pro SemiBold" w:hAnsi="Source Sans Pro SemiBold" w:cs="Calibri"/>
                <w:color w:val="000000"/>
                <w:sz w:val="16"/>
                <w:szCs w:val="16"/>
              </w:rPr>
            </w:pPr>
          </w:p>
        </w:tc>
      </w:tr>
      <w:tr w:rsidR="00E12144" w:rsidRPr="002D1B6F" w14:paraId="624E32B4" w14:textId="77777777" w:rsidTr="00E12144">
        <w:trPr>
          <w:trHeight w:val="1440"/>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1EEF8"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2</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97C2D" w14:textId="77777777" w:rsidR="00A57F41" w:rsidRPr="002D1B6F" w:rsidRDefault="00A57F41" w:rsidP="003F10D0">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DŁUGOPIS</w:t>
            </w:r>
            <w:r w:rsidRPr="002D1B6F">
              <w:rPr>
                <w:rFonts w:ascii="Source Sans Pro SemiBold" w:hAnsi="Source Sans Pro SemiBold" w:cs="Calibri"/>
                <w:color w:val="000000"/>
                <w:sz w:val="16"/>
                <w:szCs w:val="16"/>
              </w:rPr>
              <w:br/>
              <w:t>Długopis jednorazowy z końcówką z węglika wolframu. Atrament na bazie oleju - trwały, wodoodporny i szybko schnący. Długość linii pisania - 3500 m, zakończenie i skuwka w kolorze tuszu. Wentylowana skuwka. Średnica końcówki: 0,8 mm, szerokość linii pisania 0,30 mm. Produkt jest bezpieczny, nie zawiera toksyn, metali ciężkich i polichlorku winylu.</w:t>
            </w:r>
            <w:r w:rsidRPr="002D1B6F">
              <w:rPr>
                <w:rFonts w:ascii="Source Sans Pro SemiBold" w:hAnsi="Source Sans Pro SemiBold" w:cs="Calibri"/>
                <w:color w:val="000000"/>
                <w:sz w:val="16"/>
                <w:szCs w:val="16"/>
              </w:rPr>
              <w:br/>
            </w:r>
            <w:r w:rsidRPr="002D1B6F">
              <w:rPr>
                <w:rFonts w:ascii="Source Sans Pro SemiBold" w:hAnsi="Source Sans Pro SemiBold" w:cs="Calibri"/>
                <w:b/>
                <w:bCs/>
                <w:color w:val="000000"/>
                <w:sz w:val="16"/>
                <w:szCs w:val="16"/>
              </w:rPr>
              <w:t>Kolory: czarny, czerwony,zielony, niebieski</w:t>
            </w:r>
          </w:p>
        </w:tc>
        <w:tc>
          <w:tcPr>
            <w:tcW w:w="1474" w:type="dxa"/>
            <w:tcBorders>
              <w:top w:val="single" w:sz="4" w:space="0" w:color="auto"/>
              <w:left w:val="single" w:sz="4" w:space="0" w:color="auto"/>
              <w:bottom w:val="single" w:sz="4" w:space="0" w:color="auto"/>
              <w:right w:val="single" w:sz="4" w:space="0" w:color="auto"/>
            </w:tcBorders>
          </w:tcPr>
          <w:p w14:paraId="308DD39E" w14:textId="77777777" w:rsidR="00A57F41" w:rsidRPr="002D1B6F" w:rsidRDefault="00A57F41"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C253F"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szt.</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DBB5A"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20</w:t>
            </w:r>
          </w:p>
        </w:tc>
        <w:tc>
          <w:tcPr>
            <w:tcW w:w="1361" w:type="dxa"/>
            <w:tcBorders>
              <w:top w:val="single" w:sz="4" w:space="0" w:color="auto"/>
              <w:left w:val="single" w:sz="4" w:space="0" w:color="auto"/>
              <w:bottom w:val="single" w:sz="4" w:space="0" w:color="auto"/>
              <w:right w:val="single" w:sz="4" w:space="0" w:color="auto"/>
            </w:tcBorders>
          </w:tcPr>
          <w:p w14:paraId="2C7940E4" w14:textId="77777777" w:rsidR="00A57F41" w:rsidRPr="002D1B6F" w:rsidRDefault="00A57F41" w:rsidP="003F10D0">
            <w:pPr>
              <w:jc w:val="center"/>
              <w:rPr>
                <w:rFonts w:ascii="Source Sans Pro SemiBold" w:hAnsi="Source Sans Pro SemiBold" w:cs="Calibri"/>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42BB3276" w14:textId="77777777" w:rsidR="00A57F41" w:rsidRPr="002D1B6F"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28BA539" w14:textId="77777777" w:rsidR="00A57F41" w:rsidRPr="002D1B6F" w:rsidRDefault="00A57F41" w:rsidP="003F10D0">
            <w:pPr>
              <w:jc w:val="center"/>
              <w:rPr>
                <w:rFonts w:ascii="Source Sans Pro SemiBold" w:hAnsi="Source Sans Pro SemiBold" w:cs="Calibri"/>
                <w:color w:val="000000"/>
                <w:sz w:val="16"/>
                <w:szCs w:val="16"/>
              </w:rPr>
            </w:pPr>
          </w:p>
        </w:tc>
      </w:tr>
      <w:tr w:rsidR="00E12144" w:rsidRPr="002D1B6F" w14:paraId="143B2140" w14:textId="77777777" w:rsidTr="00E12144">
        <w:trPr>
          <w:trHeight w:val="2880"/>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C09AA"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lastRenderedPageBreak/>
              <w:t>3</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BBCA4" w14:textId="77777777" w:rsidR="00A57F41" w:rsidRPr="002D1B6F" w:rsidRDefault="00A57F41" w:rsidP="003F10D0">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 xml:space="preserve">PIÓRO KULKOWE </w:t>
            </w:r>
            <w:r w:rsidRPr="002D1B6F">
              <w:rPr>
                <w:rFonts w:ascii="Source Sans Pro SemiBold" w:hAnsi="Source Sans Pro SemiBold" w:cs="Calibri"/>
                <w:color w:val="000000"/>
                <w:sz w:val="16"/>
                <w:szCs w:val="16"/>
              </w:rPr>
              <w:br/>
              <w:t>z wymiennym wodoodpornym wkładem , automatyczny</w:t>
            </w:r>
            <w:r w:rsidRPr="002D1B6F">
              <w:rPr>
                <w:rFonts w:ascii="Source Sans Pro SemiBold" w:hAnsi="Source Sans Pro SemiBold" w:cs="Calibri"/>
                <w:color w:val="000000"/>
                <w:sz w:val="16"/>
                <w:szCs w:val="16"/>
              </w:rPr>
              <w:br/>
              <w:t xml:space="preserve">szybkoschnącym tuszem pigmentowym, zapewniającym wyjątkowe uczucie płynności i lekkości podczas pisania. </w:t>
            </w:r>
            <w:r w:rsidRPr="002D1B6F">
              <w:rPr>
                <w:rFonts w:ascii="Source Sans Pro SemiBold" w:hAnsi="Source Sans Pro SemiBold" w:cs="Calibri"/>
                <w:color w:val="000000"/>
                <w:sz w:val="16"/>
                <w:szCs w:val="16"/>
              </w:rPr>
              <w:br/>
              <w:t>- doskonale nadaje się do pisania po śliskim papierze i dla osób leworęcznych</w:t>
            </w:r>
            <w:r w:rsidRPr="002D1B6F">
              <w:rPr>
                <w:rFonts w:ascii="Source Sans Pro SemiBold" w:hAnsi="Source Sans Pro SemiBold" w:cs="Calibri"/>
                <w:color w:val="000000"/>
                <w:sz w:val="16"/>
                <w:szCs w:val="16"/>
              </w:rPr>
              <w:br/>
              <w:t>- wymienny wkład LR7</w:t>
            </w:r>
            <w:r w:rsidRPr="002D1B6F">
              <w:rPr>
                <w:rFonts w:ascii="Source Sans Pro SemiBold" w:hAnsi="Source Sans Pro SemiBold" w:cs="Calibri"/>
                <w:color w:val="000000"/>
                <w:sz w:val="16"/>
                <w:szCs w:val="16"/>
              </w:rPr>
              <w:br/>
              <w:t>Cechy:</w:t>
            </w:r>
            <w:r w:rsidRPr="002D1B6F">
              <w:rPr>
                <w:rFonts w:ascii="Source Sans Pro SemiBold" w:hAnsi="Source Sans Pro SemiBold" w:cs="Calibri"/>
                <w:color w:val="000000"/>
                <w:sz w:val="16"/>
                <w:szCs w:val="16"/>
              </w:rPr>
              <w:br/>
              <w:t xml:space="preserve">- grubość końcówki: </w:t>
            </w:r>
            <w:r w:rsidRPr="002D1B6F">
              <w:rPr>
                <w:rFonts w:ascii="Source Sans Pro SemiBold" w:hAnsi="Source Sans Pro SemiBold" w:cs="Calibri"/>
                <w:b/>
                <w:bCs/>
                <w:color w:val="000000"/>
                <w:sz w:val="16"/>
                <w:szCs w:val="16"/>
              </w:rPr>
              <w:t>0,7 mm</w:t>
            </w:r>
            <w:r w:rsidRPr="002D1B6F">
              <w:rPr>
                <w:rFonts w:ascii="Source Sans Pro SemiBold" w:hAnsi="Source Sans Pro SemiBold" w:cs="Calibri"/>
                <w:color w:val="000000"/>
                <w:sz w:val="16"/>
                <w:szCs w:val="16"/>
              </w:rPr>
              <w:br/>
              <w:t>- grubość linii pisania: 0,35 mm</w:t>
            </w:r>
            <w:r w:rsidRPr="002D1B6F">
              <w:rPr>
                <w:rFonts w:ascii="Source Sans Pro SemiBold" w:hAnsi="Source Sans Pro SemiBold" w:cs="Calibri"/>
                <w:color w:val="000000"/>
                <w:sz w:val="16"/>
                <w:szCs w:val="16"/>
              </w:rPr>
              <w:br/>
              <w:t>- Długość linii pisania: 550 m</w:t>
            </w:r>
            <w:r w:rsidRPr="002D1B6F">
              <w:rPr>
                <w:rFonts w:ascii="Source Sans Pro SemiBold" w:hAnsi="Source Sans Pro SemiBold" w:cs="Calibri"/>
                <w:color w:val="000000"/>
                <w:sz w:val="16"/>
                <w:szCs w:val="16"/>
              </w:rPr>
              <w:br/>
              <w:t xml:space="preserve">Opakowanie zbiorcze 12 szt. </w:t>
            </w:r>
            <w:r w:rsidRPr="002D1B6F">
              <w:rPr>
                <w:rFonts w:ascii="Source Sans Pro SemiBold" w:hAnsi="Source Sans Pro SemiBold" w:cs="Calibri"/>
                <w:color w:val="000000"/>
                <w:sz w:val="16"/>
                <w:szCs w:val="16"/>
              </w:rPr>
              <w:br/>
            </w:r>
            <w:r w:rsidRPr="002D1B6F">
              <w:rPr>
                <w:rFonts w:ascii="Source Sans Pro SemiBold" w:hAnsi="Source Sans Pro SemiBold" w:cs="Calibri"/>
                <w:b/>
                <w:bCs/>
                <w:color w:val="000000"/>
                <w:sz w:val="16"/>
                <w:szCs w:val="16"/>
              </w:rPr>
              <w:t>Kolory: czerwony, czarny, zielony, niebieski</w:t>
            </w:r>
          </w:p>
        </w:tc>
        <w:tc>
          <w:tcPr>
            <w:tcW w:w="1474" w:type="dxa"/>
            <w:tcBorders>
              <w:top w:val="single" w:sz="4" w:space="0" w:color="auto"/>
              <w:left w:val="single" w:sz="4" w:space="0" w:color="auto"/>
              <w:bottom w:val="single" w:sz="4" w:space="0" w:color="auto"/>
              <w:right w:val="single" w:sz="4" w:space="0" w:color="auto"/>
            </w:tcBorders>
          </w:tcPr>
          <w:p w14:paraId="0950990D" w14:textId="77777777" w:rsidR="00A57F41" w:rsidRPr="002D1B6F" w:rsidRDefault="00A57F41"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C4769"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opakowanie</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C701F"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2</w:t>
            </w:r>
          </w:p>
        </w:tc>
        <w:tc>
          <w:tcPr>
            <w:tcW w:w="1361" w:type="dxa"/>
            <w:tcBorders>
              <w:top w:val="single" w:sz="4" w:space="0" w:color="auto"/>
              <w:left w:val="single" w:sz="4" w:space="0" w:color="auto"/>
              <w:bottom w:val="single" w:sz="4" w:space="0" w:color="auto"/>
              <w:right w:val="single" w:sz="4" w:space="0" w:color="auto"/>
            </w:tcBorders>
          </w:tcPr>
          <w:p w14:paraId="5C061B2B" w14:textId="77777777" w:rsidR="00A57F41" w:rsidRPr="002D1B6F" w:rsidRDefault="00A57F41" w:rsidP="003F10D0">
            <w:pPr>
              <w:jc w:val="center"/>
              <w:rPr>
                <w:rFonts w:ascii="Source Sans Pro SemiBold" w:hAnsi="Source Sans Pro SemiBold" w:cs="Calibri"/>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14D2C84" w14:textId="77777777" w:rsidR="00A57F41" w:rsidRPr="002D1B6F"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8B1B35F" w14:textId="77777777" w:rsidR="00A57F41" w:rsidRPr="002D1B6F" w:rsidRDefault="00A57F41" w:rsidP="003F10D0">
            <w:pPr>
              <w:jc w:val="center"/>
              <w:rPr>
                <w:rFonts w:ascii="Source Sans Pro SemiBold" w:hAnsi="Source Sans Pro SemiBold" w:cs="Calibri"/>
                <w:color w:val="000000"/>
                <w:sz w:val="16"/>
                <w:szCs w:val="16"/>
              </w:rPr>
            </w:pPr>
          </w:p>
        </w:tc>
      </w:tr>
      <w:tr w:rsidR="00E12144" w:rsidRPr="002D1B6F" w14:paraId="480D79B6" w14:textId="77777777" w:rsidTr="00E12144">
        <w:trPr>
          <w:trHeight w:val="1200"/>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750A5"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4</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D8CDA" w14:textId="77777777" w:rsidR="00A57F41" w:rsidRPr="002D1B6F" w:rsidRDefault="00A57F41" w:rsidP="003F10D0">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WKŁADY DO PIÓRA KULKOWEGO</w:t>
            </w:r>
            <w:r w:rsidRPr="002D1B6F">
              <w:rPr>
                <w:rFonts w:ascii="Source Sans Pro SemiBold" w:hAnsi="Source Sans Pro SemiBold" w:cs="Calibri"/>
                <w:color w:val="000000"/>
                <w:sz w:val="16"/>
                <w:szCs w:val="16"/>
              </w:rPr>
              <w:br/>
              <w:t>długość linii pisania 550m, grubość linii</w:t>
            </w:r>
            <w:r w:rsidRPr="002D1B6F">
              <w:rPr>
                <w:rFonts w:ascii="Source Sans Pro SemiBold" w:hAnsi="Source Sans Pro SemiBold" w:cs="Calibri"/>
                <w:color w:val="000000"/>
                <w:sz w:val="16"/>
                <w:szCs w:val="16"/>
              </w:rPr>
              <w:br/>
              <w:t>pisania 0,35 mm, końcówka 0,7 mm</w:t>
            </w:r>
            <w:r w:rsidRPr="002D1B6F">
              <w:rPr>
                <w:rFonts w:ascii="Source Sans Pro SemiBold" w:hAnsi="Source Sans Pro SemiBold" w:cs="Calibri"/>
                <w:color w:val="000000"/>
                <w:sz w:val="16"/>
                <w:szCs w:val="16"/>
              </w:rPr>
              <w:br/>
              <w:t>wykonana ze stali nierdzewnej.  Opakowanie 12 sztuk.</w:t>
            </w:r>
            <w:r w:rsidRPr="002D1B6F">
              <w:rPr>
                <w:rFonts w:ascii="Source Sans Pro SemiBold" w:hAnsi="Source Sans Pro SemiBold" w:cs="Calibri"/>
                <w:color w:val="000000"/>
                <w:sz w:val="16"/>
                <w:szCs w:val="16"/>
              </w:rPr>
              <w:br/>
            </w:r>
            <w:r w:rsidRPr="002D1B6F">
              <w:rPr>
                <w:rFonts w:ascii="Source Sans Pro SemiBold" w:hAnsi="Source Sans Pro SemiBold" w:cs="Calibri"/>
                <w:b/>
                <w:bCs/>
                <w:color w:val="000000"/>
                <w:sz w:val="16"/>
                <w:szCs w:val="16"/>
              </w:rPr>
              <w:t>Kolory: czerwony, czarny, zielony, niebieski</w:t>
            </w:r>
          </w:p>
        </w:tc>
        <w:tc>
          <w:tcPr>
            <w:tcW w:w="1474" w:type="dxa"/>
            <w:tcBorders>
              <w:top w:val="single" w:sz="4" w:space="0" w:color="auto"/>
              <w:left w:val="single" w:sz="4" w:space="0" w:color="auto"/>
              <w:bottom w:val="single" w:sz="4" w:space="0" w:color="auto"/>
              <w:right w:val="single" w:sz="4" w:space="0" w:color="auto"/>
            </w:tcBorders>
          </w:tcPr>
          <w:p w14:paraId="7EF168E6" w14:textId="77777777" w:rsidR="00A57F41" w:rsidRPr="002D1B6F" w:rsidRDefault="00A57F41"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23A5E"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opakowanie</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5D08A"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2</w:t>
            </w:r>
          </w:p>
        </w:tc>
        <w:tc>
          <w:tcPr>
            <w:tcW w:w="1361" w:type="dxa"/>
            <w:tcBorders>
              <w:top w:val="single" w:sz="4" w:space="0" w:color="auto"/>
              <w:left w:val="single" w:sz="4" w:space="0" w:color="auto"/>
              <w:bottom w:val="single" w:sz="4" w:space="0" w:color="auto"/>
              <w:right w:val="single" w:sz="4" w:space="0" w:color="auto"/>
            </w:tcBorders>
          </w:tcPr>
          <w:p w14:paraId="256DEDF0" w14:textId="77777777" w:rsidR="00A57F41" w:rsidRPr="002D1B6F" w:rsidRDefault="00A57F41" w:rsidP="003F10D0">
            <w:pPr>
              <w:jc w:val="center"/>
              <w:rPr>
                <w:rFonts w:ascii="Source Sans Pro SemiBold" w:hAnsi="Source Sans Pro SemiBold" w:cs="Calibri"/>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054DE5AF" w14:textId="77777777" w:rsidR="00A57F41" w:rsidRPr="002D1B6F"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87127B8" w14:textId="77777777" w:rsidR="00A57F41" w:rsidRPr="002D1B6F" w:rsidRDefault="00A57F41" w:rsidP="003F10D0">
            <w:pPr>
              <w:jc w:val="center"/>
              <w:rPr>
                <w:rFonts w:ascii="Source Sans Pro SemiBold" w:hAnsi="Source Sans Pro SemiBold" w:cs="Calibri"/>
                <w:color w:val="000000"/>
                <w:sz w:val="16"/>
                <w:szCs w:val="16"/>
              </w:rPr>
            </w:pPr>
          </w:p>
        </w:tc>
      </w:tr>
      <w:tr w:rsidR="00E12144" w:rsidRPr="002D1B6F" w14:paraId="09547A44" w14:textId="77777777" w:rsidTr="00E12144">
        <w:trPr>
          <w:trHeight w:val="720"/>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319FA" w14:textId="610B0007" w:rsidR="00A57F41" w:rsidRPr="002D1B6F" w:rsidRDefault="00E1214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5</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86403" w14:textId="77777777" w:rsidR="00A57F41" w:rsidRPr="002D1B6F" w:rsidRDefault="00A57F41" w:rsidP="003F10D0">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 xml:space="preserve">FOLIA DO BINDOWANIA </w:t>
            </w:r>
            <w:r w:rsidRPr="002D1B6F">
              <w:rPr>
                <w:rFonts w:ascii="Source Sans Pro SemiBold" w:hAnsi="Source Sans Pro SemiBold" w:cs="Calibri"/>
                <w:color w:val="000000"/>
                <w:sz w:val="16"/>
                <w:szCs w:val="16"/>
              </w:rPr>
              <w:br/>
              <w:t>Bezbarwna wykonane z PVC. Format A4. Opakowanie 100 arkuszy. Grubość: 0,20 mm kolor: przeźroczysta</w:t>
            </w:r>
          </w:p>
        </w:tc>
        <w:tc>
          <w:tcPr>
            <w:tcW w:w="1474" w:type="dxa"/>
            <w:tcBorders>
              <w:top w:val="single" w:sz="4" w:space="0" w:color="auto"/>
              <w:left w:val="single" w:sz="4" w:space="0" w:color="auto"/>
              <w:bottom w:val="single" w:sz="4" w:space="0" w:color="auto"/>
              <w:right w:val="single" w:sz="4" w:space="0" w:color="auto"/>
            </w:tcBorders>
          </w:tcPr>
          <w:p w14:paraId="6EF198E9" w14:textId="77777777" w:rsidR="00A57F41" w:rsidRPr="002D1B6F" w:rsidRDefault="00A57F41"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409F8"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opakowanie</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F5B83"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1</w:t>
            </w:r>
          </w:p>
        </w:tc>
        <w:tc>
          <w:tcPr>
            <w:tcW w:w="1361" w:type="dxa"/>
            <w:tcBorders>
              <w:top w:val="single" w:sz="4" w:space="0" w:color="auto"/>
              <w:left w:val="single" w:sz="4" w:space="0" w:color="auto"/>
              <w:bottom w:val="single" w:sz="4" w:space="0" w:color="auto"/>
              <w:right w:val="single" w:sz="4" w:space="0" w:color="auto"/>
            </w:tcBorders>
          </w:tcPr>
          <w:p w14:paraId="31E6AA6D" w14:textId="77777777" w:rsidR="00A57F41" w:rsidRPr="002D1B6F" w:rsidRDefault="00A57F41" w:rsidP="003F10D0">
            <w:pPr>
              <w:jc w:val="center"/>
              <w:rPr>
                <w:rFonts w:ascii="Source Sans Pro SemiBold" w:hAnsi="Source Sans Pro SemiBold" w:cs="Calibri"/>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924D88F" w14:textId="77777777" w:rsidR="00A57F41" w:rsidRPr="002D1B6F"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594D24C" w14:textId="77777777" w:rsidR="00A57F41" w:rsidRPr="002D1B6F" w:rsidRDefault="00A57F41" w:rsidP="003F10D0">
            <w:pPr>
              <w:jc w:val="center"/>
              <w:rPr>
                <w:rFonts w:ascii="Source Sans Pro SemiBold" w:hAnsi="Source Sans Pro SemiBold" w:cs="Calibri"/>
                <w:color w:val="000000"/>
                <w:sz w:val="16"/>
                <w:szCs w:val="16"/>
              </w:rPr>
            </w:pPr>
          </w:p>
        </w:tc>
      </w:tr>
      <w:tr w:rsidR="00E12144" w:rsidRPr="002D1B6F" w14:paraId="48E52C28" w14:textId="77777777" w:rsidTr="00E12144">
        <w:trPr>
          <w:trHeight w:val="720"/>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32F37" w14:textId="539DE4DB" w:rsidR="00A57F41" w:rsidRPr="002D1B6F" w:rsidRDefault="00E1214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6</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7006A" w14:textId="77777777" w:rsidR="00A57F41" w:rsidRPr="002D1B6F" w:rsidRDefault="00A57F41" w:rsidP="003F10D0">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 xml:space="preserve">OKŁADKA PCV, FOLIA DO BINDOWANIA </w:t>
            </w:r>
            <w:r w:rsidRPr="002D1B6F">
              <w:rPr>
                <w:rFonts w:ascii="Source Sans Pro SemiBold" w:hAnsi="Source Sans Pro SemiBold" w:cs="Calibri"/>
                <w:color w:val="000000"/>
                <w:sz w:val="16"/>
                <w:szCs w:val="16"/>
              </w:rPr>
              <w:br/>
              <w:t>Bezbarwna wykonane z PVC. Format A4. Opakowanie 100 arkuszy. Grubość: 0,20 mm kolor: przeźroczysta</w:t>
            </w:r>
          </w:p>
        </w:tc>
        <w:tc>
          <w:tcPr>
            <w:tcW w:w="1474" w:type="dxa"/>
            <w:tcBorders>
              <w:top w:val="single" w:sz="4" w:space="0" w:color="auto"/>
              <w:left w:val="single" w:sz="4" w:space="0" w:color="auto"/>
              <w:bottom w:val="single" w:sz="4" w:space="0" w:color="auto"/>
              <w:right w:val="single" w:sz="4" w:space="0" w:color="auto"/>
            </w:tcBorders>
          </w:tcPr>
          <w:p w14:paraId="51F79529" w14:textId="77777777" w:rsidR="00A57F41" w:rsidRPr="002D1B6F" w:rsidRDefault="00A57F41"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217A5"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opakowanie</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1CEF0"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1</w:t>
            </w:r>
          </w:p>
        </w:tc>
        <w:tc>
          <w:tcPr>
            <w:tcW w:w="1361" w:type="dxa"/>
            <w:tcBorders>
              <w:top w:val="single" w:sz="4" w:space="0" w:color="auto"/>
              <w:left w:val="single" w:sz="4" w:space="0" w:color="auto"/>
              <w:bottom w:val="single" w:sz="4" w:space="0" w:color="auto"/>
              <w:right w:val="single" w:sz="4" w:space="0" w:color="auto"/>
            </w:tcBorders>
          </w:tcPr>
          <w:p w14:paraId="279C974B" w14:textId="77777777" w:rsidR="00A57F41" w:rsidRPr="002D1B6F" w:rsidRDefault="00A57F41" w:rsidP="003F10D0">
            <w:pPr>
              <w:jc w:val="center"/>
              <w:rPr>
                <w:rFonts w:ascii="Source Sans Pro SemiBold" w:hAnsi="Source Sans Pro SemiBold" w:cs="Calibri"/>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3D64E460" w14:textId="77777777" w:rsidR="00A57F41" w:rsidRPr="002D1B6F"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299FF54" w14:textId="77777777" w:rsidR="00A57F41" w:rsidRPr="002D1B6F" w:rsidRDefault="00A57F41" w:rsidP="003F10D0">
            <w:pPr>
              <w:jc w:val="center"/>
              <w:rPr>
                <w:rFonts w:ascii="Source Sans Pro SemiBold" w:hAnsi="Source Sans Pro SemiBold" w:cs="Calibri"/>
                <w:color w:val="000000"/>
                <w:sz w:val="16"/>
                <w:szCs w:val="16"/>
              </w:rPr>
            </w:pPr>
          </w:p>
        </w:tc>
      </w:tr>
      <w:tr w:rsidR="00E12144" w:rsidRPr="002D1B6F" w14:paraId="4FD9916E" w14:textId="77777777" w:rsidTr="00E12144">
        <w:trPr>
          <w:trHeight w:val="960"/>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BD0ED" w14:textId="14FCCDC4" w:rsidR="00A57F41" w:rsidRPr="002D1B6F" w:rsidRDefault="00E1214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7</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AD821" w14:textId="77777777" w:rsidR="00A57F41" w:rsidRPr="002D1B6F" w:rsidRDefault="00A57F41" w:rsidP="003F10D0">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 xml:space="preserve">OKŁADKA TYLNA  DO BINDOWANIA </w:t>
            </w:r>
            <w:r w:rsidRPr="002D1B6F">
              <w:rPr>
                <w:rFonts w:ascii="Source Sans Pro SemiBold" w:hAnsi="Source Sans Pro SemiBold" w:cs="Calibri"/>
                <w:color w:val="000000"/>
                <w:sz w:val="16"/>
                <w:szCs w:val="16"/>
              </w:rPr>
              <w:br/>
              <w:t>Tekturowa, skóropodobna. Format A4. Gramatura 250g/m2</w:t>
            </w:r>
            <w:r w:rsidRPr="002D1B6F">
              <w:rPr>
                <w:rFonts w:ascii="Source Sans Pro SemiBold" w:hAnsi="Source Sans Pro SemiBold" w:cs="Calibri"/>
                <w:color w:val="000000"/>
                <w:sz w:val="16"/>
                <w:szCs w:val="16"/>
              </w:rPr>
              <w:br/>
              <w:t>Opakowanie: 100 szt.</w:t>
            </w:r>
            <w:r w:rsidRPr="002D1B6F">
              <w:rPr>
                <w:rFonts w:ascii="Source Sans Pro SemiBold" w:hAnsi="Source Sans Pro SemiBold" w:cs="Calibri"/>
                <w:color w:val="000000"/>
                <w:sz w:val="16"/>
                <w:szCs w:val="16"/>
              </w:rPr>
              <w:br/>
            </w:r>
            <w:r w:rsidRPr="002D1B6F">
              <w:rPr>
                <w:rFonts w:ascii="Source Sans Pro SemiBold" w:hAnsi="Source Sans Pro SemiBold" w:cs="Calibri"/>
                <w:b/>
                <w:bCs/>
                <w:color w:val="000000"/>
                <w:sz w:val="16"/>
                <w:szCs w:val="16"/>
              </w:rPr>
              <w:t>Kolory: czarny, czerwony, biały, szary, niebieski, granatowy</w:t>
            </w:r>
          </w:p>
        </w:tc>
        <w:tc>
          <w:tcPr>
            <w:tcW w:w="1474" w:type="dxa"/>
            <w:tcBorders>
              <w:top w:val="single" w:sz="4" w:space="0" w:color="auto"/>
              <w:left w:val="single" w:sz="4" w:space="0" w:color="auto"/>
              <w:bottom w:val="single" w:sz="4" w:space="0" w:color="auto"/>
              <w:right w:val="single" w:sz="4" w:space="0" w:color="auto"/>
            </w:tcBorders>
          </w:tcPr>
          <w:p w14:paraId="3572677F" w14:textId="77777777" w:rsidR="00A57F41" w:rsidRPr="002D1B6F" w:rsidRDefault="00A57F41"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93035"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opakowanie</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B1627"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1</w:t>
            </w:r>
          </w:p>
        </w:tc>
        <w:tc>
          <w:tcPr>
            <w:tcW w:w="1361" w:type="dxa"/>
            <w:tcBorders>
              <w:top w:val="single" w:sz="4" w:space="0" w:color="auto"/>
              <w:left w:val="single" w:sz="4" w:space="0" w:color="auto"/>
              <w:bottom w:val="single" w:sz="4" w:space="0" w:color="auto"/>
              <w:right w:val="single" w:sz="4" w:space="0" w:color="auto"/>
            </w:tcBorders>
          </w:tcPr>
          <w:p w14:paraId="0E4DB927" w14:textId="77777777" w:rsidR="00A57F41" w:rsidRPr="002D1B6F" w:rsidRDefault="00A57F41" w:rsidP="003F10D0">
            <w:pPr>
              <w:jc w:val="center"/>
              <w:rPr>
                <w:rFonts w:ascii="Source Sans Pro SemiBold" w:hAnsi="Source Sans Pro SemiBold" w:cs="Calibri"/>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56C4CA3C" w14:textId="77777777" w:rsidR="00A57F41" w:rsidRPr="002D1B6F"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68F3B0F" w14:textId="77777777" w:rsidR="00A57F41" w:rsidRPr="002D1B6F" w:rsidRDefault="00A57F41" w:rsidP="003F10D0">
            <w:pPr>
              <w:jc w:val="center"/>
              <w:rPr>
                <w:rFonts w:ascii="Source Sans Pro SemiBold" w:hAnsi="Source Sans Pro SemiBold" w:cs="Calibri"/>
                <w:color w:val="000000"/>
                <w:sz w:val="16"/>
                <w:szCs w:val="16"/>
              </w:rPr>
            </w:pPr>
          </w:p>
        </w:tc>
      </w:tr>
      <w:tr w:rsidR="00E12144" w:rsidRPr="002D1B6F" w14:paraId="65F5ACB3" w14:textId="77777777" w:rsidTr="00E12144">
        <w:trPr>
          <w:trHeight w:val="720"/>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D00C6" w14:textId="4ABD4F31" w:rsidR="00A57F41" w:rsidRPr="002D1B6F" w:rsidRDefault="00E1214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8</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3A7A3" w14:textId="77777777" w:rsidR="00A57F41" w:rsidRPr="002D1B6F" w:rsidRDefault="00A57F41" w:rsidP="003F10D0">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KLIPSY,</w:t>
            </w:r>
            <w:r w:rsidRPr="002D1B6F">
              <w:rPr>
                <w:rFonts w:ascii="Source Sans Pro SemiBold" w:hAnsi="Source Sans Pro SemiBold" w:cs="Calibri"/>
                <w:color w:val="000000"/>
                <w:sz w:val="16"/>
                <w:szCs w:val="16"/>
              </w:rPr>
              <w:t xml:space="preserve"> archiwizacyjne do dokumentów biurowych. Materiał wykonania to polipropylen, długość wąsów archiwizacyjnych wynosi 100 mm, ilość dziurek 2.  Kolor biały. Opakowanie wynosi 100 sztuk.</w:t>
            </w:r>
          </w:p>
        </w:tc>
        <w:tc>
          <w:tcPr>
            <w:tcW w:w="1474" w:type="dxa"/>
            <w:tcBorders>
              <w:top w:val="single" w:sz="4" w:space="0" w:color="auto"/>
              <w:left w:val="single" w:sz="4" w:space="0" w:color="auto"/>
              <w:bottom w:val="single" w:sz="4" w:space="0" w:color="auto"/>
              <w:right w:val="single" w:sz="4" w:space="0" w:color="auto"/>
            </w:tcBorders>
          </w:tcPr>
          <w:p w14:paraId="3742EDC9" w14:textId="77777777" w:rsidR="00A57F41" w:rsidRPr="002D1B6F" w:rsidRDefault="00A57F41"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8FC22"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opakowanie</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D5C18"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1</w:t>
            </w:r>
          </w:p>
        </w:tc>
        <w:tc>
          <w:tcPr>
            <w:tcW w:w="1361" w:type="dxa"/>
            <w:tcBorders>
              <w:top w:val="single" w:sz="4" w:space="0" w:color="auto"/>
              <w:left w:val="single" w:sz="4" w:space="0" w:color="auto"/>
              <w:bottom w:val="single" w:sz="4" w:space="0" w:color="auto"/>
              <w:right w:val="single" w:sz="4" w:space="0" w:color="auto"/>
            </w:tcBorders>
          </w:tcPr>
          <w:p w14:paraId="25230A51" w14:textId="77777777" w:rsidR="00A57F41" w:rsidRPr="002D1B6F" w:rsidRDefault="00A57F41" w:rsidP="003F10D0">
            <w:pPr>
              <w:jc w:val="center"/>
              <w:rPr>
                <w:rFonts w:ascii="Source Sans Pro SemiBold" w:hAnsi="Source Sans Pro SemiBold" w:cs="Calibri"/>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4C4F9A2B" w14:textId="77777777" w:rsidR="00A57F41" w:rsidRPr="002D1B6F"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4DA4E2C" w14:textId="77777777" w:rsidR="00A57F41" w:rsidRPr="002D1B6F" w:rsidRDefault="00A57F41" w:rsidP="003F10D0">
            <w:pPr>
              <w:jc w:val="center"/>
              <w:rPr>
                <w:rFonts w:ascii="Source Sans Pro SemiBold" w:hAnsi="Source Sans Pro SemiBold" w:cs="Calibri"/>
                <w:color w:val="000000"/>
                <w:sz w:val="16"/>
                <w:szCs w:val="16"/>
              </w:rPr>
            </w:pPr>
          </w:p>
        </w:tc>
      </w:tr>
      <w:tr w:rsidR="00E12144" w:rsidRPr="002D1B6F" w14:paraId="20480A9B" w14:textId="77777777" w:rsidTr="00E12144">
        <w:trPr>
          <w:trHeight w:val="720"/>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F2A25" w14:textId="52920671" w:rsidR="00A57F41" w:rsidRPr="002D1B6F" w:rsidRDefault="00E1214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9</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07C20" w14:textId="77777777" w:rsidR="00A57F41" w:rsidRPr="002D1B6F" w:rsidRDefault="00A57F41" w:rsidP="003F10D0">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KARTECZKI SAMOPRZYLEPNE 76x76mm,</w:t>
            </w:r>
            <w:r w:rsidRPr="002D1B6F">
              <w:rPr>
                <w:rFonts w:ascii="Source Sans Pro SemiBold" w:hAnsi="Source Sans Pro SemiBold" w:cs="Calibri"/>
                <w:color w:val="000000"/>
                <w:sz w:val="16"/>
                <w:szCs w:val="16"/>
              </w:rPr>
              <w:t xml:space="preserve"> bloczki 400 kartek, kolor: mix kolorystyczny, kolory neonowe karteczki z trwałym paskiem samoprzylepnym; bloczek zapakowany w transparentną folię ochronną</w:t>
            </w:r>
          </w:p>
        </w:tc>
        <w:tc>
          <w:tcPr>
            <w:tcW w:w="1474" w:type="dxa"/>
            <w:tcBorders>
              <w:top w:val="single" w:sz="4" w:space="0" w:color="auto"/>
              <w:left w:val="single" w:sz="4" w:space="0" w:color="auto"/>
              <w:bottom w:val="single" w:sz="4" w:space="0" w:color="auto"/>
              <w:right w:val="single" w:sz="4" w:space="0" w:color="auto"/>
            </w:tcBorders>
          </w:tcPr>
          <w:p w14:paraId="45169152" w14:textId="77777777" w:rsidR="00A57F41" w:rsidRPr="002D1B6F" w:rsidRDefault="00A57F41"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1CB63"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szt.</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44B37"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2</w:t>
            </w:r>
          </w:p>
        </w:tc>
        <w:tc>
          <w:tcPr>
            <w:tcW w:w="1361" w:type="dxa"/>
            <w:tcBorders>
              <w:top w:val="single" w:sz="4" w:space="0" w:color="auto"/>
              <w:left w:val="single" w:sz="4" w:space="0" w:color="auto"/>
              <w:bottom w:val="single" w:sz="4" w:space="0" w:color="auto"/>
              <w:right w:val="single" w:sz="4" w:space="0" w:color="auto"/>
            </w:tcBorders>
          </w:tcPr>
          <w:p w14:paraId="3C7643F0" w14:textId="77777777" w:rsidR="00A57F41" w:rsidRPr="002D1B6F" w:rsidRDefault="00A57F41" w:rsidP="003F10D0">
            <w:pPr>
              <w:jc w:val="center"/>
              <w:rPr>
                <w:rFonts w:ascii="Source Sans Pro SemiBold" w:hAnsi="Source Sans Pro SemiBold" w:cs="Calibri"/>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2019288E" w14:textId="77777777" w:rsidR="00A57F41" w:rsidRPr="002D1B6F"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0358550" w14:textId="77777777" w:rsidR="00A57F41" w:rsidRPr="002D1B6F" w:rsidRDefault="00A57F41" w:rsidP="003F10D0">
            <w:pPr>
              <w:jc w:val="center"/>
              <w:rPr>
                <w:rFonts w:ascii="Source Sans Pro SemiBold" w:hAnsi="Source Sans Pro SemiBold" w:cs="Calibri"/>
                <w:color w:val="000000"/>
                <w:sz w:val="16"/>
                <w:szCs w:val="16"/>
              </w:rPr>
            </w:pPr>
          </w:p>
        </w:tc>
      </w:tr>
      <w:tr w:rsidR="00E12144" w:rsidRPr="002D1B6F" w14:paraId="63445BD1" w14:textId="77777777" w:rsidTr="00E12144">
        <w:trPr>
          <w:trHeight w:val="720"/>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BAD29" w14:textId="077A24F4" w:rsidR="00A57F41" w:rsidRPr="002D1B6F" w:rsidRDefault="00E1214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10</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EBF62" w14:textId="77777777" w:rsidR="00A57F41" w:rsidRPr="002D1B6F" w:rsidRDefault="00A57F41" w:rsidP="003F10D0">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KARTECZKI SAMOPRZYLEPNE</w:t>
            </w:r>
            <w:r w:rsidRPr="002D1B6F">
              <w:rPr>
                <w:rFonts w:ascii="Source Sans Pro SemiBold" w:hAnsi="Source Sans Pro SemiBold" w:cs="Calibri"/>
                <w:color w:val="000000"/>
                <w:sz w:val="16"/>
                <w:szCs w:val="16"/>
              </w:rPr>
              <w:t xml:space="preserve"> w bloczkach 100 kartkowych. </w:t>
            </w:r>
            <w:r w:rsidRPr="002D1B6F">
              <w:rPr>
                <w:rFonts w:ascii="Source Sans Pro SemiBold" w:hAnsi="Source Sans Pro SemiBold" w:cs="Calibri"/>
                <w:b/>
                <w:bCs/>
                <w:color w:val="000000"/>
                <w:sz w:val="16"/>
                <w:szCs w:val="16"/>
              </w:rPr>
              <w:t>Wymiary 38 x 51 mm</w:t>
            </w:r>
            <w:r w:rsidRPr="002D1B6F">
              <w:rPr>
                <w:rFonts w:ascii="Source Sans Pro SemiBold" w:hAnsi="Source Sans Pro SemiBold" w:cs="Calibri"/>
                <w:color w:val="000000"/>
                <w:sz w:val="16"/>
                <w:szCs w:val="16"/>
              </w:rPr>
              <w:t>. Pakowane po 12 sztuk.</w:t>
            </w:r>
            <w:r w:rsidRPr="002D1B6F">
              <w:rPr>
                <w:rFonts w:ascii="Source Sans Pro SemiBold" w:hAnsi="Source Sans Pro SemiBold" w:cs="Calibri"/>
                <w:color w:val="000000"/>
                <w:sz w:val="16"/>
                <w:szCs w:val="16"/>
              </w:rPr>
              <w:br/>
            </w:r>
            <w:r w:rsidRPr="002D1B6F">
              <w:rPr>
                <w:rFonts w:ascii="Source Sans Pro SemiBold" w:hAnsi="Source Sans Pro SemiBold" w:cs="Calibri"/>
                <w:b/>
                <w:bCs/>
                <w:color w:val="000000"/>
                <w:sz w:val="16"/>
                <w:szCs w:val="16"/>
              </w:rPr>
              <w:t>Kolory: mix neonowych lub pastelowych kolorów.</w:t>
            </w:r>
          </w:p>
        </w:tc>
        <w:tc>
          <w:tcPr>
            <w:tcW w:w="1474" w:type="dxa"/>
            <w:tcBorders>
              <w:top w:val="single" w:sz="4" w:space="0" w:color="auto"/>
              <w:left w:val="single" w:sz="4" w:space="0" w:color="auto"/>
              <w:bottom w:val="single" w:sz="4" w:space="0" w:color="auto"/>
              <w:right w:val="single" w:sz="4" w:space="0" w:color="auto"/>
            </w:tcBorders>
          </w:tcPr>
          <w:p w14:paraId="06C0E301" w14:textId="77777777" w:rsidR="00A57F41" w:rsidRPr="002D1B6F" w:rsidRDefault="00A57F41"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14D05"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opakowanie</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4805F"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2</w:t>
            </w:r>
          </w:p>
        </w:tc>
        <w:tc>
          <w:tcPr>
            <w:tcW w:w="1361" w:type="dxa"/>
            <w:tcBorders>
              <w:top w:val="single" w:sz="4" w:space="0" w:color="auto"/>
              <w:left w:val="single" w:sz="4" w:space="0" w:color="auto"/>
              <w:bottom w:val="single" w:sz="4" w:space="0" w:color="auto"/>
              <w:right w:val="single" w:sz="4" w:space="0" w:color="auto"/>
            </w:tcBorders>
          </w:tcPr>
          <w:p w14:paraId="3E3DA842" w14:textId="77777777" w:rsidR="00A57F41" w:rsidRPr="002D1B6F" w:rsidRDefault="00A57F41" w:rsidP="003F10D0">
            <w:pPr>
              <w:jc w:val="center"/>
              <w:rPr>
                <w:rFonts w:ascii="Source Sans Pro SemiBold" w:hAnsi="Source Sans Pro SemiBold" w:cs="Calibri"/>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5E6CCD75" w14:textId="77777777" w:rsidR="00A57F41" w:rsidRPr="002D1B6F"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F12E769" w14:textId="77777777" w:rsidR="00A57F41" w:rsidRPr="002D1B6F" w:rsidRDefault="00A57F41" w:rsidP="003F10D0">
            <w:pPr>
              <w:jc w:val="center"/>
              <w:rPr>
                <w:rFonts w:ascii="Source Sans Pro SemiBold" w:hAnsi="Source Sans Pro SemiBold" w:cs="Calibri"/>
                <w:color w:val="000000"/>
                <w:sz w:val="16"/>
                <w:szCs w:val="16"/>
              </w:rPr>
            </w:pPr>
          </w:p>
        </w:tc>
      </w:tr>
      <w:tr w:rsidR="00E12144" w:rsidRPr="002D1B6F" w14:paraId="2B652DD0" w14:textId="77777777" w:rsidTr="00E12144">
        <w:trPr>
          <w:trHeight w:val="1440"/>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3555D" w14:textId="446084B8" w:rsidR="00A57F41" w:rsidRPr="002D1B6F" w:rsidRDefault="00E1214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lastRenderedPageBreak/>
              <w:t>11</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EB4F7" w14:textId="77777777" w:rsidR="00A57F41" w:rsidRPr="002D1B6F" w:rsidRDefault="00A57F41" w:rsidP="003F10D0">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KARTECZKI SAMOPRZYLEPNE 127x76 mm,</w:t>
            </w:r>
            <w:r w:rsidRPr="002D1B6F">
              <w:rPr>
                <w:rFonts w:ascii="Source Sans Pro SemiBold" w:hAnsi="Source Sans Pro SemiBold" w:cs="Calibri"/>
                <w:color w:val="000000"/>
                <w:sz w:val="16"/>
                <w:szCs w:val="16"/>
              </w:rPr>
              <w:t xml:space="preserve"> </w:t>
            </w:r>
            <w:r w:rsidRPr="002D1B6F">
              <w:rPr>
                <w:rFonts w:ascii="Source Sans Pro SemiBold" w:hAnsi="Source Sans Pro SemiBold" w:cs="Calibri"/>
                <w:color w:val="000000"/>
                <w:sz w:val="16"/>
                <w:szCs w:val="16"/>
              </w:rPr>
              <w:br/>
              <w:t>ilość karteczek: 1x100 w rozmiarze 127x76mm</w:t>
            </w:r>
            <w:r w:rsidRPr="002D1B6F">
              <w:rPr>
                <w:rFonts w:ascii="Source Sans Pro SemiBold" w:hAnsi="Source Sans Pro SemiBold" w:cs="Calibri"/>
                <w:color w:val="000000"/>
                <w:sz w:val="16"/>
                <w:szCs w:val="16"/>
              </w:rPr>
              <w:br/>
              <w:t>gramatura: 70gsm</w:t>
            </w:r>
            <w:r w:rsidRPr="002D1B6F">
              <w:rPr>
                <w:rFonts w:ascii="Source Sans Pro SemiBold" w:hAnsi="Source Sans Pro SemiBold" w:cs="Calibri"/>
                <w:color w:val="000000"/>
                <w:sz w:val="16"/>
                <w:szCs w:val="16"/>
              </w:rPr>
              <w:br/>
              <w:t>klej umieszczony wzdłuż dłuższego boku</w:t>
            </w:r>
            <w:r w:rsidRPr="002D1B6F">
              <w:rPr>
                <w:rFonts w:ascii="Source Sans Pro SemiBold" w:hAnsi="Source Sans Pro SemiBold" w:cs="Calibri"/>
                <w:color w:val="000000"/>
                <w:sz w:val="16"/>
                <w:szCs w:val="16"/>
              </w:rPr>
              <w:br/>
              <w:t>klej usuwalny za pomocą wody</w:t>
            </w:r>
            <w:r w:rsidRPr="002D1B6F">
              <w:rPr>
                <w:rFonts w:ascii="Source Sans Pro SemiBold" w:hAnsi="Source Sans Pro SemiBold" w:cs="Calibri"/>
                <w:color w:val="000000"/>
                <w:sz w:val="16"/>
                <w:szCs w:val="16"/>
              </w:rPr>
              <w:br/>
              <w:t xml:space="preserve">neutralny, żółty kolor </w:t>
            </w:r>
          </w:p>
        </w:tc>
        <w:tc>
          <w:tcPr>
            <w:tcW w:w="1474" w:type="dxa"/>
            <w:tcBorders>
              <w:top w:val="single" w:sz="4" w:space="0" w:color="auto"/>
              <w:left w:val="single" w:sz="4" w:space="0" w:color="auto"/>
              <w:bottom w:val="single" w:sz="4" w:space="0" w:color="auto"/>
              <w:right w:val="single" w:sz="4" w:space="0" w:color="auto"/>
            </w:tcBorders>
          </w:tcPr>
          <w:p w14:paraId="07213BF4" w14:textId="77777777" w:rsidR="00A57F41" w:rsidRPr="002D1B6F" w:rsidRDefault="00A57F41"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5B96A"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szt.</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6CCB4"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2</w:t>
            </w:r>
          </w:p>
        </w:tc>
        <w:tc>
          <w:tcPr>
            <w:tcW w:w="1361" w:type="dxa"/>
            <w:tcBorders>
              <w:top w:val="single" w:sz="4" w:space="0" w:color="auto"/>
              <w:left w:val="single" w:sz="4" w:space="0" w:color="auto"/>
              <w:bottom w:val="single" w:sz="4" w:space="0" w:color="auto"/>
              <w:right w:val="single" w:sz="4" w:space="0" w:color="auto"/>
            </w:tcBorders>
          </w:tcPr>
          <w:p w14:paraId="6108143E" w14:textId="77777777" w:rsidR="00A57F41" w:rsidRPr="002D1B6F" w:rsidRDefault="00A57F41" w:rsidP="003F10D0">
            <w:pPr>
              <w:jc w:val="center"/>
              <w:rPr>
                <w:rFonts w:ascii="Source Sans Pro SemiBold" w:hAnsi="Source Sans Pro SemiBold" w:cs="Calibri"/>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0DFD7C4C" w14:textId="77777777" w:rsidR="00A57F41" w:rsidRPr="002D1B6F"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096270E" w14:textId="77777777" w:rsidR="00A57F41" w:rsidRPr="002D1B6F" w:rsidRDefault="00A57F41" w:rsidP="003F10D0">
            <w:pPr>
              <w:jc w:val="center"/>
              <w:rPr>
                <w:rFonts w:ascii="Source Sans Pro SemiBold" w:hAnsi="Source Sans Pro SemiBold" w:cs="Calibri"/>
                <w:color w:val="000000"/>
                <w:sz w:val="16"/>
                <w:szCs w:val="16"/>
              </w:rPr>
            </w:pPr>
          </w:p>
        </w:tc>
      </w:tr>
      <w:tr w:rsidR="00E12144" w:rsidRPr="002D1B6F" w14:paraId="1A36FE30" w14:textId="77777777" w:rsidTr="00E12144">
        <w:trPr>
          <w:trHeight w:val="1920"/>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B435A" w14:textId="587A2255" w:rsidR="00A57F41" w:rsidRPr="002D1B6F" w:rsidRDefault="00E1214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12</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3B5C7" w14:textId="77777777" w:rsidR="00A57F41" w:rsidRPr="002D1B6F" w:rsidRDefault="00A57F41" w:rsidP="003F10D0">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KLEJ W TAŚMIE</w:t>
            </w:r>
            <w:r w:rsidRPr="002D1B6F">
              <w:rPr>
                <w:rFonts w:ascii="Source Sans Pro SemiBold" w:hAnsi="Source Sans Pro SemiBold" w:cs="Calibri"/>
                <w:color w:val="000000"/>
                <w:sz w:val="16"/>
                <w:szCs w:val="16"/>
              </w:rPr>
              <w:t xml:space="preserve"> 8,4 mm x 8m,</w:t>
            </w:r>
            <w:r w:rsidRPr="002D1B6F">
              <w:rPr>
                <w:rFonts w:ascii="Source Sans Pro SemiBold" w:hAnsi="Source Sans Pro SemiBold" w:cs="Calibri"/>
                <w:color w:val="000000"/>
                <w:sz w:val="16"/>
                <w:szCs w:val="16"/>
              </w:rPr>
              <w:br/>
              <w:t>Ergonomiczna obudowa w kształcie</w:t>
            </w:r>
            <w:r w:rsidRPr="002D1B6F">
              <w:rPr>
                <w:rFonts w:ascii="Source Sans Pro SemiBold" w:hAnsi="Source Sans Pro SemiBold" w:cs="Calibri"/>
                <w:color w:val="000000"/>
                <w:sz w:val="16"/>
                <w:szCs w:val="16"/>
              </w:rPr>
              <w:br/>
              <w:t>zbliżonym do klasycznego kleju w</w:t>
            </w:r>
            <w:r w:rsidRPr="002D1B6F">
              <w:rPr>
                <w:rFonts w:ascii="Source Sans Pro SemiBold" w:hAnsi="Source Sans Pro SemiBold" w:cs="Calibri"/>
                <w:color w:val="000000"/>
                <w:sz w:val="16"/>
                <w:szCs w:val="16"/>
              </w:rPr>
              <w:br/>
              <w:t>sztyfcie. Warstwa kleju w formie</w:t>
            </w:r>
            <w:r w:rsidRPr="002D1B6F">
              <w:rPr>
                <w:rFonts w:ascii="Source Sans Pro SemiBold" w:hAnsi="Source Sans Pro SemiBold" w:cs="Calibri"/>
                <w:color w:val="000000"/>
                <w:sz w:val="16"/>
                <w:szCs w:val="16"/>
              </w:rPr>
              <w:br/>
              <w:t>plastra miodu umożliwia precyzyjną</w:t>
            </w:r>
            <w:r w:rsidRPr="002D1B6F">
              <w:rPr>
                <w:rFonts w:ascii="Source Sans Pro SemiBold" w:hAnsi="Source Sans Pro SemiBold" w:cs="Calibri"/>
                <w:color w:val="000000"/>
                <w:sz w:val="16"/>
                <w:szCs w:val="16"/>
              </w:rPr>
              <w:br/>
              <w:t>aplikację. Ruchoma głowica z rolką</w:t>
            </w:r>
            <w:r w:rsidRPr="002D1B6F">
              <w:rPr>
                <w:rFonts w:ascii="Source Sans Pro SemiBold" w:hAnsi="Source Sans Pro SemiBold" w:cs="Calibri"/>
                <w:color w:val="000000"/>
                <w:sz w:val="16"/>
                <w:szCs w:val="16"/>
              </w:rPr>
              <w:br/>
              <w:t>dopasowuje się do powierzchni i</w:t>
            </w:r>
            <w:r w:rsidRPr="002D1B6F">
              <w:rPr>
                <w:rFonts w:ascii="Source Sans Pro SemiBold" w:hAnsi="Source Sans Pro SemiBold" w:cs="Calibri"/>
                <w:color w:val="000000"/>
                <w:sz w:val="16"/>
                <w:szCs w:val="16"/>
              </w:rPr>
              <w:br/>
              <w:t>dokładnie nakłada warstwę kleju.</w:t>
            </w:r>
          </w:p>
        </w:tc>
        <w:tc>
          <w:tcPr>
            <w:tcW w:w="1474" w:type="dxa"/>
            <w:tcBorders>
              <w:top w:val="single" w:sz="4" w:space="0" w:color="auto"/>
              <w:left w:val="single" w:sz="4" w:space="0" w:color="auto"/>
              <w:bottom w:val="single" w:sz="4" w:space="0" w:color="auto"/>
              <w:right w:val="single" w:sz="4" w:space="0" w:color="auto"/>
            </w:tcBorders>
          </w:tcPr>
          <w:p w14:paraId="30116438" w14:textId="77777777" w:rsidR="00A57F41" w:rsidRPr="002D1B6F" w:rsidRDefault="00A57F41"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E726A"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szt.</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81D95"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1</w:t>
            </w:r>
          </w:p>
        </w:tc>
        <w:tc>
          <w:tcPr>
            <w:tcW w:w="1361" w:type="dxa"/>
            <w:tcBorders>
              <w:top w:val="single" w:sz="4" w:space="0" w:color="auto"/>
              <w:left w:val="single" w:sz="4" w:space="0" w:color="auto"/>
              <w:bottom w:val="single" w:sz="4" w:space="0" w:color="auto"/>
              <w:right w:val="single" w:sz="4" w:space="0" w:color="auto"/>
            </w:tcBorders>
          </w:tcPr>
          <w:p w14:paraId="6653A522" w14:textId="77777777" w:rsidR="00A57F41" w:rsidRPr="002D1B6F" w:rsidRDefault="00A57F41" w:rsidP="003F10D0">
            <w:pPr>
              <w:jc w:val="center"/>
              <w:rPr>
                <w:rFonts w:ascii="Source Sans Pro SemiBold" w:hAnsi="Source Sans Pro SemiBold" w:cs="Calibri"/>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31F2F88C" w14:textId="77777777" w:rsidR="00A57F41" w:rsidRPr="002D1B6F"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135DB9D" w14:textId="77777777" w:rsidR="00A57F41" w:rsidRPr="002D1B6F" w:rsidRDefault="00A57F41" w:rsidP="003F10D0">
            <w:pPr>
              <w:jc w:val="center"/>
              <w:rPr>
                <w:rFonts w:ascii="Source Sans Pro SemiBold" w:hAnsi="Source Sans Pro SemiBold" w:cs="Calibri"/>
                <w:color w:val="000000"/>
                <w:sz w:val="16"/>
                <w:szCs w:val="16"/>
              </w:rPr>
            </w:pPr>
          </w:p>
        </w:tc>
      </w:tr>
      <w:tr w:rsidR="00E12144" w:rsidRPr="002D1B6F" w14:paraId="018A02CD" w14:textId="77777777" w:rsidTr="00E12144">
        <w:trPr>
          <w:trHeight w:val="425"/>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23D58" w14:textId="0DE7359D" w:rsidR="00A57F41" w:rsidRPr="002D1B6F" w:rsidRDefault="00E1214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13</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844DE" w14:textId="77777777" w:rsidR="00A57F41" w:rsidRPr="002D1B6F" w:rsidRDefault="00A57F41" w:rsidP="003F10D0">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KOPERTY C5 bez okienka</w:t>
            </w:r>
            <w:r w:rsidRPr="002D1B6F">
              <w:rPr>
                <w:rFonts w:ascii="Source Sans Pro SemiBold" w:hAnsi="Source Sans Pro SemiBold" w:cs="Calibri"/>
                <w:color w:val="000000"/>
                <w:sz w:val="16"/>
                <w:szCs w:val="16"/>
              </w:rPr>
              <w:br/>
              <w:t xml:space="preserve">Koperta samoklejąca z paskiem odrywanym (tj. HK), samoklejące z paskiem po krótszym boku, otwierana od krótkiego boku koperta biurowa - listowa. Koperta o wymiarach o wymiarach 229x162mm. </w:t>
            </w:r>
            <w:r w:rsidRPr="002D1B6F">
              <w:rPr>
                <w:rFonts w:ascii="Source Sans Pro SemiBold" w:hAnsi="Source Sans Pro SemiBold" w:cs="Calibri"/>
                <w:b/>
                <w:bCs/>
                <w:color w:val="000000"/>
                <w:sz w:val="16"/>
                <w:szCs w:val="16"/>
              </w:rPr>
              <w:t>Opakowanie zawiera 500 sztuk.</w:t>
            </w:r>
            <w:r w:rsidRPr="002D1B6F">
              <w:rPr>
                <w:rFonts w:ascii="Source Sans Pro SemiBold" w:hAnsi="Source Sans Pro SemiBold" w:cs="Calibri"/>
                <w:color w:val="000000"/>
                <w:sz w:val="16"/>
                <w:szCs w:val="16"/>
              </w:rPr>
              <w:br/>
            </w:r>
            <w:r w:rsidRPr="002D1B6F">
              <w:rPr>
                <w:rFonts w:ascii="Source Sans Pro SemiBold" w:hAnsi="Source Sans Pro SemiBold" w:cs="Calibri"/>
                <w:b/>
                <w:bCs/>
                <w:color w:val="000000"/>
                <w:sz w:val="16"/>
                <w:szCs w:val="16"/>
              </w:rPr>
              <w:t>Kolor: biały</w:t>
            </w:r>
            <w:r w:rsidRPr="002D1B6F">
              <w:rPr>
                <w:rFonts w:ascii="Source Sans Pro SemiBold" w:hAnsi="Source Sans Pro SemiBold" w:cs="Calibri"/>
                <w:color w:val="000000"/>
                <w:sz w:val="16"/>
                <w:szCs w:val="16"/>
              </w:rPr>
              <w:br/>
            </w:r>
            <w:r w:rsidRPr="002D1B6F">
              <w:rPr>
                <w:rFonts w:ascii="Source Sans Pro SemiBold" w:hAnsi="Source Sans Pro SemiBold" w:cs="Calibri"/>
                <w:b/>
                <w:bCs/>
                <w:i/>
                <w:iCs/>
                <w:color w:val="00B050"/>
                <w:sz w:val="16"/>
                <w:szCs w:val="16"/>
              </w:rPr>
              <w:t>UWAGA ROZMIAR C5 to 1/2 A4</w:t>
            </w:r>
          </w:p>
        </w:tc>
        <w:tc>
          <w:tcPr>
            <w:tcW w:w="1474" w:type="dxa"/>
            <w:tcBorders>
              <w:top w:val="single" w:sz="4" w:space="0" w:color="auto"/>
              <w:left w:val="single" w:sz="4" w:space="0" w:color="auto"/>
              <w:bottom w:val="single" w:sz="4" w:space="0" w:color="auto"/>
              <w:right w:val="single" w:sz="4" w:space="0" w:color="auto"/>
            </w:tcBorders>
          </w:tcPr>
          <w:p w14:paraId="7036C1B3" w14:textId="77777777" w:rsidR="00A57F41" w:rsidRPr="002D1B6F" w:rsidRDefault="00A57F41"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1F40C"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opakowanie</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C72A8"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1</w:t>
            </w:r>
          </w:p>
        </w:tc>
        <w:tc>
          <w:tcPr>
            <w:tcW w:w="1361" w:type="dxa"/>
            <w:tcBorders>
              <w:top w:val="single" w:sz="4" w:space="0" w:color="auto"/>
              <w:left w:val="single" w:sz="4" w:space="0" w:color="auto"/>
              <w:bottom w:val="single" w:sz="4" w:space="0" w:color="auto"/>
              <w:right w:val="single" w:sz="4" w:space="0" w:color="auto"/>
            </w:tcBorders>
          </w:tcPr>
          <w:p w14:paraId="51F79270" w14:textId="77777777" w:rsidR="00A57F41" w:rsidRPr="002D1B6F" w:rsidRDefault="00A57F41" w:rsidP="003F10D0">
            <w:pPr>
              <w:jc w:val="center"/>
              <w:rPr>
                <w:rFonts w:ascii="Source Sans Pro SemiBold" w:hAnsi="Source Sans Pro SemiBold" w:cs="Calibri"/>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21B9B2BF" w14:textId="77777777" w:rsidR="00A57F41" w:rsidRPr="002D1B6F"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C0B1DFA" w14:textId="77777777" w:rsidR="00A57F41" w:rsidRPr="002D1B6F" w:rsidRDefault="00A57F41" w:rsidP="003F10D0">
            <w:pPr>
              <w:jc w:val="center"/>
              <w:rPr>
                <w:rFonts w:ascii="Source Sans Pro SemiBold" w:hAnsi="Source Sans Pro SemiBold" w:cs="Calibri"/>
                <w:color w:val="000000"/>
                <w:sz w:val="16"/>
                <w:szCs w:val="16"/>
              </w:rPr>
            </w:pPr>
          </w:p>
        </w:tc>
      </w:tr>
      <w:tr w:rsidR="00E12144" w:rsidRPr="002D1B6F" w14:paraId="2B8238D6" w14:textId="77777777" w:rsidTr="00E12144">
        <w:trPr>
          <w:trHeight w:val="1680"/>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A1311" w14:textId="1CE63206" w:rsidR="00A57F41" w:rsidRPr="002D1B6F" w:rsidRDefault="00E1214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14</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A4D89" w14:textId="77777777" w:rsidR="00A57F41" w:rsidRPr="002D1B6F" w:rsidRDefault="00A57F41" w:rsidP="003F10D0">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KOPERTY B4 bez okienka</w:t>
            </w:r>
            <w:r w:rsidRPr="002D1B6F">
              <w:rPr>
                <w:rFonts w:ascii="Source Sans Pro SemiBold" w:hAnsi="Source Sans Pro SemiBold" w:cs="Calibri"/>
                <w:color w:val="000000"/>
                <w:sz w:val="16"/>
                <w:szCs w:val="16"/>
              </w:rPr>
              <w:br/>
              <w:t xml:space="preserve">Koperta z 3 rozszerzanymi bokami RBD,  wym. 250x353x40 mm, Koperta samoklejąca z paskiem odrywanym (tj. HK), samoklejące z paskiem po krótszym boku, otwierana od krótkiego boku, wym. 250x353x40 mm,gramatura 120-130 g. </w:t>
            </w:r>
            <w:r w:rsidRPr="002D1B6F">
              <w:rPr>
                <w:rFonts w:ascii="Source Sans Pro SemiBold" w:hAnsi="Source Sans Pro SemiBold" w:cs="Calibri"/>
                <w:color w:val="000000"/>
                <w:sz w:val="16"/>
                <w:szCs w:val="16"/>
              </w:rPr>
              <w:br/>
            </w:r>
            <w:r w:rsidRPr="002D1B6F">
              <w:rPr>
                <w:rFonts w:ascii="Source Sans Pro SemiBold" w:hAnsi="Source Sans Pro SemiBold" w:cs="Calibri"/>
                <w:b/>
                <w:bCs/>
                <w:color w:val="000000"/>
                <w:sz w:val="16"/>
                <w:szCs w:val="16"/>
              </w:rPr>
              <w:t>opakowanie zbiorcze 25 szt.</w:t>
            </w:r>
            <w:r w:rsidRPr="002D1B6F">
              <w:rPr>
                <w:rFonts w:ascii="Source Sans Pro SemiBold" w:hAnsi="Source Sans Pro SemiBold" w:cs="Calibri"/>
                <w:b/>
                <w:bCs/>
                <w:color w:val="000000"/>
                <w:sz w:val="16"/>
                <w:szCs w:val="16"/>
              </w:rPr>
              <w:br/>
              <w:t>Kolor: biały</w:t>
            </w:r>
            <w:r w:rsidRPr="002D1B6F">
              <w:rPr>
                <w:rFonts w:ascii="Source Sans Pro SemiBold" w:hAnsi="Source Sans Pro SemiBold" w:cs="Calibri"/>
                <w:color w:val="000000"/>
                <w:sz w:val="16"/>
                <w:szCs w:val="16"/>
              </w:rPr>
              <w:br/>
            </w:r>
            <w:r w:rsidRPr="002D1B6F">
              <w:rPr>
                <w:rFonts w:ascii="Source Sans Pro SemiBold" w:hAnsi="Source Sans Pro SemiBold" w:cs="Calibri"/>
                <w:b/>
                <w:bCs/>
                <w:i/>
                <w:iCs/>
                <w:color w:val="00B050"/>
                <w:sz w:val="16"/>
                <w:szCs w:val="16"/>
              </w:rPr>
              <w:t>UWAGA ROZMIAR B4 to KOPERTA WIĘKSZA NIŻ A4</w:t>
            </w:r>
          </w:p>
        </w:tc>
        <w:tc>
          <w:tcPr>
            <w:tcW w:w="1474" w:type="dxa"/>
            <w:tcBorders>
              <w:top w:val="single" w:sz="4" w:space="0" w:color="auto"/>
              <w:left w:val="single" w:sz="4" w:space="0" w:color="auto"/>
              <w:bottom w:val="single" w:sz="4" w:space="0" w:color="auto"/>
              <w:right w:val="single" w:sz="4" w:space="0" w:color="auto"/>
            </w:tcBorders>
          </w:tcPr>
          <w:p w14:paraId="74DD8EB8" w14:textId="77777777" w:rsidR="00A57F41" w:rsidRPr="002D1B6F" w:rsidRDefault="00A57F41"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91A82"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opakowanie</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ADC32"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1</w:t>
            </w:r>
          </w:p>
        </w:tc>
        <w:tc>
          <w:tcPr>
            <w:tcW w:w="1361" w:type="dxa"/>
            <w:tcBorders>
              <w:top w:val="single" w:sz="4" w:space="0" w:color="auto"/>
              <w:left w:val="single" w:sz="4" w:space="0" w:color="auto"/>
              <w:bottom w:val="single" w:sz="4" w:space="0" w:color="auto"/>
              <w:right w:val="single" w:sz="4" w:space="0" w:color="auto"/>
            </w:tcBorders>
          </w:tcPr>
          <w:p w14:paraId="671E4473" w14:textId="77777777" w:rsidR="00A57F41" w:rsidRPr="002D1B6F" w:rsidRDefault="00A57F41" w:rsidP="003F10D0">
            <w:pPr>
              <w:jc w:val="center"/>
              <w:rPr>
                <w:rFonts w:ascii="Source Sans Pro SemiBold" w:hAnsi="Source Sans Pro SemiBold" w:cs="Calibri"/>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0F34EB43" w14:textId="77777777" w:rsidR="00A57F41" w:rsidRPr="002D1B6F"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C322A00" w14:textId="77777777" w:rsidR="00A57F41" w:rsidRPr="002D1B6F" w:rsidRDefault="00A57F41" w:rsidP="003F10D0">
            <w:pPr>
              <w:jc w:val="center"/>
              <w:rPr>
                <w:rFonts w:ascii="Source Sans Pro SemiBold" w:hAnsi="Source Sans Pro SemiBold" w:cs="Calibri"/>
                <w:color w:val="000000"/>
                <w:sz w:val="16"/>
                <w:szCs w:val="16"/>
              </w:rPr>
            </w:pPr>
          </w:p>
        </w:tc>
      </w:tr>
      <w:tr w:rsidR="00E12144" w:rsidRPr="002D1B6F" w14:paraId="05AA7C3D" w14:textId="77777777" w:rsidTr="00E12144">
        <w:trPr>
          <w:trHeight w:val="1680"/>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B46E1" w14:textId="67D6C472" w:rsidR="00A57F41" w:rsidRPr="002D1B6F" w:rsidRDefault="00E1214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15</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AF71C" w14:textId="77777777" w:rsidR="00A57F41" w:rsidRPr="002D1B6F" w:rsidRDefault="00A57F41" w:rsidP="003F10D0">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KOPERTY C4 bez okienka</w:t>
            </w:r>
            <w:r w:rsidRPr="002D1B6F">
              <w:rPr>
                <w:rFonts w:ascii="Source Sans Pro SemiBold" w:hAnsi="Source Sans Pro SemiBold" w:cs="Calibri"/>
                <w:color w:val="000000"/>
                <w:sz w:val="16"/>
                <w:szCs w:val="16"/>
              </w:rPr>
              <w:br/>
              <w:t xml:space="preserve">Koperta samoklejąca z paskiem odrywanym (tj. HK), wymiary 229x324 mm, </w:t>
            </w:r>
            <w:r w:rsidRPr="002D1B6F">
              <w:rPr>
                <w:rFonts w:ascii="Source Sans Pro SemiBold" w:hAnsi="Source Sans Pro SemiBold" w:cs="Calibri"/>
                <w:color w:val="000000"/>
                <w:sz w:val="16"/>
                <w:szCs w:val="16"/>
              </w:rPr>
              <w:br/>
              <w:t>samoklejące z paskiem po krótszym boku, 250 szt./op.</w:t>
            </w:r>
            <w:r w:rsidRPr="002D1B6F">
              <w:rPr>
                <w:rFonts w:ascii="Source Sans Pro SemiBold" w:hAnsi="Source Sans Pro SemiBold" w:cs="Calibri"/>
                <w:color w:val="000000"/>
                <w:sz w:val="16"/>
                <w:szCs w:val="16"/>
              </w:rPr>
              <w:br/>
              <w:t>Papier offsetowy,</w:t>
            </w:r>
            <w:r w:rsidRPr="002D1B6F">
              <w:rPr>
                <w:rFonts w:ascii="Source Sans Pro SemiBold" w:hAnsi="Source Sans Pro SemiBold" w:cs="Calibri"/>
                <w:color w:val="000000"/>
                <w:sz w:val="16"/>
                <w:szCs w:val="16"/>
              </w:rPr>
              <w:br/>
            </w:r>
            <w:r w:rsidRPr="002D1B6F">
              <w:rPr>
                <w:rFonts w:ascii="Source Sans Pro SemiBold" w:hAnsi="Source Sans Pro SemiBold" w:cs="Calibri"/>
                <w:b/>
                <w:bCs/>
                <w:color w:val="000000"/>
                <w:sz w:val="16"/>
                <w:szCs w:val="16"/>
              </w:rPr>
              <w:t>gramatura 120g</w:t>
            </w:r>
            <w:r w:rsidRPr="002D1B6F">
              <w:rPr>
                <w:rFonts w:ascii="Source Sans Pro SemiBold" w:hAnsi="Source Sans Pro SemiBold" w:cs="Calibri"/>
                <w:color w:val="000000"/>
                <w:sz w:val="16"/>
                <w:szCs w:val="16"/>
              </w:rPr>
              <w:t>, opakowanie  250 szt.</w:t>
            </w:r>
            <w:r w:rsidRPr="002D1B6F">
              <w:rPr>
                <w:rFonts w:ascii="Source Sans Pro SemiBold" w:hAnsi="Source Sans Pro SemiBold" w:cs="Calibri"/>
                <w:color w:val="000000"/>
                <w:sz w:val="16"/>
                <w:szCs w:val="16"/>
              </w:rPr>
              <w:br/>
            </w:r>
            <w:r w:rsidRPr="002D1B6F">
              <w:rPr>
                <w:rFonts w:ascii="Source Sans Pro SemiBold" w:hAnsi="Source Sans Pro SemiBold" w:cs="Calibri"/>
                <w:b/>
                <w:bCs/>
                <w:color w:val="000000"/>
                <w:sz w:val="16"/>
                <w:szCs w:val="16"/>
              </w:rPr>
              <w:t xml:space="preserve">Kolor: biały </w:t>
            </w:r>
            <w:r w:rsidRPr="002D1B6F">
              <w:rPr>
                <w:rFonts w:ascii="Source Sans Pro SemiBold" w:hAnsi="Source Sans Pro SemiBold" w:cs="Calibri"/>
                <w:color w:val="000000"/>
                <w:sz w:val="16"/>
                <w:szCs w:val="16"/>
              </w:rPr>
              <w:br/>
            </w:r>
            <w:r w:rsidRPr="002D1B6F">
              <w:rPr>
                <w:rFonts w:ascii="Source Sans Pro SemiBold" w:hAnsi="Source Sans Pro SemiBold" w:cs="Calibri"/>
                <w:b/>
                <w:bCs/>
                <w:i/>
                <w:iCs/>
                <w:color w:val="00B050"/>
                <w:sz w:val="16"/>
                <w:szCs w:val="16"/>
              </w:rPr>
              <w:t>UWAGA KOPERTA C4 to KOPERTA MIESZCZĄCA A4</w:t>
            </w:r>
          </w:p>
        </w:tc>
        <w:tc>
          <w:tcPr>
            <w:tcW w:w="1474" w:type="dxa"/>
            <w:tcBorders>
              <w:top w:val="single" w:sz="4" w:space="0" w:color="auto"/>
              <w:left w:val="single" w:sz="4" w:space="0" w:color="auto"/>
              <w:bottom w:val="single" w:sz="4" w:space="0" w:color="auto"/>
              <w:right w:val="single" w:sz="4" w:space="0" w:color="auto"/>
            </w:tcBorders>
          </w:tcPr>
          <w:p w14:paraId="3496D10D" w14:textId="77777777" w:rsidR="00A57F41" w:rsidRPr="002D1B6F" w:rsidRDefault="00A57F41"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EBE6F"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opakowanie</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C7294"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4</w:t>
            </w:r>
          </w:p>
        </w:tc>
        <w:tc>
          <w:tcPr>
            <w:tcW w:w="1361" w:type="dxa"/>
            <w:tcBorders>
              <w:top w:val="single" w:sz="4" w:space="0" w:color="auto"/>
              <w:left w:val="single" w:sz="4" w:space="0" w:color="auto"/>
              <w:bottom w:val="single" w:sz="4" w:space="0" w:color="auto"/>
              <w:right w:val="single" w:sz="4" w:space="0" w:color="auto"/>
            </w:tcBorders>
          </w:tcPr>
          <w:p w14:paraId="0E0471D5" w14:textId="77777777" w:rsidR="00A57F41" w:rsidRPr="002D1B6F" w:rsidRDefault="00A57F41" w:rsidP="003F10D0">
            <w:pPr>
              <w:jc w:val="center"/>
              <w:rPr>
                <w:rFonts w:ascii="Source Sans Pro SemiBold" w:hAnsi="Source Sans Pro SemiBold" w:cs="Calibri"/>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5B8FB897" w14:textId="77777777" w:rsidR="00A57F41" w:rsidRPr="002D1B6F"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3A96C3F" w14:textId="77777777" w:rsidR="00A57F41" w:rsidRPr="002D1B6F" w:rsidRDefault="00A57F41" w:rsidP="003F10D0">
            <w:pPr>
              <w:jc w:val="center"/>
              <w:rPr>
                <w:rFonts w:ascii="Source Sans Pro SemiBold" w:hAnsi="Source Sans Pro SemiBold" w:cs="Calibri"/>
                <w:color w:val="000000"/>
                <w:sz w:val="16"/>
                <w:szCs w:val="16"/>
              </w:rPr>
            </w:pPr>
          </w:p>
        </w:tc>
      </w:tr>
      <w:tr w:rsidR="00E12144" w:rsidRPr="002D1B6F" w14:paraId="2D4C4EE0" w14:textId="77777777" w:rsidTr="00E12144">
        <w:trPr>
          <w:trHeight w:val="552"/>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CF158" w14:textId="58E88FC4" w:rsidR="00A57F41" w:rsidRPr="002D1B6F" w:rsidRDefault="00E1214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16</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3BE39" w14:textId="77777777" w:rsidR="00A57F41" w:rsidRPr="002D1B6F" w:rsidRDefault="00A57F41" w:rsidP="003F10D0">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KOPERTY C6 bez okienka</w:t>
            </w:r>
            <w:r w:rsidRPr="002D1B6F">
              <w:rPr>
                <w:rFonts w:ascii="Source Sans Pro SemiBold" w:hAnsi="Source Sans Pro SemiBold" w:cs="Calibri"/>
                <w:b/>
                <w:bCs/>
                <w:color w:val="000000"/>
                <w:sz w:val="16"/>
                <w:szCs w:val="16"/>
              </w:rPr>
              <w:br/>
            </w:r>
            <w:r w:rsidRPr="002D1B6F">
              <w:rPr>
                <w:rFonts w:ascii="Source Sans Pro SemiBold" w:hAnsi="Source Sans Pro SemiBold" w:cs="Calibri"/>
                <w:color w:val="000000"/>
                <w:sz w:val="16"/>
                <w:szCs w:val="16"/>
              </w:rPr>
              <w:t>Koperta samoklejąca z paskiem odrywanym (tj. HK), wymiary 114x162 mm, Opakowanie  1000 sztuk.</w:t>
            </w:r>
            <w:r w:rsidRPr="002D1B6F">
              <w:rPr>
                <w:rFonts w:ascii="Source Sans Pro SemiBold" w:hAnsi="Source Sans Pro SemiBold" w:cs="Calibri"/>
                <w:color w:val="000000"/>
                <w:sz w:val="16"/>
                <w:szCs w:val="16"/>
              </w:rPr>
              <w:br/>
            </w:r>
            <w:r w:rsidRPr="002D1B6F">
              <w:rPr>
                <w:rFonts w:ascii="Source Sans Pro SemiBold" w:hAnsi="Source Sans Pro SemiBold" w:cs="Calibri"/>
                <w:b/>
                <w:bCs/>
                <w:color w:val="000000"/>
                <w:sz w:val="16"/>
                <w:szCs w:val="16"/>
              </w:rPr>
              <w:t>Kolor: biały</w:t>
            </w:r>
            <w:r w:rsidRPr="002D1B6F">
              <w:rPr>
                <w:rFonts w:ascii="Source Sans Pro SemiBold" w:hAnsi="Source Sans Pro SemiBold" w:cs="Calibri"/>
                <w:color w:val="000000"/>
                <w:sz w:val="16"/>
                <w:szCs w:val="16"/>
              </w:rPr>
              <w:br/>
            </w:r>
            <w:r w:rsidRPr="002D1B6F">
              <w:rPr>
                <w:rFonts w:ascii="Source Sans Pro SemiBold" w:hAnsi="Source Sans Pro SemiBold" w:cs="Calibri"/>
                <w:b/>
                <w:bCs/>
                <w:i/>
                <w:iCs/>
                <w:color w:val="00B050"/>
                <w:sz w:val="16"/>
                <w:szCs w:val="16"/>
              </w:rPr>
              <w:lastRenderedPageBreak/>
              <w:t>UWAGA KOPERTA C6 TO 1/4 KOPERTY A4</w:t>
            </w:r>
          </w:p>
        </w:tc>
        <w:tc>
          <w:tcPr>
            <w:tcW w:w="1474" w:type="dxa"/>
            <w:tcBorders>
              <w:top w:val="single" w:sz="4" w:space="0" w:color="auto"/>
              <w:left w:val="single" w:sz="4" w:space="0" w:color="auto"/>
              <w:bottom w:val="single" w:sz="4" w:space="0" w:color="auto"/>
              <w:right w:val="single" w:sz="4" w:space="0" w:color="auto"/>
            </w:tcBorders>
          </w:tcPr>
          <w:p w14:paraId="215550EC" w14:textId="77777777" w:rsidR="00A57F41" w:rsidRPr="002D1B6F" w:rsidRDefault="00A57F41"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E3AC2"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opakowanie</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11A30"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1</w:t>
            </w:r>
          </w:p>
        </w:tc>
        <w:tc>
          <w:tcPr>
            <w:tcW w:w="1361" w:type="dxa"/>
            <w:tcBorders>
              <w:top w:val="single" w:sz="4" w:space="0" w:color="auto"/>
              <w:left w:val="single" w:sz="4" w:space="0" w:color="auto"/>
              <w:bottom w:val="single" w:sz="4" w:space="0" w:color="auto"/>
              <w:right w:val="single" w:sz="4" w:space="0" w:color="auto"/>
            </w:tcBorders>
          </w:tcPr>
          <w:p w14:paraId="31868AFD" w14:textId="77777777" w:rsidR="00A57F41" w:rsidRPr="002D1B6F" w:rsidRDefault="00A57F41" w:rsidP="003F10D0">
            <w:pPr>
              <w:jc w:val="center"/>
              <w:rPr>
                <w:rFonts w:ascii="Source Sans Pro SemiBold" w:hAnsi="Source Sans Pro SemiBold" w:cs="Calibri"/>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18EE6F4" w14:textId="77777777" w:rsidR="00A57F41" w:rsidRPr="002D1B6F"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23EC65B" w14:textId="77777777" w:rsidR="00A57F41" w:rsidRPr="002D1B6F" w:rsidRDefault="00A57F41" w:rsidP="003F10D0">
            <w:pPr>
              <w:jc w:val="center"/>
              <w:rPr>
                <w:rFonts w:ascii="Source Sans Pro SemiBold" w:hAnsi="Source Sans Pro SemiBold" w:cs="Calibri"/>
                <w:color w:val="000000"/>
                <w:sz w:val="16"/>
                <w:szCs w:val="16"/>
              </w:rPr>
            </w:pPr>
          </w:p>
        </w:tc>
      </w:tr>
      <w:tr w:rsidR="00E12144" w:rsidRPr="002D1B6F" w14:paraId="5A99BA5C" w14:textId="77777777" w:rsidTr="00E12144">
        <w:trPr>
          <w:trHeight w:val="1680"/>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ABB98" w14:textId="559E715B" w:rsidR="00A57F41" w:rsidRPr="002D1B6F" w:rsidRDefault="00E1214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17</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B9659" w14:textId="77777777" w:rsidR="00A57F41" w:rsidRPr="002D1B6F" w:rsidRDefault="00A57F41" w:rsidP="003F10D0">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KOSZULKA NA DOKUMENTY  A4</w:t>
            </w:r>
            <w:r w:rsidRPr="002D1B6F">
              <w:rPr>
                <w:rFonts w:ascii="Source Sans Pro SemiBold" w:hAnsi="Source Sans Pro SemiBold" w:cs="Calibri"/>
                <w:color w:val="000000"/>
                <w:sz w:val="16"/>
                <w:szCs w:val="16"/>
              </w:rPr>
              <w:br/>
              <w:t>Krystaliczne koszulki na dokumenty, 55 mikronów, pakowane w folię lub pudełko.</w:t>
            </w:r>
            <w:r w:rsidRPr="002D1B6F">
              <w:rPr>
                <w:rFonts w:ascii="Source Sans Pro SemiBold" w:hAnsi="Source Sans Pro SemiBold" w:cs="Calibri"/>
                <w:color w:val="000000"/>
                <w:sz w:val="16"/>
                <w:szCs w:val="16"/>
              </w:rPr>
              <w:br/>
              <w:t>Wykonane z miękkiej, gładkiej folii polipropylenowej o grubości 55μm, krystaliczne, transparentne, otwarte na górze, antyelektrostatyczne, odpowiednie do dokumentów w formacie A4, ilość dziurek do wpięcia - 11.</w:t>
            </w:r>
            <w:r w:rsidRPr="002D1B6F">
              <w:rPr>
                <w:rFonts w:ascii="Source Sans Pro SemiBold" w:hAnsi="Source Sans Pro SemiBold" w:cs="Calibri"/>
                <w:color w:val="000000"/>
                <w:sz w:val="16"/>
                <w:szCs w:val="16"/>
              </w:rPr>
              <w:br/>
              <w:t>Rozmiar - 232x306mm</w:t>
            </w:r>
            <w:r w:rsidRPr="002D1B6F">
              <w:rPr>
                <w:rFonts w:ascii="Source Sans Pro SemiBold" w:hAnsi="Source Sans Pro SemiBold" w:cs="Calibri"/>
                <w:color w:val="000000"/>
                <w:sz w:val="16"/>
                <w:szCs w:val="16"/>
              </w:rPr>
              <w:br/>
              <w:t>Opakowanie 100 sztuk.</w:t>
            </w:r>
          </w:p>
        </w:tc>
        <w:tc>
          <w:tcPr>
            <w:tcW w:w="1474" w:type="dxa"/>
            <w:tcBorders>
              <w:top w:val="single" w:sz="4" w:space="0" w:color="auto"/>
              <w:left w:val="single" w:sz="4" w:space="0" w:color="auto"/>
              <w:bottom w:val="single" w:sz="4" w:space="0" w:color="auto"/>
              <w:right w:val="single" w:sz="4" w:space="0" w:color="auto"/>
            </w:tcBorders>
          </w:tcPr>
          <w:p w14:paraId="7E43D641" w14:textId="77777777" w:rsidR="00A57F41" w:rsidRPr="002D1B6F" w:rsidRDefault="00A57F41"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F7A9F"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opakowanie</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FD4BE"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1</w:t>
            </w:r>
          </w:p>
        </w:tc>
        <w:tc>
          <w:tcPr>
            <w:tcW w:w="1361" w:type="dxa"/>
            <w:tcBorders>
              <w:top w:val="single" w:sz="4" w:space="0" w:color="auto"/>
              <w:left w:val="single" w:sz="4" w:space="0" w:color="auto"/>
              <w:bottom w:val="single" w:sz="4" w:space="0" w:color="auto"/>
              <w:right w:val="single" w:sz="4" w:space="0" w:color="auto"/>
            </w:tcBorders>
          </w:tcPr>
          <w:p w14:paraId="0CE15298" w14:textId="77777777" w:rsidR="00A57F41" w:rsidRPr="002D1B6F" w:rsidRDefault="00A57F41" w:rsidP="003F10D0">
            <w:pPr>
              <w:jc w:val="center"/>
              <w:rPr>
                <w:rFonts w:ascii="Source Sans Pro SemiBold" w:hAnsi="Source Sans Pro SemiBold" w:cs="Calibri"/>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3B2A5554" w14:textId="77777777" w:rsidR="00A57F41" w:rsidRPr="002D1B6F"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21855A0" w14:textId="77777777" w:rsidR="00A57F41" w:rsidRPr="002D1B6F" w:rsidRDefault="00A57F41" w:rsidP="003F10D0">
            <w:pPr>
              <w:jc w:val="center"/>
              <w:rPr>
                <w:rFonts w:ascii="Source Sans Pro SemiBold" w:hAnsi="Source Sans Pro SemiBold" w:cs="Calibri"/>
                <w:color w:val="000000"/>
                <w:sz w:val="16"/>
                <w:szCs w:val="16"/>
              </w:rPr>
            </w:pPr>
          </w:p>
        </w:tc>
      </w:tr>
      <w:tr w:rsidR="00E12144" w:rsidRPr="002D1B6F" w14:paraId="434CDB83" w14:textId="77777777" w:rsidTr="00E12144">
        <w:trPr>
          <w:trHeight w:val="960"/>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F3017" w14:textId="4ABBE189" w:rsidR="00A57F41" w:rsidRPr="002D1B6F" w:rsidRDefault="00E1214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18</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4C5EF" w14:textId="77777777" w:rsidR="00A57F41" w:rsidRPr="002D1B6F" w:rsidRDefault="00A57F41" w:rsidP="003F10D0">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 xml:space="preserve">OBWOLUTA na dokumenty </w:t>
            </w:r>
            <w:r w:rsidRPr="002D1B6F">
              <w:rPr>
                <w:rFonts w:ascii="Source Sans Pro SemiBold" w:hAnsi="Source Sans Pro SemiBold" w:cs="Calibri"/>
                <w:color w:val="000000"/>
                <w:sz w:val="16"/>
                <w:szCs w:val="16"/>
              </w:rPr>
              <w:t xml:space="preserve">- ofertówka Format A4 wykonana z twardej folii PVC typu "L" sztywna krystaliczna – przeźroczysta  opakowanie 25szt Otwierana od góry i z prawego boku. Wycięcie na palec umożliwia otwarcie obwoluty. Prawy górny róg zaokrąglony.. Grubość 0,20 mm. Kolor: bezbarwny. Opakowanie zbiorcze  25szt. </w:t>
            </w:r>
          </w:p>
        </w:tc>
        <w:tc>
          <w:tcPr>
            <w:tcW w:w="1474" w:type="dxa"/>
            <w:tcBorders>
              <w:top w:val="single" w:sz="4" w:space="0" w:color="auto"/>
              <w:left w:val="single" w:sz="4" w:space="0" w:color="auto"/>
              <w:bottom w:val="single" w:sz="4" w:space="0" w:color="auto"/>
              <w:right w:val="single" w:sz="4" w:space="0" w:color="auto"/>
            </w:tcBorders>
          </w:tcPr>
          <w:p w14:paraId="599A4B06" w14:textId="77777777" w:rsidR="00A57F41" w:rsidRPr="002D1B6F" w:rsidRDefault="00A57F41"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CFFEC"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opakowanie</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2B2F0"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3</w:t>
            </w:r>
          </w:p>
        </w:tc>
        <w:tc>
          <w:tcPr>
            <w:tcW w:w="1361" w:type="dxa"/>
            <w:tcBorders>
              <w:top w:val="single" w:sz="4" w:space="0" w:color="auto"/>
              <w:left w:val="single" w:sz="4" w:space="0" w:color="auto"/>
              <w:bottom w:val="single" w:sz="4" w:space="0" w:color="auto"/>
              <w:right w:val="single" w:sz="4" w:space="0" w:color="auto"/>
            </w:tcBorders>
          </w:tcPr>
          <w:p w14:paraId="5E076F7C" w14:textId="77777777" w:rsidR="00A57F41" w:rsidRPr="002D1B6F" w:rsidRDefault="00A57F41" w:rsidP="003F10D0">
            <w:pPr>
              <w:jc w:val="center"/>
              <w:rPr>
                <w:rFonts w:ascii="Source Sans Pro SemiBold" w:hAnsi="Source Sans Pro SemiBold" w:cs="Calibri"/>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5E4CE121" w14:textId="77777777" w:rsidR="00A57F41" w:rsidRPr="002D1B6F"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6659D35" w14:textId="77777777" w:rsidR="00A57F41" w:rsidRPr="002D1B6F" w:rsidRDefault="00A57F41" w:rsidP="003F10D0">
            <w:pPr>
              <w:jc w:val="center"/>
              <w:rPr>
                <w:rFonts w:ascii="Source Sans Pro SemiBold" w:hAnsi="Source Sans Pro SemiBold" w:cs="Calibri"/>
                <w:color w:val="000000"/>
                <w:sz w:val="16"/>
                <w:szCs w:val="16"/>
              </w:rPr>
            </w:pPr>
          </w:p>
        </w:tc>
      </w:tr>
      <w:tr w:rsidR="00E12144" w:rsidRPr="002D1B6F" w14:paraId="0D98379D" w14:textId="77777777" w:rsidTr="00E12144">
        <w:trPr>
          <w:trHeight w:val="2267"/>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E0196" w14:textId="2E6C91A1" w:rsidR="00A57F41" w:rsidRPr="002D1B6F" w:rsidRDefault="00E1214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19</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FBEE5" w14:textId="77777777" w:rsidR="00A57F41" w:rsidRPr="002D1B6F" w:rsidRDefault="00A57F41" w:rsidP="003F10D0">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 xml:space="preserve">ZAKREŚLACZ </w:t>
            </w:r>
            <w:r w:rsidRPr="002D1B6F">
              <w:rPr>
                <w:rFonts w:ascii="Source Sans Pro SemiBold" w:hAnsi="Source Sans Pro SemiBold" w:cs="Calibri"/>
                <w:color w:val="000000"/>
                <w:sz w:val="16"/>
                <w:szCs w:val="16"/>
              </w:rPr>
              <w:t xml:space="preserve">fluorescencyjny w etui, 6 szt./kpl. </w:t>
            </w:r>
            <w:r w:rsidRPr="002D1B6F">
              <w:rPr>
                <w:rFonts w:ascii="Source Sans Pro SemiBold" w:hAnsi="Source Sans Pro SemiBold" w:cs="Calibri"/>
                <w:color w:val="000000"/>
                <w:sz w:val="16"/>
                <w:szCs w:val="16"/>
              </w:rPr>
              <w:br/>
              <w:t xml:space="preserve">do znaczenia tekstu na praktycznie każdym rodzaju papier </w:t>
            </w:r>
            <w:r w:rsidRPr="002D1B6F">
              <w:rPr>
                <w:rFonts w:ascii="Source Sans Pro SemiBold" w:hAnsi="Source Sans Pro SemiBold" w:cs="Calibri"/>
                <w:color w:val="000000"/>
                <w:sz w:val="16"/>
                <w:szCs w:val="16"/>
              </w:rPr>
              <w:br/>
              <w:t>nietoksyczny tusz charakteryzuje się wysoką wydajnością oraz trwałością - nie rozmazuje się. Mix kolory, neonowe</w:t>
            </w:r>
            <w:r w:rsidRPr="002D1B6F">
              <w:rPr>
                <w:rFonts w:ascii="Source Sans Pro SemiBold" w:hAnsi="Source Sans Pro SemiBold" w:cs="Calibri"/>
                <w:color w:val="000000"/>
                <w:sz w:val="16"/>
                <w:szCs w:val="16"/>
              </w:rPr>
              <w:br/>
              <w:t xml:space="preserve">gumowane boki obudowy gwarantują komfort kreślenia oraz zapobiegają wyślizgiwaniu się zakreślacza z dłoni </w:t>
            </w:r>
            <w:r w:rsidRPr="002D1B6F">
              <w:rPr>
                <w:rFonts w:ascii="Source Sans Pro SemiBold" w:hAnsi="Source Sans Pro SemiBold" w:cs="Calibri"/>
                <w:color w:val="000000"/>
                <w:sz w:val="16"/>
                <w:szCs w:val="16"/>
              </w:rPr>
              <w:br/>
              <w:t xml:space="preserve">klasyczny, prostokątny kształt obudowy </w:t>
            </w:r>
            <w:r w:rsidRPr="002D1B6F">
              <w:rPr>
                <w:rFonts w:ascii="Source Sans Pro SemiBold" w:hAnsi="Source Sans Pro SemiBold" w:cs="Calibri"/>
                <w:color w:val="000000"/>
                <w:sz w:val="16"/>
                <w:szCs w:val="16"/>
              </w:rPr>
              <w:br/>
              <w:t xml:space="preserve">końcówka ścięta </w:t>
            </w:r>
            <w:r w:rsidRPr="002D1B6F">
              <w:rPr>
                <w:rFonts w:ascii="Source Sans Pro SemiBold" w:hAnsi="Source Sans Pro SemiBold" w:cs="Calibri"/>
                <w:color w:val="000000"/>
                <w:sz w:val="16"/>
                <w:szCs w:val="16"/>
              </w:rPr>
              <w:br/>
              <w:t xml:space="preserve">grubość linii pisania: 1-5 mm </w:t>
            </w:r>
            <w:r w:rsidRPr="002D1B6F">
              <w:rPr>
                <w:rFonts w:ascii="Source Sans Pro SemiBold" w:hAnsi="Source Sans Pro SemiBold" w:cs="Calibri"/>
                <w:color w:val="000000"/>
                <w:sz w:val="16"/>
                <w:szCs w:val="16"/>
              </w:rPr>
              <w:br/>
              <w:t xml:space="preserve">długość linii pisania: 200 m </w:t>
            </w:r>
            <w:r w:rsidRPr="002D1B6F">
              <w:rPr>
                <w:rFonts w:ascii="Source Sans Pro SemiBold" w:hAnsi="Source Sans Pro SemiBold" w:cs="Calibri"/>
                <w:color w:val="000000"/>
                <w:sz w:val="16"/>
                <w:szCs w:val="16"/>
              </w:rPr>
              <w:br/>
              <w:t>komplet 6 szt. kolory: niebieski, różowy, czerwony, pomarańczowy, żółty i zielony</w:t>
            </w:r>
          </w:p>
        </w:tc>
        <w:tc>
          <w:tcPr>
            <w:tcW w:w="1474" w:type="dxa"/>
            <w:tcBorders>
              <w:top w:val="single" w:sz="4" w:space="0" w:color="auto"/>
              <w:left w:val="single" w:sz="4" w:space="0" w:color="auto"/>
              <w:bottom w:val="single" w:sz="4" w:space="0" w:color="auto"/>
              <w:right w:val="single" w:sz="4" w:space="0" w:color="auto"/>
            </w:tcBorders>
          </w:tcPr>
          <w:p w14:paraId="62AB2424" w14:textId="77777777" w:rsidR="00A57F41" w:rsidRPr="002D1B6F" w:rsidRDefault="00A57F41"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667D2"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opakowanie</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9CEF6"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1</w:t>
            </w:r>
          </w:p>
        </w:tc>
        <w:tc>
          <w:tcPr>
            <w:tcW w:w="1361" w:type="dxa"/>
            <w:tcBorders>
              <w:top w:val="single" w:sz="4" w:space="0" w:color="auto"/>
              <w:left w:val="single" w:sz="4" w:space="0" w:color="auto"/>
              <w:bottom w:val="single" w:sz="4" w:space="0" w:color="auto"/>
              <w:right w:val="single" w:sz="4" w:space="0" w:color="auto"/>
            </w:tcBorders>
          </w:tcPr>
          <w:p w14:paraId="14258DE2" w14:textId="77777777" w:rsidR="00A57F41" w:rsidRPr="002D1B6F" w:rsidRDefault="00A57F41" w:rsidP="003F10D0">
            <w:pPr>
              <w:jc w:val="center"/>
              <w:rPr>
                <w:rFonts w:ascii="Source Sans Pro SemiBold" w:hAnsi="Source Sans Pro SemiBold" w:cs="Calibri"/>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FC0DAC2" w14:textId="77777777" w:rsidR="00A57F41" w:rsidRPr="002D1B6F"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4954581" w14:textId="77777777" w:rsidR="00A57F41" w:rsidRPr="002D1B6F" w:rsidRDefault="00A57F41" w:rsidP="003F10D0">
            <w:pPr>
              <w:jc w:val="center"/>
              <w:rPr>
                <w:rFonts w:ascii="Source Sans Pro SemiBold" w:hAnsi="Source Sans Pro SemiBold" w:cs="Calibri"/>
                <w:color w:val="000000"/>
                <w:sz w:val="16"/>
                <w:szCs w:val="16"/>
              </w:rPr>
            </w:pPr>
          </w:p>
        </w:tc>
      </w:tr>
      <w:tr w:rsidR="00E12144" w:rsidRPr="002D1B6F" w14:paraId="2E4A0C4C" w14:textId="77777777" w:rsidTr="00E12144">
        <w:trPr>
          <w:trHeight w:val="4080"/>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A3C08" w14:textId="76B01E19" w:rsidR="00A57F41" w:rsidRPr="002D1B6F" w:rsidRDefault="00E1214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lastRenderedPageBreak/>
              <w:t>20</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DC902" w14:textId="77777777" w:rsidR="00A57F41" w:rsidRPr="002D1B6F" w:rsidRDefault="00A57F41" w:rsidP="003F10D0">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PAPIER</w:t>
            </w:r>
            <w:r w:rsidRPr="002D1B6F">
              <w:rPr>
                <w:rFonts w:ascii="Source Sans Pro SemiBold" w:hAnsi="Source Sans Pro SemiBold" w:cs="Calibri"/>
                <w:color w:val="000000"/>
                <w:sz w:val="16"/>
                <w:szCs w:val="16"/>
              </w:rPr>
              <w:t xml:space="preserve"> do drukarek i kopiarek A3 80gsm </w:t>
            </w:r>
            <w:r w:rsidRPr="002D1B6F">
              <w:rPr>
                <w:rFonts w:ascii="Source Sans Pro SemiBold" w:hAnsi="Source Sans Pro SemiBold" w:cs="Calibri"/>
                <w:color w:val="000000"/>
                <w:sz w:val="16"/>
                <w:szCs w:val="16"/>
              </w:rPr>
              <w:br/>
              <w:t xml:space="preserve">Format: A3 </w:t>
            </w:r>
            <w:r w:rsidRPr="002D1B6F">
              <w:rPr>
                <w:rFonts w:ascii="Source Sans Pro SemiBold" w:hAnsi="Source Sans Pro SemiBold" w:cs="Calibri"/>
                <w:color w:val="000000"/>
                <w:sz w:val="16"/>
                <w:szCs w:val="16"/>
              </w:rPr>
              <w:br/>
              <w:t xml:space="preserve">Klasa: C </w:t>
            </w:r>
            <w:r w:rsidRPr="002D1B6F">
              <w:rPr>
                <w:rFonts w:ascii="Source Sans Pro SemiBold" w:hAnsi="Source Sans Pro SemiBold" w:cs="Calibri"/>
                <w:color w:val="000000"/>
                <w:sz w:val="16"/>
                <w:szCs w:val="16"/>
              </w:rPr>
              <w:br/>
              <w:t>Gramatura: 80 gsm</w:t>
            </w:r>
            <w:r w:rsidRPr="002D1B6F">
              <w:rPr>
                <w:rFonts w:ascii="Source Sans Pro SemiBold" w:hAnsi="Source Sans Pro SemiBold" w:cs="Calibri"/>
                <w:color w:val="000000"/>
                <w:sz w:val="16"/>
                <w:szCs w:val="16"/>
              </w:rPr>
              <w:br/>
              <w:t xml:space="preserve">Białość: 153 CIE </w:t>
            </w:r>
            <w:r w:rsidRPr="002D1B6F">
              <w:rPr>
                <w:rFonts w:ascii="Source Sans Pro SemiBold" w:hAnsi="Source Sans Pro SemiBold" w:cs="Calibri"/>
                <w:color w:val="000000"/>
                <w:sz w:val="16"/>
                <w:szCs w:val="16"/>
              </w:rPr>
              <w:br/>
              <w:t>Pakowanie: ryza (500 arkuszy).</w:t>
            </w:r>
            <w:r w:rsidRPr="002D1B6F">
              <w:rPr>
                <w:rFonts w:ascii="Source Sans Pro SemiBold" w:hAnsi="Source Sans Pro SemiBold" w:cs="Calibri"/>
                <w:color w:val="000000"/>
                <w:sz w:val="16"/>
                <w:szCs w:val="16"/>
              </w:rPr>
              <w:br/>
              <w:t>- przeznaczony do wszystkich działań biurowych do wydruków czarno-białych, kolorowych i kopiowania</w:t>
            </w:r>
            <w:r w:rsidRPr="002D1B6F">
              <w:rPr>
                <w:rFonts w:ascii="Source Sans Pro SemiBold" w:hAnsi="Source Sans Pro SemiBold" w:cs="Calibri"/>
                <w:color w:val="000000"/>
                <w:sz w:val="16"/>
                <w:szCs w:val="16"/>
              </w:rPr>
              <w:br/>
              <w:t>-technologia ColorLok gwarantuje błyskawiczne wysychanie druku, pogłębione odcienie czerni oraz jednolite intensywne kolory</w:t>
            </w:r>
            <w:r w:rsidRPr="002D1B6F">
              <w:rPr>
                <w:rFonts w:ascii="Source Sans Pro SemiBold" w:hAnsi="Source Sans Pro SemiBold" w:cs="Calibri"/>
                <w:color w:val="000000"/>
                <w:sz w:val="16"/>
                <w:szCs w:val="16"/>
              </w:rPr>
              <w:br/>
              <w:t xml:space="preserve">-wspólnotowe oznakowanie ekologiczne EU Ecolabel jest oficjalnym wyróżnieniem przyznawanym produktom i usługom wysokiej jakości, relatywnie mniej uciążliwym dla środowiska niż inne produkty i usługi z nimi konkurujące na rynku </w:t>
            </w:r>
            <w:r w:rsidRPr="002D1B6F">
              <w:rPr>
                <w:rFonts w:ascii="Source Sans Pro SemiBold" w:hAnsi="Source Sans Pro SemiBold" w:cs="Calibri"/>
                <w:color w:val="000000"/>
                <w:sz w:val="16"/>
                <w:szCs w:val="16"/>
              </w:rPr>
              <w:br/>
              <w:t>-logo FSC oznacza, że produkt został wytworzony z drewna pochodzącego z lasów spełniających Zasady Odpowiedzialnej Gospodarki Leśnej, wypracowane przez międzynarodową organizację Forest Stewardship Council</w:t>
            </w:r>
            <w:r w:rsidRPr="002D1B6F">
              <w:rPr>
                <w:rFonts w:ascii="Source Sans Pro SemiBold" w:hAnsi="Source Sans Pro SemiBold" w:cs="Calibri"/>
                <w:color w:val="000000"/>
                <w:sz w:val="16"/>
                <w:szCs w:val="16"/>
              </w:rPr>
              <w:br/>
              <w:t>-optymalna sztywność zapewnia niezawodne działanie urządzeń drukujących</w:t>
            </w:r>
          </w:p>
        </w:tc>
        <w:tc>
          <w:tcPr>
            <w:tcW w:w="1474" w:type="dxa"/>
            <w:tcBorders>
              <w:top w:val="single" w:sz="4" w:space="0" w:color="auto"/>
              <w:left w:val="single" w:sz="4" w:space="0" w:color="auto"/>
              <w:bottom w:val="single" w:sz="4" w:space="0" w:color="auto"/>
              <w:right w:val="single" w:sz="4" w:space="0" w:color="auto"/>
            </w:tcBorders>
          </w:tcPr>
          <w:p w14:paraId="19154438" w14:textId="77777777" w:rsidR="00A57F41" w:rsidRPr="002D1B6F" w:rsidRDefault="00A57F41"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6E0CC"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ryza</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AE4C0"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1</w:t>
            </w:r>
          </w:p>
        </w:tc>
        <w:tc>
          <w:tcPr>
            <w:tcW w:w="1361" w:type="dxa"/>
            <w:tcBorders>
              <w:top w:val="single" w:sz="4" w:space="0" w:color="auto"/>
              <w:left w:val="single" w:sz="4" w:space="0" w:color="auto"/>
              <w:bottom w:val="single" w:sz="4" w:space="0" w:color="auto"/>
              <w:right w:val="single" w:sz="4" w:space="0" w:color="auto"/>
            </w:tcBorders>
          </w:tcPr>
          <w:p w14:paraId="4F367024" w14:textId="77777777" w:rsidR="00A57F41" w:rsidRPr="002D1B6F" w:rsidRDefault="00A57F41" w:rsidP="003F10D0">
            <w:pPr>
              <w:jc w:val="center"/>
              <w:rPr>
                <w:rFonts w:ascii="Source Sans Pro SemiBold" w:hAnsi="Source Sans Pro SemiBold" w:cs="Calibri"/>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678FF79" w14:textId="77777777" w:rsidR="00A57F41" w:rsidRPr="002D1B6F"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AEDC277" w14:textId="77777777" w:rsidR="00A57F41" w:rsidRPr="002D1B6F" w:rsidRDefault="00A57F41" w:rsidP="003F10D0">
            <w:pPr>
              <w:jc w:val="center"/>
              <w:rPr>
                <w:rFonts w:ascii="Source Sans Pro SemiBold" w:hAnsi="Source Sans Pro SemiBold" w:cs="Calibri"/>
                <w:color w:val="000000"/>
                <w:sz w:val="16"/>
                <w:szCs w:val="16"/>
              </w:rPr>
            </w:pPr>
          </w:p>
        </w:tc>
      </w:tr>
      <w:tr w:rsidR="00E12144" w:rsidRPr="002D1B6F" w14:paraId="0D2CA231" w14:textId="77777777" w:rsidTr="00E12144">
        <w:trPr>
          <w:trHeight w:val="2126"/>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69ADF" w14:textId="6A474848" w:rsidR="00A57F41" w:rsidRPr="002D1B6F" w:rsidRDefault="00E1214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21</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03FFF" w14:textId="77777777" w:rsidR="00A57F41" w:rsidRPr="002D1B6F" w:rsidRDefault="00A57F41" w:rsidP="003F10D0">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PAPIER</w:t>
            </w:r>
            <w:r w:rsidRPr="002D1B6F">
              <w:rPr>
                <w:rFonts w:ascii="Source Sans Pro SemiBold" w:hAnsi="Source Sans Pro SemiBold" w:cs="Calibri"/>
                <w:color w:val="000000"/>
                <w:sz w:val="16"/>
                <w:szCs w:val="16"/>
              </w:rPr>
              <w:t xml:space="preserve"> do drukarek i kopiarek A4 80g papier kserograficzny </w:t>
            </w:r>
            <w:r w:rsidRPr="002D1B6F">
              <w:rPr>
                <w:rFonts w:ascii="Source Sans Pro SemiBold" w:hAnsi="Source Sans Pro SemiBold" w:cs="Calibri"/>
                <w:color w:val="000000"/>
                <w:sz w:val="16"/>
                <w:szCs w:val="16"/>
              </w:rPr>
              <w:br/>
              <w:t>Format: A4</w:t>
            </w:r>
            <w:r w:rsidRPr="002D1B6F">
              <w:rPr>
                <w:rFonts w:ascii="Source Sans Pro SemiBold" w:hAnsi="Source Sans Pro SemiBold" w:cs="Calibri"/>
                <w:color w:val="000000"/>
                <w:sz w:val="16"/>
                <w:szCs w:val="16"/>
              </w:rPr>
              <w:br/>
              <w:t>Gramatura: 80 g/m2</w:t>
            </w:r>
            <w:r w:rsidRPr="002D1B6F">
              <w:rPr>
                <w:rFonts w:ascii="Source Sans Pro SemiBold" w:hAnsi="Source Sans Pro SemiBold" w:cs="Calibri"/>
                <w:color w:val="000000"/>
                <w:sz w:val="16"/>
                <w:szCs w:val="16"/>
              </w:rPr>
              <w:br/>
              <w:t>Białość: CIE 161</w:t>
            </w:r>
            <w:r w:rsidRPr="002D1B6F">
              <w:rPr>
                <w:rFonts w:ascii="Source Sans Pro SemiBold" w:hAnsi="Source Sans Pro SemiBold" w:cs="Calibri"/>
                <w:color w:val="000000"/>
                <w:sz w:val="16"/>
                <w:szCs w:val="16"/>
              </w:rPr>
              <w:br/>
              <w:t>Pakowanie: ryza (500 arkuszy).</w:t>
            </w:r>
            <w:r w:rsidRPr="002D1B6F">
              <w:rPr>
                <w:rFonts w:ascii="Source Sans Pro SemiBold" w:hAnsi="Source Sans Pro SemiBold" w:cs="Calibri"/>
                <w:color w:val="000000"/>
                <w:sz w:val="16"/>
                <w:szCs w:val="16"/>
              </w:rPr>
              <w:br/>
              <w:t>- przeznaczony do wszystkich działań biurowych do wydruków czarno-białych, kolorowych i kopiowania</w:t>
            </w:r>
            <w:r w:rsidRPr="002D1B6F">
              <w:rPr>
                <w:rFonts w:ascii="Source Sans Pro SemiBold" w:hAnsi="Source Sans Pro SemiBold" w:cs="Calibri"/>
                <w:color w:val="000000"/>
                <w:sz w:val="16"/>
                <w:szCs w:val="16"/>
              </w:rPr>
              <w:br/>
              <w:t>-technologia ColorLok gwarantuje błyskawiczne wysychanie druku, pogłębione odcienie czerni oraz jednolite intensywne kolory</w:t>
            </w:r>
            <w:r w:rsidRPr="002D1B6F">
              <w:rPr>
                <w:rFonts w:ascii="Source Sans Pro SemiBold" w:hAnsi="Source Sans Pro SemiBold" w:cs="Calibri"/>
                <w:color w:val="000000"/>
                <w:sz w:val="16"/>
                <w:szCs w:val="16"/>
              </w:rPr>
              <w:br/>
              <w:t xml:space="preserve">-wspólnotowe oznakowanie ekologiczne EU Ecolabel jest oficjalnym wyróżnieniem przyznawanym produktom i usługom wysokiej jakości, relatywnie mniej uciążliwym dla środowiska niż inne produkty i usługi z nimi konkurujące na rynku </w:t>
            </w:r>
            <w:r w:rsidRPr="002D1B6F">
              <w:rPr>
                <w:rFonts w:ascii="Source Sans Pro SemiBold" w:hAnsi="Source Sans Pro SemiBold" w:cs="Calibri"/>
                <w:color w:val="000000"/>
                <w:sz w:val="16"/>
                <w:szCs w:val="16"/>
              </w:rPr>
              <w:br/>
              <w:t>-logo FSC oznacza, że produkt został wytworzony z drewna pochodzącego z lasów spełniających Zasady Odpowiedzialnej Gospodarki Leśnej, wypracowane przez międzynarodową organizację Forest Stewardship Council</w:t>
            </w:r>
            <w:r w:rsidRPr="002D1B6F">
              <w:rPr>
                <w:rFonts w:ascii="Source Sans Pro SemiBold" w:hAnsi="Source Sans Pro SemiBold" w:cs="Calibri"/>
                <w:color w:val="000000"/>
                <w:sz w:val="16"/>
                <w:szCs w:val="16"/>
              </w:rPr>
              <w:br/>
              <w:t xml:space="preserve">-optymalna sztywność </w:t>
            </w:r>
            <w:r w:rsidRPr="002D1B6F">
              <w:rPr>
                <w:rFonts w:ascii="Source Sans Pro SemiBold" w:hAnsi="Source Sans Pro SemiBold" w:cs="Calibri"/>
                <w:color w:val="000000"/>
                <w:sz w:val="16"/>
                <w:szCs w:val="16"/>
              </w:rPr>
              <w:lastRenderedPageBreak/>
              <w:t>zapewnia niezawodne działanie urządzeń</w:t>
            </w:r>
            <w:r w:rsidRPr="002D1B6F">
              <w:rPr>
                <w:rFonts w:ascii="Source Sans Pro SemiBold" w:hAnsi="Source Sans Pro SemiBold" w:cs="Calibri"/>
                <w:color w:val="000000"/>
                <w:sz w:val="16"/>
                <w:szCs w:val="16"/>
              </w:rPr>
              <w:br/>
              <w:t>-idealny do korespondencji zewnętrznej, druku kolorowych wykresów i tekstów oraz wydruków próbnych</w:t>
            </w:r>
            <w:r w:rsidRPr="002D1B6F">
              <w:rPr>
                <w:rFonts w:ascii="Source Sans Pro SemiBold" w:hAnsi="Source Sans Pro SemiBold" w:cs="Calibri"/>
                <w:color w:val="000000"/>
                <w:sz w:val="16"/>
                <w:szCs w:val="16"/>
              </w:rPr>
              <w:br/>
              <w:t>Format: A4</w:t>
            </w:r>
            <w:r w:rsidRPr="002D1B6F">
              <w:rPr>
                <w:rFonts w:ascii="Source Sans Pro SemiBold" w:hAnsi="Source Sans Pro SemiBold" w:cs="Calibri"/>
                <w:color w:val="000000"/>
                <w:sz w:val="16"/>
                <w:szCs w:val="16"/>
              </w:rPr>
              <w:br/>
              <w:t>Gramatura: 80 g/m2</w:t>
            </w:r>
            <w:r w:rsidRPr="002D1B6F">
              <w:rPr>
                <w:rFonts w:ascii="Source Sans Pro SemiBold" w:hAnsi="Source Sans Pro SemiBold" w:cs="Calibri"/>
                <w:color w:val="000000"/>
                <w:sz w:val="16"/>
                <w:szCs w:val="16"/>
              </w:rPr>
              <w:br/>
              <w:t>Białość: CIE 161</w:t>
            </w:r>
            <w:r w:rsidRPr="002D1B6F">
              <w:rPr>
                <w:rFonts w:ascii="Source Sans Pro SemiBold" w:hAnsi="Source Sans Pro SemiBold" w:cs="Calibri"/>
                <w:color w:val="000000"/>
                <w:sz w:val="16"/>
                <w:szCs w:val="16"/>
              </w:rPr>
              <w:br/>
              <w:t>Pakowanie: ryza (500 arkuszy).</w:t>
            </w:r>
          </w:p>
        </w:tc>
        <w:tc>
          <w:tcPr>
            <w:tcW w:w="1474" w:type="dxa"/>
            <w:tcBorders>
              <w:top w:val="single" w:sz="4" w:space="0" w:color="auto"/>
              <w:left w:val="single" w:sz="4" w:space="0" w:color="auto"/>
              <w:bottom w:val="single" w:sz="4" w:space="0" w:color="auto"/>
              <w:right w:val="single" w:sz="4" w:space="0" w:color="auto"/>
            </w:tcBorders>
          </w:tcPr>
          <w:p w14:paraId="6D13CB16" w14:textId="77777777" w:rsidR="00A57F41" w:rsidRPr="002D1B6F" w:rsidRDefault="00A57F41"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306B4"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karton pakowany po 5 ryz</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4ED9A"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10</w:t>
            </w:r>
          </w:p>
        </w:tc>
        <w:tc>
          <w:tcPr>
            <w:tcW w:w="1361" w:type="dxa"/>
            <w:tcBorders>
              <w:top w:val="single" w:sz="4" w:space="0" w:color="auto"/>
              <w:left w:val="single" w:sz="4" w:space="0" w:color="auto"/>
              <w:bottom w:val="single" w:sz="4" w:space="0" w:color="auto"/>
              <w:right w:val="single" w:sz="4" w:space="0" w:color="auto"/>
            </w:tcBorders>
          </w:tcPr>
          <w:p w14:paraId="051BE7FE" w14:textId="77777777" w:rsidR="00A57F41" w:rsidRPr="002D1B6F" w:rsidRDefault="00A57F41" w:rsidP="003F10D0">
            <w:pPr>
              <w:jc w:val="center"/>
              <w:rPr>
                <w:rFonts w:ascii="Source Sans Pro SemiBold" w:hAnsi="Source Sans Pro SemiBold" w:cs="Calibri"/>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A9FB3D9" w14:textId="77777777" w:rsidR="00A57F41" w:rsidRPr="002D1B6F"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BC344A0" w14:textId="77777777" w:rsidR="00A57F41" w:rsidRPr="002D1B6F" w:rsidRDefault="00A57F41" w:rsidP="003F10D0">
            <w:pPr>
              <w:jc w:val="center"/>
              <w:rPr>
                <w:rFonts w:ascii="Source Sans Pro SemiBold" w:hAnsi="Source Sans Pro SemiBold" w:cs="Calibri"/>
                <w:color w:val="000000"/>
                <w:sz w:val="16"/>
                <w:szCs w:val="16"/>
              </w:rPr>
            </w:pPr>
          </w:p>
        </w:tc>
      </w:tr>
      <w:tr w:rsidR="00E12144" w:rsidRPr="002D1B6F" w14:paraId="48057FA5" w14:textId="77777777" w:rsidTr="00E12144">
        <w:trPr>
          <w:trHeight w:val="1680"/>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6F338" w14:textId="72F6C02B" w:rsidR="00A57F41" w:rsidRPr="002D1B6F" w:rsidRDefault="00E1214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22</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D4E6A" w14:textId="77777777" w:rsidR="00A57F41" w:rsidRPr="002D1B6F" w:rsidRDefault="00A57F41" w:rsidP="003F10D0">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SEGREGATOR A4</w:t>
            </w:r>
            <w:r w:rsidRPr="002D1B6F">
              <w:rPr>
                <w:rFonts w:ascii="Source Sans Pro SemiBold" w:hAnsi="Source Sans Pro SemiBold" w:cs="Calibri"/>
                <w:color w:val="000000"/>
                <w:sz w:val="16"/>
                <w:szCs w:val="16"/>
              </w:rPr>
              <w:t>, grzbiet 75 mm, z mechanizmem, wykonany z tektury pokrytej ekologiczną folią  polipropylenową o strukturze płótna (100ľm), grubość kartonu: 2,1mm,gramatura kartonu: 1290g/m2,  dźwignia wysokiej jakości z dociskaczem,pod mechanizmem dźwigniowym umieszczony jest numer kontrolny  wzmocniony otwór na palec, 2 lata gwarancji na mechanizm, wymienna, obustronna etykieta grzbietowa, wymiary: 75x320x285mm,</w:t>
            </w:r>
            <w:r w:rsidRPr="002D1B6F">
              <w:rPr>
                <w:rFonts w:ascii="Source Sans Pro SemiBold" w:hAnsi="Source Sans Pro SemiBold" w:cs="Calibri"/>
                <w:b/>
                <w:bCs/>
                <w:color w:val="000000"/>
                <w:sz w:val="16"/>
                <w:szCs w:val="16"/>
              </w:rPr>
              <w:t xml:space="preserve"> kolor : czarny, czerwony, zielony, bordowy, niebieski, żółty, pomarańczowy, szary, granatowy, fioletowy, morski</w:t>
            </w:r>
          </w:p>
        </w:tc>
        <w:tc>
          <w:tcPr>
            <w:tcW w:w="1474" w:type="dxa"/>
            <w:tcBorders>
              <w:top w:val="single" w:sz="4" w:space="0" w:color="auto"/>
              <w:left w:val="single" w:sz="4" w:space="0" w:color="auto"/>
              <w:bottom w:val="single" w:sz="4" w:space="0" w:color="auto"/>
              <w:right w:val="single" w:sz="4" w:space="0" w:color="auto"/>
            </w:tcBorders>
          </w:tcPr>
          <w:p w14:paraId="7775EC48" w14:textId="77777777" w:rsidR="00A57F41" w:rsidRPr="002D1B6F" w:rsidRDefault="00A57F41"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673B5"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szt.</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18972"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15</w:t>
            </w:r>
          </w:p>
        </w:tc>
        <w:tc>
          <w:tcPr>
            <w:tcW w:w="1361" w:type="dxa"/>
            <w:tcBorders>
              <w:top w:val="single" w:sz="4" w:space="0" w:color="auto"/>
              <w:left w:val="single" w:sz="4" w:space="0" w:color="auto"/>
              <w:bottom w:val="single" w:sz="4" w:space="0" w:color="auto"/>
              <w:right w:val="single" w:sz="4" w:space="0" w:color="auto"/>
            </w:tcBorders>
          </w:tcPr>
          <w:p w14:paraId="29C2B814" w14:textId="77777777" w:rsidR="00A57F41" w:rsidRPr="002D1B6F" w:rsidRDefault="00A57F41" w:rsidP="003F10D0">
            <w:pPr>
              <w:jc w:val="center"/>
              <w:rPr>
                <w:rFonts w:ascii="Source Sans Pro SemiBold" w:hAnsi="Source Sans Pro SemiBold" w:cs="Calibri"/>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2E1CA3B2" w14:textId="77777777" w:rsidR="00A57F41" w:rsidRPr="002D1B6F"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BC0A1A2" w14:textId="77777777" w:rsidR="00A57F41" w:rsidRPr="002D1B6F" w:rsidRDefault="00A57F41" w:rsidP="003F10D0">
            <w:pPr>
              <w:jc w:val="center"/>
              <w:rPr>
                <w:rFonts w:ascii="Source Sans Pro SemiBold" w:hAnsi="Source Sans Pro SemiBold" w:cs="Calibri"/>
                <w:color w:val="000000"/>
                <w:sz w:val="16"/>
                <w:szCs w:val="16"/>
              </w:rPr>
            </w:pPr>
          </w:p>
        </w:tc>
      </w:tr>
      <w:tr w:rsidR="00E12144" w:rsidRPr="002D1B6F" w14:paraId="7AD971A9" w14:textId="77777777" w:rsidTr="00E12144">
        <w:trPr>
          <w:trHeight w:val="480"/>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EB4D6" w14:textId="55B87A21" w:rsidR="00A57F41" w:rsidRPr="002D1B6F" w:rsidRDefault="00E1214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23</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C2BB0" w14:textId="77777777" w:rsidR="00A57F41" w:rsidRPr="002D1B6F" w:rsidRDefault="00A57F41" w:rsidP="003F10D0">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TAŚMA DWUSTRONNA,</w:t>
            </w:r>
            <w:r w:rsidRPr="002D1B6F">
              <w:rPr>
                <w:rFonts w:ascii="Source Sans Pro SemiBold" w:hAnsi="Source Sans Pro SemiBold" w:cs="Calibri"/>
                <w:color w:val="000000"/>
                <w:sz w:val="16"/>
                <w:szCs w:val="16"/>
              </w:rPr>
              <w:t xml:space="preserve"> dwustronnie klejąca,cienka, przezroczysta taśma do łączenia papieru, folii, klisz. Taśma przezroczysta na podajniku, 12 mm x 6.3 M</w:t>
            </w:r>
          </w:p>
        </w:tc>
        <w:tc>
          <w:tcPr>
            <w:tcW w:w="1474" w:type="dxa"/>
            <w:tcBorders>
              <w:top w:val="single" w:sz="4" w:space="0" w:color="auto"/>
              <w:left w:val="single" w:sz="4" w:space="0" w:color="auto"/>
              <w:bottom w:val="single" w:sz="4" w:space="0" w:color="auto"/>
              <w:right w:val="single" w:sz="4" w:space="0" w:color="auto"/>
            </w:tcBorders>
          </w:tcPr>
          <w:p w14:paraId="3BD4F6C0" w14:textId="77777777" w:rsidR="00A57F41" w:rsidRPr="002D1B6F" w:rsidRDefault="00A57F41"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AE83B"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szt.</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C2062"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1</w:t>
            </w:r>
          </w:p>
        </w:tc>
        <w:tc>
          <w:tcPr>
            <w:tcW w:w="1361" w:type="dxa"/>
            <w:tcBorders>
              <w:top w:val="single" w:sz="4" w:space="0" w:color="auto"/>
              <w:left w:val="single" w:sz="4" w:space="0" w:color="auto"/>
              <w:bottom w:val="single" w:sz="4" w:space="0" w:color="auto"/>
              <w:right w:val="single" w:sz="4" w:space="0" w:color="auto"/>
            </w:tcBorders>
          </w:tcPr>
          <w:p w14:paraId="71F340AA" w14:textId="77777777" w:rsidR="00A57F41" w:rsidRPr="002D1B6F" w:rsidRDefault="00A57F41" w:rsidP="003F10D0">
            <w:pPr>
              <w:jc w:val="center"/>
              <w:rPr>
                <w:rFonts w:ascii="Source Sans Pro SemiBold" w:hAnsi="Source Sans Pro SemiBold" w:cs="Calibri"/>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C04BDA2" w14:textId="77777777" w:rsidR="00A57F41" w:rsidRPr="002D1B6F"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CEBBDB3" w14:textId="77777777" w:rsidR="00A57F41" w:rsidRPr="002D1B6F" w:rsidRDefault="00A57F41" w:rsidP="003F10D0">
            <w:pPr>
              <w:jc w:val="center"/>
              <w:rPr>
                <w:rFonts w:ascii="Source Sans Pro SemiBold" w:hAnsi="Source Sans Pro SemiBold" w:cs="Calibri"/>
                <w:color w:val="000000"/>
                <w:sz w:val="16"/>
                <w:szCs w:val="16"/>
              </w:rPr>
            </w:pPr>
          </w:p>
        </w:tc>
      </w:tr>
      <w:tr w:rsidR="00E12144" w:rsidRPr="002D1B6F" w14:paraId="36E4C832" w14:textId="77777777" w:rsidTr="00E12144">
        <w:trPr>
          <w:trHeight w:val="960"/>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A677F" w14:textId="6270674E" w:rsidR="00A57F41" w:rsidRPr="002D1B6F" w:rsidRDefault="00E1214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24</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1136E" w14:textId="77777777" w:rsidR="00A57F41" w:rsidRPr="002D1B6F" w:rsidRDefault="00A57F41" w:rsidP="003F10D0">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TAŚMA KLEJĄCA BIUROWA matowa</w:t>
            </w:r>
            <w:r w:rsidRPr="002D1B6F">
              <w:rPr>
                <w:rFonts w:ascii="Source Sans Pro SemiBold" w:hAnsi="Source Sans Pro SemiBold" w:cs="Calibri"/>
                <w:color w:val="000000"/>
                <w:sz w:val="16"/>
                <w:szCs w:val="16"/>
              </w:rPr>
              <w:br/>
              <w:t>Jednostronna, uniwersalna, niemal niewidoczna po naklejeniu z możliwością pisania na taśmie wyprodukowana z polipropylenu, przezroczysta – lekko mleczna, matowa, łatwo i cicho rozwijana wymiary 19 mm x33m</w:t>
            </w:r>
          </w:p>
        </w:tc>
        <w:tc>
          <w:tcPr>
            <w:tcW w:w="1474" w:type="dxa"/>
            <w:tcBorders>
              <w:top w:val="single" w:sz="4" w:space="0" w:color="auto"/>
              <w:left w:val="single" w:sz="4" w:space="0" w:color="auto"/>
              <w:bottom w:val="single" w:sz="4" w:space="0" w:color="auto"/>
              <w:right w:val="single" w:sz="4" w:space="0" w:color="auto"/>
            </w:tcBorders>
          </w:tcPr>
          <w:p w14:paraId="59A347D1" w14:textId="77777777" w:rsidR="00A57F41" w:rsidRPr="002D1B6F" w:rsidRDefault="00A57F41"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6FA36"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szt.</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9C8EC"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1</w:t>
            </w:r>
          </w:p>
        </w:tc>
        <w:tc>
          <w:tcPr>
            <w:tcW w:w="1361" w:type="dxa"/>
            <w:tcBorders>
              <w:top w:val="single" w:sz="4" w:space="0" w:color="auto"/>
              <w:left w:val="single" w:sz="4" w:space="0" w:color="auto"/>
              <w:bottom w:val="single" w:sz="4" w:space="0" w:color="auto"/>
              <w:right w:val="single" w:sz="4" w:space="0" w:color="auto"/>
            </w:tcBorders>
          </w:tcPr>
          <w:p w14:paraId="685E07BC" w14:textId="77777777" w:rsidR="00A57F41" w:rsidRPr="002D1B6F" w:rsidRDefault="00A57F41" w:rsidP="003F10D0">
            <w:pPr>
              <w:jc w:val="center"/>
              <w:rPr>
                <w:rFonts w:ascii="Source Sans Pro SemiBold" w:hAnsi="Source Sans Pro SemiBold" w:cs="Calibri"/>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A5B96D4" w14:textId="77777777" w:rsidR="00A57F41" w:rsidRPr="002D1B6F"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6B6338F" w14:textId="77777777" w:rsidR="00A57F41" w:rsidRPr="002D1B6F" w:rsidRDefault="00A57F41" w:rsidP="003F10D0">
            <w:pPr>
              <w:jc w:val="center"/>
              <w:rPr>
                <w:rFonts w:ascii="Source Sans Pro SemiBold" w:hAnsi="Source Sans Pro SemiBold" w:cs="Calibri"/>
                <w:color w:val="000000"/>
                <w:sz w:val="16"/>
                <w:szCs w:val="16"/>
              </w:rPr>
            </w:pPr>
          </w:p>
        </w:tc>
      </w:tr>
      <w:tr w:rsidR="00E12144" w:rsidRPr="002D1B6F" w14:paraId="5722DE7D" w14:textId="77777777" w:rsidTr="00E12144">
        <w:trPr>
          <w:trHeight w:val="835"/>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0F870" w14:textId="69643003" w:rsidR="00A57F41" w:rsidRPr="002D1B6F" w:rsidRDefault="00E1214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25</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7A519" w14:textId="77777777" w:rsidR="00A57F41" w:rsidRPr="002D1B6F" w:rsidRDefault="00A57F41" w:rsidP="003F10D0">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TECZKA A4 preszpanowa z gumką</w:t>
            </w:r>
            <w:r w:rsidRPr="002D1B6F">
              <w:rPr>
                <w:rFonts w:ascii="Source Sans Pro SemiBold" w:hAnsi="Source Sans Pro SemiBold" w:cs="Calibri"/>
                <w:color w:val="000000"/>
                <w:sz w:val="16"/>
                <w:szCs w:val="16"/>
              </w:rPr>
              <w:br/>
              <w:t>Teczka preszpanowa z gumką na rogach o gramaturze 390 g/m2.</w:t>
            </w:r>
            <w:r w:rsidRPr="002D1B6F">
              <w:rPr>
                <w:rFonts w:ascii="Source Sans Pro SemiBold" w:hAnsi="Source Sans Pro SemiBold" w:cs="Calibri"/>
                <w:color w:val="000000"/>
                <w:sz w:val="16"/>
                <w:szCs w:val="16"/>
              </w:rPr>
              <w:br/>
              <w:t>Posiada płaskie, narożne gumki, preszpan pokryty jest woskiem.</w:t>
            </w:r>
            <w:r w:rsidRPr="002D1B6F">
              <w:rPr>
                <w:rFonts w:ascii="Source Sans Pro SemiBold" w:hAnsi="Source Sans Pro SemiBold" w:cs="Calibri"/>
                <w:color w:val="000000"/>
                <w:sz w:val="16"/>
                <w:szCs w:val="16"/>
              </w:rPr>
              <w:br/>
              <w:t>format (rozmiar): A4 (235x320 mm)</w:t>
            </w:r>
            <w:r w:rsidRPr="002D1B6F">
              <w:rPr>
                <w:rFonts w:ascii="Source Sans Pro SemiBold" w:hAnsi="Source Sans Pro SemiBold" w:cs="Calibri"/>
                <w:color w:val="000000"/>
                <w:sz w:val="16"/>
                <w:szCs w:val="16"/>
              </w:rPr>
              <w:br/>
              <w:t>wykonana z kartonu o gramaturze 390gsm, powlekanego woskiem</w:t>
            </w:r>
            <w:r w:rsidRPr="002D1B6F">
              <w:rPr>
                <w:rFonts w:ascii="Source Sans Pro SemiBold" w:hAnsi="Source Sans Pro SemiBold" w:cs="Calibri"/>
                <w:color w:val="000000"/>
                <w:sz w:val="16"/>
                <w:szCs w:val="16"/>
              </w:rPr>
              <w:br/>
              <w:t>rodzaj: kartonowa na gumkę</w:t>
            </w:r>
            <w:r w:rsidRPr="002D1B6F">
              <w:rPr>
                <w:rFonts w:ascii="Source Sans Pro SemiBold" w:hAnsi="Source Sans Pro SemiBold" w:cs="Calibri"/>
                <w:color w:val="000000"/>
                <w:sz w:val="16"/>
                <w:szCs w:val="16"/>
              </w:rPr>
              <w:br/>
              <w:t>szerokość grzbietu: 20 mm</w:t>
            </w:r>
            <w:r w:rsidRPr="002D1B6F">
              <w:rPr>
                <w:rFonts w:ascii="Source Sans Pro SemiBold" w:hAnsi="Source Sans Pro SemiBold" w:cs="Calibri"/>
                <w:color w:val="000000"/>
                <w:sz w:val="16"/>
                <w:szCs w:val="16"/>
              </w:rPr>
              <w:br/>
              <w:t>3-skrzydłowa</w:t>
            </w:r>
            <w:r w:rsidRPr="002D1B6F">
              <w:rPr>
                <w:rFonts w:ascii="Source Sans Pro SemiBold" w:hAnsi="Source Sans Pro SemiBold" w:cs="Calibri"/>
                <w:color w:val="000000"/>
                <w:sz w:val="16"/>
                <w:szCs w:val="16"/>
              </w:rPr>
              <w:br/>
              <w:t>preszpanowa</w:t>
            </w:r>
            <w:r w:rsidRPr="002D1B6F">
              <w:rPr>
                <w:rFonts w:ascii="Source Sans Pro SemiBold" w:hAnsi="Source Sans Pro SemiBold" w:cs="Calibri"/>
                <w:color w:val="000000"/>
                <w:sz w:val="16"/>
                <w:szCs w:val="16"/>
              </w:rPr>
              <w:br/>
              <w:t xml:space="preserve">zamykana za pomocą 2 płaskich, narożnych gumek w </w:t>
            </w:r>
            <w:r w:rsidRPr="002D1B6F">
              <w:rPr>
                <w:rFonts w:ascii="Source Sans Pro SemiBold" w:hAnsi="Source Sans Pro SemiBold" w:cs="Calibri"/>
                <w:color w:val="000000"/>
                <w:sz w:val="16"/>
                <w:szCs w:val="16"/>
              </w:rPr>
              <w:lastRenderedPageBreak/>
              <w:t xml:space="preserve">kolorze teczki </w:t>
            </w:r>
            <w:r w:rsidRPr="002D1B6F">
              <w:rPr>
                <w:rFonts w:ascii="Source Sans Pro SemiBold" w:hAnsi="Source Sans Pro SemiBold" w:cs="Calibri"/>
                <w:color w:val="000000"/>
                <w:sz w:val="16"/>
                <w:szCs w:val="16"/>
              </w:rPr>
              <w:br/>
            </w:r>
            <w:r w:rsidRPr="002D1B6F">
              <w:rPr>
                <w:rFonts w:ascii="Source Sans Pro SemiBold" w:hAnsi="Source Sans Pro SemiBold" w:cs="Calibri"/>
                <w:b/>
                <w:bCs/>
                <w:color w:val="000000"/>
                <w:sz w:val="16"/>
                <w:szCs w:val="16"/>
              </w:rPr>
              <w:t>Kolory: czarny, czerwony, fioletowy, błękitny, żółty, zielony, pomarańczowy</w:t>
            </w:r>
          </w:p>
        </w:tc>
        <w:tc>
          <w:tcPr>
            <w:tcW w:w="1474" w:type="dxa"/>
            <w:tcBorders>
              <w:top w:val="single" w:sz="4" w:space="0" w:color="auto"/>
              <w:left w:val="single" w:sz="4" w:space="0" w:color="auto"/>
              <w:bottom w:val="single" w:sz="4" w:space="0" w:color="auto"/>
              <w:right w:val="single" w:sz="4" w:space="0" w:color="auto"/>
            </w:tcBorders>
          </w:tcPr>
          <w:p w14:paraId="707583B4" w14:textId="77777777" w:rsidR="00A57F41" w:rsidRPr="002D1B6F" w:rsidRDefault="00A57F41"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A7624"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szt.</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336B2"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10</w:t>
            </w:r>
          </w:p>
        </w:tc>
        <w:tc>
          <w:tcPr>
            <w:tcW w:w="1361" w:type="dxa"/>
            <w:tcBorders>
              <w:top w:val="single" w:sz="4" w:space="0" w:color="auto"/>
              <w:left w:val="single" w:sz="4" w:space="0" w:color="auto"/>
              <w:bottom w:val="single" w:sz="4" w:space="0" w:color="auto"/>
              <w:right w:val="single" w:sz="4" w:space="0" w:color="auto"/>
            </w:tcBorders>
          </w:tcPr>
          <w:p w14:paraId="4676088E" w14:textId="77777777" w:rsidR="00A57F41" w:rsidRPr="002D1B6F" w:rsidRDefault="00A57F41" w:rsidP="003F10D0">
            <w:pPr>
              <w:jc w:val="center"/>
              <w:rPr>
                <w:rFonts w:ascii="Source Sans Pro SemiBold" w:hAnsi="Source Sans Pro SemiBold" w:cs="Calibri"/>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39330AC6" w14:textId="77777777" w:rsidR="00A57F41" w:rsidRPr="002D1B6F"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63129F0" w14:textId="77777777" w:rsidR="00A57F41" w:rsidRPr="002D1B6F" w:rsidRDefault="00A57F41" w:rsidP="003F10D0">
            <w:pPr>
              <w:jc w:val="center"/>
              <w:rPr>
                <w:rFonts w:ascii="Source Sans Pro SemiBold" w:hAnsi="Source Sans Pro SemiBold" w:cs="Calibri"/>
                <w:color w:val="000000"/>
                <w:sz w:val="16"/>
                <w:szCs w:val="16"/>
              </w:rPr>
            </w:pPr>
          </w:p>
        </w:tc>
      </w:tr>
      <w:tr w:rsidR="00E12144" w:rsidRPr="002D1B6F" w14:paraId="374257D4" w14:textId="77777777" w:rsidTr="00E12144">
        <w:trPr>
          <w:trHeight w:val="720"/>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E3674" w14:textId="60057DB2" w:rsidR="00A57F41" w:rsidRPr="002D1B6F" w:rsidRDefault="00E1214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26</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BE032" w14:textId="77777777" w:rsidR="00A57F41" w:rsidRPr="002D1B6F" w:rsidRDefault="00A57F41" w:rsidP="003F10D0">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ZAKŁADKI PAPIEROWE</w:t>
            </w:r>
            <w:r w:rsidRPr="002D1B6F">
              <w:rPr>
                <w:rFonts w:ascii="Source Sans Pro SemiBold" w:hAnsi="Source Sans Pro SemiBold" w:cs="Calibri"/>
                <w:color w:val="000000"/>
                <w:sz w:val="16"/>
                <w:szCs w:val="16"/>
              </w:rPr>
              <w:t xml:space="preserve"> do oznaczania dokumentów z możliwością robienia zapisów. Pozwalają odnaleźć istotne strony w dokumentach Można po nich pisać. Opakowanie zawiera 3 bloczki po 100 kartek w kolorach neonowych w rozmiarze 26 x 76mm</w:t>
            </w:r>
          </w:p>
        </w:tc>
        <w:tc>
          <w:tcPr>
            <w:tcW w:w="1474" w:type="dxa"/>
            <w:tcBorders>
              <w:top w:val="single" w:sz="4" w:space="0" w:color="auto"/>
              <w:left w:val="single" w:sz="4" w:space="0" w:color="auto"/>
              <w:bottom w:val="single" w:sz="4" w:space="0" w:color="auto"/>
              <w:right w:val="single" w:sz="4" w:space="0" w:color="auto"/>
            </w:tcBorders>
          </w:tcPr>
          <w:p w14:paraId="6714D945" w14:textId="77777777" w:rsidR="00A57F41" w:rsidRPr="002D1B6F" w:rsidRDefault="00A57F41"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016B1"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opakowanie</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349FC"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2</w:t>
            </w:r>
          </w:p>
        </w:tc>
        <w:tc>
          <w:tcPr>
            <w:tcW w:w="1361" w:type="dxa"/>
            <w:tcBorders>
              <w:top w:val="single" w:sz="4" w:space="0" w:color="auto"/>
              <w:left w:val="single" w:sz="4" w:space="0" w:color="auto"/>
              <w:bottom w:val="single" w:sz="4" w:space="0" w:color="auto"/>
              <w:right w:val="single" w:sz="4" w:space="0" w:color="auto"/>
            </w:tcBorders>
          </w:tcPr>
          <w:p w14:paraId="64CA1F89" w14:textId="77777777" w:rsidR="00A57F41" w:rsidRPr="002D1B6F" w:rsidRDefault="00A57F41" w:rsidP="003F10D0">
            <w:pPr>
              <w:jc w:val="center"/>
              <w:rPr>
                <w:rFonts w:ascii="Source Sans Pro SemiBold" w:hAnsi="Source Sans Pro SemiBold" w:cs="Calibri"/>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3928C68D" w14:textId="77777777" w:rsidR="00A57F41" w:rsidRPr="002D1B6F"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C55EBC2" w14:textId="77777777" w:rsidR="00A57F41" w:rsidRPr="002D1B6F" w:rsidRDefault="00A57F41" w:rsidP="003F10D0">
            <w:pPr>
              <w:jc w:val="center"/>
              <w:rPr>
                <w:rFonts w:ascii="Source Sans Pro SemiBold" w:hAnsi="Source Sans Pro SemiBold" w:cs="Calibri"/>
                <w:color w:val="000000"/>
                <w:sz w:val="16"/>
                <w:szCs w:val="16"/>
              </w:rPr>
            </w:pPr>
          </w:p>
        </w:tc>
      </w:tr>
      <w:tr w:rsidR="00E12144" w:rsidRPr="002D1B6F" w14:paraId="60DE7229" w14:textId="77777777" w:rsidTr="00E12144">
        <w:trPr>
          <w:trHeight w:val="2628"/>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03EA7" w14:textId="132276B3" w:rsidR="00A57F41" w:rsidRPr="002D1B6F" w:rsidRDefault="00E1214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27</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04FF4" w14:textId="77777777" w:rsidR="00A57F41" w:rsidRPr="002D1B6F" w:rsidRDefault="00A57F41" w:rsidP="003F10D0">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PRZEKŁADKI KARTONOWE 1-31 kart</w:t>
            </w:r>
            <w:r w:rsidRPr="002D1B6F">
              <w:rPr>
                <w:rFonts w:ascii="Source Sans Pro SemiBold" w:hAnsi="Source Sans Pro SemiBold" w:cs="Calibri"/>
                <w:color w:val="000000"/>
                <w:sz w:val="16"/>
                <w:szCs w:val="16"/>
              </w:rPr>
              <w:t>, Kartonowe przekładki w formacie A4, o gramaturze 170gsm, Plastikowy numerowany kolorowy indeks, Dziurkowanie: 11 (ze wzmocnionym obszarem europerforacji)</w:t>
            </w:r>
            <w:r w:rsidRPr="002D1B6F">
              <w:rPr>
                <w:rFonts w:ascii="Source Sans Pro SemiBold" w:hAnsi="Source Sans Pro SemiBold" w:cs="Calibri"/>
                <w:color w:val="000000"/>
                <w:sz w:val="16"/>
                <w:szCs w:val="16"/>
              </w:rPr>
              <w:br/>
              <w:t>Do segregowania dokumentów</w:t>
            </w:r>
            <w:r w:rsidRPr="002D1B6F">
              <w:rPr>
                <w:rFonts w:ascii="Source Sans Pro SemiBold" w:hAnsi="Source Sans Pro SemiBold" w:cs="Calibri"/>
                <w:color w:val="000000"/>
                <w:sz w:val="16"/>
                <w:szCs w:val="16"/>
              </w:rPr>
              <w:br/>
              <w:t>podział numeryczne: od 1 do 31</w:t>
            </w:r>
            <w:r w:rsidRPr="002D1B6F">
              <w:rPr>
                <w:rFonts w:ascii="Source Sans Pro SemiBold" w:hAnsi="Source Sans Pro SemiBold" w:cs="Calibri"/>
                <w:color w:val="000000"/>
                <w:sz w:val="16"/>
                <w:szCs w:val="16"/>
              </w:rPr>
              <w:br/>
              <w:t>Format: A4</w:t>
            </w:r>
            <w:r w:rsidRPr="002D1B6F">
              <w:rPr>
                <w:rFonts w:ascii="Source Sans Pro SemiBold" w:hAnsi="Source Sans Pro SemiBold" w:cs="Calibri"/>
                <w:color w:val="000000"/>
                <w:sz w:val="16"/>
                <w:szCs w:val="16"/>
              </w:rPr>
              <w:br/>
              <w:t>Wykonane z kartonu</w:t>
            </w:r>
            <w:r w:rsidRPr="002D1B6F">
              <w:rPr>
                <w:rFonts w:ascii="Source Sans Pro SemiBold" w:hAnsi="Source Sans Pro SemiBold" w:cs="Calibri"/>
                <w:color w:val="000000"/>
                <w:sz w:val="16"/>
                <w:szCs w:val="16"/>
              </w:rPr>
              <w:br/>
              <w:t>Grubość: 170 µm</w:t>
            </w:r>
            <w:r w:rsidRPr="002D1B6F">
              <w:rPr>
                <w:rFonts w:ascii="Source Sans Pro SemiBold" w:hAnsi="Source Sans Pro SemiBold" w:cs="Calibri"/>
                <w:color w:val="000000"/>
                <w:sz w:val="16"/>
                <w:szCs w:val="16"/>
              </w:rPr>
              <w:br/>
              <w:t>Pierwsza karta z miejscem na opis zawartości</w:t>
            </w:r>
            <w:r w:rsidRPr="002D1B6F">
              <w:rPr>
                <w:rFonts w:ascii="Source Sans Pro SemiBold" w:hAnsi="Source Sans Pro SemiBold" w:cs="Calibri"/>
                <w:color w:val="000000"/>
                <w:sz w:val="16"/>
                <w:szCs w:val="16"/>
              </w:rPr>
              <w:br/>
              <w:t>Plastikowy indeks</w:t>
            </w:r>
            <w:r w:rsidRPr="002D1B6F">
              <w:rPr>
                <w:rFonts w:ascii="Source Sans Pro SemiBold" w:hAnsi="Source Sans Pro SemiBold" w:cs="Calibri"/>
                <w:color w:val="000000"/>
                <w:sz w:val="16"/>
                <w:szCs w:val="16"/>
              </w:rPr>
              <w:br/>
              <w:t>Perforacja: 11 dziurek (ze wzmocnionym obszarem europerforacji)</w:t>
            </w:r>
            <w:r w:rsidRPr="002D1B6F">
              <w:rPr>
                <w:rFonts w:ascii="Source Sans Pro SemiBold" w:hAnsi="Source Sans Pro SemiBold" w:cs="Calibri"/>
                <w:color w:val="000000"/>
                <w:sz w:val="16"/>
                <w:szCs w:val="16"/>
              </w:rPr>
              <w:br/>
              <w:t>Wymiary: 225 x 297 mm</w:t>
            </w:r>
            <w:r w:rsidRPr="002D1B6F">
              <w:rPr>
                <w:rFonts w:ascii="Source Sans Pro SemiBold" w:hAnsi="Source Sans Pro SemiBold" w:cs="Calibri"/>
                <w:color w:val="000000"/>
                <w:sz w:val="16"/>
                <w:szCs w:val="16"/>
              </w:rPr>
              <w:br/>
              <w:t>Kolor: mix kolorów</w:t>
            </w:r>
          </w:p>
        </w:tc>
        <w:tc>
          <w:tcPr>
            <w:tcW w:w="1474" w:type="dxa"/>
            <w:tcBorders>
              <w:top w:val="single" w:sz="4" w:space="0" w:color="auto"/>
              <w:left w:val="single" w:sz="4" w:space="0" w:color="auto"/>
              <w:bottom w:val="single" w:sz="4" w:space="0" w:color="auto"/>
              <w:right w:val="single" w:sz="4" w:space="0" w:color="auto"/>
            </w:tcBorders>
          </w:tcPr>
          <w:p w14:paraId="186821D4" w14:textId="77777777" w:rsidR="00A57F41" w:rsidRPr="002D1B6F" w:rsidRDefault="00A57F41"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681DA"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komplet</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07F1B"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1</w:t>
            </w:r>
          </w:p>
        </w:tc>
        <w:tc>
          <w:tcPr>
            <w:tcW w:w="1361" w:type="dxa"/>
            <w:tcBorders>
              <w:top w:val="single" w:sz="4" w:space="0" w:color="auto"/>
              <w:left w:val="single" w:sz="4" w:space="0" w:color="auto"/>
              <w:bottom w:val="single" w:sz="4" w:space="0" w:color="auto"/>
              <w:right w:val="single" w:sz="4" w:space="0" w:color="auto"/>
            </w:tcBorders>
          </w:tcPr>
          <w:p w14:paraId="76E912D6" w14:textId="77777777" w:rsidR="00A57F41" w:rsidRPr="002D1B6F" w:rsidRDefault="00A57F41" w:rsidP="003F10D0">
            <w:pPr>
              <w:jc w:val="center"/>
              <w:rPr>
                <w:rFonts w:ascii="Source Sans Pro SemiBold" w:hAnsi="Source Sans Pro SemiBold" w:cs="Calibri"/>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66848863" w14:textId="77777777" w:rsidR="00A57F41" w:rsidRPr="002D1B6F"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571267E" w14:textId="77777777" w:rsidR="00A57F41" w:rsidRPr="002D1B6F" w:rsidRDefault="00A57F41" w:rsidP="003F10D0">
            <w:pPr>
              <w:jc w:val="center"/>
              <w:rPr>
                <w:rFonts w:ascii="Source Sans Pro SemiBold" w:hAnsi="Source Sans Pro SemiBold" w:cs="Calibri"/>
                <w:color w:val="000000"/>
                <w:sz w:val="16"/>
                <w:szCs w:val="16"/>
              </w:rPr>
            </w:pPr>
          </w:p>
        </w:tc>
      </w:tr>
      <w:tr w:rsidR="00E12144" w:rsidRPr="002D1B6F" w14:paraId="593EBD88" w14:textId="77777777" w:rsidTr="00E12144">
        <w:trPr>
          <w:trHeight w:val="1920"/>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E662F" w14:textId="529BF0C7" w:rsidR="00A57F41" w:rsidRPr="002D1B6F" w:rsidRDefault="00E1214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28</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30A5E" w14:textId="77777777" w:rsidR="00A57F41" w:rsidRPr="002D1B6F" w:rsidRDefault="00A57F41" w:rsidP="003F10D0">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 xml:space="preserve">ZSZYWKI 24/6 1000 sztuk </w:t>
            </w:r>
            <w:r w:rsidRPr="002D1B6F">
              <w:rPr>
                <w:rFonts w:ascii="Source Sans Pro SemiBold" w:hAnsi="Source Sans Pro SemiBold" w:cs="Calibri"/>
                <w:color w:val="000000"/>
                <w:sz w:val="16"/>
                <w:szCs w:val="16"/>
              </w:rPr>
              <w:br/>
              <w:t xml:space="preserve">Zszywki w kolorze białym, niewidoczne przy kopiowaniu stron. Mocne, stalowe zszywki w rozmiarze 24/6. </w:t>
            </w:r>
            <w:r w:rsidRPr="002D1B6F">
              <w:rPr>
                <w:rFonts w:ascii="Source Sans Pro SemiBold" w:hAnsi="Source Sans Pro SemiBold" w:cs="Calibri"/>
                <w:color w:val="000000"/>
                <w:sz w:val="16"/>
                <w:szCs w:val="16"/>
              </w:rPr>
              <w:br/>
              <w:t>Zszywają do 30 kartek (80 gsm);</w:t>
            </w:r>
            <w:r w:rsidRPr="002D1B6F">
              <w:rPr>
                <w:rFonts w:ascii="Source Sans Pro SemiBold" w:hAnsi="Source Sans Pro SemiBold" w:cs="Calibri"/>
                <w:color w:val="000000"/>
                <w:sz w:val="16"/>
                <w:szCs w:val="16"/>
              </w:rPr>
              <w:br/>
              <w:t>Najwyższa jakość, rekomendowane do stosowania we wszystkich markach zszywaczy;</w:t>
            </w:r>
            <w:r w:rsidRPr="002D1B6F">
              <w:rPr>
                <w:rFonts w:ascii="Source Sans Pro SemiBold" w:hAnsi="Source Sans Pro SemiBold" w:cs="Calibri"/>
                <w:color w:val="000000"/>
                <w:sz w:val="16"/>
                <w:szCs w:val="16"/>
              </w:rPr>
              <w:br/>
              <w:t>Długość nóżki 6 mm</w:t>
            </w:r>
            <w:r w:rsidRPr="002D1B6F">
              <w:rPr>
                <w:rFonts w:ascii="Source Sans Pro SemiBold" w:hAnsi="Source Sans Pro SemiBold" w:cs="Calibri"/>
                <w:color w:val="000000"/>
                <w:sz w:val="16"/>
                <w:szCs w:val="16"/>
              </w:rPr>
              <w:br/>
              <w:t>opakowanie zawierające 1000 sztuk</w:t>
            </w:r>
            <w:r w:rsidRPr="002D1B6F">
              <w:rPr>
                <w:rFonts w:ascii="Source Sans Pro SemiBold" w:hAnsi="Source Sans Pro SemiBold" w:cs="Calibri"/>
                <w:color w:val="000000"/>
                <w:sz w:val="16"/>
                <w:szCs w:val="16"/>
              </w:rPr>
              <w:br/>
            </w:r>
            <w:r w:rsidRPr="002D1B6F">
              <w:rPr>
                <w:rFonts w:ascii="Source Sans Pro SemiBold" w:hAnsi="Source Sans Pro SemiBold" w:cs="Calibri"/>
                <w:b/>
                <w:bCs/>
                <w:color w:val="000000"/>
                <w:sz w:val="16"/>
                <w:szCs w:val="16"/>
              </w:rPr>
              <w:t>Kolor biały</w:t>
            </w:r>
          </w:p>
        </w:tc>
        <w:tc>
          <w:tcPr>
            <w:tcW w:w="1474" w:type="dxa"/>
            <w:tcBorders>
              <w:top w:val="single" w:sz="4" w:space="0" w:color="auto"/>
              <w:left w:val="single" w:sz="4" w:space="0" w:color="auto"/>
              <w:bottom w:val="single" w:sz="4" w:space="0" w:color="auto"/>
              <w:right w:val="single" w:sz="4" w:space="0" w:color="auto"/>
            </w:tcBorders>
          </w:tcPr>
          <w:p w14:paraId="56218433" w14:textId="77777777" w:rsidR="00A57F41" w:rsidRPr="002D1B6F" w:rsidRDefault="00A57F41"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98060"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opakowanie</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ED9A3"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1</w:t>
            </w:r>
          </w:p>
        </w:tc>
        <w:tc>
          <w:tcPr>
            <w:tcW w:w="1361" w:type="dxa"/>
            <w:tcBorders>
              <w:top w:val="single" w:sz="4" w:space="0" w:color="auto"/>
              <w:left w:val="single" w:sz="4" w:space="0" w:color="auto"/>
              <w:bottom w:val="single" w:sz="4" w:space="0" w:color="auto"/>
              <w:right w:val="single" w:sz="4" w:space="0" w:color="auto"/>
            </w:tcBorders>
          </w:tcPr>
          <w:p w14:paraId="0F90183C" w14:textId="77777777" w:rsidR="00A57F41" w:rsidRPr="002D1B6F" w:rsidRDefault="00A57F41" w:rsidP="003F10D0">
            <w:pPr>
              <w:jc w:val="center"/>
              <w:rPr>
                <w:rFonts w:ascii="Source Sans Pro SemiBold" w:hAnsi="Source Sans Pro SemiBold" w:cs="Calibri"/>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25FE7D5B" w14:textId="77777777" w:rsidR="00A57F41" w:rsidRPr="002D1B6F"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F1BD172" w14:textId="77777777" w:rsidR="00A57F41" w:rsidRPr="002D1B6F" w:rsidRDefault="00A57F41" w:rsidP="003F10D0">
            <w:pPr>
              <w:jc w:val="center"/>
              <w:rPr>
                <w:rFonts w:ascii="Source Sans Pro SemiBold" w:hAnsi="Source Sans Pro SemiBold" w:cs="Calibri"/>
                <w:color w:val="000000"/>
                <w:sz w:val="16"/>
                <w:szCs w:val="16"/>
              </w:rPr>
            </w:pPr>
          </w:p>
        </w:tc>
      </w:tr>
      <w:tr w:rsidR="00E12144" w:rsidRPr="002D1B6F" w14:paraId="4DBCD4DD" w14:textId="77777777" w:rsidTr="00E12144">
        <w:trPr>
          <w:trHeight w:val="480"/>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9F04F" w14:textId="71BA0490" w:rsidR="00A57F41" w:rsidRPr="002D1B6F" w:rsidRDefault="00E1214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29</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4E1BD" w14:textId="77777777" w:rsidR="00A57F41" w:rsidRPr="002D1B6F" w:rsidRDefault="00A57F41" w:rsidP="003F10D0">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 xml:space="preserve">KLIP BIUROWY </w:t>
            </w:r>
            <w:r w:rsidRPr="002D1B6F">
              <w:rPr>
                <w:rFonts w:ascii="Source Sans Pro SemiBold" w:hAnsi="Source Sans Pro SemiBold" w:cs="Calibri"/>
                <w:color w:val="000000"/>
                <w:sz w:val="16"/>
                <w:szCs w:val="16"/>
              </w:rPr>
              <w:t xml:space="preserve">Klip biurowy do spinania dokumentów, Wykonane z galwanizowanego metalu, kolor czarny, opakowanie 12szt, </w:t>
            </w:r>
            <w:r w:rsidRPr="002D1B6F">
              <w:rPr>
                <w:rFonts w:ascii="Source Sans Pro SemiBold" w:hAnsi="Source Sans Pro SemiBold" w:cs="Calibri"/>
                <w:b/>
                <w:bCs/>
                <w:color w:val="000000"/>
                <w:sz w:val="16"/>
                <w:szCs w:val="16"/>
              </w:rPr>
              <w:t>rozmiar 15 mm</w:t>
            </w:r>
          </w:p>
        </w:tc>
        <w:tc>
          <w:tcPr>
            <w:tcW w:w="1474" w:type="dxa"/>
            <w:tcBorders>
              <w:top w:val="single" w:sz="4" w:space="0" w:color="auto"/>
              <w:left w:val="single" w:sz="4" w:space="0" w:color="auto"/>
              <w:bottom w:val="single" w:sz="4" w:space="0" w:color="auto"/>
              <w:right w:val="single" w:sz="4" w:space="0" w:color="auto"/>
            </w:tcBorders>
          </w:tcPr>
          <w:p w14:paraId="7DD4DDBB" w14:textId="77777777" w:rsidR="00A57F41" w:rsidRPr="002D1B6F" w:rsidRDefault="00A57F41"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B5979"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opakowanie</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4719D"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5</w:t>
            </w:r>
          </w:p>
        </w:tc>
        <w:tc>
          <w:tcPr>
            <w:tcW w:w="1361" w:type="dxa"/>
            <w:tcBorders>
              <w:top w:val="single" w:sz="4" w:space="0" w:color="auto"/>
              <w:left w:val="single" w:sz="4" w:space="0" w:color="auto"/>
              <w:bottom w:val="single" w:sz="4" w:space="0" w:color="auto"/>
              <w:right w:val="single" w:sz="4" w:space="0" w:color="auto"/>
            </w:tcBorders>
          </w:tcPr>
          <w:p w14:paraId="10777B24" w14:textId="77777777" w:rsidR="00A57F41" w:rsidRPr="002D1B6F" w:rsidRDefault="00A57F41" w:rsidP="003F10D0">
            <w:pPr>
              <w:jc w:val="center"/>
              <w:rPr>
                <w:rFonts w:ascii="Source Sans Pro SemiBold" w:hAnsi="Source Sans Pro SemiBold" w:cs="Calibri"/>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52BBC528" w14:textId="77777777" w:rsidR="00A57F41" w:rsidRPr="002D1B6F"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8876866" w14:textId="77777777" w:rsidR="00A57F41" w:rsidRPr="002D1B6F" w:rsidRDefault="00A57F41" w:rsidP="003F10D0">
            <w:pPr>
              <w:jc w:val="center"/>
              <w:rPr>
                <w:rFonts w:ascii="Source Sans Pro SemiBold" w:hAnsi="Source Sans Pro SemiBold" w:cs="Calibri"/>
                <w:color w:val="000000"/>
                <w:sz w:val="16"/>
                <w:szCs w:val="16"/>
              </w:rPr>
            </w:pPr>
          </w:p>
        </w:tc>
      </w:tr>
      <w:tr w:rsidR="00E12144" w:rsidRPr="002D1B6F" w14:paraId="786C87E6" w14:textId="77777777" w:rsidTr="00E12144">
        <w:trPr>
          <w:trHeight w:val="480"/>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F0AE2" w14:textId="560BFE78" w:rsidR="00A57F41" w:rsidRPr="002D1B6F" w:rsidRDefault="00E1214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30</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16FD1" w14:textId="77777777" w:rsidR="00A57F41" w:rsidRPr="002D1B6F" w:rsidRDefault="00A57F41" w:rsidP="003F10D0">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 xml:space="preserve">KLIP BIUROWY </w:t>
            </w:r>
            <w:r w:rsidRPr="002D1B6F">
              <w:rPr>
                <w:rFonts w:ascii="Source Sans Pro SemiBold" w:hAnsi="Source Sans Pro SemiBold" w:cs="Calibri"/>
                <w:color w:val="000000"/>
                <w:sz w:val="16"/>
                <w:szCs w:val="16"/>
              </w:rPr>
              <w:t>Klip biurowy do spinania dokumentów, Wykonane z galwanizowanego metalu, kolor czarny, opakowanie 12szt,</w:t>
            </w:r>
            <w:r w:rsidRPr="002D1B6F">
              <w:rPr>
                <w:rFonts w:ascii="Source Sans Pro SemiBold" w:hAnsi="Source Sans Pro SemiBold" w:cs="Calibri"/>
                <w:b/>
                <w:bCs/>
                <w:color w:val="000000"/>
                <w:sz w:val="16"/>
                <w:szCs w:val="16"/>
              </w:rPr>
              <w:t xml:space="preserve"> rozmiar  51 mm </w:t>
            </w:r>
          </w:p>
        </w:tc>
        <w:tc>
          <w:tcPr>
            <w:tcW w:w="1474" w:type="dxa"/>
            <w:tcBorders>
              <w:top w:val="single" w:sz="4" w:space="0" w:color="auto"/>
              <w:left w:val="single" w:sz="4" w:space="0" w:color="auto"/>
              <w:bottom w:val="single" w:sz="4" w:space="0" w:color="auto"/>
              <w:right w:val="single" w:sz="4" w:space="0" w:color="auto"/>
            </w:tcBorders>
          </w:tcPr>
          <w:p w14:paraId="7F7B9E75" w14:textId="77777777" w:rsidR="00A57F41" w:rsidRPr="002D1B6F" w:rsidRDefault="00A57F41"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AE052"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opakowanie</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C8055"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3</w:t>
            </w:r>
          </w:p>
        </w:tc>
        <w:tc>
          <w:tcPr>
            <w:tcW w:w="1361" w:type="dxa"/>
            <w:tcBorders>
              <w:top w:val="single" w:sz="4" w:space="0" w:color="auto"/>
              <w:left w:val="single" w:sz="4" w:space="0" w:color="auto"/>
              <w:bottom w:val="single" w:sz="4" w:space="0" w:color="auto"/>
              <w:right w:val="single" w:sz="4" w:space="0" w:color="auto"/>
            </w:tcBorders>
          </w:tcPr>
          <w:p w14:paraId="49D40EDA" w14:textId="77777777" w:rsidR="00A57F41" w:rsidRPr="002D1B6F" w:rsidRDefault="00A57F41" w:rsidP="003F10D0">
            <w:pPr>
              <w:jc w:val="center"/>
              <w:rPr>
                <w:rFonts w:ascii="Source Sans Pro SemiBold" w:hAnsi="Source Sans Pro SemiBold" w:cs="Calibri"/>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674A9018" w14:textId="77777777" w:rsidR="00A57F41" w:rsidRPr="002D1B6F"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286CCD3" w14:textId="77777777" w:rsidR="00A57F41" w:rsidRPr="002D1B6F" w:rsidRDefault="00A57F41" w:rsidP="003F10D0">
            <w:pPr>
              <w:jc w:val="center"/>
              <w:rPr>
                <w:rFonts w:ascii="Source Sans Pro SemiBold" w:hAnsi="Source Sans Pro SemiBold" w:cs="Calibri"/>
                <w:color w:val="000000"/>
                <w:sz w:val="16"/>
                <w:szCs w:val="16"/>
              </w:rPr>
            </w:pPr>
          </w:p>
        </w:tc>
      </w:tr>
      <w:tr w:rsidR="00E12144" w:rsidRPr="002D1B6F" w14:paraId="00DD1D01" w14:textId="77777777" w:rsidTr="00E12144">
        <w:trPr>
          <w:trHeight w:val="1906"/>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68D2B" w14:textId="550FDE13" w:rsidR="00A57F41" w:rsidRPr="002D1B6F" w:rsidRDefault="00E1214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lastRenderedPageBreak/>
              <w:t>31</w:t>
            </w:r>
          </w:p>
        </w:tc>
        <w:tc>
          <w:tcPr>
            <w:tcW w:w="2344" w:type="dxa"/>
            <w:tcBorders>
              <w:top w:val="single" w:sz="4" w:space="0" w:color="auto"/>
              <w:left w:val="single" w:sz="4" w:space="0" w:color="auto"/>
              <w:bottom w:val="single" w:sz="4" w:space="0" w:color="9BC2E6"/>
              <w:right w:val="single" w:sz="4" w:space="0" w:color="auto"/>
            </w:tcBorders>
            <w:shd w:val="clear" w:color="auto" w:fill="auto"/>
            <w:vAlign w:val="center"/>
            <w:hideMark/>
          </w:tcPr>
          <w:p w14:paraId="6E82AC52" w14:textId="77777777" w:rsidR="00A57F41" w:rsidRPr="002D1B6F" w:rsidRDefault="00A57F41" w:rsidP="003F10D0">
            <w:pP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 xml:space="preserve">Przekładki 1/3 A4 kartonowe bez nadruku </w:t>
            </w:r>
            <w:r w:rsidRPr="002D1B6F">
              <w:rPr>
                <w:rFonts w:ascii="Source Sans Pro SemiBold" w:hAnsi="Source Sans Pro SemiBold" w:cs="Calibri"/>
                <w:color w:val="000000"/>
                <w:sz w:val="16"/>
                <w:szCs w:val="16"/>
              </w:rPr>
              <w:br/>
              <w:t>Wykonane z kartonu o gramaturze 180 g/m2</w:t>
            </w:r>
            <w:r w:rsidRPr="002D1B6F">
              <w:rPr>
                <w:rFonts w:ascii="Source Sans Pro SemiBold" w:hAnsi="Source Sans Pro SemiBold" w:cs="Calibri"/>
                <w:color w:val="000000"/>
                <w:sz w:val="16"/>
                <w:szCs w:val="16"/>
              </w:rPr>
              <w:br/>
              <w:t>-Pakowane jednostkowo w folię ochronną</w:t>
            </w:r>
            <w:r w:rsidRPr="002D1B6F">
              <w:rPr>
                <w:rFonts w:ascii="Source Sans Pro SemiBold" w:hAnsi="Source Sans Pro SemiBold" w:cs="Calibri"/>
                <w:color w:val="000000"/>
                <w:sz w:val="16"/>
                <w:szCs w:val="16"/>
              </w:rPr>
              <w:br/>
              <w:t>- Format 1/3 A4</w:t>
            </w:r>
            <w:r w:rsidRPr="002D1B6F">
              <w:rPr>
                <w:rFonts w:ascii="Source Sans Pro SemiBold" w:hAnsi="Source Sans Pro SemiBold" w:cs="Calibri"/>
                <w:color w:val="000000"/>
                <w:sz w:val="16"/>
                <w:szCs w:val="16"/>
              </w:rPr>
              <w:br/>
              <w:t>-Dziurkowanie 4</w:t>
            </w:r>
            <w:r w:rsidRPr="002D1B6F">
              <w:rPr>
                <w:rFonts w:ascii="Source Sans Pro SemiBold" w:hAnsi="Source Sans Pro SemiBold" w:cs="Calibri"/>
                <w:color w:val="000000"/>
                <w:sz w:val="16"/>
                <w:szCs w:val="16"/>
              </w:rPr>
              <w:br/>
              <w:t>-Do wpinania w pionie oraz w poziomie</w:t>
            </w:r>
            <w:r w:rsidRPr="002D1B6F">
              <w:rPr>
                <w:rFonts w:ascii="Source Sans Pro SemiBold" w:hAnsi="Source Sans Pro SemiBold" w:cs="Calibri"/>
                <w:color w:val="000000"/>
                <w:sz w:val="16"/>
                <w:szCs w:val="16"/>
              </w:rPr>
              <w:br/>
              <w:t>-Wymiary 240x105 mm</w:t>
            </w:r>
            <w:r w:rsidRPr="002D1B6F">
              <w:rPr>
                <w:rFonts w:ascii="Source Sans Pro SemiBold" w:hAnsi="Source Sans Pro SemiBold" w:cs="Calibri"/>
                <w:color w:val="000000"/>
                <w:sz w:val="16"/>
                <w:szCs w:val="16"/>
              </w:rPr>
              <w:br/>
              <w:t>-Opakowanie zawiera 100 sztuk</w:t>
            </w:r>
            <w:r w:rsidRPr="002D1B6F">
              <w:rPr>
                <w:rFonts w:ascii="Source Sans Pro SemiBold" w:hAnsi="Source Sans Pro SemiBold" w:cs="Calibri"/>
                <w:color w:val="000000"/>
                <w:sz w:val="16"/>
                <w:szCs w:val="16"/>
              </w:rPr>
              <w:br/>
              <w:t>- Mix kolorów</w:t>
            </w:r>
          </w:p>
        </w:tc>
        <w:tc>
          <w:tcPr>
            <w:tcW w:w="1474" w:type="dxa"/>
            <w:tcBorders>
              <w:top w:val="single" w:sz="4" w:space="0" w:color="auto"/>
              <w:left w:val="single" w:sz="4" w:space="0" w:color="auto"/>
              <w:bottom w:val="single" w:sz="4" w:space="0" w:color="9BC2E6"/>
              <w:right w:val="single" w:sz="4" w:space="0" w:color="auto"/>
            </w:tcBorders>
          </w:tcPr>
          <w:p w14:paraId="2619AFD1" w14:textId="77777777" w:rsidR="00A57F41" w:rsidRPr="002D1B6F" w:rsidRDefault="00A57F41"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9BC2E6"/>
              <w:right w:val="single" w:sz="4" w:space="0" w:color="auto"/>
            </w:tcBorders>
            <w:shd w:val="clear" w:color="auto" w:fill="auto"/>
            <w:vAlign w:val="center"/>
            <w:hideMark/>
          </w:tcPr>
          <w:p w14:paraId="427A994D"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opakowanie</w:t>
            </w:r>
          </w:p>
        </w:tc>
        <w:tc>
          <w:tcPr>
            <w:tcW w:w="856"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14:paraId="7457F789"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2</w:t>
            </w:r>
          </w:p>
        </w:tc>
        <w:tc>
          <w:tcPr>
            <w:tcW w:w="1361" w:type="dxa"/>
            <w:tcBorders>
              <w:top w:val="single" w:sz="4" w:space="0" w:color="auto"/>
              <w:left w:val="single" w:sz="4" w:space="0" w:color="auto"/>
              <w:bottom w:val="single" w:sz="4" w:space="0" w:color="9BC2E6"/>
              <w:right w:val="single" w:sz="4" w:space="0" w:color="auto"/>
            </w:tcBorders>
          </w:tcPr>
          <w:p w14:paraId="6DC0376E" w14:textId="77777777" w:rsidR="00A57F41" w:rsidRPr="002D1B6F" w:rsidRDefault="00A57F41" w:rsidP="003F10D0">
            <w:pPr>
              <w:jc w:val="center"/>
              <w:rPr>
                <w:rFonts w:ascii="Source Sans Pro SemiBold" w:hAnsi="Source Sans Pro SemiBold" w:cs="Calibri"/>
                <w:color w:val="000000"/>
                <w:sz w:val="16"/>
                <w:szCs w:val="16"/>
              </w:rPr>
            </w:pPr>
          </w:p>
        </w:tc>
        <w:tc>
          <w:tcPr>
            <w:tcW w:w="1559" w:type="dxa"/>
            <w:tcBorders>
              <w:top w:val="single" w:sz="4" w:space="0" w:color="auto"/>
              <w:left w:val="single" w:sz="4" w:space="0" w:color="auto"/>
              <w:bottom w:val="single" w:sz="4" w:space="0" w:color="9BC2E6"/>
              <w:right w:val="single" w:sz="4" w:space="0" w:color="auto"/>
            </w:tcBorders>
          </w:tcPr>
          <w:p w14:paraId="021B7020" w14:textId="77777777" w:rsidR="00A57F41" w:rsidRPr="002D1B6F"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9BC2E6"/>
              <w:right w:val="single" w:sz="4" w:space="0" w:color="auto"/>
            </w:tcBorders>
          </w:tcPr>
          <w:p w14:paraId="71A92429" w14:textId="77777777" w:rsidR="00A57F41" w:rsidRPr="002D1B6F" w:rsidRDefault="00A57F41" w:rsidP="003F10D0">
            <w:pPr>
              <w:jc w:val="center"/>
              <w:rPr>
                <w:rFonts w:ascii="Source Sans Pro SemiBold" w:hAnsi="Source Sans Pro SemiBold" w:cs="Calibri"/>
                <w:color w:val="000000"/>
                <w:sz w:val="16"/>
                <w:szCs w:val="16"/>
              </w:rPr>
            </w:pPr>
          </w:p>
        </w:tc>
      </w:tr>
      <w:tr w:rsidR="00E12144" w:rsidRPr="002D1B6F" w14:paraId="47A1A831" w14:textId="77777777" w:rsidTr="00E12144">
        <w:trPr>
          <w:trHeight w:val="2160"/>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E6D54" w14:textId="6698C336" w:rsidR="00A57F41" w:rsidRPr="002D1B6F" w:rsidRDefault="00E1214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32</w:t>
            </w:r>
          </w:p>
        </w:tc>
        <w:tc>
          <w:tcPr>
            <w:tcW w:w="2344" w:type="dxa"/>
            <w:tcBorders>
              <w:top w:val="single" w:sz="4" w:space="0" w:color="auto"/>
              <w:left w:val="single" w:sz="4" w:space="0" w:color="auto"/>
              <w:bottom w:val="single" w:sz="4" w:space="0" w:color="9BC2E6"/>
              <w:right w:val="single" w:sz="4" w:space="0" w:color="auto"/>
            </w:tcBorders>
            <w:shd w:val="clear" w:color="auto" w:fill="auto"/>
            <w:vAlign w:val="center"/>
          </w:tcPr>
          <w:p w14:paraId="67A511AC" w14:textId="77777777" w:rsidR="00A57F41" w:rsidRPr="002D1B6F" w:rsidRDefault="00A57F41" w:rsidP="003F10D0">
            <w:pP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"Niszczarka - Ilość kartek A4 niszczonych jednorazowo: min. 9</w:t>
            </w:r>
          </w:p>
          <w:p w14:paraId="42A3D6D7" w14:textId="77777777" w:rsidR="00A57F41" w:rsidRPr="002D1B6F" w:rsidRDefault="00A57F41" w:rsidP="003F10D0">
            <w:pP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Rodzaj cięcia: mikrościnki</w:t>
            </w:r>
          </w:p>
          <w:p w14:paraId="2275CA67" w14:textId="77777777" w:rsidR="00A57F41" w:rsidRPr="002D1B6F" w:rsidRDefault="00A57F41" w:rsidP="003F10D0">
            <w:pP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Rozmiar cięcia: nie większe niż 2x12 mm</w:t>
            </w:r>
          </w:p>
          <w:p w14:paraId="1BE29229" w14:textId="77777777" w:rsidR="00A57F41" w:rsidRPr="002D1B6F" w:rsidRDefault="00A57F41" w:rsidP="003F10D0">
            <w:pP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Pojemność kosza w litrach: min. 22</w:t>
            </w:r>
          </w:p>
          <w:p w14:paraId="5E0DDFF9" w14:textId="77777777" w:rsidR="00A57F41" w:rsidRPr="002D1B6F" w:rsidRDefault="00A57F41" w:rsidP="003F10D0">
            <w:pP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Średnia prędkość niszczenia w metrach/min: min. 2,1</w:t>
            </w:r>
          </w:p>
          <w:p w14:paraId="55562C52" w14:textId="77777777" w:rsidR="00A57F41" w:rsidRPr="002D1B6F" w:rsidRDefault="00A57F41" w:rsidP="003F10D0">
            <w:pP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Cykl pracy w minutach: 10 on / 45 off</w:t>
            </w:r>
          </w:p>
          <w:p w14:paraId="65EF2FF6" w14:textId="77777777" w:rsidR="00A57F41" w:rsidRPr="002D1B6F" w:rsidRDefault="00A57F41" w:rsidP="003F10D0">
            <w:pP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Automatyczny start/stop: fotokomórka</w:t>
            </w:r>
          </w:p>
          <w:p w14:paraId="240FD8F8" w14:textId="77777777" w:rsidR="00A57F41" w:rsidRPr="002D1B6F" w:rsidRDefault="00A57F41" w:rsidP="003F10D0">
            <w:pP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Funkcje: funkcja cofania, niszczenie zszywek, kart plastikowych, płyt CD/DVD, osobne noże/szczelina w głowicy do niszczenia płyt CD/DVD, auto stop przy otwartych drzwiach/wyjętym koszu/zdjętej głowicy , zabezpieczenie termiczne</w:t>
            </w:r>
          </w:p>
          <w:p w14:paraId="0F036B74" w14:textId="77777777" w:rsidR="00A57F41" w:rsidRPr="002D1B6F" w:rsidRDefault="00A57F41" w:rsidP="003F10D0">
            <w:pP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Poziom hałasu [dB]: max 65</w:t>
            </w:r>
          </w:p>
          <w:p w14:paraId="113DEDF3" w14:textId="77777777" w:rsidR="00A57F41" w:rsidRPr="002D1B6F" w:rsidRDefault="00A57F41" w:rsidP="003F10D0">
            <w:pP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Gwarancja na noże tnące w latach: min. 5</w:t>
            </w:r>
          </w:p>
          <w:p w14:paraId="0FDE4E95" w14:textId="77777777" w:rsidR="00A57F41" w:rsidRPr="002D1B6F" w:rsidRDefault="00A57F41" w:rsidP="003F10D0">
            <w:pP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w:t>
            </w:r>
          </w:p>
        </w:tc>
        <w:tc>
          <w:tcPr>
            <w:tcW w:w="1474" w:type="dxa"/>
            <w:tcBorders>
              <w:top w:val="single" w:sz="4" w:space="0" w:color="auto"/>
              <w:left w:val="single" w:sz="4" w:space="0" w:color="auto"/>
              <w:bottom w:val="single" w:sz="4" w:space="0" w:color="9BC2E6"/>
              <w:right w:val="single" w:sz="4" w:space="0" w:color="auto"/>
            </w:tcBorders>
          </w:tcPr>
          <w:p w14:paraId="5E7972A8" w14:textId="77777777" w:rsidR="00A57F41" w:rsidRPr="002D1B6F" w:rsidRDefault="00A57F41"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9BC2E6"/>
              <w:right w:val="single" w:sz="4" w:space="0" w:color="auto"/>
            </w:tcBorders>
            <w:shd w:val="clear" w:color="auto" w:fill="auto"/>
            <w:vAlign w:val="center"/>
          </w:tcPr>
          <w:p w14:paraId="743090A3"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 xml:space="preserve">Sztuk </w:t>
            </w:r>
          </w:p>
        </w:tc>
        <w:tc>
          <w:tcPr>
            <w:tcW w:w="856" w:type="dxa"/>
            <w:tcBorders>
              <w:top w:val="single" w:sz="4" w:space="0" w:color="auto"/>
              <w:left w:val="single" w:sz="4" w:space="0" w:color="auto"/>
              <w:bottom w:val="single" w:sz="4" w:space="0" w:color="9BC2E6"/>
              <w:right w:val="single" w:sz="4" w:space="0" w:color="auto"/>
            </w:tcBorders>
            <w:shd w:val="clear" w:color="auto" w:fill="auto"/>
            <w:noWrap/>
            <w:vAlign w:val="center"/>
          </w:tcPr>
          <w:p w14:paraId="0629B5DA"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1</w:t>
            </w:r>
          </w:p>
        </w:tc>
        <w:tc>
          <w:tcPr>
            <w:tcW w:w="1361" w:type="dxa"/>
            <w:tcBorders>
              <w:top w:val="single" w:sz="4" w:space="0" w:color="auto"/>
              <w:left w:val="single" w:sz="4" w:space="0" w:color="auto"/>
              <w:bottom w:val="single" w:sz="4" w:space="0" w:color="9BC2E6"/>
              <w:right w:val="single" w:sz="4" w:space="0" w:color="auto"/>
            </w:tcBorders>
          </w:tcPr>
          <w:p w14:paraId="093230C2" w14:textId="77777777" w:rsidR="00A57F41" w:rsidRPr="002D1B6F" w:rsidRDefault="00A57F41" w:rsidP="003F10D0">
            <w:pPr>
              <w:jc w:val="center"/>
              <w:rPr>
                <w:rFonts w:ascii="Source Sans Pro SemiBold" w:hAnsi="Source Sans Pro SemiBold" w:cs="Calibri"/>
                <w:color w:val="000000"/>
                <w:sz w:val="16"/>
                <w:szCs w:val="16"/>
              </w:rPr>
            </w:pPr>
          </w:p>
        </w:tc>
        <w:tc>
          <w:tcPr>
            <w:tcW w:w="1559" w:type="dxa"/>
            <w:tcBorders>
              <w:top w:val="single" w:sz="4" w:space="0" w:color="auto"/>
              <w:left w:val="single" w:sz="4" w:space="0" w:color="auto"/>
              <w:bottom w:val="single" w:sz="4" w:space="0" w:color="9BC2E6"/>
              <w:right w:val="single" w:sz="4" w:space="0" w:color="auto"/>
            </w:tcBorders>
          </w:tcPr>
          <w:p w14:paraId="65853DAB" w14:textId="77777777" w:rsidR="00A57F41" w:rsidRPr="002D1B6F"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9BC2E6"/>
              <w:right w:val="single" w:sz="4" w:space="0" w:color="auto"/>
            </w:tcBorders>
          </w:tcPr>
          <w:p w14:paraId="439BB5FE" w14:textId="77777777" w:rsidR="00A57F41" w:rsidRPr="002D1B6F" w:rsidRDefault="00A57F41" w:rsidP="003F10D0">
            <w:pPr>
              <w:jc w:val="center"/>
              <w:rPr>
                <w:rFonts w:ascii="Source Sans Pro SemiBold" w:hAnsi="Source Sans Pro SemiBold" w:cs="Calibri"/>
                <w:color w:val="000000"/>
                <w:sz w:val="16"/>
                <w:szCs w:val="16"/>
              </w:rPr>
            </w:pPr>
          </w:p>
        </w:tc>
      </w:tr>
      <w:tr w:rsidR="00E12144" w:rsidRPr="002D1B6F" w14:paraId="542AF34B" w14:textId="77777777" w:rsidTr="00E12144">
        <w:trPr>
          <w:trHeight w:val="385"/>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E2E41" w14:textId="62CF2680" w:rsidR="00A57F41" w:rsidRPr="002D1B6F" w:rsidRDefault="00E1214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33</w:t>
            </w:r>
          </w:p>
        </w:tc>
        <w:tc>
          <w:tcPr>
            <w:tcW w:w="2344" w:type="dxa"/>
            <w:tcBorders>
              <w:top w:val="single" w:sz="4" w:space="0" w:color="auto"/>
              <w:left w:val="single" w:sz="4" w:space="0" w:color="auto"/>
              <w:bottom w:val="single" w:sz="4" w:space="0" w:color="9BC2E6"/>
              <w:right w:val="single" w:sz="4" w:space="0" w:color="auto"/>
            </w:tcBorders>
            <w:shd w:val="clear" w:color="auto" w:fill="auto"/>
            <w:vAlign w:val="center"/>
          </w:tcPr>
          <w:p w14:paraId="5E012DE8" w14:textId="77777777" w:rsidR="00A57F41" w:rsidRPr="002D1B6F" w:rsidRDefault="00A57F41" w:rsidP="003F10D0">
            <w:pP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toner do drukarkiCanon 0i-SENSYS MF746Cx -  055 H kolor czarny - wydajność 7600 stron</w:t>
            </w:r>
          </w:p>
        </w:tc>
        <w:tc>
          <w:tcPr>
            <w:tcW w:w="1474" w:type="dxa"/>
            <w:tcBorders>
              <w:top w:val="single" w:sz="4" w:space="0" w:color="auto"/>
              <w:left w:val="single" w:sz="4" w:space="0" w:color="auto"/>
              <w:bottom w:val="single" w:sz="4" w:space="0" w:color="9BC2E6"/>
              <w:right w:val="single" w:sz="4" w:space="0" w:color="auto"/>
            </w:tcBorders>
          </w:tcPr>
          <w:p w14:paraId="6E4B0342" w14:textId="77777777" w:rsidR="00A57F41" w:rsidRPr="002D1B6F" w:rsidRDefault="00A57F41"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9BC2E6"/>
              <w:right w:val="single" w:sz="4" w:space="0" w:color="auto"/>
            </w:tcBorders>
            <w:shd w:val="clear" w:color="auto" w:fill="auto"/>
            <w:vAlign w:val="center"/>
          </w:tcPr>
          <w:p w14:paraId="4EC8DCFB"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sztuk</w:t>
            </w:r>
          </w:p>
        </w:tc>
        <w:tc>
          <w:tcPr>
            <w:tcW w:w="856" w:type="dxa"/>
            <w:tcBorders>
              <w:top w:val="single" w:sz="4" w:space="0" w:color="auto"/>
              <w:left w:val="single" w:sz="4" w:space="0" w:color="auto"/>
              <w:bottom w:val="single" w:sz="4" w:space="0" w:color="9BC2E6"/>
              <w:right w:val="single" w:sz="4" w:space="0" w:color="auto"/>
            </w:tcBorders>
            <w:shd w:val="clear" w:color="auto" w:fill="auto"/>
            <w:noWrap/>
            <w:vAlign w:val="center"/>
          </w:tcPr>
          <w:p w14:paraId="0AD27981" w14:textId="77777777" w:rsidR="00A57F41" w:rsidRPr="002D1B6F" w:rsidRDefault="00A57F41" w:rsidP="003F10D0">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2</w:t>
            </w:r>
          </w:p>
        </w:tc>
        <w:tc>
          <w:tcPr>
            <w:tcW w:w="1361" w:type="dxa"/>
            <w:tcBorders>
              <w:top w:val="single" w:sz="4" w:space="0" w:color="auto"/>
              <w:left w:val="single" w:sz="4" w:space="0" w:color="auto"/>
              <w:bottom w:val="single" w:sz="4" w:space="0" w:color="9BC2E6"/>
              <w:right w:val="single" w:sz="4" w:space="0" w:color="auto"/>
            </w:tcBorders>
          </w:tcPr>
          <w:p w14:paraId="478C080E" w14:textId="77777777" w:rsidR="00A57F41" w:rsidRPr="002D1B6F" w:rsidRDefault="00A57F41" w:rsidP="003F10D0">
            <w:pPr>
              <w:jc w:val="center"/>
              <w:rPr>
                <w:rFonts w:ascii="Source Sans Pro SemiBold" w:hAnsi="Source Sans Pro SemiBold" w:cs="Calibri"/>
                <w:color w:val="000000"/>
                <w:sz w:val="16"/>
                <w:szCs w:val="16"/>
              </w:rPr>
            </w:pPr>
          </w:p>
        </w:tc>
        <w:tc>
          <w:tcPr>
            <w:tcW w:w="1559" w:type="dxa"/>
            <w:tcBorders>
              <w:top w:val="single" w:sz="4" w:space="0" w:color="auto"/>
              <w:left w:val="single" w:sz="4" w:space="0" w:color="auto"/>
              <w:bottom w:val="single" w:sz="4" w:space="0" w:color="9BC2E6"/>
              <w:right w:val="single" w:sz="4" w:space="0" w:color="auto"/>
            </w:tcBorders>
          </w:tcPr>
          <w:p w14:paraId="621DD1C8" w14:textId="77777777" w:rsidR="00A57F41" w:rsidRPr="002D1B6F"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9BC2E6"/>
              <w:right w:val="single" w:sz="4" w:space="0" w:color="auto"/>
            </w:tcBorders>
          </w:tcPr>
          <w:p w14:paraId="2D05D78C" w14:textId="77777777" w:rsidR="00A57F41" w:rsidRPr="002D1B6F" w:rsidRDefault="00A57F41" w:rsidP="003F10D0">
            <w:pPr>
              <w:jc w:val="center"/>
              <w:rPr>
                <w:rFonts w:ascii="Source Sans Pro SemiBold" w:hAnsi="Source Sans Pro SemiBold" w:cs="Calibri"/>
                <w:color w:val="000000"/>
                <w:sz w:val="16"/>
                <w:szCs w:val="16"/>
              </w:rPr>
            </w:pPr>
          </w:p>
        </w:tc>
      </w:tr>
      <w:tr w:rsidR="00E12144" w:rsidRPr="002D1B6F" w14:paraId="493E6A1E" w14:textId="77777777" w:rsidTr="00E12144">
        <w:trPr>
          <w:trHeight w:val="300"/>
        </w:trPr>
        <w:tc>
          <w:tcPr>
            <w:tcW w:w="633" w:type="dxa"/>
            <w:tcBorders>
              <w:top w:val="nil"/>
              <w:left w:val="nil"/>
              <w:bottom w:val="nil"/>
              <w:right w:val="nil"/>
            </w:tcBorders>
            <w:shd w:val="clear" w:color="auto" w:fill="auto"/>
            <w:noWrap/>
            <w:vAlign w:val="bottom"/>
          </w:tcPr>
          <w:p w14:paraId="39957528" w14:textId="77777777" w:rsidR="00A57F41" w:rsidRPr="002D1B6F" w:rsidRDefault="00A57F41" w:rsidP="003F10D0">
            <w:pPr>
              <w:rPr>
                <w:rFonts w:ascii="Source Sans Pro SemiBold" w:hAnsi="Source Sans Pro SemiBold"/>
                <w:sz w:val="16"/>
                <w:szCs w:val="16"/>
              </w:rPr>
            </w:pPr>
          </w:p>
        </w:tc>
        <w:tc>
          <w:tcPr>
            <w:tcW w:w="2344" w:type="dxa"/>
            <w:tcBorders>
              <w:top w:val="nil"/>
              <w:left w:val="nil"/>
              <w:bottom w:val="nil"/>
              <w:right w:val="nil"/>
            </w:tcBorders>
            <w:shd w:val="clear" w:color="auto" w:fill="auto"/>
            <w:noWrap/>
            <w:vAlign w:val="bottom"/>
          </w:tcPr>
          <w:p w14:paraId="35BC5B8B" w14:textId="77777777" w:rsidR="00A57F41" w:rsidRPr="002D1B6F" w:rsidRDefault="00A57F41" w:rsidP="003F10D0">
            <w:pPr>
              <w:rPr>
                <w:rFonts w:ascii="Source Sans Pro SemiBold" w:hAnsi="Source Sans Pro SemiBold"/>
                <w:sz w:val="16"/>
                <w:szCs w:val="16"/>
              </w:rPr>
            </w:pPr>
          </w:p>
        </w:tc>
        <w:tc>
          <w:tcPr>
            <w:tcW w:w="1474" w:type="dxa"/>
            <w:tcBorders>
              <w:top w:val="nil"/>
              <w:left w:val="nil"/>
              <w:bottom w:val="nil"/>
              <w:right w:val="nil"/>
            </w:tcBorders>
          </w:tcPr>
          <w:p w14:paraId="1610BF70" w14:textId="77777777" w:rsidR="00A57F41" w:rsidRPr="002D1B6F" w:rsidRDefault="00A57F41" w:rsidP="003F10D0">
            <w:pPr>
              <w:rPr>
                <w:rFonts w:ascii="Source Sans Pro SemiBold" w:hAnsi="Source Sans Pro SemiBold"/>
                <w:sz w:val="16"/>
                <w:szCs w:val="16"/>
              </w:rPr>
            </w:pPr>
          </w:p>
        </w:tc>
        <w:tc>
          <w:tcPr>
            <w:tcW w:w="987" w:type="dxa"/>
            <w:tcBorders>
              <w:top w:val="nil"/>
              <w:left w:val="nil"/>
              <w:bottom w:val="nil"/>
              <w:right w:val="nil"/>
            </w:tcBorders>
            <w:shd w:val="clear" w:color="auto" w:fill="auto"/>
            <w:noWrap/>
            <w:vAlign w:val="bottom"/>
          </w:tcPr>
          <w:p w14:paraId="1B8CDA4C" w14:textId="77777777" w:rsidR="00A57F41" w:rsidRPr="002D1B6F" w:rsidRDefault="00A57F41" w:rsidP="003F10D0">
            <w:pPr>
              <w:rPr>
                <w:rFonts w:ascii="Source Sans Pro SemiBold" w:hAnsi="Source Sans Pro SemiBold"/>
                <w:sz w:val="16"/>
                <w:szCs w:val="16"/>
              </w:rPr>
            </w:pPr>
          </w:p>
        </w:tc>
        <w:tc>
          <w:tcPr>
            <w:tcW w:w="856" w:type="dxa"/>
            <w:tcBorders>
              <w:top w:val="nil"/>
              <w:left w:val="nil"/>
              <w:bottom w:val="nil"/>
              <w:right w:val="nil"/>
            </w:tcBorders>
            <w:shd w:val="clear" w:color="auto" w:fill="auto"/>
            <w:noWrap/>
            <w:vAlign w:val="center"/>
          </w:tcPr>
          <w:p w14:paraId="059F4857" w14:textId="77777777" w:rsidR="00A57F41" w:rsidRPr="002D1B6F" w:rsidRDefault="00A57F41" w:rsidP="003F10D0">
            <w:pPr>
              <w:jc w:val="center"/>
              <w:rPr>
                <w:rFonts w:ascii="Source Sans Pro SemiBold" w:hAnsi="Source Sans Pro SemiBold"/>
                <w:sz w:val="16"/>
                <w:szCs w:val="16"/>
              </w:rPr>
            </w:pPr>
          </w:p>
        </w:tc>
        <w:tc>
          <w:tcPr>
            <w:tcW w:w="1361" w:type="dxa"/>
            <w:tcBorders>
              <w:top w:val="nil"/>
              <w:left w:val="nil"/>
              <w:bottom w:val="nil"/>
              <w:right w:val="nil"/>
            </w:tcBorders>
          </w:tcPr>
          <w:p w14:paraId="4AA6E3F5" w14:textId="77777777" w:rsidR="00A57F41" w:rsidRPr="002D1B6F" w:rsidRDefault="00A57F41" w:rsidP="003F10D0">
            <w:pPr>
              <w:jc w:val="center"/>
              <w:rPr>
                <w:rFonts w:ascii="Source Sans Pro SemiBold" w:hAnsi="Source Sans Pro SemiBold"/>
                <w:sz w:val="16"/>
                <w:szCs w:val="16"/>
              </w:rPr>
            </w:pPr>
          </w:p>
        </w:tc>
        <w:tc>
          <w:tcPr>
            <w:tcW w:w="1559" w:type="dxa"/>
            <w:tcBorders>
              <w:top w:val="nil"/>
              <w:left w:val="nil"/>
              <w:bottom w:val="nil"/>
              <w:right w:val="nil"/>
            </w:tcBorders>
          </w:tcPr>
          <w:p w14:paraId="7F840A3D" w14:textId="77777777" w:rsidR="00A57F41" w:rsidRPr="002D1B6F" w:rsidRDefault="00A57F41" w:rsidP="003F10D0">
            <w:pPr>
              <w:jc w:val="center"/>
              <w:rPr>
                <w:rFonts w:ascii="Source Sans Pro SemiBold" w:hAnsi="Source Sans Pro SemiBold"/>
                <w:sz w:val="16"/>
                <w:szCs w:val="16"/>
              </w:rPr>
            </w:pPr>
          </w:p>
        </w:tc>
        <w:tc>
          <w:tcPr>
            <w:tcW w:w="1276" w:type="dxa"/>
            <w:tcBorders>
              <w:top w:val="nil"/>
              <w:left w:val="nil"/>
              <w:bottom w:val="nil"/>
              <w:right w:val="nil"/>
            </w:tcBorders>
          </w:tcPr>
          <w:p w14:paraId="0789B702" w14:textId="77777777" w:rsidR="00A57F41" w:rsidRPr="002D1B6F" w:rsidRDefault="00A57F41" w:rsidP="003F10D0">
            <w:pPr>
              <w:jc w:val="center"/>
              <w:rPr>
                <w:rFonts w:ascii="Source Sans Pro SemiBold" w:hAnsi="Source Sans Pro SemiBold"/>
                <w:sz w:val="16"/>
                <w:szCs w:val="16"/>
              </w:rPr>
            </w:pPr>
          </w:p>
        </w:tc>
      </w:tr>
    </w:tbl>
    <w:p w14:paraId="664D8681" w14:textId="51BAFFB5" w:rsidR="009C3896" w:rsidRPr="000F5175" w:rsidRDefault="009C3896" w:rsidP="009C3896">
      <w:pPr>
        <w:spacing w:before="120" w:after="120"/>
        <w:jc w:val="both"/>
        <w:rPr>
          <w:rFonts w:ascii="Source Sans Pro" w:hAnsi="Source Sans Pro" w:cs="Arial"/>
          <w:b/>
          <w:color w:val="0000FF"/>
          <w:sz w:val="20"/>
          <w:szCs w:val="20"/>
        </w:rPr>
      </w:pPr>
      <w:r w:rsidRPr="000F5175">
        <w:rPr>
          <w:rFonts w:ascii="Source Sans Pro" w:hAnsi="Source Sans Pro" w:cs="Arial"/>
          <w:b/>
          <w:color w:val="0000FF"/>
          <w:sz w:val="20"/>
          <w:szCs w:val="20"/>
        </w:rPr>
        <w:t xml:space="preserve">Część </w:t>
      </w:r>
      <w:r w:rsidR="00A811A5" w:rsidRPr="000F5175">
        <w:rPr>
          <w:rFonts w:ascii="Source Sans Pro" w:hAnsi="Source Sans Pro" w:cs="Arial"/>
          <w:b/>
          <w:color w:val="0000FF"/>
          <w:sz w:val="20"/>
          <w:szCs w:val="20"/>
        </w:rPr>
        <w:t>3</w:t>
      </w:r>
    </w:p>
    <w:p w14:paraId="158088E0" w14:textId="77777777" w:rsidR="00F038FB" w:rsidRPr="000F5175" w:rsidRDefault="00F038FB" w:rsidP="000F5175">
      <w:pPr>
        <w:spacing w:before="120" w:after="120"/>
        <w:jc w:val="both"/>
        <w:rPr>
          <w:rFonts w:ascii="Source Sans Pro" w:hAnsi="Source Sans Pro" w:cs="Arial"/>
          <w:b/>
          <w:color w:val="0000FF"/>
          <w:sz w:val="20"/>
          <w:szCs w:val="20"/>
        </w:rPr>
      </w:pPr>
    </w:p>
    <w:tbl>
      <w:tblPr>
        <w:tblW w:w="10490" w:type="dxa"/>
        <w:tblInd w:w="-719" w:type="dxa"/>
        <w:tblLayout w:type="fixed"/>
        <w:tblCellMar>
          <w:left w:w="70" w:type="dxa"/>
          <w:right w:w="70" w:type="dxa"/>
        </w:tblCellMar>
        <w:tblLook w:val="04A0" w:firstRow="1" w:lastRow="0" w:firstColumn="1" w:lastColumn="0" w:noHBand="0" w:noVBand="1"/>
      </w:tblPr>
      <w:tblGrid>
        <w:gridCol w:w="709"/>
        <w:gridCol w:w="2758"/>
        <w:gridCol w:w="1495"/>
        <w:gridCol w:w="992"/>
        <w:gridCol w:w="709"/>
        <w:gridCol w:w="1134"/>
        <w:gridCol w:w="1417"/>
        <w:gridCol w:w="1276"/>
      </w:tblGrid>
      <w:tr w:rsidR="00E12144" w:rsidRPr="0007498B" w14:paraId="3F138173" w14:textId="77777777" w:rsidTr="00E12144">
        <w:trPr>
          <w:trHeight w:val="960"/>
        </w:trPr>
        <w:tc>
          <w:tcPr>
            <w:tcW w:w="709"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3FA9430D" w14:textId="77777777" w:rsidR="00A57F41" w:rsidRPr="0007498B" w:rsidRDefault="00A57F41" w:rsidP="003F10D0">
            <w:pPr>
              <w:jc w:val="center"/>
              <w:rPr>
                <w:rFonts w:ascii="Source Sans Pro SemiBold" w:hAnsi="Source Sans Pro SemiBold" w:cs="Calibri"/>
                <w:b/>
                <w:bCs/>
                <w:color w:val="000000"/>
                <w:sz w:val="16"/>
                <w:szCs w:val="16"/>
              </w:rPr>
            </w:pPr>
            <w:r w:rsidRPr="0007498B">
              <w:rPr>
                <w:rFonts w:ascii="Source Sans Pro SemiBold" w:hAnsi="Source Sans Pro SemiBold" w:cs="Calibri"/>
                <w:b/>
                <w:bCs/>
                <w:color w:val="000000"/>
                <w:sz w:val="16"/>
                <w:szCs w:val="16"/>
              </w:rPr>
              <w:t>LP</w:t>
            </w:r>
          </w:p>
        </w:tc>
        <w:tc>
          <w:tcPr>
            <w:tcW w:w="2758"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5B7E2356" w14:textId="77777777" w:rsidR="00A57F41" w:rsidRPr="0007498B" w:rsidRDefault="00A57F41" w:rsidP="003F10D0">
            <w:pPr>
              <w:jc w:val="center"/>
              <w:rPr>
                <w:rFonts w:ascii="Source Sans Pro SemiBold" w:hAnsi="Source Sans Pro SemiBold" w:cs="Calibri"/>
                <w:b/>
                <w:bCs/>
                <w:color w:val="000000"/>
                <w:sz w:val="16"/>
                <w:szCs w:val="16"/>
              </w:rPr>
            </w:pPr>
            <w:r w:rsidRPr="0007498B">
              <w:rPr>
                <w:rFonts w:ascii="Source Sans Pro SemiBold" w:hAnsi="Source Sans Pro SemiBold" w:cs="Calibri"/>
                <w:b/>
                <w:bCs/>
                <w:color w:val="000000"/>
                <w:sz w:val="16"/>
                <w:szCs w:val="16"/>
              </w:rPr>
              <w:t>Artykuł</w:t>
            </w:r>
          </w:p>
        </w:tc>
        <w:tc>
          <w:tcPr>
            <w:tcW w:w="1495" w:type="dxa"/>
            <w:tcBorders>
              <w:top w:val="single" w:sz="8" w:space="0" w:color="4472C4"/>
              <w:left w:val="single" w:sz="8" w:space="0" w:color="4472C4"/>
              <w:bottom w:val="single" w:sz="4" w:space="0" w:color="9BC2E6"/>
              <w:right w:val="single" w:sz="8" w:space="0" w:color="4472C4"/>
            </w:tcBorders>
            <w:shd w:val="clear" w:color="auto" w:fill="E7E6E6" w:themeFill="background2"/>
          </w:tcPr>
          <w:p w14:paraId="111E7D60" w14:textId="77777777" w:rsidR="00A57F41" w:rsidRPr="0007498B" w:rsidRDefault="00A57F41" w:rsidP="003F10D0">
            <w:pPr>
              <w:jc w:val="center"/>
              <w:rPr>
                <w:rFonts w:ascii="Source Sans Pro SemiBold" w:hAnsi="Source Sans Pro SemiBold" w:cs="Calibri"/>
                <w:b/>
                <w:bCs/>
                <w:color w:val="000000"/>
                <w:sz w:val="16"/>
                <w:szCs w:val="16"/>
              </w:rPr>
            </w:pPr>
            <w:r w:rsidRPr="00DF7DA3">
              <w:rPr>
                <w:rFonts w:ascii="Source Sans Pro" w:hAnsi="Source Sans Pro" w:cs="Calibri"/>
                <w:b/>
                <w:bCs/>
                <w:color w:val="000000"/>
                <w:sz w:val="16"/>
                <w:szCs w:val="16"/>
              </w:rPr>
              <w:t xml:space="preserve">Nazwa oferowanego przedmiotu zgodnego z OPZ nazwa/producenta typ/model/ </w:t>
            </w:r>
            <w:r w:rsidRPr="00DF7DA3">
              <w:rPr>
                <w:rFonts w:ascii="Source Sans Pro" w:hAnsi="Source Sans Pro" w:cs="Calibri"/>
                <w:b/>
                <w:bCs/>
                <w:color w:val="FF0000"/>
                <w:sz w:val="16"/>
                <w:szCs w:val="16"/>
              </w:rPr>
              <w:t>(wypełnia Wykonawca)</w:t>
            </w:r>
          </w:p>
        </w:tc>
        <w:tc>
          <w:tcPr>
            <w:tcW w:w="992"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59BC8B43" w14:textId="77777777" w:rsidR="00A57F41" w:rsidRPr="0007498B" w:rsidRDefault="00A57F41" w:rsidP="003F10D0">
            <w:pPr>
              <w:jc w:val="center"/>
              <w:rPr>
                <w:rFonts w:ascii="Source Sans Pro SemiBold" w:hAnsi="Source Sans Pro SemiBold" w:cs="Calibri"/>
                <w:b/>
                <w:bCs/>
                <w:color w:val="000000"/>
                <w:sz w:val="16"/>
                <w:szCs w:val="16"/>
              </w:rPr>
            </w:pPr>
            <w:r w:rsidRPr="0007498B">
              <w:rPr>
                <w:rFonts w:ascii="Source Sans Pro SemiBold" w:hAnsi="Source Sans Pro SemiBold" w:cs="Calibri"/>
                <w:b/>
                <w:bCs/>
                <w:color w:val="000000"/>
                <w:sz w:val="16"/>
                <w:szCs w:val="16"/>
              </w:rPr>
              <w:t>Jednostka miary</w:t>
            </w:r>
          </w:p>
        </w:tc>
        <w:tc>
          <w:tcPr>
            <w:tcW w:w="709" w:type="dxa"/>
            <w:tcBorders>
              <w:top w:val="single" w:sz="8" w:space="0" w:color="4472C4"/>
              <w:left w:val="single" w:sz="8" w:space="0" w:color="4472C4"/>
              <w:bottom w:val="single" w:sz="4" w:space="0" w:color="9BC2E6"/>
              <w:right w:val="nil"/>
            </w:tcBorders>
            <w:shd w:val="clear" w:color="auto" w:fill="E7E6E6" w:themeFill="background2"/>
            <w:vAlign w:val="center"/>
            <w:hideMark/>
          </w:tcPr>
          <w:p w14:paraId="31377CCE" w14:textId="77777777" w:rsidR="00A57F41" w:rsidRPr="0007498B" w:rsidRDefault="00A57F41" w:rsidP="003F10D0">
            <w:pPr>
              <w:jc w:val="center"/>
              <w:rPr>
                <w:rFonts w:ascii="Source Sans Pro SemiBold" w:hAnsi="Source Sans Pro SemiBold" w:cs="Calibri"/>
                <w:b/>
                <w:bCs/>
                <w:color w:val="000000"/>
                <w:sz w:val="16"/>
                <w:szCs w:val="16"/>
              </w:rPr>
            </w:pPr>
            <w:r w:rsidRPr="0007498B">
              <w:rPr>
                <w:rFonts w:ascii="Source Sans Pro SemiBold" w:hAnsi="Source Sans Pro SemiBold" w:cs="Calibri"/>
                <w:b/>
                <w:bCs/>
                <w:color w:val="000000"/>
                <w:sz w:val="16"/>
                <w:szCs w:val="16"/>
              </w:rPr>
              <w:t xml:space="preserve">LICZBA SZTUK </w:t>
            </w:r>
          </w:p>
        </w:tc>
        <w:tc>
          <w:tcPr>
            <w:tcW w:w="1134"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38BBC127" w14:textId="77777777" w:rsidR="00A57F41" w:rsidRPr="0007498B" w:rsidRDefault="00A57F41" w:rsidP="003F10D0">
            <w:pPr>
              <w:jc w:val="center"/>
              <w:rPr>
                <w:rFonts w:ascii="Source Sans Pro SemiBold" w:hAnsi="Source Sans Pro SemiBold" w:cs="Calibri"/>
                <w:b/>
                <w:bCs/>
                <w:color w:val="000000"/>
                <w:sz w:val="16"/>
                <w:szCs w:val="16"/>
              </w:rPr>
            </w:pPr>
            <w:r w:rsidRPr="00DF7DA3">
              <w:rPr>
                <w:rFonts w:ascii="Source Sans Pro" w:hAnsi="Source Sans Pro" w:cs="Calibri"/>
                <w:b/>
                <w:bCs/>
                <w:color w:val="000000"/>
                <w:sz w:val="16"/>
                <w:szCs w:val="16"/>
              </w:rPr>
              <w:t>CENA JEDNOSTKOWA NETTO [zł]</w:t>
            </w:r>
          </w:p>
        </w:tc>
        <w:tc>
          <w:tcPr>
            <w:tcW w:w="1417"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15EDD89A" w14:textId="77777777" w:rsidR="00A57F41" w:rsidRPr="0007498B" w:rsidRDefault="00A57F41" w:rsidP="003F10D0">
            <w:pPr>
              <w:jc w:val="center"/>
              <w:rPr>
                <w:rFonts w:ascii="Source Sans Pro SemiBold" w:hAnsi="Source Sans Pro SemiBold" w:cs="Calibri"/>
                <w:b/>
                <w:bCs/>
                <w:color w:val="000000"/>
                <w:sz w:val="16"/>
                <w:szCs w:val="16"/>
              </w:rPr>
            </w:pPr>
            <w:r w:rsidRPr="00DF7DA3">
              <w:rPr>
                <w:rFonts w:ascii="Source Sans Pro" w:hAnsi="Source Sans Pro" w:cs="Calibri"/>
                <w:b/>
                <w:bCs/>
                <w:color w:val="000000"/>
                <w:sz w:val="16"/>
                <w:szCs w:val="16"/>
              </w:rPr>
              <w:t xml:space="preserve">WARTOŚĆ </w:t>
            </w:r>
            <w:r w:rsidRPr="00DF7DA3">
              <w:rPr>
                <w:rFonts w:ascii="Source Sans Pro" w:hAnsi="Source Sans Pro" w:cs="Calibri"/>
                <w:b/>
                <w:bCs/>
                <w:color w:val="000000"/>
                <w:sz w:val="16"/>
                <w:szCs w:val="16"/>
              </w:rPr>
              <w:br/>
              <w:t>NETTO [zł]</w:t>
            </w:r>
          </w:p>
        </w:tc>
        <w:tc>
          <w:tcPr>
            <w:tcW w:w="1276"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609B40D8" w14:textId="77777777" w:rsidR="00A57F41" w:rsidRPr="0007498B" w:rsidRDefault="00A57F41" w:rsidP="003F10D0">
            <w:pPr>
              <w:jc w:val="center"/>
              <w:rPr>
                <w:rFonts w:ascii="Source Sans Pro SemiBold" w:hAnsi="Source Sans Pro SemiBold" w:cs="Calibri"/>
                <w:b/>
                <w:bCs/>
                <w:color w:val="000000"/>
                <w:sz w:val="16"/>
                <w:szCs w:val="16"/>
              </w:rPr>
            </w:pPr>
            <w:r w:rsidRPr="00DF7DA3">
              <w:rPr>
                <w:rFonts w:ascii="Source Sans Pro" w:hAnsi="Source Sans Pro" w:cs="Calibri"/>
                <w:b/>
                <w:bCs/>
                <w:color w:val="000000"/>
                <w:sz w:val="16"/>
                <w:szCs w:val="16"/>
              </w:rPr>
              <w:t xml:space="preserve">Wartość BRUTTO [zł] </w:t>
            </w:r>
            <w:r w:rsidRPr="00DF7DA3">
              <w:rPr>
                <w:rFonts w:ascii="Source Sans Pro" w:hAnsi="Source Sans Pro" w:cs="Calibri"/>
                <w:b/>
                <w:bCs/>
                <w:color w:val="000000"/>
                <w:sz w:val="16"/>
                <w:szCs w:val="16"/>
              </w:rPr>
              <w:br/>
              <w:t>dla VAT 23%</w:t>
            </w:r>
          </w:p>
        </w:tc>
      </w:tr>
      <w:tr w:rsidR="00A57F41" w:rsidRPr="0007498B" w14:paraId="578E1E3E" w14:textId="77777777" w:rsidTr="00E12144">
        <w:trPr>
          <w:trHeight w:val="6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30AFD"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9647A"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BATERIE ALKALICZNE</w:t>
            </w:r>
            <w:r w:rsidRPr="0007498B">
              <w:rPr>
                <w:rFonts w:ascii="Source Sans Pro SemiBold" w:hAnsi="Source Sans Pro SemiBold" w:cs="Calibri"/>
                <w:color w:val="000000"/>
                <w:sz w:val="16"/>
                <w:szCs w:val="16"/>
              </w:rPr>
              <w:t xml:space="preserve"> - baterie alkaliczne: LR03</w:t>
            </w:r>
            <w:r w:rsidRPr="0007498B">
              <w:rPr>
                <w:rFonts w:ascii="Source Sans Pro SemiBold" w:hAnsi="Source Sans Pro SemiBold" w:cs="Calibri"/>
                <w:b/>
                <w:bCs/>
                <w:color w:val="000000"/>
                <w:sz w:val="16"/>
                <w:szCs w:val="16"/>
              </w:rPr>
              <w:t xml:space="preserve"> (AAA)</w:t>
            </w:r>
            <w:r w:rsidRPr="0007498B">
              <w:rPr>
                <w:rFonts w:ascii="Source Sans Pro SemiBold" w:hAnsi="Source Sans Pro SemiBold" w:cs="Calibri"/>
                <w:color w:val="000000"/>
                <w:sz w:val="16"/>
                <w:szCs w:val="16"/>
              </w:rPr>
              <w:t>, napięcie wyjściowe: 1,5V, Typ: LR03; ilość</w:t>
            </w:r>
            <w:r w:rsidRPr="0007498B">
              <w:rPr>
                <w:rFonts w:ascii="Source Sans Pro SemiBold" w:hAnsi="Source Sans Pro SemiBold" w:cs="Calibri"/>
                <w:b/>
                <w:bCs/>
                <w:color w:val="000000"/>
                <w:sz w:val="16"/>
                <w:szCs w:val="16"/>
              </w:rPr>
              <w:t xml:space="preserve"> w opakowaniu: 10 sztuk</w:t>
            </w:r>
          </w:p>
        </w:tc>
        <w:tc>
          <w:tcPr>
            <w:tcW w:w="1495" w:type="dxa"/>
            <w:tcBorders>
              <w:top w:val="single" w:sz="4" w:space="0" w:color="auto"/>
              <w:left w:val="single" w:sz="4" w:space="0" w:color="auto"/>
              <w:bottom w:val="single" w:sz="4" w:space="0" w:color="auto"/>
              <w:right w:val="single" w:sz="4" w:space="0" w:color="auto"/>
            </w:tcBorders>
          </w:tcPr>
          <w:p w14:paraId="46D06A9F"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7287C"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8E4E6"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w:t>
            </w:r>
          </w:p>
        </w:tc>
        <w:tc>
          <w:tcPr>
            <w:tcW w:w="1134" w:type="dxa"/>
            <w:tcBorders>
              <w:top w:val="single" w:sz="4" w:space="0" w:color="auto"/>
              <w:left w:val="single" w:sz="4" w:space="0" w:color="auto"/>
              <w:bottom w:val="single" w:sz="4" w:space="0" w:color="auto"/>
              <w:right w:val="single" w:sz="4" w:space="0" w:color="auto"/>
            </w:tcBorders>
          </w:tcPr>
          <w:p w14:paraId="6872532C"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4EDB680"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E7EF51D"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4CB168C3" w14:textId="77777777" w:rsidTr="00E12144">
        <w:trPr>
          <w:trHeight w:val="49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B2005"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81E15"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BATERIE ALKALICZNE</w:t>
            </w:r>
            <w:r w:rsidRPr="0007498B">
              <w:rPr>
                <w:rFonts w:ascii="Source Sans Pro SemiBold" w:hAnsi="Source Sans Pro SemiBold" w:cs="Calibri"/>
                <w:color w:val="000000"/>
                <w:sz w:val="16"/>
                <w:szCs w:val="16"/>
              </w:rPr>
              <w:t xml:space="preserve"> - baterie alkaliczne: LR06 </w:t>
            </w:r>
            <w:r w:rsidRPr="0007498B">
              <w:rPr>
                <w:rFonts w:ascii="Source Sans Pro SemiBold" w:hAnsi="Source Sans Pro SemiBold" w:cs="Calibri"/>
                <w:b/>
                <w:bCs/>
                <w:color w:val="000000"/>
                <w:sz w:val="16"/>
                <w:szCs w:val="16"/>
              </w:rPr>
              <w:t>(AA)</w:t>
            </w:r>
            <w:r w:rsidRPr="0007498B">
              <w:rPr>
                <w:rFonts w:ascii="Source Sans Pro SemiBold" w:hAnsi="Source Sans Pro SemiBold" w:cs="Calibri"/>
                <w:color w:val="000000"/>
                <w:sz w:val="16"/>
                <w:szCs w:val="16"/>
              </w:rPr>
              <w:t xml:space="preserve">, napięcie wyjściowe: 1,5V, Typ: LR06; ilość </w:t>
            </w:r>
            <w:r w:rsidRPr="0007498B">
              <w:rPr>
                <w:rFonts w:ascii="Source Sans Pro SemiBold" w:hAnsi="Source Sans Pro SemiBold" w:cs="Calibri"/>
                <w:b/>
                <w:bCs/>
                <w:color w:val="000000"/>
                <w:sz w:val="16"/>
                <w:szCs w:val="16"/>
              </w:rPr>
              <w:t>w opakowaniu: 10 sztuk</w:t>
            </w:r>
          </w:p>
        </w:tc>
        <w:tc>
          <w:tcPr>
            <w:tcW w:w="1495" w:type="dxa"/>
            <w:tcBorders>
              <w:top w:val="single" w:sz="4" w:space="0" w:color="auto"/>
              <w:left w:val="single" w:sz="4" w:space="0" w:color="auto"/>
              <w:bottom w:val="single" w:sz="4" w:space="0" w:color="auto"/>
              <w:right w:val="single" w:sz="4" w:space="0" w:color="auto"/>
            </w:tcBorders>
          </w:tcPr>
          <w:p w14:paraId="5A26E34C"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AB905"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8C98F"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w:t>
            </w:r>
          </w:p>
        </w:tc>
        <w:tc>
          <w:tcPr>
            <w:tcW w:w="1134" w:type="dxa"/>
            <w:tcBorders>
              <w:top w:val="single" w:sz="4" w:space="0" w:color="auto"/>
              <w:left w:val="single" w:sz="4" w:space="0" w:color="auto"/>
              <w:bottom w:val="single" w:sz="4" w:space="0" w:color="auto"/>
              <w:right w:val="single" w:sz="4" w:space="0" w:color="auto"/>
            </w:tcBorders>
          </w:tcPr>
          <w:p w14:paraId="1CE95D80"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FB4B637"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2BF3719"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2D24C33A" w14:textId="77777777" w:rsidTr="00E12144">
        <w:trPr>
          <w:trHeight w:val="19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CE0E6"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lastRenderedPageBreak/>
              <w:t>3</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CAC27" w14:textId="77777777" w:rsidR="00A57F41" w:rsidRPr="0007498B" w:rsidRDefault="00A57F41" w:rsidP="003F10D0">
            <w:pPr>
              <w:rPr>
                <w:rFonts w:ascii="Source Sans Pro SemiBold" w:hAnsi="Source Sans Pro SemiBold" w:cs="Calibri"/>
                <w:b/>
                <w:bCs/>
                <w:color w:val="000000"/>
                <w:sz w:val="16"/>
                <w:szCs w:val="16"/>
              </w:rPr>
            </w:pPr>
            <w:r w:rsidRPr="0007498B">
              <w:rPr>
                <w:rFonts w:ascii="Source Sans Pro SemiBold" w:hAnsi="Source Sans Pro SemiBold" w:cs="Calibri"/>
                <w:b/>
                <w:bCs/>
                <w:color w:val="000000"/>
                <w:sz w:val="16"/>
                <w:szCs w:val="16"/>
              </w:rPr>
              <w:t>BATERIE ALKALICZNE CR2032</w:t>
            </w:r>
            <w:r w:rsidRPr="0007498B">
              <w:rPr>
                <w:rFonts w:ascii="Source Sans Pro SemiBold" w:hAnsi="Source Sans Pro SemiBold" w:cs="Calibri"/>
                <w:b/>
                <w:bCs/>
                <w:color w:val="000000"/>
                <w:sz w:val="16"/>
                <w:szCs w:val="16"/>
              </w:rPr>
              <w:br/>
            </w:r>
            <w:r w:rsidRPr="0007498B">
              <w:rPr>
                <w:rFonts w:ascii="Source Sans Pro SemiBold" w:hAnsi="Source Sans Pro SemiBold" w:cs="Calibri"/>
                <w:color w:val="000000"/>
                <w:sz w:val="16"/>
                <w:szCs w:val="16"/>
              </w:rPr>
              <w:t>Baterie litowe/guzikowe/pastylkowe.</w:t>
            </w:r>
            <w:r w:rsidRPr="0007498B">
              <w:rPr>
                <w:rFonts w:ascii="Source Sans Pro SemiBold" w:hAnsi="Source Sans Pro SemiBold" w:cs="Calibri"/>
                <w:color w:val="000000"/>
                <w:sz w:val="16"/>
                <w:szCs w:val="16"/>
              </w:rPr>
              <w:br/>
              <w:t>napięcie [V]: 3.0</w:t>
            </w:r>
            <w:r w:rsidRPr="0007498B">
              <w:rPr>
                <w:rFonts w:ascii="Source Sans Pro SemiBold" w:hAnsi="Source Sans Pro SemiBold" w:cs="Calibri"/>
                <w:color w:val="000000"/>
                <w:sz w:val="16"/>
                <w:szCs w:val="16"/>
              </w:rPr>
              <w:br/>
              <w:t>średnica [mm]: 20.0</w:t>
            </w:r>
            <w:r w:rsidRPr="0007498B">
              <w:rPr>
                <w:rFonts w:ascii="Source Sans Pro SemiBold" w:hAnsi="Source Sans Pro SemiBold" w:cs="Calibri"/>
                <w:color w:val="000000"/>
                <w:sz w:val="16"/>
                <w:szCs w:val="16"/>
              </w:rPr>
              <w:br/>
              <w:t>wysokość [mm]: 3.2</w:t>
            </w:r>
            <w:r w:rsidRPr="0007498B">
              <w:rPr>
                <w:rFonts w:ascii="Source Sans Pro SemiBold" w:hAnsi="Source Sans Pro SemiBold" w:cs="Calibri"/>
                <w:color w:val="000000"/>
                <w:sz w:val="16"/>
                <w:szCs w:val="16"/>
              </w:rPr>
              <w:br/>
              <w:t>pojemność [mAh]: 220</w:t>
            </w:r>
            <w:r w:rsidRPr="0007498B">
              <w:rPr>
                <w:rFonts w:ascii="Source Sans Pro SemiBold" w:hAnsi="Source Sans Pro SemiBold" w:cs="Calibri"/>
                <w:color w:val="000000"/>
                <w:sz w:val="16"/>
                <w:szCs w:val="16"/>
              </w:rPr>
              <w:br/>
              <w:t>Minimalny termin przydatności: 24 miesiące</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Opakowanie/blister zawiera 8 sztuk</w:t>
            </w:r>
          </w:p>
        </w:tc>
        <w:tc>
          <w:tcPr>
            <w:tcW w:w="1495" w:type="dxa"/>
            <w:tcBorders>
              <w:top w:val="single" w:sz="4" w:space="0" w:color="auto"/>
              <w:left w:val="single" w:sz="4" w:space="0" w:color="auto"/>
              <w:bottom w:val="single" w:sz="4" w:space="0" w:color="auto"/>
              <w:right w:val="single" w:sz="4" w:space="0" w:color="auto"/>
            </w:tcBorders>
          </w:tcPr>
          <w:p w14:paraId="21050A6B"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D71D4"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4C362"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2</w:t>
            </w:r>
          </w:p>
        </w:tc>
        <w:tc>
          <w:tcPr>
            <w:tcW w:w="1134" w:type="dxa"/>
            <w:tcBorders>
              <w:top w:val="single" w:sz="4" w:space="0" w:color="auto"/>
              <w:left w:val="single" w:sz="4" w:space="0" w:color="auto"/>
              <w:bottom w:val="single" w:sz="4" w:space="0" w:color="auto"/>
              <w:right w:val="single" w:sz="4" w:space="0" w:color="auto"/>
            </w:tcBorders>
          </w:tcPr>
          <w:p w14:paraId="6FB8599F"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E530C7F"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3130EA0"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3F08487F" w14:textId="77777777" w:rsidTr="00E12144">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25D43"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4</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0C156"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DATOWNIK</w:t>
            </w:r>
            <w:r w:rsidRPr="0007498B">
              <w:rPr>
                <w:rFonts w:ascii="Source Sans Pro SemiBold" w:hAnsi="Source Sans Pro SemiBold" w:cs="Calibri"/>
                <w:color w:val="000000"/>
                <w:sz w:val="16"/>
                <w:szCs w:val="16"/>
              </w:rPr>
              <w:t xml:space="preserve"> samotuszujący, format daty MA cyfrowy: DD-MM-RRRR, Wysokość cyfr/liter 4 mm. 0.032 kg, obudowa wykonana z plastiku.  Kolor tuszu - czarny. </w:t>
            </w:r>
          </w:p>
        </w:tc>
        <w:tc>
          <w:tcPr>
            <w:tcW w:w="1495" w:type="dxa"/>
            <w:tcBorders>
              <w:top w:val="single" w:sz="4" w:space="0" w:color="auto"/>
              <w:left w:val="single" w:sz="4" w:space="0" w:color="auto"/>
              <w:bottom w:val="single" w:sz="4" w:space="0" w:color="auto"/>
              <w:right w:val="single" w:sz="4" w:space="0" w:color="auto"/>
            </w:tcBorders>
          </w:tcPr>
          <w:p w14:paraId="5025CC98"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6C094"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6D40B"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tcPr>
          <w:p w14:paraId="62F18183"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6025E6C"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3ED3B4A"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4B28A6B7" w14:textId="77777777" w:rsidTr="00E12144">
        <w:trPr>
          <w:trHeight w:val="14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1F5F8"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5</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61007"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CIENKOPISY</w:t>
            </w:r>
            <w:r w:rsidRPr="0007498B">
              <w:rPr>
                <w:rFonts w:ascii="Source Sans Pro SemiBold" w:hAnsi="Source Sans Pro SemiBold" w:cs="Calibri"/>
                <w:color w:val="000000"/>
                <w:sz w:val="16"/>
                <w:szCs w:val="16"/>
              </w:rPr>
              <w:t xml:space="preserve"> 0,4 mm</w:t>
            </w:r>
            <w:r w:rsidRPr="0007498B">
              <w:rPr>
                <w:rFonts w:ascii="Source Sans Pro SemiBold" w:hAnsi="Source Sans Pro SemiBold" w:cs="Calibri"/>
                <w:color w:val="000000"/>
                <w:sz w:val="16"/>
                <w:szCs w:val="16"/>
              </w:rPr>
              <w:br/>
              <w:t>cienkopisy krótkie z tuszem</w:t>
            </w:r>
            <w:r w:rsidRPr="0007498B">
              <w:rPr>
                <w:rFonts w:ascii="Source Sans Pro SemiBold" w:hAnsi="Source Sans Pro SemiBold" w:cs="Calibri"/>
                <w:color w:val="000000"/>
                <w:sz w:val="16"/>
                <w:szCs w:val="16"/>
              </w:rPr>
              <w:br/>
              <w:t>na bazie wody pakowane w</w:t>
            </w:r>
            <w:r w:rsidRPr="0007498B">
              <w:rPr>
                <w:rFonts w:ascii="Source Sans Pro SemiBold" w:hAnsi="Source Sans Pro SemiBold" w:cs="Calibri"/>
                <w:color w:val="000000"/>
                <w:sz w:val="16"/>
                <w:szCs w:val="16"/>
              </w:rPr>
              <w:br/>
              <w:t>plastikowym etui, 8 kolorów</w:t>
            </w:r>
            <w:r w:rsidRPr="0007498B">
              <w:rPr>
                <w:rFonts w:ascii="Source Sans Pro SemiBold" w:hAnsi="Source Sans Pro SemiBold" w:cs="Calibri"/>
                <w:color w:val="000000"/>
                <w:sz w:val="16"/>
                <w:szCs w:val="16"/>
              </w:rPr>
              <w:br/>
              <w:t>Opakowanie 8 sztuk.</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Zestaw zawiera 8 kolorów.</w:t>
            </w:r>
          </w:p>
        </w:tc>
        <w:tc>
          <w:tcPr>
            <w:tcW w:w="1495" w:type="dxa"/>
            <w:tcBorders>
              <w:top w:val="single" w:sz="4" w:space="0" w:color="auto"/>
              <w:left w:val="single" w:sz="4" w:space="0" w:color="auto"/>
              <w:bottom w:val="single" w:sz="4" w:space="0" w:color="auto"/>
              <w:right w:val="single" w:sz="4" w:space="0" w:color="auto"/>
            </w:tcBorders>
          </w:tcPr>
          <w:p w14:paraId="2F31835B"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91759"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175C8"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w:t>
            </w:r>
          </w:p>
        </w:tc>
        <w:tc>
          <w:tcPr>
            <w:tcW w:w="1134" w:type="dxa"/>
            <w:tcBorders>
              <w:top w:val="single" w:sz="4" w:space="0" w:color="auto"/>
              <w:left w:val="single" w:sz="4" w:space="0" w:color="auto"/>
              <w:bottom w:val="single" w:sz="4" w:space="0" w:color="auto"/>
              <w:right w:val="single" w:sz="4" w:space="0" w:color="auto"/>
            </w:tcBorders>
          </w:tcPr>
          <w:p w14:paraId="3F203D94"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2E736AC"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B295182"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2057BC75" w14:textId="77777777" w:rsidTr="00E12144">
        <w:trPr>
          <w:trHeight w:val="14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0A70D"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6</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57F21"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DŁUGOPIS</w:t>
            </w:r>
            <w:r w:rsidRPr="0007498B">
              <w:rPr>
                <w:rFonts w:ascii="Source Sans Pro SemiBold" w:hAnsi="Source Sans Pro SemiBold" w:cs="Calibri"/>
                <w:color w:val="000000"/>
                <w:sz w:val="16"/>
                <w:szCs w:val="16"/>
              </w:rPr>
              <w:br/>
              <w:t>Długopis jednorazowy z końcówką z węglika wolframu. Atrament na bazie oleju - trwały, wodoodporny i szybko schnący. Długość linii pisania - 3500 m, zakończenie i skuwka w kolorze tuszu. Wentylowana skuwka. Średnica końcówki: 0,8 mm, szerokość linii pisania 0,30 mm. Produkt jest bezpieczny, nie zawiera toksyn, metali ciężkich i polichlorku winylu.</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Kolory: czarny, czerwony,zielony, niebieski</w:t>
            </w:r>
          </w:p>
        </w:tc>
        <w:tc>
          <w:tcPr>
            <w:tcW w:w="1495" w:type="dxa"/>
            <w:tcBorders>
              <w:top w:val="single" w:sz="4" w:space="0" w:color="auto"/>
              <w:left w:val="single" w:sz="4" w:space="0" w:color="auto"/>
              <w:bottom w:val="single" w:sz="4" w:space="0" w:color="auto"/>
              <w:right w:val="single" w:sz="4" w:space="0" w:color="auto"/>
            </w:tcBorders>
          </w:tcPr>
          <w:p w14:paraId="31CAF3EC"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C83E4"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CB5E4"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02BAD388"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451CADE"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0E084E9"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61525E6B" w14:textId="77777777" w:rsidTr="00E12144">
        <w:trPr>
          <w:trHeight w:val="14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597DD"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7</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FDE70"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DŁUGOPIS OLEJOWY</w:t>
            </w:r>
            <w:r w:rsidRPr="0007498B">
              <w:rPr>
                <w:rFonts w:ascii="Source Sans Pro SemiBold" w:hAnsi="Source Sans Pro SemiBold" w:cs="Calibri"/>
                <w:color w:val="000000"/>
                <w:sz w:val="16"/>
                <w:szCs w:val="16"/>
              </w:rPr>
              <w:br/>
              <w:t>Automatyczny długopis olejowy z wymiennym wkłądem, komfort pisania zapewnia ergonomiczny gumowy uchwyt, tusz olejowy nowej generacji i końcówka pisząca wykonana z węglika wolframu. Przezroczysta obudowa pozwala na kontrolę zużycia wkładu. Szerokość linii pisania: 0,22 mm, rozmiar końcówki 0,70 mm.</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Kolory: czarny, czerwony, zielony, niebieski</w:t>
            </w:r>
          </w:p>
        </w:tc>
        <w:tc>
          <w:tcPr>
            <w:tcW w:w="1495" w:type="dxa"/>
            <w:tcBorders>
              <w:top w:val="single" w:sz="4" w:space="0" w:color="auto"/>
              <w:left w:val="single" w:sz="4" w:space="0" w:color="auto"/>
              <w:bottom w:val="single" w:sz="4" w:space="0" w:color="auto"/>
              <w:right w:val="single" w:sz="4" w:space="0" w:color="auto"/>
            </w:tcBorders>
          </w:tcPr>
          <w:p w14:paraId="0D0550C6"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8667E"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0A9D8"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3E00948B"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74F6081"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B35FDB1"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72792811" w14:textId="77777777" w:rsidTr="00E12144">
        <w:trPr>
          <w:trHeight w:val="12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D1719"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8</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BE6F6"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DŁUGOPIS  0,7 mm</w:t>
            </w:r>
            <w:r w:rsidRPr="0007498B">
              <w:rPr>
                <w:rFonts w:ascii="Source Sans Pro SemiBold" w:hAnsi="Source Sans Pro SemiBold" w:cs="Calibri"/>
                <w:color w:val="000000"/>
                <w:sz w:val="16"/>
                <w:szCs w:val="16"/>
              </w:rPr>
              <w:br/>
              <w:t xml:space="preserve">Średnia długość linii pisania 3000 m. Atrament na bazie oleju: trwały, wodoodporny, szybkoschnący. Materiały,z których wykonany jest długopis są bezpieczne - nie zawierają toksyn i metali ciężkic. Skuwka długopisu jest wentylowana. </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Kolory: czarny, czerwony, niebieski</w:t>
            </w:r>
          </w:p>
        </w:tc>
        <w:tc>
          <w:tcPr>
            <w:tcW w:w="1495" w:type="dxa"/>
            <w:tcBorders>
              <w:top w:val="single" w:sz="4" w:space="0" w:color="auto"/>
              <w:left w:val="single" w:sz="4" w:space="0" w:color="auto"/>
              <w:bottom w:val="single" w:sz="4" w:space="0" w:color="auto"/>
              <w:right w:val="single" w:sz="4" w:space="0" w:color="auto"/>
            </w:tcBorders>
          </w:tcPr>
          <w:p w14:paraId="15882CC8"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ABE17"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B2C22"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0B68DB89"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0BADFAD"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C23BF93"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6A4E7E0A" w14:textId="77777777" w:rsidTr="00E12144">
        <w:trPr>
          <w:trHeight w:val="16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300D3"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9</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360D0"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DŁUGOPIS Z WYMIENNYM WKŁADEM ŻELOWYM</w:t>
            </w:r>
            <w:r w:rsidRPr="0007498B">
              <w:rPr>
                <w:rFonts w:ascii="Source Sans Pro SemiBold" w:hAnsi="Source Sans Pro SemiBold" w:cs="Calibri"/>
                <w:color w:val="000000"/>
                <w:sz w:val="16"/>
                <w:szCs w:val="16"/>
              </w:rPr>
              <w:br/>
              <w:t>linia pisania  0,25 mm, długość linii 1100 m</w:t>
            </w:r>
            <w:r w:rsidRPr="0007498B">
              <w:rPr>
                <w:rFonts w:ascii="Source Sans Pro SemiBold" w:hAnsi="Source Sans Pro SemiBold" w:cs="Calibri"/>
                <w:color w:val="000000"/>
                <w:sz w:val="16"/>
                <w:szCs w:val="16"/>
              </w:rPr>
              <w:br/>
              <w:t>końcówka ze wzmacnianej nierdzewnej stali</w:t>
            </w:r>
            <w:r w:rsidRPr="0007498B">
              <w:rPr>
                <w:rFonts w:ascii="Source Sans Pro SemiBold" w:hAnsi="Source Sans Pro SemiBold" w:cs="Calibri"/>
                <w:color w:val="000000"/>
                <w:sz w:val="16"/>
                <w:szCs w:val="16"/>
              </w:rPr>
              <w:br/>
              <w:t>tusz żelowy zapewnia niezmierną miękkość i płynność pisania</w:t>
            </w:r>
            <w:r w:rsidRPr="0007498B">
              <w:rPr>
                <w:rFonts w:ascii="Source Sans Pro SemiBold" w:hAnsi="Source Sans Pro SemiBold" w:cs="Calibri"/>
                <w:color w:val="000000"/>
                <w:sz w:val="16"/>
                <w:szCs w:val="16"/>
              </w:rPr>
              <w:br/>
              <w:t>ergonomiczny, wygodny uchwyt</w:t>
            </w:r>
            <w:r w:rsidRPr="0007498B">
              <w:rPr>
                <w:rFonts w:ascii="Source Sans Pro SemiBold" w:hAnsi="Source Sans Pro SemiBold" w:cs="Calibri"/>
                <w:color w:val="000000"/>
                <w:sz w:val="16"/>
                <w:szCs w:val="16"/>
              </w:rPr>
              <w:br/>
              <w:t>gładka i równa linia pisania</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Kolory: czarny, niebieski</w:t>
            </w:r>
          </w:p>
        </w:tc>
        <w:tc>
          <w:tcPr>
            <w:tcW w:w="1495" w:type="dxa"/>
            <w:tcBorders>
              <w:top w:val="single" w:sz="4" w:space="0" w:color="auto"/>
              <w:left w:val="single" w:sz="4" w:space="0" w:color="auto"/>
              <w:bottom w:val="single" w:sz="4" w:space="0" w:color="auto"/>
              <w:right w:val="single" w:sz="4" w:space="0" w:color="auto"/>
            </w:tcBorders>
          </w:tcPr>
          <w:p w14:paraId="1EE5F451"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A785A"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805FD"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041A86F7"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8B87339"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728FBBE"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36A5C030" w14:textId="77777777" w:rsidTr="00E12144">
        <w:trPr>
          <w:trHeight w:val="14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6338D"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lastRenderedPageBreak/>
              <w:t>10</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493F9"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DŁUGOPIS ŻELOWY AUTOMATYCZNY Z WYMIENNYM WKŁADEM</w:t>
            </w:r>
            <w:r w:rsidRPr="0007498B">
              <w:rPr>
                <w:rFonts w:ascii="Source Sans Pro SemiBold" w:hAnsi="Source Sans Pro SemiBold" w:cs="Calibri"/>
                <w:color w:val="000000"/>
                <w:sz w:val="16"/>
                <w:szCs w:val="16"/>
              </w:rPr>
              <w:br/>
              <w:t>Średnica końcówki piszącej: 0,5 mm</w:t>
            </w:r>
            <w:r w:rsidRPr="0007498B">
              <w:rPr>
                <w:rFonts w:ascii="Source Sans Pro SemiBold" w:hAnsi="Source Sans Pro SemiBold" w:cs="Calibri"/>
                <w:color w:val="000000"/>
                <w:sz w:val="16"/>
                <w:szCs w:val="16"/>
              </w:rPr>
              <w:br/>
              <w:t>Linia pisania 0,25 mm</w:t>
            </w:r>
            <w:r w:rsidRPr="0007498B">
              <w:rPr>
                <w:rFonts w:ascii="Source Sans Pro SemiBold" w:hAnsi="Source Sans Pro SemiBold" w:cs="Calibri"/>
                <w:color w:val="000000"/>
                <w:sz w:val="16"/>
                <w:szCs w:val="16"/>
              </w:rPr>
              <w:br/>
              <w:t>Długość linii pisania: około 1200 m</w:t>
            </w:r>
            <w:r w:rsidRPr="0007498B">
              <w:rPr>
                <w:rFonts w:ascii="Source Sans Pro SemiBold" w:hAnsi="Source Sans Pro SemiBold" w:cs="Calibri"/>
                <w:color w:val="000000"/>
                <w:sz w:val="16"/>
                <w:szCs w:val="16"/>
              </w:rPr>
              <w:br/>
              <w:t>12 sztuk w opakowaniu</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Kolory: czarny, czerwony, zielony, niebieski</w:t>
            </w:r>
          </w:p>
        </w:tc>
        <w:tc>
          <w:tcPr>
            <w:tcW w:w="1495" w:type="dxa"/>
            <w:tcBorders>
              <w:top w:val="single" w:sz="4" w:space="0" w:color="auto"/>
              <w:left w:val="single" w:sz="4" w:space="0" w:color="auto"/>
              <w:bottom w:val="single" w:sz="4" w:space="0" w:color="auto"/>
              <w:right w:val="single" w:sz="4" w:space="0" w:color="auto"/>
            </w:tcBorders>
          </w:tcPr>
          <w:p w14:paraId="7C1D7292"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1574F"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F34C2"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w:t>
            </w:r>
          </w:p>
        </w:tc>
        <w:tc>
          <w:tcPr>
            <w:tcW w:w="1134" w:type="dxa"/>
            <w:tcBorders>
              <w:top w:val="single" w:sz="4" w:space="0" w:color="auto"/>
              <w:left w:val="single" w:sz="4" w:space="0" w:color="auto"/>
              <w:bottom w:val="single" w:sz="4" w:space="0" w:color="auto"/>
              <w:right w:val="single" w:sz="4" w:space="0" w:color="auto"/>
            </w:tcBorders>
          </w:tcPr>
          <w:p w14:paraId="67D7E61E"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0A3FF76"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E8C47A8"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5C7F6DC6" w14:textId="77777777" w:rsidTr="00E12144">
        <w:trPr>
          <w:trHeight w:val="14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AC835"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11</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F59C4"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WKŁADY DO DŁUGOPISU ŻELOWEGO AUTOMATYCZNEGO</w:t>
            </w:r>
            <w:r w:rsidRPr="0007498B">
              <w:rPr>
                <w:rFonts w:ascii="Source Sans Pro SemiBold" w:hAnsi="Source Sans Pro SemiBold" w:cs="Calibri"/>
                <w:color w:val="000000"/>
                <w:sz w:val="16"/>
                <w:szCs w:val="16"/>
              </w:rPr>
              <w:br/>
              <w:t>Średnica końcówki piszącej: 0,5 mm</w:t>
            </w:r>
            <w:r w:rsidRPr="0007498B">
              <w:rPr>
                <w:rFonts w:ascii="Source Sans Pro SemiBold" w:hAnsi="Source Sans Pro SemiBold" w:cs="Calibri"/>
                <w:color w:val="000000"/>
                <w:sz w:val="16"/>
                <w:szCs w:val="16"/>
              </w:rPr>
              <w:br/>
              <w:t>Linia pisania 0,25 mm</w:t>
            </w:r>
            <w:r w:rsidRPr="0007498B">
              <w:rPr>
                <w:rFonts w:ascii="Source Sans Pro SemiBold" w:hAnsi="Source Sans Pro SemiBold" w:cs="Calibri"/>
                <w:color w:val="000000"/>
                <w:sz w:val="16"/>
                <w:szCs w:val="16"/>
              </w:rPr>
              <w:br/>
              <w:t>Długość linii pisania: około 1100 - 1200 m</w:t>
            </w:r>
            <w:r w:rsidRPr="0007498B">
              <w:rPr>
                <w:rFonts w:ascii="Source Sans Pro SemiBold" w:hAnsi="Source Sans Pro SemiBold" w:cs="Calibri"/>
                <w:color w:val="000000"/>
                <w:sz w:val="16"/>
                <w:szCs w:val="16"/>
              </w:rPr>
              <w:br/>
              <w:t>12 sztuk w opakowaniu</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Kolory: czarny, czerwony, zielony, niebieski</w:t>
            </w:r>
          </w:p>
        </w:tc>
        <w:tc>
          <w:tcPr>
            <w:tcW w:w="1495" w:type="dxa"/>
            <w:tcBorders>
              <w:top w:val="single" w:sz="4" w:space="0" w:color="auto"/>
              <w:left w:val="single" w:sz="4" w:space="0" w:color="auto"/>
              <w:bottom w:val="single" w:sz="4" w:space="0" w:color="auto"/>
              <w:right w:val="single" w:sz="4" w:space="0" w:color="auto"/>
            </w:tcBorders>
          </w:tcPr>
          <w:p w14:paraId="57D39D1A"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ED3AC"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B5689"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w:t>
            </w:r>
          </w:p>
        </w:tc>
        <w:tc>
          <w:tcPr>
            <w:tcW w:w="1134" w:type="dxa"/>
            <w:tcBorders>
              <w:top w:val="single" w:sz="4" w:space="0" w:color="auto"/>
              <w:left w:val="single" w:sz="4" w:space="0" w:color="auto"/>
              <w:bottom w:val="single" w:sz="4" w:space="0" w:color="auto"/>
              <w:right w:val="single" w:sz="4" w:space="0" w:color="auto"/>
            </w:tcBorders>
          </w:tcPr>
          <w:p w14:paraId="024392BA"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5608B96"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3D7E52B"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0D8D9D31" w14:textId="77777777" w:rsidTr="00E12144">
        <w:trPr>
          <w:trHeight w:val="14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325E4"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12</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150F4"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DŁUGOPIS AUTOMATYCZNY ŻELOWY</w:t>
            </w:r>
            <w:r w:rsidRPr="0007498B">
              <w:rPr>
                <w:rFonts w:ascii="Source Sans Pro SemiBold" w:hAnsi="Source Sans Pro SemiBold" w:cs="Calibri"/>
                <w:color w:val="000000"/>
                <w:sz w:val="16"/>
                <w:szCs w:val="16"/>
              </w:rPr>
              <w:t>;</w:t>
            </w:r>
            <w:r w:rsidRPr="0007498B">
              <w:rPr>
                <w:rFonts w:ascii="Source Sans Pro SemiBold" w:hAnsi="Source Sans Pro SemiBold" w:cs="Calibri"/>
                <w:color w:val="000000"/>
                <w:sz w:val="16"/>
                <w:szCs w:val="16"/>
              </w:rPr>
              <w:br/>
              <w:t>gumowana, rowkowana rękojeść; ergonomiczny kształt korpusu; kolor niebieski; grubość linii pisania: 0,5 mm;  długość linii pisania: 350 m;</w:t>
            </w:r>
            <w:r w:rsidRPr="0007498B">
              <w:rPr>
                <w:rFonts w:ascii="Source Sans Pro SemiBold" w:hAnsi="Source Sans Pro SemiBold" w:cs="Calibri"/>
                <w:color w:val="000000"/>
                <w:sz w:val="16"/>
                <w:szCs w:val="16"/>
              </w:rPr>
              <w:br/>
              <w:t xml:space="preserve"> automatyczny system chowania wkładu chroni przed poplamieniem</w:t>
            </w:r>
            <w:r w:rsidRPr="0007498B">
              <w:rPr>
                <w:rFonts w:ascii="Source Sans Pro SemiBold" w:hAnsi="Source Sans Pro SemiBold" w:cs="Calibri"/>
                <w:color w:val="000000"/>
                <w:sz w:val="16"/>
                <w:szCs w:val="16"/>
              </w:rPr>
              <w:br/>
              <w:t xml:space="preserve">rękojeść oraz profilowany klips w kolorze tuszu        </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 xml:space="preserve">Kolory: czerwony, czarny, niebieski         </w:t>
            </w:r>
            <w:r w:rsidRPr="0007498B">
              <w:rPr>
                <w:rFonts w:ascii="Source Sans Pro SemiBold" w:hAnsi="Source Sans Pro SemiBold" w:cs="Calibri"/>
                <w:color w:val="000000"/>
                <w:sz w:val="16"/>
                <w:szCs w:val="16"/>
              </w:rPr>
              <w:t xml:space="preserve">                           </w:t>
            </w:r>
          </w:p>
        </w:tc>
        <w:tc>
          <w:tcPr>
            <w:tcW w:w="1495" w:type="dxa"/>
            <w:tcBorders>
              <w:top w:val="single" w:sz="4" w:space="0" w:color="auto"/>
              <w:left w:val="single" w:sz="4" w:space="0" w:color="auto"/>
              <w:bottom w:val="single" w:sz="4" w:space="0" w:color="auto"/>
              <w:right w:val="single" w:sz="4" w:space="0" w:color="auto"/>
            </w:tcBorders>
          </w:tcPr>
          <w:p w14:paraId="54BB7229"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780B6"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19C96"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3ED0F17F"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0CD6828"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321AA44"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1C65F02A" w14:textId="77777777" w:rsidTr="00E12144">
        <w:trPr>
          <w:trHeight w:val="14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413E8"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13</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C5A1D"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WKŁADY DO DŁUGOPISU AUTOMATYCZNEGO ŻELOWEGO</w:t>
            </w:r>
            <w:r w:rsidRPr="0007498B">
              <w:rPr>
                <w:rFonts w:ascii="Source Sans Pro SemiBold" w:hAnsi="Source Sans Pro SemiBold" w:cs="Calibri"/>
                <w:color w:val="000000"/>
                <w:sz w:val="16"/>
                <w:szCs w:val="16"/>
              </w:rPr>
              <w:br/>
              <w:t xml:space="preserve"> pisania: 0,5 mm;  długość linii pisania: 350 m;</w:t>
            </w:r>
            <w:r w:rsidRPr="0007498B">
              <w:rPr>
                <w:rFonts w:ascii="Source Sans Pro SemiBold" w:hAnsi="Source Sans Pro SemiBold" w:cs="Calibri"/>
                <w:color w:val="000000"/>
                <w:sz w:val="16"/>
                <w:szCs w:val="16"/>
              </w:rPr>
              <w:br/>
              <w:t xml:space="preserve"> automatyczny system chowania wkładu chroni przed poplamieniem</w:t>
            </w:r>
            <w:r w:rsidRPr="0007498B">
              <w:rPr>
                <w:rFonts w:ascii="Source Sans Pro SemiBold" w:hAnsi="Source Sans Pro SemiBold" w:cs="Calibri"/>
                <w:color w:val="000000"/>
                <w:sz w:val="16"/>
                <w:szCs w:val="16"/>
              </w:rPr>
              <w:br/>
              <w:t xml:space="preserve">rękojeść oraz profilowany klips w kolorze tuszu        </w:t>
            </w:r>
            <w:r w:rsidRPr="0007498B">
              <w:rPr>
                <w:rFonts w:ascii="Source Sans Pro SemiBold" w:hAnsi="Source Sans Pro SemiBold" w:cs="Calibri"/>
                <w:color w:val="000000"/>
                <w:sz w:val="16"/>
                <w:szCs w:val="16"/>
              </w:rPr>
              <w:br/>
              <w:t>5 sztuk w opakowaniu</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 xml:space="preserve">Kolory: czerwony, czarny, niebieski               </w:t>
            </w:r>
          </w:p>
        </w:tc>
        <w:tc>
          <w:tcPr>
            <w:tcW w:w="1495" w:type="dxa"/>
            <w:tcBorders>
              <w:top w:val="single" w:sz="4" w:space="0" w:color="auto"/>
              <w:left w:val="single" w:sz="4" w:space="0" w:color="auto"/>
              <w:bottom w:val="single" w:sz="4" w:space="0" w:color="auto"/>
              <w:right w:val="single" w:sz="4" w:space="0" w:color="auto"/>
            </w:tcBorders>
          </w:tcPr>
          <w:p w14:paraId="57E9D22A"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087F9"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D38D2"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3</w:t>
            </w:r>
          </w:p>
        </w:tc>
        <w:tc>
          <w:tcPr>
            <w:tcW w:w="1134" w:type="dxa"/>
            <w:tcBorders>
              <w:top w:val="single" w:sz="4" w:space="0" w:color="auto"/>
              <w:left w:val="single" w:sz="4" w:space="0" w:color="auto"/>
              <w:bottom w:val="single" w:sz="4" w:space="0" w:color="auto"/>
              <w:right w:val="single" w:sz="4" w:space="0" w:color="auto"/>
            </w:tcBorders>
          </w:tcPr>
          <w:p w14:paraId="61D99033"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27DF267"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4C95F9D"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208D7E69" w14:textId="77777777" w:rsidTr="00E12144">
        <w:trPr>
          <w:trHeight w:val="28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B44D7"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14</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CADD1"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 xml:space="preserve">PIÓRO KULKOWE </w:t>
            </w:r>
            <w:r w:rsidRPr="0007498B">
              <w:rPr>
                <w:rFonts w:ascii="Source Sans Pro SemiBold" w:hAnsi="Source Sans Pro SemiBold" w:cs="Calibri"/>
                <w:color w:val="000000"/>
                <w:sz w:val="16"/>
                <w:szCs w:val="16"/>
              </w:rPr>
              <w:br/>
              <w:t>z wymiennym wodoodpornym wkładem , automatyczny</w:t>
            </w:r>
            <w:r w:rsidRPr="0007498B">
              <w:rPr>
                <w:rFonts w:ascii="Source Sans Pro SemiBold" w:hAnsi="Source Sans Pro SemiBold" w:cs="Calibri"/>
                <w:color w:val="000000"/>
                <w:sz w:val="16"/>
                <w:szCs w:val="16"/>
              </w:rPr>
              <w:br/>
              <w:t xml:space="preserve">szybkoschnącym tuszem pigmentowym, zapewniającym wyjątkowe uczucie płynności i lekkości podczas pisania. </w:t>
            </w:r>
            <w:r w:rsidRPr="0007498B">
              <w:rPr>
                <w:rFonts w:ascii="Source Sans Pro SemiBold" w:hAnsi="Source Sans Pro SemiBold" w:cs="Calibri"/>
                <w:color w:val="000000"/>
                <w:sz w:val="16"/>
                <w:szCs w:val="16"/>
              </w:rPr>
              <w:br/>
              <w:t>- doskonale nadaje się do pisania po śliskim papierze i dla osób leworęcznych</w:t>
            </w:r>
            <w:r w:rsidRPr="0007498B">
              <w:rPr>
                <w:rFonts w:ascii="Source Sans Pro SemiBold" w:hAnsi="Source Sans Pro SemiBold" w:cs="Calibri"/>
                <w:color w:val="000000"/>
                <w:sz w:val="16"/>
                <w:szCs w:val="16"/>
              </w:rPr>
              <w:br/>
              <w:t>- wymienny wkład LR7</w:t>
            </w:r>
            <w:r w:rsidRPr="0007498B">
              <w:rPr>
                <w:rFonts w:ascii="Source Sans Pro SemiBold" w:hAnsi="Source Sans Pro SemiBold" w:cs="Calibri"/>
                <w:color w:val="000000"/>
                <w:sz w:val="16"/>
                <w:szCs w:val="16"/>
              </w:rPr>
              <w:br/>
              <w:t>Cechy:</w:t>
            </w:r>
            <w:r w:rsidRPr="0007498B">
              <w:rPr>
                <w:rFonts w:ascii="Source Sans Pro SemiBold" w:hAnsi="Source Sans Pro SemiBold" w:cs="Calibri"/>
                <w:color w:val="000000"/>
                <w:sz w:val="16"/>
                <w:szCs w:val="16"/>
              </w:rPr>
              <w:br/>
              <w:t xml:space="preserve">- grubość końcówki: </w:t>
            </w:r>
            <w:r w:rsidRPr="0007498B">
              <w:rPr>
                <w:rFonts w:ascii="Source Sans Pro SemiBold" w:hAnsi="Source Sans Pro SemiBold" w:cs="Calibri"/>
                <w:b/>
                <w:bCs/>
                <w:color w:val="000000"/>
                <w:sz w:val="16"/>
                <w:szCs w:val="16"/>
              </w:rPr>
              <w:t>0,7 mm</w:t>
            </w:r>
            <w:r w:rsidRPr="0007498B">
              <w:rPr>
                <w:rFonts w:ascii="Source Sans Pro SemiBold" w:hAnsi="Source Sans Pro SemiBold" w:cs="Calibri"/>
                <w:color w:val="000000"/>
                <w:sz w:val="16"/>
                <w:szCs w:val="16"/>
              </w:rPr>
              <w:br/>
              <w:t>- grubość linii pisania: 0,35 mm</w:t>
            </w:r>
            <w:r w:rsidRPr="0007498B">
              <w:rPr>
                <w:rFonts w:ascii="Source Sans Pro SemiBold" w:hAnsi="Source Sans Pro SemiBold" w:cs="Calibri"/>
                <w:color w:val="000000"/>
                <w:sz w:val="16"/>
                <w:szCs w:val="16"/>
              </w:rPr>
              <w:br/>
              <w:t>- Długość linii pisania: 550 m</w:t>
            </w:r>
            <w:r w:rsidRPr="0007498B">
              <w:rPr>
                <w:rFonts w:ascii="Source Sans Pro SemiBold" w:hAnsi="Source Sans Pro SemiBold" w:cs="Calibri"/>
                <w:color w:val="000000"/>
                <w:sz w:val="16"/>
                <w:szCs w:val="16"/>
              </w:rPr>
              <w:br/>
              <w:t xml:space="preserve">Opakowanie zbiorcze 12 szt. </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Kolory: czerwony, czarny, zielony, niebieski</w:t>
            </w:r>
          </w:p>
        </w:tc>
        <w:tc>
          <w:tcPr>
            <w:tcW w:w="1495" w:type="dxa"/>
            <w:tcBorders>
              <w:top w:val="single" w:sz="4" w:space="0" w:color="auto"/>
              <w:left w:val="single" w:sz="4" w:space="0" w:color="auto"/>
              <w:bottom w:val="single" w:sz="4" w:space="0" w:color="auto"/>
              <w:right w:val="single" w:sz="4" w:space="0" w:color="auto"/>
            </w:tcBorders>
          </w:tcPr>
          <w:p w14:paraId="6CB5103A"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C7116"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B481D"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6</w:t>
            </w:r>
          </w:p>
        </w:tc>
        <w:tc>
          <w:tcPr>
            <w:tcW w:w="1134" w:type="dxa"/>
            <w:tcBorders>
              <w:top w:val="single" w:sz="4" w:space="0" w:color="auto"/>
              <w:left w:val="single" w:sz="4" w:space="0" w:color="auto"/>
              <w:bottom w:val="single" w:sz="4" w:space="0" w:color="auto"/>
              <w:right w:val="single" w:sz="4" w:space="0" w:color="auto"/>
            </w:tcBorders>
          </w:tcPr>
          <w:p w14:paraId="779A4265"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3F20FEE"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85A0563"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18A5BA35" w14:textId="77777777" w:rsidTr="00E12144">
        <w:trPr>
          <w:trHeight w:val="12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734A5"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15</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B881E"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WKŁADY DO PIÓRA KULKOWEGO</w:t>
            </w:r>
            <w:r w:rsidRPr="0007498B">
              <w:rPr>
                <w:rFonts w:ascii="Source Sans Pro SemiBold" w:hAnsi="Source Sans Pro SemiBold" w:cs="Calibri"/>
                <w:color w:val="000000"/>
                <w:sz w:val="16"/>
                <w:szCs w:val="16"/>
              </w:rPr>
              <w:br/>
              <w:t>długość linii pisania 550m, grubość linii</w:t>
            </w:r>
            <w:r w:rsidRPr="0007498B">
              <w:rPr>
                <w:rFonts w:ascii="Source Sans Pro SemiBold" w:hAnsi="Source Sans Pro SemiBold" w:cs="Calibri"/>
                <w:color w:val="000000"/>
                <w:sz w:val="16"/>
                <w:szCs w:val="16"/>
              </w:rPr>
              <w:br/>
              <w:t>pisania 0,35 mm, końcówka 0,7 mm</w:t>
            </w:r>
            <w:r w:rsidRPr="0007498B">
              <w:rPr>
                <w:rFonts w:ascii="Source Sans Pro SemiBold" w:hAnsi="Source Sans Pro SemiBold" w:cs="Calibri"/>
                <w:color w:val="000000"/>
                <w:sz w:val="16"/>
                <w:szCs w:val="16"/>
              </w:rPr>
              <w:br/>
              <w:t>wykonana ze stali nierdzewnej.  Opakowanie 12 sztuk.</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Kolory: czerwony, czarny, zielony, niebieski</w:t>
            </w:r>
          </w:p>
        </w:tc>
        <w:tc>
          <w:tcPr>
            <w:tcW w:w="1495" w:type="dxa"/>
            <w:tcBorders>
              <w:top w:val="single" w:sz="4" w:space="0" w:color="auto"/>
              <w:left w:val="single" w:sz="4" w:space="0" w:color="auto"/>
              <w:bottom w:val="single" w:sz="4" w:space="0" w:color="auto"/>
              <w:right w:val="single" w:sz="4" w:space="0" w:color="auto"/>
            </w:tcBorders>
          </w:tcPr>
          <w:p w14:paraId="6DD1A935"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54CF1"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5889A"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6</w:t>
            </w:r>
          </w:p>
        </w:tc>
        <w:tc>
          <w:tcPr>
            <w:tcW w:w="1134" w:type="dxa"/>
            <w:tcBorders>
              <w:top w:val="single" w:sz="4" w:space="0" w:color="auto"/>
              <w:left w:val="single" w:sz="4" w:space="0" w:color="auto"/>
              <w:bottom w:val="single" w:sz="4" w:space="0" w:color="auto"/>
              <w:right w:val="single" w:sz="4" w:space="0" w:color="auto"/>
            </w:tcBorders>
          </w:tcPr>
          <w:p w14:paraId="060647A0"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9F68A22"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21E1F5B"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63B78441" w14:textId="77777777" w:rsidTr="00E12144">
        <w:trPr>
          <w:trHeight w:val="16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5360F"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lastRenderedPageBreak/>
              <w:t>16</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796C4"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OŁÓWEK HB Z GUMKĄ</w:t>
            </w:r>
            <w:r w:rsidRPr="0007498B">
              <w:rPr>
                <w:rFonts w:ascii="Source Sans Pro SemiBold" w:hAnsi="Source Sans Pro SemiBold" w:cs="Calibri"/>
                <w:color w:val="000000"/>
                <w:sz w:val="16"/>
                <w:szCs w:val="16"/>
              </w:rPr>
              <w:t>,  Ołówek bezdrzewny z żywicy syntetycznej. Zakończony gumką.</w:t>
            </w:r>
            <w:r w:rsidRPr="0007498B">
              <w:rPr>
                <w:rFonts w:ascii="Source Sans Pro SemiBold" w:hAnsi="Source Sans Pro SemiBold" w:cs="Calibri"/>
                <w:color w:val="000000"/>
                <w:sz w:val="16"/>
                <w:szCs w:val="16"/>
              </w:rPr>
              <w:br/>
              <w:t>Nie pozostawia drzazg w przypadku złamania.</w:t>
            </w:r>
            <w:r w:rsidRPr="0007498B">
              <w:rPr>
                <w:rFonts w:ascii="Source Sans Pro SemiBold" w:hAnsi="Source Sans Pro SemiBold" w:cs="Calibri"/>
                <w:color w:val="000000"/>
                <w:sz w:val="16"/>
                <w:szCs w:val="16"/>
              </w:rPr>
              <w:br/>
              <w:t>Elastyczny korpus.</w:t>
            </w:r>
            <w:r w:rsidRPr="0007498B">
              <w:rPr>
                <w:rFonts w:ascii="Source Sans Pro SemiBold" w:hAnsi="Source Sans Pro SemiBold" w:cs="Calibri"/>
                <w:color w:val="000000"/>
                <w:sz w:val="16"/>
                <w:szCs w:val="16"/>
              </w:rPr>
              <w:br/>
              <w:t>Ultraodporny grafit HB.</w:t>
            </w:r>
            <w:r w:rsidRPr="0007498B">
              <w:rPr>
                <w:rFonts w:ascii="Source Sans Pro SemiBold" w:hAnsi="Source Sans Pro SemiBold" w:cs="Calibri"/>
                <w:color w:val="000000"/>
                <w:sz w:val="16"/>
                <w:szCs w:val="16"/>
              </w:rPr>
              <w:br/>
              <w:t>Średnica grafitu 2,3 mm.</w:t>
            </w:r>
            <w:r w:rsidRPr="0007498B">
              <w:rPr>
                <w:rFonts w:ascii="Source Sans Pro SemiBold" w:hAnsi="Source Sans Pro SemiBold" w:cs="Calibri"/>
                <w:color w:val="000000"/>
                <w:sz w:val="16"/>
                <w:szCs w:val="16"/>
              </w:rPr>
              <w:br/>
              <w:t>Produkt nie zawiera PVC - polichlorku winylu oraz lateksu.</w:t>
            </w:r>
            <w:r w:rsidRPr="0007498B">
              <w:rPr>
                <w:rFonts w:ascii="Source Sans Pro SemiBold" w:hAnsi="Source Sans Pro SemiBold" w:cs="Calibri"/>
                <w:color w:val="000000"/>
                <w:sz w:val="16"/>
                <w:szCs w:val="16"/>
              </w:rPr>
              <w:br/>
              <w:t>12 sztuk w opakowaniu.</w:t>
            </w:r>
          </w:p>
        </w:tc>
        <w:tc>
          <w:tcPr>
            <w:tcW w:w="1495" w:type="dxa"/>
            <w:tcBorders>
              <w:top w:val="single" w:sz="4" w:space="0" w:color="auto"/>
              <w:left w:val="single" w:sz="4" w:space="0" w:color="auto"/>
              <w:bottom w:val="single" w:sz="4" w:space="0" w:color="auto"/>
              <w:right w:val="single" w:sz="4" w:space="0" w:color="auto"/>
            </w:tcBorders>
          </w:tcPr>
          <w:p w14:paraId="473FDBAF"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B936D"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3A80C"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w:t>
            </w:r>
          </w:p>
        </w:tc>
        <w:tc>
          <w:tcPr>
            <w:tcW w:w="1134" w:type="dxa"/>
            <w:tcBorders>
              <w:top w:val="single" w:sz="4" w:space="0" w:color="auto"/>
              <w:left w:val="single" w:sz="4" w:space="0" w:color="auto"/>
              <w:bottom w:val="single" w:sz="4" w:space="0" w:color="auto"/>
              <w:right w:val="single" w:sz="4" w:space="0" w:color="auto"/>
            </w:tcBorders>
          </w:tcPr>
          <w:p w14:paraId="30429A1E"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61F4EDD"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A211F37"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78E5101D" w14:textId="77777777" w:rsidTr="00E12144">
        <w:trPr>
          <w:trHeight w:val="12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99472"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17</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0A34C"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GRAFITY DO OŁÓWKÓW  0.5mm HB</w:t>
            </w:r>
            <w:r w:rsidRPr="0007498B">
              <w:rPr>
                <w:rFonts w:ascii="Source Sans Pro SemiBold" w:hAnsi="Source Sans Pro SemiBold" w:cs="Calibri"/>
                <w:color w:val="000000"/>
                <w:sz w:val="16"/>
                <w:szCs w:val="16"/>
              </w:rPr>
              <w:t xml:space="preserve">  nie zawierają szkodliwych substancji, </w:t>
            </w:r>
            <w:r w:rsidRPr="0007498B">
              <w:rPr>
                <w:rFonts w:ascii="Source Sans Pro SemiBold" w:hAnsi="Source Sans Pro SemiBold" w:cs="Calibri"/>
                <w:color w:val="000000"/>
                <w:sz w:val="16"/>
                <w:szCs w:val="16"/>
              </w:rPr>
              <w:br/>
              <w:t>Grafitowe wkłady do ołówków automatycznych. Połączenie syntetycznej żywicy, grafitu i węgla. Tworzą w ten sposób wyjątkowo trwałe i jednocześnie elastyczne wkłady ołówkowe. Przetestowane, nie zawierają substancji szkodliwych. Pasuje do wszystkich ołówków automatycznych z wkładami 0.5 mm. 12 sztuk w opakowaniu.</w:t>
            </w:r>
          </w:p>
        </w:tc>
        <w:tc>
          <w:tcPr>
            <w:tcW w:w="1495" w:type="dxa"/>
            <w:tcBorders>
              <w:top w:val="single" w:sz="4" w:space="0" w:color="auto"/>
              <w:left w:val="single" w:sz="4" w:space="0" w:color="auto"/>
              <w:bottom w:val="single" w:sz="4" w:space="0" w:color="auto"/>
              <w:right w:val="single" w:sz="4" w:space="0" w:color="auto"/>
            </w:tcBorders>
          </w:tcPr>
          <w:p w14:paraId="5AA551D5"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12D33"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FC8AE"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3</w:t>
            </w:r>
          </w:p>
        </w:tc>
        <w:tc>
          <w:tcPr>
            <w:tcW w:w="1134" w:type="dxa"/>
            <w:tcBorders>
              <w:top w:val="single" w:sz="4" w:space="0" w:color="auto"/>
              <w:left w:val="single" w:sz="4" w:space="0" w:color="auto"/>
              <w:bottom w:val="single" w:sz="4" w:space="0" w:color="auto"/>
              <w:right w:val="single" w:sz="4" w:space="0" w:color="auto"/>
            </w:tcBorders>
          </w:tcPr>
          <w:p w14:paraId="49729C2B"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CDDF91C"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AAA78B1"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38C58EEB" w14:textId="77777777" w:rsidTr="00E12144">
        <w:trPr>
          <w:trHeight w:val="14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82572"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18</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13218"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 xml:space="preserve">GRAFITY DO OŁÓWKÓW 0.7mm HB </w:t>
            </w:r>
            <w:r w:rsidRPr="0007498B">
              <w:rPr>
                <w:rFonts w:ascii="Source Sans Pro SemiBold" w:hAnsi="Source Sans Pro SemiBold" w:cs="Calibri"/>
                <w:color w:val="000000"/>
                <w:sz w:val="16"/>
                <w:szCs w:val="16"/>
              </w:rPr>
              <w:t xml:space="preserve"> nie zawierają szkodliwych substancji,</w:t>
            </w:r>
            <w:r w:rsidRPr="0007498B">
              <w:rPr>
                <w:rFonts w:ascii="Source Sans Pro SemiBold" w:hAnsi="Source Sans Pro SemiBold" w:cs="Calibri"/>
                <w:color w:val="000000"/>
                <w:sz w:val="16"/>
                <w:szCs w:val="16"/>
              </w:rPr>
              <w:br/>
              <w:t>Grafitowe wkłady do ołówków automatycznych. Połączenie syntetycznej żywicy, grafitu i węgla. Tworzą w ten sposób wyjątkowo trwałe i jednocześnie elastyczne wkłady ołówkowe. Przetestowane, nie zawierają substancji szkodliwych. Pasuje do wszystkich ołówków automatycznych z wkładami 0.7 mm.</w:t>
            </w:r>
            <w:r w:rsidRPr="0007498B">
              <w:rPr>
                <w:rFonts w:ascii="Source Sans Pro SemiBold" w:hAnsi="Source Sans Pro SemiBold" w:cs="Calibri"/>
                <w:color w:val="000000"/>
                <w:sz w:val="16"/>
                <w:szCs w:val="16"/>
              </w:rPr>
              <w:br/>
              <w:t>12 sztuk w opakowaniu.</w:t>
            </w:r>
          </w:p>
        </w:tc>
        <w:tc>
          <w:tcPr>
            <w:tcW w:w="1495" w:type="dxa"/>
            <w:tcBorders>
              <w:top w:val="single" w:sz="4" w:space="0" w:color="auto"/>
              <w:left w:val="single" w:sz="4" w:space="0" w:color="auto"/>
              <w:bottom w:val="single" w:sz="4" w:space="0" w:color="auto"/>
              <w:right w:val="single" w:sz="4" w:space="0" w:color="auto"/>
            </w:tcBorders>
          </w:tcPr>
          <w:p w14:paraId="57DBBEF3"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9506A"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EA7B5"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tcPr>
          <w:p w14:paraId="2404A33F"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0F76F37"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F728E30"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6E59A624" w14:textId="77777777" w:rsidTr="00E12144">
        <w:trPr>
          <w:trHeight w:val="12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8B227"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19</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74167"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GUMKA BIUROWA</w:t>
            </w:r>
            <w:r w:rsidRPr="0007498B">
              <w:rPr>
                <w:rFonts w:ascii="Source Sans Pro SemiBold" w:hAnsi="Source Sans Pro SemiBold" w:cs="Calibri"/>
                <w:color w:val="000000"/>
                <w:sz w:val="16"/>
                <w:szCs w:val="16"/>
              </w:rPr>
              <w:t xml:space="preserve"> do wycierania grafitu z papieru i matowej folii kreślarskiej, nie niszczy papieru.Część niebieska służy do wycierania tuszu z papieru i matowej folii kreślarskiej.Ściera precyzyjnie i czysto - zostawia mało, łatwo usuwalnych odpadków.Owinięta w celofan z paskiem łatwego zrywania.Wygodna, ruchoma kartonowa osłona.Nie zawiera ftalanów i lateksu.</w:t>
            </w:r>
            <w:r w:rsidRPr="0007498B">
              <w:rPr>
                <w:rFonts w:ascii="Source Sans Pro SemiBold" w:hAnsi="Source Sans Pro SemiBold" w:cs="Calibri"/>
                <w:color w:val="000000"/>
                <w:sz w:val="16"/>
                <w:szCs w:val="16"/>
              </w:rPr>
              <w:br/>
              <w:t>Wymiary: 65x23x13 mm.</w:t>
            </w:r>
          </w:p>
        </w:tc>
        <w:tc>
          <w:tcPr>
            <w:tcW w:w="1495" w:type="dxa"/>
            <w:tcBorders>
              <w:top w:val="single" w:sz="4" w:space="0" w:color="auto"/>
              <w:left w:val="single" w:sz="4" w:space="0" w:color="auto"/>
              <w:bottom w:val="single" w:sz="4" w:space="0" w:color="auto"/>
              <w:right w:val="single" w:sz="4" w:space="0" w:color="auto"/>
            </w:tcBorders>
          </w:tcPr>
          <w:p w14:paraId="7185184E"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26D56"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xml:space="preserve">szt.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93F9A"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w:t>
            </w:r>
          </w:p>
        </w:tc>
        <w:tc>
          <w:tcPr>
            <w:tcW w:w="1134" w:type="dxa"/>
            <w:tcBorders>
              <w:top w:val="single" w:sz="4" w:space="0" w:color="auto"/>
              <w:left w:val="single" w:sz="4" w:space="0" w:color="auto"/>
              <w:bottom w:val="single" w:sz="4" w:space="0" w:color="auto"/>
              <w:right w:val="single" w:sz="4" w:space="0" w:color="auto"/>
            </w:tcBorders>
          </w:tcPr>
          <w:p w14:paraId="4B79DC19"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CFD8D2A"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61D552E"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6A3E3E8A" w14:textId="77777777" w:rsidTr="00E12144">
        <w:trPr>
          <w:trHeight w:val="9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7AA85"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20</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5521C"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DZIURKACZ</w:t>
            </w:r>
            <w:r w:rsidRPr="0007498B">
              <w:rPr>
                <w:rFonts w:ascii="Source Sans Pro SemiBold" w:hAnsi="Source Sans Pro SemiBold" w:cs="Calibri"/>
                <w:color w:val="000000"/>
                <w:sz w:val="16"/>
                <w:szCs w:val="16"/>
              </w:rPr>
              <w:t xml:space="preserve"> - mechanizm i obudowa metalowe, pojemnik na odpady z tworzywa sztucznego, antypoślizgowa plastikowa nakładka na podstawę, głębokość wsuwania kartek: 12 mm, odstęp pomiędzy dziurkami: 80 mm, ogranicznik formatu: Q1, US-Quart, 888, Folio, A4, A3-E,  A5, A6, B5, B6, Ex, wskaźnik środka strony, </w:t>
            </w:r>
            <w:r w:rsidRPr="0007498B">
              <w:rPr>
                <w:rFonts w:ascii="Source Sans Pro SemiBold" w:hAnsi="Source Sans Pro SemiBold" w:cs="Calibri"/>
                <w:b/>
                <w:bCs/>
                <w:color w:val="000000"/>
                <w:sz w:val="16"/>
                <w:szCs w:val="16"/>
              </w:rPr>
              <w:t>dziurkuje do 40 kartek</w:t>
            </w:r>
            <w:r w:rsidRPr="0007498B">
              <w:rPr>
                <w:rFonts w:ascii="Source Sans Pro SemiBold" w:hAnsi="Source Sans Pro SemiBold" w:cs="Calibri"/>
                <w:color w:val="000000"/>
                <w:sz w:val="16"/>
                <w:szCs w:val="16"/>
              </w:rPr>
              <w:t>, średnica dziurki 5,5 mm.</w:t>
            </w:r>
          </w:p>
        </w:tc>
        <w:tc>
          <w:tcPr>
            <w:tcW w:w="1495" w:type="dxa"/>
            <w:tcBorders>
              <w:top w:val="single" w:sz="4" w:space="0" w:color="auto"/>
              <w:left w:val="single" w:sz="4" w:space="0" w:color="auto"/>
              <w:bottom w:val="single" w:sz="4" w:space="0" w:color="auto"/>
              <w:right w:val="single" w:sz="4" w:space="0" w:color="auto"/>
            </w:tcBorders>
          </w:tcPr>
          <w:p w14:paraId="420BD2F1"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83673"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DBDE3"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tcPr>
          <w:p w14:paraId="15AA545B"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272E4F4"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CC63078"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65DF4829" w14:textId="77777777" w:rsidTr="00E12144">
        <w:trPr>
          <w:trHeight w:val="9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210E4"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21</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EF617"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 xml:space="preserve">ETYKIETY ADRESOWE </w:t>
            </w:r>
            <w:r w:rsidRPr="0007498B">
              <w:rPr>
                <w:rFonts w:ascii="Source Sans Pro SemiBold" w:hAnsi="Source Sans Pro SemiBold" w:cs="Calibri"/>
                <w:color w:val="000000"/>
                <w:sz w:val="16"/>
                <w:szCs w:val="16"/>
              </w:rPr>
              <w:br/>
              <w:t xml:space="preserve">samoprzylepne białe etykiety z zaokrąglonymi rogami o wymiarach 64,6 x 33,9 mm, ark. A4 3x8, 24 etykiet na stronie ILK, Przeznaczone do wszystkich typów drukarek atramentowych, laserowych oraz kserokopiarek, opakowanie zbiorcze 100 ark. </w:t>
            </w:r>
          </w:p>
        </w:tc>
        <w:tc>
          <w:tcPr>
            <w:tcW w:w="1495" w:type="dxa"/>
            <w:tcBorders>
              <w:top w:val="single" w:sz="4" w:space="0" w:color="auto"/>
              <w:left w:val="single" w:sz="4" w:space="0" w:color="auto"/>
              <w:bottom w:val="single" w:sz="4" w:space="0" w:color="auto"/>
              <w:right w:val="single" w:sz="4" w:space="0" w:color="auto"/>
            </w:tcBorders>
          </w:tcPr>
          <w:p w14:paraId="4EB37C30"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0213E"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xml:space="preserve">opakowanie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81F44"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tcPr>
          <w:p w14:paraId="72D44213"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3F7D2F4"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564C4D0"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5E90B168" w14:textId="77777777" w:rsidTr="00E12144">
        <w:trPr>
          <w:trHeight w:val="14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03C9D"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lastRenderedPageBreak/>
              <w:t>22</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22634"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 xml:space="preserve">KARTECZKI BIAŁE  </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kostka nieklejona</w:t>
            </w:r>
            <w:r w:rsidRPr="0007498B">
              <w:rPr>
                <w:rFonts w:ascii="Source Sans Pro SemiBold" w:hAnsi="Source Sans Pro SemiBold" w:cs="Calibri"/>
                <w:color w:val="000000"/>
                <w:sz w:val="16"/>
                <w:szCs w:val="16"/>
              </w:rPr>
              <w:t xml:space="preserve"> o wymiarach  8,3 x8,3 x 7,5 cm</w:t>
            </w:r>
            <w:r w:rsidRPr="0007498B">
              <w:rPr>
                <w:rFonts w:ascii="Source Sans Pro SemiBold" w:hAnsi="Source Sans Pro SemiBold" w:cs="Calibri"/>
                <w:color w:val="000000"/>
                <w:sz w:val="16"/>
                <w:szCs w:val="16"/>
              </w:rPr>
              <w:br/>
              <w:t>wysokość kostki: 75 mm</w:t>
            </w:r>
            <w:r w:rsidRPr="0007498B">
              <w:rPr>
                <w:rFonts w:ascii="Source Sans Pro SemiBold" w:hAnsi="Source Sans Pro SemiBold" w:cs="Calibri"/>
                <w:color w:val="000000"/>
                <w:sz w:val="16"/>
                <w:szCs w:val="16"/>
              </w:rPr>
              <w:br/>
              <w:t>gramatura: 70 – 80 gsm</w:t>
            </w:r>
            <w:r w:rsidRPr="0007498B">
              <w:rPr>
                <w:rFonts w:ascii="Source Sans Pro SemiBold" w:hAnsi="Source Sans Pro SemiBold" w:cs="Calibri"/>
                <w:color w:val="000000"/>
                <w:sz w:val="16"/>
                <w:szCs w:val="16"/>
              </w:rPr>
              <w:br/>
              <w:t>do wykorzystania jako samodzielny bloczek lub uzupełnienie pojemnika</w:t>
            </w:r>
            <w:r w:rsidRPr="0007498B">
              <w:rPr>
                <w:rFonts w:ascii="Source Sans Pro SemiBold" w:hAnsi="Source Sans Pro SemiBold" w:cs="Calibri"/>
                <w:color w:val="000000"/>
                <w:sz w:val="16"/>
                <w:szCs w:val="16"/>
              </w:rPr>
              <w:br/>
              <w:t>każda kostka foliowana indywidualnie</w:t>
            </w:r>
          </w:p>
        </w:tc>
        <w:tc>
          <w:tcPr>
            <w:tcW w:w="1495" w:type="dxa"/>
            <w:tcBorders>
              <w:top w:val="single" w:sz="4" w:space="0" w:color="auto"/>
              <w:left w:val="single" w:sz="4" w:space="0" w:color="auto"/>
              <w:bottom w:val="single" w:sz="4" w:space="0" w:color="auto"/>
              <w:right w:val="single" w:sz="4" w:space="0" w:color="auto"/>
            </w:tcBorders>
          </w:tcPr>
          <w:p w14:paraId="66008A8E"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0587B"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F39ED"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1ABE31BC"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D86BDDC"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52E5C1F"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4B4FF932" w14:textId="77777777" w:rsidTr="00E12144">
        <w:trPr>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2B9B2"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23</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AD67A"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KARTECZKI SAMOPRZYLEPNE 76x76mm,</w:t>
            </w:r>
            <w:r w:rsidRPr="0007498B">
              <w:rPr>
                <w:rFonts w:ascii="Source Sans Pro SemiBold" w:hAnsi="Source Sans Pro SemiBold" w:cs="Calibri"/>
                <w:color w:val="000000"/>
                <w:sz w:val="16"/>
                <w:szCs w:val="16"/>
              </w:rPr>
              <w:t xml:space="preserve"> bloczki 400 kartek, kolor: mix kolorystyczny, kolory neonowe karteczki z trwałym paskiem samoprzylepnym; bloczek zapakowany w transparentną folię ochronną</w:t>
            </w:r>
          </w:p>
        </w:tc>
        <w:tc>
          <w:tcPr>
            <w:tcW w:w="1495" w:type="dxa"/>
            <w:tcBorders>
              <w:top w:val="single" w:sz="4" w:space="0" w:color="auto"/>
              <w:left w:val="single" w:sz="4" w:space="0" w:color="auto"/>
              <w:bottom w:val="single" w:sz="4" w:space="0" w:color="auto"/>
              <w:right w:val="single" w:sz="4" w:space="0" w:color="auto"/>
            </w:tcBorders>
          </w:tcPr>
          <w:p w14:paraId="7992E70D"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6CAAC"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9E027"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11</w:t>
            </w:r>
          </w:p>
        </w:tc>
        <w:tc>
          <w:tcPr>
            <w:tcW w:w="1134" w:type="dxa"/>
            <w:tcBorders>
              <w:top w:val="single" w:sz="4" w:space="0" w:color="auto"/>
              <w:left w:val="single" w:sz="4" w:space="0" w:color="auto"/>
              <w:bottom w:val="single" w:sz="4" w:space="0" w:color="auto"/>
              <w:right w:val="single" w:sz="4" w:space="0" w:color="auto"/>
            </w:tcBorders>
          </w:tcPr>
          <w:p w14:paraId="526936CC"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96808E7"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72A42C3"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5C7A2A07" w14:textId="77777777" w:rsidTr="00E12144">
        <w:trPr>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7E282"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24</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96BEB"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KARTECZKI SAMOPRZYLEPNE</w:t>
            </w:r>
            <w:r w:rsidRPr="0007498B">
              <w:rPr>
                <w:rFonts w:ascii="Source Sans Pro SemiBold" w:hAnsi="Source Sans Pro SemiBold" w:cs="Calibri"/>
                <w:color w:val="000000"/>
                <w:sz w:val="16"/>
                <w:szCs w:val="16"/>
              </w:rPr>
              <w:t xml:space="preserve"> w bloczkach 100 kartkowych. </w:t>
            </w:r>
            <w:r w:rsidRPr="0007498B">
              <w:rPr>
                <w:rFonts w:ascii="Source Sans Pro SemiBold" w:hAnsi="Source Sans Pro SemiBold" w:cs="Calibri"/>
                <w:b/>
                <w:bCs/>
                <w:color w:val="000000"/>
                <w:sz w:val="16"/>
                <w:szCs w:val="16"/>
              </w:rPr>
              <w:t>Wymiary 38 x 51 mm</w:t>
            </w:r>
            <w:r w:rsidRPr="0007498B">
              <w:rPr>
                <w:rFonts w:ascii="Source Sans Pro SemiBold" w:hAnsi="Source Sans Pro SemiBold" w:cs="Calibri"/>
                <w:color w:val="000000"/>
                <w:sz w:val="16"/>
                <w:szCs w:val="16"/>
              </w:rPr>
              <w:t>. Pakowane po 12 sztuk.</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Kolory: mix neonowych lub pastelowych kolorów.</w:t>
            </w:r>
          </w:p>
        </w:tc>
        <w:tc>
          <w:tcPr>
            <w:tcW w:w="1495" w:type="dxa"/>
            <w:tcBorders>
              <w:top w:val="single" w:sz="4" w:space="0" w:color="auto"/>
              <w:left w:val="single" w:sz="4" w:space="0" w:color="auto"/>
              <w:bottom w:val="single" w:sz="4" w:space="0" w:color="auto"/>
              <w:right w:val="single" w:sz="4" w:space="0" w:color="auto"/>
            </w:tcBorders>
          </w:tcPr>
          <w:p w14:paraId="1A8DF648"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DEED0"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F866B"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w:t>
            </w:r>
          </w:p>
        </w:tc>
        <w:tc>
          <w:tcPr>
            <w:tcW w:w="1134" w:type="dxa"/>
            <w:tcBorders>
              <w:top w:val="single" w:sz="4" w:space="0" w:color="auto"/>
              <w:left w:val="single" w:sz="4" w:space="0" w:color="auto"/>
              <w:bottom w:val="single" w:sz="4" w:space="0" w:color="auto"/>
              <w:right w:val="single" w:sz="4" w:space="0" w:color="auto"/>
            </w:tcBorders>
          </w:tcPr>
          <w:p w14:paraId="4E447D14"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47F49AC"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23A2A6C"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6FD60772" w14:textId="77777777" w:rsidTr="00E12144">
        <w:trPr>
          <w:trHeight w:val="16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B429B"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25</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71C03"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KARTECZKI SAMOPRZYLEPNE transparentne</w:t>
            </w:r>
            <w:r w:rsidRPr="0007498B">
              <w:rPr>
                <w:rFonts w:ascii="Source Sans Pro SemiBold" w:hAnsi="Source Sans Pro SemiBold" w:cs="Calibri"/>
                <w:color w:val="000000"/>
                <w:sz w:val="16"/>
                <w:szCs w:val="16"/>
              </w:rPr>
              <w:t xml:space="preserve"> 76x76mm, Plastikowe,</w:t>
            </w:r>
            <w:r w:rsidRPr="0007498B">
              <w:rPr>
                <w:rFonts w:ascii="Source Sans Pro SemiBold" w:hAnsi="Source Sans Pro SemiBold" w:cs="Calibri"/>
                <w:color w:val="000000"/>
                <w:sz w:val="16"/>
                <w:szCs w:val="16"/>
              </w:rPr>
              <w:br/>
              <w:t>przezroczyste karteczki</w:t>
            </w:r>
            <w:r w:rsidRPr="0007498B">
              <w:rPr>
                <w:rFonts w:ascii="Source Sans Pro SemiBold" w:hAnsi="Source Sans Pro SemiBold" w:cs="Calibri"/>
                <w:color w:val="000000"/>
                <w:sz w:val="16"/>
                <w:szCs w:val="16"/>
              </w:rPr>
              <w:br/>
              <w:t>samoprzylepne do wielokrotnego</w:t>
            </w:r>
            <w:r w:rsidRPr="0007498B">
              <w:rPr>
                <w:rFonts w:ascii="Source Sans Pro SemiBold" w:hAnsi="Source Sans Pro SemiBold" w:cs="Calibri"/>
                <w:color w:val="000000"/>
                <w:sz w:val="16"/>
                <w:szCs w:val="16"/>
              </w:rPr>
              <w:br/>
              <w:t>przyklejania i odklejania, bloczek 50</w:t>
            </w:r>
            <w:r w:rsidRPr="0007498B">
              <w:rPr>
                <w:rFonts w:ascii="Source Sans Pro SemiBold" w:hAnsi="Source Sans Pro SemiBold" w:cs="Calibri"/>
                <w:color w:val="000000"/>
                <w:sz w:val="16"/>
                <w:szCs w:val="16"/>
              </w:rPr>
              <w:br/>
              <w:t>kartek zapakowany w transparentną</w:t>
            </w:r>
            <w:r w:rsidRPr="0007498B">
              <w:rPr>
                <w:rFonts w:ascii="Source Sans Pro SemiBold" w:hAnsi="Source Sans Pro SemiBold" w:cs="Calibri"/>
                <w:color w:val="000000"/>
                <w:sz w:val="16"/>
                <w:szCs w:val="16"/>
              </w:rPr>
              <w:br/>
              <w:t>folię ochronną. Brak</w:t>
            </w:r>
            <w:r w:rsidRPr="0007498B">
              <w:rPr>
                <w:rFonts w:ascii="Source Sans Pro SemiBold" w:hAnsi="Source Sans Pro SemiBold" w:cs="Calibri"/>
                <w:color w:val="000000"/>
                <w:sz w:val="16"/>
                <w:szCs w:val="16"/>
              </w:rPr>
              <w:br/>
              <w:t>koloru/przezroczyste.</w:t>
            </w:r>
          </w:p>
        </w:tc>
        <w:tc>
          <w:tcPr>
            <w:tcW w:w="1495" w:type="dxa"/>
            <w:tcBorders>
              <w:top w:val="single" w:sz="4" w:space="0" w:color="auto"/>
              <w:left w:val="single" w:sz="4" w:space="0" w:color="auto"/>
              <w:bottom w:val="single" w:sz="4" w:space="0" w:color="auto"/>
              <w:right w:val="single" w:sz="4" w:space="0" w:color="auto"/>
            </w:tcBorders>
          </w:tcPr>
          <w:p w14:paraId="456A618D"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D3C7C"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627DA"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2</w:t>
            </w:r>
          </w:p>
        </w:tc>
        <w:tc>
          <w:tcPr>
            <w:tcW w:w="1134" w:type="dxa"/>
            <w:tcBorders>
              <w:top w:val="single" w:sz="4" w:space="0" w:color="auto"/>
              <w:left w:val="single" w:sz="4" w:space="0" w:color="auto"/>
              <w:bottom w:val="single" w:sz="4" w:space="0" w:color="auto"/>
              <w:right w:val="single" w:sz="4" w:space="0" w:color="auto"/>
            </w:tcBorders>
          </w:tcPr>
          <w:p w14:paraId="2EE3C8FD"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3A24FDF"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4DF2688"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7B57D565" w14:textId="77777777" w:rsidTr="00E12144">
        <w:trPr>
          <w:trHeight w:val="14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88AAB"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26</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C651C"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 xml:space="preserve">KARTECZKI SAMOPRZYLEPNE harmonijkowe </w:t>
            </w:r>
            <w:r w:rsidRPr="0007498B">
              <w:rPr>
                <w:rFonts w:ascii="Source Sans Pro SemiBold" w:hAnsi="Source Sans Pro SemiBold" w:cs="Calibri"/>
                <w:color w:val="000000"/>
                <w:sz w:val="16"/>
                <w:szCs w:val="16"/>
              </w:rPr>
              <w:t>7,6x7,6 cm, mix kolorów (neonowy)</w:t>
            </w:r>
            <w:r w:rsidRPr="0007498B">
              <w:rPr>
                <w:rFonts w:ascii="Source Sans Pro SemiBold" w:hAnsi="Source Sans Pro SemiBold" w:cs="Calibri"/>
                <w:color w:val="000000"/>
                <w:sz w:val="16"/>
                <w:szCs w:val="16"/>
              </w:rPr>
              <w:br/>
              <w:t xml:space="preserve"> system,w  którym kartki w bloczku złożone w harmonijkę</w:t>
            </w:r>
            <w:r w:rsidRPr="0007498B">
              <w:rPr>
                <w:rFonts w:ascii="Source Sans Pro SemiBold" w:hAnsi="Source Sans Pro SemiBold" w:cs="Calibri"/>
                <w:color w:val="000000"/>
                <w:sz w:val="16"/>
                <w:szCs w:val="16"/>
              </w:rPr>
              <w:br/>
              <w:t>ilość karteczek: 6x100 w rozmiarze 76x76mm</w:t>
            </w:r>
            <w:r w:rsidRPr="0007498B">
              <w:rPr>
                <w:rFonts w:ascii="Source Sans Pro SemiBold" w:hAnsi="Source Sans Pro SemiBold" w:cs="Calibri"/>
                <w:color w:val="000000"/>
                <w:sz w:val="16"/>
                <w:szCs w:val="16"/>
              </w:rPr>
              <w:br/>
              <w:t>gramatura: 70-72gsm</w:t>
            </w:r>
            <w:r w:rsidRPr="0007498B">
              <w:rPr>
                <w:rFonts w:ascii="Source Sans Pro SemiBold" w:hAnsi="Source Sans Pro SemiBold" w:cs="Calibri"/>
                <w:color w:val="000000"/>
                <w:sz w:val="16"/>
                <w:szCs w:val="16"/>
              </w:rPr>
              <w:br/>
              <w:t>po wyciągnięciu jednej karteczki z podajnika, kolejne wysuwają się automatycznie</w:t>
            </w:r>
            <w:r w:rsidRPr="0007498B">
              <w:rPr>
                <w:rFonts w:ascii="Source Sans Pro SemiBold" w:hAnsi="Source Sans Pro SemiBold" w:cs="Calibri"/>
                <w:color w:val="000000"/>
                <w:sz w:val="16"/>
                <w:szCs w:val="16"/>
              </w:rPr>
              <w:br/>
              <w:t>kolor: mix kolorów (neonowy)</w:t>
            </w:r>
          </w:p>
        </w:tc>
        <w:tc>
          <w:tcPr>
            <w:tcW w:w="1495" w:type="dxa"/>
            <w:tcBorders>
              <w:top w:val="single" w:sz="4" w:space="0" w:color="auto"/>
              <w:left w:val="single" w:sz="4" w:space="0" w:color="auto"/>
              <w:bottom w:val="single" w:sz="4" w:space="0" w:color="auto"/>
              <w:right w:val="single" w:sz="4" w:space="0" w:color="auto"/>
            </w:tcBorders>
          </w:tcPr>
          <w:p w14:paraId="005FDCB6"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2E298"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BCF11"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w:t>
            </w:r>
          </w:p>
        </w:tc>
        <w:tc>
          <w:tcPr>
            <w:tcW w:w="1134" w:type="dxa"/>
            <w:tcBorders>
              <w:top w:val="single" w:sz="4" w:space="0" w:color="auto"/>
              <w:left w:val="single" w:sz="4" w:space="0" w:color="auto"/>
              <w:bottom w:val="single" w:sz="4" w:space="0" w:color="auto"/>
              <w:right w:val="single" w:sz="4" w:space="0" w:color="auto"/>
            </w:tcBorders>
          </w:tcPr>
          <w:p w14:paraId="5AA38BFA"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F3DD6A1"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25FAC0B"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68FFE93A" w14:textId="77777777" w:rsidTr="00E12144">
        <w:trPr>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274C1"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27</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61410"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KLEJ W SZTYFCIE</w:t>
            </w:r>
            <w:r w:rsidRPr="0007498B">
              <w:rPr>
                <w:rFonts w:ascii="Source Sans Pro SemiBold" w:hAnsi="Source Sans Pro SemiBold" w:cs="Calibri"/>
                <w:color w:val="000000"/>
                <w:sz w:val="16"/>
                <w:szCs w:val="16"/>
              </w:rPr>
              <w:t xml:space="preserve"> (22 gramy)</w:t>
            </w:r>
            <w:r w:rsidRPr="0007498B">
              <w:rPr>
                <w:rFonts w:ascii="Source Sans Pro SemiBold" w:hAnsi="Source Sans Pro SemiBold" w:cs="Calibri"/>
                <w:color w:val="000000"/>
                <w:sz w:val="16"/>
                <w:szCs w:val="16"/>
              </w:rPr>
              <w:br/>
              <w:t>wysokiej jakości klej w sztyfcie, bezbarwny i bezwonny, zmywalny i niebrudzący, zawiera PVP, nie zawiera kwasów ani rozpuszczalników, przeznaczony do papieru, tektury, fotografii i tkanin</w:t>
            </w:r>
          </w:p>
        </w:tc>
        <w:tc>
          <w:tcPr>
            <w:tcW w:w="1495" w:type="dxa"/>
            <w:tcBorders>
              <w:top w:val="single" w:sz="4" w:space="0" w:color="auto"/>
              <w:left w:val="single" w:sz="4" w:space="0" w:color="auto"/>
              <w:bottom w:val="single" w:sz="4" w:space="0" w:color="auto"/>
              <w:right w:val="single" w:sz="4" w:space="0" w:color="auto"/>
            </w:tcBorders>
          </w:tcPr>
          <w:p w14:paraId="791C7EB4"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5B7E0"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BE937"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2</w:t>
            </w:r>
          </w:p>
        </w:tc>
        <w:tc>
          <w:tcPr>
            <w:tcW w:w="1134" w:type="dxa"/>
            <w:tcBorders>
              <w:top w:val="single" w:sz="4" w:space="0" w:color="auto"/>
              <w:left w:val="single" w:sz="4" w:space="0" w:color="auto"/>
              <w:bottom w:val="single" w:sz="4" w:space="0" w:color="auto"/>
              <w:right w:val="single" w:sz="4" w:space="0" w:color="auto"/>
            </w:tcBorders>
          </w:tcPr>
          <w:p w14:paraId="778E987A"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47C74AF"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5953ADD"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7F277586" w14:textId="77777777" w:rsidTr="00E12144">
        <w:trPr>
          <w:trHeight w:val="19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35812"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28</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689FF"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KLEJ W TAŚMIE</w:t>
            </w:r>
            <w:r w:rsidRPr="0007498B">
              <w:rPr>
                <w:rFonts w:ascii="Source Sans Pro SemiBold" w:hAnsi="Source Sans Pro SemiBold" w:cs="Calibri"/>
                <w:color w:val="000000"/>
                <w:sz w:val="16"/>
                <w:szCs w:val="16"/>
              </w:rPr>
              <w:t xml:space="preserve"> 8,4 mm x 8m,</w:t>
            </w:r>
            <w:r w:rsidRPr="0007498B">
              <w:rPr>
                <w:rFonts w:ascii="Source Sans Pro SemiBold" w:hAnsi="Source Sans Pro SemiBold" w:cs="Calibri"/>
                <w:color w:val="000000"/>
                <w:sz w:val="16"/>
                <w:szCs w:val="16"/>
              </w:rPr>
              <w:br/>
              <w:t>Ergonomiczna obudowa w kształcie</w:t>
            </w:r>
            <w:r w:rsidRPr="0007498B">
              <w:rPr>
                <w:rFonts w:ascii="Source Sans Pro SemiBold" w:hAnsi="Source Sans Pro SemiBold" w:cs="Calibri"/>
                <w:color w:val="000000"/>
                <w:sz w:val="16"/>
                <w:szCs w:val="16"/>
              </w:rPr>
              <w:br/>
              <w:t>zbliżonym do klasycznego kleju w</w:t>
            </w:r>
            <w:r w:rsidRPr="0007498B">
              <w:rPr>
                <w:rFonts w:ascii="Source Sans Pro SemiBold" w:hAnsi="Source Sans Pro SemiBold" w:cs="Calibri"/>
                <w:color w:val="000000"/>
                <w:sz w:val="16"/>
                <w:szCs w:val="16"/>
              </w:rPr>
              <w:br/>
              <w:t>sztyfcie. Warstwa kleju w formie</w:t>
            </w:r>
            <w:r w:rsidRPr="0007498B">
              <w:rPr>
                <w:rFonts w:ascii="Source Sans Pro SemiBold" w:hAnsi="Source Sans Pro SemiBold" w:cs="Calibri"/>
                <w:color w:val="000000"/>
                <w:sz w:val="16"/>
                <w:szCs w:val="16"/>
              </w:rPr>
              <w:br/>
              <w:t>plastra miodu umożliwia precyzyjną</w:t>
            </w:r>
            <w:r w:rsidRPr="0007498B">
              <w:rPr>
                <w:rFonts w:ascii="Source Sans Pro SemiBold" w:hAnsi="Source Sans Pro SemiBold" w:cs="Calibri"/>
                <w:color w:val="000000"/>
                <w:sz w:val="16"/>
                <w:szCs w:val="16"/>
              </w:rPr>
              <w:br/>
              <w:t>aplikację. Ruchoma głowica z rolką</w:t>
            </w:r>
            <w:r w:rsidRPr="0007498B">
              <w:rPr>
                <w:rFonts w:ascii="Source Sans Pro SemiBold" w:hAnsi="Source Sans Pro SemiBold" w:cs="Calibri"/>
                <w:color w:val="000000"/>
                <w:sz w:val="16"/>
                <w:szCs w:val="16"/>
              </w:rPr>
              <w:br/>
              <w:t>dopasowuje się do powierzchni i</w:t>
            </w:r>
            <w:r w:rsidRPr="0007498B">
              <w:rPr>
                <w:rFonts w:ascii="Source Sans Pro SemiBold" w:hAnsi="Source Sans Pro SemiBold" w:cs="Calibri"/>
                <w:color w:val="000000"/>
                <w:sz w:val="16"/>
                <w:szCs w:val="16"/>
              </w:rPr>
              <w:br/>
              <w:t>dokładnie nakłada warstwę kleju.</w:t>
            </w:r>
          </w:p>
        </w:tc>
        <w:tc>
          <w:tcPr>
            <w:tcW w:w="1495" w:type="dxa"/>
            <w:tcBorders>
              <w:top w:val="single" w:sz="4" w:space="0" w:color="auto"/>
              <w:left w:val="single" w:sz="4" w:space="0" w:color="auto"/>
              <w:bottom w:val="single" w:sz="4" w:space="0" w:color="auto"/>
              <w:right w:val="single" w:sz="4" w:space="0" w:color="auto"/>
            </w:tcBorders>
          </w:tcPr>
          <w:p w14:paraId="1B98E537"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E1FD5"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818B3"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tcPr>
          <w:p w14:paraId="27188191"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22F58F0"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D73D10C"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76678A29" w14:textId="77777777" w:rsidTr="00E12144">
        <w:trPr>
          <w:trHeight w:val="16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4906A"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29</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4FA5E"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KOPERTY C4 bez okienka</w:t>
            </w:r>
            <w:r w:rsidRPr="0007498B">
              <w:rPr>
                <w:rFonts w:ascii="Source Sans Pro SemiBold" w:hAnsi="Source Sans Pro SemiBold" w:cs="Calibri"/>
                <w:color w:val="000000"/>
                <w:sz w:val="16"/>
                <w:szCs w:val="16"/>
              </w:rPr>
              <w:br/>
              <w:t xml:space="preserve">Koperta samoklejąca z paskiem odrywanym (tj. HK), wymiary 229x324 mm, </w:t>
            </w:r>
            <w:r w:rsidRPr="0007498B">
              <w:rPr>
                <w:rFonts w:ascii="Source Sans Pro SemiBold" w:hAnsi="Source Sans Pro SemiBold" w:cs="Calibri"/>
                <w:color w:val="000000"/>
                <w:sz w:val="16"/>
                <w:szCs w:val="16"/>
              </w:rPr>
              <w:br/>
              <w:t>samoklejące z paskiem po krótszym boku, 250 szt./op.</w:t>
            </w:r>
            <w:r w:rsidRPr="0007498B">
              <w:rPr>
                <w:rFonts w:ascii="Source Sans Pro SemiBold" w:hAnsi="Source Sans Pro SemiBold" w:cs="Calibri"/>
                <w:color w:val="000000"/>
                <w:sz w:val="16"/>
                <w:szCs w:val="16"/>
              </w:rPr>
              <w:br/>
              <w:t>Papier offsetowy,</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gramatura 90g</w:t>
            </w:r>
            <w:r w:rsidRPr="0007498B">
              <w:rPr>
                <w:rFonts w:ascii="Source Sans Pro SemiBold" w:hAnsi="Source Sans Pro SemiBold" w:cs="Calibri"/>
                <w:color w:val="000000"/>
                <w:sz w:val="16"/>
                <w:szCs w:val="16"/>
              </w:rPr>
              <w:t>, opakowanie  250 szt.</w:t>
            </w:r>
            <w:r w:rsidRPr="0007498B">
              <w:rPr>
                <w:rFonts w:ascii="Source Sans Pro SemiBold" w:hAnsi="Source Sans Pro SemiBold" w:cs="Calibri"/>
                <w:color w:val="000000"/>
                <w:sz w:val="16"/>
                <w:szCs w:val="16"/>
              </w:rPr>
              <w:br/>
              <w:t xml:space="preserve">Kolor: biały </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i/>
                <w:iCs/>
                <w:color w:val="00B050"/>
                <w:sz w:val="16"/>
                <w:szCs w:val="16"/>
              </w:rPr>
              <w:t>UWAGA KOPERTA C4 to KOPERTA MIESZCZĄCA A4</w:t>
            </w:r>
          </w:p>
        </w:tc>
        <w:tc>
          <w:tcPr>
            <w:tcW w:w="1495" w:type="dxa"/>
            <w:tcBorders>
              <w:top w:val="single" w:sz="4" w:space="0" w:color="auto"/>
              <w:left w:val="single" w:sz="4" w:space="0" w:color="auto"/>
              <w:bottom w:val="single" w:sz="4" w:space="0" w:color="auto"/>
              <w:right w:val="single" w:sz="4" w:space="0" w:color="auto"/>
            </w:tcBorders>
          </w:tcPr>
          <w:p w14:paraId="59F5A30A"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CADFE"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BD0AD"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tcPr>
          <w:p w14:paraId="04F149CE"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7A905DB"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A5267DD"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5C4C4C11" w14:textId="77777777" w:rsidTr="00E12144">
        <w:trPr>
          <w:trHeight w:val="19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C30EA"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lastRenderedPageBreak/>
              <w:t>30</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D821D"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D0D0D"/>
                <w:sz w:val="16"/>
                <w:szCs w:val="16"/>
              </w:rPr>
              <w:t>KOPERTY C4  bez okienka</w:t>
            </w:r>
            <w:r w:rsidRPr="0007498B">
              <w:rPr>
                <w:rFonts w:ascii="Source Sans Pro SemiBold" w:hAnsi="Source Sans Pro SemiBold" w:cs="Calibri"/>
                <w:color w:val="000000"/>
                <w:sz w:val="16"/>
                <w:szCs w:val="16"/>
              </w:rPr>
              <w:br/>
              <w:t xml:space="preserve">Koperta RBD, poszerzana. Koperta samoklejąca z paskiem odrywanym (tj. HK), wymiary 229x324x40 mm, </w:t>
            </w:r>
            <w:r w:rsidRPr="0007498B">
              <w:rPr>
                <w:rFonts w:ascii="Source Sans Pro SemiBold" w:hAnsi="Source Sans Pro SemiBold" w:cs="Calibri"/>
                <w:color w:val="000000"/>
                <w:sz w:val="16"/>
                <w:szCs w:val="16"/>
              </w:rPr>
              <w:br/>
              <w:t xml:space="preserve">samoklejące z paskiem po krótszym boku, </w:t>
            </w:r>
            <w:r w:rsidRPr="0007498B">
              <w:rPr>
                <w:rFonts w:ascii="Source Sans Pro SemiBold" w:hAnsi="Source Sans Pro SemiBold" w:cs="Calibri"/>
                <w:color w:val="000000"/>
                <w:sz w:val="16"/>
                <w:szCs w:val="16"/>
              </w:rPr>
              <w:br/>
              <w:t>gramatura 130 g</w:t>
            </w:r>
            <w:r w:rsidRPr="0007498B">
              <w:rPr>
                <w:rFonts w:ascii="Source Sans Pro SemiBold" w:hAnsi="Source Sans Pro SemiBold" w:cs="Calibri"/>
                <w:color w:val="000000"/>
                <w:sz w:val="16"/>
                <w:szCs w:val="16"/>
              </w:rPr>
              <w:br/>
              <w:t>opakowanie  50 szt.</w:t>
            </w:r>
            <w:r w:rsidRPr="0007498B">
              <w:rPr>
                <w:rFonts w:ascii="Source Sans Pro SemiBold" w:hAnsi="Source Sans Pro SemiBold" w:cs="Calibri"/>
                <w:color w:val="000000"/>
                <w:sz w:val="16"/>
                <w:szCs w:val="16"/>
              </w:rPr>
              <w:br/>
              <w:t xml:space="preserve">Kolor: biały </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i/>
                <w:iCs/>
                <w:color w:val="00B050"/>
                <w:sz w:val="16"/>
                <w:szCs w:val="16"/>
              </w:rPr>
              <w:t>UWAGA KOPERTA C4 to KOPERTA MIESZCZĄCA A4</w:t>
            </w:r>
          </w:p>
        </w:tc>
        <w:tc>
          <w:tcPr>
            <w:tcW w:w="1495" w:type="dxa"/>
            <w:tcBorders>
              <w:top w:val="single" w:sz="4" w:space="0" w:color="auto"/>
              <w:left w:val="single" w:sz="4" w:space="0" w:color="auto"/>
              <w:bottom w:val="single" w:sz="4" w:space="0" w:color="auto"/>
              <w:right w:val="single" w:sz="4" w:space="0" w:color="auto"/>
            </w:tcBorders>
          </w:tcPr>
          <w:p w14:paraId="555544D0"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DB4D5"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F1DFB"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tcPr>
          <w:p w14:paraId="433DEE6A"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9F0363E"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F5DCB47"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0D03189C" w14:textId="77777777" w:rsidTr="00E12144">
        <w:trPr>
          <w:trHeight w:val="12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F09E1"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31</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AF78C"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KOPERTY C6 bez okienka</w:t>
            </w:r>
            <w:r w:rsidRPr="0007498B">
              <w:rPr>
                <w:rFonts w:ascii="Source Sans Pro SemiBold" w:hAnsi="Source Sans Pro SemiBold" w:cs="Calibri"/>
                <w:b/>
                <w:bCs/>
                <w:color w:val="000000"/>
                <w:sz w:val="16"/>
                <w:szCs w:val="16"/>
              </w:rPr>
              <w:br/>
            </w:r>
            <w:r w:rsidRPr="0007498B">
              <w:rPr>
                <w:rFonts w:ascii="Source Sans Pro SemiBold" w:hAnsi="Source Sans Pro SemiBold" w:cs="Calibri"/>
                <w:color w:val="000000"/>
                <w:sz w:val="16"/>
                <w:szCs w:val="16"/>
              </w:rPr>
              <w:t>Koperta samoklejąca z paskiem odrywanym (tj. HK), wymiary 114x162 mm, Opakowanie  1000 sztuk.</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Kolor: biały</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i/>
                <w:iCs/>
                <w:color w:val="00B050"/>
                <w:sz w:val="16"/>
                <w:szCs w:val="16"/>
              </w:rPr>
              <w:t>UWAGA KOPERTA C6 TO 1/4 KOPERTY A4</w:t>
            </w:r>
          </w:p>
        </w:tc>
        <w:tc>
          <w:tcPr>
            <w:tcW w:w="1495" w:type="dxa"/>
            <w:tcBorders>
              <w:top w:val="single" w:sz="4" w:space="0" w:color="auto"/>
              <w:left w:val="single" w:sz="4" w:space="0" w:color="auto"/>
              <w:bottom w:val="single" w:sz="4" w:space="0" w:color="auto"/>
              <w:right w:val="single" w:sz="4" w:space="0" w:color="auto"/>
            </w:tcBorders>
          </w:tcPr>
          <w:p w14:paraId="6BF7849B"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72AD8"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34FBF"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tcPr>
          <w:p w14:paraId="46B743D4"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FB1F600"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93763F8"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7EAEB00A" w14:textId="77777777" w:rsidTr="00E12144">
        <w:trPr>
          <w:trHeight w:val="9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3C148"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32</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AD23B"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KOPERTY DL bez okienka</w:t>
            </w:r>
            <w:r w:rsidRPr="0007498B">
              <w:rPr>
                <w:rFonts w:ascii="Source Sans Pro SemiBold" w:hAnsi="Source Sans Pro SemiBold" w:cs="Calibri"/>
                <w:color w:val="000000"/>
                <w:sz w:val="16"/>
                <w:szCs w:val="16"/>
              </w:rPr>
              <w:br/>
              <w:t>Koperta samoklejąca z paskiem odrywanym (tj. HK), wymiar zewnętrzny w mm: 110x220 , z paskiem po dłuższym boku, bez okienka, opakowanie 1000 szt.</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Kolor: biały</w:t>
            </w:r>
          </w:p>
        </w:tc>
        <w:tc>
          <w:tcPr>
            <w:tcW w:w="1495" w:type="dxa"/>
            <w:tcBorders>
              <w:top w:val="single" w:sz="4" w:space="0" w:color="auto"/>
              <w:left w:val="single" w:sz="4" w:space="0" w:color="auto"/>
              <w:bottom w:val="single" w:sz="4" w:space="0" w:color="auto"/>
              <w:right w:val="single" w:sz="4" w:space="0" w:color="auto"/>
            </w:tcBorders>
          </w:tcPr>
          <w:p w14:paraId="0C4FEA91"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67AF0"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74737"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tcPr>
          <w:p w14:paraId="1343F6E7"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163C14E"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AFB8874"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7E15B3B2" w14:textId="77777777" w:rsidTr="00E12144">
        <w:trPr>
          <w:trHeight w:val="12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4710A"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33</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1346B"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 xml:space="preserve">KOPERTY BĄBELKOWE POWIETRZNE </w:t>
            </w:r>
            <w:r w:rsidRPr="0007498B">
              <w:rPr>
                <w:rFonts w:ascii="Source Sans Pro SemiBold" w:hAnsi="Source Sans Pro SemiBold" w:cs="Calibri"/>
                <w:color w:val="000000"/>
                <w:sz w:val="16"/>
                <w:szCs w:val="16"/>
              </w:rPr>
              <w:br/>
              <w:t>Sposób klejenia HK: koperta z odrywanym paskiem klejącym</w:t>
            </w:r>
            <w:r w:rsidRPr="0007498B">
              <w:rPr>
                <w:rFonts w:ascii="Source Sans Pro SemiBold" w:hAnsi="Source Sans Pro SemiBold" w:cs="Calibri"/>
                <w:color w:val="000000"/>
                <w:sz w:val="16"/>
                <w:szCs w:val="16"/>
              </w:rPr>
              <w:br/>
              <w:t>Format koperty bąbelkowej: F16 (16/F)</w:t>
            </w:r>
            <w:r w:rsidRPr="0007498B">
              <w:rPr>
                <w:rFonts w:ascii="Source Sans Pro SemiBold" w:hAnsi="Source Sans Pro SemiBold" w:cs="Calibri"/>
                <w:color w:val="000000"/>
                <w:sz w:val="16"/>
                <w:szCs w:val="16"/>
              </w:rPr>
              <w:br/>
              <w:t xml:space="preserve">Koperta z wkładem foliowym,  wymiary 240x350mm; opakowanie 100 szt. </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Kolor: biały</w:t>
            </w:r>
          </w:p>
        </w:tc>
        <w:tc>
          <w:tcPr>
            <w:tcW w:w="1495" w:type="dxa"/>
            <w:tcBorders>
              <w:top w:val="single" w:sz="4" w:space="0" w:color="auto"/>
              <w:left w:val="single" w:sz="4" w:space="0" w:color="auto"/>
              <w:bottom w:val="single" w:sz="4" w:space="0" w:color="auto"/>
              <w:right w:val="single" w:sz="4" w:space="0" w:color="auto"/>
            </w:tcBorders>
          </w:tcPr>
          <w:p w14:paraId="3E94D805"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007EA"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C7C85"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tcPr>
          <w:p w14:paraId="1431ABFF"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0A01985"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8FFF2E3"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3848FEC3" w14:textId="77777777" w:rsidTr="00E12144">
        <w:trPr>
          <w:trHeight w:val="12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BAD93"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35</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EA842"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 xml:space="preserve">KOPERTY BĄBELKOWE POWIETRZNE </w:t>
            </w:r>
            <w:r w:rsidRPr="0007498B">
              <w:rPr>
                <w:rFonts w:ascii="Source Sans Pro SemiBold" w:hAnsi="Source Sans Pro SemiBold" w:cs="Calibri"/>
                <w:color w:val="000000"/>
                <w:sz w:val="16"/>
                <w:szCs w:val="16"/>
              </w:rPr>
              <w:br/>
              <w:t>Sposób klejenia HK: koperta z odrywanym paskiem klejącym</w:t>
            </w:r>
            <w:r w:rsidRPr="0007498B">
              <w:rPr>
                <w:rFonts w:ascii="Source Sans Pro SemiBold" w:hAnsi="Source Sans Pro SemiBold" w:cs="Calibri"/>
                <w:color w:val="000000"/>
                <w:sz w:val="16"/>
                <w:szCs w:val="16"/>
              </w:rPr>
              <w:br/>
              <w:t>Format koperty bąbelkowej: K20 (20/K)</w:t>
            </w:r>
            <w:r w:rsidRPr="0007498B">
              <w:rPr>
                <w:rFonts w:ascii="Source Sans Pro SemiBold" w:hAnsi="Source Sans Pro SemiBold" w:cs="Calibri"/>
                <w:color w:val="000000"/>
                <w:sz w:val="16"/>
                <w:szCs w:val="16"/>
              </w:rPr>
              <w:br/>
              <w:t xml:space="preserve">Koperta z wkładem foliowym,  wymiary 370x480mm; opakowanie 50 szt. </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Kolor: biały</w:t>
            </w:r>
          </w:p>
        </w:tc>
        <w:tc>
          <w:tcPr>
            <w:tcW w:w="1495" w:type="dxa"/>
            <w:tcBorders>
              <w:top w:val="single" w:sz="4" w:space="0" w:color="auto"/>
              <w:left w:val="single" w:sz="4" w:space="0" w:color="auto"/>
              <w:bottom w:val="single" w:sz="4" w:space="0" w:color="auto"/>
              <w:right w:val="single" w:sz="4" w:space="0" w:color="auto"/>
            </w:tcBorders>
          </w:tcPr>
          <w:p w14:paraId="0669CD3D"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347F2"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BDDE3"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tcPr>
          <w:p w14:paraId="131C388A"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CB1CF43"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C6921F9"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66F36775" w14:textId="77777777" w:rsidTr="00E12144">
        <w:trPr>
          <w:trHeight w:val="9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2463F"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35</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DBCB2"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KOREKTOR w pisaku</w:t>
            </w:r>
            <w:r w:rsidRPr="0007498B">
              <w:rPr>
                <w:rFonts w:ascii="Source Sans Pro SemiBold" w:hAnsi="Source Sans Pro SemiBold" w:cs="Calibri"/>
                <w:color w:val="000000"/>
                <w:sz w:val="16"/>
                <w:szCs w:val="16"/>
              </w:rPr>
              <w:t>, Szybkoschnący z metalową kulką o rozmiarze 1 mm.</w:t>
            </w:r>
            <w:r w:rsidRPr="0007498B">
              <w:rPr>
                <w:rFonts w:ascii="Source Sans Pro SemiBold" w:hAnsi="Source Sans Pro SemiBold" w:cs="Calibri"/>
                <w:color w:val="000000"/>
                <w:sz w:val="16"/>
                <w:szCs w:val="16"/>
              </w:rPr>
              <w:br/>
              <w:t>metalowa kulka dozująca o rozmiarze 1 mm, nie zawiera toksycznych rozpuszczalników</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kolor płynu: biały</w:t>
            </w:r>
            <w:r w:rsidRPr="0007498B">
              <w:rPr>
                <w:rFonts w:ascii="Source Sans Pro SemiBold" w:hAnsi="Source Sans Pro SemiBold" w:cs="Calibri"/>
                <w:color w:val="000000"/>
                <w:sz w:val="16"/>
                <w:szCs w:val="16"/>
              </w:rPr>
              <w:br/>
              <w:t xml:space="preserve">pojemność: 10 ml </w:t>
            </w:r>
          </w:p>
        </w:tc>
        <w:tc>
          <w:tcPr>
            <w:tcW w:w="1495" w:type="dxa"/>
            <w:tcBorders>
              <w:top w:val="single" w:sz="4" w:space="0" w:color="auto"/>
              <w:left w:val="single" w:sz="4" w:space="0" w:color="auto"/>
              <w:bottom w:val="single" w:sz="4" w:space="0" w:color="auto"/>
              <w:right w:val="single" w:sz="4" w:space="0" w:color="auto"/>
            </w:tcBorders>
          </w:tcPr>
          <w:p w14:paraId="11ACE264"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5D51F"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DC1FB"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tcPr>
          <w:p w14:paraId="7A878B1A"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CF06B3E"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E4EFAAB"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02EA69DE" w14:textId="77777777" w:rsidTr="00E12144">
        <w:trPr>
          <w:trHeight w:val="16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4DEBA"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36</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15CA3"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KOSZULKA NA DOKUMENTY  A4</w:t>
            </w:r>
            <w:r w:rsidRPr="0007498B">
              <w:rPr>
                <w:rFonts w:ascii="Source Sans Pro SemiBold" w:hAnsi="Source Sans Pro SemiBold" w:cs="Calibri"/>
                <w:color w:val="000000"/>
                <w:sz w:val="16"/>
                <w:szCs w:val="16"/>
              </w:rPr>
              <w:br/>
              <w:t>Krystaliczne koszulki na dokumenty, 55 mikronów, pakowane w folię lub pudełko.</w:t>
            </w:r>
            <w:r w:rsidRPr="0007498B">
              <w:rPr>
                <w:rFonts w:ascii="Source Sans Pro SemiBold" w:hAnsi="Source Sans Pro SemiBold" w:cs="Calibri"/>
                <w:color w:val="000000"/>
                <w:sz w:val="16"/>
                <w:szCs w:val="16"/>
              </w:rPr>
              <w:br/>
              <w:t>Wykonane z miękkiej, gładkiej folii polipropylenowej o grubości 55μm, krystaliczne, transparentne, otwarte na górze, antyelektrostatyczne, odpowiednie do dokumentów w formacie A4, ilość dziurek do wpięcia - 11.</w:t>
            </w:r>
            <w:r w:rsidRPr="0007498B">
              <w:rPr>
                <w:rFonts w:ascii="Source Sans Pro SemiBold" w:hAnsi="Source Sans Pro SemiBold" w:cs="Calibri"/>
                <w:color w:val="000000"/>
                <w:sz w:val="16"/>
                <w:szCs w:val="16"/>
              </w:rPr>
              <w:br/>
              <w:t>Rozmiar - 232x306mm</w:t>
            </w:r>
            <w:r w:rsidRPr="0007498B">
              <w:rPr>
                <w:rFonts w:ascii="Source Sans Pro SemiBold" w:hAnsi="Source Sans Pro SemiBold" w:cs="Calibri"/>
                <w:color w:val="000000"/>
                <w:sz w:val="16"/>
                <w:szCs w:val="16"/>
              </w:rPr>
              <w:br/>
              <w:t>Opakowanie 100 sztuk.</w:t>
            </w:r>
          </w:p>
        </w:tc>
        <w:tc>
          <w:tcPr>
            <w:tcW w:w="1495" w:type="dxa"/>
            <w:tcBorders>
              <w:top w:val="single" w:sz="4" w:space="0" w:color="auto"/>
              <w:left w:val="single" w:sz="4" w:space="0" w:color="auto"/>
              <w:bottom w:val="single" w:sz="4" w:space="0" w:color="auto"/>
              <w:right w:val="single" w:sz="4" w:space="0" w:color="auto"/>
            </w:tcBorders>
          </w:tcPr>
          <w:p w14:paraId="26FBB59A"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2AD5D"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18926"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2</w:t>
            </w:r>
          </w:p>
        </w:tc>
        <w:tc>
          <w:tcPr>
            <w:tcW w:w="1134" w:type="dxa"/>
            <w:tcBorders>
              <w:top w:val="single" w:sz="4" w:space="0" w:color="auto"/>
              <w:left w:val="single" w:sz="4" w:space="0" w:color="auto"/>
              <w:bottom w:val="single" w:sz="4" w:space="0" w:color="auto"/>
              <w:right w:val="single" w:sz="4" w:space="0" w:color="auto"/>
            </w:tcBorders>
          </w:tcPr>
          <w:p w14:paraId="69A751C4"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2F8B9AC"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AF7E3C9"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2A0E5F64" w14:textId="77777777" w:rsidTr="00E12144">
        <w:trPr>
          <w:trHeight w:val="9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C26F0"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37</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EB55B"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 xml:space="preserve">OBWOLUTA GROSZKOWA TYPU L </w:t>
            </w:r>
            <w:r w:rsidRPr="0007498B">
              <w:rPr>
                <w:rFonts w:ascii="Source Sans Pro SemiBold" w:hAnsi="Source Sans Pro SemiBold" w:cs="Calibri"/>
                <w:color w:val="000000"/>
                <w:sz w:val="16"/>
                <w:szCs w:val="16"/>
              </w:rPr>
              <w:t xml:space="preserve"> obwoluta groszkowa/ A4/w kształcie L </w:t>
            </w:r>
            <w:r w:rsidRPr="0007498B">
              <w:rPr>
                <w:rFonts w:ascii="Source Sans Pro SemiBold" w:hAnsi="Source Sans Pro SemiBold" w:cs="Calibri"/>
                <w:color w:val="000000"/>
                <w:sz w:val="16"/>
                <w:szCs w:val="16"/>
              </w:rPr>
              <w:br/>
              <w:t xml:space="preserve"> wykonana z folii polipropylenowej o grubości 80μm, groszkowa, transparentna</w:t>
            </w:r>
            <w:r w:rsidRPr="0007498B">
              <w:rPr>
                <w:rFonts w:ascii="Source Sans Pro SemiBold" w:hAnsi="Source Sans Pro SemiBold" w:cs="Calibri"/>
                <w:color w:val="000000"/>
                <w:sz w:val="16"/>
                <w:szCs w:val="16"/>
              </w:rPr>
              <w:br/>
              <w:t xml:space="preserve">w kształcie litery "L" - rozcięcie na </w:t>
            </w:r>
            <w:r w:rsidRPr="0007498B">
              <w:rPr>
                <w:rFonts w:ascii="Source Sans Pro SemiBold" w:hAnsi="Source Sans Pro SemiBold" w:cs="Calibri"/>
                <w:color w:val="000000"/>
                <w:sz w:val="16"/>
                <w:szCs w:val="16"/>
              </w:rPr>
              <w:lastRenderedPageBreak/>
              <w:t>górze oraz wzdłuż brzegu,</w:t>
            </w:r>
            <w:r>
              <w:rPr>
                <w:rFonts w:ascii="Source Sans Pro SemiBold" w:hAnsi="Source Sans Pro SemiBold" w:cs="Calibri"/>
                <w:color w:val="000000"/>
                <w:sz w:val="16"/>
                <w:szCs w:val="16"/>
              </w:rPr>
              <w:t xml:space="preserve"> </w:t>
            </w:r>
            <w:r w:rsidRPr="0007498B">
              <w:rPr>
                <w:rFonts w:ascii="Source Sans Pro SemiBold" w:hAnsi="Source Sans Pro SemiBold" w:cs="Calibri"/>
                <w:color w:val="000000"/>
                <w:sz w:val="16"/>
                <w:szCs w:val="16"/>
              </w:rPr>
              <w:t>rozmiar: 217x307mm</w:t>
            </w:r>
            <w:r w:rsidRPr="0007498B">
              <w:rPr>
                <w:rFonts w:ascii="Source Sans Pro SemiBold" w:hAnsi="Source Sans Pro SemiBold" w:cs="Calibri"/>
                <w:color w:val="000000"/>
                <w:sz w:val="16"/>
                <w:szCs w:val="16"/>
              </w:rPr>
              <w:br/>
              <w:t>100 sztuk w opakowaniu,</w:t>
            </w:r>
            <w:r>
              <w:rPr>
                <w:rFonts w:ascii="Source Sans Pro SemiBold" w:hAnsi="Source Sans Pro SemiBold" w:cs="Calibri"/>
                <w:color w:val="000000"/>
                <w:sz w:val="16"/>
                <w:szCs w:val="16"/>
              </w:rPr>
              <w:t xml:space="preserve"> </w:t>
            </w:r>
            <w:r w:rsidRPr="0007498B">
              <w:rPr>
                <w:rFonts w:ascii="Source Sans Pro SemiBold" w:hAnsi="Source Sans Pro SemiBold" w:cs="Calibri"/>
                <w:color w:val="000000"/>
                <w:sz w:val="16"/>
                <w:szCs w:val="16"/>
              </w:rPr>
              <w:t>kolor transparentny</w:t>
            </w:r>
          </w:p>
        </w:tc>
        <w:tc>
          <w:tcPr>
            <w:tcW w:w="1495" w:type="dxa"/>
            <w:tcBorders>
              <w:top w:val="single" w:sz="4" w:space="0" w:color="auto"/>
              <w:left w:val="single" w:sz="4" w:space="0" w:color="auto"/>
              <w:bottom w:val="single" w:sz="4" w:space="0" w:color="auto"/>
              <w:right w:val="single" w:sz="4" w:space="0" w:color="auto"/>
            </w:tcBorders>
          </w:tcPr>
          <w:p w14:paraId="06A051AF"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A5029"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20777"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tcPr>
          <w:p w14:paraId="49354083"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AF8CB17"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594019A"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30CE5A14" w14:textId="77777777" w:rsidTr="00E12144">
        <w:trPr>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E4F21"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38</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E69A0"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 xml:space="preserve">OBWOLUTA TYPU L , </w:t>
            </w:r>
            <w:r w:rsidRPr="0007498B">
              <w:rPr>
                <w:rFonts w:ascii="Source Sans Pro SemiBold" w:hAnsi="Source Sans Pro SemiBold" w:cs="Calibri"/>
                <w:color w:val="000000"/>
                <w:sz w:val="16"/>
                <w:szCs w:val="16"/>
              </w:rPr>
              <w:t>wykonana z folii polipropylenowej o grubości 160μm, krystaliczna, transparentna, w kształcie litery "L" z rozcięciem na górze oraz wzdłuż brzegu, z zaokrąglonym górnym narożnikiem, rozmiar: 217x307mm, 100 sztuk  opakowaniu.</w:t>
            </w:r>
          </w:p>
        </w:tc>
        <w:tc>
          <w:tcPr>
            <w:tcW w:w="1495" w:type="dxa"/>
            <w:tcBorders>
              <w:top w:val="single" w:sz="4" w:space="0" w:color="auto"/>
              <w:left w:val="single" w:sz="4" w:space="0" w:color="auto"/>
              <w:bottom w:val="single" w:sz="4" w:space="0" w:color="auto"/>
              <w:right w:val="single" w:sz="4" w:space="0" w:color="auto"/>
            </w:tcBorders>
          </w:tcPr>
          <w:p w14:paraId="6D86E149"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D9644"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AAC81"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2</w:t>
            </w:r>
          </w:p>
        </w:tc>
        <w:tc>
          <w:tcPr>
            <w:tcW w:w="1134" w:type="dxa"/>
            <w:tcBorders>
              <w:top w:val="single" w:sz="4" w:space="0" w:color="auto"/>
              <w:left w:val="single" w:sz="4" w:space="0" w:color="auto"/>
              <w:bottom w:val="single" w:sz="4" w:space="0" w:color="auto"/>
              <w:right w:val="single" w:sz="4" w:space="0" w:color="auto"/>
            </w:tcBorders>
          </w:tcPr>
          <w:p w14:paraId="21B8D018"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A13ECAE"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96B9F62"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5D78042C" w14:textId="77777777" w:rsidTr="00E12144">
        <w:trPr>
          <w:trHeight w:val="9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28542"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39</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F2692"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 xml:space="preserve">OBWOLUTA na dokumenty </w:t>
            </w:r>
            <w:r w:rsidRPr="0007498B">
              <w:rPr>
                <w:rFonts w:ascii="Source Sans Pro SemiBold" w:hAnsi="Source Sans Pro SemiBold" w:cs="Calibri"/>
                <w:color w:val="000000"/>
                <w:sz w:val="16"/>
                <w:szCs w:val="16"/>
              </w:rPr>
              <w:t xml:space="preserve">- Ofertówka Format A4 wykonana z twardej folii PVC typu "L" sztywna krystaliczna – przeźroczysta  opakowanie 25szt Otwierana od góry i z prawego boku. Wycięcie na palec umożliwia otwarcie obwoluty. Prawy górny róg zaokrąglony.. Grubość 0,20 mm. Kolor: bezbarwny. Opakowanie zbiorcze  25szt. </w:t>
            </w:r>
          </w:p>
        </w:tc>
        <w:tc>
          <w:tcPr>
            <w:tcW w:w="1495" w:type="dxa"/>
            <w:tcBorders>
              <w:top w:val="single" w:sz="4" w:space="0" w:color="auto"/>
              <w:left w:val="single" w:sz="4" w:space="0" w:color="auto"/>
              <w:bottom w:val="single" w:sz="4" w:space="0" w:color="auto"/>
              <w:right w:val="single" w:sz="4" w:space="0" w:color="auto"/>
            </w:tcBorders>
          </w:tcPr>
          <w:p w14:paraId="0997709B"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79B51"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E1DF6"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tcPr>
          <w:p w14:paraId="19F02E4D"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E2D01D6"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FAC3B9F"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5F3DC2ED" w14:textId="77777777" w:rsidTr="00E12144">
        <w:trPr>
          <w:trHeight w:val="9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4FBC7"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40</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BDB6E"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NOŻYCZKI BIUROWE</w:t>
            </w:r>
            <w:r w:rsidRPr="0007498B">
              <w:rPr>
                <w:rFonts w:ascii="Source Sans Pro SemiBold" w:hAnsi="Source Sans Pro SemiBold" w:cs="Calibri"/>
                <w:color w:val="000000"/>
                <w:sz w:val="16"/>
                <w:szCs w:val="16"/>
              </w:rPr>
              <w:t xml:space="preserve"> 25cm; ostrza z hartowanej stali nierdzewnej, zaostrzone końcówki zapewniają precyzję podczas wycinania. Uchwyt nożyczek został wykonany z solidnego tworzywa sztucznego i wykończony miękką gumą, zapewniają wysoki komfort podczas użytkowania.</w:t>
            </w:r>
          </w:p>
        </w:tc>
        <w:tc>
          <w:tcPr>
            <w:tcW w:w="1495" w:type="dxa"/>
            <w:tcBorders>
              <w:top w:val="single" w:sz="4" w:space="0" w:color="auto"/>
              <w:left w:val="single" w:sz="4" w:space="0" w:color="auto"/>
              <w:bottom w:val="single" w:sz="4" w:space="0" w:color="auto"/>
              <w:right w:val="single" w:sz="4" w:space="0" w:color="auto"/>
            </w:tcBorders>
          </w:tcPr>
          <w:p w14:paraId="179DF882"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35C22"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xml:space="preserve"> 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25413"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3B6040EF"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6A7D72E"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FF6EF0F"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7A63BE74" w14:textId="77777777" w:rsidTr="00E12144">
        <w:trPr>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BEBF1"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41</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76154"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TEMPERÓWKA Z POJEMNIKIEM</w:t>
            </w:r>
            <w:r w:rsidRPr="0007498B">
              <w:rPr>
                <w:rFonts w:ascii="Source Sans Pro SemiBold" w:hAnsi="Source Sans Pro SemiBold" w:cs="Calibri"/>
                <w:color w:val="000000"/>
                <w:sz w:val="16"/>
                <w:szCs w:val="16"/>
              </w:rPr>
              <w:br/>
              <w:t>Temperówka podwójna została wyposażona w transparentny pojemnik na ostrużyny. Temperówka idealnie nadaje się do kredek i ołówków normalnej i dużej średnicy.</w:t>
            </w:r>
          </w:p>
        </w:tc>
        <w:tc>
          <w:tcPr>
            <w:tcW w:w="1495" w:type="dxa"/>
            <w:tcBorders>
              <w:top w:val="single" w:sz="4" w:space="0" w:color="auto"/>
              <w:left w:val="single" w:sz="4" w:space="0" w:color="auto"/>
              <w:bottom w:val="single" w:sz="4" w:space="0" w:color="auto"/>
              <w:right w:val="single" w:sz="4" w:space="0" w:color="auto"/>
            </w:tcBorders>
          </w:tcPr>
          <w:p w14:paraId="2F6DB91F"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3996E"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1C928"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2</w:t>
            </w:r>
          </w:p>
        </w:tc>
        <w:tc>
          <w:tcPr>
            <w:tcW w:w="1134" w:type="dxa"/>
            <w:tcBorders>
              <w:top w:val="single" w:sz="4" w:space="0" w:color="auto"/>
              <w:left w:val="single" w:sz="4" w:space="0" w:color="auto"/>
              <w:bottom w:val="single" w:sz="4" w:space="0" w:color="auto"/>
              <w:right w:val="single" w:sz="4" w:space="0" w:color="auto"/>
            </w:tcBorders>
          </w:tcPr>
          <w:p w14:paraId="1E8EE637"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B2287EC"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6C54E90"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68E46F3F" w14:textId="77777777" w:rsidTr="00E12144">
        <w:trPr>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E67AB"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42</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BEAF4"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 xml:space="preserve">LINIJKA METALOWA/ALUMINIOWA </w:t>
            </w:r>
            <w:r w:rsidRPr="0007498B">
              <w:rPr>
                <w:rFonts w:ascii="Source Sans Pro SemiBold" w:hAnsi="Source Sans Pro SemiBold" w:cs="Calibri"/>
                <w:color w:val="000000"/>
                <w:sz w:val="16"/>
                <w:szCs w:val="16"/>
              </w:rPr>
              <w:t xml:space="preserve"> z uchwytem 30 cm, Profesjonalna linijka wykonana z anodowanego aluminium z uchwytem oraz antypoślizgowymi gumkami pod spodem. Podwójna podziałka w mm. Etui w komplecie. Długość 30cm.</w:t>
            </w:r>
          </w:p>
        </w:tc>
        <w:tc>
          <w:tcPr>
            <w:tcW w:w="1495" w:type="dxa"/>
            <w:tcBorders>
              <w:top w:val="single" w:sz="4" w:space="0" w:color="auto"/>
              <w:left w:val="single" w:sz="4" w:space="0" w:color="auto"/>
              <w:bottom w:val="single" w:sz="4" w:space="0" w:color="auto"/>
              <w:right w:val="single" w:sz="4" w:space="0" w:color="auto"/>
            </w:tcBorders>
          </w:tcPr>
          <w:p w14:paraId="30E178B2"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0076D"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9B45E"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6</w:t>
            </w:r>
          </w:p>
        </w:tc>
        <w:tc>
          <w:tcPr>
            <w:tcW w:w="1134" w:type="dxa"/>
            <w:tcBorders>
              <w:top w:val="single" w:sz="4" w:space="0" w:color="auto"/>
              <w:left w:val="single" w:sz="4" w:space="0" w:color="auto"/>
              <w:bottom w:val="single" w:sz="4" w:space="0" w:color="auto"/>
              <w:right w:val="single" w:sz="4" w:space="0" w:color="auto"/>
            </w:tcBorders>
          </w:tcPr>
          <w:p w14:paraId="0AD956D7"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EE51DAB"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6AFFF5D"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335FA3A5" w14:textId="77777777" w:rsidTr="00E12144">
        <w:trPr>
          <w:trHeight w:val="9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CA346"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43</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070AD"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LINIJKA PLASTIKOWA</w:t>
            </w:r>
            <w:r w:rsidRPr="0007498B">
              <w:rPr>
                <w:rFonts w:ascii="Source Sans Pro SemiBold" w:hAnsi="Source Sans Pro SemiBold" w:cs="Calibri"/>
                <w:color w:val="000000"/>
                <w:sz w:val="16"/>
                <w:szCs w:val="16"/>
              </w:rPr>
              <w:t xml:space="preserve"> przezroczysta z uchwytem 20 cm, Standardowa przezroczysta linijka. Charakteryzuje się nieścieralnymi podziałkami i precyzyjnym nadrukiem skali (do 1/1000 cm). Produkt ma zaokrąglone rogi dla bezpieczeństwa użytkownika. Wykonana z plastiku o odpowiednim stosunku twardości do elastyczności</w:t>
            </w:r>
          </w:p>
        </w:tc>
        <w:tc>
          <w:tcPr>
            <w:tcW w:w="1495" w:type="dxa"/>
            <w:tcBorders>
              <w:top w:val="single" w:sz="4" w:space="0" w:color="auto"/>
              <w:left w:val="single" w:sz="4" w:space="0" w:color="auto"/>
              <w:bottom w:val="single" w:sz="4" w:space="0" w:color="auto"/>
              <w:right w:val="single" w:sz="4" w:space="0" w:color="auto"/>
            </w:tcBorders>
          </w:tcPr>
          <w:p w14:paraId="52CF51D2"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2CF3C"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52ADC"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w:t>
            </w:r>
          </w:p>
        </w:tc>
        <w:tc>
          <w:tcPr>
            <w:tcW w:w="1134" w:type="dxa"/>
            <w:tcBorders>
              <w:top w:val="single" w:sz="4" w:space="0" w:color="auto"/>
              <w:left w:val="single" w:sz="4" w:space="0" w:color="auto"/>
              <w:bottom w:val="single" w:sz="4" w:space="0" w:color="auto"/>
              <w:right w:val="single" w:sz="4" w:space="0" w:color="auto"/>
            </w:tcBorders>
          </w:tcPr>
          <w:p w14:paraId="4559E95A"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559FAB6"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7F3E9DE"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7477DADD" w14:textId="77777777" w:rsidTr="00E12144">
        <w:trPr>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5BB0B"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44</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5877D"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MARKERY</w:t>
            </w:r>
            <w:r w:rsidRPr="0007498B">
              <w:rPr>
                <w:rFonts w:ascii="Source Sans Pro SemiBold" w:hAnsi="Source Sans Pro SemiBold" w:cs="Calibri"/>
                <w:color w:val="000000"/>
                <w:sz w:val="16"/>
                <w:szCs w:val="16"/>
              </w:rPr>
              <w:t xml:space="preserve"> do tablicy suchościeralnej z</w:t>
            </w:r>
            <w:r w:rsidRPr="0007498B">
              <w:rPr>
                <w:rFonts w:ascii="Source Sans Pro SemiBold" w:hAnsi="Source Sans Pro SemiBold" w:cs="Calibri"/>
                <w:b/>
                <w:bCs/>
                <w:color w:val="000000"/>
                <w:sz w:val="16"/>
                <w:szCs w:val="16"/>
              </w:rPr>
              <w:t>estaw 4 kolory</w:t>
            </w:r>
            <w:r w:rsidRPr="0007498B">
              <w:rPr>
                <w:rFonts w:ascii="Source Sans Pro SemiBold" w:hAnsi="Source Sans Pro SemiBold" w:cs="Calibri"/>
                <w:color w:val="000000"/>
                <w:sz w:val="16"/>
                <w:szCs w:val="16"/>
              </w:rPr>
              <w:t xml:space="preserve"> (czarny, niebieski, zielony i czerwony);  tusz na bazie alkoholu, łatwy do usunięcia z tablicy; zakończenie i skuwka w kolorze tuszu; blokowana okrągła końcówka; grubość linii pisania 2 mm, długość linii pisania 1200-1600 m.</w:t>
            </w:r>
          </w:p>
        </w:tc>
        <w:tc>
          <w:tcPr>
            <w:tcW w:w="1495" w:type="dxa"/>
            <w:tcBorders>
              <w:top w:val="single" w:sz="4" w:space="0" w:color="auto"/>
              <w:left w:val="single" w:sz="4" w:space="0" w:color="auto"/>
              <w:bottom w:val="single" w:sz="4" w:space="0" w:color="auto"/>
              <w:right w:val="single" w:sz="4" w:space="0" w:color="auto"/>
            </w:tcBorders>
          </w:tcPr>
          <w:p w14:paraId="2A1B8EDE"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4A6EC"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zestaw</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4A87E"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4</w:t>
            </w:r>
          </w:p>
        </w:tc>
        <w:tc>
          <w:tcPr>
            <w:tcW w:w="1134" w:type="dxa"/>
            <w:tcBorders>
              <w:top w:val="single" w:sz="4" w:space="0" w:color="auto"/>
              <w:left w:val="single" w:sz="4" w:space="0" w:color="auto"/>
              <w:bottom w:val="single" w:sz="4" w:space="0" w:color="auto"/>
              <w:right w:val="single" w:sz="4" w:space="0" w:color="auto"/>
            </w:tcBorders>
          </w:tcPr>
          <w:p w14:paraId="5580ADE2"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49B9536"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FB817DA"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0C8DC8C4" w14:textId="77777777" w:rsidTr="00E12144">
        <w:trPr>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433DE"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45</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68E8F"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MARKER PERMANENTNY</w:t>
            </w:r>
            <w:r w:rsidRPr="0007498B">
              <w:rPr>
                <w:rFonts w:ascii="Source Sans Pro SemiBold" w:hAnsi="Source Sans Pro SemiBold" w:cs="Calibri"/>
                <w:color w:val="000000"/>
                <w:sz w:val="16"/>
                <w:szCs w:val="16"/>
              </w:rPr>
              <w:t>, grubość linii: 1.5 mm, długość linii pisania: przynajmniej 550 m, rodzaj końcówki: okrągła. Pozbawionny ksylenu i taluenu. Kolory: czarny, czerwony, niebieski, zielony.</w:t>
            </w:r>
          </w:p>
        </w:tc>
        <w:tc>
          <w:tcPr>
            <w:tcW w:w="1495" w:type="dxa"/>
            <w:tcBorders>
              <w:top w:val="single" w:sz="4" w:space="0" w:color="auto"/>
              <w:left w:val="single" w:sz="4" w:space="0" w:color="auto"/>
              <w:bottom w:val="single" w:sz="4" w:space="0" w:color="auto"/>
              <w:right w:val="single" w:sz="4" w:space="0" w:color="auto"/>
            </w:tcBorders>
          </w:tcPr>
          <w:p w14:paraId="7367E5A7"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23279"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74112"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16</w:t>
            </w:r>
          </w:p>
        </w:tc>
        <w:tc>
          <w:tcPr>
            <w:tcW w:w="1134" w:type="dxa"/>
            <w:tcBorders>
              <w:top w:val="single" w:sz="4" w:space="0" w:color="auto"/>
              <w:left w:val="single" w:sz="4" w:space="0" w:color="auto"/>
              <w:bottom w:val="single" w:sz="4" w:space="0" w:color="auto"/>
              <w:right w:val="single" w:sz="4" w:space="0" w:color="auto"/>
            </w:tcBorders>
          </w:tcPr>
          <w:p w14:paraId="5C4825C8"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6DE461E"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834CC49"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2B6432B8" w14:textId="77777777" w:rsidTr="00E12144">
        <w:trPr>
          <w:trHeight w:val="9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BBC2E"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lastRenderedPageBreak/>
              <w:t>46</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EF44B"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MARKER PERMANENTNY DO PŁYT</w:t>
            </w:r>
            <w:r w:rsidRPr="0007498B">
              <w:rPr>
                <w:rFonts w:ascii="Source Sans Pro SemiBold" w:hAnsi="Source Sans Pro SemiBold" w:cs="Calibri"/>
                <w:color w:val="000000"/>
                <w:sz w:val="16"/>
                <w:szCs w:val="16"/>
              </w:rPr>
              <w:t xml:space="preserve"> CD/ DVD dwustronny, gr. linii EXTRA FINE - 0,40 mm i FINE - 0,70 mm. Nie zawiera ksylenu. </w:t>
            </w:r>
            <w:r w:rsidRPr="0007498B">
              <w:rPr>
                <w:rFonts w:ascii="Source Sans Pro SemiBold" w:hAnsi="Source Sans Pro SemiBold" w:cs="Calibri"/>
                <w:color w:val="000000"/>
                <w:sz w:val="16"/>
                <w:szCs w:val="16"/>
              </w:rPr>
              <w:br/>
              <w:t>Kolory: czarny, niebieski. Długość linii pisania końcówki extra fine - 1100 m, długość linii pisania fine - 800 m.</w:t>
            </w:r>
          </w:p>
        </w:tc>
        <w:tc>
          <w:tcPr>
            <w:tcW w:w="1495" w:type="dxa"/>
            <w:tcBorders>
              <w:top w:val="single" w:sz="4" w:space="0" w:color="auto"/>
              <w:left w:val="single" w:sz="4" w:space="0" w:color="auto"/>
              <w:bottom w:val="single" w:sz="4" w:space="0" w:color="auto"/>
              <w:right w:val="single" w:sz="4" w:space="0" w:color="auto"/>
            </w:tcBorders>
          </w:tcPr>
          <w:p w14:paraId="07FEDB4F"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01521"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76C00"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4</w:t>
            </w:r>
          </w:p>
        </w:tc>
        <w:tc>
          <w:tcPr>
            <w:tcW w:w="1134" w:type="dxa"/>
            <w:tcBorders>
              <w:top w:val="single" w:sz="4" w:space="0" w:color="auto"/>
              <w:left w:val="single" w:sz="4" w:space="0" w:color="auto"/>
              <w:bottom w:val="single" w:sz="4" w:space="0" w:color="auto"/>
              <w:right w:val="single" w:sz="4" w:space="0" w:color="auto"/>
            </w:tcBorders>
          </w:tcPr>
          <w:p w14:paraId="33E7341C"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7C6F688"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6EC8983"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576E0661" w14:textId="77777777" w:rsidTr="00E12144">
        <w:trPr>
          <w:trHeight w:val="26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A854D"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47</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8A740"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 xml:space="preserve">ZAKREŚLACZ </w:t>
            </w:r>
            <w:r w:rsidRPr="0007498B">
              <w:rPr>
                <w:rFonts w:ascii="Source Sans Pro SemiBold" w:hAnsi="Source Sans Pro SemiBold" w:cs="Calibri"/>
                <w:color w:val="000000"/>
                <w:sz w:val="16"/>
                <w:szCs w:val="16"/>
              </w:rPr>
              <w:t xml:space="preserve">fluorescencyjny w etui, 6 szt./kpl. </w:t>
            </w:r>
            <w:r w:rsidRPr="0007498B">
              <w:rPr>
                <w:rFonts w:ascii="Source Sans Pro SemiBold" w:hAnsi="Source Sans Pro SemiBold" w:cs="Calibri"/>
                <w:color w:val="000000"/>
                <w:sz w:val="16"/>
                <w:szCs w:val="16"/>
              </w:rPr>
              <w:br/>
              <w:t xml:space="preserve">do znaczenia tekstu na praktycznie każdym rodzaju papier </w:t>
            </w:r>
            <w:r w:rsidRPr="0007498B">
              <w:rPr>
                <w:rFonts w:ascii="Source Sans Pro SemiBold" w:hAnsi="Source Sans Pro SemiBold" w:cs="Calibri"/>
                <w:color w:val="000000"/>
                <w:sz w:val="16"/>
                <w:szCs w:val="16"/>
              </w:rPr>
              <w:br/>
              <w:t>nietoksyczny tusz charakteryzuje się wysoką wydajnością oraz trwałością - nie rozmazuje się. Mix kolory, neonowe</w:t>
            </w:r>
            <w:r w:rsidRPr="0007498B">
              <w:rPr>
                <w:rFonts w:ascii="Source Sans Pro SemiBold" w:hAnsi="Source Sans Pro SemiBold" w:cs="Calibri"/>
                <w:color w:val="000000"/>
                <w:sz w:val="16"/>
                <w:szCs w:val="16"/>
              </w:rPr>
              <w:br/>
              <w:t xml:space="preserve">gumowane boki obudowy gwarantują komfort kreślenia oraz zapobiegają wyślizgiwaniu się zakreślacza z dłoni </w:t>
            </w:r>
            <w:r w:rsidRPr="0007498B">
              <w:rPr>
                <w:rFonts w:ascii="Source Sans Pro SemiBold" w:hAnsi="Source Sans Pro SemiBold" w:cs="Calibri"/>
                <w:color w:val="000000"/>
                <w:sz w:val="16"/>
                <w:szCs w:val="16"/>
              </w:rPr>
              <w:br/>
              <w:t xml:space="preserve">klasyczny, prostokątny kształt obudowy </w:t>
            </w:r>
            <w:r w:rsidRPr="0007498B">
              <w:rPr>
                <w:rFonts w:ascii="Source Sans Pro SemiBold" w:hAnsi="Source Sans Pro SemiBold" w:cs="Calibri"/>
                <w:color w:val="000000"/>
                <w:sz w:val="16"/>
                <w:szCs w:val="16"/>
              </w:rPr>
              <w:br/>
              <w:t xml:space="preserve">końcówka ścięta </w:t>
            </w:r>
            <w:r w:rsidRPr="0007498B">
              <w:rPr>
                <w:rFonts w:ascii="Source Sans Pro SemiBold" w:hAnsi="Source Sans Pro SemiBold" w:cs="Calibri"/>
                <w:color w:val="000000"/>
                <w:sz w:val="16"/>
                <w:szCs w:val="16"/>
              </w:rPr>
              <w:br/>
              <w:t xml:space="preserve">grubość linii pisania: 1-5 mm </w:t>
            </w:r>
            <w:r w:rsidRPr="0007498B">
              <w:rPr>
                <w:rFonts w:ascii="Source Sans Pro SemiBold" w:hAnsi="Source Sans Pro SemiBold" w:cs="Calibri"/>
                <w:color w:val="000000"/>
                <w:sz w:val="16"/>
                <w:szCs w:val="16"/>
              </w:rPr>
              <w:br/>
              <w:t xml:space="preserve">długość linii pisania: 200 m </w:t>
            </w:r>
            <w:r w:rsidRPr="0007498B">
              <w:rPr>
                <w:rFonts w:ascii="Source Sans Pro SemiBold" w:hAnsi="Source Sans Pro SemiBold" w:cs="Calibri"/>
                <w:color w:val="000000"/>
                <w:sz w:val="16"/>
                <w:szCs w:val="16"/>
              </w:rPr>
              <w:br/>
              <w:t>komplet 6 szt. kolory: niebieski, różowy, czerwony, pomarańczowy, żółty i zielony</w:t>
            </w:r>
          </w:p>
        </w:tc>
        <w:tc>
          <w:tcPr>
            <w:tcW w:w="1495" w:type="dxa"/>
            <w:tcBorders>
              <w:top w:val="single" w:sz="4" w:space="0" w:color="auto"/>
              <w:left w:val="single" w:sz="4" w:space="0" w:color="auto"/>
              <w:bottom w:val="single" w:sz="4" w:space="0" w:color="auto"/>
              <w:right w:val="single" w:sz="4" w:space="0" w:color="auto"/>
            </w:tcBorders>
          </w:tcPr>
          <w:p w14:paraId="689518A4"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F35FA"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68EF7"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2</w:t>
            </w:r>
          </w:p>
        </w:tc>
        <w:tc>
          <w:tcPr>
            <w:tcW w:w="1134" w:type="dxa"/>
            <w:tcBorders>
              <w:top w:val="single" w:sz="4" w:space="0" w:color="auto"/>
              <w:left w:val="single" w:sz="4" w:space="0" w:color="auto"/>
              <w:bottom w:val="single" w:sz="4" w:space="0" w:color="auto"/>
              <w:right w:val="single" w:sz="4" w:space="0" w:color="auto"/>
            </w:tcBorders>
          </w:tcPr>
          <w:p w14:paraId="024756BA"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5D6CB81"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C49D49B"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6FE4AF42" w14:textId="77777777" w:rsidTr="00E12144">
        <w:trPr>
          <w:trHeight w:val="453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79E27"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48</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B1755"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PAPIER</w:t>
            </w:r>
            <w:r w:rsidRPr="0007498B">
              <w:rPr>
                <w:rFonts w:ascii="Source Sans Pro SemiBold" w:hAnsi="Source Sans Pro SemiBold" w:cs="Calibri"/>
                <w:color w:val="000000"/>
                <w:sz w:val="16"/>
                <w:szCs w:val="16"/>
              </w:rPr>
              <w:t xml:space="preserve"> do drukarek i kopiarek A4 80g papier kserograficzny </w:t>
            </w:r>
            <w:r w:rsidRPr="0007498B">
              <w:rPr>
                <w:rFonts w:ascii="Source Sans Pro SemiBold" w:hAnsi="Source Sans Pro SemiBold" w:cs="Calibri"/>
                <w:color w:val="000000"/>
                <w:sz w:val="16"/>
                <w:szCs w:val="16"/>
              </w:rPr>
              <w:br/>
              <w:t>Format: A4</w:t>
            </w:r>
            <w:r w:rsidRPr="0007498B">
              <w:rPr>
                <w:rFonts w:ascii="Source Sans Pro SemiBold" w:hAnsi="Source Sans Pro SemiBold" w:cs="Calibri"/>
                <w:color w:val="000000"/>
                <w:sz w:val="16"/>
                <w:szCs w:val="16"/>
              </w:rPr>
              <w:br/>
              <w:t>Gramatura: 80 g/m2</w:t>
            </w:r>
            <w:r w:rsidRPr="0007498B">
              <w:rPr>
                <w:rFonts w:ascii="Source Sans Pro SemiBold" w:hAnsi="Source Sans Pro SemiBold" w:cs="Calibri"/>
                <w:color w:val="000000"/>
                <w:sz w:val="16"/>
                <w:szCs w:val="16"/>
              </w:rPr>
              <w:br/>
              <w:t>Białość: CIE 161</w:t>
            </w:r>
            <w:r w:rsidRPr="0007498B">
              <w:rPr>
                <w:rFonts w:ascii="Source Sans Pro SemiBold" w:hAnsi="Source Sans Pro SemiBold" w:cs="Calibri"/>
                <w:color w:val="000000"/>
                <w:sz w:val="16"/>
                <w:szCs w:val="16"/>
              </w:rPr>
              <w:br/>
              <w:t>Pakowanie: ryza (500 arkuszy).</w:t>
            </w:r>
            <w:r w:rsidRPr="0007498B">
              <w:rPr>
                <w:rFonts w:ascii="Source Sans Pro SemiBold" w:hAnsi="Source Sans Pro SemiBold" w:cs="Calibri"/>
                <w:color w:val="000000"/>
                <w:sz w:val="16"/>
                <w:szCs w:val="16"/>
              </w:rPr>
              <w:br/>
              <w:t>- przeznaczony do wszystkich działań biurowych do wydruków czarno-białych, kolorowych i kopiowania</w:t>
            </w:r>
            <w:r w:rsidRPr="0007498B">
              <w:rPr>
                <w:rFonts w:ascii="Source Sans Pro SemiBold" w:hAnsi="Source Sans Pro SemiBold" w:cs="Calibri"/>
                <w:color w:val="000000"/>
                <w:sz w:val="16"/>
                <w:szCs w:val="16"/>
              </w:rPr>
              <w:br/>
              <w:t>-technologia ColorLok gwarantuje błyskawiczne wysychanie druku, pogłębione odcienie czerni oraz jednolite intensywne kolory</w:t>
            </w:r>
            <w:r w:rsidRPr="0007498B">
              <w:rPr>
                <w:rFonts w:ascii="Source Sans Pro SemiBold" w:hAnsi="Source Sans Pro SemiBold" w:cs="Calibri"/>
                <w:color w:val="000000"/>
                <w:sz w:val="16"/>
                <w:szCs w:val="16"/>
              </w:rPr>
              <w:br/>
              <w:t xml:space="preserve">-wspólnotowe oznakowanie ekologiczne EU Ecolabel jest oficjalnym wyróżnieniem przyznawanym produktom i usługom wysokiej jakości, relatywnie mniej uciążliwym dla środowiska niż inne produkty i usługi z nimi konkurujące na rynku </w:t>
            </w:r>
            <w:r w:rsidRPr="0007498B">
              <w:rPr>
                <w:rFonts w:ascii="Source Sans Pro SemiBold" w:hAnsi="Source Sans Pro SemiBold" w:cs="Calibri"/>
                <w:color w:val="000000"/>
                <w:sz w:val="16"/>
                <w:szCs w:val="16"/>
              </w:rPr>
              <w:br/>
              <w:t>-logo FSC oznacza, że produkt został wytworzony z drewna pochodzącego z lasów spełniających Zasady Odpowiedzialnej Gospodarki Leśnej, wypracowane przez międzynarodową organizację Forest Stewardship Council</w:t>
            </w:r>
            <w:r w:rsidRPr="0007498B">
              <w:rPr>
                <w:rFonts w:ascii="Source Sans Pro SemiBold" w:hAnsi="Source Sans Pro SemiBold" w:cs="Calibri"/>
                <w:color w:val="000000"/>
                <w:sz w:val="16"/>
                <w:szCs w:val="16"/>
              </w:rPr>
              <w:br/>
              <w:t>-optymalna sztywność zapewnia niezawodne działanie urządzeń</w:t>
            </w:r>
            <w:r w:rsidRPr="0007498B">
              <w:rPr>
                <w:rFonts w:ascii="Source Sans Pro SemiBold" w:hAnsi="Source Sans Pro SemiBold" w:cs="Calibri"/>
                <w:color w:val="000000"/>
                <w:sz w:val="16"/>
                <w:szCs w:val="16"/>
              </w:rPr>
              <w:br/>
              <w:t>-idealny do korespondencji zewnętrznej, druku kolorowych wykresów i tekstów oraz wydruków próbnych</w:t>
            </w:r>
            <w:r w:rsidRPr="0007498B">
              <w:rPr>
                <w:rFonts w:ascii="Source Sans Pro SemiBold" w:hAnsi="Source Sans Pro SemiBold" w:cs="Calibri"/>
                <w:color w:val="000000"/>
                <w:sz w:val="16"/>
                <w:szCs w:val="16"/>
              </w:rPr>
              <w:br/>
              <w:t>Format: A4</w:t>
            </w:r>
            <w:r w:rsidRPr="0007498B">
              <w:rPr>
                <w:rFonts w:ascii="Source Sans Pro SemiBold" w:hAnsi="Source Sans Pro SemiBold" w:cs="Calibri"/>
                <w:color w:val="000000"/>
                <w:sz w:val="16"/>
                <w:szCs w:val="16"/>
              </w:rPr>
              <w:br/>
              <w:t>Gramatura: 80 g/m2</w:t>
            </w:r>
            <w:r w:rsidRPr="0007498B">
              <w:rPr>
                <w:rFonts w:ascii="Source Sans Pro SemiBold" w:hAnsi="Source Sans Pro SemiBold" w:cs="Calibri"/>
                <w:color w:val="000000"/>
                <w:sz w:val="16"/>
                <w:szCs w:val="16"/>
              </w:rPr>
              <w:br/>
              <w:t>Białość: CIE 161</w:t>
            </w:r>
            <w:r w:rsidRPr="0007498B">
              <w:rPr>
                <w:rFonts w:ascii="Source Sans Pro SemiBold" w:hAnsi="Source Sans Pro SemiBold" w:cs="Calibri"/>
                <w:color w:val="000000"/>
                <w:sz w:val="16"/>
                <w:szCs w:val="16"/>
              </w:rPr>
              <w:br/>
              <w:t>Pakowanie: ryza (500 arkuszy).</w:t>
            </w:r>
          </w:p>
        </w:tc>
        <w:tc>
          <w:tcPr>
            <w:tcW w:w="1495" w:type="dxa"/>
            <w:tcBorders>
              <w:top w:val="single" w:sz="4" w:space="0" w:color="auto"/>
              <w:left w:val="single" w:sz="4" w:space="0" w:color="auto"/>
              <w:bottom w:val="single" w:sz="4" w:space="0" w:color="auto"/>
              <w:right w:val="single" w:sz="4" w:space="0" w:color="auto"/>
            </w:tcBorders>
          </w:tcPr>
          <w:p w14:paraId="6D3AF78F"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8276F"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karton pakowany po 5 ryz</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D71D1"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61142402"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CB64CB2"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8A93F0D"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66EB75AC" w14:textId="77777777" w:rsidTr="00E12144">
        <w:trPr>
          <w:trHeight w:val="14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47981"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lastRenderedPageBreak/>
              <w:t>49</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60D87"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PAPIER</w:t>
            </w:r>
            <w:r w:rsidRPr="0007498B">
              <w:rPr>
                <w:rFonts w:ascii="Source Sans Pro SemiBold" w:hAnsi="Source Sans Pro SemiBold" w:cs="Calibri"/>
                <w:color w:val="000000"/>
                <w:sz w:val="16"/>
                <w:szCs w:val="16"/>
              </w:rPr>
              <w:t xml:space="preserve"> do drukarek i kopiarek, mix 5 kolorów A4 80g</w:t>
            </w:r>
            <w:r w:rsidRPr="0007498B">
              <w:rPr>
                <w:rFonts w:ascii="Source Sans Pro SemiBold" w:hAnsi="Source Sans Pro SemiBold" w:cs="Calibri"/>
                <w:color w:val="000000"/>
                <w:sz w:val="16"/>
                <w:szCs w:val="16"/>
              </w:rPr>
              <w:br/>
              <w:t>Opakowanie zawiera 500 arkuszy papieru barwionego w masie o gramaturze 80 g/m2 w 5 najpopularniejszych kolorach: czerwony, niebieski, pomarańczowy/różowy, zielony, żółty.</w:t>
            </w:r>
            <w:r w:rsidRPr="0007498B">
              <w:rPr>
                <w:rFonts w:ascii="Source Sans Pro SemiBold" w:hAnsi="Source Sans Pro SemiBold" w:cs="Calibri"/>
                <w:color w:val="000000"/>
                <w:sz w:val="16"/>
                <w:szCs w:val="16"/>
              </w:rPr>
              <w:br/>
              <w:t>Format 297x210 mm.</w:t>
            </w:r>
            <w:r w:rsidRPr="0007498B">
              <w:rPr>
                <w:rFonts w:ascii="Source Sans Pro SemiBold" w:hAnsi="Source Sans Pro SemiBold" w:cs="Calibri"/>
                <w:color w:val="000000"/>
                <w:sz w:val="16"/>
                <w:szCs w:val="16"/>
              </w:rPr>
              <w:br/>
              <w:t>Produkt pakowany pojedynczo w folię termozgrzewalną.</w:t>
            </w:r>
            <w:r w:rsidRPr="0007498B">
              <w:rPr>
                <w:rFonts w:ascii="Source Sans Pro SemiBold" w:hAnsi="Source Sans Pro SemiBold" w:cs="Calibri"/>
                <w:color w:val="000000"/>
                <w:sz w:val="16"/>
                <w:szCs w:val="16"/>
              </w:rPr>
              <w:br/>
              <w:t>500 arkuszy w opakowaniu</w:t>
            </w:r>
          </w:p>
        </w:tc>
        <w:tc>
          <w:tcPr>
            <w:tcW w:w="1495" w:type="dxa"/>
            <w:tcBorders>
              <w:top w:val="single" w:sz="4" w:space="0" w:color="auto"/>
              <w:left w:val="single" w:sz="4" w:space="0" w:color="auto"/>
              <w:bottom w:val="single" w:sz="4" w:space="0" w:color="auto"/>
              <w:right w:val="single" w:sz="4" w:space="0" w:color="auto"/>
            </w:tcBorders>
          </w:tcPr>
          <w:p w14:paraId="1551A859"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40990"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FD219"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tcPr>
          <w:p w14:paraId="7E8BDB6D"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66DD656"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EC49741"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56F16FC2" w14:textId="77777777" w:rsidTr="00E12144">
        <w:trPr>
          <w:trHeight w:val="14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E3840"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50</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0D741"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SEGREGATOR A4</w:t>
            </w:r>
            <w:r w:rsidRPr="0007498B">
              <w:rPr>
                <w:rFonts w:ascii="Source Sans Pro SemiBold" w:hAnsi="Source Sans Pro SemiBold" w:cs="Calibri"/>
                <w:color w:val="000000"/>
                <w:sz w:val="16"/>
                <w:szCs w:val="16"/>
              </w:rPr>
              <w:t xml:space="preserve">  50 mm, z mechanizmem  wykonany z tektury pokrytej ekologiczną folią polipropylenową o strukturze płótna (100ľm), grubość kartonu: 2,1mm,gramatura kartonu: 1290g/m2,  dźwignia wysokiej jakości z dociskaczem,</w:t>
            </w:r>
            <w:r>
              <w:rPr>
                <w:rFonts w:ascii="Source Sans Pro SemiBold" w:hAnsi="Source Sans Pro SemiBold" w:cs="Calibri"/>
                <w:color w:val="000000"/>
                <w:sz w:val="16"/>
                <w:szCs w:val="16"/>
              </w:rPr>
              <w:t xml:space="preserve"> </w:t>
            </w:r>
            <w:r w:rsidRPr="0007498B">
              <w:rPr>
                <w:rFonts w:ascii="Source Sans Pro SemiBold" w:hAnsi="Source Sans Pro SemiBold" w:cs="Calibri"/>
                <w:color w:val="000000"/>
                <w:sz w:val="16"/>
                <w:szCs w:val="16"/>
              </w:rPr>
              <w:t>pod mechanizmem dźwigniowym umieszczony jest numer kontrolny  wzmocniony otwór na palec, 2 lata gwarancji na mechanizm, wymienna, obustronna etykieta grzbietowa,</w:t>
            </w:r>
            <w:r>
              <w:rPr>
                <w:rFonts w:ascii="Source Sans Pro SemiBold" w:hAnsi="Source Sans Pro SemiBold" w:cs="Calibri"/>
                <w:color w:val="000000"/>
                <w:sz w:val="16"/>
                <w:szCs w:val="16"/>
              </w:rPr>
              <w:t xml:space="preserve"> </w:t>
            </w:r>
            <w:r w:rsidRPr="0007498B">
              <w:rPr>
                <w:rFonts w:ascii="Source Sans Pro SemiBold" w:hAnsi="Source Sans Pro SemiBold" w:cs="Calibri"/>
                <w:color w:val="000000"/>
                <w:sz w:val="16"/>
                <w:szCs w:val="16"/>
              </w:rPr>
              <w:t xml:space="preserve">wymiary: 50x320x285mm </w:t>
            </w:r>
            <w:r>
              <w:rPr>
                <w:rFonts w:ascii="Source Sans Pro SemiBold" w:hAnsi="Source Sans Pro SemiBold" w:cs="Calibri"/>
                <w:color w:val="000000"/>
                <w:sz w:val="16"/>
                <w:szCs w:val="16"/>
              </w:rPr>
              <w:t xml:space="preserve"> </w:t>
            </w:r>
          </w:p>
        </w:tc>
        <w:tc>
          <w:tcPr>
            <w:tcW w:w="1495" w:type="dxa"/>
            <w:tcBorders>
              <w:top w:val="single" w:sz="4" w:space="0" w:color="auto"/>
              <w:left w:val="single" w:sz="4" w:space="0" w:color="auto"/>
              <w:bottom w:val="single" w:sz="4" w:space="0" w:color="auto"/>
              <w:right w:val="single" w:sz="4" w:space="0" w:color="auto"/>
            </w:tcBorders>
          </w:tcPr>
          <w:p w14:paraId="1D9E9096"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D9844"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7575F"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w:t>
            </w:r>
          </w:p>
        </w:tc>
        <w:tc>
          <w:tcPr>
            <w:tcW w:w="1134" w:type="dxa"/>
            <w:tcBorders>
              <w:top w:val="single" w:sz="4" w:space="0" w:color="auto"/>
              <w:left w:val="single" w:sz="4" w:space="0" w:color="auto"/>
              <w:bottom w:val="single" w:sz="4" w:space="0" w:color="auto"/>
              <w:right w:val="single" w:sz="4" w:space="0" w:color="auto"/>
            </w:tcBorders>
          </w:tcPr>
          <w:p w14:paraId="188FBC38"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D34689D"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E9E38AF"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4EEA54C5" w14:textId="77777777" w:rsidTr="00E12144">
        <w:trPr>
          <w:trHeight w:val="12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94BAF"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51</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922C3"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SEGREGATOR A4</w:t>
            </w:r>
            <w:r w:rsidRPr="0007498B">
              <w:rPr>
                <w:rFonts w:ascii="Source Sans Pro SemiBold" w:hAnsi="Source Sans Pro SemiBold" w:cs="Calibri"/>
                <w:color w:val="000000"/>
                <w:sz w:val="16"/>
                <w:szCs w:val="16"/>
              </w:rPr>
              <w:t>, grzbiet 75 mm, z mechanizmem, wykonany z tektury pokrytej ekologiczną folią  polipropylenową o strukturze płótna (100ľm), grubość kartonu: 2,1mm,gramatura kartonu: 1290g/m2,  dźwignia wysokiej jakości z dociskaczem,pod mechanizmem dźwigniowym umieszczony jest numer kontrolny  wzmocniony otwór na palec, 2 lata gwarancji na mechanizm, wymienna, obustronna etykieta grzbietowa, wymiary: 75x320x285mm,</w:t>
            </w:r>
            <w:r w:rsidRPr="0007498B">
              <w:rPr>
                <w:rFonts w:ascii="Source Sans Pro SemiBold" w:hAnsi="Source Sans Pro SemiBold" w:cs="Calibri"/>
                <w:b/>
                <w:bCs/>
                <w:color w:val="000000"/>
                <w:sz w:val="16"/>
                <w:szCs w:val="16"/>
              </w:rPr>
              <w:t xml:space="preserve"> </w:t>
            </w:r>
            <w:r>
              <w:rPr>
                <w:rFonts w:ascii="Source Sans Pro SemiBold" w:hAnsi="Source Sans Pro SemiBold" w:cs="Calibri"/>
                <w:b/>
                <w:bCs/>
                <w:color w:val="000000"/>
                <w:sz w:val="16"/>
                <w:szCs w:val="16"/>
              </w:rPr>
              <w:t xml:space="preserve"> </w:t>
            </w:r>
          </w:p>
        </w:tc>
        <w:tc>
          <w:tcPr>
            <w:tcW w:w="1495" w:type="dxa"/>
            <w:tcBorders>
              <w:top w:val="single" w:sz="4" w:space="0" w:color="auto"/>
              <w:left w:val="single" w:sz="4" w:space="0" w:color="auto"/>
              <w:bottom w:val="single" w:sz="4" w:space="0" w:color="auto"/>
              <w:right w:val="single" w:sz="4" w:space="0" w:color="auto"/>
            </w:tcBorders>
          </w:tcPr>
          <w:p w14:paraId="6477506E"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571A3"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566B5"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79722E8D"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C70E0B8"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169B250"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74FE52AF" w14:textId="77777777" w:rsidTr="00E12144">
        <w:trPr>
          <w:trHeight w:val="156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2DBC4"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52</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5B71B"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SKOROSZYT bez zawieszania</w:t>
            </w:r>
            <w:r w:rsidRPr="0007498B">
              <w:rPr>
                <w:rFonts w:ascii="Source Sans Pro SemiBold" w:hAnsi="Source Sans Pro SemiBold" w:cs="Calibri"/>
                <w:color w:val="000000"/>
                <w:sz w:val="16"/>
                <w:szCs w:val="16"/>
              </w:rPr>
              <w:t xml:space="preserve">, </w:t>
            </w:r>
            <w:r w:rsidRPr="0007498B">
              <w:rPr>
                <w:rFonts w:ascii="Source Sans Pro SemiBold" w:hAnsi="Source Sans Pro SemiBold" w:cs="Calibri"/>
                <w:color w:val="000000"/>
                <w:sz w:val="16"/>
                <w:szCs w:val="16"/>
              </w:rPr>
              <w:br/>
              <w:t xml:space="preserve"> skoroszyt wykonany z twardej folii PVC, przód przezroczysty, tył kolorowy</w:t>
            </w:r>
            <w:r w:rsidRPr="0007498B">
              <w:rPr>
                <w:rFonts w:ascii="Source Sans Pro SemiBold" w:hAnsi="Source Sans Pro SemiBold" w:cs="Calibri"/>
                <w:color w:val="000000"/>
                <w:sz w:val="16"/>
                <w:szCs w:val="16"/>
              </w:rPr>
              <w:br/>
              <w:t xml:space="preserve"> wewnątrz klasyczny mechanizm z wąsem i listwą skutecznie zabezpieczający wpiętą zawartość; wąs o długości 16,5 cm</w:t>
            </w:r>
            <w:r w:rsidRPr="0007498B">
              <w:rPr>
                <w:rFonts w:ascii="Source Sans Pro SemiBold" w:hAnsi="Source Sans Pro SemiBold" w:cs="Calibri"/>
                <w:color w:val="000000"/>
                <w:sz w:val="16"/>
                <w:szCs w:val="16"/>
              </w:rPr>
              <w:br/>
              <w:t>na bocznej krawędzi wymienny, papierowy pasek do opisu zawartości,</w:t>
            </w:r>
            <w:r w:rsidRPr="0007498B">
              <w:rPr>
                <w:rFonts w:ascii="Source Sans Pro SemiBold" w:hAnsi="Source Sans Pro SemiBold" w:cs="Calibri"/>
                <w:color w:val="000000"/>
                <w:sz w:val="16"/>
                <w:szCs w:val="16"/>
              </w:rPr>
              <w:br/>
              <w:t>dwa wycięcia ułatwiające wysuwanie paska</w:t>
            </w:r>
            <w:r w:rsidRPr="0007498B">
              <w:rPr>
                <w:rFonts w:ascii="Source Sans Pro SemiBold" w:hAnsi="Source Sans Pro SemiBold" w:cs="Calibri"/>
                <w:color w:val="000000"/>
                <w:sz w:val="16"/>
                <w:szCs w:val="16"/>
              </w:rPr>
              <w:br/>
              <w:t>zaokrąglone rogi obu okładek</w:t>
            </w:r>
            <w:r w:rsidRPr="0007498B">
              <w:rPr>
                <w:rFonts w:ascii="Source Sans Pro SemiBold" w:hAnsi="Source Sans Pro SemiBold" w:cs="Calibri"/>
                <w:color w:val="000000"/>
                <w:sz w:val="16"/>
                <w:szCs w:val="16"/>
              </w:rPr>
              <w:br/>
              <w:t>Opakowanie 10 sztuk</w:t>
            </w:r>
            <w:r w:rsidRPr="0007498B">
              <w:rPr>
                <w:rFonts w:ascii="Source Sans Pro SemiBold" w:hAnsi="Source Sans Pro SemiBold" w:cs="Calibri"/>
                <w:color w:val="000000"/>
                <w:sz w:val="16"/>
                <w:szCs w:val="16"/>
              </w:rPr>
              <w:br/>
            </w:r>
            <w:r>
              <w:rPr>
                <w:rFonts w:ascii="Source Sans Pro SemiBold" w:hAnsi="Source Sans Pro SemiBold" w:cs="Calibri"/>
                <w:b/>
                <w:bCs/>
                <w:color w:val="000000"/>
                <w:sz w:val="16"/>
                <w:szCs w:val="16"/>
              </w:rPr>
              <w:t xml:space="preserve"> </w:t>
            </w:r>
          </w:p>
        </w:tc>
        <w:tc>
          <w:tcPr>
            <w:tcW w:w="1495" w:type="dxa"/>
            <w:tcBorders>
              <w:top w:val="single" w:sz="4" w:space="0" w:color="auto"/>
              <w:left w:val="single" w:sz="4" w:space="0" w:color="auto"/>
              <w:bottom w:val="single" w:sz="4" w:space="0" w:color="auto"/>
              <w:right w:val="single" w:sz="4" w:space="0" w:color="auto"/>
            </w:tcBorders>
          </w:tcPr>
          <w:p w14:paraId="12FE7CE6"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A4138"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4EDFD"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w:t>
            </w:r>
          </w:p>
        </w:tc>
        <w:tc>
          <w:tcPr>
            <w:tcW w:w="1134" w:type="dxa"/>
            <w:tcBorders>
              <w:top w:val="single" w:sz="4" w:space="0" w:color="auto"/>
              <w:left w:val="single" w:sz="4" w:space="0" w:color="auto"/>
              <w:bottom w:val="single" w:sz="4" w:space="0" w:color="auto"/>
              <w:right w:val="single" w:sz="4" w:space="0" w:color="auto"/>
            </w:tcBorders>
          </w:tcPr>
          <w:p w14:paraId="3CDAEB49"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5812A55"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741DE6A"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2AE9EFB2" w14:textId="77777777" w:rsidTr="00E12144">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6FD08"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53</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606AF"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TAŚMA DWUSTRONNA,</w:t>
            </w:r>
            <w:r w:rsidRPr="0007498B">
              <w:rPr>
                <w:rFonts w:ascii="Source Sans Pro SemiBold" w:hAnsi="Source Sans Pro SemiBold" w:cs="Calibri"/>
                <w:color w:val="000000"/>
                <w:sz w:val="16"/>
                <w:szCs w:val="16"/>
              </w:rPr>
              <w:t xml:space="preserve"> dwustronnie klejąca,cienka, przezroczysta taśma do łączenia papieru, folii, klisz. Taśma przezroczysta na podajniku, 12 mm x 6.3 M</w:t>
            </w:r>
          </w:p>
        </w:tc>
        <w:tc>
          <w:tcPr>
            <w:tcW w:w="1495" w:type="dxa"/>
            <w:tcBorders>
              <w:top w:val="single" w:sz="4" w:space="0" w:color="auto"/>
              <w:left w:val="single" w:sz="4" w:space="0" w:color="auto"/>
              <w:bottom w:val="single" w:sz="4" w:space="0" w:color="auto"/>
              <w:right w:val="single" w:sz="4" w:space="0" w:color="auto"/>
            </w:tcBorders>
          </w:tcPr>
          <w:p w14:paraId="660B14D4"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AFE21"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40E28"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tcPr>
          <w:p w14:paraId="577FEA06"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141CBAF"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42FDACE"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04622701" w14:textId="77777777" w:rsidTr="00E12144">
        <w:trPr>
          <w:trHeight w:val="9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D57DA"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54</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03E62"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TAŚMA KLEJĄCA BIUROWA matowa</w:t>
            </w:r>
            <w:r w:rsidRPr="0007498B">
              <w:rPr>
                <w:rFonts w:ascii="Source Sans Pro SemiBold" w:hAnsi="Source Sans Pro SemiBold" w:cs="Calibri"/>
                <w:color w:val="000000"/>
                <w:sz w:val="16"/>
                <w:szCs w:val="16"/>
              </w:rPr>
              <w:br/>
              <w:t>Jednostronna, uniwersalna, niemal niewidoczna po naklejeniu z możliwością pisania na taśmie wyprodukowana z polipropylenu, przezroczysta – lekko mleczna, matowa, łatwo i cicho rozwijana wymiary 19 mm x33m</w:t>
            </w:r>
          </w:p>
        </w:tc>
        <w:tc>
          <w:tcPr>
            <w:tcW w:w="1495" w:type="dxa"/>
            <w:tcBorders>
              <w:top w:val="single" w:sz="4" w:space="0" w:color="auto"/>
              <w:left w:val="single" w:sz="4" w:space="0" w:color="auto"/>
              <w:bottom w:val="single" w:sz="4" w:space="0" w:color="auto"/>
              <w:right w:val="single" w:sz="4" w:space="0" w:color="auto"/>
            </w:tcBorders>
          </w:tcPr>
          <w:p w14:paraId="51A5F690"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0DEA8"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AC5E6"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tcPr>
          <w:p w14:paraId="69A6CD7D"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F261272"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29E77AE"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4B1D6C5E" w14:textId="77777777" w:rsidTr="00E12144">
        <w:trPr>
          <w:trHeight w:val="12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F0E35"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lastRenderedPageBreak/>
              <w:t>55</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0CD9C"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TAŚMA KLEJĄCA BIUROWA przezroczysta</w:t>
            </w:r>
            <w:r w:rsidRPr="0007498B">
              <w:rPr>
                <w:rFonts w:ascii="Source Sans Pro SemiBold" w:hAnsi="Source Sans Pro SemiBold" w:cs="Calibri"/>
                <w:color w:val="000000"/>
                <w:sz w:val="16"/>
                <w:szCs w:val="16"/>
              </w:rPr>
              <w:br/>
              <w:t>Szerokość taśmy - 19 mm, długość 33 mm.</w:t>
            </w:r>
            <w:r w:rsidRPr="0007498B">
              <w:rPr>
                <w:rFonts w:ascii="Source Sans Pro SemiBold" w:hAnsi="Source Sans Pro SemiBold" w:cs="Calibri"/>
                <w:color w:val="000000"/>
                <w:sz w:val="16"/>
                <w:szCs w:val="16"/>
              </w:rPr>
              <w:br/>
              <w:t>Jednostronna konomiczna taśma biurowa. Odporna na zerwanie i całkowicie bezbarwna. Wierzchnia powłoka taśmy nie blaknie i nie matowi się. Klej zastosowany w taśmie jest odporny na działanie światła.</w:t>
            </w:r>
          </w:p>
        </w:tc>
        <w:tc>
          <w:tcPr>
            <w:tcW w:w="1495" w:type="dxa"/>
            <w:tcBorders>
              <w:top w:val="single" w:sz="4" w:space="0" w:color="auto"/>
              <w:left w:val="single" w:sz="4" w:space="0" w:color="auto"/>
              <w:bottom w:val="single" w:sz="4" w:space="0" w:color="auto"/>
              <w:right w:val="single" w:sz="4" w:space="0" w:color="auto"/>
            </w:tcBorders>
          </w:tcPr>
          <w:p w14:paraId="0BECC905"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87526"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2EC5A"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w:t>
            </w:r>
          </w:p>
        </w:tc>
        <w:tc>
          <w:tcPr>
            <w:tcW w:w="1134" w:type="dxa"/>
            <w:tcBorders>
              <w:top w:val="single" w:sz="4" w:space="0" w:color="auto"/>
              <w:left w:val="single" w:sz="4" w:space="0" w:color="auto"/>
              <w:bottom w:val="single" w:sz="4" w:space="0" w:color="auto"/>
              <w:right w:val="single" w:sz="4" w:space="0" w:color="auto"/>
            </w:tcBorders>
          </w:tcPr>
          <w:p w14:paraId="4991FF5A"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0FE048E"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C015B6F"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09D49139" w14:textId="77777777" w:rsidTr="00E12144">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33C96"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56</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80DF9"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TAŚMA PAKOWA przezroczysta</w:t>
            </w:r>
            <w:r w:rsidRPr="0007498B">
              <w:rPr>
                <w:rFonts w:ascii="Source Sans Pro SemiBold" w:hAnsi="Source Sans Pro SemiBold" w:cs="Calibri"/>
                <w:color w:val="000000"/>
                <w:sz w:val="16"/>
                <w:szCs w:val="16"/>
              </w:rPr>
              <w:br/>
              <w:t>Klej akrylowy, materiał BOPP, szerokość 48 mm, długość 60 m.</w:t>
            </w:r>
          </w:p>
        </w:tc>
        <w:tc>
          <w:tcPr>
            <w:tcW w:w="1495" w:type="dxa"/>
            <w:tcBorders>
              <w:top w:val="single" w:sz="4" w:space="0" w:color="auto"/>
              <w:left w:val="single" w:sz="4" w:space="0" w:color="auto"/>
              <w:bottom w:val="single" w:sz="4" w:space="0" w:color="auto"/>
              <w:right w:val="single" w:sz="4" w:space="0" w:color="auto"/>
            </w:tcBorders>
          </w:tcPr>
          <w:p w14:paraId="61CCEE3C"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C5967"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E8395"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8</w:t>
            </w:r>
          </w:p>
        </w:tc>
        <w:tc>
          <w:tcPr>
            <w:tcW w:w="1134" w:type="dxa"/>
            <w:tcBorders>
              <w:top w:val="single" w:sz="4" w:space="0" w:color="auto"/>
              <w:left w:val="single" w:sz="4" w:space="0" w:color="auto"/>
              <w:bottom w:val="single" w:sz="4" w:space="0" w:color="auto"/>
              <w:right w:val="single" w:sz="4" w:space="0" w:color="auto"/>
            </w:tcBorders>
          </w:tcPr>
          <w:p w14:paraId="19EAC9B1"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F48479E"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2F05AB4"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3CEA5F41" w14:textId="77777777" w:rsidTr="00E12144">
        <w:trPr>
          <w:trHeight w:val="240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3E57D"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57</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7C593"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TECZKA A4 preszpanowa z gumką</w:t>
            </w:r>
            <w:r w:rsidRPr="0007498B">
              <w:rPr>
                <w:rFonts w:ascii="Source Sans Pro SemiBold" w:hAnsi="Source Sans Pro SemiBold" w:cs="Calibri"/>
                <w:color w:val="000000"/>
                <w:sz w:val="16"/>
                <w:szCs w:val="16"/>
              </w:rPr>
              <w:br/>
              <w:t>Teczka preszpanowa z gumką na rogach o gramaturze 390 g/m2.</w:t>
            </w:r>
            <w:r w:rsidRPr="0007498B">
              <w:rPr>
                <w:rFonts w:ascii="Source Sans Pro SemiBold" w:hAnsi="Source Sans Pro SemiBold" w:cs="Calibri"/>
                <w:color w:val="000000"/>
                <w:sz w:val="16"/>
                <w:szCs w:val="16"/>
              </w:rPr>
              <w:br/>
              <w:t>Posiada płaskie, narożne gumki, preszpan pokryty jest woskiem.</w:t>
            </w:r>
            <w:r w:rsidRPr="0007498B">
              <w:rPr>
                <w:rFonts w:ascii="Source Sans Pro SemiBold" w:hAnsi="Source Sans Pro SemiBold" w:cs="Calibri"/>
                <w:color w:val="000000"/>
                <w:sz w:val="16"/>
                <w:szCs w:val="16"/>
              </w:rPr>
              <w:br/>
              <w:t>format (rozmiar): A4 (235x320 mm)</w:t>
            </w:r>
            <w:r w:rsidRPr="0007498B">
              <w:rPr>
                <w:rFonts w:ascii="Source Sans Pro SemiBold" w:hAnsi="Source Sans Pro SemiBold" w:cs="Calibri"/>
                <w:color w:val="000000"/>
                <w:sz w:val="16"/>
                <w:szCs w:val="16"/>
              </w:rPr>
              <w:br/>
              <w:t>wykonana z kartonu o gramaturze 390gsm, powlekanego woskiem</w:t>
            </w:r>
            <w:r w:rsidRPr="0007498B">
              <w:rPr>
                <w:rFonts w:ascii="Source Sans Pro SemiBold" w:hAnsi="Source Sans Pro SemiBold" w:cs="Calibri"/>
                <w:color w:val="000000"/>
                <w:sz w:val="16"/>
                <w:szCs w:val="16"/>
              </w:rPr>
              <w:br/>
              <w:t>rodzaj: kartonowa na gumkę</w:t>
            </w:r>
            <w:r w:rsidRPr="0007498B">
              <w:rPr>
                <w:rFonts w:ascii="Source Sans Pro SemiBold" w:hAnsi="Source Sans Pro SemiBold" w:cs="Calibri"/>
                <w:color w:val="000000"/>
                <w:sz w:val="16"/>
                <w:szCs w:val="16"/>
              </w:rPr>
              <w:br/>
              <w:t>szerokość grzbietu: 20 mm</w:t>
            </w:r>
            <w:r w:rsidRPr="0007498B">
              <w:rPr>
                <w:rFonts w:ascii="Source Sans Pro SemiBold" w:hAnsi="Source Sans Pro SemiBold" w:cs="Calibri"/>
                <w:color w:val="000000"/>
                <w:sz w:val="16"/>
                <w:szCs w:val="16"/>
              </w:rPr>
              <w:br/>
              <w:t>3-skrzydłowa</w:t>
            </w:r>
            <w:r w:rsidRPr="0007498B">
              <w:rPr>
                <w:rFonts w:ascii="Source Sans Pro SemiBold" w:hAnsi="Source Sans Pro SemiBold" w:cs="Calibri"/>
                <w:color w:val="000000"/>
                <w:sz w:val="16"/>
                <w:szCs w:val="16"/>
              </w:rPr>
              <w:br/>
              <w:t>preszpanowa</w:t>
            </w:r>
            <w:r w:rsidRPr="0007498B">
              <w:rPr>
                <w:rFonts w:ascii="Source Sans Pro SemiBold" w:hAnsi="Source Sans Pro SemiBold" w:cs="Calibri"/>
                <w:color w:val="000000"/>
                <w:sz w:val="16"/>
                <w:szCs w:val="16"/>
              </w:rPr>
              <w:br/>
              <w:t xml:space="preserve">zamykana za pomocą 2 płaskich, narożnych gumek w kolorze teczki </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Kolory: czarny,</w:t>
            </w:r>
          </w:p>
        </w:tc>
        <w:tc>
          <w:tcPr>
            <w:tcW w:w="1495" w:type="dxa"/>
            <w:tcBorders>
              <w:top w:val="single" w:sz="4" w:space="0" w:color="auto"/>
              <w:left w:val="single" w:sz="4" w:space="0" w:color="auto"/>
              <w:bottom w:val="single" w:sz="4" w:space="0" w:color="auto"/>
              <w:right w:val="single" w:sz="4" w:space="0" w:color="auto"/>
            </w:tcBorders>
          </w:tcPr>
          <w:p w14:paraId="21037817"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2BC2F"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A28E5"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2</w:t>
            </w:r>
          </w:p>
        </w:tc>
        <w:tc>
          <w:tcPr>
            <w:tcW w:w="1134" w:type="dxa"/>
            <w:tcBorders>
              <w:top w:val="single" w:sz="4" w:space="0" w:color="auto"/>
              <w:left w:val="single" w:sz="4" w:space="0" w:color="auto"/>
              <w:bottom w:val="single" w:sz="4" w:space="0" w:color="auto"/>
              <w:right w:val="single" w:sz="4" w:space="0" w:color="auto"/>
            </w:tcBorders>
          </w:tcPr>
          <w:p w14:paraId="2D1FC085"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629744D"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F5F7A79"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4A8B6BED" w14:textId="77777777" w:rsidTr="00E12144">
        <w:trPr>
          <w:trHeight w:val="12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51EA7"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58</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59E93"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TECZKA Z gumką A4</w:t>
            </w:r>
            <w:r w:rsidRPr="0007498B">
              <w:rPr>
                <w:rFonts w:ascii="Source Sans Pro SemiBold" w:hAnsi="Source Sans Pro SemiBold" w:cs="Calibri"/>
                <w:color w:val="000000"/>
                <w:sz w:val="16"/>
                <w:szCs w:val="16"/>
              </w:rPr>
              <w:br/>
              <w:t>Karton pokryty lakierem drukarskim o wysokim połysku. Rozmiar: 232 x 320 mm, 3 skrzydłowa, zamykana pionowo gumką w kolorze teczki Gramatura: 300 g/m²</w:t>
            </w:r>
            <w:r w:rsidRPr="0007498B">
              <w:rPr>
                <w:rFonts w:ascii="Source Sans Pro SemiBold" w:hAnsi="Source Sans Pro SemiBold" w:cs="Calibri"/>
                <w:color w:val="000000"/>
                <w:sz w:val="16"/>
                <w:szCs w:val="16"/>
              </w:rPr>
              <w:br/>
              <w:t>Dostępne kolory: czarny, czerwony, zielony, niebieski, żółty, pomarańczowy, biały, fioletowy, różowy, jasnoniebieski.</w:t>
            </w:r>
          </w:p>
        </w:tc>
        <w:tc>
          <w:tcPr>
            <w:tcW w:w="1495" w:type="dxa"/>
            <w:tcBorders>
              <w:top w:val="single" w:sz="4" w:space="0" w:color="auto"/>
              <w:left w:val="single" w:sz="4" w:space="0" w:color="auto"/>
              <w:bottom w:val="single" w:sz="4" w:space="0" w:color="auto"/>
              <w:right w:val="single" w:sz="4" w:space="0" w:color="auto"/>
            </w:tcBorders>
          </w:tcPr>
          <w:p w14:paraId="43211FD4"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EEB38"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2B010"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20</w:t>
            </w:r>
          </w:p>
        </w:tc>
        <w:tc>
          <w:tcPr>
            <w:tcW w:w="1134" w:type="dxa"/>
            <w:tcBorders>
              <w:top w:val="single" w:sz="4" w:space="0" w:color="auto"/>
              <w:left w:val="single" w:sz="4" w:space="0" w:color="auto"/>
              <w:bottom w:val="single" w:sz="4" w:space="0" w:color="auto"/>
              <w:right w:val="single" w:sz="4" w:space="0" w:color="auto"/>
            </w:tcBorders>
          </w:tcPr>
          <w:p w14:paraId="7EC94527"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A6EE63A"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B82F8B0"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219D57E0" w14:textId="77777777" w:rsidTr="00E12144">
        <w:trPr>
          <w:trHeight w:val="110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843D4"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59</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F08F5"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TECZKA kartonowa wiązana</w:t>
            </w:r>
            <w:r w:rsidRPr="0007498B">
              <w:rPr>
                <w:rFonts w:ascii="Source Sans Pro SemiBold" w:hAnsi="Source Sans Pro SemiBold" w:cs="Calibri"/>
                <w:color w:val="000000"/>
                <w:sz w:val="16"/>
                <w:szCs w:val="16"/>
              </w:rPr>
              <w:t xml:space="preserve">, do przenoszenia i przechowywania dokumentów. </w:t>
            </w:r>
            <w:r w:rsidRPr="0007498B">
              <w:rPr>
                <w:rFonts w:ascii="Source Sans Pro SemiBold" w:hAnsi="Source Sans Pro SemiBold" w:cs="Calibri"/>
                <w:color w:val="000000"/>
                <w:sz w:val="16"/>
                <w:szCs w:val="16"/>
              </w:rPr>
              <w:br/>
              <w:t xml:space="preserve"> Teczka wiązana wyposażona w tasiemki.</w:t>
            </w:r>
            <w:r w:rsidRPr="0007498B">
              <w:rPr>
                <w:rFonts w:ascii="Source Sans Pro SemiBold" w:hAnsi="Source Sans Pro SemiBold" w:cs="Calibri"/>
                <w:color w:val="000000"/>
                <w:sz w:val="16"/>
                <w:szCs w:val="16"/>
              </w:rPr>
              <w:br/>
              <w:t xml:space="preserve"> Posiada trzy wewnętrzne klapki zabezpieczające dokumenty przed wypadnięciem.</w:t>
            </w:r>
            <w:r w:rsidRPr="0007498B">
              <w:rPr>
                <w:rFonts w:ascii="Source Sans Pro SemiBold" w:hAnsi="Source Sans Pro SemiBold" w:cs="Calibri"/>
                <w:color w:val="000000"/>
                <w:sz w:val="16"/>
                <w:szCs w:val="16"/>
              </w:rPr>
              <w:br/>
              <w:t xml:space="preserve"> Wykonana z ekologicznej biało-szarej tektury bezkwasowej pH 7,5-9,5.</w:t>
            </w:r>
            <w:r w:rsidRPr="0007498B">
              <w:rPr>
                <w:rFonts w:ascii="Source Sans Pro SemiBold" w:hAnsi="Source Sans Pro SemiBold" w:cs="Calibri"/>
                <w:color w:val="000000"/>
                <w:sz w:val="16"/>
                <w:szCs w:val="16"/>
              </w:rPr>
              <w:br/>
              <w:t xml:space="preserve"> Gramatura: 300 g/m2.</w:t>
            </w:r>
            <w:r w:rsidRPr="0007498B">
              <w:rPr>
                <w:rFonts w:ascii="Source Sans Pro SemiBold" w:hAnsi="Source Sans Pro SemiBold" w:cs="Calibri"/>
                <w:color w:val="000000"/>
                <w:sz w:val="16"/>
                <w:szCs w:val="16"/>
              </w:rPr>
              <w:br/>
              <w:t xml:space="preserve"> Format: A4</w:t>
            </w:r>
          </w:p>
        </w:tc>
        <w:tc>
          <w:tcPr>
            <w:tcW w:w="1495" w:type="dxa"/>
            <w:tcBorders>
              <w:top w:val="single" w:sz="4" w:space="0" w:color="auto"/>
              <w:left w:val="single" w:sz="4" w:space="0" w:color="auto"/>
              <w:bottom w:val="single" w:sz="4" w:space="0" w:color="auto"/>
              <w:right w:val="single" w:sz="4" w:space="0" w:color="auto"/>
            </w:tcBorders>
          </w:tcPr>
          <w:p w14:paraId="5CD7A340"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EBF04"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2E475"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6FD31479"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FC55A1A"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11E472D"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1E113F78" w14:textId="77777777" w:rsidTr="00E12144">
        <w:trPr>
          <w:trHeight w:val="16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0EDA4"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61</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96812"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 xml:space="preserve">TUSZ BEZOLEJOWY </w:t>
            </w:r>
            <w:r w:rsidRPr="0007498B">
              <w:rPr>
                <w:rFonts w:ascii="Source Sans Pro SemiBold" w:hAnsi="Source Sans Pro SemiBold" w:cs="Calibri"/>
                <w:color w:val="000000"/>
                <w:sz w:val="16"/>
                <w:szCs w:val="16"/>
              </w:rPr>
              <w:br/>
              <w:t>bezolejowy, uniwersalny tusz do stempli</w:t>
            </w:r>
            <w:r w:rsidRPr="0007498B">
              <w:rPr>
                <w:rFonts w:ascii="Source Sans Pro SemiBold" w:hAnsi="Source Sans Pro SemiBold" w:cs="Calibri"/>
                <w:color w:val="000000"/>
                <w:sz w:val="16"/>
                <w:szCs w:val="16"/>
              </w:rPr>
              <w:br/>
              <w:t>do pieczątek ręcznych i samotuszujących z gumową lub polimerową płytką stemplującą</w:t>
            </w:r>
            <w:r w:rsidRPr="0007498B">
              <w:rPr>
                <w:rFonts w:ascii="Source Sans Pro SemiBold" w:hAnsi="Source Sans Pro SemiBold" w:cs="Calibri"/>
                <w:color w:val="000000"/>
                <w:sz w:val="16"/>
                <w:szCs w:val="16"/>
              </w:rPr>
              <w:br/>
              <w:t>nakrętka w kolorze tuszu</w:t>
            </w:r>
            <w:r w:rsidRPr="0007498B">
              <w:rPr>
                <w:rFonts w:ascii="Source Sans Pro SemiBold" w:hAnsi="Source Sans Pro SemiBold" w:cs="Calibri"/>
                <w:color w:val="000000"/>
                <w:sz w:val="16"/>
                <w:szCs w:val="16"/>
              </w:rPr>
              <w:br/>
              <w:t>buteleczka z aplikatorem ułatwiającym nasączanie poduszek</w:t>
            </w:r>
            <w:r w:rsidRPr="0007498B">
              <w:rPr>
                <w:rFonts w:ascii="Source Sans Pro SemiBold" w:hAnsi="Source Sans Pro SemiBold" w:cs="Calibri"/>
                <w:color w:val="000000"/>
                <w:sz w:val="16"/>
                <w:szCs w:val="16"/>
              </w:rPr>
              <w:br/>
              <w:t>pojemność 25 ml</w:t>
            </w:r>
            <w:r w:rsidRPr="0007498B">
              <w:rPr>
                <w:rFonts w:ascii="Source Sans Pro SemiBold" w:hAnsi="Source Sans Pro SemiBold" w:cs="Calibri"/>
                <w:color w:val="000000"/>
                <w:sz w:val="16"/>
                <w:szCs w:val="16"/>
              </w:rPr>
              <w:br/>
              <w:t>Kolory: czarny, zielony, niebieski, fioletowy, czerwony</w:t>
            </w:r>
          </w:p>
        </w:tc>
        <w:tc>
          <w:tcPr>
            <w:tcW w:w="1495" w:type="dxa"/>
            <w:tcBorders>
              <w:top w:val="single" w:sz="4" w:space="0" w:color="auto"/>
              <w:left w:val="single" w:sz="4" w:space="0" w:color="auto"/>
              <w:bottom w:val="single" w:sz="4" w:space="0" w:color="auto"/>
              <w:right w:val="single" w:sz="4" w:space="0" w:color="auto"/>
            </w:tcBorders>
          </w:tcPr>
          <w:p w14:paraId="024A5CED"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B902A"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69192"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2</w:t>
            </w:r>
          </w:p>
        </w:tc>
        <w:tc>
          <w:tcPr>
            <w:tcW w:w="1134" w:type="dxa"/>
            <w:tcBorders>
              <w:top w:val="single" w:sz="4" w:space="0" w:color="auto"/>
              <w:left w:val="single" w:sz="4" w:space="0" w:color="auto"/>
              <w:bottom w:val="single" w:sz="4" w:space="0" w:color="auto"/>
              <w:right w:val="single" w:sz="4" w:space="0" w:color="auto"/>
            </w:tcBorders>
          </w:tcPr>
          <w:p w14:paraId="037B779E"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2A89954"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90EF673"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17FFADF1" w14:textId="77777777" w:rsidTr="00E12144">
        <w:trPr>
          <w:trHeight w:val="212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CA015"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lastRenderedPageBreak/>
              <w:t>61</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61607"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ZAKŁADKI INDEKSUJĄCE PAPIEROWE prostokątne</w:t>
            </w:r>
            <w:r w:rsidRPr="0007498B">
              <w:rPr>
                <w:rFonts w:ascii="Source Sans Pro SemiBold" w:hAnsi="Source Sans Pro SemiBold" w:cs="Calibri"/>
                <w:color w:val="000000"/>
                <w:sz w:val="16"/>
                <w:szCs w:val="16"/>
              </w:rPr>
              <w:br/>
              <w:t xml:space="preserve"> zakładki indeksujące, idealne do skutecznego i szybkiego zaznaczania stron</w:t>
            </w:r>
            <w:r w:rsidRPr="0007498B">
              <w:rPr>
                <w:rFonts w:ascii="Source Sans Pro SemiBold" w:hAnsi="Source Sans Pro SemiBold" w:cs="Calibri"/>
                <w:color w:val="000000"/>
                <w:sz w:val="16"/>
                <w:szCs w:val="16"/>
              </w:rPr>
              <w:br/>
              <w:t xml:space="preserve"> ilość zakładek: 5x100 w rozmiarze 15x50mm</w:t>
            </w:r>
            <w:r w:rsidRPr="0007498B">
              <w:rPr>
                <w:rFonts w:ascii="Source Sans Pro SemiBold" w:hAnsi="Source Sans Pro SemiBold" w:cs="Calibri"/>
                <w:color w:val="000000"/>
                <w:sz w:val="16"/>
                <w:szCs w:val="16"/>
              </w:rPr>
              <w:br/>
              <w:t xml:space="preserve"> gramatura: 70gsm</w:t>
            </w:r>
            <w:r w:rsidRPr="0007498B">
              <w:rPr>
                <w:rFonts w:ascii="Source Sans Pro SemiBold" w:hAnsi="Source Sans Pro SemiBold" w:cs="Calibri"/>
                <w:color w:val="000000"/>
                <w:sz w:val="16"/>
                <w:szCs w:val="16"/>
              </w:rPr>
              <w:br/>
              <w:t xml:space="preserve"> klej usuwalny za pomocą wody</w:t>
            </w:r>
            <w:r w:rsidRPr="0007498B">
              <w:rPr>
                <w:rFonts w:ascii="Source Sans Pro SemiBold" w:hAnsi="Source Sans Pro SemiBold" w:cs="Calibri"/>
                <w:color w:val="000000"/>
                <w:sz w:val="16"/>
                <w:szCs w:val="16"/>
              </w:rPr>
              <w:br/>
              <w:t xml:space="preserve"> samoprzylepne</w:t>
            </w:r>
            <w:r w:rsidRPr="0007498B">
              <w:rPr>
                <w:rFonts w:ascii="Source Sans Pro SemiBold" w:hAnsi="Source Sans Pro SemiBold" w:cs="Calibri"/>
                <w:color w:val="000000"/>
                <w:sz w:val="16"/>
                <w:szCs w:val="16"/>
              </w:rPr>
              <w:br/>
              <w:t xml:space="preserve"> wykonane z papieru</w:t>
            </w:r>
            <w:r w:rsidRPr="0007498B">
              <w:rPr>
                <w:rFonts w:ascii="Source Sans Pro SemiBold" w:hAnsi="Source Sans Pro SemiBold" w:cs="Calibri"/>
                <w:color w:val="000000"/>
                <w:sz w:val="16"/>
                <w:szCs w:val="16"/>
              </w:rPr>
              <w:br/>
              <w:t xml:space="preserve"> wielorazowego użytku</w:t>
            </w:r>
            <w:r w:rsidRPr="0007498B">
              <w:rPr>
                <w:rFonts w:ascii="Source Sans Pro SemiBold" w:hAnsi="Source Sans Pro SemiBold" w:cs="Calibri"/>
                <w:color w:val="000000"/>
                <w:sz w:val="16"/>
                <w:szCs w:val="16"/>
              </w:rPr>
              <w:br/>
              <w:t>można po nich pisać</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Kolor: mix kolorów</w:t>
            </w:r>
          </w:p>
        </w:tc>
        <w:tc>
          <w:tcPr>
            <w:tcW w:w="1495" w:type="dxa"/>
            <w:tcBorders>
              <w:top w:val="single" w:sz="4" w:space="0" w:color="auto"/>
              <w:left w:val="single" w:sz="4" w:space="0" w:color="auto"/>
              <w:bottom w:val="single" w:sz="4" w:space="0" w:color="auto"/>
              <w:right w:val="single" w:sz="4" w:space="0" w:color="auto"/>
            </w:tcBorders>
          </w:tcPr>
          <w:p w14:paraId="4A97E08F"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EBBDF"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A1F65"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4</w:t>
            </w:r>
          </w:p>
        </w:tc>
        <w:tc>
          <w:tcPr>
            <w:tcW w:w="1134" w:type="dxa"/>
            <w:tcBorders>
              <w:top w:val="single" w:sz="4" w:space="0" w:color="auto"/>
              <w:left w:val="single" w:sz="4" w:space="0" w:color="auto"/>
              <w:bottom w:val="single" w:sz="4" w:space="0" w:color="auto"/>
              <w:right w:val="single" w:sz="4" w:space="0" w:color="auto"/>
            </w:tcBorders>
          </w:tcPr>
          <w:p w14:paraId="2223472D"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E6E48E3"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7EF0781"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177ACB22" w14:textId="77777777" w:rsidTr="00E12144">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0B45E"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62</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44E5E"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ZSZYWACZ do 20 kartek, ładowany od góry,  do małych zszywek No.10</w:t>
            </w:r>
            <w:r w:rsidRPr="0007498B">
              <w:rPr>
                <w:rFonts w:ascii="Source Sans Pro SemiBold" w:hAnsi="Source Sans Pro SemiBold" w:cs="Calibri"/>
                <w:color w:val="000000"/>
                <w:sz w:val="16"/>
                <w:szCs w:val="16"/>
              </w:rPr>
              <w:br/>
              <w:t>wysoka wydajność zszywacza</w:t>
            </w:r>
            <w:r w:rsidRPr="0007498B">
              <w:rPr>
                <w:rFonts w:ascii="Source Sans Pro SemiBold" w:hAnsi="Source Sans Pro SemiBold" w:cs="Calibri"/>
                <w:color w:val="000000"/>
                <w:sz w:val="16"/>
                <w:szCs w:val="16"/>
              </w:rPr>
              <w:br/>
              <w:t>głębokość wsuwania kartek 38 mm</w:t>
            </w:r>
            <w:r w:rsidRPr="0007498B">
              <w:rPr>
                <w:rFonts w:ascii="Source Sans Pro SemiBold" w:hAnsi="Source Sans Pro SemiBold" w:cs="Calibri"/>
                <w:color w:val="000000"/>
                <w:sz w:val="16"/>
                <w:szCs w:val="16"/>
              </w:rPr>
              <w:br/>
              <w:t>kolor dowolny</w:t>
            </w:r>
          </w:p>
        </w:tc>
        <w:tc>
          <w:tcPr>
            <w:tcW w:w="1495" w:type="dxa"/>
            <w:tcBorders>
              <w:top w:val="single" w:sz="4" w:space="0" w:color="auto"/>
              <w:left w:val="single" w:sz="4" w:space="0" w:color="auto"/>
              <w:bottom w:val="single" w:sz="4" w:space="0" w:color="auto"/>
              <w:right w:val="single" w:sz="4" w:space="0" w:color="auto"/>
            </w:tcBorders>
          </w:tcPr>
          <w:p w14:paraId="10CF4C49"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E41B7"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C0855"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tcPr>
          <w:p w14:paraId="397892A6"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19EC81D"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36FEA43"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51559162" w14:textId="77777777" w:rsidTr="00E12144">
        <w:trPr>
          <w:trHeight w:val="16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F9311"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63</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9EA77"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ZSZYWACZ  do 30 kartek  na zszywki 24/6</w:t>
            </w:r>
            <w:r w:rsidRPr="0007498B">
              <w:rPr>
                <w:rFonts w:ascii="Source Sans Pro SemiBold" w:hAnsi="Source Sans Pro SemiBold" w:cs="Calibri"/>
                <w:color w:val="000000"/>
                <w:sz w:val="16"/>
                <w:szCs w:val="16"/>
              </w:rPr>
              <w:br/>
              <w:t xml:space="preserve"> obudowa i mechanizm metalowe, na ramieniu plastikowy (ABS) element wykończenia</w:t>
            </w:r>
            <w:r w:rsidRPr="0007498B">
              <w:rPr>
                <w:rFonts w:ascii="Source Sans Pro SemiBold" w:hAnsi="Source Sans Pro SemiBold" w:cs="Calibri"/>
                <w:color w:val="000000"/>
                <w:sz w:val="16"/>
                <w:szCs w:val="16"/>
              </w:rPr>
              <w:br/>
              <w:t>na zszywki nr 24/6, 26/6</w:t>
            </w:r>
            <w:r w:rsidRPr="0007498B">
              <w:rPr>
                <w:rFonts w:ascii="Source Sans Pro SemiBold" w:hAnsi="Source Sans Pro SemiBold" w:cs="Calibri"/>
                <w:color w:val="000000"/>
                <w:sz w:val="16"/>
                <w:szCs w:val="16"/>
              </w:rPr>
              <w:br/>
              <w:t>w magazynku mieści się 100 zszywek</w:t>
            </w:r>
            <w:r w:rsidRPr="0007498B">
              <w:rPr>
                <w:rFonts w:ascii="Source Sans Pro SemiBold" w:hAnsi="Source Sans Pro SemiBold" w:cs="Calibri"/>
                <w:color w:val="000000"/>
                <w:sz w:val="16"/>
                <w:szCs w:val="16"/>
              </w:rPr>
              <w:br/>
              <w:t>głębokość wsunięcia kartki 50mm</w:t>
            </w:r>
            <w:r w:rsidRPr="0007498B">
              <w:rPr>
                <w:rFonts w:ascii="Source Sans Pro SemiBold" w:hAnsi="Source Sans Pro SemiBold" w:cs="Calibri"/>
                <w:color w:val="000000"/>
                <w:sz w:val="16"/>
                <w:szCs w:val="16"/>
              </w:rPr>
              <w:br/>
              <w:t>zszywanie: zamknięte, otwarte, tapicerskie</w:t>
            </w:r>
            <w:r w:rsidRPr="0007498B">
              <w:rPr>
                <w:rFonts w:ascii="Source Sans Pro SemiBold" w:hAnsi="Source Sans Pro SemiBold" w:cs="Calibri"/>
                <w:color w:val="000000"/>
                <w:sz w:val="16"/>
                <w:szCs w:val="16"/>
              </w:rPr>
              <w:br/>
              <w:t>podstawa przeciwpoślizgowa</w:t>
            </w:r>
          </w:p>
        </w:tc>
        <w:tc>
          <w:tcPr>
            <w:tcW w:w="1495" w:type="dxa"/>
            <w:tcBorders>
              <w:top w:val="single" w:sz="4" w:space="0" w:color="auto"/>
              <w:left w:val="single" w:sz="4" w:space="0" w:color="auto"/>
              <w:bottom w:val="single" w:sz="4" w:space="0" w:color="auto"/>
              <w:right w:val="single" w:sz="4" w:space="0" w:color="auto"/>
            </w:tcBorders>
          </w:tcPr>
          <w:p w14:paraId="08B4914E"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7080C"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C7C5D"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w:t>
            </w:r>
          </w:p>
        </w:tc>
        <w:tc>
          <w:tcPr>
            <w:tcW w:w="1134" w:type="dxa"/>
            <w:tcBorders>
              <w:top w:val="single" w:sz="4" w:space="0" w:color="auto"/>
              <w:left w:val="single" w:sz="4" w:space="0" w:color="auto"/>
              <w:bottom w:val="single" w:sz="4" w:space="0" w:color="auto"/>
              <w:right w:val="single" w:sz="4" w:space="0" w:color="auto"/>
            </w:tcBorders>
          </w:tcPr>
          <w:p w14:paraId="7F7BEAFA"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FF267F0"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18A4A6A"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60FB4FE3" w14:textId="77777777" w:rsidTr="00E12144">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74460"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64</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706AB"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ROZSZYWACZ</w:t>
            </w:r>
            <w:r w:rsidRPr="0007498B">
              <w:rPr>
                <w:rFonts w:ascii="Source Sans Pro SemiBold" w:hAnsi="Source Sans Pro SemiBold" w:cs="Calibri"/>
                <w:color w:val="000000"/>
                <w:sz w:val="16"/>
                <w:szCs w:val="16"/>
              </w:rPr>
              <w:t xml:space="preserve"> biurowy</w:t>
            </w:r>
            <w:r w:rsidRPr="0007498B">
              <w:rPr>
                <w:rFonts w:ascii="Source Sans Pro SemiBold" w:hAnsi="Source Sans Pro SemiBold" w:cs="Calibri"/>
                <w:color w:val="000000"/>
                <w:sz w:val="16"/>
                <w:szCs w:val="16"/>
              </w:rPr>
              <w:br/>
              <w:t>nadaje się do wszystkich rodzajów zszywek</w:t>
            </w:r>
          </w:p>
        </w:tc>
        <w:tc>
          <w:tcPr>
            <w:tcW w:w="1495" w:type="dxa"/>
            <w:tcBorders>
              <w:top w:val="single" w:sz="4" w:space="0" w:color="auto"/>
              <w:left w:val="single" w:sz="4" w:space="0" w:color="auto"/>
              <w:bottom w:val="single" w:sz="4" w:space="0" w:color="auto"/>
              <w:right w:val="single" w:sz="4" w:space="0" w:color="auto"/>
            </w:tcBorders>
          </w:tcPr>
          <w:p w14:paraId="4557A843"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ED985"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BB295"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2</w:t>
            </w:r>
          </w:p>
        </w:tc>
        <w:tc>
          <w:tcPr>
            <w:tcW w:w="1134" w:type="dxa"/>
            <w:tcBorders>
              <w:top w:val="single" w:sz="4" w:space="0" w:color="auto"/>
              <w:left w:val="single" w:sz="4" w:space="0" w:color="auto"/>
              <w:bottom w:val="single" w:sz="4" w:space="0" w:color="auto"/>
              <w:right w:val="single" w:sz="4" w:space="0" w:color="auto"/>
            </w:tcBorders>
          </w:tcPr>
          <w:p w14:paraId="310EF438"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5BBC603"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FA82760"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4089A1DA" w14:textId="77777777" w:rsidTr="00E12144">
        <w:trPr>
          <w:trHeight w:val="19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49248"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65</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C8D54"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 xml:space="preserve">ZSZYWKI 24/6 1000 sztuk </w:t>
            </w:r>
            <w:r w:rsidRPr="0007498B">
              <w:rPr>
                <w:rFonts w:ascii="Source Sans Pro SemiBold" w:hAnsi="Source Sans Pro SemiBold" w:cs="Calibri"/>
                <w:color w:val="000000"/>
                <w:sz w:val="16"/>
                <w:szCs w:val="16"/>
              </w:rPr>
              <w:br/>
              <w:t xml:space="preserve">Zszywki w kolorze białym, niewidoczne przy kopiowaniu stron. Mocne, stalowe zszywki w rozmiarze 24/6. </w:t>
            </w:r>
            <w:r w:rsidRPr="0007498B">
              <w:rPr>
                <w:rFonts w:ascii="Source Sans Pro SemiBold" w:hAnsi="Source Sans Pro SemiBold" w:cs="Calibri"/>
                <w:color w:val="000000"/>
                <w:sz w:val="16"/>
                <w:szCs w:val="16"/>
              </w:rPr>
              <w:br/>
              <w:t>Zszywają do 30 kartek (80 gsm);</w:t>
            </w:r>
            <w:r w:rsidRPr="0007498B">
              <w:rPr>
                <w:rFonts w:ascii="Source Sans Pro SemiBold" w:hAnsi="Source Sans Pro SemiBold" w:cs="Calibri"/>
                <w:color w:val="000000"/>
                <w:sz w:val="16"/>
                <w:szCs w:val="16"/>
              </w:rPr>
              <w:br/>
              <w:t>Najwyższa jakość, rekomendowane do stosowania we wszystkich markach zszywaczy;</w:t>
            </w:r>
            <w:r w:rsidRPr="0007498B">
              <w:rPr>
                <w:rFonts w:ascii="Source Sans Pro SemiBold" w:hAnsi="Source Sans Pro SemiBold" w:cs="Calibri"/>
                <w:color w:val="000000"/>
                <w:sz w:val="16"/>
                <w:szCs w:val="16"/>
              </w:rPr>
              <w:br/>
              <w:t>Długość nóżki 6 mm</w:t>
            </w:r>
            <w:r w:rsidRPr="0007498B">
              <w:rPr>
                <w:rFonts w:ascii="Source Sans Pro SemiBold" w:hAnsi="Source Sans Pro SemiBold" w:cs="Calibri"/>
                <w:color w:val="000000"/>
                <w:sz w:val="16"/>
                <w:szCs w:val="16"/>
              </w:rPr>
              <w:br/>
              <w:t>opakowanie zawierające 1000 sztuk</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Kolor biały</w:t>
            </w:r>
          </w:p>
        </w:tc>
        <w:tc>
          <w:tcPr>
            <w:tcW w:w="1495" w:type="dxa"/>
            <w:tcBorders>
              <w:top w:val="single" w:sz="4" w:space="0" w:color="auto"/>
              <w:left w:val="single" w:sz="4" w:space="0" w:color="auto"/>
              <w:bottom w:val="single" w:sz="4" w:space="0" w:color="auto"/>
              <w:right w:val="single" w:sz="4" w:space="0" w:color="auto"/>
            </w:tcBorders>
          </w:tcPr>
          <w:p w14:paraId="1B2699B2"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314C3"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0412D"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w:t>
            </w:r>
          </w:p>
        </w:tc>
        <w:tc>
          <w:tcPr>
            <w:tcW w:w="1134" w:type="dxa"/>
            <w:tcBorders>
              <w:top w:val="single" w:sz="4" w:space="0" w:color="auto"/>
              <w:left w:val="single" w:sz="4" w:space="0" w:color="auto"/>
              <w:bottom w:val="single" w:sz="4" w:space="0" w:color="auto"/>
              <w:right w:val="single" w:sz="4" w:space="0" w:color="auto"/>
            </w:tcBorders>
          </w:tcPr>
          <w:p w14:paraId="3AF12800"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0985ADF"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FE2F2CD"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59D03260" w14:textId="77777777" w:rsidTr="00E12144">
        <w:trPr>
          <w:trHeight w:val="14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2F9F0"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66</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B72E9"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 xml:space="preserve">ZSZYWKI 24/6 1000 sztuk  </w:t>
            </w:r>
            <w:r w:rsidRPr="0007498B">
              <w:rPr>
                <w:rFonts w:ascii="Source Sans Pro SemiBold" w:hAnsi="Source Sans Pro SemiBold" w:cs="Calibri"/>
                <w:color w:val="000000"/>
                <w:sz w:val="16"/>
                <w:szCs w:val="16"/>
              </w:rPr>
              <w:br/>
              <w:t>Mocne, stalowe zszywki w rozmiarze 24/6</w:t>
            </w:r>
            <w:r w:rsidRPr="0007498B">
              <w:rPr>
                <w:rFonts w:ascii="Source Sans Pro SemiBold" w:hAnsi="Source Sans Pro SemiBold" w:cs="Calibri"/>
                <w:color w:val="000000"/>
                <w:sz w:val="16"/>
                <w:szCs w:val="16"/>
              </w:rPr>
              <w:br/>
              <w:t>Zszywają do 30 kartek (80 gsm)</w:t>
            </w:r>
            <w:r w:rsidRPr="0007498B">
              <w:rPr>
                <w:rFonts w:ascii="Source Sans Pro SemiBold" w:hAnsi="Source Sans Pro SemiBold" w:cs="Calibri"/>
                <w:color w:val="000000"/>
                <w:sz w:val="16"/>
                <w:szCs w:val="16"/>
              </w:rPr>
              <w:br/>
              <w:t>długość nóżki 6 mm</w:t>
            </w:r>
            <w:r w:rsidRPr="0007498B">
              <w:rPr>
                <w:rFonts w:ascii="Source Sans Pro SemiBold" w:hAnsi="Source Sans Pro SemiBold" w:cs="Calibri"/>
                <w:color w:val="000000"/>
                <w:sz w:val="16"/>
                <w:szCs w:val="16"/>
              </w:rPr>
              <w:br/>
              <w:t>opakowanie zawierające 1000 sztuk</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kolor metalowy, srebrny.</w:t>
            </w:r>
          </w:p>
        </w:tc>
        <w:tc>
          <w:tcPr>
            <w:tcW w:w="1495" w:type="dxa"/>
            <w:tcBorders>
              <w:top w:val="single" w:sz="4" w:space="0" w:color="auto"/>
              <w:left w:val="single" w:sz="4" w:space="0" w:color="auto"/>
              <w:bottom w:val="single" w:sz="4" w:space="0" w:color="auto"/>
              <w:right w:val="single" w:sz="4" w:space="0" w:color="auto"/>
            </w:tcBorders>
          </w:tcPr>
          <w:p w14:paraId="2C441EE6"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2379E"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xml:space="preserve"> 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C8EF9"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w:t>
            </w:r>
          </w:p>
        </w:tc>
        <w:tc>
          <w:tcPr>
            <w:tcW w:w="1134" w:type="dxa"/>
            <w:tcBorders>
              <w:top w:val="single" w:sz="4" w:space="0" w:color="auto"/>
              <w:left w:val="single" w:sz="4" w:space="0" w:color="auto"/>
              <w:bottom w:val="single" w:sz="4" w:space="0" w:color="auto"/>
              <w:right w:val="single" w:sz="4" w:space="0" w:color="auto"/>
            </w:tcBorders>
          </w:tcPr>
          <w:p w14:paraId="6A05D9D8"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D83292D"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BCFB143"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21306FBF" w14:textId="77777777" w:rsidTr="00E12144">
        <w:trPr>
          <w:trHeight w:val="12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98151"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67</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2BE3F"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ZSZYWKI Standard 10/4 1M 1000 sztuk</w:t>
            </w:r>
            <w:r w:rsidRPr="0007498B">
              <w:rPr>
                <w:rFonts w:ascii="Source Sans Pro SemiBold" w:hAnsi="Source Sans Pro SemiBold" w:cs="Calibri"/>
                <w:color w:val="000000"/>
                <w:sz w:val="16"/>
                <w:szCs w:val="16"/>
              </w:rPr>
              <w:t>, \Zszywki wykonane z miękkiego drutu zapewniającego komfort przy zszywaniu do 10 kartek papieru. Galwaniczna powłoka zapobiega korozji, opakowanie zawierające 1000 sztuk. Miękki, galwanizowany drut dla dużego komfortu użytkowania. Zszywki no 10.</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kolor metalowy, srebrny.</w:t>
            </w:r>
          </w:p>
        </w:tc>
        <w:tc>
          <w:tcPr>
            <w:tcW w:w="1495" w:type="dxa"/>
            <w:tcBorders>
              <w:top w:val="single" w:sz="4" w:space="0" w:color="auto"/>
              <w:left w:val="single" w:sz="4" w:space="0" w:color="auto"/>
              <w:bottom w:val="single" w:sz="4" w:space="0" w:color="auto"/>
              <w:right w:val="single" w:sz="4" w:space="0" w:color="auto"/>
            </w:tcBorders>
          </w:tcPr>
          <w:p w14:paraId="235924BF"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36D28"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F7319"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6</w:t>
            </w:r>
          </w:p>
        </w:tc>
        <w:tc>
          <w:tcPr>
            <w:tcW w:w="1134" w:type="dxa"/>
            <w:tcBorders>
              <w:top w:val="single" w:sz="4" w:space="0" w:color="auto"/>
              <w:left w:val="single" w:sz="4" w:space="0" w:color="auto"/>
              <w:bottom w:val="single" w:sz="4" w:space="0" w:color="auto"/>
              <w:right w:val="single" w:sz="4" w:space="0" w:color="auto"/>
            </w:tcBorders>
          </w:tcPr>
          <w:p w14:paraId="7F4F3835"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D2C36F4"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444DF1F"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53509B0B" w14:textId="77777777" w:rsidTr="00E12144">
        <w:trPr>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BB0CD"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68</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A8E13"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SPINACZE metalowe 25 mm</w:t>
            </w:r>
            <w:r w:rsidRPr="0007498B">
              <w:rPr>
                <w:rFonts w:ascii="Source Sans Pro SemiBold" w:hAnsi="Source Sans Pro SemiBold" w:cs="Calibri"/>
                <w:color w:val="000000"/>
                <w:sz w:val="16"/>
                <w:szCs w:val="16"/>
              </w:rPr>
              <w:br/>
              <w:t>Kształt okrągły, pakowane po 100 sztuk, rozmiar 25mm</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kolor metalowy, srebrny.</w:t>
            </w:r>
          </w:p>
        </w:tc>
        <w:tc>
          <w:tcPr>
            <w:tcW w:w="1495" w:type="dxa"/>
            <w:tcBorders>
              <w:top w:val="single" w:sz="4" w:space="0" w:color="auto"/>
              <w:left w:val="single" w:sz="4" w:space="0" w:color="auto"/>
              <w:bottom w:val="single" w:sz="4" w:space="0" w:color="auto"/>
              <w:right w:val="single" w:sz="4" w:space="0" w:color="auto"/>
            </w:tcBorders>
          </w:tcPr>
          <w:p w14:paraId="2D29546F"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8DE86"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D76FE"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tcPr>
          <w:p w14:paraId="57EAF6F1"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C106160"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B749A4F"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46D82C68" w14:textId="77777777" w:rsidTr="00E12144">
        <w:trPr>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8E6BC"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lastRenderedPageBreak/>
              <w:t>69</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8B029"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 xml:space="preserve">SPINACZE kolorowe 28 mm - 500 sztuk w woreczku foliowym, </w:t>
            </w:r>
            <w:r w:rsidRPr="0007498B">
              <w:rPr>
                <w:rFonts w:ascii="Source Sans Pro SemiBold" w:hAnsi="Source Sans Pro SemiBold" w:cs="Calibri"/>
                <w:color w:val="000000"/>
                <w:sz w:val="16"/>
                <w:szCs w:val="16"/>
              </w:rPr>
              <w:br/>
              <w:t>Kolorowe, okrągłe, materiał - metal powlekany. 500 sztuk zapakowane w foliowy woreczek.</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Kolor: Mix kolorów</w:t>
            </w:r>
          </w:p>
        </w:tc>
        <w:tc>
          <w:tcPr>
            <w:tcW w:w="1495" w:type="dxa"/>
            <w:tcBorders>
              <w:top w:val="single" w:sz="4" w:space="0" w:color="auto"/>
              <w:left w:val="single" w:sz="4" w:space="0" w:color="auto"/>
              <w:bottom w:val="single" w:sz="4" w:space="0" w:color="auto"/>
              <w:right w:val="single" w:sz="4" w:space="0" w:color="auto"/>
            </w:tcBorders>
          </w:tcPr>
          <w:p w14:paraId="1BAAE405"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A6677"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9A41E"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w:t>
            </w:r>
          </w:p>
        </w:tc>
        <w:tc>
          <w:tcPr>
            <w:tcW w:w="1134" w:type="dxa"/>
            <w:tcBorders>
              <w:top w:val="single" w:sz="4" w:space="0" w:color="auto"/>
              <w:left w:val="single" w:sz="4" w:space="0" w:color="auto"/>
              <w:bottom w:val="single" w:sz="4" w:space="0" w:color="auto"/>
              <w:right w:val="single" w:sz="4" w:space="0" w:color="auto"/>
            </w:tcBorders>
          </w:tcPr>
          <w:p w14:paraId="2859F847"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E968C7E"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098894E"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7F20D935" w14:textId="77777777" w:rsidTr="00E12144">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C7F06"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70</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202F0"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 xml:space="preserve">KLIP BIUROWY </w:t>
            </w:r>
            <w:r w:rsidRPr="0007498B">
              <w:rPr>
                <w:rFonts w:ascii="Source Sans Pro SemiBold" w:hAnsi="Source Sans Pro SemiBold" w:cs="Calibri"/>
                <w:color w:val="000000"/>
                <w:sz w:val="16"/>
                <w:szCs w:val="16"/>
              </w:rPr>
              <w:t xml:space="preserve">Klip biurowy do spinania dokumentów, Wykonane z galwanizowanego metalu, kolor czarny, opakowanie 12szt, </w:t>
            </w:r>
            <w:r w:rsidRPr="0007498B">
              <w:rPr>
                <w:rFonts w:ascii="Source Sans Pro SemiBold" w:hAnsi="Source Sans Pro SemiBold" w:cs="Calibri"/>
                <w:b/>
                <w:bCs/>
                <w:color w:val="000000"/>
                <w:sz w:val="16"/>
                <w:szCs w:val="16"/>
              </w:rPr>
              <w:t>rozmiar 15 mm</w:t>
            </w:r>
          </w:p>
        </w:tc>
        <w:tc>
          <w:tcPr>
            <w:tcW w:w="1495" w:type="dxa"/>
            <w:tcBorders>
              <w:top w:val="single" w:sz="4" w:space="0" w:color="auto"/>
              <w:left w:val="single" w:sz="4" w:space="0" w:color="auto"/>
              <w:bottom w:val="single" w:sz="4" w:space="0" w:color="auto"/>
              <w:right w:val="single" w:sz="4" w:space="0" w:color="auto"/>
            </w:tcBorders>
          </w:tcPr>
          <w:p w14:paraId="1A079179"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49218"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572F8"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w:t>
            </w:r>
          </w:p>
        </w:tc>
        <w:tc>
          <w:tcPr>
            <w:tcW w:w="1134" w:type="dxa"/>
            <w:tcBorders>
              <w:top w:val="single" w:sz="4" w:space="0" w:color="auto"/>
              <w:left w:val="single" w:sz="4" w:space="0" w:color="auto"/>
              <w:bottom w:val="single" w:sz="4" w:space="0" w:color="auto"/>
              <w:right w:val="single" w:sz="4" w:space="0" w:color="auto"/>
            </w:tcBorders>
          </w:tcPr>
          <w:p w14:paraId="43585C2D"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FD4FA26"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88D4871"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6BD6479E" w14:textId="77777777" w:rsidTr="00E12144">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9D55E"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71</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B4E98"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 xml:space="preserve">KLIP BIUROWY </w:t>
            </w:r>
            <w:r w:rsidRPr="0007498B">
              <w:rPr>
                <w:rFonts w:ascii="Source Sans Pro SemiBold" w:hAnsi="Source Sans Pro SemiBold" w:cs="Calibri"/>
                <w:color w:val="000000"/>
                <w:sz w:val="16"/>
                <w:szCs w:val="16"/>
              </w:rPr>
              <w:t xml:space="preserve">Klip biurowy do spinania dokumentów, Wykonane z galwanizowanego metalu, kolor czarny, opakowanie 12szt, </w:t>
            </w:r>
            <w:r w:rsidRPr="0007498B">
              <w:rPr>
                <w:rFonts w:ascii="Source Sans Pro SemiBold" w:hAnsi="Source Sans Pro SemiBold" w:cs="Calibri"/>
                <w:b/>
                <w:bCs/>
                <w:color w:val="000000"/>
                <w:sz w:val="16"/>
                <w:szCs w:val="16"/>
              </w:rPr>
              <w:t>rozmiar 19mm</w:t>
            </w:r>
          </w:p>
        </w:tc>
        <w:tc>
          <w:tcPr>
            <w:tcW w:w="1495" w:type="dxa"/>
            <w:tcBorders>
              <w:top w:val="single" w:sz="4" w:space="0" w:color="auto"/>
              <w:left w:val="single" w:sz="4" w:space="0" w:color="auto"/>
              <w:bottom w:val="single" w:sz="4" w:space="0" w:color="auto"/>
              <w:right w:val="single" w:sz="4" w:space="0" w:color="auto"/>
            </w:tcBorders>
          </w:tcPr>
          <w:p w14:paraId="37C2CFB9"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7B004"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8720F"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w:t>
            </w:r>
          </w:p>
        </w:tc>
        <w:tc>
          <w:tcPr>
            <w:tcW w:w="1134" w:type="dxa"/>
            <w:tcBorders>
              <w:top w:val="single" w:sz="4" w:space="0" w:color="auto"/>
              <w:left w:val="single" w:sz="4" w:space="0" w:color="auto"/>
              <w:bottom w:val="single" w:sz="4" w:space="0" w:color="auto"/>
              <w:right w:val="single" w:sz="4" w:space="0" w:color="auto"/>
            </w:tcBorders>
          </w:tcPr>
          <w:p w14:paraId="4FDC4C71"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16D5E38"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BC47C02"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0D093C12" w14:textId="77777777" w:rsidTr="00E12144">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67203"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72</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08913"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 xml:space="preserve">KLIP BIUROWY </w:t>
            </w:r>
            <w:r w:rsidRPr="0007498B">
              <w:rPr>
                <w:rFonts w:ascii="Source Sans Pro SemiBold" w:hAnsi="Source Sans Pro SemiBold" w:cs="Calibri"/>
                <w:color w:val="000000"/>
                <w:sz w:val="16"/>
                <w:szCs w:val="16"/>
              </w:rPr>
              <w:t xml:space="preserve">Klip biurowy do spinania dokumentów, Wykonane z galwanizowanego metalu, kolor czarny, opakowanie 12 szt, </w:t>
            </w:r>
            <w:r w:rsidRPr="0007498B">
              <w:rPr>
                <w:rFonts w:ascii="Source Sans Pro SemiBold" w:hAnsi="Source Sans Pro SemiBold" w:cs="Calibri"/>
                <w:b/>
                <w:bCs/>
                <w:color w:val="000000"/>
                <w:sz w:val="16"/>
                <w:szCs w:val="16"/>
              </w:rPr>
              <w:t>rozmiar 25mm</w:t>
            </w:r>
          </w:p>
        </w:tc>
        <w:tc>
          <w:tcPr>
            <w:tcW w:w="1495" w:type="dxa"/>
            <w:tcBorders>
              <w:top w:val="single" w:sz="4" w:space="0" w:color="auto"/>
              <w:left w:val="single" w:sz="4" w:space="0" w:color="auto"/>
              <w:bottom w:val="single" w:sz="4" w:space="0" w:color="auto"/>
              <w:right w:val="single" w:sz="4" w:space="0" w:color="auto"/>
            </w:tcBorders>
          </w:tcPr>
          <w:p w14:paraId="61276947"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EBEA8"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50228"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w:t>
            </w:r>
          </w:p>
        </w:tc>
        <w:tc>
          <w:tcPr>
            <w:tcW w:w="1134" w:type="dxa"/>
            <w:tcBorders>
              <w:top w:val="single" w:sz="4" w:space="0" w:color="auto"/>
              <w:left w:val="single" w:sz="4" w:space="0" w:color="auto"/>
              <w:bottom w:val="single" w:sz="4" w:space="0" w:color="auto"/>
              <w:right w:val="single" w:sz="4" w:space="0" w:color="auto"/>
            </w:tcBorders>
          </w:tcPr>
          <w:p w14:paraId="2E908B2E"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A382498"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6E0E6F5"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24043C8F" w14:textId="77777777" w:rsidTr="00E12144">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223B4"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73</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08DD4"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 xml:space="preserve">KLIP BIUROWY </w:t>
            </w:r>
            <w:r w:rsidRPr="0007498B">
              <w:rPr>
                <w:rFonts w:ascii="Source Sans Pro SemiBold" w:hAnsi="Source Sans Pro SemiBold" w:cs="Calibri"/>
                <w:color w:val="000000"/>
                <w:sz w:val="16"/>
                <w:szCs w:val="16"/>
              </w:rPr>
              <w:t xml:space="preserve">Klip biurowy do spinania dokumentów, Wykonane z galwanizowanego metalu, kolor czarny, opakowanie 12szt, </w:t>
            </w:r>
            <w:r w:rsidRPr="0007498B">
              <w:rPr>
                <w:rFonts w:ascii="Source Sans Pro SemiBold" w:hAnsi="Source Sans Pro SemiBold" w:cs="Calibri"/>
                <w:b/>
                <w:bCs/>
                <w:color w:val="000000"/>
                <w:sz w:val="16"/>
                <w:szCs w:val="16"/>
              </w:rPr>
              <w:t>rozmiar 32mm</w:t>
            </w:r>
          </w:p>
        </w:tc>
        <w:tc>
          <w:tcPr>
            <w:tcW w:w="1495" w:type="dxa"/>
            <w:tcBorders>
              <w:top w:val="single" w:sz="4" w:space="0" w:color="auto"/>
              <w:left w:val="single" w:sz="4" w:space="0" w:color="auto"/>
              <w:bottom w:val="single" w:sz="4" w:space="0" w:color="auto"/>
              <w:right w:val="single" w:sz="4" w:space="0" w:color="auto"/>
            </w:tcBorders>
          </w:tcPr>
          <w:p w14:paraId="49BDC4E6"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77EF4"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E107C"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w:t>
            </w:r>
          </w:p>
        </w:tc>
        <w:tc>
          <w:tcPr>
            <w:tcW w:w="1134" w:type="dxa"/>
            <w:tcBorders>
              <w:top w:val="single" w:sz="4" w:space="0" w:color="auto"/>
              <w:left w:val="single" w:sz="4" w:space="0" w:color="auto"/>
              <w:bottom w:val="single" w:sz="4" w:space="0" w:color="auto"/>
              <w:right w:val="single" w:sz="4" w:space="0" w:color="auto"/>
            </w:tcBorders>
          </w:tcPr>
          <w:p w14:paraId="029B4795"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A15CD23"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16B7F6C"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3D47DA8B" w14:textId="77777777" w:rsidTr="00E12144">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40A1F"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74</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52EBD"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KLIP BIUROWY</w:t>
            </w:r>
            <w:r w:rsidRPr="0007498B">
              <w:rPr>
                <w:rFonts w:ascii="Source Sans Pro SemiBold" w:hAnsi="Source Sans Pro SemiBold" w:cs="Calibri"/>
                <w:color w:val="000000"/>
                <w:sz w:val="16"/>
                <w:szCs w:val="16"/>
              </w:rPr>
              <w:t xml:space="preserve"> Klip biurowy do spinania dokumentów, Wykonane z galwanizowanego metalu, kolor czarny, opakowanie 12szt,</w:t>
            </w:r>
            <w:r w:rsidRPr="0007498B">
              <w:rPr>
                <w:rFonts w:ascii="Source Sans Pro SemiBold" w:hAnsi="Source Sans Pro SemiBold" w:cs="Calibri"/>
                <w:b/>
                <w:bCs/>
                <w:color w:val="000000"/>
                <w:sz w:val="16"/>
                <w:szCs w:val="16"/>
              </w:rPr>
              <w:t xml:space="preserve"> rozmiar 41mm</w:t>
            </w:r>
          </w:p>
        </w:tc>
        <w:tc>
          <w:tcPr>
            <w:tcW w:w="1495" w:type="dxa"/>
            <w:tcBorders>
              <w:top w:val="single" w:sz="4" w:space="0" w:color="auto"/>
              <w:left w:val="single" w:sz="4" w:space="0" w:color="auto"/>
              <w:bottom w:val="single" w:sz="4" w:space="0" w:color="auto"/>
              <w:right w:val="single" w:sz="4" w:space="0" w:color="auto"/>
            </w:tcBorders>
          </w:tcPr>
          <w:p w14:paraId="59EEDC94"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10464"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23603"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w:t>
            </w:r>
          </w:p>
        </w:tc>
        <w:tc>
          <w:tcPr>
            <w:tcW w:w="1134" w:type="dxa"/>
            <w:tcBorders>
              <w:top w:val="single" w:sz="4" w:space="0" w:color="auto"/>
              <w:left w:val="single" w:sz="4" w:space="0" w:color="auto"/>
              <w:bottom w:val="single" w:sz="4" w:space="0" w:color="auto"/>
              <w:right w:val="single" w:sz="4" w:space="0" w:color="auto"/>
            </w:tcBorders>
          </w:tcPr>
          <w:p w14:paraId="63BEE814"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DDA430C"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94AFFE6"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567EC0B6" w14:textId="77777777" w:rsidTr="00E12144">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7E4FC"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75</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84CE5"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 xml:space="preserve">KLIP BIUROWY </w:t>
            </w:r>
            <w:r w:rsidRPr="0007498B">
              <w:rPr>
                <w:rFonts w:ascii="Source Sans Pro SemiBold" w:hAnsi="Source Sans Pro SemiBold" w:cs="Calibri"/>
                <w:color w:val="000000"/>
                <w:sz w:val="16"/>
                <w:szCs w:val="16"/>
              </w:rPr>
              <w:t>Klip biurowy do spinania dokumentów, Wykonane z galwanizowanego metalu, kolor czarny, opakowanie 12szt,</w:t>
            </w:r>
            <w:r w:rsidRPr="0007498B">
              <w:rPr>
                <w:rFonts w:ascii="Source Sans Pro SemiBold" w:hAnsi="Source Sans Pro SemiBold" w:cs="Calibri"/>
                <w:b/>
                <w:bCs/>
                <w:color w:val="000000"/>
                <w:sz w:val="16"/>
                <w:szCs w:val="16"/>
              </w:rPr>
              <w:t xml:space="preserve"> rozmiar  51 mm </w:t>
            </w:r>
          </w:p>
        </w:tc>
        <w:tc>
          <w:tcPr>
            <w:tcW w:w="1495" w:type="dxa"/>
            <w:tcBorders>
              <w:top w:val="single" w:sz="4" w:space="0" w:color="auto"/>
              <w:left w:val="single" w:sz="4" w:space="0" w:color="auto"/>
              <w:bottom w:val="single" w:sz="4" w:space="0" w:color="auto"/>
              <w:right w:val="single" w:sz="4" w:space="0" w:color="auto"/>
            </w:tcBorders>
          </w:tcPr>
          <w:p w14:paraId="78EAD39D"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539D9"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937F0"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w:t>
            </w:r>
          </w:p>
        </w:tc>
        <w:tc>
          <w:tcPr>
            <w:tcW w:w="1134" w:type="dxa"/>
            <w:tcBorders>
              <w:top w:val="single" w:sz="4" w:space="0" w:color="auto"/>
              <w:left w:val="single" w:sz="4" w:space="0" w:color="auto"/>
              <w:bottom w:val="single" w:sz="4" w:space="0" w:color="auto"/>
              <w:right w:val="single" w:sz="4" w:space="0" w:color="auto"/>
            </w:tcBorders>
          </w:tcPr>
          <w:p w14:paraId="33F3C090"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92F2E01"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204A01A"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6839D15A" w14:textId="77777777" w:rsidTr="00E12144">
        <w:trPr>
          <w:trHeight w:val="12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3F9F5"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76</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8FECD"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 xml:space="preserve">ZESZYT </w:t>
            </w:r>
            <w:r w:rsidRPr="0007498B">
              <w:rPr>
                <w:rFonts w:ascii="Source Sans Pro SemiBold" w:hAnsi="Source Sans Pro SemiBold" w:cs="Calibri"/>
                <w:color w:val="000000"/>
                <w:sz w:val="16"/>
                <w:szCs w:val="16"/>
              </w:rPr>
              <w:br/>
              <w:t>w twardej oprawie Brulion</w:t>
            </w:r>
            <w:r w:rsidRPr="0007498B">
              <w:rPr>
                <w:rFonts w:ascii="Source Sans Pro SemiBold" w:hAnsi="Source Sans Pro SemiBold" w:cs="Calibri"/>
                <w:b/>
                <w:bCs/>
                <w:color w:val="000000"/>
                <w:sz w:val="16"/>
                <w:szCs w:val="16"/>
              </w:rPr>
              <w:t xml:space="preserve"> A4,200 kartek w kratkę</w:t>
            </w:r>
            <w:r w:rsidRPr="0007498B">
              <w:rPr>
                <w:rFonts w:ascii="Source Sans Pro SemiBold" w:hAnsi="Source Sans Pro SemiBold" w:cs="Calibri"/>
                <w:color w:val="000000"/>
                <w:sz w:val="16"/>
                <w:szCs w:val="16"/>
              </w:rPr>
              <w:t>. Oprawa twarda lakierowana, Kartki szyte - wzmocnienie klejem.</w:t>
            </w:r>
            <w:r w:rsidRPr="0007498B">
              <w:rPr>
                <w:rFonts w:ascii="Source Sans Pro SemiBold" w:hAnsi="Source Sans Pro SemiBold" w:cs="Calibri"/>
                <w:color w:val="000000"/>
                <w:sz w:val="16"/>
                <w:szCs w:val="16"/>
              </w:rPr>
              <w:br/>
              <w:t xml:space="preserve">Grubość  20 mm, Wymiary 208x297 mm.  </w:t>
            </w:r>
            <w:r w:rsidRPr="0007498B">
              <w:rPr>
                <w:rFonts w:ascii="Source Sans Pro SemiBold" w:hAnsi="Source Sans Pro SemiBold" w:cs="Calibri"/>
                <w:color w:val="000000"/>
                <w:sz w:val="16"/>
                <w:szCs w:val="16"/>
              </w:rPr>
              <w:br/>
              <w:t>Wzór okładki losowy.</w:t>
            </w:r>
          </w:p>
        </w:tc>
        <w:tc>
          <w:tcPr>
            <w:tcW w:w="1495" w:type="dxa"/>
            <w:tcBorders>
              <w:top w:val="single" w:sz="4" w:space="0" w:color="auto"/>
              <w:left w:val="single" w:sz="4" w:space="0" w:color="auto"/>
              <w:bottom w:val="single" w:sz="4" w:space="0" w:color="auto"/>
              <w:right w:val="single" w:sz="4" w:space="0" w:color="auto"/>
            </w:tcBorders>
          </w:tcPr>
          <w:p w14:paraId="58A3CD4C"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7B9BF"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DA5C3"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3</w:t>
            </w:r>
          </w:p>
        </w:tc>
        <w:tc>
          <w:tcPr>
            <w:tcW w:w="1134" w:type="dxa"/>
            <w:tcBorders>
              <w:top w:val="single" w:sz="4" w:space="0" w:color="auto"/>
              <w:left w:val="single" w:sz="4" w:space="0" w:color="auto"/>
              <w:bottom w:val="single" w:sz="4" w:space="0" w:color="auto"/>
              <w:right w:val="single" w:sz="4" w:space="0" w:color="auto"/>
            </w:tcBorders>
          </w:tcPr>
          <w:p w14:paraId="377CE75B"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DC46CC4"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38D8BD3"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0D851DF5" w14:textId="77777777" w:rsidTr="00E12144">
        <w:trPr>
          <w:trHeight w:val="226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15047"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77</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15A75" w14:textId="77777777" w:rsidR="00A57F41" w:rsidRPr="0007498B" w:rsidRDefault="00A57F41" w:rsidP="003F10D0">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ZESZYT</w:t>
            </w:r>
            <w:r w:rsidRPr="0007498B">
              <w:rPr>
                <w:rFonts w:ascii="Source Sans Pro SemiBold" w:hAnsi="Source Sans Pro SemiBold" w:cs="Calibri"/>
                <w:color w:val="000000"/>
                <w:sz w:val="16"/>
                <w:szCs w:val="16"/>
              </w:rPr>
              <w:br/>
              <w:t xml:space="preserve">Brulion </w:t>
            </w:r>
            <w:r w:rsidRPr="0007498B">
              <w:rPr>
                <w:rFonts w:ascii="Source Sans Pro SemiBold" w:hAnsi="Source Sans Pro SemiBold" w:cs="Calibri"/>
                <w:b/>
                <w:bCs/>
                <w:color w:val="000000"/>
                <w:sz w:val="16"/>
                <w:szCs w:val="16"/>
              </w:rPr>
              <w:t>A4,96 kartek</w:t>
            </w:r>
            <w:r w:rsidRPr="0007498B">
              <w:rPr>
                <w:rFonts w:ascii="Source Sans Pro SemiBold" w:hAnsi="Source Sans Pro SemiBold" w:cs="Calibri"/>
                <w:color w:val="000000"/>
                <w:sz w:val="16"/>
                <w:szCs w:val="16"/>
              </w:rPr>
              <w:t xml:space="preserve"> w kratkę. Parametry:</w:t>
            </w:r>
            <w:r w:rsidRPr="0007498B">
              <w:rPr>
                <w:rFonts w:ascii="Source Sans Pro SemiBold" w:hAnsi="Source Sans Pro SemiBold" w:cs="Calibri"/>
                <w:color w:val="000000"/>
                <w:sz w:val="16"/>
                <w:szCs w:val="16"/>
              </w:rPr>
              <w:br/>
              <w:t>Wzmocniony grzbiet i laminowana okładka dla wytrzymałości i trwałości</w:t>
            </w:r>
            <w:r w:rsidRPr="0007498B">
              <w:rPr>
                <w:rFonts w:ascii="Source Sans Pro SemiBold" w:hAnsi="Source Sans Pro SemiBold" w:cs="Calibri"/>
                <w:color w:val="000000"/>
                <w:sz w:val="16"/>
                <w:szCs w:val="16"/>
              </w:rPr>
              <w:br/>
              <w:t>Kartki o gramaturze 250g/m2 łączone są przez szycie</w:t>
            </w:r>
            <w:r w:rsidRPr="0007498B">
              <w:rPr>
                <w:rFonts w:ascii="Source Sans Pro SemiBold" w:hAnsi="Source Sans Pro SemiBold" w:cs="Calibri"/>
                <w:color w:val="000000"/>
                <w:sz w:val="16"/>
                <w:szCs w:val="16"/>
              </w:rPr>
              <w:br/>
              <w:t>Ilość kartek: 96</w:t>
            </w:r>
            <w:r w:rsidRPr="0007498B">
              <w:rPr>
                <w:rFonts w:ascii="Source Sans Pro SemiBold" w:hAnsi="Source Sans Pro SemiBold" w:cs="Calibri"/>
                <w:color w:val="000000"/>
                <w:sz w:val="16"/>
                <w:szCs w:val="16"/>
              </w:rPr>
              <w:br/>
              <w:t>Format: A4</w:t>
            </w:r>
            <w:r w:rsidRPr="0007498B">
              <w:rPr>
                <w:rFonts w:ascii="Source Sans Pro SemiBold" w:hAnsi="Source Sans Pro SemiBold" w:cs="Calibri"/>
                <w:color w:val="000000"/>
                <w:sz w:val="16"/>
                <w:szCs w:val="16"/>
              </w:rPr>
              <w:br/>
              <w:t>Wkład zeszytu wykonany z papieru offsetowego</w:t>
            </w:r>
            <w:r w:rsidRPr="0007498B">
              <w:rPr>
                <w:rFonts w:ascii="Source Sans Pro SemiBold" w:hAnsi="Source Sans Pro SemiBold" w:cs="Calibri"/>
                <w:color w:val="000000"/>
                <w:sz w:val="16"/>
                <w:szCs w:val="16"/>
              </w:rPr>
              <w:br/>
              <w:t>Gramatura papieru: 60 g/m2</w:t>
            </w:r>
            <w:r w:rsidRPr="0007498B">
              <w:rPr>
                <w:rFonts w:ascii="Source Sans Pro SemiBold" w:hAnsi="Source Sans Pro SemiBold" w:cs="Calibri"/>
                <w:color w:val="000000"/>
                <w:sz w:val="16"/>
                <w:szCs w:val="16"/>
              </w:rPr>
              <w:br/>
              <w:t>Liniatura: kratka</w:t>
            </w:r>
            <w:r w:rsidRPr="0007498B">
              <w:rPr>
                <w:rFonts w:ascii="Source Sans Pro SemiBold" w:hAnsi="Source Sans Pro SemiBold" w:cs="Calibri"/>
                <w:color w:val="000000"/>
                <w:sz w:val="16"/>
                <w:szCs w:val="16"/>
              </w:rPr>
              <w:br/>
              <w:t>Laminowana okładka z niebieskim marginesem</w:t>
            </w:r>
            <w:r w:rsidRPr="0007498B">
              <w:rPr>
                <w:rFonts w:ascii="Source Sans Pro SemiBold" w:hAnsi="Source Sans Pro SemiBold" w:cs="Calibri"/>
                <w:color w:val="000000"/>
                <w:sz w:val="16"/>
                <w:szCs w:val="16"/>
              </w:rPr>
              <w:br/>
              <w:t>Wzór okładki losowy.</w:t>
            </w:r>
          </w:p>
        </w:tc>
        <w:tc>
          <w:tcPr>
            <w:tcW w:w="1495" w:type="dxa"/>
            <w:tcBorders>
              <w:top w:val="single" w:sz="4" w:space="0" w:color="auto"/>
              <w:left w:val="single" w:sz="4" w:space="0" w:color="auto"/>
              <w:bottom w:val="single" w:sz="4" w:space="0" w:color="auto"/>
              <w:right w:val="single" w:sz="4" w:space="0" w:color="auto"/>
            </w:tcBorders>
          </w:tcPr>
          <w:p w14:paraId="7EC809D9"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ED7BF"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7956D"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w:t>
            </w:r>
          </w:p>
        </w:tc>
        <w:tc>
          <w:tcPr>
            <w:tcW w:w="1134" w:type="dxa"/>
            <w:tcBorders>
              <w:top w:val="single" w:sz="4" w:space="0" w:color="auto"/>
              <w:left w:val="single" w:sz="4" w:space="0" w:color="auto"/>
              <w:bottom w:val="single" w:sz="4" w:space="0" w:color="auto"/>
              <w:right w:val="single" w:sz="4" w:space="0" w:color="auto"/>
            </w:tcBorders>
          </w:tcPr>
          <w:p w14:paraId="36CC44AC"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5735EAA"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60373FA"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55B047FE" w14:textId="77777777" w:rsidTr="00E12144">
        <w:trPr>
          <w:trHeight w:val="216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AF534"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lastRenderedPageBreak/>
              <w:t>78</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14:paraId="58FDA461" w14:textId="77777777" w:rsidR="00A57F41" w:rsidRPr="0007498B" w:rsidRDefault="00A57F41" w:rsidP="003F10D0">
            <w:pPr>
              <w:rPr>
                <w:rFonts w:ascii="Source Sans Pro SemiBold" w:hAnsi="Source Sans Pro SemiBold" w:cs="Calibri"/>
                <w:b/>
                <w:bCs/>
                <w:color w:val="000000"/>
                <w:sz w:val="16"/>
                <w:szCs w:val="16"/>
              </w:rPr>
            </w:pPr>
            <w:r w:rsidRPr="0007498B">
              <w:rPr>
                <w:rFonts w:ascii="Source Sans Pro SemiBold" w:hAnsi="Source Sans Pro SemiBold" w:cs="Calibri"/>
                <w:b/>
                <w:bCs/>
                <w:color w:val="000000"/>
                <w:sz w:val="16"/>
                <w:szCs w:val="16"/>
              </w:rPr>
              <w:t>"MATA OCHRONNA POD BIURKO Przezroczysta, zabezpieczająca podłoże przed zniszczeniem.</w:t>
            </w:r>
          </w:p>
          <w:p w14:paraId="15980AF0" w14:textId="77777777" w:rsidR="00A57F41" w:rsidRPr="0007498B" w:rsidRDefault="00A57F41" w:rsidP="003F10D0">
            <w:pPr>
              <w:rPr>
                <w:rFonts w:ascii="Source Sans Pro SemiBold" w:hAnsi="Source Sans Pro SemiBold" w:cs="Calibri"/>
                <w:b/>
                <w:bCs/>
                <w:color w:val="000000"/>
                <w:sz w:val="16"/>
                <w:szCs w:val="16"/>
              </w:rPr>
            </w:pPr>
            <w:r w:rsidRPr="0007498B">
              <w:rPr>
                <w:rFonts w:ascii="Source Sans Pro SemiBold" w:hAnsi="Source Sans Pro SemiBold" w:cs="Calibri"/>
                <w:b/>
                <w:bCs/>
                <w:color w:val="000000"/>
                <w:sz w:val="16"/>
                <w:szCs w:val="16"/>
              </w:rPr>
              <w:t>Chroni podłogę</w:t>
            </w:r>
          </w:p>
          <w:p w14:paraId="04E849AC" w14:textId="77777777" w:rsidR="00A57F41" w:rsidRPr="0007498B" w:rsidRDefault="00A57F41" w:rsidP="003F10D0">
            <w:pPr>
              <w:rPr>
                <w:rFonts w:ascii="Source Sans Pro SemiBold" w:hAnsi="Source Sans Pro SemiBold" w:cs="Calibri"/>
                <w:b/>
                <w:bCs/>
                <w:color w:val="000000"/>
                <w:sz w:val="16"/>
                <w:szCs w:val="16"/>
              </w:rPr>
            </w:pPr>
            <w:r w:rsidRPr="0007498B">
              <w:rPr>
                <w:rFonts w:ascii="Source Sans Pro SemiBold" w:hAnsi="Source Sans Pro SemiBold" w:cs="Calibri"/>
                <w:b/>
                <w:bCs/>
                <w:color w:val="000000"/>
                <w:sz w:val="16"/>
                <w:szCs w:val="16"/>
              </w:rPr>
              <w:t>100% PET z recyklingu</w:t>
            </w:r>
          </w:p>
          <w:p w14:paraId="5E5EEC9A" w14:textId="77777777" w:rsidR="00A57F41" w:rsidRPr="0007498B" w:rsidRDefault="00A57F41" w:rsidP="003F10D0">
            <w:pPr>
              <w:rPr>
                <w:rFonts w:ascii="Source Sans Pro SemiBold" w:hAnsi="Source Sans Pro SemiBold" w:cs="Calibri"/>
                <w:b/>
                <w:bCs/>
                <w:color w:val="000000"/>
                <w:sz w:val="16"/>
                <w:szCs w:val="16"/>
              </w:rPr>
            </w:pPr>
            <w:r w:rsidRPr="0007498B">
              <w:rPr>
                <w:rFonts w:ascii="Source Sans Pro SemiBold" w:hAnsi="Source Sans Pro SemiBold" w:cs="Calibri"/>
                <w:b/>
                <w:bCs/>
                <w:color w:val="000000"/>
                <w:sz w:val="16"/>
                <w:szCs w:val="16"/>
              </w:rPr>
              <w:t xml:space="preserve"> Właściwości antypoślizgowe</w:t>
            </w:r>
          </w:p>
          <w:p w14:paraId="7AA7B4B8" w14:textId="77777777" w:rsidR="00A57F41" w:rsidRPr="0007498B" w:rsidRDefault="00A57F41" w:rsidP="003F10D0">
            <w:pPr>
              <w:rPr>
                <w:rFonts w:ascii="Source Sans Pro SemiBold" w:hAnsi="Source Sans Pro SemiBold" w:cs="Calibri"/>
                <w:b/>
                <w:bCs/>
                <w:color w:val="000000"/>
                <w:sz w:val="16"/>
                <w:szCs w:val="16"/>
              </w:rPr>
            </w:pPr>
            <w:r w:rsidRPr="0007498B">
              <w:rPr>
                <w:rFonts w:ascii="Source Sans Pro SemiBold" w:hAnsi="Source Sans Pro SemiBold" w:cs="Calibri"/>
                <w:b/>
                <w:bCs/>
                <w:color w:val="000000"/>
                <w:sz w:val="16"/>
                <w:szCs w:val="16"/>
              </w:rPr>
              <w:t>Wymiary 1500x1200 mm</w:t>
            </w:r>
          </w:p>
          <w:p w14:paraId="0ECD02D0" w14:textId="77777777" w:rsidR="00A57F41" w:rsidRPr="0007498B" w:rsidRDefault="00A57F41" w:rsidP="003F10D0">
            <w:pPr>
              <w:rPr>
                <w:rFonts w:ascii="Source Sans Pro SemiBold" w:hAnsi="Source Sans Pro SemiBold" w:cs="Calibri"/>
                <w:b/>
                <w:bCs/>
                <w:color w:val="000000"/>
                <w:sz w:val="16"/>
                <w:szCs w:val="16"/>
              </w:rPr>
            </w:pPr>
            <w:r w:rsidRPr="0007498B">
              <w:rPr>
                <w:rFonts w:ascii="Source Sans Pro SemiBold" w:hAnsi="Source Sans Pro SemiBold" w:cs="Calibri"/>
                <w:b/>
                <w:bCs/>
                <w:color w:val="000000"/>
                <w:sz w:val="16"/>
                <w:szCs w:val="16"/>
              </w:rPr>
              <w:t>Grubość:1,8 mm</w:t>
            </w:r>
          </w:p>
          <w:p w14:paraId="69F1A4BA" w14:textId="77777777" w:rsidR="00A57F41" w:rsidRPr="0007498B" w:rsidRDefault="00A57F41" w:rsidP="003F10D0">
            <w:pPr>
              <w:rPr>
                <w:rFonts w:ascii="Source Sans Pro SemiBold" w:hAnsi="Source Sans Pro SemiBold" w:cs="Calibri"/>
                <w:b/>
                <w:bCs/>
                <w:color w:val="000000"/>
                <w:sz w:val="16"/>
                <w:szCs w:val="16"/>
              </w:rPr>
            </w:pPr>
            <w:r w:rsidRPr="0007498B">
              <w:rPr>
                <w:rFonts w:ascii="Source Sans Pro SemiBold" w:hAnsi="Source Sans Pro SemiBold" w:cs="Calibri"/>
                <w:b/>
                <w:bCs/>
                <w:color w:val="000000"/>
                <w:sz w:val="16"/>
                <w:szCs w:val="16"/>
              </w:rPr>
              <w:t>Kolor:Transparentny</w:t>
            </w:r>
          </w:p>
          <w:p w14:paraId="76495220" w14:textId="77777777" w:rsidR="00A57F41" w:rsidRPr="0007498B" w:rsidRDefault="00A57F41" w:rsidP="003F10D0">
            <w:pPr>
              <w:rPr>
                <w:rFonts w:ascii="Source Sans Pro SemiBold" w:hAnsi="Source Sans Pro SemiBold" w:cs="Calibri"/>
                <w:b/>
                <w:bCs/>
                <w:color w:val="000000"/>
                <w:sz w:val="16"/>
                <w:szCs w:val="16"/>
              </w:rPr>
            </w:pPr>
            <w:r w:rsidRPr="0007498B">
              <w:rPr>
                <w:rFonts w:ascii="Source Sans Pro SemiBold" w:hAnsi="Source Sans Pro SemiBold" w:cs="Calibri"/>
                <w:b/>
                <w:bCs/>
                <w:color w:val="000000"/>
                <w:sz w:val="16"/>
                <w:szCs w:val="16"/>
              </w:rPr>
              <w:t>Materiał:PET</w:t>
            </w:r>
          </w:p>
          <w:p w14:paraId="75E09EAA" w14:textId="77777777" w:rsidR="00A57F41" w:rsidRPr="0007498B" w:rsidRDefault="00A57F41" w:rsidP="003F10D0">
            <w:pPr>
              <w:rPr>
                <w:rFonts w:ascii="Source Sans Pro SemiBold" w:hAnsi="Source Sans Pro SemiBold" w:cs="Calibri"/>
                <w:b/>
                <w:bCs/>
                <w:color w:val="000000"/>
                <w:sz w:val="16"/>
                <w:szCs w:val="16"/>
              </w:rPr>
            </w:pPr>
            <w:r w:rsidRPr="0007498B">
              <w:rPr>
                <w:rFonts w:ascii="Source Sans Pro SemiBold" w:hAnsi="Source Sans Pro SemiBold" w:cs="Calibri"/>
                <w:b/>
                <w:bCs/>
                <w:color w:val="000000"/>
                <w:sz w:val="16"/>
                <w:szCs w:val="16"/>
              </w:rPr>
              <w:t>Spód:Bez kolców</w:t>
            </w:r>
          </w:p>
          <w:p w14:paraId="4533E881" w14:textId="77777777" w:rsidR="00A57F41" w:rsidRPr="0007498B" w:rsidRDefault="00A57F41" w:rsidP="003F10D0">
            <w:pPr>
              <w:rPr>
                <w:rFonts w:ascii="Source Sans Pro SemiBold" w:hAnsi="Source Sans Pro SemiBold" w:cs="Calibri"/>
                <w:b/>
                <w:bCs/>
                <w:color w:val="000000"/>
                <w:sz w:val="16"/>
                <w:szCs w:val="16"/>
              </w:rPr>
            </w:pPr>
            <w:r w:rsidRPr="0007498B">
              <w:rPr>
                <w:rFonts w:ascii="Source Sans Pro SemiBold" w:hAnsi="Source Sans Pro SemiBold" w:cs="Calibri"/>
                <w:b/>
                <w:bCs/>
                <w:color w:val="000000"/>
                <w:sz w:val="16"/>
                <w:szCs w:val="16"/>
              </w:rPr>
              <w:t>Waga:5,5 kg"</w:t>
            </w:r>
          </w:p>
        </w:tc>
        <w:tc>
          <w:tcPr>
            <w:tcW w:w="1495" w:type="dxa"/>
            <w:tcBorders>
              <w:top w:val="single" w:sz="4" w:space="0" w:color="auto"/>
              <w:left w:val="single" w:sz="4" w:space="0" w:color="auto"/>
              <w:bottom w:val="single" w:sz="4" w:space="0" w:color="auto"/>
              <w:right w:val="single" w:sz="4" w:space="0" w:color="auto"/>
            </w:tcBorders>
          </w:tcPr>
          <w:p w14:paraId="736B635E"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00A6D"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xml:space="preserve">SZTUK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CEC69"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tcPr>
          <w:p w14:paraId="7F7658E0"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A3C7651"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C9405D2"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079F8029" w14:textId="77777777" w:rsidTr="00E12144">
        <w:trPr>
          <w:trHeight w:val="5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6BB1B"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79</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14:paraId="7104E0DC" w14:textId="77777777" w:rsidR="00A57F41" w:rsidRPr="0007498B" w:rsidRDefault="00A57F41" w:rsidP="003F10D0">
            <w:pPr>
              <w:rPr>
                <w:rFonts w:ascii="Source Sans Pro SemiBold" w:hAnsi="Source Sans Pro SemiBold" w:cs="Calibri"/>
                <w:b/>
                <w:bCs/>
                <w:color w:val="000000"/>
                <w:sz w:val="16"/>
                <w:szCs w:val="16"/>
              </w:rPr>
            </w:pPr>
            <w:r w:rsidRPr="0007498B">
              <w:rPr>
                <w:rFonts w:ascii="Source Sans Pro SemiBold" w:hAnsi="Source Sans Pro SemiBold" w:cs="Calibri"/>
                <w:b/>
                <w:bCs/>
                <w:color w:val="000000"/>
                <w:sz w:val="16"/>
                <w:szCs w:val="16"/>
              </w:rPr>
              <w:t>MATA OCHRONNA NA BIURKO</w:t>
            </w:r>
            <w:r w:rsidRPr="0007498B">
              <w:rPr>
                <w:rFonts w:ascii="Source Sans Pro SemiBold" w:hAnsi="Source Sans Pro SemiBold" w:cs="Calibri"/>
                <w:color w:val="000000"/>
                <w:sz w:val="16"/>
                <w:szCs w:val="16"/>
              </w:rPr>
              <w:t xml:space="preserve"> wymiary 60X120cm, Kolor CZARNY, grubość 0,5 MM; wykonana z polipropylenu; bezwonna i hipoalergiczna;  wodoodporna; antypoślizgowa antyrefleksyjna</w:t>
            </w:r>
          </w:p>
        </w:tc>
        <w:tc>
          <w:tcPr>
            <w:tcW w:w="1495" w:type="dxa"/>
            <w:tcBorders>
              <w:top w:val="single" w:sz="4" w:space="0" w:color="auto"/>
              <w:left w:val="single" w:sz="4" w:space="0" w:color="auto"/>
              <w:bottom w:val="single" w:sz="4" w:space="0" w:color="auto"/>
              <w:right w:val="single" w:sz="4" w:space="0" w:color="auto"/>
            </w:tcBorders>
          </w:tcPr>
          <w:p w14:paraId="633340E5"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D7D77"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xml:space="preserve">Sztuk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303C3"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tcPr>
          <w:p w14:paraId="75443F41"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63BA4B6"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92ABCF3"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01C7AF45" w14:textId="77777777" w:rsidTr="00E12144">
        <w:trPr>
          <w:trHeight w:val="113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45C1F"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80</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14:paraId="7B4EBFB7" w14:textId="77777777" w:rsidR="00A57F41" w:rsidRPr="0007498B" w:rsidRDefault="00A57F41" w:rsidP="003F10D0">
            <w:pPr>
              <w:rPr>
                <w:rFonts w:ascii="Source Sans Pro SemiBold" w:hAnsi="Source Sans Pro SemiBold" w:cs="Calibri"/>
                <w:b/>
                <w:bCs/>
                <w:color w:val="000000"/>
                <w:sz w:val="16"/>
                <w:szCs w:val="16"/>
              </w:rPr>
            </w:pPr>
            <w:r w:rsidRPr="0007498B">
              <w:rPr>
                <w:rFonts w:ascii="Source Sans Pro SemiBold" w:hAnsi="Source Sans Pro SemiBold" w:cs="Calibri"/>
                <w:b/>
                <w:bCs/>
                <w:color w:val="000000"/>
                <w:sz w:val="16"/>
                <w:szCs w:val="16"/>
              </w:rPr>
              <w:t xml:space="preserve">KIESZEŃ A4 PIONOWA DO ZAWIESZANIA wersja STRONG z plexi bezbarwnej grubości 3 mm; cięta laserowo, błyszcząca, spolerowana; zalecane obciążenie do 250 kartek formatu A4 i gramatury 80g; w tylnej ściance wycięte otwory dzięki którym można zamontować kieszeń na śruby.   Wysokość całkowita: 30 cm,  Szerokość: 22 cm  , Głębokość: 4,5 cm                                       </w:t>
            </w:r>
          </w:p>
        </w:tc>
        <w:tc>
          <w:tcPr>
            <w:tcW w:w="1495" w:type="dxa"/>
            <w:tcBorders>
              <w:top w:val="single" w:sz="4" w:space="0" w:color="auto"/>
              <w:left w:val="single" w:sz="4" w:space="0" w:color="auto"/>
              <w:bottom w:val="single" w:sz="4" w:space="0" w:color="auto"/>
              <w:right w:val="single" w:sz="4" w:space="0" w:color="auto"/>
            </w:tcBorders>
          </w:tcPr>
          <w:p w14:paraId="171DC100"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1D7AB"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sztuk</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B9D93"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15</w:t>
            </w:r>
          </w:p>
        </w:tc>
        <w:tc>
          <w:tcPr>
            <w:tcW w:w="1134" w:type="dxa"/>
            <w:tcBorders>
              <w:top w:val="single" w:sz="4" w:space="0" w:color="auto"/>
              <w:left w:val="single" w:sz="4" w:space="0" w:color="auto"/>
              <w:bottom w:val="single" w:sz="4" w:space="0" w:color="auto"/>
              <w:right w:val="single" w:sz="4" w:space="0" w:color="auto"/>
            </w:tcBorders>
          </w:tcPr>
          <w:p w14:paraId="5D190451"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3C77144"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5510F60"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74CC6D98" w14:textId="77777777" w:rsidTr="00E12144">
        <w:trPr>
          <w:trHeight w:val="46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B91ED"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81</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14:paraId="3F3A2337" w14:textId="77777777" w:rsidR="00A57F41" w:rsidRPr="0007498B" w:rsidRDefault="00A57F41" w:rsidP="003F10D0">
            <w:pPr>
              <w:rPr>
                <w:rFonts w:ascii="Source Sans Pro SemiBold" w:hAnsi="Source Sans Pro SemiBold" w:cs="Calibri"/>
                <w:b/>
                <w:bCs/>
                <w:color w:val="000000"/>
                <w:sz w:val="16"/>
                <w:szCs w:val="16"/>
              </w:rPr>
            </w:pPr>
            <w:r w:rsidRPr="0007498B">
              <w:rPr>
                <w:rFonts w:ascii="Source Sans Pro SemiBold" w:hAnsi="Source Sans Pro SemiBold" w:cs="Calibri"/>
                <w:b/>
                <w:bCs/>
                <w:color w:val="000000"/>
                <w:sz w:val="16"/>
                <w:szCs w:val="16"/>
              </w:rPr>
              <w:t xml:space="preserve">PENDRIVE </w:t>
            </w:r>
            <w:r w:rsidRPr="0007498B">
              <w:rPr>
                <w:rFonts w:ascii="Source Sans Pro SemiBold" w:hAnsi="Source Sans Pro SemiBold" w:cs="Calibri"/>
                <w:color w:val="000000"/>
                <w:sz w:val="16"/>
                <w:szCs w:val="16"/>
              </w:rPr>
              <w:t>w metalowej obudowie 32 GB, interfejs sprzętowy - USB 3.0, prędkość zapisu 56x, prędkość odczytu - 150 Megabajtów na sekundę, Wydajność USB 3.0 do 130 MB/s</w:t>
            </w:r>
          </w:p>
        </w:tc>
        <w:tc>
          <w:tcPr>
            <w:tcW w:w="1495" w:type="dxa"/>
            <w:tcBorders>
              <w:top w:val="single" w:sz="4" w:space="0" w:color="auto"/>
              <w:left w:val="single" w:sz="4" w:space="0" w:color="auto"/>
              <w:bottom w:val="single" w:sz="4" w:space="0" w:color="auto"/>
              <w:right w:val="single" w:sz="4" w:space="0" w:color="auto"/>
            </w:tcBorders>
          </w:tcPr>
          <w:p w14:paraId="3465D7F6"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AD02F"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sztuk</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1706C"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2</w:t>
            </w:r>
          </w:p>
        </w:tc>
        <w:tc>
          <w:tcPr>
            <w:tcW w:w="1134" w:type="dxa"/>
            <w:tcBorders>
              <w:top w:val="single" w:sz="4" w:space="0" w:color="auto"/>
              <w:left w:val="single" w:sz="4" w:space="0" w:color="auto"/>
              <w:bottom w:val="single" w:sz="4" w:space="0" w:color="auto"/>
              <w:right w:val="single" w:sz="4" w:space="0" w:color="auto"/>
            </w:tcBorders>
          </w:tcPr>
          <w:p w14:paraId="47328E70"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98F4928"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8F68802"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74F8F224" w14:textId="77777777" w:rsidTr="00E12144">
        <w:trPr>
          <w:trHeight w:val="37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55B40" w14:textId="77777777" w:rsidR="00A57F41" w:rsidRPr="0007498B" w:rsidRDefault="00A57F41"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82</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14:paraId="39DA89FB" w14:textId="77777777" w:rsidR="00A57F41" w:rsidRPr="0007498B" w:rsidRDefault="00A57F41" w:rsidP="003F10D0">
            <w:pPr>
              <w:rPr>
                <w:rFonts w:ascii="Source Sans Pro SemiBold" w:hAnsi="Source Sans Pro SemiBold" w:cs="Calibri"/>
                <w:b/>
                <w:bCs/>
                <w:color w:val="000000"/>
                <w:sz w:val="16"/>
                <w:szCs w:val="16"/>
              </w:rPr>
            </w:pPr>
            <w:r w:rsidRPr="0007498B">
              <w:rPr>
                <w:rFonts w:ascii="Source Sans Pro SemiBold" w:hAnsi="Source Sans Pro SemiBold" w:cs="Calibri"/>
                <w:b/>
                <w:bCs/>
                <w:color w:val="000000"/>
                <w:sz w:val="16"/>
                <w:szCs w:val="16"/>
              </w:rPr>
              <w:t xml:space="preserve">PŁYTY CD-R </w:t>
            </w:r>
            <w:r w:rsidRPr="0007498B">
              <w:rPr>
                <w:rFonts w:ascii="Source Sans Pro SemiBold" w:hAnsi="Source Sans Pro SemiBold" w:cs="Calibri"/>
                <w:color w:val="000000"/>
                <w:sz w:val="16"/>
                <w:szCs w:val="16"/>
              </w:rPr>
              <w:t>o pojemności pamięci 700 MB, prędkość nagrywania 52x, opakowanie 50 szt.</w:t>
            </w:r>
          </w:p>
        </w:tc>
        <w:tc>
          <w:tcPr>
            <w:tcW w:w="1495" w:type="dxa"/>
            <w:tcBorders>
              <w:top w:val="single" w:sz="4" w:space="0" w:color="auto"/>
              <w:left w:val="single" w:sz="4" w:space="0" w:color="auto"/>
              <w:bottom w:val="single" w:sz="4" w:space="0" w:color="auto"/>
              <w:right w:val="single" w:sz="4" w:space="0" w:color="auto"/>
            </w:tcBorders>
          </w:tcPr>
          <w:p w14:paraId="0FEC32F6" w14:textId="77777777" w:rsidR="00A57F41" w:rsidRPr="0007498B" w:rsidRDefault="00A57F41"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BB37F"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20ED2" w14:textId="77777777" w:rsidR="00A57F41" w:rsidRPr="0007498B" w:rsidRDefault="00A57F41" w:rsidP="003F10D0">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tcPr>
          <w:p w14:paraId="668F2F2E" w14:textId="77777777" w:rsidR="00A57F41" w:rsidRPr="0007498B" w:rsidRDefault="00A57F41" w:rsidP="003F10D0">
            <w:pPr>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E11EDF3" w14:textId="77777777" w:rsidR="00A57F41" w:rsidRPr="0007498B"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0E24EE2" w14:textId="77777777" w:rsidR="00A57F41" w:rsidRPr="0007498B" w:rsidRDefault="00A57F41" w:rsidP="003F10D0">
            <w:pPr>
              <w:jc w:val="center"/>
              <w:rPr>
                <w:rFonts w:ascii="Source Sans Pro SemiBold" w:hAnsi="Source Sans Pro SemiBold" w:cs="Calibri"/>
                <w:color w:val="000000"/>
                <w:sz w:val="16"/>
                <w:szCs w:val="16"/>
              </w:rPr>
            </w:pPr>
          </w:p>
        </w:tc>
      </w:tr>
      <w:tr w:rsidR="00A57F41" w:rsidRPr="0007498B" w14:paraId="36A293E6" w14:textId="77777777" w:rsidTr="00E12144">
        <w:trPr>
          <w:trHeight w:val="371"/>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6E3835"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83</w:t>
            </w:r>
          </w:p>
        </w:tc>
        <w:tc>
          <w:tcPr>
            <w:tcW w:w="275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6EF6BC" w14:textId="77777777" w:rsidR="00A57F41" w:rsidRPr="0007498B" w:rsidRDefault="00A57F41" w:rsidP="003F10D0">
            <w:pPr>
              <w:shd w:val="clear" w:color="auto" w:fill="FFFFFF" w:themeFill="background1"/>
              <w:rPr>
                <w:rFonts w:ascii="Source Sans Pro SemiBold" w:hAnsi="Source Sans Pro SemiBold" w:cs="Calibri"/>
                <w:b/>
                <w:bCs/>
                <w:color w:val="000000"/>
                <w:sz w:val="16"/>
                <w:szCs w:val="16"/>
              </w:rPr>
            </w:pPr>
            <w:r>
              <w:rPr>
                <w:rFonts w:ascii="Source Sans Pro" w:hAnsi="Source Sans Pro" w:cs="Calibri"/>
                <w:color w:val="000000"/>
                <w:sz w:val="18"/>
                <w:szCs w:val="18"/>
              </w:rPr>
              <w:t>Tonery do drukarki Canon MF645 Cx, Canon 054 kolor  Magenta</w:t>
            </w:r>
          </w:p>
        </w:tc>
        <w:tc>
          <w:tcPr>
            <w:tcW w:w="1495" w:type="dxa"/>
            <w:tcBorders>
              <w:top w:val="single" w:sz="4" w:space="0" w:color="auto"/>
              <w:left w:val="single" w:sz="4" w:space="0" w:color="auto"/>
              <w:bottom w:val="single" w:sz="4" w:space="0" w:color="auto"/>
              <w:right w:val="single" w:sz="4" w:space="0" w:color="auto"/>
            </w:tcBorders>
            <w:shd w:val="clear" w:color="auto" w:fill="FFFFFF" w:themeFill="background1"/>
          </w:tcPr>
          <w:p w14:paraId="33FC6DF4" w14:textId="77777777" w:rsidR="00A57F41" w:rsidRPr="006279D3" w:rsidRDefault="00A57F41" w:rsidP="003F10D0">
            <w:pPr>
              <w:shd w:val="clear" w:color="auto" w:fill="FFFFFF" w:themeFill="background1"/>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612F371" w14:textId="77777777" w:rsidR="00A57F41" w:rsidRPr="0007498B" w:rsidRDefault="00A57F41" w:rsidP="003F10D0">
            <w:pPr>
              <w:shd w:val="clear" w:color="auto" w:fill="FFFFFF" w:themeFill="background1"/>
              <w:jc w:val="center"/>
              <w:rPr>
                <w:rFonts w:ascii="Source Sans Pro SemiBold" w:hAnsi="Source Sans Pro SemiBold" w:cs="Calibri"/>
                <w:color w:val="000000"/>
                <w:sz w:val="16"/>
                <w:szCs w:val="16"/>
              </w:rPr>
            </w:pPr>
            <w:r w:rsidRPr="006279D3">
              <w:rPr>
                <w:rFonts w:ascii="Source Sans Pro SemiBold" w:hAnsi="Source Sans Pro SemiBold" w:cs="Calibri"/>
                <w:color w:val="000000"/>
                <w:sz w:val="16"/>
                <w:szCs w:val="16"/>
              </w:rPr>
              <w:t>sztuk</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123308" w14:textId="77777777" w:rsidR="00A57F41" w:rsidRPr="0007498B" w:rsidRDefault="00A57F41" w:rsidP="003F10D0">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53C92D8"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FDA599C"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6AC9A26"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p>
        </w:tc>
      </w:tr>
      <w:tr w:rsidR="00A57F41" w:rsidRPr="0007498B" w14:paraId="4EE6DF70" w14:textId="77777777" w:rsidTr="00E12144">
        <w:trPr>
          <w:trHeight w:val="371"/>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10AE35"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84</w:t>
            </w:r>
          </w:p>
        </w:tc>
        <w:tc>
          <w:tcPr>
            <w:tcW w:w="275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F7DDF4" w14:textId="77777777" w:rsidR="00A57F41" w:rsidRPr="0007498B" w:rsidRDefault="00A57F41" w:rsidP="003F10D0">
            <w:pPr>
              <w:shd w:val="clear" w:color="auto" w:fill="FFFFFF" w:themeFill="background1"/>
              <w:rPr>
                <w:rFonts w:ascii="Source Sans Pro SemiBold" w:hAnsi="Source Sans Pro SemiBold" w:cs="Calibri"/>
                <w:b/>
                <w:bCs/>
                <w:color w:val="000000"/>
                <w:sz w:val="16"/>
                <w:szCs w:val="16"/>
              </w:rPr>
            </w:pPr>
            <w:r>
              <w:rPr>
                <w:rFonts w:ascii="Source Sans Pro" w:hAnsi="Source Sans Pro" w:cs="Calibri"/>
                <w:color w:val="000000"/>
                <w:sz w:val="18"/>
                <w:szCs w:val="18"/>
              </w:rPr>
              <w:t>Tonery do drukarki Canon MF645 Cx, Canon 054 kolor Black</w:t>
            </w:r>
          </w:p>
        </w:tc>
        <w:tc>
          <w:tcPr>
            <w:tcW w:w="1495" w:type="dxa"/>
            <w:tcBorders>
              <w:top w:val="single" w:sz="4" w:space="0" w:color="auto"/>
              <w:left w:val="single" w:sz="4" w:space="0" w:color="auto"/>
              <w:bottom w:val="single" w:sz="4" w:space="0" w:color="auto"/>
              <w:right w:val="single" w:sz="4" w:space="0" w:color="auto"/>
            </w:tcBorders>
            <w:shd w:val="clear" w:color="auto" w:fill="FFFFFF" w:themeFill="background1"/>
          </w:tcPr>
          <w:p w14:paraId="780AA40B" w14:textId="77777777" w:rsidR="00A57F41" w:rsidRPr="006279D3" w:rsidRDefault="00A57F41" w:rsidP="003F10D0">
            <w:pPr>
              <w:shd w:val="clear" w:color="auto" w:fill="FFFFFF" w:themeFill="background1"/>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B4421FF" w14:textId="77777777" w:rsidR="00A57F41" w:rsidRPr="0007498B" w:rsidRDefault="00A57F41" w:rsidP="003F10D0">
            <w:pPr>
              <w:shd w:val="clear" w:color="auto" w:fill="FFFFFF" w:themeFill="background1"/>
              <w:jc w:val="center"/>
              <w:rPr>
                <w:rFonts w:ascii="Source Sans Pro SemiBold" w:hAnsi="Source Sans Pro SemiBold" w:cs="Calibri"/>
                <w:color w:val="000000"/>
                <w:sz w:val="16"/>
                <w:szCs w:val="16"/>
              </w:rPr>
            </w:pPr>
            <w:r w:rsidRPr="006279D3">
              <w:rPr>
                <w:rFonts w:ascii="Source Sans Pro SemiBold" w:hAnsi="Source Sans Pro SemiBold" w:cs="Calibri"/>
                <w:color w:val="000000"/>
                <w:sz w:val="16"/>
                <w:szCs w:val="16"/>
              </w:rPr>
              <w:t>sztuk</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D911FA" w14:textId="77777777" w:rsidR="00A57F41" w:rsidRPr="0007498B" w:rsidRDefault="00A57F41" w:rsidP="003F10D0">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5934B3C"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EBA051A"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1629B26"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p>
        </w:tc>
      </w:tr>
      <w:tr w:rsidR="00A57F41" w:rsidRPr="0007498B" w14:paraId="15B3D4DC" w14:textId="77777777" w:rsidTr="00E12144">
        <w:trPr>
          <w:trHeight w:val="371"/>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16B557"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85</w:t>
            </w:r>
          </w:p>
        </w:tc>
        <w:tc>
          <w:tcPr>
            <w:tcW w:w="275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37826E" w14:textId="77777777" w:rsidR="00A57F41" w:rsidRPr="0007498B" w:rsidRDefault="00A57F41" w:rsidP="003F10D0">
            <w:pPr>
              <w:shd w:val="clear" w:color="auto" w:fill="FFFFFF" w:themeFill="background1"/>
              <w:rPr>
                <w:rFonts w:ascii="Source Sans Pro SemiBold" w:hAnsi="Source Sans Pro SemiBold" w:cs="Calibri"/>
                <w:b/>
                <w:bCs/>
                <w:color w:val="000000"/>
                <w:sz w:val="16"/>
                <w:szCs w:val="16"/>
              </w:rPr>
            </w:pPr>
            <w:r>
              <w:rPr>
                <w:rFonts w:ascii="Source Sans Pro" w:hAnsi="Source Sans Pro" w:cs="Calibri"/>
                <w:color w:val="000000"/>
                <w:sz w:val="18"/>
                <w:szCs w:val="18"/>
              </w:rPr>
              <w:t>Tonery do drukarki Canon MF645 Cx, Canon 054 kolor Cyan</w:t>
            </w:r>
          </w:p>
        </w:tc>
        <w:tc>
          <w:tcPr>
            <w:tcW w:w="1495" w:type="dxa"/>
            <w:tcBorders>
              <w:top w:val="single" w:sz="4" w:space="0" w:color="auto"/>
              <w:left w:val="single" w:sz="4" w:space="0" w:color="auto"/>
              <w:bottom w:val="single" w:sz="4" w:space="0" w:color="auto"/>
              <w:right w:val="single" w:sz="4" w:space="0" w:color="auto"/>
            </w:tcBorders>
            <w:shd w:val="clear" w:color="auto" w:fill="FFFFFF" w:themeFill="background1"/>
          </w:tcPr>
          <w:p w14:paraId="009375CE" w14:textId="77777777" w:rsidR="00A57F41" w:rsidRPr="006279D3" w:rsidRDefault="00A57F41" w:rsidP="003F10D0">
            <w:pPr>
              <w:shd w:val="clear" w:color="auto" w:fill="FFFFFF" w:themeFill="background1"/>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41B0A06" w14:textId="77777777" w:rsidR="00A57F41" w:rsidRPr="0007498B" w:rsidRDefault="00A57F41" w:rsidP="003F10D0">
            <w:pPr>
              <w:shd w:val="clear" w:color="auto" w:fill="FFFFFF" w:themeFill="background1"/>
              <w:jc w:val="center"/>
              <w:rPr>
                <w:rFonts w:ascii="Source Sans Pro SemiBold" w:hAnsi="Source Sans Pro SemiBold" w:cs="Calibri"/>
                <w:color w:val="000000"/>
                <w:sz w:val="16"/>
                <w:szCs w:val="16"/>
              </w:rPr>
            </w:pPr>
            <w:r w:rsidRPr="006279D3">
              <w:rPr>
                <w:rFonts w:ascii="Source Sans Pro SemiBold" w:hAnsi="Source Sans Pro SemiBold" w:cs="Calibri"/>
                <w:color w:val="000000"/>
                <w:sz w:val="16"/>
                <w:szCs w:val="16"/>
              </w:rPr>
              <w:t>sztuk</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5C45C7" w14:textId="77777777" w:rsidR="00A57F41" w:rsidRPr="0007498B" w:rsidRDefault="00A57F41" w:rsidP="003F10D0">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AED87BF"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57D7F2C"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A846F70"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p>
        </w:tc>
      </w:tr>
      <w:tr w:rsidR="00A57F41" w:rsidRPr="0007498B" w14:paraId="32A7CB77" w14:textId="77777777" w:rsidTr="00E12144">
        <w:trPr>
          <w:trHeight w:val="371"/>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F9C61A"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86</w:t>
            </w:r>
          </w:p>
        </w:tc>
        <w:tc>
          <w:tcPr>
            <w:tcW w:w="275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31A68B" w14:textId="77777777" w:rsidR="00A57F41" w:rsidRPr="0007498B" w:rsidRDefault="00A57F41" w:rsidP="003F10D0">
            <w:pPr>
              <w:shd w:val="clear" w:color="auto" w:fill="FFFFFF" w:themeFill="background1"/>
              <w:rPr>
                <w:rFonts w:ascii="Source Sans Pro SemiBold" w:hAnsi="Source Sans Pro SemiBold" w:cs="Calibri"/>
                <w:b/>
                <w:bCs/>
                <w:color w:val="000000"/>
                <w:sz w:val="16"/>
                <w:szCs w:val="16"/>
              </w:rPr>
            </w:pPr>
            <w:r>
              <w:rPr>
                <w:rFonts w:ascii="Source Sans Pro" w:hAnsi="Source Sans Pro" w:cs="Calibri"/>
                <w:color w:val="000000"/>
                <w:sz w:val="18"/>
                <w:szCs w:val="18"/>
              </w:rPr>
              <w:t>Tonery do drukarki Canon MF645 Cx, Canon 054 kolor Yellow</w:t>
            </w:r>
          </w:p>
        </w:tc>
        <w:tc>
          <w:tcPr>
            <w:tcW w:w="1495" w:type="dxa"/>
            <w:tcBorders>
              <w:top w:val="single" w:sz="4" w:space="0" w:color="auto"/>
              <w:left w:val="single" w:sz="4" w:space="0" w:color="auto"/>
              <w:bottom w:val="single" w:sz="4" w:space="0" w:color="auto"/>
              <w:right w:val="single" w:sz="4" w:space="0" w:color="auto"/>
            </w:tcBorders>
            <w:shd w:val="clear" w:color="auto" w:fill="FFFFFF" w:themeFill="background1"/>
          </w:tcPr>
          <w:p w14:paraId="6ECEE6D4" w14:textId="77777777" w:rsidR="00A57F41" w:rsidRPr="006279D3" w:rsidRDefault="00A57F41" w:rsidP="003F10D0">
            <w:pPr>
              <w:shd w:val="clear" w:color="auto" w:fill="FFFFFF" w:themeFill="background1"/>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27A4609" w14:textId="77777777" w:rsidR="00A57F41" w:rsidRPr="0007498B" w:rsidRDefault="00A57F41" w:rsidP="003F10D0">
            <w:pPr>
              <w:shd w:val="clear" w:color="auto" w:fill="FFFFFF" w:themeFill="background1"/>
              <w:jc w:val="center"/>
              <w:rPr>
                <w:rFonts w:ascii="Source Sans Pro SemiBold" w:hAnsi="Source Sans Pro SemiBold" w:cs="Calibri"/>
                <w:color w:val="000000"/>
                <w:sz w:val="16"/>
                <w:szCs w:val="16"/>
              </w:rPr>
            </w:pPr>
            <w:r w:rsidRPr="006279D3">
              <w:rPr>
                <w:rFonts w:ascii="Source Sans Pro SemiBold" w:hAnsi="Source Sans Pro SemiBold" w:cs="Calibri"/>
                <w:color w:val="000000"/>
                <w:sz w:val="16"/>
                <w:szCs w:val="16"/>
              </w:rPr>
              <w:t>sztuk</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DD73D9" w14:textId="77777777" w:rsidR="00A57F41" w:rsidRPr="0007498B" w:rsidRDefault="00A57F41" w:rsidP="003F10D0">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5B24EF6"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48BE20D"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56BC66B"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p>
        </w:tc>
      </w:tr>
      <w:tr w:rsidR="00A57F41" w:rsidRPr="0007498B" w14:paraId="46336444" w14:textId="77777777" w:rsidTr="00E12144">
        <w:trPr>
          <w:trHeight w:val="371"/>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3570D7"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87</w:t>
            </w:r>
          </w:p>
        </w:tc>
        <w:tc>
          <w:tcPr>
            <w:tcW w:w="275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36D56E" w14:textId="77777777" w:rsidR="00A57F41" w:rsidRDefault="00A57F41" w:rsidP="003F10D0">
            <w:pPr>
              <w:shd w:val="clear" w:color="auto" w:fill="FFFFFF" w:themeFill="background1"/>
              <w:rPr>
                <w:rFonts w:ascii="Source Sans Pro" w:hAnsi="Source Sans Pro" w:cs="Calibri"/>
                <w:color w:val="000000"/>
                <w:sz w:val="18"/>
                <w:szCs w:val="18"/>
              </w:rPr>
            </w:pPr>
            <w:r>
              <w:rPr>
                <w:rFonts w:ascii="Source Sans Pro" w:hAnsi="Source Sans Pro" w:cs="Calibri"/>
                <w:color w:val="000000"/>
                <w:sz w:val="18"/>
                <w:szCs w:val="18"/>
              </w:rPr>
              <w:t>Tusz do drukarki HP OfficeJet Pro X476dw MFP, HP 970 XL CN625AE czarny</w:t>
            </w:r>
          </w:p>
        </w:tc>
        <w:tc>
          <w:tcPr>
            <w:tcW w:w="1495" w:type="dxa"/>
            <w:tcBorders>
              <w:top w:val="single" w:sz="4" w:space="0" w:color="auto"/>
              <w:left w:val="single" w:sz="4" w:space="0" w:color="auto"/>
              <w:bottom w:val="single" w:sz="4" w:space="0" w:color="auto"/>
              <w:right w:val="single" w:sz="4" w:space="0" w:color="auto"/>
            </w:tcBorders>
            <w:shd w:val="clear" w:color="auto" w:fill="FFFFFF" w:themeFill="background1"/>
          </w:tcPr>
          <w:p w14:paraId="15A690F7" w14:textId="77777777" w:rsidR="00A57F41" w:rsidRPr="006279D3" w:rsidRDefault="00A57F41" w:rsidP="003F10D0">
            <w:pPr>
              <w:shd w:val="clear" w:color="auto" w:fill="FFFFFF" w:themeFill="background1"/>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2140975" w14:textId="77777777" w:rsidR="00A57F41" w:rsidRPr="006279D3" w:rsidRDefault="00A57F41" w:rsidP="003F10D0">
            <w:pPr>
              <w:shd w:val="clear" w:color="auto" w:fill="FFFFFF" w:themeFill="background1"/>
              <w:jc w:val="center"/>
              <w:rPr>
                <w:rFonts w:ascii="Source Sans Pro SemiBold" w:hAnsi="Source Sans Pro SemiBold" w:cs="Calibri"/>
                <w:color w:val="000000"/>
                <w:sz w:val="16"/>
                <w:szCs w:val="16"/>
              </w:rPr>
            </w:pPr>
            <w:r w:rsidRPr="006279D3">
              <w:rPr>
                <w:rFonts w:ascii="Source Sans Pro SemiBold" w:hAnsi="Source Sans Pro SemiBold" w:cs="Calibri"/>
                <w:color w:val="000000"/>
                <w:sz w:val="16"/>
                <w:szCs w:val="16"/>
              </w:rPr>
              <w:t>sztuk</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BB8A0C"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6ABBF35"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5D32DB8"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18DC109"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p>
        </w:tc>
      </w:tr>
      <w:tr w:rsidR="00A57F41" w:rsidRPr="0007498B" w14:paraId="5CE9CE1A" w14:textId="77777777" w:rsidTr="00E12144">
        <w:trPr>
          <w:trHeight w:val="371"/>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9A510E"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88</w:t>
            </w:r>
          </w:p>
        </w:tc>
        <w:tc>
          <w:tcPr>
            <w:tcW w:w="275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246373" w14:textId="77777777" w:rsidR="00A57F41" w:rsidRDefault="00A57F41" w:rsidP="003F10D0">
            <w:pPr>
              <w:shd w:val="clear" w:color="auto" w:fill="FFFFFF" w:themeFill="background1"/>
              <w:rPr>
                <w:rFonts w:ascii="Source Sans Pro" w:hAnsi="Source Sans Pro" w:cs="Calibri"/>
                <w:color w:val="000000"/>
                <w:sz w:val="18"/>
                <w:szCs w:val="18"/>
              </w:rPr>
            </w:pPr>
            <w:r>
              <w:rPr>
                <w:rFonts w:ascii="Source Sans Pro" w:hAnsi="Source Sans Pro" w:cs="Calibri"/>
                <w:color w:val="000000"/>
                <w:sz w:val="18"/>
                <w:szCs w:val="18"/>
              </w:rPr>
              <w:t>Tusz do drukarki HP OfficeJet Pro X476dw MFP, HP 971 CN624AE żółty</w:t>
            </w:r>
          </w:p>
        </w:tc>
        <w:tc>
          <w:tcPr>
            <w:tcW w:w="1495" w:type="dxa"/>
            <w:tcBorders>
              <w:top w:val="single" w:sz="4" w:space="0" w:color="auto"/>
              <w:left w:val="single" w:sz="4" w:space="0" w:color="auto"/>
              <w:bottom w:val="single" w:sz="4" w:space="0" w:color="auto"/>
              <w:right w:val="single" w:sz="4" w:space="0" w:color="auto"/>
            </w:tcBorders>
            <w:shd w:val="clear" w:color="auto" w:fill="FFFFFF" w:themeFill="background1"/>
          </w:tcPr>
          <w:p w14:paraId="1A07F2B2" w14:textId="77777777" w:rsidR="00A57F41" w:rsidRPr="006279D3" w:rsidRDefault="00A57F41" w:rsidP="003F10D0">
            <w:pPr>
              <w:shd w:val="clear" w:color="auto" w:fill="FFFFFF" w:themeFill="background1"/>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DF647D1" w14:textId="77777777" w:rsidR="00A57F41" w:rsidRPr="006279D3" w:rsidRDefault="00A57F41" w:rsidP="003F10D0">
            <w:pPr>
              <w:shd w:val="clear" w:color="auto" w:fill="FFFFFF" w:themeFill="background1"/>
              <w:jc w:val="center"/>
              <w:rPr>
                <w:rFonts w:ascii="Source Sans Pro SemiBold" w:hAnsi="Source Sans Pro SemiBold" w:cs="Calibri"/>
                <w:color w:val="000000"/>
                <w:sz w:val="16"/>
                <w:szCs w:val="16"/>
              </w:rPr>
            </w:pPr>
            <w:r w:rsidRPr="006279D3">
              <w:rPr>
                <w:rFonts w:ascii="Source Sans Pro SemiBold" w:hAnsi="Source Sans Pro SemiBold" w:cs="Calibri"/>
                <w:color w:val="000000"/>
                <w:sz w:val="16"/>
                <w:szCs w:val="16"/>
              </w:rPr>
              <w:t>sztuk</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2DFCC3"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B468487"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B571804"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7413DBA"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p>
        </w:tc>
      </w:tr>
      <w:tr w:rsidR="00A57F41" w:rsidRPr="0007498B" w14:paraId="5F55C51C" w14:textId="77777777" w:rsidTr="00E12144">
        <w:trPr>
          <w:trHeight w:val="371"/>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94AADE"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89</w:t>
            </w:r>
          </w:p>
        </w:tc>
        <w:tc>
          <w:tcPr>
            <w:tcW w:w="2758" w:type="dxa"/>
            <w:tcBorders>
              <w:top w:val="single" w:sz="4" w:space="0" w:color="auto"/>
              <w:left w:val="single" w:sz="4" w:space="0" w:color="auto"/>
              <w:bottom w:val="single" w:sz="4" w:space="0" w:color="9BC2E6"/>
              <w:right w:val="single" w:sz="4" w:space="0" w:color="auto"/>
            </w:tcBorders>
            <w:shd w:val="clear" w:color="auto" w:fill="FFFFFF" w:themeFill="background1"/>
            <w:vAlign w:val="bottom"/>
          </w:tcPr>
          <w:p w14:paraId="326BBDF2" w14:textId="77777777" w:rsidR="00A57F41" w:rsidRDefault="00A57F41" w:rsidP="003F10D0">
            <w:pPr>
              <w:shd w:val="clear" w:color="auto" w:fill="FFFFFF" w:themeFill="background1"/>
              <w:rPr>
                <w:rFonts w:ascii="Source Sans Pro" w:hAnsi="Source Sans Pro" w:cs="Calibri"/>
                <w:color w:val="000000"/>
                <w:sz w:val="18"/>
                <w:szCs w:val="18"/>
              </w:rPr>
            </w:pPr>
            <w:r>
              <w:rPr>
                <w:rFonts w:ascii="Source Sans Pro" w:hAnsi="Source Sans Pro" w:cs="Calibri"/>
                <w:color w:val="000000"/>
                <w:sz w:val="18"/>
                <w:szCs w:val="18"/>
              </w:rPr>
              <w:t>Tusz do drukarki HP OfficeJet Pro X476dw MFP, HP 971 XL CN626AE cyan</w:t>
            </w:r>
          </w:p>
        </w:tc>
        <w:tc>
          <w:tcPr>
            <w:tcW w:w="1495" w:type="dxa"/>
            <w:tcBorders>
              <w:top w:val="single" w:sz="4" w:space="0" w:color="auto"/>
              <w:left w:val="single" w:sz="4" w:space="0" w:color="auto"/>
              <w:bottom w:val="single" w:sz="4" w:space="0" w:color="auto"/>
              <w:right w:val="single" w:sz="4" w:space="0" w:color="auto"/>
            </w:tcBorders>
            <w:shd w:val="clear" w:color="auto" w:fill="FFFFFF" w:themeFill="background1"/>
          </w:tcPr>
          <w:p w14:paraId="6A62C8B3" w14:textId="77777777" w:rsidR="00A57F41" w:rsidRPr="006279D3" w:rsidRDefault="00A57F41" w:rsidP="003F10D0">
            <w:pPr>
              <w:shd w:val="clear" w:color="auto" w:fill="FFFFFF" w:themeFill="background1"/>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ABA686C" w14:textId="77777777" w:rsidR="00A57F41" w:rsidRPr="006279D3" w:rsidRDefault="00A57F41" w:rsidP="003F10D0">
            <w:pPr>
              <w:shd w:val="clear" w:color="auto" w:fill="FFFFFF" w:themeFill="background1"/>
              <w:jc w:val="center"/>
              <w:rPr>
                <w:rFonts w:ascii="Source Sans Pro SemiBold" w:hAnsi="Source Sans Pro SemiBold" w:cs="Calibri"/>
                <w:color w:val="000000"/>
                <w:sz w:val="16"/>
                <w:szCs w:val="16"/>
              </w:rPr>
            </w:pPr>
            <w:r w:rsidRPr="006279D3">
              <w:rPr>
                <w:rFonts w:ascii="Source Sans Pro SemiBold" w:hAnsi="Source Sans Pro SemiBold" w:cs="Calibri"/>
                <w:color w:val="000000"/>
                <w:sz w:val="16"/>
                <w:szCs w:val="16"/>
              </w:rPr>
              <w:t>sztuk</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44D892"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8350AA4"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5E618DC"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7547D3F"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p>
        </w:tc>
      </w:tr>
      <w:tr w:rsidR="00A57F41" w:rsidRPr="0007498B" w14:paraId="62FE68BA" w14:textId="77777777" w:rsidTr="00E12144">
        <w:trPr>
          <w:trHeight w:val="371"/>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779A3C"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90</w:t>
            </w:r>
          </w:p>
        </w:tc>
        <w:tc>
          <w:tcPr>
            <w:tcW w:w="2758" w:type="dxa"/>
            <w:tcBorders>
              <w:top w:val="single" w:sz="4" w:space="0" w:color="auto"/>
              <w:left w:val="single" w:sz="4" w:space="0" w:color="auto"/>
              <w:bottom w:val="single" w:sz="4" w:space="0" w:color="9BC2E6"/>
              <w:right w:val="single" w:sz="4" w:space="0" w:color="auto"/>
            </w:tcBorders>
            <w:shd w:val="clear" w:color="auto" w:fill="FFFFFF" w:themeFill="background1"/>
            <w:vAlign w:val="bottom"/>
          </w:tcPr>
          <w:p w14:paraId="1F64F28D" w14:textId="77777777" w:rsidR="00A57F41" w:rsidRDefault="00A57F41" w:rsidP="003F10D0">
            <w:pPr>
              <w:shd w:val="clear" w:color="auto" w:fill="FFFFFF" w:themeFill="background1"/>
              <w:rPr>
                <w:rFonts w:ascii="Source Sans Pro" w:hAnsi="Source Sans Pro" w:cs="Calibri"/>
                <w:color w:val="000000"/>
                <w:sz w:val="18"/>
                <w:szCs w:val="18"/>
              </w:rPr>
            </w:pPr>
            <w:r>
              <w:rPr>
                <w:rFonts w:ascii="Source Sans Pro" w:hAnsi="Source Sans Pro" w:cs="Calibri"/>
                <w:color w:val="000000"/>
                <w:sz w:val="18"/>
                <w:szCs w:val="18"/>
              </w:rPr>
              <w:t>Tusz do drukarki HP OfficeJet Pro X476dw MFP, HP 971 XL CN627AE magenta</w:t>
            </w:r>
          </w:p>
        </w:tc>
        <w:tc>
          <w:tcPr>
            <w:tcW w:w="1495" w:type="dxa"/>
            <w:tcBorders>
              <w:top w:val="single" w:sz="4" w:space="0" w:color="auto"/>
              <w:left w:val="single" w:sz="4" w:space="0" w:color="auto"/>
              <w:bottom w:val="single" w:sz="4" w:space="0" w:color="auto"/>
              <w:right w:val="single" w:sz="4" w:space="0" w:color="auto"/>
            </w:tcBorders>
            <w:shd w:val="clear" w:color="auto" w:fill="FFFFFF" w:themeFill="background1"/>
          </w:tcPr>
          <w:p w14:paraId="7EB9BD59" w14:textId="77777777" w:rsidR="00A57F41" w:rsidRPr="006279D3" w:rsidRDefault="00A57F41" w:rsidP="003F10D0">
            <w:pPr>
              <w:shd w:val="clear" w:color="auto" w:fill="FFFFFF" w:themeFill="background1"/>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6A1ED07" w14:textId="77777777" w:rsidR="00A57F41" w:rsidRPr="006279D3" w:rsidRDefault="00A57F41" w:rsidP="003F10D0">
            <w:pPr>
              <w:shd w:val="clear" w:color="auto" w:fill="FFFFFF" w:themeFill="background1"/>
              <w:jc w:val="center"/>
              <w:rPr>
                <w:rFonts w:ascii="Source Sans Pro SemiBold" w:hAnsi="Source Sans Pro SemiBold" w:cs="Calibri"/>
                <w:color w:val="000000"/>
                <w:sz w:val="16"/>
                <w:szCs w:val="16"/>
              </w:rPr>
            </w:pPr>
            <w:r w:rsidRPr="006279D3">
              <w:rPr>
                <w:rFonts w:ascii="Source Sans Pro SemiBold" w:hAnsi="Source Sans Pro SemiBold" w:cs="Calibri"/>
                <w:color w:val="000000"/>
                <w:sz w:val="16"/>
                <w:szCs w:val="16"/>
              </w:rPr>
              <w:t>sztuk</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0EFC62"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2F52972"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243DF57"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0DC0026"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p>
        </w:tc>
      </w:tr>
      <w:tr w:rsidR="00A57F41" w:rsidRPr="0007498B" w14:paraId="60B01E11" w14:textId="77777777" w:rsidTr="00E12144">
        <w:trPr>
          <w:trHeight w:val="371"/>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0486E1"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91</w:t>
            </w:r>
          </w:p>
        </w:tc>
        <w:tc>
          <w:tcPr>
            <w:tcW w:w="2758" w:type="dxa"/>
            <w:tcBorders>
              <w:top w:val="single" w:sz="4" w:space="0" w:color="auto"/>
              <w:left w:val="single" w:sz="4" w:space="0" w:color="auto"/>
              <w:bottom w:val="single" w:sz="4" w:space="0" w:color="9BC2E6"/>
              <w:right w:val="single" w:sz="4" w:space="0" w:color="auto"/>
            </w:tcBorders>
            <w:shd w:val="clear" w:color="auto" w:fill="FFFFFF" w:themeFill="background1"/>
            <w:vAlign w:val="bottom"/>
          </w:tcPr>
          <w:p w14:paraId="29B74161" w14:textId="77777777" w:rsidR="00A57F41" w:rsidRDefault="00A57F41" w:rsidP="003F10D0">
            <w:pPr>
              <w:shd w:val="clear" w:color="auto" w:fill="FFFFFF" w:themeFill="background1"/>
              <w:rPr>
                <w:rFonts w:ascii="Source Sans Pro" w:hAnsi="Source Sans Pro" w:cs="Calibri"/>
                <w:color w:val="000000"/>
                <w:sz w:val="18"/>
                <w:szCs w:val="18"/>
              </w:rPr>
            </w:pPr>
            <w:r>
              <w:rPr>
                <w:rFonts w:ascii="Source Sans Pro" w:hAnsi="Source Sans Pro" w:cs="Calibri"/>
                <w:color w:val="000000"/>
                <w:sz w:val="18"/>
                <w:szCs w:val="18"/>
              </w:rPr>
              <w:t>Toner do drukarki Canon i-SENSYS MF4350d, Canon FX-10</w:t>
            </w:r>
          </w:p>
        </w:tc>
        <w:tc>
          <w:tcPr>
            <w:tcW w:w="1495" w:type="dxa"/>
            <w:tcBorders>
              <w:top w:val="single" w:sz="4" w:space="0" w:color="auto"/>
              <w:left w:val="single" w:sz="4" w:space="0" w:color="auto"/>
              <w:bottom w:val="single" w:sz="4" w:space="0" w:color="auto"/>
              <w:right w:val="single" w:sz="4" w:space="0" w:color="auto"/>
            </w:tcBorders>
            <w:shd w:val="clear" w:color="auto" w:fill="FFFFFF" w:themeFill="background1"/>
          </w:tcPr>
          <w:p w14:paraId="7653DF55" w14:textId="77777777" w:rsidR="00A57F41" w:rsidRPr="006279D3" w:rsidRDefault="00A57F41" w:rsidP="003F10D0">
            <w:pPr>
              <w:shd w:val="clear" w:color="auto" w:fill="FFFFFF" w:themeFill="background1"/>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AABA975" w14:textId="77777777" w:rsidR="00A57F41" w:rsidRPr="006279D3" w:rsidRDefault="00A57F41" w:rsidP="003F10D0">
            <w:pPr>
              <w:shd w:val="clear" w:color="auto" w:fill="FFFFFF" w:themeFill="background1"/>
              <w:jc w:val="center"/>
              <w:rPr>
                <w:rFonts w:ascii="Source Sans Pro SemiBold" w:hAnsi="Source Sans Pro SemiBold" w:cs="Calibri"/>
                <w:color w:val="000000"/>
                <w:sz w:val="16"/>
                <w:szCs w:val="16"/>
              </w:rPr>
            </w:pPr>
            <w:r w:rsidRPr="006279D3">
              <w:rPr>
                <w:rFonts w:ascii="Source Sans Pro SemiBold" w:hAnsi="Source Sans Pro SemiBold" w:cs="Calibri"/>
                <w:color w:val="000000"/>
                <w:sz w:val="16"/>
                <w:szCs w:val="16"/>
              </w:rPr>
              <w:t>sztuk</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909E6E"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51AD341"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12730AB"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782D19C"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p>
        </w:tc>
      </w:tr>
      <w:tr w:rsidR="00A57F41" w:rsidRPr="0007498B" w14:paraId="5BEA9B1B" w14:textId="77777777" w:rsidTr="00E12144">
        <w:trPr>
          <w:trHeight w:val="371"/>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7E6E8E"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92</w:t>
            </w:r>
          </w:p>
        </w:tc>
        <w:tc>
          <w:tcPr>
            <w:tcW w:w="275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642B82" w14:textId="77777777" w:rsidR="00A57F41" w:rsidRDefault="00A57F41" w:rsidP="003F10D0">
            <w:pPr>
              <w:shd w:val="clear" w:color="auto" w:fill="FFFFFF" w:themeFill="background1"/>
              <w:rPr>
                <w:rFonts w:ascii="Source Sans Pro" w:hAnsi="Source Sans Pro" w:cs="Calibri"/>
                <w:color w:val="000000"/>
                <w:sz w:val="18"/>
                <w:szCs w:val="18"/>
              </w:rPr>
            </w:pPr>
            <w:r>
              <w:rPr>
                <w:rFonts w:ascii="Source Sans Pro" w:hAnsi="Source Sans Pro" w:cs="Calibri"/>
                <w:color w:val="000000"/>
                <w:sz w:val="18"/>
                <w:szCs w:val="18"/>
              </w:rPr>
              <w:t>Fabrycznie nowy, zgodny toner czarny (black) przeznaczony do drukarki Oki C531dn</w:t>
            </w:r>
          </w:p>
        </w:tc>
        <w:tc>
          <w:tcPr>
            <w:tcW w:w="1495" w:type="dxa"/>
            <w:tcBorders>
              <w:top w:val="single" w:sz="4" w:space="0" w:color="auto"/>
              <w:left w:val="single" w:sz="4" w:space="0" w:color="auto"/>
              <w:bottom w:val="single" w:sz="4" w:space="0" w:color="auto"/>
              <w:right w:val="single" w:sz="4" w:space="0" w:color="auto"/>
            </w:tcBorders>
            <w:shd w:val="clear" w:color="auto" w:fill="FFFFFF" w:themeFill="background1"/>
          </w:tcPr>
          <w:p w14:paraId="6DE5DF9C" w14:textId="77777777" w:rsidR="00A57F41" w:rsidRPr="006279D3" w:rsidRDefault="00A57F41" w:rsidP="003F10D0">
            <w:pPr>
              <w:shd w:val="clear" w:color="auto" w:fill="FFFFFF" w:themeFill="background1"/>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6C04528" w14:textId="77777777" w:rsidR="00A57F41" w:rsidRPr="006279D3" w:rsidRDefault="00A57F41" w:rsidP="003F10D0">
            <w:pPr>
              <w:shd w:val="clear" w:color="auto" w:fill="FFFFFF" w:themeFill="background1"/>
              <w:jc w:val="center"/>
              <w:rPr>
                <w:rFonts w:ascii="Source Sans Pro SemiBold" w:hAnsi="Source Sans Pro SemiBold" w:cs="Calibri"/>
                <w:color w:val="000000"/>
                <w:sz w:val="16"/>
                <w:szCs w:val="16"/>
              </w:rPr>
            </w:pPr>
            <w:r w:rsidRPr="006279D3">
              <w:rPr>
                <w:rFonts w:ascii="Source Sans Pro SemiBold" w:hAnsi="Source Sans Pro SemiBold" w:cs="Calibri"/>
                <w:color w:val="000000"/>
                <w:sz w:val="16"/>
                <w:szCs w:val="16"/>
              </w:rPr>
              <w:t>sztuk</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29CF25"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3FCA073"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DA425BB"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D485B7C"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p>
        </w:tc>
      </w:tr>
      <w:tr w:rsidR="00A57F41" w:rsidRPr="0007498B" w14:paraId="29FA3EA2" w14:textId="77777777" w:rsidTr="00E12144">
        <w:trPr>
          <w:trHeight w:val="371"/>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4D4CC6"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93</w:t>
            </w:r>
          </w:p>
        </w:tc>
        <w:tc>
          <w:tcPr>
            <w:tcW w:w="275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872C55" w14:textId="77777777" w:rsidR="00A57F41" w:rsidRDefault="00A57F41" w:rsidP="003F10D0">
            <w:pPr>
              <w:shd w:val="clear" w:color="auto" w:fill="FFFFFF" w:themeFill="background1"/>
              <w:rPr>
                <w:rFonts w:ascii="Source Sans Pro" w:hAnsi="Source Sans Pro" w:cs="Calibri"/>
                <w:color w:val="000000"/>
                <w:sz w:val="18"/>
                <w:szCs w:val="18"/>
              </w:rPr>
            </w:pPr>
            <w:r>
              <w:rPr>
                <w:rFonts w:ascii="Source Sans Pro" w:hAnsi="Source Sans Pro" w:cs="Calibri"/>
                <w:color w:val="000000"/>
                <w:sz w:val="18"/>
                <w:szCs w:val="18"/>
              </w:rPr>
              <w:t>Fabrycznie nowy, zgodny toner żółty (yellow) przeznaczony do drukarki Oki C531dn</w:t>
            </w:r>
          </w:p>
        </w:tc>
        <w:tc>
          <w:tcPr>
            <w:tcW w:w="1495" w:type="dxa"/>
            <w:tcBorders>
              <w:top w:val="single" w:sz="4" w:space="0" w:color="auto"/>
              <w:left w:val="single" w:sz="4" w:space="0" w:color="auto"/>
              <w:bottom w:val="single" w:sz="4" w:space="0" w:color="auto"/>
              <w:right w:val="single" w:sz="4" w:space="0" w:color="auto"/>
            </w:tcBorders>
            <w:shd w:val="clear" w:color="auto" w:fill="FFFFFF" w:themeFill="background1"/>
          </w:tcPr>
          <w:p w14:paraId="2EBCA201" w14:textId="77777777" w:rsidR="00A57F41" w:rsidRPr="006279D3" w:rsidRDefault="00A57F41" w:rsidP="003F10D0">
            <w:pPr>
              <w:shd w:val="clear" w:color="auto" w:fill="FFFFFF" w:themeFill="background1"/>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59FD436" w14:textId="77777777" w:rsidR="00A57F41" w:rsidRPr="006279D3" w:rsidRDefault="00A57F41" w:rsidP="003F10D0">
            <w:pPr>
              <w:shd w:val="clear" w:color="auto" w:fill="FFFFFF" w:themeFill="background1"/>
              <w:jc w:val="center"/>
              <w:rPr>
                <w:rFonts w:ascii="Source Sans Pro SemiBold" w:hAnsi="Source Sans Pro SemiBold" w:cs="Calibri"/>
                <w:color w:val="000000"/>
                <w:sz w:val="16"/>
                <w:szCs w:val="16"/>
              </w:rPr>
            </w:pPr>
            <w:r w:rsidRPr="006279D3">
              <w:rPr>
                <w:rFonts w:ascii="Source Sans Pro SemiBold" w:hAnsi="Source Sans Pro SemiBold" w:cs="Calibri"/>
                <w:color w:val="000000"/>
                <w:sz w:val="16"/>
                <w:szCs w:val="16"/>
              </w:rPr>
              <w:t>sztuk</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9CD8E9"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F3A2C73"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5C80E64"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6DD11A2"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p>
        </w:tc>
      </w:tr>
      <w:tr w:rsidR="00A57F41" w:rsidRPr="0007498B" w14:paraId="2084ECA4" w14:textId="77777777" w:rsidTr="00E12144">
        <w:trPr>
          <w:trHeight w:val="371"/>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418AF9"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lastRenderedPageBreak/>
              <w:t>94</w:t>
            </w:r>
          </w:p>
        </w:tc>
        <w:tc>
          <w:tcPr>
            <w:tcW w:w="275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D7D15D2" w14:textId="77777777" w:rsidR="00A57F41" w:rsidRDefault="00A57F41" w:rsidP="003F10D0">
            <w:pPr>
              <w:shd w:val="clear" w:color="auto" w:fill="FFFFFF" w:themeFill="background1"/>
              <w:rPr>
                <w:rFonts w:ascii="Source Sans Pro" w:hAnsi="Source Sans Pro" w:cs="Calibri"/>
                <w:color w:val="000000"/>
                <w:sz w:val="18"/>
                <w:szCs w:val="18"/>
              </w:rPr>
            </w:pPr>
            <w:r>
              <w:rPr>
                <w:rFonts w:ascii="Source Sans Pro" w:hAnsi="Source Sans Pro" w:cs="Calibri"/>
                <w:color w:val="000000"/>
                <w:sz w:val="18"/>
                <w:szCs w:val="18"/>
              </w:rPr>
              <w:t>Fabrycznie nowy, zgodny toner błękitny (cyan) przeznaczony do drukarki Oki C531dn</w:t>
            </w:r>
          </w:p>
        </w:tc>
        <w:tc>
          <w:tcPr>
            <w:tcW w:w="1495" w:type="dxa"/>
            <w:tcBorders>
              <w:top w:val="single" w:sz="4" w:space="0" w:color="auto"/>
              <w:left w:val="single" w:sz="4" w:space="0" w:color="auto"/>
              <w:bottom w:val="single" w:sz="4" w:space="0" w:color="auto"/>
              <w:right w:val="single" w:sz="4" w:space="0" w:color="auto"/>
            </w:tcBorders>
            <w:shd w:val="clear" w:color="auto" w:fill="FFFFFF" w:themeFill="background1"/>
          </w:tcPr>
          <w:p w14:paraId="72BB0F4D" w14:textId="77777777" w:rsidR="00A57F41" w:rsidRPr="006279D3" w:rsidRDefault="00A57F41" w:rsidP="003F10D0">
            <w:pPr>
              <w:shd w:val="clear" w:color="auto" w:fill="FFFFFF" w:themeFill="background1"/>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D46E880" w14:textId="77777777" w:rsidR="00A57F41" w:rsidRPr="006279D3" w:rsidRDefault="00A57F41" w:rsidP="003F10D0">
            <w:pPr>
              <w:shd w:val="clear" w:color="auto" w:fill="FFFFFF" w:themeFill="background1"/>
              <w:jc w:val="center"/>
              <w:rPr>
                <w:rFonts w:ascii="Source Sans Pro SemiBold" w:hAnsi="Source Sans Pro SemiBold" w:cs="Calibri"/>
                <w:color w:val="000000"/>
                <w:sz w:val="16"/>
                <w:szCs w:val="16"/>
              </w:rPr>
            </w:pPr>
            <w:r w:rsidRPr="006279D3">
              <w:rPr>
                <w:rFonts w:ascii="Source Sans Pro SemiBold" w:hAnsi="Source Sans Pro SemiBold" w:cs="Calibri"/>
                <w:color w:val="000000"/>
                <w:sz w:val="16"/>
                <w:szCs w:val="16"/>
              </w:rPr>
              <w:t>sztuk</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521CC9"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D274442"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672478F"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92FF989"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p>
        </w:tc>
      </w:tr>
      <w:tr w:rsidR="00A57F41" w:rsidRPr="0007498B" w14:paraId="068E525D" w14:textId="77777777" w:rsidTr="00E12144">
        <w:trPr>
          <w:trHeight w:val="371"/>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770A53"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95</w:t>
            </w:r>
          </w:p>
        </w:tc>
        <w:tc>
          <w:tcPr>
            <w:tcW w:w="275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D3D537" w14:textId="77777777" w:rsidR="00A57F41" w:rsidRDefault="00A57F41" w:rsidP="003F10D0">
            <w:pPr>
              <w:shd w:val="clear" w:color="auto" w:fill="FFFFFF" w:themeFill="background1"/>
              <w:rPr>
                <w:rFonts w:ascii="Source Sans Pro" w:hAnsi="Source Sans Pro" w:cs="Calibri"/>
                <w:color w:val="000000"/>
                <w:sz w:val="18"/>
                <w:szCs w:val="18"/>
              </w:rPr>
            </w:pPr>
            <w:r>
              <w:rPr>
                <w:rFonts w:ascii="Source Sans Pro" w:hAnsi="Source Sans Pro" w:cs="Calibri"/>
                <w:color w:val="000000"/>
                <w:sz w:val="18"/>
                <w:szCs w:val="18"/>
              </w:rPr>
              <w:t>Fabrycznie nowy, zgodny toner purpurowy (magenta) przeznaczony do drukarki Oki C531dn</w:t>
            </w:r>
          </w:p>
        </w:tc>
        <w:tc>
          <w:tcPr>
            <w:tcW w:w="1495" w:type="dxa"/>
            <w:tcBorders>
              <w:top w:val="single" w:sz="4" w:space="0" w:color="auto"/>
              <w:left w:val="single" w:sz="4" w:space="0" w:color="auto"/>
              <w:bottom w:val="single" w:sz="4" w:space="0" w:color="auto"/>
              <w:right w:val="single" w:sz="4" w:space="0" w:color="auto"/>
            </w:tcBorders>
            <w:shd w:val="clear" w:color="auto" w:fill="FFFFFF" w:themeFill="background1"/>
          </w:tcPr>
          <w:p w14:paraId="3CA76843" w14:textId="77777777" w:rsidR="00A57F41" w:rsidRPr="006279D3" w:rsidRDefault="00A57F41" w:rsidP="003F10D0">
            <w:pPr>
              <w:shd w:val="clear" w:color="auto" w:fill="FFFFFF" w:themeFill="background1"/>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D579E8A" w14:textId="77777777" w:rsidR="00A57F41" w:rsidRPr="006279D3" w:rsidRDefault="00A57F41" w:rsidP="003F10D0">
            <w:pPr>
              <w:shd w:val="clear" w:color="auto" w:fill="FFFFFF" w:themeFill="background1"/>
              <w:jc w:val="center"/>
              <w:rPr>
                <w:rFonts w:ascii="Source Sans Pro SemiBold" w:hAnsi="Source Sans Pro SemiBold" w:cs="Calibri"/>
                <w:color w:val="000000"/>
                <w:sz w:val="16"/>
                <w:szCs w:val="16"/>
              </w:rPr>
            </w:pPr>
            <w:r w:rsidRPr="006279D3">
              <w:rPr>
                <w:rFonts w:ascii="Source Sans Pro SemiBold" w:hAnsi="Source Sans Pro SemiBold" w:cs="Calibri"/>
                <w:color w:val="000000"/>
                <w:sz w:val="16"/>
                <w:szCs w:val="16"/>
              </w:rPr>
              <w:t>sztuk</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6A09EC"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00B6AE3"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1108399"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195453E" w14:textId="77777777" w:rsidR="00A57F41" w:rsidRDefault="00A57F41" w:rsidP="003F10D0">
            <w:pPr>
              <w:shd w:val="clear" w:color="auto" w:fill="FFFFFF" w:themeFill="background1"/>
              <w:jc w:val="center"/>
              <w:rPr>
                <w:rFonts w:ascii="Source Sans Pro SemiBold" w:hAnsi="Source Sans Pro SemiBold" w:cs="Calibri"/>
                <w:color w:val="000000"/>
                <w:sz w:val="16"/>
                <w:szCs w:val="16"/>
              </w:rPr>
            </w:pPr>
          </w:p>
        </w:tc>
      </w:tr>
    </w:tbl>
    <w:p w14:paraId="73DC27FF" w14:textId="77777777" w:rsidR="00F038FB" w:rsidRPr="000F5175" w:rsidRDefault="00F038FB" w:rsidP="000F5175">
      <w:pPr>
        <w:spacing w:before="120" w:after="120"/>
        <w:jc w:val="both"/>
        <w:rPr>
          <w:rFonts w:ascii="Source Sans Pro" w:hAnsi="Source Sans Pro" w:cs="Arial"/>
          <w:b/>
          <w:color w:val="0000FF"/>
          <w:sz w:val="20"/>
          <w:szCs w:val="20"/>
        </w:rPr>
      </w:pPr>
    </w:p>
    <w:p w14:paraId="71454CA7" w14:textId="77777777" w:rsidR="00F85510" w:rsidRDefault="00F85510" w:rsidP="009C3896">
      <w:pPr>
        <w:spacing w:before="120" w:after="120"/>
        <w:jc w:val="both"/>
        <w:rPr>
          <w:rFonts w:ascii="Source Sans Pro" w:hAnsi="Source Sans Pro" w:cs="Arial"/>
          <w:b/>
          <w:color w:val="0000FF"/>
          <w:sz w:val="20"/>
          <w:szCs w:val="20"/>
        </w:rPr>
      </w:pPr>
    </w:p>
    <w:p w14:paraId="55F985BC" w14:textId="1E45A7DB" w:rsidR="009C3896" w:rsidRPr="000F5175" w:rsidRDefault="009C3896" w:rsidP="009C3896">
      <w:pPr>
        <w:spacing w:before="120" w:after="120"/>
        <w:jc w:val="both"/>
        <w:rPr>
          <w:rFonts w:ascii="Source Sans Pro" w:hAnsi="Source Sans Pro" w:cs="Arial"/>
          <w:b/>
          <w:color w:val="0000FF"/>
          <w:sz w:val="20"/>
          <w:szCs w:val="20"/>
        </w:rPr>
      </w:pPr>
      <w:r w:rsidRPr="000F5175">
        <w:rPr>
          <w:rFonts w:ascii="Source Sans Pro" w:hAnsi="Source Sans Pro" w:cs="Arial"/>
          <w:b/>
          <w:color w:val="0000FF"/>
          <w:sz w:val="20"/>
          <w:szCs w:val="20"/>
        </w:rPr>
        <w:t xml:space="preserve">Część </w:t>
      </w:r>
      <w:r w:rsidR="00006F0B" w:rsidRPr="000F5175">
        <w:rPr>
          <w:rFonts w:ascii="Source Sans Pro" w:hAnsi="Source Sans Pro" w:cs="Arial"/>
          <w:b/>
          <w:color w:val="0000FF"/>
          <w:sz w:val="20"/>
          <w:szCs w:val="20"/>
        </w:rPr>
        <w:t>4</w:t>
      </w:r>
    </w:p>
    <w:p w14:paraId="7B8AD80A" w14:textId="77777777" w:rsidR="00F038FB" w:rsidRDefault="00F038FB" w:rsidP="000F5175">
      <w:pPr>
        <w:spacing w:before="120" w:after="120"/>
        <w:jc w:val="both"/>
        <w:rPr>
          <w:rFonts w:ascii="Source Sans Pro" w:hAnsi="Source Sans Pro" w:cs="Arial"/>
          <w:b/>
          <w:color w:val="0000FF"/>
          <w:sz w:val="20"/>
          <w:szCs w:val="20"/>
        </w:rPr>
      </w:pPr>
    </w:p>
    <w:tbl>
      <w:tblPr>
        <w:tblW w:w="10490" w:type="dxa"/>
        <w:tblInd w:w="-719" w:type="dxa"/>
        <w:tblCellMar>
          <w:left w:w="70" w:type="dxa"/>
          <w:right w:w="70" w:type="dxa"/>
        </w:tblCellMar>
        <w:tblLook w:val="04A0" w:firstRow="1" w:lastRow="0" w:firstColumn="1" w:lastColumn="0" w:noHBand="0" w:noVBand="1"/>
      </w:tblPr>
      <w:tblGrid>
        <w:gridCol w:w="709"/>
        <w:gridCol w:w="3004"/>
        <w:gridCol w:w="1474"/>
        <w:gridCol w:w="987"/>
        <w:gridCol w:w="629"/>
        <w:gridCol w:w="1234"/>
        <w:gridCol w:w="1177"/>
        <w:gridCol w:w="1276"/>
      </w:tblGrid>
      <w:tr w:rsidR="00A57F41" w:rsidRPr="00140193" w14:paraId="3DCF158E" w14:textId="77777777" w:rsidTr="00E12144">
        <w:trPr>
          <w:trHeight w:val="960"/>
        </w:trPr>
        <w:tc>
          <w:tcPr>
            <w:tcW w:w="709"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04CA4388" w14:textId="77777777" w:rsidR="00A57F41" w:rsidRPr="00140193" w:rsidRDefault="00A57F41" w:rsidP="003F10D0">
            <w:pPr>
              <w:jc w:val="center"/>
              <w:rPr>
                <w:rFonts w:ascii="Source Sans Pro SemiBold" w:hAnsi="Source Sans Pro SemiBold" w:cs="Calibri"/>
                <w:b/>
                <w:bCs/>
                <w:color w:val="000000"/>
                <w:sz w:val="16"/>
                <w:szCs w:val="16"/>
              </w:rPr>
            </w:pPr>
            <w:r w:rsidRPr="00140193">
              <w:rPr>
                <w:rFonts w:ascii="Source Sans Pro SemiBold" w:hAnsi="Source Sans Pro SemiBold" w:cs="Calibri"/>
                <w:b/>
                <w:bCs/>
                <w:color w:val="000000"/>
                <w:sz w:val="16"/>
                <w:szCs w:val="16"/>
              </w:rPr>
              <w:t>LP</w:t>
            </w:r>
          </w:p>
        </w:tc>
        <w:tc>
          <w:tcPr>
            <w:tcW w:w="3004"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5E8D5AB9" w14:textId="77777777" w:rsidR="00A57F41" w:rsidRPr="00140193" w:rsidRDefault="00A57F41" w:rsidP="003F10D0">
            <w:pPr>
              <w:jc w:val="center"/>
              <w:rPr>
                <w:rFonts w:ascii="Source Sans Pro SemiBold" w:hAnsi="Source Sans Pro SemiBold" w:cs="Calibri"/>
                <w:b/>
                <w:bCs/>
                <w:color w:val="000000"/>
                <w:sz w:val="16"/>
                <w:szCs w:val="16"/>
              </w:rPr>
            </w:pPr>
            <w:r w:rsidRPr="00140193">
              <w:rPr>
                <w:rFonts w:ascii="Source Sans Pro SemiBold" w:hAnsi="Source Sans Pro SemiBold" w:cs="Calibri"/>
                <w:b/>
                <w:bCs/>
                <w:color w:val="000000"/>
                <w:sz w:val="16"/>
                <w:szCs w:val="16"/>
              </w:rPr>
              <w:t>Artykuł</w:t>
            </w:r>
          </w:p>
        </w:tc>
        <w:tc>
          <w:tcPr>
            <w:tcW w:w="1474" w:type="dxa"/>
            <w:tcBorders>
              <w:top w:val="single" w:sz="8" w:space="0" w:color="4472C4"/>
              <w:left w:val="single" w:sz="8" w:space="0" w:color="4472C4"/>
              <w:bottom w:val="single" w:sz="4" w:space="0" w:color="9BC2E6"/>
              <w:right w:val="single" w:sz="8" w:space="0" w:color="4472C4"/>
            </w:tcBorders>
            <w:shd w:val="clear" w:color="auto" w:fill="E7E6E6" w:themeFill="background2"/>
          </w:tcPr>
          <w:p w14:paraId="6FDE4C63" w14:textId="77777777" w:rsidR="00A57F41" w:rsidRPr="00140193" w:rsidRDefault="00A57F41" w:rsidP="003F10D0">
            <w:pPr>
              <w:jc w:val="center"/>
              <w:rPr>
                <w:rFonts w:ascii="Source Sans Pro SemiBold" w:hAnsi="Source Sans Pro SemiBold" w:cs="Calibri"/>
                <w:b/>
                <w:bCs/>
                <w:color w:val="000000"/>
                <w:sz w:val="16"/>
                <w:szCs w:val="16"/>
              </w:rPr>
            </w:pPr>
            <w:r w:rsidRPr="00DF7DA3">
              <w:rPr>
                <w:rFonts w:ascii="Source Sans Pro" w:hAnsi="Source Sans Pro" w:cs="Calibri"/>
                <w:b/>
                <w:bCs/>
                <w:color w:val="000000"/>
                <w:sz w:val="16"/>
                <w:szCs w:val="16"/>
              </w:rPr>
              <w:t xml:space="preserve">Nazwa oferowanego przedmiotu zgodnego z OPZ nazwa/producenta typ/model/ </w:t>
            </w:r>
            <w:r w:rsidRPr="00DF7DA3">
              <w:rPr>
                <w:rFonts w:ascii="Source Sans Pro" w:hAnsi="Source Sans Pro" w:cs="Calibri"/>
                <w:b/>
                <w:bCs/>
                <w:color w:val="FF0000"/>
                <w:sz w:val="16"/>
                <w:szCs w:val="16"/>
              </w:rPr>
              <w:t>(wypełnia Wykonawca)</w:t>
            </w:r>
          </w:p>
        </w:tc>
        <w:tc>
          <w:tcPr>
            <w:tcW w:w="987"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3E25625C" w14:textId="77777777" w:rsidR="00A57F41" w:rsidRPr="00140193" w:rsidRDefault="00A57F41" w:rsidP="003F10D0">
            <w:pPr>
              <w:jc w:val="center"/>
              <w:rPr>
                <w:rFonts w:ascii="Source Sans Pro SemiBold" w:hAnsi="Source Sans Pro SemiBold" w:cs="Calibri"/>
                <w:b/>
                <w:bCs/>
                <w:color w:val="000000"/>
                <w:sz w:val="16"/>
                <w:szCs w:val="16"/>
              </w:rPr>
            </w:pPr>
            <w:r w:rsidRPr="00140193">
              <w:rPr>
                <w:rFonts w:ascii="Source Sans Pro SemiBold" w:hAnsi="Source Sans Pro SemiBold" w:cs="Calibri"/>
                <w:b/>
                <w:bCs/>
                <w:color w:val="000000"/>
                <w:sz w:val="16"/>
                <w:szCs w:val="16"/>
              </w:rPr>
              <w:t>Jednostka miary</w:t>
            </w:r>
          </w:p>
        </w:tc>
        <w:tc>
          <w:tcPr>
            <w:tcW w:w="629" w:type="dxa"/>
            <w:tcBorders>
              <w:top w:val="single" w:sz="8" w:space="0" w:color="4472C4"/>
              <w:left w:val="single" w:sz="8" w:space="0" w:color="4472C4"/>
              <w:bottom w:val="single" w:sz="4" w:space="0" w:color="9BC2E6"/>
              <w:right w:val="nil"/>
            </w:tcBorders>
            <w:shd w:val="clear" w:color="auto" w:fill="E7E6E6" w:themeFill="background2"/>
            <w:vAlign w:val="center"/>
            <w:hideMark/>
          </w:tcPr>
          <w:p w14:paraId="3B3B2895" w14:textId="77777777" w:rsidR="00A57F41" w:rsidRPr="00140193" w:rsidRDefault="00A57F41" w:rsidP="003F10D0">
            <w:pPr>
              <w:jc w:val="center"/>
              <w:rPr>
                <w:rFonts w:ascii="Source Sans Pro SemiBold" w:hAnsi="Source Sans Pro SemiBold" w:cs="Calibri"/>
                <w:b/>
                <w:bCs/>
                <w:color w:val="000000"/>
                <w:sz w:val="16"/>
                <w:szCs w:val="16"/>
              </w:rPr>
            </w:pPr>
            <w:r w:rsidRPr="00140193">
              <w:rPr>
                <w:rFonts w:ascii="Source Sans Pro SemiBold" w:hAnsi="Source Sans Pro SemiBold" w:cs="Calibri"/>
                <w:b/>
                <w:bCs/>
                <w:color w:val="000000"/>
                <w:sz w:val="16"/>
                <w:szCs w:val="16"/>
              </w:rPr>
              <w:t xml:space="preserve">LICZBA SZTUK </w:t>
            </w:r>
          </w:p>
        </w:tc>
        <w:tc>
          <w:tcPr>
            <w:tcW w:w="1234"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6790A8B4" w14:textId="77777777" w:rsidR="00A57F41" w:rsidRPr="00140193" w:rsidRDefault="00A57F41" w:rsidP="003F10D0">
            <w:pPr>
              <w:jc w:val="center"/>
              <w:rPr>
                <w:rFonts w:ascii="Source Sans Pro SemiBold" w:hAnsi="Source Sans Pro SemiBold" w:cs="Calibri"/>
                <w:b/>
                <w:bCs/>
                <w:color w:val="000000"/>
                <w:sz w:val="16"/>
                <w:szCs w:val="16"/>
              </w:rPr>
            </w:pPr>
            <w:r w:rsidRPr="00DF7DA3">
              <w:rPr>
                <w:rFonts w:ascii="Source Sans Pro" w:hAnsi="Source Sans Pro" w:cs="Calibri"/>
                <w:b/>
                <w:bCs/>
                <w:color w:val="000000"/>
                <w:sz w:val="16"/>
                <w:szCs w:val="16"/>
              </w:rPr>
              <w:t>CENA JEDNOSTKOWA NETTO [zł]</w:t>
            </w:r>
          </w:p>
        </w:tc>
        <w:tc>
          <w:tcPr>
            <w:tcW w:w="1177"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33A4F3A8" w14:textId="77777777" w:rsidR="00A57F41" w:rsidRPr="00140193" w:rsidRDefault="00A57F41" w:rsidP="003F10D0">
            <w:pPr>
              <w:jc w:val="center"/>
              <w:rPr>
                <w:rFonts w:ascii="Source Sans Pro SemiBold" w:hAnsi="Source Sans Pro SemiBold" w:cs="Calibri"/>
                <w:b/>
                <w:bCs/>
                <w:color w:val="000000"/>
                <w:sz w:val="16"/>
                <w:szCs w:val="16"/>
              </w:rPr>
            </w:pPr>
            <w:r w:rsidRPr="00DF7DA3">
              <w:rPr>
                <w:rFonts w:ascii="Source Sans Pro" w:hAnsi="Source Sans Pro" w:cs="Calibri"/>
                <w:b/>
                <w:bCs/>
                <w:color w:val="000000"/>
                <w:sz w:val="16"/>
                <w:szCs w:val="16"/>
              </w:rPr>
              <w:t xml:space="preserve">WARTOŚĆ </w:t>
            </w:r>
            <w:r w:rsidRPr="00DF7DA3">
              <w:rPr>
                <w:rFonts w:ascii="Source Sans Pro" w:hAnsi="Source Sans Pro" w:cs="Calibri"/>
                <w:b/>
                <w:bCs/>
                <w:color w:val="000000"/>
                <w:sz w:val="16"/>
                <w:szCs w:val="16"/>
              </w:rPr>
              <w:br/>
              <w:t>NETTO [zł]</w:t>
            </w:r>
          </w:p>
        </w:tc>
        <w:tc>
          <w:tcPr>
            <w:tcW w:w="1276"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5A244DF2" w14:textId="77777777" w:rsidR="00A57F41" w:rsidRPr="00140193" w:rsidRDefault="00A57F41" w:rsidP="003F10D0">
            <w:pPr>
              <w:jc w:val="center"/>
              <w:rPr>
                <w:rFonts w:ascii="Source Sans Pro SemiBold" w:hAnsi="Source Sans Pro SemiBold" w:cs="Calibri"/>
                <w:b/>
                <w:bCs/>
                <w:color w:val="000000"/>
                <w:sz w:val="16"/>
                <w:szCs w:val="16"/>
              </w:rPr>
            </w:pPr>
            <w:r w:rsidRPr="00DF7DA3">
              <w:rPr>
                <w:rFonts w:ascii="Source Sans Pro" w:hAnsi="Source Sans Pro" w:cs="Calibri"/>
                <w:b/>
                <w:bCs/>
                <w:color w:val="000000"/>
                <w:sz w:val="16"/>
                <w:szCs w:val="16"/>
              </w:rPr>
              <w:t xml:space="preserve">Wartość BRUTTO [zł] </w:t>
            </w:r>
            <w:r w:rsidRPr="00DF7DA3">
              <w:rPr>
                <w:rFonts w:ascii="Source Sans Pro" w:hAnsi="Source Sans Pro" w:cs="Calibri"/>
                <w:b/>
                <w:bCs/>
                <w:color w:val="000000"/>
                <w:sz w:val="16"/>
                <w:szCs w:val="16"/>
              </w:rPr>
              <w:br/>
              <w:t>dla VAT 23%</w:t>
            </w:r>
          </w:p>
        </w:tc>
      </w:tr>
      <w:tr w:rsidR="00A57F41" w:rsidRPr="00140193" w14:paraId="1EAE18AE" w14:textId="77777777" w:rsidTr="00E12144">
        <w:trPr>
          <w:trHeight w:val="14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ABDDB" w14:textId="77777777" w:rsidR="00A57F41" w:rsidRPr="00140193" w:rsidRDefault="00A57F41" w:rsidP="003F10D0">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1</w:t>
            </w: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24929" w14:textId="77777777" w:rsidR="00A57F41" w:rsidRPr="00140193" w:rsidRDefault="00A57F41" w:rsidP="003F10D0">
            <w:pPr>
              <w:rPr>
                <w:rFonts w:ascii="Source Sans Pro SemiBold" w:hAnsi="Source Sans Pro SemiBold" w:cs="Calibri"/>
                <w:color w:val="000000"/>
                <w:sz w:val="16"/>
                <w:szCs w:val="16"/>
              </w:rPr>
            </w:pPr>
            <w:r w:rsidRPr="00140193">
              <w:rPr>
                <w:rFonts w:ascii="Source Sans Pro SemiBold" w:hAnsi="Source Sans Pro SemiBold" w:cs="Calibri"/>
                <w:b/>
                <w:bCs/>
                <w:color w:val="000000"/>
                <w:sz w:val="16"/>
                <w:szCs w:val="16"/>
              </w:rPr>
              <w:t>DŁUGOPIS</w:t>
            </w:r>
            <w:r w:rsidRPr="00140193">
              <w:rPr>
                <w:rFonts w:ascii="Source Sans Pro SemiBold" w:hAnsi="Source Sans Pro SemiBold" w:cs="Calibri"/>
                <w:color w:val="000000"/>
                <w:sz w:val="16"/>
                <w:szCs w:val="16"/>
              </w:rPr>
              <w:br/>
              <w:t>Długopis jednorazowy z końcówką z węglika wolframu. Atrament na bazie oleju - trwały, wodoodporny i szybko schnący. Długość linii pisania - 3500 m, zakończenie i skuwka w kolorze tuszu. Wentylowana skuwka. Średnica końcówki: 0,8 mm, szerokość linii pisania 0,30 mm. Produkt jest bezpieczny, nie zawiera toksyn, metali ciężkich i polichlorku winylu.</w:t>
            </w:r>
            <w:r w:rsidRPr="00140193">
              <w:rPr>
                <w:rFonts w:ascii="Source Sans Pro SemiBold" w:hAnsi="Source Sans Pro SemiBold" w:cs="Calibri"/>
                <w:color w:val="000000"/>
                <w:sz w:val="16"/>
                <w:szCs w:val="16"/>
              </w:rPr>
              <w:br/>
            </w:r>
            <w:r w:rsidRPr="00140193">
              <w:rPr>
                <w:rFonts w:ascii="Source Sans Pro SemiBold" w:hAnsi="Source Sans Pro SemiBold" w:cs="Calibri"/>
                <w:b/>
                <w:bCs/>
                <w:color w:val="000000"/>
                <w:sz w:val="16"/>
                <w:szCs w:val="16"/>
              </w:rPr>
              <w:t>Kolory: czarny, czerwony,zielony, niebieski</w:t>
            </w:r>
          </w:p>
        </w:tc>
        <w:tc>
          <w:tcPr>
            <w:tcW w:w="1474" w:type="dxa"/>
            <w:tcBorders>
              <w:top w:val="single" w:sz="4" w:space="0" w:color="auto"/>
              <w:left w:val="single" w:sz="4" w:space="0" w:color="auto"/>
              <w:bottom w:val="single" w:sz="4" w:space="0" w:color="auto"/>
              <w:right w:val="single" w:sz="4" w:space="0" w:color="auto"/>
            </w:tcBorders>
          </w:tcPr>
          <w:p w14:paraId="6D4D721F" w14:textId="77777777" w:rsidR="00A57F41" w:rsidRPr="00140193" w:rsidRDefault="00A57F41"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0135C" w14:textId="77777777" w:rsidR="00A57F41" w:rsidRPr="00140193" w:rsidRDefault="00A57F41" w:rsidP="003F10D0">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szt.</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39341" w14:textId="77777777" w:rsidR="00A57F41" w:rsidRPr="00140193" w:rsidRDefault="00A57F41" w:rsidP="003F10D0">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20</w:t>
            </w:r>
          </w:p>
        </w:tc>
        <w:tc>
          <w:tcPr>
            <w:tcW w:w="1234" w:type="dxa"/>
            <w:tcBorders>
              <w:top w:val="single" w:sz="4" w:space="0" w:color="auto"/>
              <w:left w:val="single" w:sz="4" w:space="0" w:color="auto"/>
              <w:bottom w:val="single" w:sz="4" w:space="0" w:color="auto"/>
              <w:right w:val="single" w:sz="4" w:space="0" w:color="auto"/>
            </w:tcBorders>
          </w:tcPr>
          <w:p w14:paraId="6484EE7E" w14:textId="77777777" w:rsidR="00A57F41" w:rsidRPr="00140193" w:rsidRDefault="00A57F41" w:rsidP="003F10D0">
            <w:pPr>
              <w:jc w:val="center"/>
              <w:rPr>
                <w:rFonts w:ascii="Source Sans Pro SemiBold" w:hAnsi="Source Sans Pro SemiBold" w:cs="Calibri"/>
                <w:color w:val="000000"/>
                <w:sz w:val="16"/>
                <w:szCs w:val="16"/>
              </w:rPr>
            </w:pPr>
          </w:p>
        </w:tc>
        <w:tc>
          <w:tcPr>
            <w:tcW w:w="1177" w:type="dxa"/>
            <w:tcBorders>
              <w:top w:val="single" w:sz="4" w:space="0" w:color="auto"/>
              <w:left w:val="single" w:sz="4" w:space="0" w:color="auto"/>
              <w:bottom w:val="single" w:sz="4" w:space="0" w:color="auto"/>
              <w:right w:val="single" w:sz="4" w:space="0" w:color="auto"/>
            </w:tcBorders>
          </w:tcPr>
          <w:p w14:paraId="5ABE355C" w14:textId="77777777" w:rsidR="00A57F41" w:rsidRPr="00140193"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E11DF3D" w14:textId="77777777" w:rsidR="00A57F41" w:rsidRPr="00140193" w:rsidRDefault="00A57F41" w:rsidP="003F10D0">
            <w:pPr>
              <w:jc w:val="center"/>
              <w:rPr>
                <w:rFonts w:ascii="Source Sans Pro SemiBold" w:hAnsi="Source Sans Pro SemiBold" w:cs="Calibri"/>
                <w:color w:val="000000"/>
                <w:sz w:val="16"/>
                <w:szCs w:val="16"/>
              </w:rPr>
            </w:pPr>
          </w:p>
        </w:tc>
      </w:tr>
      <w:tr w:rsidR="00A57F41" w:rsidRPr="00140193" w14:paraId="0E9B980E" w14:textId="77777777" w:rsidTr="00E12144">
        <w:trPr>
          <w:trHeight w:val="28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585CF" w14:textId="77777777" w:rsidR="00A57F41" w:rsidRPr="00140193" w:rsidRDefault="00A57F41" w:rsidP="003F10D0">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2</w:t>
            </w: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B0B53" w14:textId="77777777" w:rsidR="00A57F41" w:rsidRPr="00140193" w:rsidRDefault="00A57F41" w:rsidP="003F10D0">
            <w:pPr>
              <w:rPr>
                <w:rFonts w:ascii="Source Sans Pro SemiBold" w:hAnsi="Source Sans Pro SemiBold" w:cs="Calibri"/>
                <w:color w:val="000000"/>
                <w:sz w:val="16"/>
                <w:szCs w:val="16"/>
              </w:rPr>
            </w:pPr>
            <w:r w:rsidRPr="00140193">
              <w:rPr>
                <w:rFonts w:ascii="Source Sans Pro SemiBold" w:hAnsi="Source Sans Pro SemiBold" w:cs="Calibri"/>
                <w:b/>
                <w:bCs/>
                <w:color w:val="000000"/>
                <w:sz w:val="16"/>
                <w:szCs w:val="16"/>
              </w:rPr>
              <w:t xml:space="preserve">PIÓRO KULKOWE </w:t>
            </w:r>
            <w:r w:rsidRPr="00140193">
              <w:rPr>
                <w:rFonts w:ascii="Source Sans Pro SemiBold" w:hAnsi="Source Sans Pro SemiBold" w:cs="Calibri"/>
                <w:color w:val="000000"/>
                <w:sz w:val="16"/>
                <w:szCs w:val="16"/>
              </w:rPr>
              <w:br/>
              <w:t>z wymiennym wodoodpornym wkładem , automatyczny</w:t>
            </w:r>
            <w:r w:rsidRPr="00140193">
              <w:rPr>
                <w:rFonts w:ascii="Source Sans Pro SemiBold" w:hAnsi="Source Sans Pro SemiBold" w:cs="Calibri"/>
                <w:color w:val="000000"/>
                <w:sz w:val="16"/>
                <w:szCs w:val="16"/>
              </w:rPr>
              <w:br/>
              <w:t xml:space="preserve">szybkoschnącym tuszem pigmentowym, zapewniającym wyjątkowe uczucie płynności i lekkości podczas pisania. </w:t>
            </w:r>
            <w:r w:rsidRPr="00140193">
              <w:rPr>
                <w:rFonts w:ascii="Source Sans Pro SemiBold" w:hAnsi="Source Sans Pro SemiBold" w:cs="Calibri"/>
                <w:color w:val="000000"/>
                <w:sz w:val="16"/>
                <w:szCs w:val="16"/>
              </w:rPr>
              <w:br/>
              <w:t>- doskonale nadaje się do pisania po śliskim papierze i dla osób leworęcznych</w:t>
            </w:r>
            <w:r w:rsidRPr="00140193">
              <w:rPr>
                <w:rFonts w:ascii="Source Sans Pro SemiBold" w:hAnsi="Source Sans Pro SemiBold" w:cs="Calibri"/>
                <w:color w:val="000000"/>
                <w:sz w:val="16"/>
                <w:szCs w:val="16"/>
              </w:rPr>
              <w:br/>
              <w:t>- wymienny wkład LR7</w:t>
            </w:r>
            <w:r w:rsidRPr="00140193">
              <w:rPr>
                <w:rFonts w:ascii="Source Sans Pro SemiBold" w:hAnsi="Source Sans Pro SemiBold" w:cs="Calibri"/>
                <w:color w:val="000000"/>
                <w:sz w:val="16"/>
                <w:szCs w:val="16"/>
              </w:rPr>
              <w:br/>
              <w:t>Cechy:</w:t>
            </w:r>
            <w:r w:rsidRPr="00140193">
              <w:rPr>
                <w:rFonts w:ascii="Source Sans Pro SemiBold" w:hAnsi="Source Sans Pro SemiBold" w:cs="Calibri"/>
                <w:color w:val="000000"/>
                <w:sz w:val="16"/>
                <w:szCs w:val="16"/>
              </w:rPr>
              <w:br/>
              <w:t xml:space="preserve">- grubość końcówki: </w:t>
            </w:r>
            <w:r w:rsidRPr="00140193">
              <w:rPr>
                <w:rFonts w:ascii="Source Sans Pro SemiBold" w:hAnsi="Source Sans Pro SemiBold" w:cs="Calibri"/>
                <w:b/>
                <w:bCs/>
                <w:color w:val="000000"/>
                <w:sz w:val="16"/>
                <w:szCs w:val="16"/>
              </w:rPr>
              <w:t>0,7 mm</w:t>
            </w:r>
            <w:r w:rsidRPr="00140193">
              <w:rPr>
                <w:rFonts w:ascii="Source Sans Pro SemiBold" w:hAnsi="Source Sans Pro SemiBold" w:cs="Calibri"/>
                <w:color w:val="000000"/>
                <w:sz w:val="16"/>
                <w:szCs w:val="16"/>
              </w:rPr>
              <w:br/>
              <w:t>- grubość linii pisania: 0,35 mm</w:t>
            </w:r>
            <w:r w:rsidRPr="00140193">
              <w:rPr>
                <w:rFonts w:ascii="Source Sans Pro SemiBold" w:hAnsi="Source Sans Pro SemiBold" w:cs="Calibri"/>
                <w:color w:val="000000"/>
                <w:sz w:val="16"/>
                <w:szCs w:val="16"/>
              </w:rPr>
              <w:br/>
              <w:t>- Długość linii pisania: 550 m</w:t>
            </w:r>
            <w:r w:rsidRPr="00140193">
              <w:rPr>
                <w:rFonts w:ascii="Source Sans Pro SemiBold" w:hAnsi="Source Sans Pro SemiBold" w:cs="Calibri"/>
                <w:color w:val="000000"/>
                <w:sz w:val="16"/>
                <w:szCs w:val="16"/>
              </w:rPr>
              <w:br/>
              <w:t xml:space="preserve">Opakowanie zbiorcze 12 szt. </w:t>
            </w:r>
            <w:r w:rsidRPr="00140193">
              <w:rPr>
                <w:rFonts w:ascii="Source Sans Pro SemiBold" w:hAnsi="Source Sans Pro SemiBold" w:cs="Calibri"/>
                <w:color w:val="000000"/>
                <w:sz w:val="16"/>
                <w:szCs w:val="16"/>
              </w:rPr>
              <w:br/>
            </w:r>
            <w:r w:rsidRPr="00140193">
              <w:rPr>
                <w:rFonts w:ascii="Source Sans Pro SemiBold" w:hAnsi="Source Sans Pro SemiBold" w:cs="Calibri"/>
                <w:b/>
                <w:bCs/>
                <w:color w:val="000000"/>
                <w:sz w:val="16"/>
                <w:szCs w:val="16"/>
              </w:rPr>
              <w:t>Kolory: czerwony, czarny, zielony, niebieski</w:t>
            </w:r>
          </w:p>
        </w:tc>
        <w:tc>
          <w:tcPr>
            <w:tcW w:w="1474" w:type="dxa"/>
            <w:tcBorders>
              <w:top w:val="single" w:sz="4" w:space="0" w:color="auto"/>
              <w:left w:val="single" w:sz="4" w:space="0" w:color="auto"/>
              <w:bottom w:val="single" w:sz="4" w:space="0" w:color="auto"/>
              <w:right w:val="single" w:sz="4" w:space="0" w:color="auto"/>
            </w:tcBorders>
          </w:tcPr>
          <w:p w14:paraId="458E40AD" w14:textId="77777777" w:rsidR="00A57F41" w:rsidRPr="00140193" w:rsidRDefault="00A57F41"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3F84C" w14:textId="77777777" w:rsidR="00A57F41" w:rsidRPr="00140193" w:rsidRDefault="00A57F41" w:rsidP="003F10D0">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opakowanie</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97871" w14:textId="77777777" w:rsidR="00A57F41" w:rsidRPr="00140193" w:rsidRDefault="00A57F41" w:rsidP="003F10D0">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2</w:t>
            </w:r>
          </w:p>
        </w:tc>
        <w:tc>
          <w:tcPr>
            <w:tcW w:w="1234" w:type="dxa"/>
            <w:tcBorders>
              <w:top w:val="single" w:sz="4" w:space="0" w:color="auto"/>
              <w:left w:val="single" w:sz="4" w:space="0" w:color="auto"/>
              <w:bottom w:val="single" w:sz="4" w:space="0" w:color="auto"/>
              <w:right w:val="single" w:sz="4" w:space="0" w:color="auto"/>
            </w:tcBorders>
          </w:tcPr>
          <w:p w14:paraId="7E3E5233" w14:textId="77777777" w:rsidR="00A57F41" w:rsidRPr="00140193" w:rsidRDefault="00A57F41" w:rsidP="003F10D0">
            <w:pPr>
              <w:jc w:val="center"/>
              <w:rPr>
                <w:rFonts w:ascii="Source Sans Pro SemiBold" w:hAnsi="Source Sans Pro SemiBold" w:cs="Calibri"/>
                <w:color w:val="000000"/>
                <w:sz w:val="16"/>
                <w:szCs w:val="16"/>
              </w:rPr>
            </w:pPr>
          </w:p>
        </w:tc>
        <w:tc>
          <w:tcPr>
            <w:tcW w:w="1177" w:type="dxa"/>
            <w:tcBorders>
              <w:top w:val="single" w:sz="4" w:space="0" w:color="auto"/>
              <w:left w:val="single" w:sz="4" w:space="0" w:color="auto"/>
              <w:bottom w:val="single" w:sz="4" w:space="0" w:color="auto"/>
              <w:right w:val="single" w:sz="4" w:space="0" w:color="auto"/>
            </w:tcBorders>
          </w:tcPr>
          <w:p w14:paraId="37E475D9" w14:textId="77777777" w:rsidR="00A57F41" w:rsidRPr="00140193"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289E178" w14:textId="77777777" w:rsidR="00A57F41" w:rsidRPr="00140193" w:rsidRDefault="00A57F41" w:rsidP="003F10D0">
            <w:pPr>
              <w:jc w:val="center"/>
              <w:rPr>
                <w:rFonts w:ascii="Source Sans Pro SemiBold" w:hAnsi="Source Sans Pro SemiBold" w:cs="Calibri"/>
                <w:color w:val="000000"/>
                <w:sz w:val="16"/>
                <w:szCs w:val="16"/>
              </w:rPr>
            </w:pPr>
          </w:p>
        </w:tc>
      </w:tr>
      <w:tr w:rsidR="00A57F41" w:rsidRPr="00140193" w14:paraId="5812E0E2" w14:textId="77777777" w:rsidTr="00E12144">
        <w:trPr>
          <w:trHeight w:val="12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5144D" w14:textId="77777777" w:rsidR="00A57F41" w:rsidRPr="00140193" w:rsidRDefault="00A57F41" w:rsidP="003F10D0">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3</w:t>
            </w: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87ED3" w14:textId="77777777" w:rsidR="00A57F41" w:rsidRPr="00140193" w:rsidRDefault="00A57F41" w:rsidP="003F10D0">
            <w:pPr>
              <w:rPr>
                <w:rFonts w:ascii="Source Sans Pro SemiBold" w:hAnsi="Source Sans Pro SemiBold" w:cs="Calibri"/>
                <w:color w:val="000000"/>
                <w:sz w:val="16"/>
                <w:szCs w:val="16"/>
              </w:rPr>
            </w:pPr>
            <w:r w:rsidRPr="00140193">
              <w:rPr>
                <w:rFonts w:ascii="Source Sans Pro SemiBold" w:hAnsi="Source Sans Pro SemiBold" w:cs="Calibri"/>
                <w:b/>
                <w:bCs/>
                <w:color w:val="000000"/>
                <w:sz w:val="16"/>
                <w:szCs w:val="16"/>
              </w:rPr>
              <w:t>WKŁADY DO PIÓRA KULKOWEGO</w:t>
            </w:r>
            <w:r w:rsidRPr="00140193">
              <w:rPr>
                <w:rFonts w:ascii="Source Sans Pro SemiBold" w:hAnsi="Source Sans Pro SemiBold" w:cs="Calibri"/>
                <w:color w:val="000000"/>
                <w:sz w:val="16"/>
                <w:szCs w:val="16"/>
              </w:rPr>
              <w:br/>
              <w:t>długość linii pisania 550m, grubość linii</w:t>
            </w:r>
            <w:r w:rsidRPr="00140193">
              <w:rPr>
                <w:rFonts w:ascii="Source Sans Pro SemiBold" w:hAnsi="Source Sans Pro SemiBold" w:cs="Calibri"/>
                <w:color w:val="000000"/>
                <w:sz w:val="16"/>
                <w:szCs w:val="16"/>
              </w:rPr>
              <w:br/>
              <w:t>pisania 0,35 mm, końcówka 0,7 mm</w:t>
            </w:r>
            <w:r w:rsidRPr="00140193">
              <w:rPr>
                <w:rFonts w:ascii="Source Sans Pro SemiBold" w:hAnsi="Source Sans Pro SemiBold" w:cs="Calibri"/>
                <w:color w:val="000000"/>
                <w:sz w:val="16"/>
                <w:szCs w:val="16"/>
              </w:rPr>
              <w:br/>
              <w:t>wykonana ze stali nierdzewnej.  Opakowanie 12 sztuk.</w:t>
            </w:r>
            <w:r w:rsidRPr="00140193">
              <w:rPr>
                <w:rFonts w:ascii="Source Sans Pro SemiBold" w:hAnsi="Source Sans Pro SemiBold" w:cs="Calibri"/>
                <w:color w:val="000000"/>
                <w:sz w:val="16"/>
                <w:szCs w:val="16"/>
              </w:rPr>
              <w:br/>
            </w:r>
            <w:r w:rsidRPr="00140193">
              <w:rPr>
                <w:rFonts w:ascii="Source Sans Pro SemiBold" w:hAnsi="Source Sans Pro SemiBold" w:cs="Calibri"/>
                <w:b/>
                <w:bCs/>
                <w:color w:val="000000"/>
                <w:sz w:val="16"/>
                <w:szCs w:val="16"/>
              </w:rPr>
              <w:t>Kolory: czerwony, czarny, zielony, niebieski</w:t>
            </w:r>
          </w:p>
        </w:tc>
        <w:tc>
          <w:tcPr>
            <w:tcW w:w="1474" w:type="dxa"/>
            <w:tcBorders>
              <w:top w:val="single" w:sz="4" w:space="0" w:color="auto"/>
              <w:left w:val="single" w:sz="4" w:space="0" w:color="auto"/>
              <w:bottom w:val="single" w:sz="4" w:space="0" w:color="auto"/>
              <w:right w:val="single" w:sz="4" w:space="0" w:color="auto"/>
            </w:tcBorders>
          </w:tcPr>
          <w:p w14:paraId="06764EFB" w14:textId="77777777" w:rsidR="00A57F41" w:rsidRPr="00140193" w:rsidRDefault="00A57F41"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0B400" w14:textId="77777777" w:rsidR="00A57F41" w:rsidRPr="00140193" w:rsidRDefault="00A57F41" w:rsidP="003F10D0">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opakowanie</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61C0D" w14:textId="77777777" w:rsidR="00A57F41" w:rsidRPr="00140193" w:rsidRDefault="00A57F41" w:rsidP="003F10D0">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2</w:t>
            </w:r>
          </w:p>
        </w:tc>
        <w:tc>
          <w:tcPr>
            <w:tcW w:w="1234" w:type="dxa"/>
            <w:tcBorders>
              <w:top w:val="single" w:sz="4" w:space="0" w:color="auto"/>
              <w:left w:val="single" w:sz="4" w:space="0" w:color="auto"/>
              <w:bottom w:val="single" w:sz="4" w:space="0" w:color="auto"/>
              <w:right w:val="single" w:sz="4" w:space="0" w:color="auto"/>
            </w:tcBorders>
          </w:tcPr>
          <w:p w14:paraId="552ECD1A" w14:textId="77777777" w:rsidR="00A57F41" w:rsidRPr="00140193" w:rsidRDefault="00A57F41" w:rsidP="003F10D0">
            <w:pPr>
              <w:jc w:val="center"/>
              <w:rPr>
                <w:rFonts w:ascii="Source Sans Pro SemiBold" w:hAnsi="Source Sans Pro SemiBold" w:cs="Calibri"/>
                <w:color w:val="000000"/>
                <w:sz w:val="16"/>
                <w:szCs w:val="16"/>
              </w:rPr>
            </w:pPr>
          </w:p>
        </w:tc>
        <w:tc>
          <w:tcPr>
            <w:tcW w:w="1177" w:type="dxa"/>
            <w:tcBorders>
              <w:top w:val="single" w:sz="4" w:space="0" w:color="auto"/>
              <w:left w:val="single" w:sz="4" w:space="0" w:color="auto"/>
              <w:bottom w:val="single" w:sz="4" w:space="0" w:color="auto"/>
              <w:right w:val="single" w:sz="4" w:space="0" w:color="auto"/>
            </w:tcBorders>
          </w:tcPr>
          <w:p w14:paraId="7F7F48FD" w14:textId="77777777" w:rsidR="00A57F41" w:rsidRPr="00140193"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1201D5A" w14:textId="77777777" w:rsidR="00A57F41" w:rsidRPr="00140193" w:rsidRDefault="00A57F41" w:rsidP="003F10D0">
            <w:pPr>
              <w:jc w:val="center"/>
              <w:rPr>
                <w:rFonts w:ascii="Source Sans Pro SemiBold" w:hAnsi="Source Sans Pro SemiBold" w:cs="Calibri"/>
                <w:color w:val="000000"/>
                <w:sz w:val="16"/>
                <w:szCs w:val="16"/>
              </w:rPr>
            </w:pPr>
          </w:p>
        </w:tc>
      </w:tr>
      <w:tr w:rsidR="00A57F41" w:rsidRPr="00140193" w14:paraId="2C263321" w14:textId="77777777" w:rsidTr="00E12144">
        <w:trPr>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A1A1D" w14:textId="77777777" w:rsidR="00A57F41" w:rsidRPr="00140193" w:rsidRDefault="00A57F41" w:rsidP="003F10D0">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4</w:t>
            </w: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8A679" w14:textId="77777777" w:rsidR="00A57F41" w:rsidRPr="00140193" w:rsidRDefault="00A57F41" w:rsidP="003F10D0">
            <w:pPr>
              <w:rPr>
                <w:rFonts w:ascii="Source Sans Pro SemiBold" w:hAnsi="Source Sans Pro SemiBold" w:cs="Calibri"/>
                <w:color w:val="000000"/>
                <w:sz w:val="16"/>
                <w:szCs w:val="16"/>
              </w:rPr>
            </w:pPr>
            <w:r w:rsidRPr="00140193">
              <w:rPr>
                <w:rFonts w:ascii="Source Sans Pro SemiBold" w:hAnsi="Source Sans Pro SemiBold" w:cs="Calibri"/>
                <w:b/>
                <w:bCs/>
                <w:color w:val="000000"/>
                <w:sz w:val="16"/>
                <w:szCs w:val="16"/>
              </w:rPr>
              <w:t>KLEJ W SZTYFCIE</w:t>
            </w:r>
            <w:r w:rsidRPr="00140193">
              <w:rPr>
                <w:rFonts w:ascii="Source Sans Pro SemiBold" w:hAnsi="Source Sans Pro SemiBold" w:cs="Calibri"/>
                <w:color w:val="000000"/>
                <w:sz w:val="16"/>
                <w:szCs w:val="16"/>
              </w:rPr>
              <w:t xml:space="preserve"> (22 gramy)</w:t>
            </w:r>
            <w:r w:rsidRPr="00140193">
              <w:rPr>
                <w:rFonts w:ascii="Source Sans Pro SemiBold" w:hAnsi="Source Sans Pro SemiBold" w:cs="Calibri"/>
                <w:color w:val="000000"/>
                <w:sz w:val="16"/>
                <w:szCs w:val="16"/>
              </w:rPr>
              <w:br/>
              <w:t>wysokiej jakości klej w sztyfcie, bezbarwny i bezwonny, zmywalny i niebrudzący, zawiera PVP, nie zawiera kwasów ani rozpuszczalników, przeznaczony do papieru, tektury, fotografii i tkanin</w:t>
            </w:r>
          </w:p>
        </w:tc>
        <w:tc>
          <w:tcPr>
            <w:tcW w:w="1474" w:type="dxa"/>
            <w:tcBorders>
              <w:top w:val="single" w:sz="4" w:space="0" w:color="auto"/>
              <w:left w:val="single" w:sz="4" w:space="0" w:color="auto"/>
              <w:bottom w:val="single" w:sz="4" w:space="0" w:color="auto"/>
              <w:right w:val="single" w:sz="4" w:space="0" w:color="auto"/>
            </w:tcBorders>
          </w:tcPr>
          <w:p w14:paraId="327744ED" w14:textId="77777777" w:rsidR="00A57F41" w:rsidRPr="00140193" w:rsidRDefault="00A57F41"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C1130" w14:textId="77777777" w:rsidR="00A57F41" w:rsidRPr="00140193" w:rsidRDefault="00A57F41" w:rsidP="003F10D0">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szt.</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C3728" w14:textId="77777777" w:rsidR="00A57F41" w:rsidRPr="00140193" w:rsidRDefault="00A57F41" w:rsidP="003F10D0">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5</w:t>
            </w:r>
          </w:p>
        </w:tc>
        <w:tc>
          <w:tcPr>
            <w:tcW w:w="1234" w:type="dxa"/>
            <w:tcBorders>
              <w:top w:val="single" w:sz="4" w:space="0" w:color="auto"/>
              <w:left w:val="single" w:sz="4" w:space="0" w:color="auto"/>
              <w:bottom w:val="single" w:sz="4" w:space="0" w:color="auto"/>
              <w:right w:val="single" w:sz="4" w:space="0" w:color="auto"/>
            </w:tcBorders>
          </w:tcPr>
          <w:p w14:paraId="10ECAF68" w14:textId="77777777" w:rsidR="00A57F41" w:rsidRPr="00140193" w:rsidRDefault="00A57F41" w:rsidP="003F10D0">
            <w:pPr>
              <w:jc w:val="center"/>
              <w:rPr>
                <w:rFonts w:ascii="Source Sans Pro SemiBold" w:hAnsi="Source Sans Pro SemiBold" w:cs="Calibri"/>
                <w:color w:val="000000"/>
                <w:sz w:val="16"/>
                <w:szCs w:val="16"/>
              </w:rPr>
            </w:pPr>
          </w:p>
        </w:tc>
        <w:tc>
          <w:tcPr>
            <w:tcW w:w="1177" w:type="dxa"/>
            <w:tcBorders>
              <w:top w:val="single" w:sz="4" w:space="0" w:color="auto"/>
              <w:left w:val="single" w:sz="4" w:space="0" w:color="auto"/>
              <w:bottom w:val="single" w:sz="4" w:space="0" w:color="auto"/>
              <w:right w:val="single" w:sz="4" w:space="0" w:color="auto"/>
            </w:tcBorders>
          </w:tcPr>
          <w:p w14:paraId="6311F342" w14:textId="77777777" w:rsidR="00A57F41" w:rsidRPr="00140193"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2AE19F2" w14:textId="77777777" w:rsidR="00A57F41" w:rsidRPr="00140193" w:rsidRDefault="00A57F41" w:rsidP="003F10D0">
            <w:pPr>
              <w:jc w:val="center"/>
              <w:rPr>
                <w:rFonts w:ascii="Source Sans Pro SemiBold" w:hAnsi="Source Sans Pro SemiBold" w:cs="Calibri"/>
                <w:color w:val="000000"/>
                <w:sz w:val="16"/>
                <w:szCs w:val="16"/>
              </w:rPr>
            </w:pPr>
          </w:p>
        </w:tc>
      </w:tr>
      <w:tr w:rsidR="00A57F41" w:rsidRPr="00140193" w14:paraId="28911DD9" w14:textId="77777777" w:rsidTr="00E12144">
        <w:trPr>
          <w:trHeight w:val="19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44723" w14:textId="77777777" w:rsidR="00A57F41" w:rsidRPr="00140193" w:rsidRDefault="00A57F41" w:rsidP="003F10D0">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lastRenderedPageBreak/>
              <w:t>5</w:t>
            </w: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9F4DC" w14:textId="77777777" w:rsidR="00A57F41" w:rsidRPr="00140193" w:rsidRDefault="00A57F41" w:rsidP="003F10D0">
            <w:pPr>
              <w:rPr>
                <w:rFonts w:ascii="Source Sans Pro SemiBold" w:hAnsi="Source Sans Pro SemiBold" w:cs="Calibri"/>
                <w:color w:val="000000"/>
                <w:sz w:val="16"/>
                <w:szCs w:val="16"/>
              </w:rPr>
            </w:pPr>
            <w:r w:rsidRPr="00140193">
              <w:rPr>
                <w:rFonts w:ascii="Source Sans Pro SemiBold" w:hAnsi="Source Sans Pro SemiBold" w:cs="Calibri"/>
                <w:b/>
                <w:bCs/>
                <w:color w:val="000000"/>
                <w:sz w:val="16"/>
                <w:szCs w:val="16"/>
              </w:rPr>
              <w:t>KLEJ W TAŚMIE</w:t>
            </w:r>
            <w:r w:rsidRPr="00140193">
              <w:rPr>
                <w:rFonts w:ascii="Source Sans Pro SemiBold" w:hAnsi="Source Sans Pro SemiBold" w:cs="Calibri"/>
                <w:color w:val="000000"/>
                <w:sz w:val="16"/>
                <w:szCs w:val="16"/>
              </w:rPr>
              <w:t xml:space="preserve"> 8,4 mm x 8m,</w:t>
            </w:r>
            <w:r w:rsidRPr="00140193">
              <w:rPr>
                <w:rFonts w:ascii="Source Sans Pro SemiBold" w:hAnsi="Source Sans Pro SemiBold" w:cs="Calibri"/>
                <w:color w:val="000000"/>
                <w:sz w:val="16"/>
                <w:szCs w:val="16"/>
              </w:rPr>
              <w:br/>
              <w:t>Ergonomiczna obudowa w kształcie</w:t>
            </w:r>
            <w:r w:rsidRPr="00140193">
              <w:rPr>
                <w:rFonts w:ascii="Source Sans Pro SemiBold" w:hAnsi="Source Sans Pro SemiBold" w:cs="Calibri"/>
                <w:color w:val="000000"/>
                <w:sz w:val="16"/>
                <w:szCs w:val="16"/>
              </w:rPr>
              <w:br/>
              <w:t>zbliżonym do klasycznego kleju w</w:t>
            </w:r>
            <w:r w:rsidRPr="00140193">
              <w:rPr>
                <w:rFonts w:ascii="Source Sans Pro SemiBold" w:hAnsi="Source Sans Pro SemiBold" w:cs="Calibri"/>
                <w:color w:val="000000"/>
                <w:sz w:val="16"/>
                <w:szCs w:val="16"/>
              </w:rPr>
              <w:br/>
              <w:t>sztyfcie. Warstwa kleju w formie</w:t>
            </w:r>
            <w:r w:rsidRPr="00140193">
              <w:rPr>
                <w:rFonts w:ascii="Source Sans Pro SemiBold" w:hAnsi="Source Sans Pro SemiBold" w:cs="Calibri"/>
                <w:color w:val="000000"/>
                <w:sz w:val="16"/>
                <w:szCs w:val="16"/>
              </w:rPr>
              <w:br/>
              <w:t>plastra miodu umożliwia precyzyjną</w:t>
            </w:r>
            <w:r w:rsidRPr="00140193">
              <w:rPr>
                <w:rFonts w:ascii="Source Sans Pro SemiBold" w:hAnsi="Source Sans Pro SemiBold" w:cs="Calibri"/>
                <w:color w:val="000000"/>
                <w:sz w:val="16"/>
                <w:szCs w:val="16"/>
              </w:rPr>
              <w:br/>
              <w:t>aplikację. Ruchoma głowica z rolką</w:t>
            </w:r>
            <w:r w:rsidRPr="00140193">
              <w:rPr>
                <w:rFonts w:ascii="Source Sans Pro SemiBold" w:hAnsi="Source Sans Pro SemiBold" w:cs="Calibri"/>
                <w:color w:val="000000"/>
                <w:sz w:val="16"/>
                <w:szCs w:val="16"/>
              </w:rPr>
              <w:br/>
              <w:t>dopasowuje się do powierzchni i</w:t>
            </w:r>
            <w:r w:rsidRPr="00140193">
              <w:rPr>
                <w:rFonts w:ascii="Source Sans Pro SemiBold" w:hAnsi="Source Sans Pro SemiBold" w:cs="Calibri"/>
                <w:color w:val="000000"/>
                <w:sz w:val="16"/>
                <w:szCs w:val="16"/>
              </w:rPr>
              <w:br/>
              <w:t>dokładnie nakłada warstwę kleju.</w:t>
            </w:r>
          </w:p>
        </w:tc>
        <w:tc>
          <w:tcPr>
            <w:tcW w:w="1474" w:type="dxa"/>
            <w:tcBorders>
              <w:top w:val="single" w:sz="4" w:space="0" w:color="auto"/>
              <w:left w:val="single" w:sz="4" w:space="0" w:color="auto"/>
              <w:bottom w:val="single" w:sz="4" w:space="0" w:color="auto"/>
              <w:right w:val="single" w:sz="4" w:space="0" w:color="auto"/>
            </w:tcBorders>
          </w:tcPr>
          <w:p w14:paraId="7C239261" w14:textId="77777777" w:rsidR="00A57F41" w:rsidRPr="00140193" w:rsidRDefault="00A57F41"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39A2E" w14:textId="77777777" w:rsidR="00A57F41" w:rsidRPr="00140193" w:rsidRDefault="00A57F41" w:rsidP="003F10D0">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szt.</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EDC29" w14:textId="77777777" w:rsidR="00A57F41" w:rsidRPr="00140193" w:rsidRDefault="00A57F41" w:rsidP="003F10D0">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1</w:t>
            </w:r>
          </w:p>
        </w:tc>
        <w:tc>
          <w:tcPr>
            <w:tcW w:w="1234" w:type="dxa"/>
            <w:tcBorders>
              <w:top w:val="single" w:sz="4" w:space="0" w:color="auto"/>
              <w:left w:val="single" w:sz="4" w:space="0" w:color="auto"/>
              <w:bottom w:val="single" w:sz="4" w:space="0" w:color="auto"/>
              <w:right w:val="single" w:sz="4" w:space="0" w:color="auto"/>
            </w:tcBorders>
          </w:tcPr>
          <w:p w14:paraId="04C0D7B5" w14:textId="77777777" w:rsidR="00A57F41" w:rsidRPr="00140193" w:rsidRDefault="00A57F41" w:rsidP="003F10D0">
            <w:pPr>
              <w:jc w:val="center"/>
              <w:rPr>
                <w:rFonts w:ascii="Source Sans Pro SemiBold" w:hAnsi="Source Sans Pro SemiBold" w:cs="Calibri"/>
                <w:color w:val="000000"/>
                <w:sz w:val="16"/>
                <w:szCs w:val="16"/>
              </w:rPr>
            </w:pPr>
          </w:p>
        </w:tc>
        <w:tc>
          <w:tcPr>
            <w:tcW w:w="1177" w:type="dxa"/>
            <w:tcBorders>
              <w:top w:val="single" w:sz="4" w:space="0" w:color="auto"/>
              <w:left w:val="single" w:sz="4" w:space="0" w:color="auto"/>
              <w:bottom w:val="single" w:sz="4" w:space="0" w:color="auto"/>
              <w:right w:val="single" w:sz="4" w:space="0" w:color="auto"/>
            </w:tcBorders>
          </w:tcPr>
          <w:p w14:paraId="751FE0D1" w14:textId="77777777" w:rsidR="00A57F41" w:rsidRPr="00140193"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3009641" w14:textId="77777777" w:rsidR="00A57F41" w:rsidRPr="00140193" w:rsidRDefault="00A57F41" w:rsidP="003F10D0">
            <w:pPr>
              <w:jc w:val="center"/>
              <w:rPr>
                <w:rFonts w:ascii="Source Sans Pro SemiBold" w:hAnsi="Source Sans Pro SemiBold" w:cs="Calibri"/>
                <w:color w:val="000000"/>
                <w:sz w:val="16"/>
                <w:szCs w:val="16"/>
              </w:rPr>
            </w:pPr>
          </w:p>
        </w:tc>
      </w:tr>
      <w:tr w:rsidR="00A57F41" w:rsidRPr="00140193" w14:paraId="28D82390" w14:textId="77777777" w:rsidTr="00E12144">
        <w:trPr>
          <w:trHeight w:val="12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2C654" w14:textId="77777777" w:rsidR="00A57F41" w:rsidRPr="00140193" w:rsidRDefault="00A57F41" w:rsidP="003F10D0">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6</w:t>
            </w: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F5CB5" w14:textId="77777777" w:rsidR="00A57F41" w:rsidRPr="00140193" w:rsidRDefault="00A57F41" w:rsidP="003F10D0">
            <w:pPr>
              <w:rPr>
                <w:rFonts w:ascii="Source Sans Pro SemiBold" w:hAnsi="Source Sans Pro SemiBold" w:cs="Calibri"/>
                <w:color w:val="000000"/>
                <w:sz w:val="16"/>
                <w:szCs w:val="16"/>
              </w:rPr>
            </w:pPr>
            <w:r w:rsidRPr="00140193">
              <w:rPr>
                <w:rFonts w:ascii="Source Sans Pro SemiBold" w:hAnsi="Source Sans Pro SemiBold" w:cs="Calibri"/>
                <w:b/>
                <w:bCs/>
                <w:color w:val="000000"/>
                <w:sz w:val="16"/>
                <w:szCs w:val="16"/>
              </w:rPr>
              <w:t xml:space="preserve">KOPERTY BĄBELKOWE POWIETRZNE </w:t>
            </w:r>
            <w:r w:rsidRPr="00140193">
              <w:rPr>
                <w:rFonts w:ascii="Source Sans Pro SemiBold" w:hAnsi="Source Sans Pro SemiBold" w:cs="Calibri"/>
                <w:color w:val="000000"/>
                <w:sz w:val="16"/>
                <w:szCs w:val="16"/>
              </w:rPr>
              <w:br/>
              <w:t>Sposób klejenia HK: koperta z odrywanym paskiem klejącym</w:t>
            </w:r>
            <w:r w:rsidRPr="00140193">
              <w:rPr>
                <w:rFonts w:ascii="Source Sans Pro SemiBold" w:hAnsi="Source Sans Pro SemiBold" w:cs="Calibri"/>
                <w:color w:val="000000"/>
                <w:sz w:val="16"/>
                <w:szCs w:val="16"/>
              </w:rPr>
              <w:br/>
              <w:t>Format koperty bąbelkowej: D14 (14/D)</w:t>
            </w:r>
            <w:r w:rsidRPr="00140193">
              <w:rPr>
                <w:rFonts w:ascii="Source Sans Pro SemiBold" w:hAnsi="Source Sans Pro SemiBold" w:cs="Calibri"/>
                <w:color w:val="000000"/>
                <w:sz w:val="16"/>
                <w:szCs w:val="16"/>
              </w:rPr>
              <w:br/>
              <w:t xml:space="preserve">Koperta z wkładem foliowym,  wymiary 200x275mm; opakownie 100 szt. </w:t>
            </w:r>
            <w:r w:rsidRPr="00140193">
              <w:rPr>
                <w:rFonts w:ascii="Source Sans Pro SemiBold" w:hAnsi="Source Sans Pro SemiBold" w:cs="Calibri"/>
                <w:color w:val="000000"/>
                <w:sz w:val="16"/>
                <w:szCs w:val="16"/>
              </w:rPr>
              <w:br/>
            </w:r>
            <w:r w:rsidRPr="00140193">
              <w:rPr>
                <w:rFonts w:ascii="Source Sans Pro SemiBold" w:hAnsi="Source Sans Pro SemiBold" w:cs="Calibri"/>
                <w:b/>
                <w:bCs/>
                <w:color w:val="000000"/>
                <w:sz w:val="16"/>
                <w:szCs w:val="16"/>
              </w:rPr>
              <w:t>Kolor: biały</w:t>
            </w:r>
          </w:p>
        </w:tc>
        <w:tc>
          <w:tcPr>
            <w:tcW w:w="1474" w:type="dxa"/>
            <w:tcBorders>
              <w:top w:val="single" w:sz="4" w:space="0" w:color="auto"/>
              <w:left w:val="single" w:sz="4" w:space="0" w:color="auto"/>
              <w:bottom w:val="single" w:sz="4" w:space="0" w:color="auto"/>
              <w:right w:val="single" w:sz="4" w:space="0" w:color="auto"/>
            </w:tcBorders>
          </w:tcPr>
          <w:p w14:paraId="09C45D94" w14:textId="77777777" w:rsidR="00A57F41" w:rsidRPr="00140193" w:rsidRDefault="00A57F41"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6B7BA" w14:textId="77777777" w:rsidR="00A57F41" w:rsidRPr="00140193" w:rsidRDefault="00A57F41" w:rsidP="003F10D0">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opakowanie</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346EB" w14:textId="77777777" w:rsidR="00A57F41" w:rsidRPr="00140193" w:rsidRDefault="00A57F41" w:rsidP="003F10D0">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1</w:t>
            </w:r>
          </w:p>
        </w:tc>
        <w:tc>
          <w:tcPr>
            <w:tcW w:w="1234" w:type="dxa"/>
            <w:tcBorders>
              <w:top w:val="single" w:sz="4" w:space="0" w:color="auto"/>
              <w:left w:val="single" w:sz="4" w:space="0" w:color="auto"/>
              <w:bottom w:val="single" w:sz="4" w:space="0" w:color="auto"/>
              <w:right w:val="single" w:sz="4" w:space="0" w:color="auto"/>
            </w:tcBorders>
          </w:tcPr>
          <w:p w14:paraId="71C471DF" w14:textId="77777777" w:rsidR="00A57F41" w:rsidRPr="00140193" w:rsidRDefault="00A57F41" w:rsidP="003F10D0">
            <w:pPr>
              <w:jc w:val="center"/>
              <w:rPr>
                <w:rFonts w:ascii="Source Sans Pro SemiBold" w:hAnsi="Source Sans Pro SemiBold" w:cs="Calibri"/>
                <w:color w:val="000000"/>
                <w:sz w:val="16"/>
                <w:szCs w:val="16"/>
              </w:rPr>
            </w:pPr>
          </w:p>
        </w:tc>
        <w:tc>
          <w:tcPr>
            <w:tcW w:w="1177" w:type="dxa"/>
            <w:tcBorders>
              <w:top w:val="single" w:sz="4" w:space="0" w:color="auto"/>
              <w:left w:val="single" w:sz="4" w:space="0" w:color="auto"/>
              <w:bottom w:val="single" w:sz="4" w:space="0" w:color="auto"/>
              <w:right w:val="single" w:sz="4" w:space="0" w:color="auto"/>
            </w:tcBorders>
          </w:tcPr>
          <w:p w14:paraId="18516350" w14:textId="77777777" w:rsidR="00A57F41" w:rsidRPr="00140193"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55BABBD" w14:textId="77777777" w:rsidR="00A57F41" w:rsidRPr="00140193" w:rsidRDefault="00A57F41" w:rsidP="003F10D0">
            <w:pPr>
              <w:jc w:val="center"/>
              <w:rPr>
                <w:rFonts w:ascii="Source Sans Pro SemiBold" w:hAnsi="Source Sans Pro SemiBold" w:cs="Calibri"/>
                <w:color w:val="000000"/>
                <w:sz w:val="16"/>
                <w:szCs w:val="16"/>
              </w:rPr>
            </w:pPr>
          </w:p>
        </w:tc>
      </w:tr>
      <w:tr w:rsidR="00A57F41" w:rsidRPr="00140193" w14:paraId="4FB02785" w14:textId="77777777" w:rsidTr="00E12144">
        <w:trPr>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9241B" w14:textId="77777777" w:rsidR="00A57F41" w:rsidRPr="00140193" w:rsidRDefault="00A57F41" w:rsidP="003F10D0">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7</w:t>
            </w: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ADCA6" w14:textId="77777777" w:rsidR="00A57F41" w:rsidRPr="00140193" w:rsidRDefault="00A57F41" w:rsidP="003F10D0">
            <w:pPr>
              <w:rPr>
                <w:rFonts w:ascii="Source Sans Pro SemiBold" w:hAnsi="Source Sans Pro SemiBold" w:cs="Calibri"/>
                <w:color w:val="000000"/>
                <w:sz w:val="16"/>
                <w:szCs w:val="16"/>
              </w:rPr>
            </w:pPr>
            <w:r w:rsidRPr="00140193">
              <w:rPr>
                <w:rFonts w:ascii="Source Sans Pro SemiBold" w:hAnsi="Source Sans Pro SemiBold" w:cs="Calibri"/>
                <w:b/>
                <w:bCs/>
                <w:color w:val="000000"/>
                <w:sz w:val="16"/>
                <w:szCs w:val="16"/>
              </w:rPr>
              <w:t>KOREKTOR W TAŚMIE</w:t>
            </w:r>
            <w:r w:rsidRPr="00140193">
              <w:rPr>
                <w:rFonts w:ascii="Source Sans Pro SemiBold" w:hAnsi="Source Sans Pro SemiBold" w:cs="Calibri"/>
                <w:color w:val="000000"/>
                <w:sz w:val="16"/>
                <w:szCs w:val="16"/>
              </w:rPr>
              <w:t xml:space="preserve"> 4,2 mm x10m, Korektor w taśmie o szerokości 4,2 mm i długości 10 m. Taśma korygująca nie zawierająca rozpuszczalników. Doskonała do szkoły i biura. Odporna na światło. Czerwona osłona zabezpiecza taśmę przed jej zerwaniem.</w:t>
            </w:r>
          </w:p>
        </w:tc>
        <w:tc>
          <w:tcPr>
            <w:tcW w:w="1474" w:type="dxa"/>
            <w:tcBorders>
              <w:top w:val="single" w:sz="4" w:space="0" w:color="auto"/>
              <w:left w:val="single" w:sz="4" w:space="0" w:color="auto"/>
              <w:bottom w:val="single" w:sz="4" w:space="0" w:color="auto"/>
              <w:right w:val="single" w:sz="4" w:space="0" w:color="auto"/>
            </w:tcBorders>
          </w:tcPr>
          <w:p w14:paraId="79FFB906" w14:textId="77777777" w:rsidR="00A57F41" w:rsidRPr="00140193" w:rsidRDefault="00A57F41"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A0A85" w14:textId="77777777" w:rsidR="00A57F41" w:rsidRPr="00140193" w:rsidRDefault="00A57F41" w:rsidP="003F10D0">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szt.</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28D86" w14:textId="77777777" w:rsidR="00A57F41" w:rsidRPr="00140193" w:rsidRDefault="00A57F41" w:rsidP="003F10D0">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1</w:t>
            </w:r>
          </w:p>
        </w:tc>
        <w:tc>
          <w:tcPr>
            <w:tcW w:w="1234" w:type="dxa"/>
            <w:tcBorders>
              <w:top w:val="single" w:sz="4" w:space="0" w:color="auto"/>
              <w:left w:val="single" w:sz="4" w:space="0" w:color="auto"/>
              <w:bottom w:val="single" w:sz="4" w:space="0" w:color="auto"/>
              <w:right w:val="single" w:sz="4" w:space="0" w:color="auto"/>
            </w:tcBorders>
          </w:tcPr>
          <w:p w14:paraId="5D9C1529" w14:textId="77777777" w:rsidR="00A57F41" w:rsidRPr="00140193" w:rsidRDefault="00A57F41" w:rsidP="003F10D0">
            <w:pPr>
              <w:jc w:val="center"/>
              <w:rPr>
                <w:rFonts w:ascii="Source Sans Pro SemiBold" w:hAnsi="Source Sans Pro SemiBold" w:cs="Calibri"/>
                <w:color w:val="000000"/>
                <w:sz w:val="16"/>
                <w:szCs w:val="16"/>
              </w:rPr>
            </w:pPr>
          </w:p>
        </w:tc>
        <w:tc>
          <w:tcPr>
            <w:tcW w:w="1177" w:type="dxa"/>
            <w:tcBorders>
              <w:top w:val="single" w:sz="4" w:space="0" w:color="auto"/>
              <w:left w:val="single" w:sz="4" w:space="0" w:color="auto"/>
              <w:bottom w:val="single" w:sz="4" w:space="0" w:color="auto"/>
              <w:right w:val="single" w:sz="4" w:space="0" w:color="auto"/>
            </w:tcBorders>
          </w:tcPr>
          <w:p w14:paraId="47E4AAAC" w14:textId="77777777" w:rsidR="00A57F41" w:rsidRPr="00140193"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A746E17" w14:textId="77777777" w:rsidR="00A57F41" w:rsidRPr="00140193" w:rsidRDefault="00A57F41" w:rsidP="003F10D0">
            <w:pPr>
              <w:jc w:val="center"/>
              <w:rPr>
                <w:rFonts w:ascii="Source Sans Pro SemiBold" w:hAnsi="Source Sans Pro SemiBold" w:cs="Calibri"/>
                <w:color w:val="000000"/>
                <w:sz w:val="16"/>
                <w:szCs w:val="16"/>
              </w:rPr>
            </w:pPr>
          </w:p>
        </w:tc>
      </w:tr>
      <w:tr w:rsidR="00A57F41" w:rsidRPr="00140193" w14:paraId="07129E41" w14:textId="77777777" w:rsidTr="00E12144">
        <w:trPr>
          <w:trHeight w:val="52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8F7E1" w14:textId="77777777" w:rsidR="00A57F41" w:rsidRPr="00140193" w:rsidRDefault="00A57F41" w:rsidP="003F10D0">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8</w:t>
            </w: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A2F0F" w14:textId="77777777" w:rsidR="00A57F41" w:rsidRPr="00140193" w:rsidRDefault="00A57F41" w:rsidP="003F10D0">
            <w:pPr>
              <w:rPr>
                <w:rFonts w:ascii="Source Sans Pro SemiBold" w:hAnsi="Source Sans Pro SemiBold" w:cs="Calibri"/>
                <w:color w:val="000000"/>
                <w:sz w:val="16"/>
                <w:szCs w:val="16"/>
              </w:rPr>
            </w:pPr>
            <w:r w:rsidRPr="00140193">
              <w:rPr>
                <w:rFonts w:ascii="Source Sans Pro SemiBold" w:hAnsi="Source Sans Pro SemiBold" w:cs="Calibri"/>
                <w:b/>
                <w:bCs/>
                <w:color w:val="000000"/>
                <w:sz w:val="16"/>
                <w:szCs w:val="16"/>
              </w:rPr>
              <w:t>PAPIER</w:t>
            </w:r>
            <w:r w:rsidRPr="00140193">
              <w:rPr>
                <w:rFonts w:ascii="Source Sans Pro SemiBold" w:hAnsi="Source Sans Pro SemiBold" w:cs="Calibri"/>
                <w:color w:val="000000"/>
                <w:sz w:val="16"/>
                <w:szCs w:val="16"/>
              </w:rPr>
              <w:t xml:space="preserve"> do drukarek i kopiarek A4 80g papier kserograficzny </w:t>
            </w:r>
            <w:r w:rsidRPr="00140193">
              <w:rPr>
                <w:rFonts w:ascii="Source Sans Pro SemiBold" w:hAnsi="Source Sans Pro SemiBold" w:cs="Calibri"/>
                <w:color w:val="000000"/>
                <w:sz w:val="16"/>
                <w:szCs w:val="16"/>
              </w:rPr>
              <w:br/>
              <w:t>Format: A4</w:t>
            </w:r>
            <w:r w:rsidRPr="00140193">
              <w:rPr>
                <w:rFonts w:ascii="Source Sans Pro SemiBold" w:hAnsi="Source Sans Pro SemiBold" w:cs="Calibri"/>
                <w:color w:val="000000"/>
                <w:sz w:val="16"/>
                <w:szCs w:val="16"/>
              </w:rPr>
              <w:br/>
              <w:t>Gramatura: 80 g/m2</w:t>
            </w:r>
            <w:r w:rsidRPr="00140193">
              <w:rPr>
                <w:rFonts w:ascii="Source Sans Pro SemiBold" w:hAnsi="Source Sans Pro SemiBold" w:cs="Calibri"/>
                <w:color w:val="000000"/>
                <w:sz w:val="16"/>
                <w:szCs w:val="16"/>
              </w:rPr>
              <w:br/>
              <w:t>Białość: CIE 161</w:t>
            </w:r>
            <w:r w:rsidRPr="00140193">
              <w:rPr>
                <w:rFonts w:ascii="Source Sans Pro SemiBold" w:hAnsi="Source Sans Pro SemiBold" w:cs="Calibri"/>
                <w:color w:val="000000"/>
                <w:sz w:val="16"/>
                <w:szCs w:val="16"/>
              </w:rPr>
              <w:br/>
              <w:t>Pakowanie: ryza (500 arkuszy).</w:t>
            </w:r>
            <w:r w:rsidRPr="00140193">
              <w:rPr>
                <w:rFonts w:ascii="Source Sans Pro SemiBold" w:hAnsi="Source Sans Pro SemiBold" w:cs="Calibri"/>
                <w:color w:val="000000"/>
                <w:sz w:val="16"/>
                <w:szCs w:val="16"/>
              </w:rPr>
              <w:br/>
              <w:t>- przeznaczony do wszystkich działań biurowych do wydruków czarno-białych, kolorowych i kopiowania</w:t>
            </w:r>
            <w:r w:rsidRPr="00140193">
              <w:rPr>
                <w:rFonts w:ascii="Source Sans Pro SemiBold" w:hAnsi="Source Sans Pro SemiBold" w:cs="Calibri"/>
                <w:color w:val="000000"/>
                <w:sz w:val="16"/>
                <w:szCs w:val="16"/>
              </w:rPr>
              <w:br/>
              <w:t>-technologia ColorLok gwarantuje błyskawiczne wysychanie druku, pogłębione odcienie czerni oraz jednolite intensywne kolory</w:t>
            </w:r>
            <w:r w:rsidRPr="00140193">
              <w:rPr>
                <w:rFonts w:ascii="Source Sans Pro SemiBold" w:hAnsi="Source Sans Pro SemiBold" w:cs="Calibri"/>
                <w:color w:val="000000"/>
                <w:sz w:val="16"/>
                <w:szCs w:val="16"/>
              </w:rPr>
              <w:br/>
              <w:t xml:space="preserve">-wspólnotowe oznakowanie ekologiczne EU Ecolabel jest oficjalnym wyróżnieniem przyznawanym produktom i usługom wysokiej jakości, relatywnie mniej uciążliwym dla środowiska niż inne produkty i usługi z nimi konkurujące na rynku </w:t>
            </w:r>
            <w:r w:rsidRPr="00140193">
              <w:rPr>
                <w:rFonts w:ascii="Source Sans Pro SemiBold" w:hAnsi="Source Sans Pro SemiBold" w:cs="Calibri"/>
                <w:color w:val="000000"/>
                <w:sz w:val="16"/>
                <w:szCs w:val="16"/>
              </w:rPr>
              <w:br/>
              <w:t>-logo FSC oznacza, że produkt został wytworzony z drewna pochodzącego z lasów spełniających Zasady Odpowiedzialnej Gospodarki Leśnej, wypracowane przez międzynarodową organizację Forest Stewardship Council</w:t>
            </w:r>
            <w:r w:rsidRPr="00140193">
              <w:rPr>
                <w:rFonts w:ascii="Source Sans Pro SemiBold" w:hAnsi="Source Sans Pro SemiBold" w:cs="Calibri"/>
                <w:color w:val="000000"/>
                <w:sz w:val="16"/>
                <w:szCs w:val="16"/>
              </w:rPr>
              <w:br/>
              <w:t>-optymalna sztywność zapewnia niezawodne działanie urządzeń</w:t>
            </w:r>
            <w:r w:rsidRPr="00140193">
              <w:rPr>
                <w:rFonts w:ascii="Source Sans Pro SemiBold" w:hAnsi="Source Sans Pro SemiBold" w:cs="Calibri"/>
                <w:color w:val="000000"/>
                <w:sz w:val="16"/>
                <w:szCs w:val="16"/>
              </w:rPr>
              <w:br/>
              <w:t>-idealny do korespondencji zewnętrznej, druku kolorowych wykresów i tekstów oraz wydruków próbnych</w:t>
            </w:r>
            <w:r w:rsidRPr="00140193">
              <w:rPr>
                <w:rFonts w:ascii="Source Sans Pro SemiBold" w:hAnsi="Source Sans Pro SemiBold" w:cs="Calibri"/>
                <w:color w:val="000000"/>
                <w:sz w:val="16"/>
                <w:szCs w:val="16"/>
              </w:rPr>
              <w:br/>
              <w:t>Format: A4</w:t>
            </w:r>
            <w:r w:rsidRPr="00140193">
              <w:rPr>
                <w:rFonts w:ascii="Source Sans Pro SemiBold" w:hAnsi="Source Sans Pro SemiBold" w:cs="Calibri"/>
                <w:color w:val="000000"/>
                <w:sz w:val="16"/>
                <w:szCs w:val="16"/>
              </w:rPr>
              <w:br/>
              <w:t>Gramatura: 80 g/m2</w:t>
            </w:r>
            <w:r w:rsidRPr="00140193">
              <w:rPr>
                <w:rFonts w:ascii="Source Sans Pro SemiBold" w:hAnsi="Source Sans Pro SemiBold" w:cs="Calibri"/>
                <w:color w:val="000000"/>
                <w:sz w:val="16"/>
                <w:szCs w:val="16"/>
              </w:rPr>
              <w:br/>
              <w:t>Białość: CIE 161</w:t>
            </w:r>
            <w:r w:rsidRPr="00140193">
              <w:rPr>
                <w:rFonts w:ascii="Source Sans Pro SemiBold" w:hAnsi="Source Sans Pro SemiBold" w:cs="Calibri"/>
                <w:color w:val="000000"/>
                <w:sz w:val="16"/>
                <w:szCs w:val="16"/>
              </w:rPr>
              <w:br/>
              <w:t>Pakowanie: ryza (500 arkuszy).</w:t>
            </w:r>
          </w:p>
        </w:tc>
        <w:tc>
          <w:tcPr>
            <w:tcW w:w="1474" w:type="dxa"/>
            <w:tcBorders>
              <w:top w:val="single" w:sz="4" w:space="0" w:color="auto"/>
              <w:left w:val="single" w:sz="4" w:space="0" w:color="auto"/>
              <w:bottom w:val="single" w:sz="4" w:space="0" w:color="auto"/>
              <w:right w:val="single" w:sz="4" w:space="0" w:color="auto"/>
            </w:tcBorders>
          </w:tcPr>
          <w:p w14:paraId="696C0E64" w14:textId="77777777" w:rsidR="00A57F41" w:rsidRPr="00140193" w:rsidRDefault="00A57F41"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0F827" w14:textId="77777777" w:rsidR="00A57F41" w:rsidRPr="00140193" w:rsidRDefault="00A57F41" w:rsidP="003F10D0">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karton pakowany po 5 ryz</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CEA9B" w14:textId="77777777" w:rsidR="00A57F41" w:rsidRPr="00140193" w:rsidRDefault="00A57F41" w:rsidP="003F10D0">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9</w:t>
            </w:r>
          </w:p>
        </w:tc>
        <w:tc>
          <w:tcPr>
            <w:tcW w:w="1234" w:type="dxa"/>
            <w:tcBorders>
              <w:top w:val="single" w:sz="4" w:space="0" w:color="auto"/>
              <w:left w:val="single" w:sz="4" w:space="0" w:color="auto"/>
              <w:bottom w:val="single" w:sz="4" w:space="0" w:color="auto"/>
              <w:right w:val="single" w:sz="4" w:space="0" w:color="auto"/>
            </w:tcBorders>
          </w:tcPr>
          <w:p w14:paraId="3CF0E84B" w14:textId="77777777" w:rsidR="00A57F41" w:rsidRPr="00140193" w:rsidRDefault="00A57F41" w:rsidP="003F10D0">
            <w:pPr>
              <w:jc w:val="center"/>
              <w:rPr>
                <w:rFonts w:ascii="Source Sans Pro SemiBold" w:hAnsi="Source Sans Pro SemiBold" w:cs="Calibri"/>
                <w:color w:val="000000"/>
                <w:sz w:val="16"/>
                <w:szCs w:val="16"/>
              </w:rPr>
            </w:pPr>
          </w:p>
        </w:tc>
        <w:tc>
          <w:tcPr>
            <w:tcW w:w="1177" w:type="dxa"/>
            <w:tcBorders>
              <w:top w:val="single" w:sz="4" w:space="0" w:color="auto"/>
              <w:left w:val="single" w:sz="4" w:space="0" w:color="auto"/>
              <w:bottom w:val="single" w:sz="4" w:space="0" w:color="auto"/>
              <w:right w:val="single" w:sz="4" w:space="0" w:color="auto"/>
            </w:tcBorders>
          </w:tcPr>
          <w:p w14:paraId="010C50A1" w14:textId="77777777" w:rsidR="00A57F41" w:rsidRPr="00140193"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07DD9A0" w14:textId="77777777" w:rsidR="00A57F41" w:rsidRPr="00140193" w:rsidRDefault="00A57F41" w:rsidP="003F10D0">
            <w:pPr>
              <w:jc w:val="center"/>
              <w:rPr>
                <w:rFonts w:ascii="Source Sans Pro SemiBold" w:hAnsi="Source Sans Pro SemiBold" w:cs="Calibri"/>
                <w:color w:val="000000"/>
                <w:sz w:val="16"/>
                <w:szCs w:val="16"/>
              </w:rPr>
            </w:pPr>
          </w:p>
        </w:tc>
      </w:tr>
      <w:tr w:rsidR="00A57F41" w:rsidRPr="00140193" w14:paraId="0690C700" w14:textId="77777777" w:rsidTr="00E12144">
        <w:trPr>
          <w:trHeight w:val="16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DDB5B" w14:textId="77777777" w:rsidR="00A57F41" w:rsidRPr="00140193" w:rsidRDefault="00A57F41" w:rsidP="003F10D0">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9</w:t>
            </w: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537A7" w14:textId="77777777" w:rsidR="00A57F41" w:rsidRPr="00140193" w:rsidRDefault="00A57F41" w:rsidP="003F10D0">
            <w:pP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BATERIE ALKALICZNE 6LR61 9V  bateria alkaliczna dedykowana do użytku przemysłowego/profesjonalnego.</w:t>
            </w:r>
            <w:r w:rsidRPr="00140193">
              <w:rPr>
                <w:rFonts w:ascii="Source Sans Pro SemiBold" w:hAnsi="Source Sans Pro SemiBold" w:cs="Calibri"/>
                <w:color w:val="000000"/>
                <w:sz w:val="16"/>
                <w:szCs w:val="16"/>
              </w:rPr>
              <w:br/>
              <w:t>Oznaczenie typu baterii : Bateria alkaliczna</w:t>
            </w:r>
            <w:r w:rsidRPr="00140193">
              <w:rPr>
                <w:rFonts w:ascii="Source Sans Pro SemiBold" w:hAnsi="Source Sans Pro SemiBold" w:cs="Calibri"/>
                <w:color w:val="000000"/>
                <w:sz w:val="16"/>
                <w:szCs w:val="16"/>
              </w:rPr>
              <w:br/>
              <w:t>Oznaczenie rozmiaru baterii : 6LR61</w:t>
            </w:r>
            <w:r w:rsidRPr="00140193">
              <w:rPr>
                <w:rFonts w:ascii="Source Sans Pro SemiBold" w:hAnsi="Source Sans Pro SemiBold" w:cs="Calibri"/>
                <w:color w:val="000000"/>
                <w:sz w:val="16"/>
                <w:szCs w:val="16"/>
              </w:rPr>
              <w:br/>
              <w:t>Napięcie [V] : 9,00</w:t>
            </w:r>
            <w:r w:rsidRPr="00140193">
              <w:rPr>
                <w:rFonts w:ascii="Source Sans Pro SemiBold" w:hAnsi="Source Sans Pro SemiBold" w:cs="Calibri"/>
                <w:color w:val="000000"/>
                <w:sz w:val="16"/>
                <w:szCs w:val="16"/>
              </w:rPr>
              <w:br/>
              <w:t>Zawartość opakowania : taca 20 sztuk.</w:t>
            </w:r>
            <w:r w:rsidRPr="00140193">
              <w:rPr>
                <w:rFonts w:ascii="Source Sans Pro SemiBold" w:hAnsi="Source Sans Pro SemiBold" w:cs="Calibri"/>
                <w:color w:val="000000"/>
                <w:sz w:val="16"/>
                <w:szCs w:val="16"/>
              </w:rPr>
              <w:br/>
              <w:t>Minimalny termin przydatności :  24 miesiące</w:t>
            </w:r>
          </w:p>
        </w:tc>
        <w:tc>
          <w:tcPr>
            <w:tcW w:w="1474" w:type="dxa"/>
            <w:tcBorders>
              <w:top w:val="single" w:sz="4" w:space="0" w:color="auto"/>
              <w:left w:val="single" w:sz="4" w:space="0" w:color="auto"/>
              <w:bottom w:val="single" w:sz="4" w:space="0" w:color="auto"/>
              <w:right w:val="single" w:sz="4" w:space="0" w:color="auto"/>
            </w:tcBorders>
          </w:tcPr>
          <w:p w14:paraId="7594FCC6" w14:textId="77777777" w:rsidR="00A57F41" w:rsidRPr="00140193" w:rsidRDefault="00A57F41"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2228D" w14:textId="77777777" w:rsidR="00A57F41" w:rsidRPr="00140193" w:rsidRDefault="00A57F41" w:rsidP="003F10D0">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opakowanie</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46759" w14:textId="77777777" w:rsidR="00A57F41" w:rsidRPr="00140193" w:rsidRDefault="00A57F41" w:rsidP="003F10D0">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1</w:t>
            </w:r>
          </w:p>
        </w:tc>
        <w:tc>
          <w:tcPr>
            <w:tcW w:w="1234" w:type="dxa"/>
            <w:tcBorders>
              <w:top w:val="single" w:sz="4" w:space="0" w:color="auto"/>
              <w:left w:val="single" w:sz="4" w:space="0" w:color="auto"/>
              <w:bottom w:val="single" w:sz="4" w:space="0" w:color="auto"/>
              <w:right w:val="single" w:sz="4" w:space="0" w:color="auto"/>
            </w:tcBorders>
          </w:tcPr>
          <w:p w14:paraId="185D7902" w14:textId="77777777" w:rsidR="00A57F41" w:rsidRPr="00140193" w:rsidRDefault="00A57F41" w:rsidP="003F10D0">
            <w:pPr>
              <w:jc w:val="center"/>
              <w:rPr>
                <w:rFonts w:ascii="Source Sans Pro SemiBold" w:hAnsi="Source Sans Pro SemiBold" w:cs="Calibri"/>
                <w:color w:val="000000"/>
                <w:sz w:val="16"/>
                <w:szCs w:val="16"/>
              </w:rPr>
            </w:pPr>
          </w:p>
        </w:tc>
        <w:tc>
          <w:tcPr>
            <w:tcW w:w="1177" w:type="dxa"/>
            <w:tcBorders>
              <w:top w:val="single" w:sz="4" w:space="0" w:color="auto"/>
              <w:left w:val="single" w:sz="4" w:space="0" w:color="auto"/>
              <w:bottom w:val="single" w:sz="4" w:space="0" w:color="auto"/>
              <w:right w:val="single" w:sz="4" w:space="0" w:color="auto"/>
            </w:tcBorders>
          </w:tcPr>
          <w:p w14:paraId="54F7F3A1" w14:textId="77777777" w:rsidR="00A57F41" w:rsidRPr="00140193"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74A4047" w14:textId="77777777" w:rsidR="00A57F41" w:rsidRPr="00140193" w:rsidRDefault="00A57F41" w:rsidP="003F10D0">
            <w:pPr>
              <w:jc w:val="center"/>
              <w:rPr>
                <w:rFonts w:ascii="Source Sans Pro SemiBold" w:hAnsi="Source Sans Pro SemiBold" w:cs="Calibri"/>
                <w:color w:val="000000"/>
                <w:sz w:val="16"/>
                <w:szCs w:val="16"/>
              </w:rPr>
            </w:pPr>
          </w:p>
        </w:tc>
      </w:tr>
      <w:tr w:rsidR="00A57F41" w:rsidRPr="00140193" w14:paraId="1263A7E6" w14:textId="77777777" w:rsidTr="00E12144">
        <w:trPr>
          <w:trHeight w:val="124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F115B" w14:textId="77777777" w:rsidR="00A57F41" w:rsidRPr="00140193" w:rsidRDefault="00A57F41" w:rsidP="003F10D0">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lastRenderedPageBreak/>
              <w:t>10</w:t>
            </w: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tcPr>
          <w:p w14:paraId="57B9BF67" w14:textId="77777777" w:rsidR="00A57F41" w:rsidRPr="00140193" w:rsidRDefault="00A57F41" w:rsidP="003F10D0">
            <w:pPr>
              <w:rPr>
                <w:rFonts w:ascii="Source Sans Pro SemiBold" w:hAnsi="Source Sans Pro SemiBold" w:cs="Calibri"/>
                <w:color w:val="000000"/>
                <w:sz w:val="16"/>
                <w:szCs w:val="16"/>
              </w:rPr>
            </w:pPr>
            <w:r w:rsidRPr="00140193">
              <w:rPr>
                <w:rFonts w:ascii="Source Sans Pro SemiBold" w:hAnsi="Source Sans Pro SemiBold" w:cs="Calibri"/>
                <w:b/>
                <w:bCs/>
                <w:color w:val="000000"/>
                <w:sz w:val="16"/>
                <w:szCs w:val="16"/>
              </w:rPr>
              <w:t>KIESZEŃ A4 PIONOWA DO ZAWIESZANIA</w:t>
            </w:r>
            <w:r w:rsidRPr="00140193">
              <w:rPr>
                <w:rFonts w:ascii="Source Sans Pro SemiBold" w:hAnsi="Source Sans Pro SemiBold" w:cs="Calibri"/>
                <w:color w:val="000000"/>
                <w:sz w:val="16"/>
                <w:szCs w:val="16"/>
              </w:rPr>
              <w:t xml:space="preserve"> wersja STRONG z plexi bezbarwnej grubości 3 mm; cięta laserowo, błyszcząca, spolerowana; zalecane obciążenie do 250 kartek formatu A4 i gramatury 80g; w tylnej ściance wycięte otwory dzięki którym można zamontować kieszeń na śruby.   Wysokość całkowita: 30 cm,  Szerokość: 22 cm  , Głębokość: 4,5 cm                                     </w:t>
            </w:r>
          </w:p>
          <w:p w14:paraId="0BF0A943" w14:textId="77777777" w:rsidR="00A57F41" w:rsidRPr="00140193" w:rsidRDefault="00A57F41" w:rsidP="003F10D0">
            <w:pPr>
              <w:rPr>
                <w:rFonts w:ascii="Source Sans Pro SemiBold" w:hAnsi="Source Sans Pro SemiBold" w:cs="Calibri"/>
                <w:color w:val="000000"/>
                <w:sz w:val="16"/>
                <w:szCs w:val="16"/>
              </w:rPr>
            </w:pPr>
          </w:p>
        </w:tc>
        <w:tc>
          <w:tcPr>
            <w:tcW w:w="1474" w:type="dxa"/>
            <w:tcBorders>
              <w:top w:val="single" w:sz="4" w:space="0" w:color="auto"/>
              <w:left w:val="single" w:sz="4" w:space="0" w:color="auto"/>
              <w:bottom w:val="single" w:sz="4" w:space="0" w:color="auto"/>
              <w:right w:val="single" w:sz="4" w:space="0" w:color="auto"/>
            </w:tcBorders>
          </w:tcPr>
          <w:p w14:paraId="2A9A36D3" w14:textId="77777777" w:rsidR="00A57F41" w:rsidRPr="00140193" w:rsidRDefault="00A57F41"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7935FB10" w14:textId="77777777" w:rsidR="00A57F41" w:rsidRPr="00140193" w:rsidRDefault="00A57F41" w:rsidP="003F10D0">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sztuk</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DA0C8" w14:textId="77777777" w:rsidR="00A57F41" w:rsidRPr="00140193" w:rsidRDefault="00A57F41" w:rsidP="003F10D0">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7</w:t>
            </w:r>
          </w:p>
        </w:tc>
        <w:tc>
          <w:tcPr>
            <w:tcW w:w="1234" w:type="dxa"/>
            <w:tcBorders>
              <w:top w:val="single" w:sz="4" w:space="0" w:color="auto"/>
              <w:left w:val="single" w:sz="4" w:space="0" w:color="auto"/>
              <w:bottom w:val="single" w:sz="4" w:space="0" w:color="auto"/>
              <w:right w:val="single" w:sz="4" w:space="0" w:color="auto"/>
            </w:tcBorders>
          </w:tcPr>
          <w:p w14:paraId="053DD7D3" w14:textId="77777777" w:rsidR="00A57F41" w:rsidRPr="00140193" w:rsidRDefault="00A57F41" w:rsidP="003F10D0">
            <w:pPr>
              <w:jc w:val="center"/>
              <w:rPr>
                <w:rFonts w:ascii="Source Sans Pro SemiBold" w:hAnsi="Source Sans Pro SemiBold" w:cs="Calibri"/>
                <w:color w:val="000000"/>
                <w:sz w:val="16"/>
                <w:szCs w:val="16"/>
              </w:rPr>
            </w:pPr>
          </w:p>
        </w:tc>
        <w:tc>
          <w:tcPr>
            <w:tcW w:w="1177" w:type="dxa"/>
            <w:tcBorders>
              <w:top w:val="single" w:sz="4" w:space="0" w:color="auto"/>
              <w:left w:val="single" w:sz="4" w:space="0" w:color="auto"/>
              <w:bottom w:val="single" w:sz="4" w:space="0" w:color="auto"/>
              <w:right w:val="single" w:sz="4" w:space="0" w:color="auto"/>
            </w:tcBorders>
          </w:tcPr>
          <w:p w14:paraId="308D71DA" w14:textId="77777777" w:rsidR="00A57F41" w:rsidRPr="00140193"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D557483" w14:textId="77777777" w:rsidR="00A57F41" w:rsidRPr="00140193" w:rsidRDefault="00A57F41" w:rsidP="003F10D0">
            <w:pPr>
              <w:jc w:val="center"/>
              <w:rPr>
                <w:rFonts w:ascii="Source Sans Pro SemiBold" w:hAnsi="Source Sans Pro SemiBold" w:cs="Calibri"/>
                <w:color w:val="000000"/>
                <w:sz w:val="16"/>
                <w:szCs w:val="16"/>
              </w:rPr>
            </w:pPr>
          </w:p>
        </w:tc>
      </w:tr>
      <w:tr w:rsidR="00A57F41" w:rsidRPr="00140193" w14:paraId="0DABBF1D" w14:textId="77777777" w:rsidTr="00E12144">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CE206" w14:textId="77777777" w:rsidR="00A57F41" w:rsidRPr="00140193" w:rsidRDefault="00A57F41" w:rsidP="003F10D0">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11</w:t>
            </w:r>
          </w:p>
        </w:tc>
        <w:tc>
          <w:tcPr>
            <w:tcW w:w="3004" w:type="dxa"/>
            <w:tcBorders>
              <w:top w:val="single" w:sz="4" w:space="0" w:color="auto"/>
              <w:left w:val="single" w:sz="4" w:space="0" w:color="auto"/>
              <w:bottom w:val="single" w:sz="4" w:space="0" w:color="9BC2E6"/>
              <w:right w:val="single" w:sz="4" w:space="0" w:color="auto"/>
            </w:tcBorders>
            <w:shd w:val="clear" w:color="auto" w:fill="auto"/>
            <w:vAlign w:val="bottom"/>
          </w:tcPr>
          <w:p w14:paraId="18E7ADE3" w14:textId="77777777" w:rsidR="00A57F41" w:rsidRPr="00140193" w:rsidRDefault="00A57F41" w:rsidP="003F10D0">
            <w:pP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Toner do drukarki Samsung Xpress M2020W</w:t>
            </w:r>
          </w:p>
        </w:tc>
        <w:tc>
          <w:tcPr>
            <w:tcW w:w="1474" w:type="dxa"/>
            <w:tcBorders>
              <w:top w:val="single" w:sz="4" w:space="0" w:color="auto"/>
              <w:left w:val="single" w:sz="4" w:space="0" w:color="auto"/>
              <w:bottom w:val="single" w:sz="4" w:space="0" w:color="auto"/>
              <w:right w:val="single" w:sz="4" w:space="0" w:color="auto"/>
            </w:tcBorders>
          </w:tcPr>
          <w:p w14:paraId="0B06AFAA" w14:textId="77777777" w:rsidR="00A57F41" w:rsidRPr="00140193" w:rsidRDefault="00A57F41"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1A8DCA34" w14:textId="77777777" w:rsidR="00A57F41" w:rsidRPr="00140193" w:rsidRDefault="00A57F41" w:rsidP="003F10D0">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sztuk</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2DE45" w14:textId="77777777" w:rsidR="00A57F41" w:rsidRPr="00140193" w:rsidRDefault="00A57F41" w:rsidP="003F10D0">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1</w:t>
            </w:r>
          </w:p>
        </w:tc>
        <w:tc>
          <w:tcPr>
            <w:tcW w:w="1234" w:type="dxa"/>
            <w:tcBorders>
              <w:top w:val="single" w:sz="4" w:space="0" w:color="auto"/>
              <w:left w:val="single" w:sz="4" w:space="0" w:color="auto"/>
              <w:bottom w:val="single" w:sz="4" w:space="0" w:color="auto"/>
              <w:right w:val="single" w:sz="4" w:space="0" w:color="auto"/>
            </w:tcBorders>
          </w:tcPr>
          <w:p w14:paraId="3965CB71" w14:textId="77777777" w:rsidR="00A57F41" w:rsidRPr="00140193" w:rsidRDefault="00A57F41" w:rsidP="003F10D0">
            <w:pPr>
              <w:jc w:val="center"/>
              <w:rPr>
                <w:rFonts w:ascii="Source Sans Pro SemiBold" w:hAnsi="Source Sans Pro SemiBold" w:cs="Calibri"/>
                <w:color w:val="000000"/>
                <w:sz w:val="16"/>
                <w:szCs w:val="16"/>
              </w:rPr>
            </w:pPr>
          </w:p>
        </w:tc>
        <w:tc>
          <w:tcPr>
            <w:tcW w:w="1177" w:type="dxa"/>
            <w:tcBorders>
              <w:top w:val="single" w:sz="4" w:space="0" w:color="auto"/>
              <w:left w:val="single" w:sz="4" w:space="0" w:color="auto"/>
              <w:bottom w:val="single" w:sz="4" w:space="0" w:color="auto"/>
              <w:right w:val="single" w:sz="4" w:space="0" w:color="auto"/>
            </w:tcBorders>
          </w:tcPr>
          <w:p w14:paraId="113A87BE" w14:textId="77777777" w:rsidR="00A57F41" w:rsidRPr="00140193"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D7647C3" w14:textId="77777777" w:rsidR="00A57F41" w:rsidRPr="00140193" w:rsidRDefault="00A57F41" w:rsidP="003F10D0">
            <w:pPr>
              <w:jc w:val="center"/>
              <w:rPr>
                <w:rFonts w:ascii="Source Sans Pro SemiBold" w:hAnsi="Source Sans Pro SemiBold" w:cs="Calibri"/>
                <w:color w:val="000000"/>
                <w:sz w:val="16"/>
                <w:szCs w:val="16"/>
              </w:rPr>
            </w:pPr>
          </w:p>
        </w:tc>
      </w:tr>
      <w:tr w:rsidR="00A57F41" w:rsidRPr="00140193" w14:paraId="4DF5D80A" w14:textId="77777777" w:rsidTr="00E12144">
        <w:trPr>
          <w:trHeight w:val="292"/>
        </w:trPr>
        <w:tc>
          <w:tcPr>
            <w:tcW w:w="709" w:type="dxa"/>
            <w:tcBorders>
              <w:top w:val="single" w:sz="4" w:space="0" w:color="auto"/>
              <w:left w:val="single" w:sz="4" w:space="0" w:color="auto"/>
              <w:bottom w:val="single" w:sz="4" w:space="0" w:color="9BC2E6"/>
              <w:right w:val="single" w:sz="4" w:space="0" w:color="auto"/>
            </w:tcBorders>
            <w:shd w:val="clear" w:color="auto" w:fill="auto"/>
            <w:noWrap/>
            <w:vAlign w:val="center"/>
          </w:tcPr>
          <w:p w14:paraId="10CF62A7" w14:textId="77777777" w:rsidR="00A57F41" w:rsidRPr="00140193" w:rsidRDefault="00A57F41" w:rsidP="003F10D0">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12</w:t>
            </w:r>
          </w:p>
        </w:tc>
        <w:tc>
          <w:tcPr>
            <w:tcW w:w="3004" w:type="dxa"/>
            <w:tcBorders>
              <w:top w:val="single" w:sz="4" w:space="0" w:color="auto"/>
              <w:left w:val="single" w:sz="4" w:space="0" w:color="auto"/>
              <w:bottom w:val="single" w:sz="4" w:space="0" w:color="auto"/>
              <w:right w:val="single" w:sz="4" w:space="0" w:color="auto"/>
            </w:tcBorders>
            <w:shd w:val="clear" w:color="auto" w:fill="auto"/>
            <w:vAlign w:val="bottom"/>
          </w:tcPr>
          <w:p w14:paraId="7F084D19" w14:textId="77777777" w:rsidR="00A57F41" w:rsidRPr="00140193" w:rsidRDefault="00A57F41" w:rsidP="003F10D0">
            <w:pP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Toner do drukarki Brother HL-L2340DW</w:t>
            </w:r>
          </w:p>
        </w:tc>
        <w:tc>
          <w:tcPr>
            <w:tcW w:w="1474" w:type="dxa"/>
            <w:tcBorders>
              <w:top w:val="single" w:sz="4" w:space="0" w:color="auto"/>
              <w:left w:val="single" w:sz="4" w:space="0" w:color="auto"/>
              <w:bottom w:val="single" w:sz="4" w:space="0" w:color="9BC2E6"/>
              <w:right w:val="single" w:sz="4" w:space="0" w:color="auto"/>
            </w:tcBorders>
          </w:tcPr>
          <w:p w14:paraId="7C82AD44" w14:textId="77777777" w:rsidR="00A57F41" w:rsidRPr="00140193" w:rsidRDefault="00A57F41"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9BC2E6"/>
              <w:right w:val="single" w:sz="4" w:space="0" w:color="auto"/>
            </w:tcBorders>
            <w:shd w:val="clear" w:color="auto" w:fill="auto"/>
            <w:vAlign w:val="center"/>
          </w:tcPr>
          <w:p w14:paraId="3C3E0D34" w14:textId="77777777" w:rsidR="00A57F41" w:rsidRPr="00140193" w:rsidRDefault="00A57F41" w:rsidP="003F10D0">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Sztuk 1</w:t>
            </w:r>
          </w:p>
        </w:tc>
        <w:tc>
          <w:tcPr>
            <w:tcW w:w="629" w:type="dxa"/>
            <w:tcBorders>
              <w:top w:val="single" w:sz="4" w:space="0" w:color="auto"/>
              <w:left w:val="single" w:sz="4" w:space="0" w:color="auto"/>
              <w:bottom w:val="single" w:sz="4" w:space="0" w:color="9BC2E6"/>
              <w:right w:val="single" w:sz="4" w:space="0" w:color="auto"/>
            </w:tcBorders>
            <w:shd w:val="clear" w:color="auto" w:fill="auto"/>
            <w:noWrap/>
            <w:vAlign w:val="center"/>
          </w:tcPr>
          <w:p w14:paraId="338D5557" w14:textId="77777777" w:rsidR="00A57F41" w:rsidRPr="00140193" w:rsidRDefault="00A57F41" w:rsidP="003F10D0">
            <w:pPr>
              <w:jc w:val="center"/>
              <w:rPr>
                <w:rFonts w:ascii="Source Sans Pro SemiBold" w:hAnsi="Source Sans Pro SemiBold" w:cs="Calibri"/>
                <w:color w:val="000000"/>
                <w:sz w:val="16"/>
                <w:szCs w:val="16"/>
              </w:rPr>
            </w:pPr>
          </w:p>
        </w:tc>
        <w:tc>
          <w:tcPr>
            <w:tcW w:w="1234" w:type="dxa"/>
            <w:tcBorders>
              <w:top w:val="single" w:sz="4" w:space="0" w:color="auto"/>
              <w:left w:val="single" w:sz="4" w:space="0" w:color="auto"/>
              <w:bottom w:val="single" w:sz="4" w:space="0" w:color="9BC2E6"/>
              <w:right w:val="single" w:sz="4" w:space="0" w:color="auto"/>
            </w:tcBorders>
          </w:tcPr>
          <w:p w14:paraId="500FAF17" w14:textId="77777777" w:rsidR="00A57F41" w:rsidRPr="00140193" w:rsidRDefault="00A57F41" w:rsidP="003F10D0">
            <w:pPr>
              <w:jc w:val="center"/>
              <w:rPr>
                <w:rFonts w:ascii="Source Sans Pro SemiBold" w:hAnsi="Source Sans Pro SemiBold" w:cs="Calibri"/>
                <w:color w:val="000000"/>
                <w:sz w:val="16"/>
                <w:szCs w:val="16"/>
              </w:rPr>
            </w:pPr>
          </w:p>
        </w:tc>
        <w:tc>
          <w:tcPr>
            <w:tcW w:w="1177" w:type="dxa"/>
            <w:tcBorders>
              <w:top w:val="single" w:sz="4" w:space="0" w:color="auto"/>
              <w:left w:val="single" w:sz="4" w:space="0" w:color="auto"/>
              <w:bottom w:val="single" w:sz="4" w:space="0" w:color="9BC2E6"/>
              <w:right w:val="single" w:sz="4" w:space="0" w:color="auto"/>
            </w:tcBorders>
          </w:tcPr>
          <w:p w14:paraId="04BCDFF3" w14:textId="77777777" w:rsidR="00A57F41" w:rsidRPr="00140193" w:rsidRDefault="00A57F41"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9BC2E6"/>
              <w:right w:val="single" w:sz="4" w:space="0" w:color="auto"/>
            </w:tcBorders>
          </w:tcPr>
          <w:p w14:paraId="5CE8118B" w14:textId="77777777" w:rsidR="00A57F41" w:rsidRPr="00140193" w:rsidRDefault="00A57F41" w:rsidP="003F10D0">
            <w:pPr>
              <w:jc w:val="center"/>
              <w:rPr>
                <w:rFonts w:ascii="Source Sans Pro SemiBold" w:hAnsi="Source Sans Pro SemiBold" w:cs="Calibri"/>
                <w:color w:val="000000"/>
                <w:sz w:val="16"/>
                <w:szCs w:val="16"/>
              </w:rPr>
            </w:pPr>
          </w:p>
        </w:tc>
      </w:tr>
    </w:tbl>
    <w:p w14:paraId="169B1E0E" w14:textId="77777777" w:rsidR="00141A5E" w:rsidRDefault="00141A5E" w:rsidP="000F5175">
      <w:pPr>
        <w:spacing w:before="120" w:after="120"/>
        <w:jc w:val="both"/>
        <w:rPr>
          <w:rFonts w:ascii="Source Sans Pro" w:hAnsi="Source Sans Pro" w:cs="Arial"/>
          <w:b/>
          <w:color w:val="0000FF"/>
          <w:sz w:val="20"/>
          <w:szCs w:val="20"/>
        </w:rPr>
      </w:pPr>
    </w:p>
    <w:p w14:paraId="4326141A" w14:textId="77777777" w:rsidR="00F038FB" w:rsidRPr="000F5175" w:rsidRDefault="00F038FB" w:rsidP="000F5175">
      <w:pPr>
        <w:spacing w:before="120" w:after="120"/>
        <w:jc w:val="both"/>
        <w:rPr>
          <w:rFonts w:ascii="Source Sans Pro" w:hAnsi="Source Sans Pro" w:cs="Arial"/>
          <w:b/>
          <w:color w:val="0000FF"/>
          <w:sz w:val="20"/>
          <w:szCs w:val="20"/>
        </w:rPr>
      </w:pPr>
    </w:p>
    <w:p w14:paraId="6181AAD6" w14:textId="5ABF98E6" w:rsidR="009C3896" w:rsidRPr="000F5175" w:rsidRDefault="009C3896" w:rsidP="009C3896">
      <w:pPr>
        <w:spacing w:before="120" w:after="120"/>
        <w:jc w:val="both"/>
        <w:rPr>
          <w:rFonts w:ascii="Source Sans Pro" w:hAnsi="Source Sans Pro" w:cs="Arial"/>
          <w:b/>
          <w:color w:val="0000FF"/>
          <w:sz w:val="20"/>
          <w:szCs w:val="20"/>
        </w:rPr>
      </w:pPr>
      <w:r w:rsidRPr="000F5175">
        <w:rPr>
          <w:rFonts w:ascii="Source Sans Pro" w:hAnsi="Source Sans Pro" w:cs="Arial"/>
          <w:b/>
          <w:color w:val="0000FF"/>
          <w:sz w:val="20"/>
          <w:szCs w:val="20"/>
        </w:rPr>
        <w:t xml:space="preserve">Część </w:t>
      </w:r>
      <w:r w:rsidR="00D626FE" w:rsidRPr="000F5175">
        <w:rPr>
          <w:rFonts w:ascii="Source Sans Pro" w:hAnsi="Source Sans Pro" w:cs="Arial"/>
          <w:b/>
          <w:color w:val="0000FF"/>
          <w:sz w:val="20"/>
          <w:szCs w:val="20"/>
        </w:rPr>
        <w:t>5</w:t>
      </w:r>
    </w:p>
    <w:tbl>
      <w:tblPr>
        <w:tblW w:w="10490" w:type="dxa"/>
        <w:tblInd w:w="-719" w:type="dxa"/>
        <w:tblCellMar>
          <w:left w:w="70" w:type="dxa"/>
          <w:right w:w="70" w:type="dxa"/>
        </w:tblCellMar>
        <w:tblLook w:val="04A0" w:firstRow="1" w:lastRow="0" w:firstColumn="1" w:lastColumn="0" w:noHBand="0" w:noVBand="1"/>
      </w:tblPr>
      <w:tblGrid>
        <w:gridCol w:w="709"/>
        <w:gridCol w:w="2977"/>
        <w:gridCol w:w="1474"/>
        <w:gridCol w:w="987"/>
        <w:gridCol w:w="709"/>
        <w:gridCol w:w="1273"/>
        <w:gridCol w:w="1117"/>
        <w:gridCol w:w="1244"/>
      </w:tblGrid>
      <w:tr w:rsidR="003D054D" w:rsidRPr="00D115BC" w14:paraId="305671FC" w14:textId="77777777" w:rsidTr="00E12144">
        <w:trPr>
          <w:trHeight w:val="960"/>
        </w:trPr>
        <w:tc>
          <w:tcPr>
            <w:tcW w:w="709"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6BACE144" w14:textId="77777777" w:rsidR="003D054D" w:rsidRPr="00D115BC" w:rsidRDefault="003D054D" w:rsidP="003F10D0">
            <w:pPr>
              <w:jc w:val="center"/>
              <w:rPr>
                <w:rFonts w:ascii="Source Sans Pro SemiBold" w:hAnsi="Source Sans Pro SemiBold" w:cs="Calibri"/>
                <w:b/>
                <w:bCs/>
                <w:color w:val="000000"/>
                <w:sz w:val="16"/>
                <w:szCs w:val="16"/>
              </w:rPr>
            </w:pPr>
            <w:r w:rsidRPr="00D115BC">
              <w:rPr>
                <w:rFonts w:ascii="Source Sans Pro SemiBold" w:hAnsi="Source Sans Pro SemiBold" w:cs="Calibri"/>
                <w:b/>
                <w:bCs/>
                <w:color w:val="000000"/>
                <w:sz w:val="16"/>
                <w:szCs w:val="16"/>
              </w:rPr>
              <w:t>LP</w:t>
            </w:r>
          </w:p>
        </w:tc>
        <w:tc>
          <w:tcPr>
            <w:tcW w:w="2977"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624AD45A" w14:textId="77777777" w:rsidR="003D054D" w:rsidRPr="00D115BC" w:rsidRDefault="003D054D" w:rsidP="003F10D0">
            <w:pPr>
              <w:jc w:val="center"/>
              <w:rPr>
                <w:rFonts w:ascii="Source Sans Pro SemiBold" w:hAnsi="Source Sans Pro SemiBold" w:cs="Calibri"/>
                <w:b/>
                <w:bCs/>
                <w:color w:val="000000"/>
                <w:sz w:val="16"/>
                <w:szCs w:val="16"/>
              </w:rPr>
            </w:pPr>
            <w:r w:rsidRPr="00D115BC">
              <w:rPr>
                <w:rFonts w:ascii="Source Sans Pro SemiBold" w:hAnsi="Source Sans Pro SemiBold" w:cs="Calibri"/>
                <w:b/>
                <w:bCs/>
                <w:color w:val="000000"/>
                <w:sz w:val="16"/>
                <w:szCs w:val="16"/>
              </w:rPr>
              <w:t>Artykuł</w:t>
            </w:r>
          </w:p>
        </w:tc>
        <w:tc>
          <w:tcPr>
            <w:tcW w:w="1474" w:type="dxa"/>
            <w:tcBorders>
              <w:top w:val="single" w:sz="8" w:space="0" w:color="4472C4"/>
              <w:left w:val="single" w:sz="8" w:space="0" w:color="4472C4"/>
              <w:bottom w:val="single" w:sz="4" w:space="0" w:color="9BC2E6"/>
              <w:right w:val="single" w:sz="8" w:space="0" w:color="4472C4"/>
            </w:tcBorders>
            <w:shd w:val="clear" w:color="auto" w:fill="E7E6E6" w:themeFill="background2"/>
          </w:tcPr>
          <w:p w14:paraId="6BC17B33" w14:textId="77777777" w:rsidR="003D054D" w:rsidRPr="00D115BC" w:rsidRDefault="003D054D" w:rsidP="003F10D0">
            <w:pPr>
              <w:jc w:val="center"/>
              <w:rPr>
                <w:rFonts w:ascii="Source Sans Pro SemiBold" w:hAnsi="Source Sans Pro SemiBold" w:cs="Calibri"/>
                <w:b/>
                <w:bCs/>
                <w:color w:val="000000"/>
                <w:sz w:val="16"/>
                <w:szCs w:val="16"/>
              </w:rPr>
            </w:pPr>
            <w:r w:rsidRPr="00DF7DA3">
              <w:rPr>
                <w:rFonts w:ascii="Source Sans Pro" w:hAnsi="Source Sans Pro" w:cs="Calibri"/>
                <w:b/>
                <w:bCs/>
                <w:color w:val="000000"/>
                <w:sz w:val="16"/>
                <w:szCs w:val="16"/>
              </w:rPr>
              <w:t xml:space="preserve">Nazwa oferowanego przedmiotu zgodnego z OPZ nazwa/producenta typ/model/ </w:t>
            </w:r>
            <w:r w:rsidRPr="00DF7DA3">
              <w:rPr>
                <w:rFonts w:ascii="Source Sans Pro" w:hAnsi="Source Sans Pro" w:cs="Calibri"/>
                <w:b/>
                <w:bCs/>
                <w:color w:val="FF0000"/>
                <w:sz w:val="16"/>
                <w:szCs w:val="16"/>
              </w:rPr>
              <w:t>(wypełnia Wykonawca)</w:t>
            </w:r>
          </w:p>
        </w:tc>
        <w:tc>
          <w:tcPr>
            <w:tcW w:w="987"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78A0530D" w14:textId="77777777" w:rsidR="003D054D" w:rsidRPr="00D115BC" w:rsidRDefault="003D054D" w:rsidP="003F10D0">
            <w:pPr>
              <w:jc w:val="center"/>
              <w:rPr>
                <w:rFonts w:ascii="Source Sans Pro SemiBold" w:hAnsi="Source Sans Pro SemiBold" w:cs="Calibri"/>
                <w:b/>
                <w:bCs/>
                <w:color w:val="000000"/>
                <w:sz w:val="16"/>
                <w:szCs w:val="16"/>
              </w:rPr>
            </w:pPr>
            <w:r w:rsidRPr="00D115BC">
              <w:rPr>
                <w:rFonts w:ascii="Source Sans Pro SemiBold" w:hAnsi="Source Sans Pro SemiBold" w:cs="Calibri"/>
                <w:b/>
                <w:bCs/>
                <w:color w:val="000000"/>
                <w:sz w:val="16"/>
                <w:szCs w:val="16"/>
              </w:rPr>
              <w:t>Jednostka miary</w:t>
            </w:r>
          </w:p>
        </w:tc>
        <w:tc>
          <w:tcPr>
            <w:tcW w:w="709" w:type="dxa"/>
            <w:tcBorders>
              <w:top w:val="single" w:sz="8" w:space="0" w:color="4472C4"/>
              <w:left w:val="single" w:sz="8" w:space="0" w:color="4472C4"/>
              <w:bottom w:val="single" w:sz="4" w:space="0" w:color="9BC2E6"/>
              <w:right w:val="nil"/>
            </w:tcBorders>
            <w:shd w:val="clear" w:color="auto" w:fill="E7E6E6" w:themeFill="background2"/>
            <w:vAlign w:val="center"/>
            <w:hideMark/>
          </w:tcPr>
          <w:p w14:paraId="399F1FEC" w14:textId="77777777" w:rsidR="003D054D" w:rsidRPr="00D115BC" w:rsidRDefault="003D054D" w:rsidP="003F10D0">
            <w:pPr>
              <w:jc w:val="center"/>
              <w:rPr>
                <w:rFonts w:ascii="Source Sans Pro SemiBold" w:hAnsi="Source Sans Pro SemiBold" w:cs="Calibri"/>
                <w:b/>
                <w:bCs/>
                <w:color w:val="000000"/>
                <w:sz w:val="16"/>
                <w:szCs w:val="16"/>
              </w:rPr>
            </w:pPr>
            <w:r w:rsidRPr="00D115BC">
              <w:rPr>
                <w:rFonts w:ascii="Source Sans Pro SemiBold" w:hAnsi="Source Sans Pro SemiBold" w:cs="Calibri"/>
                <w:b/>
                <w:bCs/>
                <w:color w:val="000000"/>
                <w:sz w:val="16"/>
                <w:szCs w:val="16"/>
              </w:rPr>
              <w:t xml:space="preserve">LICZBA SZTUK </w:t>
            </w:r>
          </w:p>
        </w:tc>
        <w:tc>
          <w:tcPr>
            <w:tcW w:w="1273"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28986080" w14:textId="77777777" w:rsidR="003D054D" w:rsidRPr="00D115BC" w:rsidRDefault="003D054D" w:rsidP="003F10D0">
            <w:pPr>
              <w:jc w:val="center"/>
              <w:rPr>
                <w:rFonts w:ascii="Source Sans Pro SemiBold" w:hAnsi="Source Sans Pro SemiBold" w:cs="Calibri"/>
                <w:b/>
                <w:bCs/>
                <w:color w:val="000000"/>
                <w:sz w:val="16"/>
                <w:szCs w:val="16"/>
              </w:rPr>
            </w:pPr>
            <w:r w:rsidRPr="00DF7DA3">
              <w:rPr>
                <w:rFonts w:ascii="Source Sans Pro" w:hAnsi="Source Sans Pro" w:cs="Calibri"/>
                <w:b/>
                <w:bCs/>
                <w:color w:val="000000"/>
                <w:sz w:val="16"/>
                <w:szCs w:val="16"/>
              </w:rPr>
              <w:t>CENA JEDNOSTKOWA NETTO [zł]</w:t>
            </w:r>
          </w:p>
        </w:tc>
        <w:tc>
          <w:tcPr>
            <w:tcW w:w="1117"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78BAD814" w14:textId="77777777" w:rsidR="003D054D" w:rsidRPr="00D115BC" w:rsidRDefault="003D054D" w:rsidP="003F10D0">
            <w:pPr>
              <w:jc w:val="center"/>
              <w:rPr>
                <w:rFonts w:ascii="Source Sans Pro SemiBold" w:hAnsi="Source Sans Pro SemiBold" w:cs="Calibri"/>
                <w:b/>
                <w:bCs/>
                <w:color w:val="000000"/>
                <w:sz w:val="16"/>
                <w:szCs w:val="16"/>
              </w:rPr>
            </w:pPr>
            <w:r w:rsidRPr="00DF7DA3">
              <w:rPr>
                <w:rFonts w:ascii="Source Sans Pro" w:hAnsi="Source Sans Pro" w:cs="Calibri"/>
                <w:b/>
                <w:bCs/>
                <w:color w:val="000000"/>
                <w:sz w:val="16"/>
                <w:szCs w:val="16"/>
              </w:rPr>
              <w:t xml:space="preserve">WARTOŚĆ </w:t>
            </w:r>
            <w:r w:rsidRPr="00DF7DA3">
              <w:rPr>
                <w:rFonts w:ascii="Source Sans Pro" w:hAnsi="Source Sans Pro" w:cs="Calibri"/>
                <w:b/>
                <w:bCs/>
                <w:color w:val="000000"/>
                <w:sz w:val="16"/>
                <w:szCs w:val="16"/>
              </w:rPr>
              <w:br/>
              <w:t>NETTO [zł]</w:t>
            </w:r>
          </w:p>
        </w:tc>
        <w:tc>
          <w:tcPr>
            <w:tcW w:w="1244"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33005F58" w14:textId="77777777" w:rsidR="003D054D" w:rsidRPr="00D115BC" w:rsidRDefault="003D054D" w:rsidP="003F10D0">
            <w:pPr>
              <w:jc w:val="center"/>
              <w:rPr>
                <w:rFonts w:ascii="Source Sans Pro SemiBold" w:hAnsi="Source Sans Pro SemiBold" w:cs="Calibri"/>
                <w:b/>
                <w:bCs/>
                <w:color w:val="000000"/>
                <w:sz w:val="16"/>
                <w:szCs w:val="16"/>
              </w:rPr>
            </w:pPr>
            <w:r w:rsidRPr="00DF7DA3">
              <w:rPr>
                <w:rFonts w:ascii="Source Sans Pro" w:hAnsi="Source Sans Pro" w:cs="Calibri"/>
                <w:b/>
                <w:bCs/>
                <w:color w:val="000000"/>
                <w:sz w:val="16"/>
                <w:szCs w:val="16"/>
              </w:rPr>
              <w:t xml:space="preserve">Wartość BRUTTO [zł] </w:t>
            </w:r>
            <w:r w:rsidRPr="00DF7DA3">
              <w:rPr>
                <w:rFonts w:ascii="Source Sans Pro" w:hAnsi="Source Sans Pro" w:cs="Calibri"/>
                <w:b/>
                <w:bCs/>
                <w:color w:val="000000"/>
                <w:sz w:val="16"/>
                <w:szCs w:val="16"/>
              </w:rPr>
              <w:br/>
              <w:t>dla VAT 23%</w:t>
            </w:r>
          </w:p>
        </w:tc>
      </w:tr>
      <w:tr w:rsidR="003D054D" w:rsidRPr="00D115BC" w14:paraId="40D5CBB5" w14:textId="77777777" w:rsidTr="00E12144">
        <w:trPr>
          <w:trHeight w:val="12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FA12B" w14:textId="77777777" w:rsidR="003D054D" w:rsidRPr="00D115BC" w:rsidRDefault="003D054D"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6D98C" w14:textId="77777777" w:rsidR="003D054D" w:rsidRPr="00D115BC" w:rsidRDefault="003D054D" w:rsidP="003F10D0">
            <w:pPr>
              <w:rPr>
                <w:rFonts w:ascii="Source Sans Pro SemiBold" w:hAnsi="Source Sans Pro SemiBold" w:cs="Calibri"/>
                <w:color w:val="000000"/>
                <w:sz w:val="16"/>
                <w:szCs w:val="16"/>
              </w:rPr>
            </w:pPr>
            <w:r w:rsidRPr="00D115BC">
              <w:rPr>
                <w:rFonts w:ascii="Source Sans Pro SemiBold" w:hAnsi="Source Sans Pro SemiBold" w:cs="Calibri"/>
                <w:b/>
                <w:bCs/>
                <w:color w:val="000000"/>
                <w:sz w:val="16"/>
                <w:szCs w:val="16"/>
              </w:rPr>
              <w:t>DŁUGOPIS  0,7 mm</w:t>
            </w:r>
            <w:r w:rsidRPr="00D115BC">
              <w:rPr>
                <w:rFonts w:ascii="Source Sans Pro SemiBold" w:hAnsi="Source Sans Pro SemiBold" w:cs="Calibri"/>
                <w:color w:val="000000"/>
                <w:sz w:val="16"/>
                <w:szCs w:val="16"/>
              </w:rPr>
              <w:br/>
              <w:t xml:space="preserve">Średnia długość linii pisania 3000 m. Atrament na bazie oleju: trwały, wodoodporny, szybkoschnący. Materiały,z których wykonany jest długopis są bezpieczne - nie zawierają toksyn i metali ciężkic. Skuwka długopisu jest wentylowana. </w:t>
            </w:r>
            <w:r w:rsidRPr="00D115BC">
              <w:rPr>
                <w:rFonts w:ascii="Source Sans Pro SemiBold" w:hAnsi="Source Sans Pro SemiBold" w:cs="Calibri"/>
                <w:color w:val="000000"/>
                <w:sz w:val="16"/>
                <w:szCs w:val="16"/>
              </w:rPr>
              <w:br/>
            </w:r>
            <w:r w:rsidRPr="00D115BC">
              <w:rPr>
                <w:rFonts w:ascii="Source Sans Pro SemiBold" w:hAnsi="Source Sans Pro SemiBold" w:cs="Calibri"/>
                <w:b/>
                <w:bCs/>
                <w:color w:val="000000"/>
                <w:sz w:val="16"/>
                <w:szCs w:val="16"/>
              </w:rPr>
              <w:t>Kolory: czarny, czerwony, niebieski</w:t>
            </w:r>
          </w:p>
        </w:tc>
        <w:tc>
          <w:tcPr>
            <w:tcW w:w="1474" w:type="dxa"/>
            <w:tcBorders>
              <w:top w:val="single" w:sz="4" w:space="0" w:color="auto"/>
              <w:left w:val="single" w:sz="4" w:space="0" w:color="auto"/>
              <w:bottom w:val="single" w:sz="4" w:space="0" w:color="auto"/>
              <w:right w:val="single" w:sz="4" w:space="0" w:color="auto"/>
            </w:tcBorders>
          </w:tcPr>
          <w:p w14:paraId="0BC48B22" w14:textId="77777777" w:rsidR="003D054D" w:rsidRPr="00D115BC" w:rsidRDefault="003D054D"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A3E78" w14:textId="77777777" w:rsidR="003D054D" w:rsidRPr="00D115BC" w:rsidRDefault="003D054D" w:rsidP="003F10D0">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B2E07" w14:textId="77777777" w:rsidR="003D054D" w:rsidRPr="00D115BC" w:rsidRDefault="003D054D" w:rsidP="003F10D0">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2</w:t>
            </w:r>
          </w:p>
        </w:tc>
        <w:tc>
          <w:tcPr>
            <w:tcW w:w="1273" w:type="dxa"/>
            <w:tcBorders>
              <w:top w:val="single" w:sz="4" w:space="0" w:color="auto"/>
              <w:left w:val="single" w:sz="4" w:space="0" w:color="auto"/>
              <w:bottom w:val="single" w:sz="4" w:space="0" w:color="auto"/>
              <w:right w:val="single" w:sz="4" w:space="0" w:color="auto"/>
            </w:tcBorders>
          </w:tcPr>
          <w:p w14:paraId="3681915E" w14:textId="77777777" w:rsidR="003D054D" w:rsidRPr="00D115BC" w:rsidRDefault="003D054D" w:rsidP="003F10D0">
            <w:pPr>
              <w:jc w:val="center"/>
              <w:rPr>
                <w:rFonts w:ascii="Source Sans Pro SemiBold" w:hAnsi="Source Sans Pro SemiBold" w:cs="Calibri"/>
                <w:color w:val="000000"/>
                <w:sz w:val="16"/>
                <w:szCs w:val="16"/>
              </w:rPr>
            </w:pPr>
          </w:p>
        </w:tc>
        <w:tc>
          <w:tcPr>
            <w:tcW w:w="1117" w:type="dxa"/>
            <w:tcBorders>
              <w:top w:val="single" w:sz="4" w:space="0" w:color="auto"/>
              <w:left w:val="single" w:sz="4" w:space="0" w:color="auto"/>
              <w:bottom w:val="single" w:sz="4" w:space="0" w:color="auto"/>
              <w:right w:val="single" w:sz="4" w:space="0" w:color="auto"/>
            </w:tcBorders>
          </w:tcPr>
          <w:p w14:paraId="23B2A049" w14:textId="77777777" w:rsidR="003D054D" w:rsidRPr="00D115BC" w:rsidRDefault="003D054D" w:rsidP="003F10D0">
            <w:pPr>
              <w:jc w:val="center"/>
              <w:rPr>
                <w:rFonts w:ascii="Source Sans Pro SemiBold" w:hAnsi="Source Sans Pro SemiBold" w:cs="Calibri"/>
                <w:color w:val="000000"/>
                <w:sz w:val="16"/>
                <w:szCs w:val="16"/>
              </w:rPr>
            </w:pPr>
          </w:p>
        </w:tc>
        <w:tc>
          <w:tcPr>
            <w:tcW w:w="1244" w:type="dxa"/>
            <w:tcBorders>
              <w:top w:val="single" w:sz="4" w:space="0" w:color="auto"/>
              <w:left w:val="single" w:sz="4" w:space="0" w:color="auto"/>
              <w:bottom w:val="single" w:sz="4" w:space="0" w:color="auto"/>
              <w:right w:val="single" w:sz="4" w:space="0" w:color="auto"/>
            </w:tcBorders>
          </w:tcPr>
          <w:p w14:paraId="16BBE1E5" w14:textId="77777777" w:rsidR="003D054D" w:rsidRPr="00D115BC" w:rsidRDefault="003D054D" w:rsidP="003F10D0">
            <w:pPr>
              <w:jc w:val="center"/>
              <w:rPr>
                <w:rFonts w:ascii="Source Sans Pro SemiBold" w:hAnsi="Source Sans Pro SemiBold" w:cs="Calibri"/>
                <w:color w:val="000000"/>
                <w:sz w:val="16"/>
                <w:szCs w:val="16"/>
              </w:rPr>
            </w:pPr>
          </w:p>
        </w:tc>
      </w:tr>
      <w:tr w:rsidR="003D054D" w:rsidRPr="00D115BC" w14:paraId="32C52C1E" w14:textId="77777777" w:rsidTr="00E12144">
        <w:trPr>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4BD76" w14:textId="77777777" w:rsidR="003D054D" w:rsidRPr="00D115BC" w:rsidRDefault="003D054D"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5487D" w14:textId="77777777" w:rsidR="003D054D" w:rsidRPr="00D115BC" w:rsidRDefault="003D054D" w:rsidP="003F10D0">
            <w:pPr>
              <w:rPr>
                <w:rFonts w:ascii="Source Sans Pro SemiBold" w:hAnsi="Source Sans Pro SemiBold" w:cs="Calibri"/>
                <w:color w:val="000000"/>
                <w:sz w:val="16"/>
                <w:szCs w:val="16"/>
              </w:rPr>
            </w:pPr>
            <w:r w:rsidRPr="00D115BC">
              <w:rPr>
                <w:rFonts w:ascii="Source Sans Pro SemiBold" w:hAnsi="Source Sans Pro SemiBold" w:cs="Calibri"/>
                <w:b/>
                <w:bCs/>
                <w:color w:val="000000"/>
                <w:sz w:val="16"/>
                <w:szCs w:val="16"/>
              </w:rPr>
              <w:t>KARTECZKI SAMOPRZYLEPNE 76x76mm,</w:t>
            </w:r>
            <w:r w:rsidRPr="00D115BC">
              <w:rPr>
                <w:rFonts w:ascii="Source Sans Pro SemiBold" w:hAnsi="Source Sans Pro SemiBold" w:cs="Calibri"/>
                <w:color w:val="000000"/>
                <w:sz w:val="16"/>
                <w:szCs w:val="16"/>
              </w:rPr>
              <w:t xml:space="preserve"> bloczki 400 kartek, kolor: mix kolorystyczny, kolory neonowe karteczki z trwałym paskiem samoprzylepnym; bloczek zapakowany w transparentną folię ochronną</w:t>
            </w:r>
          </w:p>
        </w:tc>
        <w:tc>
          <w:tcPr>
            <w:tcW w:w="1474" w:type="dxa"/>
            <w:tcBorders>
              <w:top w:val="single" w:sz="4" w:space="0" w:color="auto"/>
              <w:left w:val="single" w:sz="4" w:space="0" w:color="auto"/>
              <w:bottom w:val="single" w:sz="4" w:space="0" w:color="auto"/>
              <w:right w:val="single" w:sz="4" w:space="0" w:color="auto"/>
            </w:tcBorders>
          </w:tcPr>
          <w:p w14:paraId="778A971C" w14:textId="77777777" w:rsidR="003D054D" w:rsidRPr="00D115BC" w:rsidRDefault="003D054D"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3F3C0" w14:textId="77777777" w:rsidR="003D054D" w:rsidRPr="00D115BC" w:rsidRDefault="003D054D" w:rsidP="003F10D0">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AD9DA" w14:textId="77777777" w:rsidR="003D054D" w:rsidRPr="00D115BC" w:rsidRDefault="003D054D" w:rsidP="003F10D0">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1</w:t>
            </w:r>
          </w:p>
        </w:tc>
        <w:tc>
          <w:tcPr>
            <w:tcW w:w="1273" w:type="dxa"/>
            <w:tcBorders>
              <w:top w:val="single" w:sz="4" w:space="0" w:color="auto"/>
              <w:left w:val="single" w:sz="4" w:space="0" w:color="auto"/>
              <w:bottom w:val="single" w:sz="4" w:space="0" w:color="auto"/>
              <w:right w:val="single" w:sz="4" w:space="0" w:color="auto"/>
            </w:tcBorders>
          </w:tcPr>
          <w:p w14:paraId="7CC45682" w14:textId="77777777" w:rsidR="003D054D" w:rsidRPr="00D115BC" w:rsidRDefault="003D054D" w:rsidP="003F10D0">
            <w:pPr>
              <w:jc w:val="center"/>
              <w:rPr>
                <w:rFonts w:ascii="Source Sans Pro SemiBold" w:hAnsi="Source Sans Pro SemiBold" w:cs="Calibri"/>
                <w:color w:val="000000"/>
                <w:sz w:val="16"/>
                <w:szCs w:val="16"/>
              </w:rPr>
            </w:pPr>
          </w:p>
        </w:tc>
        <w:tc>
          <w:tcPr>
            <w:tcW w:w="1117" w:type="dxa"/>
            <w:tcBorders>
              <w:top w:val="single" w:sz="4" w:space="0" w:color="auto"/>
              <w:left w:val="single" w:sz="4" w:space="0" w:color="auto"/>
              <w:bottom w:val="single" w:sz="4" w:space="0" w:color="auto"/>
              <w:right w:val="single" w:sz="4" w:space="0" w:color="auto"/>
            </w:tcBorders>
          </w:tcPr>
          <w:p w14:paraId="1337C306" w14:textId="77777777" w:rsidR="003D054D" w:rsidRPr="00D115BC" w:rsidRDefault="003D054D" w:rsidP="003F10D0">
            <w:pPr>
              <w:jc w:val="center"/>
              <w:rPr>
                <w:rFonts w:ascii="Source Sans Pro SemiBold" w:hAnsi="Source Sans Pro SemiBold" w:cs="Calibri"/>
                <w:color w:val="000000"/>
                <w:sz w:val="16"/>
                <w:szCs w:val="16"/>
              </w:rPr>
            </w:pPr>
          </w:p>
        </w:tc>
        <w:tc>
          <w:tcPr>
            <w:tcW w:w="1244" w:type="dxa"/>
            <w:tcBorders>
              <w:top w:val="single" w:sz="4" w:space="0" w:color="auto"/>
              <w:left w:val="single" w:sz="4" w:space="0" w:color="auto"/>
              <w:bottom w:val="single" w:sz="4" w:space="0" w:color="auto"/>
              <w:right w:val="single" w:sz="4" w:space="0" w:color="auto"/>
            </w:tcBorders>
          </w:tcPr>
          <w:p w14:paraId="5D417227" w14:textId="77777777" w:rsidR="003D054D" w:rsidRPr="00D115BC" w:rsidRDefault="003D054D" w:rsidP="003F10D0">
            <w:pPr>
              <w:jc w:val="center"/>
              <w:rPr>
                <w:rFonts w:ascii="Source Sans Pro SemiBold" w:hAnsi="Source Sans Pro SemiBold" w:cs="Calibri"/>
                <w:color w:val="000000"/>
                <w:sz w:val="16"/>
                <w:szCs w:val="16"/>
              </w:rPr>
            </w:pPr>
          </w:p>
        </w:tc>
      </w:tr>
      <w:tr w:rsidR="003D054D" w:rsidRPr="00D115BC" w14:paraId="462CEBDE" w14:textId="77777777" w:rsidTr="00E12144">
        <w:trPr>
          <w:trHeight w:val="12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A4E98" w14:textId="77777777" w:rsidR="003D054D" w:rsidRPr="00D115BC" w:rsidRDefault="003D054D"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5F2F0" w14:textId="77777777" w:rsidR="003D054D" w:rsidRPr="00D115BC" w:rsidRDefault="003D054D" w:rsidP="003F10D0">
            <w:pPr>
              <w:rPr>
                <w:rFonts w:ascii="Source Sans Pro SemiBold" w:hAnsi="Source Sans Pro SemiBold" w:cs="Calibri"/>
                <w:color w:val="000000"/>
                <w:sz w:val="16"/>
                <w:szCs w:val="16"/>
              </w:rPr>
            </w:pPr>
            <w:r w:rsidRPr="00D115BC">
              <w:rPr>
                <w:rFonts w:ascii="Source Sans Pro SemiBold" w:hAnsi="Source Sans Pro SemiBold" w:cs="Calibri"/>
                <w:b/>
                <w:bCs/>
                <w:color w:val="000000"/>
                <w:sz w:val="16"/>
                <w:szCs w:val="16"/>
              </w:rPr>
              <w:t xml:space="preserve">KOPERTY BĄBELKOWE POWIETRZNE </w:t>
            </w:r>
            <w:r w:rsidRPr="00D115BC">
              <w:rPr>
                <w:rFonts w:ascii="Source Sans Pro SemiBold" w:hAnsi="Source Sans Pro SemiBold" w:cs="Calibri"/>
                <w:color w:val="000000"/>
                <w:sz w:val="16"/>
                <w:szCs w:val="16"/>
              </w:rPr>
              <w:br/>
              <w:t>Sposób klejenia HK: koperta z odrywanym paskiem klejącym</w:t>
            </w:r>
            <w:r w:rsidRPr="00D115BC">
              <w:rPr>
                <w:rFonts w:ascii="Source Sans Pro SemiBold" w:hAnsi="Source Sans Pro SemiBold" w:cs="Calibri"/>
                <w:color w:val="000000"/>
                <w:sz w:val="16"/>
                <w:szCs w:val="16"/>
              </w:rPr>
              <w:br/>
              <w:t>Format koperty bąbelkowej: D14 (14/D)</w:t>
            </w:r>
            <w:r w:rsidRPr="00D115BC">
              <w:rPr>
                <w:rFonts w:ascii="Source Sans Pro SemiBold" w:hAnsi="Source Sans Pro SemiBold" w:cs="Calibri"/>
                <w:color w:val="000000"/>
                <w:sz w:val="16"/>
                <w:szCs w:val="16"/>
              </w:rPr>
              <w:br/>
              <w:t xml:space="preserve">Koperta z wkładem foliowym,  wymiary 200x275mm; opakownie 100 szt. </w:t>
            </w:r>
            <w:r w:rsidRPr="00D115BC">
              <w:rPr>
                <w:rFonts w:ascii="Source Sans Pro SemiBold" w:hAnsi="Source Sans Pro SemiBold" w:cs="Calibri"/>
                <w:color w:val="000000"/>
                <w:sz w:val="16"/>
                <w:szCs w:val="16"/>
              </w:rPr>
              <w:br/>
            </w:r>
            <w:r w:rsidRPr="00D115BC">
              <w:rPr>
                <w:rFonts w:ascii="Source Sans Pro SemiBold" w:hAnsi="Source Sans Pro SemiBold" w:cs="Calibri"/>
                <w:b/>
                <w:bCs/>
                <w:color w:val="000000"/>
                <w:sz w:val="16"/>
                <w:szCs w:val="16"/>
              </w:rPr>
              <w:t>Kolor: biały</w:t>
            </w:r>
          </w:p>
        </w:tc>
        <w:tc>
          <w:tcPr>
            <w:tcW w:w="1474" w:type="dxa"/>
            <w:tcBorders>
              <w:top w:val="single" w:sz="4" w:space="0" w:color="auto"/>
              <w:left w:val="single" w:sz="4" w:space="0" w:color="auto"/>
              <w:bottom w:val="single" w:sz="4" w:space="0" w:color="auto"/>
              <w:right w:val="single" w:sz="4" w:space="0" w:color="auto"/>
            </w:tcBorders>
          </w:tcPr>
          <w:p w14:paraId="44A5B33C" w14:textId="77777777" w:rsidR="003D054D" w:rsidRPr="00D115BC" w:rsidRDefault="003D054D"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9DAAB" w14:textId="77777777" w:rsidR="003D054D" w:rsidRPr="00D115BC" w:rsidRDefault="003D054D" w:rsidP="003F10D0">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68BBD" w14:textId="77777777" w:rsidR="003D054D" w:rsidRPr="00D115BC" w:rsidRDefault="003D054D" w:rsidP="003F10D0">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1</w:t>
            </w:r>
          </w:p>
        </w:tc>
        <w:tc>
          <w:tcPr>
            <w:tcW w:w="1273" w:type="dxa"/>
            <w:tcBorders>
              <w:top w:val="single" w:sz="4" w:space="0" w:color="auto"/>
              <w:left w:val="single" w:sz="4" w:space="0" w:color="auto"/>
              <w:bottom w:val="single" w:sz="4" w:space="0" w:color="auto"/>
              <w:right w:val="single" w:sz="4" w:space="0" w:color="auto"/>
            </w:tcBorders>
          </w:tcPr>
          <w:p w14:paraId="4B4BC5A6" w14:textId="77777777" w:rsidR="003D054D" w:rsidRPr="00D115BC" w:rsidRDefault="003D054D" w:rsidP="003F10D0">
            <w:pPr>
              <w:jc w:val="center"/>
              <w:rPr>
                <w:rFonts w:ascii="Source Sans Pro SemiBold" w:hAnsi="Source Sans Pro SemiBold" w:cs="Calibri"/>
                <w:color w:val="000000"/>
                <w:sz w:val="16"/>
                <w:szCs w:val="16"/>
              </w:rPr>
            </w:pPr>
          </w:p>
        </w:tc>
        <w:tc>
          <w:tcPr>
            <w:tcW w:w="1117" w:type="dxa"/>
            <w:tcBorders>
              <w:top w:val="single" w:sz="4" w:space="0" w:color="auto"/>
              <w:left w:val="single" w:sz="4" w:space="0" w:color="auto"/>
              <w:bottom w:val="single" w:sz="4" w:space="0" w:color="auto"/>
              <w:right w:val="single" w:sz="4" w:space="0" w:color="auto"/>
            </w:tcBorders>
          </w:tcPr>
          <w:p w14:paraId="34EA520A" w14:textId="77777777" w:rsidR="003D054D" w:rsidRPr="00D115BC" w:rsidRDefault="003D054D" w:rsidP="003F10D0">
            <w:pPr>
              <w:jc w:val="center"/>
              <w:rPr>
                <w:rFonts w:ascii="Source Sans Pro SemiBold" w:hAnsi="Source Sans Pro SemiBold" w:cs="Calibri"/>
                <w:color w:val="000000"/>
                <w:sz w:val="16"/>
                <w:szCs w:val="16"/>
              </w:rPr>
            </w:pPr>
          </w:p>
        </w:tc>
        <w:tc>
          <w:tcPr>
            <w:tcW w:w="1244" w:type="dxa"/>
            <w:tcBorders>
              <w:top w:val="single" w:sz="4" w:space="0" w:color="auto"/>
              <w:left w:val="single" w:sz="4" w:space="0" w:color="auto"/>
              <w:bottom w:val="single" w:sz="4" w:space="0" w:color="auto"/>
              <w:right w:val="single" w:sz="4" w:space="0" w:color="auto"/>
            </w:tcBorders>
          </w:tcPr>
          <w:p w14:paraId="1C5A1038" w14:textId="77777777" w:rsidR="003D054D" w:rsidRPr="00D115BC" w:rsidRDefault="003D054D" w:rsidP="003F10D0">
            <w:pPr>
              <w:jc w:val="center"/>
              <w:rPr>
                <w:rFonts w:ascii="Source Sans Pro SemiBold" w:hAnsi="Source Sans Pro SemiBold" w:cs="Calibri"/>
                <w:color w:val="000000"/>
                <w:sz w:val="16"/>
                <w:szCs w:val="16"/>
              </w:rPr>
            </w:pPr>
          </w:p>
        </w:tc>
      </w:tr>
      <w:tr w:rsidR="003D054D" w:rsidRPr="00D115BC" w14:paraId="2FD9C1C7" w14:textId="77777777" w:rsidTr="00E12144">
        <w:trPr>
          <w:trHeight w:val="12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16DFA" w14:textId="77777777" w:rsidR="003D054D" w:rsidRPr="00D115BC" w:rsidRDefault="003D054D"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4F0DA" w14:textId="77777777" w:rsidR="003D054D" w:rsidRPr="00D115BC" w:rsidRDefault="003D054D" w:rsidP="003F10D0">
            <w:pPr>
              <w:rPr>
                <w:rFonts w:ascii="Source Sans Pro SemiBold" w:hAnsi="Source Sans Pro SemiBold" w:cs="Calibri"/>
                <w:color w:val="000000"/>
                <w:sz w:val="16"/>
                <w:szCs w:val="16"/>
              </w:rPr>
            </w:pPr>
            <w:r w:rsidRPr="00D115BC">
              <w:rPr>
                <w:rFonts w:ascii="Source Sans Pro SemiBold" w:hAnsi="Source Sans Pro SemiBold" w:cs="Calibri"/>
                <w:b/>
                <w:bCs/>
                <w:color w:val="000000"/>
                <w:sz w:val="16"/>
                <w:szCs w:val="16"/>
              </w:rPr>
              <w:t xml:space="preserve">KOPERTY BĄBELKOWE POWIETRZNE </w:t>
            </w:r>
            <w:r w:rsidRPr="00D115BC">
              <w:rPr>
                <w:rFonts w:ascii="Source Sans Pro SemiBold" w:hAnsi="Source Sans Pro SemiBold" w:cs="Calibri"/>
                <w:color w:val="000000"/>
                <w:sz w:val="16"/>
                <w:szCs w:val="16"/>
              </w:rPr>
              <w:br/>
              <w:t>Sposób klejenia HK: koperta z odrywanym paskiem klejącym</w:t>
            </w:r>
            <w:r w:rsidRPr="00D115BC">
              <w:rPr>
                <w:rFonts w:ascii="Source Sans Pro SemiBold" w:hAnsi="Source Sans Pro SemiBold" w:cs="Calibri"/>
                <w:color w:val="000000"/>
                <w:sz w:val="16"/>
                <w:szCs w:val="16"/>
              </w:rPr>
              <w:br/>
              <w:t>Format koperty bąbelkowej: F16 (16/F)</w:t>
            </w:r>
            <w:r w:rsidRPr="00D115BC">
              <w:rPr>
                <w:rFonts w:ascii="Source Sans Pro SemiBold" w:hAnsi="Source Sans Pro SemiBold" w:cs="Calibri"/>
                <w:color w:val="000000"/>
                <w:sz w:val="16"/>
                <w:szCs w:val="16"/>
              </w:rPr>
              <w:br/>
              <w:t xml:space="preserve">Koperta z wkładem foliowym,  wymiary 240x350mm; opakownie 100 szt. </w:t>
            </w:r>
            <w:r w:rsidRPr="00D115BC">
              <w:rPr>
                <w:rFonts w:ascii="Source Sans Pro SemiBold" w:hAnsi="Source Sans Pro SemiBold" w:cs="Calibri"/>
                <w:color w:val="000000"/>
                <w:sz w:val="16"/>
                <w:szCs w:val="16"/>
              </w:rPr>
              <w:br/>
            </w:r>
            <w:r w:rsidRPr="00D115BC">
              <w:rPr>
                <w:rFonts w:ascii="Source Sans Pro SemiBold" w:hAnsi="Source Sans Pro SemiBold" w:cs="Calibri"/>
                <w:b/>
                <w:bCs/>
                <w:color w:val="000000"/>
                <w:sz w:val="16"/>
                <w:szCs w:val="16"/>
              </w:rPr>
              <w:t>Kolor: biały</w:t>
            </w:r>
          </w:p>
        </w:tc>
        <w:tc>
          <w:tcPr>
            <w:tcW w:w="1474" w:type="dxa"/>
            <w:tcBorders>
              <w:top w:val="single" w:sz="4" w:space="0" w:color="auto"/>
              <w:left w:val="single" w:sz="4" w:space="0" w:color="auto"/>
              <w:bottom w:val="single" w:sz="4" w:space="0" w:color="auto"/>
              <w:right w:val="single" w:sz="4" w:space="0" w:color="auto"/>
            </w:tcBorders>
          </w:tcPr>
          <w:p w14:paraId="6658BDA6" w14:textId="77777777" w:rsidR="003D054D" w:rsidRPr="00D115BC" w:rsidRDefault="003D054D"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07D11" w14:textId="77777777" w:rsidR="003D054D" w:rsidRPr="00D115BC" w:rsidRDefault="003D054D" w:rsidP="003F10D0">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AE75D" w14:textId="77777777" w:rsidR="003D054D" w:rsidRPr="00D115BC" w:rsidRDefault="003D054D" w:rsidP="003F10D0">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1</w:t>
            </w:r>
          </w:p>
        </w:tc>
        <w:tc>
          <w:tcPr>
            <w:tcW w:w="1273" w:type="dxa"/>
            <w:tcBorders>
              <w:top w:val="single" w:sz="4" w:space="0" w:color="auto"/>
              <w:left w:val="single" w:sz="4" w:space="0" w:color="auto"/>
              <w:bottom w:val="single" w:sz="4" w:space="0" w:color="auto"/>
              <w:right w:val="single" w:sz="4" w:space="0" w:color="auto"/>
            </w:tcBorders>
          </w:tcPr>
          <w:p w14:paraId="410AD418" w14:textId="77777777" w:rsidR="003D054D" w:rsidRPr="00D115BC" w:rsidRDefault="003D054D" w:rsidP="003F10D0">
            <w:pPr>
              <w:jc w:val="center"/>
              <w:rPr>
                <w:rFonts w:ascii="Source Sans Pro SemiBold" w:hAnsi="Source Sans Pro SemiBold" w:cs="Calibri"/>
                <w:color w:val="000000"/>
                <w:sz w:val="16"/>
                <w:szCs w:val="16"/>
              </w:rPr>
            </w:pPr>
          </w:p>
        </w:tc>
        <w:tc>
          <w:tcPr>
            <w:tcW w:w="1117" w:type="dxa"/>
            <w:tcBorders>
              <w:top w:val="single" w:sz="4" w:space="0" w:color="auto"/>
              <w:left w:val="single" w:sz="4" w:space="0" w:color="auto"/>
              <w:bottom w:val="single" w:sz="4" w:space="0" w:color="auto"/>
              <w:right w:val="single" w:sz="4" w:space="0" w:color="auto"/>
            </w:tcBorders>
          </w:tcPr>
          <w:p w14:paraId="5777798E" w14:textId="77777777" w:rsidR="003D054D" w:rsidRPr="00D115BC" w:rsidRDefault="003D054D" w:rsidP="003F10D0">
            <w:pPr>
              <w:jc w:val="center"/>
              <w:rPr>
                <w:rFonts w:ascii="Source Sans Pro SemiBold" w:hAnsi="Source Sans Pro SemiBold" w:cs="Calibri"/>
                <w:color w:val="000000"/>
                <w:sz w:val="16"/>
                <w:szCs w:val="16"/>
              </w:rPr>
            </w:pPr>
          </w:p>
        </w:tc>
        <w:tc>
          <w:tcPr>
            <w:tcW w:w="1244" w:type="dxa"/>
            <w:tcBorders>
              <w:top w:val="single" w:sz="4" w:space="0" w:color="auto"/>
              <w:left w:val="single" w:sz="4" w:space="0" w:color="auto"/>
              <w:bottom w:val="single" w:sz="4" w:space="0" w:color="auto"/>
              <w:right w:val="single" w:sz="4" w:space="0" w:color="auto"/>
            </w:tcBorders>
          </w:tcPr>
          <w:p w14:paraId="1D7F1873" w14:textId="77777777" w:rsidR="003D054D" w:rsidRPr="00D115BC" w:rsidRDefault="003D054D" w:rsidP="003F10D0">
            <w:pPr>
              <w:jc w:val="center"/>
              <w:rPr>
                <w:rFonts w:ascii="Source Sans Pro SemiBold" w:hAnsi="Source Sans Pro SemiBold" w:cs="Calibri"/>
                <w:color w:val="000000"/>
                <w:sz w:val="16"/>
                <w:szCs w:val="16"/>
              </w:rPr>
            </w:pPr>
          </w:p>
        </w:tc>
      </w:tr>
      <w:tr w:rsidR="003D054D" w:rsidRPr="00D115BC" w14:paraId="762F57B5" w14:textId="77777777" w:rsidTr="00E12144">
        <w:trPr>
          <w:trHeight w:val="55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BCC81" w14:textId="77777777" w:rsidR="003D054D" w:rsidRPr="00D115BC" w:rsidRDefault="003D054D"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14935" w14:textId="77777777" w:rsidR="003D054D" w:rsidRPr="00D115BC" w:rsidRDefault="003D054D" w:rsidP="003F10D0">
            <w:pPr>
              <w:rPr>
                <w:rFonts w:ascii="Source Sans Pro SemiBold" w:hAnsi="Source Sans Pro SemiBold" w:cs="Calibri"/>
                <w:color w:val="000000"/>
                <w:sz w:val="16"/>
                <w:szCs w:val="16"/>
              </w:rPr>
            </w:pPr>
            <w:r w:rsidRPr="00D115BC">
              <w:rPr>
                <w:rFonts w:ascii="Source Sans Pro SemiBold" w:hAnsi="Source Sans Pro SemiBold" w:cs="Calibri"/>
                <w:b/>
                <w:bCs/>
                <w:color w:val="000000"/>
                <w:sz w:val="16"/>
                <w:szCs w:val="16"/>
              </w:rPr>
              <w:t>KOSZULKA NA DOKUMENTY  A4</w:t>
            </w:r>
            <w:r w:rsidRPr="00D115BC">
              <w:rPr>
                <w:rFonts w:ascii="Source Sans Pro SemiBold" w:hAnsi="Source Sans Pro SemiBold" w:cs="Calibri"/>
                <w:color w:val="000000"/>
                <w:sz w:val="16"/>
                <w:szCs w:val="16"/>
              </w:rPr>
              <w:br/>
              <w:t>Krystaliczne koszulki na dokumenty, 55 mikronów, pakowane w folię lub pudełko.</w:t>
            </w:r>
            <w:r w:rsidRPr="00D115BC">
              <w:rPr>
                <w:rFonts w:ascii="Source Sans Pro SemiBold" w:hAnsi="Source Sans Pro SemiBold" w:cs="Calibri"/>
                <w:color w:val="000000"/>
                <w:sz w:val="16"/>
                <w:szCs w:val="16"/>
              </w:rPr>
              <w:br/>
              <w:t>Wykonane z miękkiej, gładkiej folii polipropylenowej o grubości 55μm, krystaliczne, transparentne, otwarte na górze, antyelektrostatyczne, odpowiednie do dokumentów w formacie A4, ilość dziurek do wpięcia - 11.</w:t>
            </w:r>
            <w:r w:rsidRPr="00D115BC">
              <w:rPr>
                <w:rFonts w:ascii="Source Sans Pro SemiBold" w:hAnsi="Source Sans Pro SemiBold" w:cs="Calibri"/>
                <w:color w:val="000000"/>
                <w:sz w:val="16"/>
                <w:szCs w:val="16"/>
              </w:rPr>
              <w:br/>
            </w:r>
            <w:r w:rsidRPr="00D115BC">
              <w:rPr>
                <w:rFonts w:ascii="Source Sans Pro SemiBold" w:hAnsi="Source Sans Pro SemiBold" w:cs="Calibri"/>
                <w:color w:val="000000"/>
                <w:sz w:val="16"/>
                <w:szCs w:val="16"/>
              </w:rPr>
              <w:lastRenderedPageBreak/>
              <w:t>Rozmiar - 232x306mm</w:t>
            </w:r>
            <w:r w:rsidRPr="00D115BC">
              <w:rPr>
                <w:rFonts w:ascii="Source Sans Pro SemiBold" w:hAnsi="Source Sans Pro SemiBold" w:cs="Calibri"/>
                <w:color w:val="000000"/>
                <w:sz w:val="16"/>
                <w:szCs w:val="16"/>
              </w:rPr>
              <w:br/>
              <w:t>Opakowanie 100 sztuk.</w:t>
            </w:r>
          </w:p>
        </w:tc>
        <w:tc>
          <w:tcPr>
            <w:tcW w:w="1474" w:type="dxa"/>
            <w:tcBorders>
              <w:top w:val="single" w:sz="4" w:space="0" w:color="auto"/>
              <w:left w:val="single" w:sz="4" w:space="0" w:color="auto"/>
              <w:bottom w:val="single" w:sz="4" w:space="0" w:color="auto"/>
              <w:right w:val="single" w:sz="4" w:space="0" w:color="auto"/>
            </w:tcBorders>
          </w:tcPr>
          <w:p w14:paraId="46322FA6" w14:textId="77777777" w:rsidR="003D054D" w:rsidRPr="00D115BC" w:rsidRDefault="003D054D"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AD264" w14:textId="77777777" w:rsidR="003D054D" w:rsidRPr="00D115BC" w:rsidRDefault="003D054D" w:rsidP="003F10D0">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60D0F" w14:textId="77777777" w:rsidR="003D054D" w:rsidRPr="00D115BC" w:rsidRDefault="003D054D" w:rsidP="003F10D0">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1</w:t>
            </w:r>
          </w:p>
        </w:tc>
        <w:tc>
          <w:tcPr>
            <w:tcW w:w="1273" w:type="dxa"/>
            <w:tcBorders>
              <w:top w:val="single" w:sz="4" w:space="0" w:color="auto"/>
              <w:left w:val="single" w:sz="4" w:space="0" w:color="auto"/>
              <w:bottom w:val="single" w:sz="4" w:space="0" w:color="auto"/>
              <w:right w:val="single" w:sz="4" w:space="0" w:color="auto"/>
            </w:tcBorders>
          </w:tcPr>
          <w:p w14:paraId="136FE446" w14:textId="77777777" w:rsidR="003D054D" w:rsidRPr="00D115BC" w:rsidRDefault="003D054D" w:rsidP="003F10D0">
            <w:pPr>
              <w:jc w:val="center"/>
              <w:rPr>
                <w:rFonts w:ascii="Source Sans Pro SemiBold" w:hAnsi="Source Sans Pro SemiBold" w:cs="Calibri"/>
                <w:color w:val="000000"/>
                <w:sz w:val="16"/>
                <w:szCs w:val="16"/>
              </w:rPr>
            </w:pPr>
          </w:p>
        </w:tc>
        <w:tc>
          <w:tcPr>
            <w:tcW w:w="1117" w:type="dxa"/>
            <w:tcBorders>
              <w:top w:val="single" w:sz="4" w:space="0" w:color="auto"/>
              <w:left w:val="single" w:sz="4" w:space="0" w:color="auto"/>
              <w:bottom w:val="single" w:sz="4" w:space="0" w:color="auto"/>
              <w:right w:val="single" w:sz="4" w:space="0" w:color="auto"/>
            </w:tcBorders>
          </w:tcPr>
          <w:p w14:paraId="46951384" w14:textId="77777777" w:rsidR="003D054D" w:rsidRPr="00D115BC" w:rsidRDefault="003D054D" w:rsidP="003F10D0">
            <w:pPr>
              <w:jc w:val="center"/>
              <w:rPr>
                <w:rFonts w:ascii="Source Sans Pro SemiBold" w:hAnsi="Source Sans Pro SemiBold" w:cs="Calibri"/>
                <w:color w:val="000000"/>
                <w:sz w:val="16"/>
                <w:szCs w:val="16"/>
              </w:rPr>
            </w:pPr>
          </w:p>
        </w:tc>
        <w:tc>
          <w:tcPr>
            <w:tcW w:w="1244" w:type="dxa"/>
            <w:tcBorders>
              <w:top w:val="single" w:sz="4" w:space="0" w:color="auto"/>
              <w:left w:val="single" w:sz="4" w:space="0" w:color="auto"/>
              <w:bottom w:val="single" w:sz="4" w:space="0" w:color="auto"/>
              <w:right w:val="single" w:sz="4" w:space="0" w:color="auto"/>
            </w:tcBorders>
          </w:tcPr>
          <w:p w14:paraId="601A90BC" w14:textId="77777777" w:rsidR="003D054D" w:rsidRPr="00D115BC" w:rsidRDefault="003D054D" w:rsidP="003F10D0">
            <w:pPr>
              <w:jc w:val="center"/>
              <w:rPr>
                <w:rFonts w:ascii="Source Sans Pro SemiBold" w:hAnsi="Source Sans Pro SemiBold" w:cs="Calibri"/>
                <w:color w:val="000000"/>
                <w:sz w:val="16"/>
                <w:szCs w:val="16"/>
              </w:rPr>
            </w:pPr>
          </w:p>
        </w:tc>
      </w:tr>
      <w:tr w:rsidR="003D054D" w:rsidRPr="00D115BC" w14:paraId="4181E86F" w14:textId="77777777" w:rsidTr="00E12144">
        <w:trPr>
          <w:trHeight w:val="12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4ABAD" w14:textId="77777777" w:rsidR="003D054D" w:rsidRPr="00D115BC" w:rsidRDefault="003D054D"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AB523" w14:textId="77777777" w:rsidR="003D054D" w:rsidRPr="00D115BC" w:rsidRDefault="003D054D" w:rsidP="003F10D0">
            <w:pPr>
              <w:rPr>
                <w:rFonts w:ascii="Source Sans Pro SemiBold" w:hAnsi="Source Sans Pro SemiBold" w:cs="Calibri"/>
                <w:color w:val="000000"/>
                <w:sz w:val="16"/>
                <w:szCs w:val="16"/>
              </w:rPr>
            </w:pPr>
            <w:r w:rsidRPr="00D115BC">
              <w:rPr>
                <w:rFonts w:ascii="Source Sans Pro SemiBold" w:hAnsi="Source Sans Pro SemiBold" w:cs="Calibri"/>
                <w:b/>
                <w:bCs/>
                <w:color w:val="000000"/>
                <w:sz w:val="16"/>
                <w:szCs w:val="16"/>
              </w:rPr>
              <w:t xml:space="preserve">MARKERY </w:t>
            </w:r>
            <w:r w:rsidRPr="00D115BC">
              <w:rPr>
                <w:rFonts w:ascii="Source Sans Pro SemiBold" w:hAnsi="Source Sans Pro SemiBold" w:cs="Calibri"/>
                <w:color w:val="000000"/>
                <w:sz w:val="16"/>
                <w:szCs w:val="16"/>
              </w:rPr>
              <w:t xml:space="preserve"> do białych tablic i innych nieporowatych powierzchni </w:t>
            </w:r>
            <w:r w:rsidRPr="00D115BC">
              <w:rPr>
                <w:rFonts w:ascii="Source Sans Pro SemiBold" w:hAnsi="Source Sans Pro SemiBold" w:cs="Calibri"/>
                <w:b/>
                <w:bCs/>
                <w:color w:val="000000"/>
                <w:sz w:val="16"/>
                <w:szCs w:val="16"/>
              </w:rPr>
              <w:t>wraz z gąbką magnetyczną w zestawie.</w:t>
            </w:r>
            <w:r w:rsidRPr="00D115BC">
              <w:rPr>
                <w:rFonts w:ascii="Source Sans Pro SemiBold" w:hAnsi="Source Sans Pro SemiBold" w:cs="Calibri"/>
                <w:color w:val="000000"/>
                <w:sz w:val="16"/>
                <w:szCs w:val="16"/>
              </w:rPr>
              <w:t xml:space="preserve"> - Ścieralny po wyschnięciu - Szybkoschnący - Tusz na bazie alkoholu -Gąbka magnetyczna - Okrągła końcówka - Szerokość linii pisania: 2 - 3 mm - Zestaw zawiera 4 kolory (czerwony, zielony, niebieski, czarny) - wymiary: 167x222x20 mm, długość linii pisania 1200-1600 m.</w:t>
            </w:r>
          </w:p>
        </w:tc>
        <w:tc>
          <w:tcPr>
            <w:tcW w:w="1474" w:type="dxa"/>
            <w:tcBorders>
              <w:top w:val="single" w:sz="4" w:space="0" w:color="auto"/>
              <w:left w:val="single" w:sz="4" w:space="0" w:color="auto"/>
              <w:bottom w:val="single" w:sz="4" w:space="0" w:color="auto"/>
              <w:right w:val="single" w:sz="4" w:space="0" w:color="auto"/>
            </w:tcBorders>
          </w:tcPr>
          <w:p w14:paraId="0883B66B" w14:textId="77777777" w:rsidR="003D054D" w:rsidRPr="00D115BC" w:rsidRDefault="003D054D"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9CAE9" w14:textId="77777777" w:rsidR="003D054D" w:rsidRPr="00D115BC" w:rsidRDefault="003D054D" w:rsidP="003F10D0">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zestaw</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A34A5" w14:textId="77777777" w:rsidR="003D054D" w:rsidRPr="00D115BC" w:rsidRDefault="003D054D" w:rsidP="003F10D0">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1</w:t>
            </w:r>
          </w:p>
        </w:tc>
        <w:tc>
          <w:tcPr>
            <w:tcW w:w="1273" w:type="dxa"/>
            <w:tcBorders>
              <w:top w:val="single" w:sz="4" w:space="0" w:color="auto"/>
              <w:left w:val="single" w:sz="4" w:space="0" w:color="auto"/>
              <w:bottom w:val="single" w:sz="4" w:space="0" w:color="auto"/>
              <w:right w:val="single" w:sz="4" w:space="0" w:color="auto"/>
            </w:tcBorders>
          </w:tcPr>
          <w:p w14:paraId="6FF27C46" w14:textId="77777777" w:rsidR="003D054D" w:rsidRPr="00D115BC" w:rsidRDefault="003D054D" w:rsidP="003F10D0">
            <w:pPr>
              <w:jc w:val="center"/>
              <w:rPr>
                <w:rFonts w:ascii="Source Sans Pro SemiBold" w:hAnsi="Source Sans Pro SemiBold" w:cs="Calibri"/>
                <w:color w:val="000000"/>
                <w:sz w:val="16"/>
                <w:szCs w:val="16"/>
              </w:rPr>
            </w:pPr>
          </w:p>
        </w:tc>
        <w:tc>
          <w:tcPr>
            <w:tcW w:w="1117" w:type="dxa"/>
            <w:tcBorders>
              <w:top w:val="single" w:sz="4" w:space="0" w:color="auto"/>
              <w:left w:val="single" w:sz="4" w:space="0" w:color="auto"/>
              <w:bottom w:val="single" w:sz="4" w:space="0" w:color="auto"/>
              <w:right w:val="single" w:sz="4" w:space="0" w:color="auto"/>
            </w:tcBorders>
          </w:tcPr>
          <w:p w14:paraId="44967DA5" w14:textId="77777777" w:rsidR="003D054D" w:rsidRPr="00D115BC" w:rsidRDefault="003D054D" w:rsidP="003F10D0">
            <w:pPr>
              <w:jc w:val="center"/>
              <w:rPr>
                <w:rFonts w:ascii="Source Sans Pro SemiBold" w:hAnsi="Source Sans Pro SemiBold" w:cs="Calibri"/>
                <w:color w:val="000000"/>
                <w:sz w:val="16"/>
                <w:szCs w:val="16"/>
              </w:rPr>
            </w:pPr>
          </w:p>
        </w:tc>
        <w:tc>
          <w:tcPr>
            <w:tcW w:w="1244" w:type="dxa"/>
            <w:tcBorders>
              <w:top w:val="single" w:sz="4" w:space="0" w:color="auto"/>
              <w:left w:val="single" w:sz="4" w:space="0" w:color="auto"/>
              <w:bottom w:val="single" w:sz="4" w:space="0" w:color="auto"/>
              <w:right w:val="single" w:sz="4" w:space="0" w:color="auto"/>
            </w:tcBorders>
          </w:tcPr>
          <w:p w14:paraId="5C5EF24A" w14:textId="77777777" w:rsidR="003D054D" w:rsidRPr="00D115BC" w:rsidRDefault="003D054D" w:rsidP="003F10D0">
            <w:pPr>
              <w:jc w:val="center"/>
              <w:rPr>
                <w:rFonts w:ascii="Source Sans Pro SemiBold" w:hAnsi="Source Sans Pro SemiBold" w:cs="Calibri"/>
                <w:color w:val="000000"/>
                <w:sz w:val="16"/>
                <w:szCs w:val="16"/>
              </w:rPr>
            </w:pPr>
          </w:p>
        </w:tc>
      </w:tr>
      <w:tr w:rsidR="003D054D" w:rsidRPr="00D115BC" w14:paraId="08362429" w14:textId="77777777" w:rsidTr="00E12144">
        <w:trPr>
          <w:trHeight w:val="19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EC537" w14:textId="77777777" w:rsidR="003D054D" w:rsidRPr="00D115BC" w:rsidRDefault="003D054D"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08F1E" w14:textId="77777777" w:rsidR="003D054D" w:rsidRPr="00D115BC" w:rsidRDefault="003D054D" w:rsidP="003F10D0">
            <w:pPr>
              <w:rPr>
                <w:rFonts w:ascii="Source Sans Pro SemiBold" w:hAnsi="Source Sans Pro SemiBold" w:cs="Calibri"/>
                <w:color w:val="000000"/>
                <w:sz w:val="16"/>
                <w:szCs w:val="16"/>
              </w:rPr>
            </w:pPr>
            <w:r w:rsidRPr="00D115BC">
              <w:rPr>
                <w:rFonts w:ascii="Source Sans Pro SemiBold" w:hAnsi="Source Sans Pro SemiBold" w:cs="Calibri"/>
                <w:b/>
                <w:bCs/>
                <w:color w:val="000000"/>
                <w:sz w:val="16"/>
                <w:szCs w:val="16"/>
              </w:rPr>
              <w:t xml:space="preserve">ZAKREŚLACZ </w:t>
            </w:r>
            <w:r w:rsidRPr="00D115BC">
              <w:rPr>
                <w:rFonts w:ascii="Source Sans Pro SemiBold" w:hAnsi="Source Sans Pro SemiBold" w:cs="Calibri"/>
                <w:color w:val="000000"/>
                <w:sz w:val="16"/>
                <w:szCs w:val="16"/>
              </w:rPr>
              <w:t xml:space="preserve">fluorescencyjny w etui, 6 szt./kpl. </w:t>
            </w:r>
            <w:r w:rsidRPr="00D115BC">
              <w:rPr>
                <w:rFonts w:ascii="Source Sans Pro SemiBold" w:hAnsi="Source Sans Pro SemiBold" w:cs="Calibri"/>
                <w:color w:val="000000"/>
                <w:sz w:val="16"/>
                <w:szCs w:val="16"/>
              </w:rPr>
              <w:br/>
              <w:t xml:space="preserve">do znaczenia tekstu na praktycznie każdym rodzaju papier </w:t>
            </w:r>
            <w:r w:rsidRPr="00D115BC">
              <w:rPr>
                <w:rFonts w:ascii="Source Sans Pro SemiBold" w:hAnsi="Source Sans Pro SemiBold" w:cs="Calibri"/>
                <w:color w:val="000000"/>
                <w:sz w:val="16"/>
                <w:szCs w:val="16"/>
              </w:rPr>
              <w:br/>
              <w:t>nietoksyczny tusz charakteryzuje się wysoką wydajnością oraz trwałością - nie rozmazuje się. Mix kolory, neonowe</w:t>
            </w:r>
            <w:r w:rsidRPr="00D115BC">
              <w:rPr>
                <w:rFonts w:ascii="Source Sans Pro SemiBold" w:hAnsi="Source Sans Pro SemiBold" w:cs="Calibri"/>
                <w:color w:val="000000"/>
                <w:sz w:val="16"/>
                <w:szCs w:val="16"/>
              </w:rPr>
              <w:br/>
              <w:t xml:space="preserve">gumowane boki obudowy gwarantują komfort kreślenia oraz zapobiegają wyślizgiwaniu się zakreślacza z dłoni </w:t>
            </w:r>
            <w:r w:rsidRPr="00D115BC">
              <w:rPr>
                <w:rFonts w:ascii="Source Sans Pro SemiBold" w:hAnsi="Source Sans Pro SemiBold" w:cs="Calibri"/>
                <w:color w:val="000000"/>
                <w:sz w:val="16"/>
                <w:szCs w:val="16"/>
              </w:rPr>
              <w:br/>
              <w:t xml:space="preserve">klasyczny, prostokątny kształt obudowy </w:t>
            </w:r>
            <w:r w:rsidRPr="00D115BC">
              <w:rPr>
                <w:rFonts w:ascii="Source Sans Pro SemiBold" w:hAnsi="Source Sans Pro SemiBold" w:cs="Calibri"/>
                <w:color w:val="000000"/>
                <w:sz w:val="16"/>
                <w:szCs w:val="16"/>
              </w:rPr>
              <w:br/>
              <w:t xml:space="preserve">końcówka ścięta </w:t>
            </w:r>
            <w:r w:rsidRPr="00D115BC">
              <w:rPr>
                <w:rFonts w:ascii="Source Sans Pro SemiBold" w:hAnsi="Source Sans Pro SemiBold" w:cs="Calibri"/>
                <w:color w:val="000000"/>
                <w:sz w:val="16"/>
                <w:szCs w:val="16"/>
              </w:rPr>
              <w:br/>
              <w:t xml:space="preserve">grubość linii pisania: 1-5 mm </w:t>
            </w:r>
            <w:r w:rsidRPr="00D115BC">
              <w:rPr>
                <w:rFonts w:ascii="Source Sans Pro SemiBold" w:hAnsi="Source Sans Pro SemiBold" w:cs="Calibri"/>
                <w:color w:val="000000"/>
                <w:sz w:val="16"/>
                <w:szCs w:val="16"/>
              </w:rPr>
              <w:br/>
              <w:t xml:space="preserve">długość linii pisania: 200 m </w:t>
            </w:r>
            <w:r w:rsidRPr="00D115BC">
              <w:rPr>
                <w:rFonts w:ascii="Source Sans Pro SemiBold" w:hAnsi="Source Sans Pro SemiBold" w:cs="Calibri"/>
                <w:color w:val="000000"/>
                <w:sz w:val="16"/>
                <w:szCs w:val="16"/>
              </w:rPr>
              <w:br/>
              <w:t>komplet 6 szt. kolory: niebieski, różowy, czerwony, pomarańczowy, żółty i zielony</w:t>
            </w:r>
          </w:p>
        </w:tc>
        <w:tc>
          <w:tcPr>
            <w:tcW w:w="1474" w:type="dxa"/>
            <w:tcBorders>
              <w:top w:val="single" w:sz="4" w:space="0" w:color="auto"/>
              <w:left w:val="single" w:sz="4" w:space="0" w:color="auto"/>
              <w:bottom w:val="single" w:sz="4" w:space="0" w:color="auto"/>
              <w:right w:val="single" w:sz="4" w:space="0" w:color="auto"/>
            </w:tcBorders>
          </w:tcPr>
          <w:p w14:paraId="5E9F5E51" w14:textId="77777777" w:rsidR="003D054D" w:rsidRPr="00D115BC" w:rsidRDefault="003D054D"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24343" w14:textId="77777777" w:rsidR="003D054D" w:rsidRPr="00D115BC" w:rsidRDefault="003D054D" w:rsidP="003F10D0">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B2227" w14:textId="77777777" w:rsidR="003D054D" w:rsidRPr="00D115BC" w:rsidRDefault="003D054D" w:rsidP="003F10D0">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1</w:t>
            </w:r>
          </w:p>
        </w:tc>
        <w:tc>
          <w:tcPr>
            <w:tcW w:w="1273" w:type="dxa"/>
            <w:tcBorders>
              <w:top w:val="single" w:sz="4" w:space="0" w:color="auto"/>
              <w:left w:val="single" w:sz="4" w:space="0" w:color="auto"/>
              <w:bottom w:val="single" w:sz="4" w:space="0" w:color="auto"/>
              <w:right w:val="single" w:sz="4" w:space="0" w:color="auto"/>
            </w:tcBorders>
          </w:tcPr>
          <w:p w14:paraId="1D2A1094" w14:textId="77777777" w:rsidR="003D054D" w:rsidRPr="00D115BC" w:rsidRDefault="003D054D" w:rsidP="003F10D0">
            <w:pPr>
              <w:jc w:val="center"/>
              <w:rPr>
                <w:rFonts w:ascii="Source Sans Pro SemiBold" w:hAnsi="Source Sans Pro SemiBold" w:cs="Calibri"/>
                <w:color w:val="000000"/>
                <w:sz w:val="16"/>
                <w:szCs w:val="16"/>
              </w:rPr>
            </w:pPr>
          </w:p>
        </w:tc>
        <w:tc>
          <w:tcPr>
            <w:tcW w:w="1117" w:type="dxa"/>
            <w:tcBorders>
              <w:top w:val="single" w:sz="4" w:space="0" w:color="auto"/>
              <w:left w:val="single" w:sz="4" w:space="0" w:color="auto"/>
              <w:bottom w:val="single" w:sz="4" w:space="0" w:color="auto"/>
              <w:right w:val="single" w:sz="4" w:space="0" w:color="auto"/>
            </w:tcBorders>
          </w:tcPr>
          <w:p w14:paraId="71CAD282" w14:textId="77777777" w:rsidR="003D054D" w:rsidRPr="00D115BC" w:rsidRDefault="003D054D" w:rsidP="003F10D0">
            <w:pPr>
              <w:jc w:val="center"/>
              <w:rPr>
                <w:rFonts w:ascii="Source Sans Pro SemiBold" w:hAnsi="Source Sans Pro SemiBold" w:cs="Calibri"/>
                <w:color w:val="000000"/>
                <w:sz w:val="16"/>
                <w:szCs w:val="16"/>
              </w:rPr>
            </w:pPr>
          </w:p>
        </w:tc>
        <w:tc>
          <w:tcPr>
            <w:tcW w:w="1244" w:type="dxa"/>
            <w:tcBorders>
              <w:top w:val="single" w:sz="4" w:space="0" w:color="auto"/>
              <w:left w:val="single" w:sz="4" w:space="0" w:color="auto"/>
              <w:bottom w:val="single" w:sz="4" w:space="0" w:color="auto"/>
              <w:right w:val="single" w:sz="4" w:space="0" w:color="auto"/>
            </w:tcBorders>
          </w:tcPr>
          <w:p w14:paraId="0CFAAFC7" w14:textId="77777777" w:rsidR="003D054D" w:rsidRPr="00D115BC" w:rsidRDefault="003D054D" w:rsidP="003F10D0">
            <w:pPr>
              <w:jc w:val="center"/>
              <w:rPr>
                <w:rFonts w:ascii="Source Sans Pro SemiBold" w:hAnsi="Source Sans Pro SemiBold" w:cs="Calibri"/>
                <w:color w:val="000000"/>
                <w:sz w:val="16"/>
                <w:szCs w:val="16"/>
              </w:rPr>
            </w:pPr>
          </w:p>
        </w:tc>
      </w:tr>
      <w:tr w:rsidR="003D054D" w:rsidRPr="00D115BC" w14:paraId="218E6D8A" w14:textId="77777777" w:rsidTr="00E12144">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5FB95" w14:textId="77777777" w:rsidR="003D054D" w:rsidRPr="00D115BC" w:rsidRDefault="003D054D"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14FEF" w14:textId="77777777" w:rsidR="003D054D" w:rsidRPr="00D115BC" w:rsidRDefault="003D054D" w:rsidP="003F10D0">
            <w:pPr>
              <w:rPr>
                <w:rFonts w:ascii="Source Sans Pro SemiBold" w:hAnsi="Source Sans Pro SemiBold" w:cs="Calibri"/>
                <w:color w:val="000000"/>
                <w:sz w:val="16"/>
                <w:szCs w:val="16"/>
              </w:rPr>
            </w:pPr>
            <w:r w:rsidRPr="00D115BC">
              <w:rPr>
                <w:rFonts w:ascii="Source Sans Pro SemiBold" w:hAnsi="Source Sans Pro SemiBold" w:cs="Calibri"/>
                <w:b/>
                <w:bCs/>
                <w:color w:val="000000"/>
                <w:sz w:val="16"/>
                <w:szCs w:val="16"/>
              </w:rPr>
              <w:t>TAŚMA DWUSTRONNA,</w:t>
            </w:r>
            <w:r w:rsidRPr="00D115BC">
              <w:rPr>
                <w:rFonts w:ascii="Source Sans Pro SemiBold" w:hAnsi="Source Sans Pro SemiBold" w:cs="Calibri"/>
                <w:color w:val="000000"/>
                <w:sz w:val="16"/>
                <w:szCs w:val="16"/>
              </w:rPr>
              <w:t xml:space="preserve"> dwustronnie klejąca,cienka, przezroczysta taśma do łączenia papieru, folii, klisz. Taśma przezroczysta na podajniku, 12 mm x 6.3 M</w:t>
            </w:r>
          </w:p>
        </w:tc>
        <w:tc>
          <w:tcPr>
            <w:tcW w:w="1474" w:type="dxa"/>
            <w:tcBorders>
              <w:top w:val="single" w:sz="4" w:space="0" w:color="auto"/>
              <w:left w:val="single" w:sz="4" w:space="0" w:color="auto"/>
              <w:bottom w:val="single" w:sz="4" w:space="0" w:color="auto"/>
              <w:right w:val="single" w:sz="4" w:space="0" w:color="auto"/>
            </w:tcBorders>
          </w:tcPr>
          <w:p w14:paraId="5E443E44" w14:textId="77777777" w:rsidR="003D054D" w:rsidRPr="00D115BC" w:rsidRDefault="003D054D"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5AA9D" w14:textId="77777777" w:rsidR="003D054D" w:rsidRPr="00D115BC" w:rsidRDefault="003D054D" w:rsidP="003F10D0">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F492B" w14:textId="77777777" w:rsidR="003D054D" w:rsidRPr="00D115BC" w:rsidRDefault="003D054D" w:rsidP="003F10D0">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3</w:t>
            </w:r>
          </w:p>
        </w:tc>
        <w:tc>
          <w:tcPr>
            <w:tcW w:w="1273" w:type="dxa"/>
            <w:tcBorders>
              <w:top w:val="single" w:sz="4" w:space="0" w:color="auto"/>
              <w:left w:val="single" w:sz="4" w:space="0" w:color="auto"/>
              <w:bottom w:val="single" w:sz="4" w:space="0" w:color="auto"/>
              <w:right w:val="single" w:sz="4" w:space="0" w:color="auto"/>
            </w:tcBorders>
          </w:tcPr>
          <w:p w14:paraId="5BE69B1C" w14:textId="77777777" w:rsidR="003D054D" w:rsidRPr="00D115BC" w:rsidRDefault="003D054D" w:rsidP="003F10D0">
            <w:pPr>
              <w:jc w:val="center"/>
              <w:rPr>
                <w:rFonts w:ascii="Source Sans Pro SemiBold" w:hAnsi="Source Sans Pro SemiBold" w:cs="Calibri"/>
                <w:color w:val="000000"/>
                <w:sz w:val="16"/>
                <w:szCs w:val="16"/>
              </w:rPr>
            </w:pPr>
          </w:p>
        </w:tc>
        <w:tc>
          <w:tcPr>
            <w:tcW w:w="1117" w:type="dxa"/>
            <w:tcBorders>
              <w:top w:val="single" w:sz="4" w:space="0" w:color="auto"/>
              <w:left w:val="single" w:sz="4" w:space="0" w:color="auto"/>
              <w:bottom w:val="single" w:sz="4" w:space="0" w:color="auto"/>
              <w:right w:val="single" w:sz="4" w:space="0" w:color="auto"/>
            </w:tcBorders>
          </w:tcPr>
          <w:p w14:paraId="38D96C9F" w14:textId="77777777" w:rsidR="003D054D" w:rsidRPr="00D115BC" w:rsidRDefault="003D054D" w:rsidP="003F10D0">
            <w:pPr>
              <w:jc w:val="center"/>
              <w:rPr>
                <w:rFonts w:ascii="Source Sans Pro SemiBold" w:hAnsi="Source Sans Pro SemiBold" w:cs="Calibri"/>
                <w:color w:val="000000"/>
                <w:sz w:val="16"/>
                <w:szCs w:val="16"/>
              </w:rPr>
            </w:pPr>
          </w:p>
        </w:tc>
        <w:tc>
          <w:tcPr>
            <w:tcW w:w="1244" w:type="dxa"/>
            <w:tcBorders>
              <w:top w:val="single" w:sz="4" w:space="0" w:color="auto"/>
              <w:left w:val="single" w:sz="4" w:space="0" w:color="auto"/>
              <w:bottom w:val="single" w:sz="4" w:space="0" w:color="auto"/>
              <w:right w:val="single" w:sz="4" w:space="0" w:color="auto"/>
            </w:tcBorders>
          </w:tcPr>
          <w:p w14:paraId="0828D560" w14:textId="77777777" w:rsidR="003D054D" w:rsidRPr="00D115BC" w:rsidRDefault="003D054D" w:rsidP="003F10D0">
            <w:pPr>
              <w:jc w:val="center"/>
              <w:rPr>
                <w:rFonts w:ascii="Source Sans Pro SemiBold" w:hAnsi="Source Sans Pro SemiBold" w:cs="Calibri"/>
                <w:color w:val="000000"/>
                <w:sz w:val="16"/>
                <w:szCs w:val="16"/>
              </w:rPr>
            </w:pPr>
          </w:p>
        </w:tc>
      </w:tr>
      <w:tr w:rsidR="003D054D" w:rsidRPr="00D115BC" w14:paraId="75E639DA" w14:textId="77777777" w:rsidTr="00E12144">
        <w:trPr>
          <w:trHeight w:val="69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CFA4E" w14:textId="77777777" w:rsidR="003D054D" w:rsidRPr="00D115BC" w:rsidRDefault="003D054D"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B84DD" w14:textId="77777777" w:rsidR="003D054D" w:rsidRPr="00D115BC" w:rsidRDefault="003D054D" w:rsidP="003F10D0">
            <w:pPr>
              <w:rPr>
                <w:rFonts w:ascii="Source Sans Pro SemiBold" w:hAnsi="Source Sans Pro SemiBold" w:cs="Calibri"/>
                <w:color w:val="000000"/>
                <w:sz w:val="16"/>
                <w:szCs w:val="16"/>
              </w:rPr>
            </w:pPr>
            <w:r w:rsidRPr="00D115BC">
              <w:rPr>
                <w:rFonts w:ascii="Source Sans Pro SemiBold" w:hAnsi="Source Sans Pro SemiBold" w:cs="Calibri"/>
                <w:b/>
                <w:bCs/>
                <w:color w:val="000000"/>
                <w:sz w:val="16"/>
                <w:szCs w:val="16"/>
              </w:rPr>
              <w:t>TAŚMA KLEJĄCA BIUROWA matowa</w:t>
            </w:r>
            <w:r w:rsidRPr="00D115BC">
              <w:rPr>
                <w:rFonts w:ascii="Source Sans Pro SemiBold" w:hAnsi="Source Sans Pro SemiBold" w:cs="Calibri"/>
                <w:color w:val="000000"/>
                <w:sz w:val="16"/>
                <w:szCs w:val="16"/>
              </w:rPr>
              <w:br/>
              <w:t>Jednostronna, uniwersalna, niemal niewidoczna po naklejeniu z możliwością pisania na taśmie wyprodukowana z polipropylenu, przezroczysta – lekko mleczna, matowa, łatwo i cicho rozwijana wymiary 19 mm x33m</w:t>
            </w:r>
          </w:p>
        </w:tc>
        <w:tc>
          <w:tcPr>
            <w:tcW w:w="1474" w:type="dxa"/>
            <w:tcBorders>
              <w:top w:val="single" w:sz="4" w:space="0" w:color="auto"/>
              <w:left w:val="single" w:sz="4" w:space="0" w:color="auto"/>
              <w:bottom w:val="single" w:sz="4" w:space="0" w:color="auto"/>
              <w:right w:val="single" w:sz="4" w:space="0" w:color="auto"/>
            </w:tcBorders>
          </w:tcPr>
          <w:p w14:paraId="3254D5F2" w14:textId="77777777" w:rsidR="003D054D" w:rsidRPr="00D115BC" w:rsidRDefault="003D054D"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07F93" w14:textId="77777777" w:rsidR="003D054D" w:rsidRPr="00D115BC" w:rsidRDefault="003D054D" w:rsidP="003F10D0">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B225D" w14:textId="77777777" w:rsidR="003D054D" w:rsidRPr="00D115BC" w:rsidRDefault="003D054D" w:rsidP="003F10D0">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2</w:t>
            </w:r>
          </w:p>
        </w:tc>
        <w:tc>
          <w:tcPr>
            <w:tcW w:w="1273" w:type="dxa"/>
            <w:tcBorders>
              <w:top w:val="single" w:sz="4" w:space="0" w:color="auto"/>
              <w:left w:val="single" w:sz="4" w:space="0" w:color="auto"/>
              <w:bottom w:val="single" w:sz="4" w:space="0" w:color="auto"/>
              <w:right w:val="single" w:sz="4" w:space="0" w:color="auto"/>
            </w:tcBorders>
          </w:tcPr>
          <w:p w14:paraId="78721C47" w14:textId="77777777" w:rsidR="003D054D" w:rsidRPr="00D115BC" w:rsidRDefault="003D054D" w:rsidP="003F10D0">
            <w:pPr>
              <w:jc w:val="center"/>
              <w:rPr>
                <w:rFonts w:ascii="Source Sans Pro SemiBold" w:hAnsi="Source Sans Pro SemiBold" w:cs="Calibri"/>
                <w:color w:val="000000"/>
                <w:sz w:val="16"/>
                <w:szCs w:val="16"/>
              </w:rPr>
            </w:pPr>
          </w:p>
        </w:tc>
        <w:tc>
          <w:tcPr>
            <w:tcW w:w="1117" w:type="dxa"/>
            <w:tcBorders>
              <w:top w:val="single" w:sz="4" w:space="0" w:color="auto"/>
              <w:left w:val="single" w:sz="4" w:space="0" w:color="auto"/>
              <w:bottom w:val="single" w:sz="4" w:space="0" w:color="auto"/>
              <w:right w:val="single" w:sz="4" w:space="0" w:color="auto"/>
            </w:tcBorders>
          </w:tcPr>
          <w:p w14:paraId="4CB3CF78" w14:textId="77777777" w:rsidR="003D054D" w:rsidRPr="00D115BC" w:rsidRDefault="003D054D" w:rsidP="003F10D0">
            <w:pPr>
              <w:jc w:val="center"/>
              <w:rPr>
                <w:rFonts w:ascii="Source Sans Pro SemiBold" w:hAnsi="Source Sans Pro SemiBold" w:cs="Calibri"/>
                <w:color w:val="000000"/>
                <w:sz w:val="16"/>
                <w:szCs w:val="16"/>
              </w:rPr>
            </w:pPr>
          </w:p>
        </w:tc>
        <w:tc>
          <w:tcPr>
            <w:tcW w:w="1244" w:type="dxa"/>
            <w:tcBorders>
              <w:top w:val="single" w:sz="4" w:space="0" w:color="auto"/>
              <w:left w:val="single" w:sz="4" w:space="0" w:color="auto"/>
              <w:bottom w:val="single" w:sz="4" w:space="0" w:color="auto"/>
              <w:right w:val="single" w:sz="4" w:space="0" w:color="auto"/>
            </w:tcBorders>
          </w:tcPr>
          <w:p w14:paraId="292B1C37" w14:textId="77777777" w:rsidR="003D054D" w:rsidRPr="00D115BC" w:rsidRDefault="003D054D" w:rsidP="003F10D0">
            <w:pPr>
              <w:jc w:val="center"/>
              <w:rPr>
                <w:rFonts w:ascii="Source Sans Pro SemiBold" w:hAnsi="Source Sans Pro SemiBold" w:cs="Calibri"/>
                <w:color w:val="000000"/>
                <w:sz w:val="16"/>
                <w:szCs w:val="16"/>
              </w:rPr>
            </w:pPr>
          </w:p>
        </w:tc>
      </w:tr>
      <w:tr w:rsidR="003D054D" w:rsidRPr="00D115BC" w14:paraId="197FDDAC" w14:textId="77777777" w:rsidTr="00E12144">
        <w:trPr>
          <w:trHeight w:val="8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6522A" w14:textId="77777777" w:rsidR="003D054D" w:rsidRPr="00D115BC" w:rsidRDefault="003D054D"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AD35F" w14:textId="77777777" w:rsidR="003D054D" w:rsidRPr="00D115BC" w:rsidRDefault="003D054D" w:rsidP="003F10D0">
            <w:pPr>
              <w:rPr>
                <w:rFonts w:ascii="Source Sans Pro SemiBold" w:hAnsi="Source Sans Pro SemiBold" w:cs="Calibri"/>
                <w:color w:val="000000"/>
                <w:sz w:val="16"/>
                <w:szCs w:val="16"/>
              </w:rPr>
            </w:pPr>
            <w:r w:rsidRPr="00D115BC">
              <w:rPr>
                <w:rFonts w:ascii="Source Sans Pro SemiBold" w:hAnsi="Source Sans Pro SemiBold" w:cs="Calibri"/>
                <w:b/>
                <w:bCs/>
                <w:color w:val="000000"/>
                <w:sz w:val="16"/>
                <w:szCs w:val="16"/>
              </w:rPr>
              <w:t>TAŚMA KLEJĄCA BIUROWA przezroczysta</w:t>
            </w:r>
            <w:r w:rsidRPr="00D115BC">
              <w:rPr>
                <w:rFonts w:ascii="Source Sans Pro SemiBold" w:hAnsi="Source Sans Pro SemiBold" w:cs="Calibri"/>
                <w:color w:val="000000"/>
                <w:sz w:val="16"/>
                <w:szCs w:val="16"/>
              </w:rPr>
              <w:br/>
              <w:t>Szerokość taśmy - 19 mm, długość 33 mm.</w:t>
            </w:r>
            <w:r w:rsidRPr="00D115BC">
              <w:rPr>
                <w:rFonts w:ascii="Source Sans Pro SemiBold" w:hAnsi="Source Sans Pro SemiBold" w:cs="Calibri"/>
                <w:color w:val="000000"/>
                <w:sz w:val="16"/>
                <w:szCs w:val="16"/>
              </w:rPr>
              <w:br/>
              <w:t>Jednostronna konomiczna taśma biurowa. Odporna na zerwanie i całkowicie bezbarwna. Wierzchnia powłoka taśmy nie blaknie i nie matowi się. Klej zastosowany w taśmie jest odporny na działanie światła.</w:t>
            </w:r>
          </w:p>
        </w:tc>
        <w:tc>
          <w:tcPr>
            <w:tcW w:w="1474" w:type="dxa"/>
            <w:tcBorders>
              <w:top w:val="single" w:sz="4" w:space="0" w:color="auto"/>
              <w:left w:val="single" w:sz="4" w:space="0" w:color="auto"/>
              <w:bottom w:val="single" w:sz="4" w:space="0" w:color="auto"/>
              <w:right w:val="single" w:sz="4" w:space="0" w:color="auto"/>
            </w:tcBorders>
          </w:tcPr>
          <w:p w14:paraId="101BD39C" w14:textId="77777777" w:rsidR="003D054D" w:rsidRPr="00D115BC" w:rsidRDefault="003D054D"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1B0F6" w14:textId="77777777" w:rsidR="003D054D" w:rsidRPr="00D115BC" w:rsidRDefault="003D054D" w:rsidP="003F10D0">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E8410" w14:textId="77777777" w:rsidR="003D054D" w:rsidRPr="00D115BC" w:rsidRDefault="003D054D" w:rsidP="003F10D0">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10</w:t>
            </w:r>
          </w:p>
        </w:tc>
        <w:tc>
          <w:tcPr>
            <w:tcW w:w="1273" w:type="dxa"/>
            <w:tcBorders>
              <w:top w:val="single" w:sz="4" w:space="0" w:color="auto"/>
              <w:left w:val="single" w:sz="4" w:space="0" w:color="auto"/>
              <w:bottom w:val="single" w:sz="4" w:space="0" w:color="auto"/>
              <w:right w:val="single" w:sz="4" w:space="0" w:color="auto"/>
            </w:tcBorders>
          </w:tcPr>
          <w:p w14:paraId="6F5D4A94" w14:textId="77777777" w:rsidR="003D054D" w:rsidRPr="00D115BC" w:rsidRDefault="003D054D" w:rsidP="003F10D0">
            <w:pPr>
              <w:jc w:val="center"/>
              <w:rPr>
                <w:rFonts w:ascii="Source Sans Pro SemiBold" w:hAnsi="Source Sans Pro SemiBold" w:cs="Calibri"/>
                <w:color w:val="000000"/>
                <w:sz w:val="16"/>
                <w:szCs w:val="16"/>
              </w:rPr>
            </w:pPr>
          </w:p>
        </w:tc>
        <w:tc>
          <w:tcPr>
            <w:tcW w:w="1117" w:type="dxa"/>
            <w:tcBorders>
              <w:top w:val="single" w:sz="4" w:space="0" w:color="auto"/>
              <w:left w:val="single" w:sz="4" w:space="0" w:color="auto"/>
              <w:bottom w:val="single" w:sz="4" w:space="0" w:color="auto"/>
              <w:right w:val="single" w:sz="4" w:space="0" w:color="auto"/>
            </w:tcBorders>
          </w:tcPr>
          <w:p w14:paraId="6902F7D7" w14:textId="77777777" w:rsidR="003D054D" w:rsidRPr="00D115BC" w:rsidRDefault="003D054D" w:rsidP="003F10D0">
            <w:pPr>
              <w:jc w:val="center"/>
              <w:rPr>
                <w:rFonts w:ascii="Source Sans Pro SemiBold" w:hAnsi="Source Sans Pro SemiBold" w:cs="Calibri"/>
                <w:color w:val="000000"/>
                <w:sz w:val="16"/>
                <w:szCs w:val="16"/>
              </w:rPr>
            </w:pPr>
          </w:p>
        </w:tc>
        <w:tc>
          <w:tcPr>
            <w:tcW w:w="1244" w:type="dxa"/>
            <w:tcBorders>
              <w:top w:val="single" w:sz="4" w:space="0" w:color="auto"/>
              <w:left w:val="single" w:sz="4" w:space="0" w:color="auto"/>
              <w:bottom w:val="single" w:sz="4" w:space="0" w:color="auto"/>
              <w:right w:val="single" w:sz="4" w:space="0" w:color="auto"/>
            </w:tcBorders>
          </w:tcPr>
          <w:p w14:paraId="31EAD87C" w14:textId="77777777" w:rsidR="003D054D" w:rsidRPr="00D115BC" w:rsidRDefault="003D054D" w:rsidP="003F10D0">
            <w:pPr>
              <w:jc w:val="center"/>
              <w:rPr>
                <w:rFonts w:ascii="Source Sans Pro SemiBold" w:hAnsi="Source Sans Pro SemiBold" w:cs="Calibri"/>
                <w:color w:val="000000"/>
                <w:sz w:val="16"/>
                <w:szCs w:val="16"/>
              </w:rPr>
            </w:pPr>
          </w:p>
        </w:tc>
      </w:tr>
      <w:tr w:rsidR="003D054D" w:rsidRPr="00D115BC" w14:paraId="4174DDF2" w14:textId="77777777" w:rsidTr="00E12144">
        <w:trPr>
          <w:trHeight w:val="119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7D40B" w14:textId="77777777" w:rsidR="003D054D" w:rsidRPr="00D115BC" w:rsidRDefault="003D054D"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E8B8D" w14:textId="77777777" w:rsidR="003D054D" w:rsidRPr="00D115BC" w:rsidRDefault="003D054D" w:rsidP="003F10D0">
            <w:pPr>
              <w:rPr>
                <w:rFonts w:ascii="Source Sans Pro SemiBold" w:hAnsi="Source Sans Pro SemiBold" w:cs="Calibri"/>
                <w:color w:val="000000"/>
                <w:sz w:val="16"/>
                <w:szCs w:val="16"/>
              </w:rPr>
            </w:pPr>
            <w:r w:rsidRPr="00D115BC">
              <w:rPr>
                <w:rFonts w:ascii="Source Sans Pro SemiBold" w:hAnsi="Source Sans Pro SemiBold" w:cs="Calibri"/>
                <w:b/>
                <w:bCs/>
                <w:color w:val="000000"/>
                <w:sz w:val="16"/>
                <w:szCs w:val="16"/>
              </w:rPr>
              <w:t>TAŚMA PAKOWA</w:t>
            </w:r>
            <w:r w:rsidRPr="00D115BC">
              <w:rPr>
                <w:rFonts w:ascii="Source Sans Pro SemiBold" w:hAnsi="Source Sans Pro SemiBold" w:cs="Calibri"/>
                <w:color w:val="000000"/>
                <w:sz w:val="16"/>
                <w:szCs w:val="16"/>
              </w:rPr>
              <w:t xml:space="preserve"> z kauczuku naturalnego, 66 m x 48 mm, brązowa</w:t>
            </w:r>
            <w:r w:rsidRPr="00D115BC">
              <w:rPr>
                <w:rFonts w:ascii="Source Sans Pro SemiBold" w:hAnsi="Source Sans Pro SemiBold" w:cs="Calibri"/>
                <w:color w:val="000000"/>
                <w:sz w:val="16"/>
                <w:szCs w:val="16"/>
              </w:rPr>
              <w:br/>
              <w:t>wymiary: TP 48mm/66m</w:t>
            </w:r>
            <w:r w:rsidRPr="00D115BC">
              <w:rPr>
                <w:rFonts w:ascii="Source Sans Pro SemiBold" w:hAnsi="Source Sans Pro SemiBold" w:cs="Calibri"/>
                <w:color w:val="000000"/>
                <w:sz w:val="16"/>
                <w:szCs w:val="16"/>
              </w:rPr>
              <w:br/>
              <w:t>szerokość: 48mm</w:t>
            </w:r>
            <w:r w:rsidRPr="00D115BC">
              <w:rPr>
                <w:rFonts w:ascii="Source Sans Pro SemiBold" w:hAnsi="Source Sans Pro SemiBold" w:cs="Calibri"/>
                <w:color w:val="000000"/>
                <w:sz w:val="16"/>
                <w:szCs w:val="16"/>
              </w:rPr>
              <w:br/>
              <w:t>długość: 66m</w:t>
            </w:r>
            <w:r w:rsidRPr="00D115BC">
              <w:rPr>
                <w:rFonts w:ascii="Source Sans Pro SemiBold" w:hAnsi="Source Sans Pro SemiBold" w:cs="Calibri"/>
                <w:color w:val="000000"/>
                <w:sz w:val="16"/>
                <w:szCs w:val="16"/>
              </w:rPr>
              <w:br/>
              <w:t>klej: solvent</w:t>
            </w:r>
            <w:r w:rsidRPr="00D115BC">
              <w:rPr>
                <w:rFonts w:ascii="Source Sans Pro SemiBold" w:hAnsi="Source Sans Pro SemiBold" w:cs="Calibri"/>
                <w:color w:val="000000"/>
                <w:sz w:val="16"/>
                <w:szCs w:val="16"/>
              </w:rPr>
              <w:br/>
            </w:r>
            <w:r w:rsidRPr="00D115BC">
              <w:rPr>
                <w:rFonts w:ascii="Source Sans Pro SemiBold" w:hAnsi="Source Sans Pro SemiBold" w:cs="Calibri"/>
                <w:b/>
                <w:bCs/>
                <w:color w:val="000000"/>
                <w:sz w:val="16"/>
                <w:szCs w:val="16"/>
              </w:rPr>
              <w:t>Kolor: brązowy</w:t>
            </w:r>
          </w:p>
        </w:tc>
        <w:tc>
          <w:tcPr>
            <w:tcW w:w="1474" w:type="dxa"/>
            <w:tcBorders>
              <w:top w:val="single" w:sz="4" w:space="0" w:color="auto"/>
              <w:left w:val="single" w:sz="4" w:space="0" w:color="auto"/>
              <w:bottom w:val="single" w:sz="4" w:space="0" w:color="auto"/>
              <w:right w:val="single" w:sz="4" w:space="0" w:color="auto"/>
            </w:tcBorders>
          </w:tcPr>
          <w:p w14:paraId="1D7C8D19" w14:textId="77777777" w:rsidR="003D054D" w:rsidRPr="00D115BC" w:rsidRDefault="003D054D"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DA8B6" w14:textId="77777777" w:rsidR="003D054D" w:rsidRPr="00D115BC" w:rsidRDefault="003D054D" w:rsidP="003F10D0">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E2389" w14:textId="77777777" w:rsidR="003D054D" w:rsidRPr="00D115BC" w:rsidRDefault="003D054D" w:rsidP="003F10D0">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6</w:t>
            </w:r>
          </w:p>
        </w:tc>
        <w:tc>
          <w:tcPr>
            <w:tcW w:w="1273" w:type="dxa"/>
            <w:tcBorders>
              <w:top w:val="single" w:sz="4" w:space="0" w:color="auto"/>
              <w:left w:val="single" w:sz="4" w:space="0" w:color="auto"/>
              <w:bottom w:val="single" w:sz="4" w:space="0" w:color="auto"/>
              <w:right w:val="single" w:sz="4" w:space="0" w:color="auto"/>
            </w:tcBorders>
          </w:tcPr>
          <w:p w14:paraId="38261B4F" w14:textId="77777777" w:rsidR="003D054D" w:rsidRPr="00D115BC" w:rsidRDefault="003D054D" w:rsidP="003F10D0">
            <w:pPr>
              <w:jc w:val="center"/>
              <w:rPr>
                <w:rFonts w:ascii="Source Sans Pro SemiBold" w:hAnsi="Source Sans Pro SemiBold" w:cs="Calibri"/>
                <w:color w:val="000000"/>
                <w:sz w:val="16"/>
                <w:szCs w:val="16"/>
              </w:rPr>
            </w:pPr>
          </w:p>
        </w:tc>
        <w:tc>
          <w:tcPr>
            <w:tcW w:w="1117" w:type="dxa"/>
            <w:tcBorders>
              <w:top w:val="single" w:sz="4" w:space="0" w:color="auto"/>
              <w:left w:val="single" w:sz="4" w:space="0" w:color="auto"/>
              <w:bottom w:val="single" w:sz="4" w:space="0" w:color="auto"/>
              <w:right w:val="single" w:sz="4" w:space="0" w:color="auto"/>
            </w:tcBorders>
          </w:tcPr>
          <w:p w14:paraId="28F265B1" w14:textId="77777777" w:rsidR="003D054D" w:rsidRPr="00D115BC" w:rsidRDefault="003D054D" w:rsidP="003F10D0">
            <w:pPr>
              <w:jc w:val="center"/>
              <w:rPr>
                <w:rFonts w:ascii="Source Sans Pro SemiBold" w:hAnsi="Source Sans Pro SemiBold" w:cs="Calibri"/>
                <w:color w:val="000000"/>
                <w:sz w:val="16"/>
                <w:szCs w:val="16"/>
              </w:rPr>
            </w:pPr>
          </w:p>
        </w:tc>
        <w:tc>
          <w:tcPr>
            <w:tcW w:w="1244" w:type="dxa"/>
            <w:tcBorders>
              <w:top w:val="single" w:sz="4" w:space="0" w:color="auto"/>
              <w:left w:val="single" w:sz="4" w:space="0" w:color="auto"/>
              <w:bottom w:val="single" w:sz="4" w:space="0" w:color="auto"/>
              <w:right w:val="single" w:sz="4" w:space="0" w:color="auto"/>
            </w:tcBorders>
          </w:tcPr>
          <w:p w14:paraId="7633EF6B" w14:textId="77777777" w:rsidR="003D054D" w:rsidRPr="00D115BC" w:rsidRDefault="003D054D" w:rsidP="003F10D0">
            <w:pPr>
              <w:jc w:val="center"/>
              <w:rPr>
                <w:rFonts w:ascii="Source Sans Pro SemiBold" w:hAnsi="Source Sans Pro SemiBold" w:cs="Calibri"/>
                <w:color w:val="000000"/>
                <w:sz w:val="16"/>
                <w:szCs w:val="16"/>
              </w:rPr>
            </w:pPr>
          </w:p>
        </w:tc>
      </w:tr>
      <w:tr w:rsidR="003D054D" w:rsidRPr="00D115BC" w14:paraId="456120D7" w14:textId="77777777" w:rsidTr="00E12144">
        <w:trPr>
          <w:trHeight w:val="12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37357" w14:textId="77777777" w:rsidR="003D054D" w:rsidRPr="00D115BC" w:rsidRDefault="003D054D"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CB60F" w14:textId="77777777" w:rsidR="003D054D" w:rsidRPr="00D115BC" w:rsidRDefault="003D054D" w:rsidP="003F10D0">
            <w:pPr>
              <w:rPr>
                <w:rFonts w:ascii="Source Sans Pro SemiBold" w:hAnsi="Source Sans Pro SemiBold" w:cs="Calibri"/>
                <w:color w:val="000000"/>
                <w:sz w:val="16"/>
                <w:szCs w:val="16"/>
              </w:rPr>
            </w:pPr>
            <w:r w:rsidRPr="00D115BC">
              <w:rPr>
                <w:rFonts w:ascii="Source Sans Pro SemiBold" w:hAnsi="Source Sans Pro SemiBold" w:cs="Calibri"/>
                <w:b/>
                <w:bCs/>
                <w:color w:val="000000"/>
                <w:sz w:val="16"/>
                <w:szCs w:val="16"/>
              </w:rPr>
              <w:t>TECZKA kartonowa A4 z gumką</w:t>
            </w:r>
            <w:r w:rsidRPr="00D115BC">
              <w:rPr>
                <w:rFonts w:ascii="Source Sans Pro SemiBold" w:hAnsi="Source Sans Pro SemiBold" w:cs="Calibri"/>
                <w:color w:val="000000"/>
                <w:sz w:val="16"/>
                <w:szCs w:val="16"/>
              </w:rPr>
              <w:br/>
              <w:t>Teczka wyposażona w gumkę wzdłuż długiego boku.</w:t>
            </w:r>
            <w:r w:rsidRPr="00D115BC">
              <w:rPr>
                <w:rFonts w:ascii="Source Sans Pro SemiBold" w:hAnsi="Source Sans Pro SemiBold" w:cs="Calibri"/>
                <w:color w:val="000000"/>
                <w:sz w:val="16"/>
                <w:szCs w:val="16"/>
              </w:rPr>
              <w:br/>
              <w:t>Wykonana z ekologicznej biało-szarej tektury bezkwasowej pH 7,5-9,5. Posiada trzy wewnętrzne klapki zabezpieczające dokumenty przed wypadnięciem. Gramatura: 280 g/m2 Format: A4 Kolor: biały</w:t>
            </w:r>
          </w:p>
        </w:tc>
        <w:tc>
          <w:tcPr>
            <w:tcW w:w="1474" w:type="dxa"/>
            <w:tcBorders>
              <w:top w:val="single" w:sz="4" w:space="0" w:color="auto"/>
              <w:left w:val="single" w:sz="4" w:space="0" w:color="auto"/>
              <w:bottom w:val="single" w:sz="4" w:space="0" w:color="auto"/>
              <w:right w:val="single" w:sz="4" w:space="0" w:color="auto"/>
            </w:tcBorders>
          </w:tcPr>
          <w:p w14:paraId="0381350B" w14:textId="77777777" w:rsidR="003D054D" w:rsidRPr="00D115BC" w:rsidRDefault="003D054D"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CA770" w14:textId="77777777" w:rsidR="003D054D" w:rsidRPr="00D115BC" w:rsidRDefault="003D054D" w:rsidP="003F10D0">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02F41" w14:textId="77777777" w:rsidR="003D054D" w:rsidRPr="00D115BC" w:rsidRDefault="003D054D" w:rsidP="003F10D0">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100</w:t>
            </w:r>
          </w:p>
        </w:tc>
        <w:tc>
          <w:tcPr>
            <w:tcW w:w="1273" w:type="dxa"/>
            <w:tcBorders>
              <w:top w:val="single" w:sz="4" w:space="0" w:color="auto"/>
              <w:left w:val="single" w:sz="4" w:space="0" w:color="auto"/>
              <w:bottom w:val="single" w:sz="4" w:space="0" w:color="auto"/>
              <w:right w:val="single" w:sz="4" w:space="0" w:color="auto"/>
            </w:tcBorders>
          </w:tcPr>
          <w:p w14:paraId="01F1B9F7" w14:textId="77777777" w:rsidR="003D054D" w:rsidRPr="00D115BC" w:rsidRDefault="003D054D" w:rsidP="003F10D0">
            <w:pPr>
              <w:jc w:val="center"/>
              <w:rPr>
                <w:rFonts w:ascii="Source Sans Pro SemiBold" w:hAnsi="Source Sans Pro SemiBold" w:cs="Calibri"/>
                <w:color w:val="000000"/>
                <w:sz w:val="16"/>
                <w:szCs w:val="16"/>
              </w:rPr>
            </w:pPr>
          </w:p>
        </w:tc>
        <w:tc>
          <w:tcPr>
            <w:tcW w:w="1117" w:type="dxa"/>
            <w:tcBorders>
              <w:top w:val="single" w:sz="4" w:space="0" w:color="auto"/>
              <w:left w:val="single" w:sz="4" w:space="0" w:color="auto"/>
              <w:bottom w:val="single" w:sz="4" w:space="0" w:color="auto"/>
              <w:right w:val="single" w:sz="4" w:space="0" w:color="auto"/>
            </w:tcBorders>
          </w:tcPr>
          <w:p w14:paraId="3177FB0B" w14:textId="77777777" w:rsidR="003D054D" w:rsidRPr="00D115BC" w:rsidRDefault="003D054D" w:rsidP="003F10D0">
            <w:pPr>
              <w:jc w:val="center"/>
              <w:rPr>
                <w:rFonts w:ascii="Source Sans Pro SemiBold" w:hAnsi="Source Sans Pro SemiBold" w:cs="Calibri"/>
                <w:color w:val="000000"/>
                <w:sz w:val="16"/>
                <w:szCs w:val="16"/>
              </w:rPr>
            </w:pPr>
          </w:p>
        </w:tc>
        <w:tc>
          <w:tcPr>
            <w:tcW w:w="1244" w:type="dxa"/>
            <w:tcBorders>
              <w:top w:val="single" w:sz="4" w:space="0" w:color="auto"/>
              <w:left w:val="single" w:sz="4" w:space="0" w:color="auto"/>
              <w:bottom w:val="single" w:sz="4" w:space="0" w:color="auto"/>
              <w:right w:val="single" w:sz="4" w:space="0" w:color="auto"/>
            </w:tcBorders>
          </w:tcPr>
          <w:p w14:paraId="62E6A552" w14:textId="77777777" w:rsidR="003D054D" w:rsidRPr="00D115BC" w:rsidRDefault="003D054D" w:rsidP="003F10D0">
            <w:pPr>
              <w:jc w:val="center"/>
              <w:rPr>
                <w:rFonts w:ascii="Source Sans Pro SemiBold" w:hAnsi="Source Sans Pro SemiBold" w:cs="Calibri"/>
                <w:color w:val="000000"/>
                <w:sz w:val="16"/>
                <w:szCs w:val="16"/>
              </w:rPr>
            </w:pPr>
          </w:p>
        </w:tc>
      </w:tr>
      <w:tr w:rsidR="003D054D" w:rsidRPr="00D115BC" w14:paraId="3C6330C8" w14:textId="77777777" w:rsidTr="00E12144">
        <w:trPr>
          <w:trHeight w:val="14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5C115" w14:textId="77777777" w:rsidR="003D054D" w:rsidRPr="00D115BC" w:rsidRDefault="003D054D"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lastRenderedPageBreak/>
              <w:t>13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D0876" w14:textId="77777777" w:rsidR="003D054D" w:rsidRPr="00D115BC" w:rsidRDefault="003D054D" w:rsidP="003F10D0">
            <w:pPr>
              <w:rPr>
                <w:rFonts w:ascii="Source Sans Pro SemiBold" w:hAnsi="Source Sans Pro SemiBold" w:cs="Calibri"/>
                <w:color w:val="000000"/>
                <w:sz w:val="16"/>
                <w:szCs w:val="16"/>
              </w:rPr>
            </w:pPr>
            <w:r w:rsidRPr="00D115BC">
              <w:rPr>
                <w:rFonts w:ascii="Source Sans Pro SemiBold" w:hAnsi="Source Sans Pro SemiBold" w:cs="Calibri"/>
                <w:b/>
                <w:bCs/>
                <w:color w:val="000000"/>
                <w:sz w:val="16"/>
                <w:szCs w:val="16"/>
              </w:rPr>
              <w:t xml:space="preserve">ZSZYWKI 24/6 1000 sztuk  </w:t>
            </w:r>
            <w:r w:rsidRPr="00D115BC">
              <w:rPr>
                <w:rFonts w:ascii="Source Sans Pro SemiBold" w:hAnsi="Source Sans Pro SemiBold" w:cs="Calibri"/>
                <w:color w:val="000000"/>
                <w:sz w:val="16"/>
                <w:szCs w:val="16"/>
              </w:rPr>
              <w:br/>
              <w:t>Mocne, stalowe zszywki w rozmiarze 24/6</w:t>
            </w:r>
            <w:r w:rsidRPr="00D115BC">
              <w:rPr>
                <w:rFonts w:ascii="Source Sans Pro SemiBold" w:hAnsi="Source Sans Pro SemiBold" w:cs="Calibri"/>
                <w:color w:val="000000"/>
                <w:sz w:val="16"/>
                <w:szCs w:val="16"/>
              </w:rPr>
              <w:br/>
              <w:t>Zszywają do 30 kartek (80 gsm)</w:t>
            </w:r>
            <w:r w:rsidRPr="00D115BC">
              <w:rPr>
                <w:rFonts w:ascii="Source Sans Pro SemiBold" w:hAnsi="Source Sans Pro SemiBold" w:cs="Calibri"/>
                <w:color w:val="000000"/>
                <w:sz w:val="16"/>
                <w:szCs w:val="16"/>
              </w:rPr>
              <w:br/>
              <w:t>długość nóżki 6 mm</w:t>
            </w:r>
            <w:r w:rsidRPr="00D115BC">
              <w:rPr>
                <w:rFonts w:ascii="Source Sans Pro SemiBold" w:hAnsi="Source Sans Pro SemiBold" w:cs="Calibri"/>
                <w:color w:val="000000"/>
                <w:sz w:val="16"/>
                <w:szCs w:val="16"/>
              </w:rPr>
              <w:br/>
              <w:t>opakowanie zawierające 1000 sztuk</w:t>
            </w:r>
            <w:r w:rsidRPr="00D115BC">
              <w:rPr>
                <w:rFonts w:ascii="Source Sans Pro SemiBold" w:hAnsi="Source Sans Pro SemiBold" w:cs="Calibri"/>
                <w:color w:val="000000"/>
                <w:sz w:val="16"/>
                <w:szCs w:val="16"/>
              </w:rPr>
              <w:br/>
            </w:r>
            <w:r w:rsidRPr="00D115BC">
              <w:rPr>
                <w:rFonts w:ascii="Source Sans Pro SemiBold" w:hAnsi="Source Sans Pro SemiBold" w:cs="Calibri"/>
                <w:b/>
                <w:bCs/>
                <w:color w:val="000000"/>
                <w:sz w:val="16"/>
                <w:szCs w:val="16"/>
              </w:rPr>
              <w:t>kolor metalowy, srebrny.</w:t>
            </w:r>
          </w:p>
        </w:tc>
        <w:tc>
          <w:tcPr>
            <w:tcW w:w="1474" w:type="dxa"/>
            <w:tcBorders>
              <w:top w:val="single" w:sz="4" w:space="0" w:color="auto"/>
              <w:left w:val="single" w:sz="4" w:space="0" w:color="auto"/>
              <w:bottom w:val="single" w:sz="4" w:space="0" w:color="auto"/>
              <w:right w:val="single" w:sz="4" w:space="0" w:color="auto"/>
            </w:tcBorders>
          </w:tcPr>
          <w:p w14:paraId="2F7A7BCC" w14:textId="77777777" w:rsidR="003D054D" w:rsidRPr="00D115BC" w:rsidRDefault="003D054D"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C0E4A" w14:textId="77777777" w:rsidR="003D054D" w:rsidRPr="00D115BC" w:rsidRDefault="003D054D" w:rsidP="003F10D0">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 xml:space="preserve"> 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CE3CE" w14:textId="77777777" w:rsidR="003D054D" w:rsidRPr="00D115BC" w:rsidRDefault="003D054D" w:rsidP="003F10D0">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5</w:t>
            </w:r>
          </w:p>
        </w:tc>
        <w:tc>
          <w:tcPr>
            <w:tcW w:w="1273" w:type="dxa"/>
            <w:tcBorders>
              <w:top w:val="single" w:sz="4" w:space="0" w:color="auto"/>
              <w:left w:val="single" w:sz="4" w:space="0" w:color="auto"/>
              <w:bottom w:val="single" w:sz="4" w:space="0" w:color="auto"/>
              <w:right w:val="single" w:sz="4" w:space="0" w:color="auto"/>
            </w:tcBorders>
          </w:tcPr>
          <w:p w14:paraId="34EC3525" w14:textId="77777777" w:rsidR="003D054D" w:rsidRPr="00D115BC" w:rsidRDefault="003D054D" w:rsidP="003F10D0">
            <w:pPr>
              <w:jc w:val="center"/>
              <w:rPr>
                <w:rFonts w:ascii="Source Sans Pro SemiBold" w:hAnsi="Source Sans Pro SemiBold" w:cs="Calibri"/>
                <w:color w:val="000000"/>
                <w:sz w:val="16"/>
                <w:szCs w:val="16"/>
              </w:rPr>
            </w:pPr>
          </w:p>
        </w:tc>
        <w:tc>
          <w:tcPr>
            <w:tcW w:w="1117" w:type="dxa"/>
            <w:tcBorders>
              <w:top w:val="single" w:sz="4" w:space="0" w:color="auto"/>
              <w:left w:val="single" w:sz="4" w:space="0" w:color="auto"/>
              <w:bottom w:val="single" w:sz="4" w:space="0" w:color="auto"/>
              <w:right w:val="single" w:sz="4" w:space="0" w:color="auto"/>
            </w:tcBorders>
          </w:tcPr>
          <w:p w14:paraId="64BFA814" w14:textId="77777777" w:rsidR="003D054D" w:rsidRPr="00D115BC" w:rsidRDefault="003D054D" w:rsidP="003F10D0">
            <w:pPr>
              <w:jc w:val="center"/>
              <w:rPr>
                <w:rFonts w:ascii="Source Sans Pro SemiBold" w:hAnsi="Source Sans Pro SemiBold" w:cs="Calibri"/>
                <w:color w:val="000000"/>
                <w:sz w:val="16"/>
                <w:szCs w:val="16"/>
              </w:rPr>
            </w:pPr>
          </w:p>
        </w:tc>
        <w:tc>
          <w:tcPr>
            <w:tcW w:w="1244" w:type="dxa"/>
            <w:tcBorders>
              <w:top w:val="single" w:sz="4" w:space="0" w:color="auto"/>
              <w:left w:val="single" w:sz="4" w:space="0" w:color="auto"/>
              <w:bottom w:val="single" w:sz="4" w:space="0" w:color="auto"/>
              <w:right w:val="single" w:sz="4" w:space="0" w:color="auto"/>
            </w:tcBorders>
          </w:tcPr>
          <w:p w14:paraId="279FE6BA" w14:textId="77777777" w:rsidR="003D054D" w:rsidRPr="00D115BC" w:rsidRDefault="003D054D" w:rsidP="003F10D0">
            <w:pPr>
              <w:jc w:val="center"/>
              <w:rPr>
                <w:rFonts w:ascii="Source Sans Pro SemiBold" w:hAnsi="Source Sans Pro SemiBold" w:cs="Calibri"/>
                <w:color w:val="000000"/>
                <w:sz w:val="16"/>
                <w:szCs w:val="16"/>
              </w:rPr>
            </w:pPr>
          </w:p>
        </w:tc>
      </w:tr>
      <w:tr w:rsidR="003D054D" w:rsidRPr="00D115BC" w14:paraId="57972ABD" w14:textId="77777777" w:rsidTr="00E12144">
        <w:trPr>
          <w:trHeight w:val="81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33FDF" w14:textId="77777777" w:rsidR="003D054D" w:rsidRPr="00D115BC" w:rsidRDefault="003D054D"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63856" w14:textId="77777777" w:rsidR="003D054D" w:rsidRPr="00D115BC" w:rsidRDefault="003D054D" w:rsidP="003F10D0">
            <w:pPr>
              <w:rPr>
                <w:rFonts w:ascii="Source Sans Pro SemiBold" w:hAnsi="Source Sans Pro SemiBold" w:cs="Calibri"/>
                <w:color w:val="000000"/>
                <w:sz w:val="16"/>
                <w:szCs w:val="16"/>
              </w:rPr>
            </w:pPr>
            <w:r w:rsidRPr="00D115BC">
              <w:rPr>
                <w:rFonts w:ascii="Source Sans Pro SemiBold" w:hAnsi="Source Sans Pro SemiBold" w:cs="Calibri"/>
                <w:b/>
                <w:bCs/>
                <w:color w:val="000000"/>
                <w:sz w:val="16"/>
                <w:szCs w:val="16"/>
              </w:rPr>
              <w:t>ZSZYWKI Standard 10/4 1M 1000 sztuk</w:t>
            </w:r>
            <w:r w:rsidRPr="00D115BC">
              <w:rPr>
                <w:rFonts w:ascii="Source Sans Pro SemiBold" w:hAnsi="Source Sans Pro SemiBold" w:cs="Calibri"/>
                <w:color w:val="000000"/>
                <w:sz w:val="16"/>
                <w:szCs w:val="16"/>
              </w:rPr>
              <w:t>, \Zszywki wykonane z miękkiego drutu zapewniającego komfort przy zszywaniu do 10 kartek papieru. Galwaniczna powłoka zapobiega korozji, opakowanie zawierające 1000 sztuk. Miękki, galwanizowany drut dla dużego komfortu użytkowania. Zszywki no 10.</w:t>
            </w:r>
            <w:r w:rsidRPr="00D115BC">
              <w:rPr>
                <w:rFonts w:ascii="Source Sans Pro SemiBold" w:hAnsi="Source Sans Pro SemiBold" w:cs="Calibri"/>
                <w:color w:val="000000"/>
                <w:sz w:val="16"/>
                <w:szCs w:val="16"/>
              </w:rPr>
              <w:br/>
            </w:r>
            <w:r w:rsidRPr="00D115BC">
              <w:rPr>
                <w:rFonts w:ascii="Source Sans Pro SemiBold" w:hAnsi="Source Sans Pro SemiBold" w:cs="Calibri"/>
                <w:b/>
                <w:bCs/>
                <w:color w:val="000000"/>
                <w:sz w:val="16"/>
                <w:szCs w:val="16"/>
              </w:rPr>
              <w:t>kolor metalowy, srebrny.</w:t>
            </w:r>
          </w:p>
        </w:tc>
        <w:tc>
          <w:tcPr>
            <w:tcW w:w="1474" w:type="dxa"/>
            <w:tcBorders>
              <w:top w:val="single" w:sz="4" w:space="0" w:color="auto"/>
              <w:left w:val="single" w:sz="4" w:space="0" w:color="auto"/>
              <w:bottom w:val="single" w:sz="4" w:space="0" w:color="auto"/>
              <w:right w:val="single" w:sz="4" w:space="0" w:color="auto"/>
            </w:tcBorders>
          </w:tcPr>
          <w:p w14:paraId="776C0B6A" w14:textId="77777777" w:rsidR="003D054D" w:rsidRPr="00D115BC" w:rsidRDefault="003D054D"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EC8FD" w14:textId="77777777" w:rsidR="003D054D" w:rsidRPr="00D115BC" w:rsidRDefault="003D054D" w:rsidP="003F10D0">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13F8A" w14:textId="77777777" w:rsidR="003D054D" w:rsidRPr="00D115BC" w:rsidRDefault="003D054D" w:rsidP="003F10D0">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10</w:t>
            </w:r>
          </w:p>
        </w:tc>
        <w:tc>
          <w:tcPr>
            <w:tcW w:w="1273" w:type="dxa"/>
            <w:tcBorders>
              <w:top w:val="single" w:sz="4" w:space="0" w:color="auto"/>
              <w:left w:val="single" w:sz="4" w:space="0" w:color="auto"/>
              <w:bottom w:val="single" w:sz="4" w:space="0" w:color="auto"/>
              <w:right w:val="single" w:sz="4" w:space="0" w:color="auto"/>
            </w:tcBorders>
          </w:tcPr>
          <w:p w14:paraId="4E9F82B9" w14:textId="77777777" w:rsidR="003D054D" w:rsidRPr="00D115BC" w:rsidRDefault="003D054D" w:rsidP="003F10D0">
            <w:pPr>
              <w:jc w:val="center"/>
              <w:rPr>
                <w:rFonts w:ascii="Source Sans Pro SemiBold" w:hAnsi="Source Sans Pro SemiBold" w:cs="Calibri"/>
                <w:color w:val="000000"/>
                <w:sz w:val="16"/>
                <w:szCs w:val="16"/>
              </w:rPr>
            </w:pPr>
          </w:p>
        </w:tc>
        <w:tc>
          <w:tcPr>
            <w:tcW w:w="1117" w:type="dxa"/>
            <w:tcBorders>
              <w:top w:val="single" w:sz="4" w:space="0" w:color="auto"/>
              <w:left w:val="single" w:sz="4" w:space="0" w:color="auto"/>
              <w:bottom w:val="single" w:sz="4" w:space="0" w:color="auto"/>
              <w:right w:val="single" w:sz="4" w:space="0" w:color="auto"/>
            </w:tcBorders>
          </w:tcPr>
          <w:p w14:paraId="5866DB22" w14:textId="77777777" w:rsidR="003D054D" w:rsidRPr="00D115BC" w:rsidRDefault="003D054D" w:rsidP="003F10D0">
            <w:pPr>
              <w:jc w:val="center"/>
              <w:rPr>
                <w:rFonts w:ascii="Source Sans Pro SemiBold" w:hAnsi="Source Sans Pro SemiBold" w:cs="Calibri"/>
                <w:color w:val="000000"/>
                <w:sz w:val="16"/>
                <w:szCs w:val="16"/>
              </w:rPr>
            </w:pPr>
          </w:p>
        </w:tc>
        <w:tc>
          <w:tcPr>
            <w:tcW w:w="1244" w:type="dxa"/>
            <w:tcBorders>
              <w:top w:val="single" w:sz="4" w:space="0" w:color="auto"/>
              <w:left w:val="single" w:sz="4" w:space="0" w:color="auto"/>
              <w:bottom w:val="single" w:sz="4" w:space="0" w:color="auto"/>
              <w:right w:val="single" w:sz="4" w:space="0" w:color="auto"/>
            </w:tcBorders>
          </w:tcPr>
          <w:p w14:paraId="7CF17EB7" w14:textId="77777777" w:rsidR="003D054D" w:rsidRPr="00D115BC" w:rsidRDefault="003D054D" w:rsidP="003F10D0">
            <w:pPr>
              <w:jc w:val="center"/>
              <w:rPr>
                <w:rFonts w:ascii="Source Sans Pro SemiBold" w:hAnsi="Source Sans Pro SemiBold" w:cs="Calibri"/>
                <w:color w:val="000000"/>
                <w:sz w:val="16"/>
                <w:szCs w:val="16"/>
              </w:rPr>
            </w:pPr>
          </w:p>
        </w:tc>
      </w:tr>
      <w:tr w:rsidR="003D054D" w:rsidRPr="00D115BC" w14:paraId="202937AE" w14:textId="77777777" w:rsidTr="00E12144">
        <w:trPr>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F8307" w14:textId="77777777" w:rsidR="003D054D" w:rsidRPr="00D115BC" w:rsidRDefault="003D054D"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292BC" w14:textId="77777777" w:rsidR="003D054D" w:rsidRPr="00D115BC" w:rsidRDefault="003D054D" w:rsidP="003F10D0">
            <w:pPr>
              <w:rPr>
                <w:rFonts w:ascii="Source Sans Pro SemiBold" w:hAnsi="Source Sans Pro SemiBold" w:cs="Calibri"/>
                <w:color w:val="000000"/>
                <w:sz w:val="16"/>
                <w:szCs w:val="16"/>
              </w:rPr>
            </w:pPr>
            <w:r w:rsidRPr="00D115BC">
              <w:rPr>
                <w:rFonts w:ascii="Source Sans Pro SemiBold" w:hAnsi="Source Sans Pro SemiBold" w:cs="Calibri"/>
                <w:b/>
                <w:bCs/>
                <w:color w:val="000000"/>
                <w:sz w:val="16"/>
                <w:szCs w:val="16"/>
              </w:rPr>
              <w:t>SPINACZE metalowe 25 mm</w:t>
            </w:r>
            <w:r w:rsidRPr="00D115BC">
              <w:rPr>
                <w:rFonts w:ascii="Source Sans Pro SemiBold" w:hAnsi="Source Sans Pro SemiBold" w:cs="Calibri"/>
                <w:color w:val="000000"/>
                <w:sz w:val="16"/>
                <w:szCs w:val="16"/>
              </w:rPr>
              <w:br/>
              <w:t>Kształt okrągły, pakowane po 100 sztuk, rozmiar 25mm</w:t>
            </w:r>
            <w:r w:rsidRPr="00D115BC">
              <w:rPr>
                <w:rFonts w:ascii="Source Sans Pro SemiBold" w:hAnsi="Source Sans Pro SemiBold" w:cs="Calibri"/>
                <w:color w:val="000000"/>
                <w:sz w:val="16"/>
                <w:szCs w:val="16"/>
              </w:rPr>
              <w:br/>
            </w:r>
            <w:r w:rsidRPr="00D115BC">
              <w:rPr>
                <w:rFonts w:ascii="Source Sans Pro SemiBold" w:hAnsi="Source Sans Pro SemiBold" w:cs="Calibri"/>
                <w:b/>
                <w:bCs/>
                <w:color w:val="000000"/>
                <w:sz w:val="16"/>
                <w:szCs w:val="16"/>
              </w:rPr>
              <w:t>kolor metalowy, srebrny.</w:t>
            </w:r>
          </w:p>
        </w:tc>
        <w:tc>
          <w:tcPr>
            <w:tcW w:w="1474" w:type="dxa"/>
            <w:tcBorders>
              <w:top w:val="single" w:sz="4" w:space="0" w:color="auto"/>
              <w:left w:val="single" w:sz="4" w:space="0" w:color="auto"/>
              <w:bottom w:val="single" w:sz="4" w:space="0" w:color="auto"/>
              <w:right w:val="single" w:sz="4" w:space="0" w:color="auto"/>
            </w:tcBorders>
          </w:tcPr>
          <w:p w14:paraId="36A4256B" w14:textId="77777777" w:rsidR="003D054D" w:rsidRPr="00D115BC" w:rsidRDefault="003D054D"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C3BA8" w14:textId="77777777" w:rsidR="003D054D" w:rsidRPr="00D115BC" w:rsidRDefault="003D054D" w:rsidP="003F10D0">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9884D" w14:textId="77777777" w:rsidR="003D054D" w:rsidRPr="00D115BC" w:rsidRDefault="003D054D" w:rsidP="003F10D0">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20</w:t>
            </w:r>
          </w:p>
        </w:tc>
        <w:tc>
          <w:tcPr>
            <w:tcW w:w="1273" w:type="dxa"/>
            <w:tcBorders>
              <w:top w:val="single" w:sz="4" w:space="0" w:color="auto"/>
              <w:left w:val="single" w:sz="4" w:space="0" w:color="auto"/>
              <w:bottom w:val="single" w:sz="4" w:space="0" w:color="auto"/>
              <w:right w:val="single" w:sz="4" w:space="0" w:color="auto"/>
            </w:tcBorders>
          </w:tcPr>
          <w:p w14:paraId="2D7EDDDF" w14:textId="77777777" w:rsidR="003D054D" w:rsidRPr="00D115BC" w:rsidRDefault="003D054D" w:rsidP="003F10D0">
            <w:pPr>
              <w:jc w:val="center"/>
              <w:rPr>
                <w:rFonts w:ascii="Source Sans Pro SemiBold" w:hAnsi="Source Sans Pro SemiBold" w:cs="Calibri"/>
                <w:color w:val="000000"/>
                <w:sz w:val="16"/>
                <w:szCs w:val="16"/>
              </w:rPr>
            </w:pPr>
          </w:p>
        </w:tc>
        <w:tc>
          <w:tcPr>
            <w:tcW w:w="1117" w:type="dxa"/>
            <w:tcBorders>
              <w:top w:val="single" w:sz="4" w:space="0" w:color="auto"/>
              <w:left w:val="single" w:sz="4" w:space="0" w:color="auto"/>
              <w:bottom w:val="single" w:sz="4" w:space="0" w:color="auto"/>
              <w:right w:val="single" w:sz="4" w:space="0" w:color="auto"/>
            </w:tcBorders>
          </w:tcPr>
          <w:p w14:paraId="77127D10" w14:textId="77777777" w:rsidR="003D054D" w:rsidRPr="00D115BC" w:rsidRDefault="003D054D" w:rsidP="003F10D0">
            <w:pPr>
              <w:jc w:val="center"/>
              <w:rPr>
                <w:rFonts w:ascii="Source Sans Pro SemiBold" w:hAnsi="Source Sans Pro SemiBold" w:cs="Calibri"/>
                <w:color w:val="000000"/>
                <w:sz w:val="16"/>
                <w:szCs w:val="16"/>
              </w:rPr>
            </w:pPr>
          </w:p>
        </w:tc>
        <w:tc>
          <w:tcPr>
            <w:tcW w:w="1244" w:type="dxa"/>
            <w:tcBorders>
              <w:top w:val="single" w:sz="4" w:space="0" w:color="auto"/>
              <w:left w:val="single" w:sz="4" w:space="0" w:color="auto"/>
              <w:bottom w:val="single" w:sz="4" w:space="0" w:color="auto"/>
              <w:right w:val="single" w:sz="4" w:space="0" w:color="auto"/>
            </w:tcBorders>
          </w:tcPr>
          <w:p w14:paraId="1B54D2D7" w14:textId="77777777" w:rsidR="003D054D" w:rsidRPr="00D115BC" w:rsidRDefault="003D054D" w:rsidP="003F10D0">
            <w:pPr>
              <w:jc w:val="center"/>
              <w:rPr>
                <w:rFonts w:ascii="Source Sans Pro SemiBold" w:hAnsi="Source Sans Pro SemiBold" w:cs="Calibri"/>
                <w:color w:val="000000"/>
                <w:sz w:val="16"/>
                <w:szCs w:val="16"/>
              </w:rPr>
            </w:pPr>
          </w:p>
        </w:tc>
      </w:tr>
      <w:tr w:rsidR="003D054D" w:rsidRPr="00D115BC" w14:paraId="703F53BD" w14:textId="77777777" w:rsidTr="00E12144">
        <w:trPr>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9E32D" w14:textId="77777777" w:rsidR="003D054D" w:rsidRPr="00D115BC" w:rsidRDefault="003D054D"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D34CC" w14:textId="77777777" w:rsidR="003D054D" w:rsidRPr="00D115BC" w:rsidRDefault="003D054D" w:rsidP="003F10D0">
            <w:pPr>
              <w:rPr>
                <w:rFonts w:ascii="Source Sans Pro SemiBold" w:hAnsi="Source Sans Pro SemiBold" w:cs="Calibri"/>
                <w:color w:val="000000"/>
                <w:sz w:val="16"/>
                <w:szCs w:val="16"/>
              </w:rPr>
            </w:pPr>
            <w:r w:rsidRPr="00D115BC">
              <w:rPr>
                <w:rFonts w:ascii="Source Sans Pro SemiBold" w:hAnsi="Source Sans Pro SemiBold" w:cs="Calibri"/>
                <w:b/>
                <w:bCs/>
                <w:color w:val="000000"/>
                <w:sz w:val="16"/>
                <w:szCs w:val="16"/>
              </w:rPr>
              <w:t xml:space="preserve">SPINACZE kolorowe 28 mm - 500 sztuk w woreczku foliowym, </w:t>
            </w:r>
            <w:r w:rsidRPr="00D115BC">
              <w:rPr>
                <w:rFonts w:ascii="Source Sans Pro SemiBold" w:hAnsi="Source Sans Pro SemiBold" w:cs="Calibri"/>
                <w:color w:val="000000"/>
                <w:sz w:val="16"/>
                <w:szCs w:val="16"/>
              </w:rPr>
              <w:br/>
              <w:t>Kolorowe, okrągłe, materiał - metal powlekany. 500 sztuk zapakowane w foliowy woreczek.</w:t>
            </w:r>
            <w:r w:rsidRPr="00D115BC">
              <w:rPr>
                <w:rFonts w:ascii="Source Sans Pro SemiBold" w:hAnsi="Source Sans Pro SemiBold" w:cs="Calibri"/>
                <w:color w:val="000000"/>
                <w:sz w:val="16"/>
                <w:szCs w:val="16"/>
              </w:rPr>
              <w:br/>
            </w:r>
            <w:r w:rsidRPr="00D115BC">
              <w:rPr>
                <w:rFonts w:ascii="Source Sans Pro SemiBold" w:hAnsi="Source Sans Pro SemiBold" w:cs="Calibri"/>
                <w:b/>
                <w:bCs/>
                <w:color w:val="000000"/>
                <w:sz w:val="16"/>
                <w:szCs w:val="16"/>
              </w:rPr>
              <w:t>Kolor: Mix kolorów</w:t>
            </w:r>
          </w:p>
        </w:tc>
        <w:tc>
          <w:tcPr>
            <w:tcW w:w="1474" w:type="dxa"/>
            <w:tcBorders>
              <w:top w:val="single" w:sz="4" w:space="0" w:color="auto"/>
              <w:left w:val="single" w:sz="4" w:space="0" w:color="auto"/>
              <w:bottom w:val="single" w:sz="4" w:space="0" w:color="auto"/>
              <w:right w:val="single" w:sz="4" w:space="0" w:color="auto"/>
            </w:tcBorders>
          </w:tcPr>
          <w:p w14:paraId="2AFF7530" w14:textId="77777777" w:rsidR="003D054D" w:rsidRPr="00D115BC" w:rsidRDefault="003D054D"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F8EAD" w14:textId="77777777" w:rsidR="003D054D" w:rsidRPr="00D115BC" w:rsidRDefault="003D054D" w:rsidP="003F10D0">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14D54" w14:textId="77777777" w:rsidR="003D054D" w:rsidRPr="00D115BC" w:rsidRDefault="003D054D" w:rsidP="003F10D0">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5</w:t>
            </w:r>
          </w:p>
        </w:tc>
        <w:tc>
          <w:tcPr>
            <w:tcW w:w="1273" w:type="dxa"/>
            <w:tcBorders>
              <w:top w:val="single" w:sz="4" w:space="0" w:color="auto"/>
              <w:left w:val="single" w:sz="4" w:space="0" w:color="auto"/>
              <w:bottom w:val="single" w:sz="4" w:space="0" w:color="auto"/>
              <w:right w:val="single" w:sz="4" w:space="0" w:color="auto"/>
            </w:tcBorders>
          </w:tcPr>
          <w:p w14:paraId="5410581F" w14:textId="77777777" w:rsidR="003D054D" w:rsidRPr="00D115BC" w:rsidRDefault="003D054D" w:rsidP="003F10D0">
            <w:pPr>
              <w:jc w:val="center"/>
              <w:rPr>
                <w:rFonts w:ascii="Source Sans Pro SemiBold" w:hAnsi="Source Sans Pro SemiBold" w:cs="Calibri"/>
                <w:color w:val="000000"/>
                <w:sz w:val="16"/>
                <w:szCs w:val="16"/>
              </w:rPr>
            </w:pPr>
          </w:p>
        </w:tc>
        <w:tc>
          <w:tcPr>
            <w:tcW w:w="1117" w:type="dxa"/>
            <w:tcBorders>
              <w:top w:val="single" w:sz="4" w:space="0" w:color="auto"/>
              <w:left w:val="single" w:sz="4" w:space="0" w:color="auto"/>
              <w:bottom w:val="single" w:sz="4" w:space="0" w:color="auto"/>
              <w:right w:val="single" w:sz="4" w:space="0" w:color="auto"/>
            </w:tcBorders>
          </w:tcPr>
          <w:p w14:paraId="1211777A" w14:textId="77777777" w:rsidR="003D054D" w:rsidRPr="00D115BC" w:rsidRDefault="003D054D" w:rsidP="003F10D0">
            <w:pPr>
              <w:jc w:val="center"/>
              <w:rPr>
                <w:rFonts w:ascii="Source Sans Pro SemiBold" w:hAnsi="Source Sans Pro SemiBold" w:cs="Calibri"/>
                <w:color w:val="000000"/>
                <w:sz w:val="16"/>
                <w:szCs w:val="16"/>
              </w:rPr>
            </w:pPr>
          </w:p>
        </w:tc>
        <w:tc>
          <w:tcPr>
            <w:tcW w:w="1244" w:type="dxa"/>
            <w:tcBorders>
              <w:top w:val="single" w:sz="4" w:space="0" w:color="auto"/>
              <w:left w:val="single" w:sz="4" w:space="0" w:color="auto"/>
              <w:bottom w:val="single" w:sz="4" w:space="0" w:color="auto"/>
              <w:right w:val="single" w:sz="4" w:space="0" w:color="auto"/>
            </w:tcBorders>
          </w:tcPr>
          <w:p w14:paraId="43215178" w14:textId="77777777" w:rsidR="003D054D" w:rsidRPr="00D115BC" w:rsidRDefault="003D054D" w:rsidP="003F10D0">
            <w:pPr>
              <w:jc w:val="center"/>
              <w:rPr>
                <w:rFonts w:ascii="Source Sans Pro SemiBold" w:hAnsi="Source Sans Pro SemiBold" w:cs="Calibri"/>
                <w:color w:val="000000"/>
                <w:sz w:val="16"/>
                <w:szCs w:val="16"/>
              </w:rPr>
            </w:pPr>
          </w:p>
        </w:tc>
      </w:tr>
      <w:tr w:rsidR="003D054D" w:rsidRPr="00D115BC" w14:paraId="17DDDB9F" w14:textId="77777777" w:rsidTr="00E12144">
        <w:trPr>
          <w:trHeight w:val="695"/>
        </w:trPr>
        <w:tc>
          <w:tcPr>
            <w:tcW w:w="709"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14:paraId="487C701F" w14:textId="77777777" w:rsidR="003D054D" w:rsidRPr="00D115BC" w:rsidRDefault="003D054D"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17</w:t>
            </w:r>
          </w:p>
        </w:tc>
        <w:tc>
          <w:tcPr>
            <w:tcW w:w="2977" w:type="dxa"/>
            <w:tcBorders>
              <w:top w:val="single" w:sz="4" w:space="0" w:color="auto"/>
              <w:left w:val="single" w:sz="4" w:space="0" w:color="auto"/>
              <w:bottom w:val="single" w:sz="4" w:space="0" w:color="9BC2E6"/>
              <w:right w:val="single" w:sz="4" w:space="0" w:color="auto"/>
            </w:tcBorders>
            <w:shd w:val="clear" w:color="auto" w:fill="auto"/>
            <w:vAlign w:val="center"/>
            <w:hideMark/>
          </w:tcPr>
          <w:p w14:paraId="68E635D8" w14:textId="77777777" w:rsidR="003D054D" w:rsidRPr="00D115BC" w:rsidRDefault="003D054D" w:rsidP="003F10D0">
            <w:pP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zszywacz do 200 kartek, Głębokość wsunięcia zszywacza wynosi: 64 mm, wykorzystuje do spinania zszywki o rozmiarze: 23/6, 23/8, 23/10, 23/13, 23/15, 23/17, 23/20 i 23/23</w:t>
            </w:r>
            <w:r w:rsidRPr="00D115BC">
              <w:rPr>
                <w:rFonts w:ascii="Source Sans Pro SemiBold" w:hAnsi="Source Sans Pro SemiBold" w:cs="Calibri"/>
                <w:color w:val="000000"/>
                <w:sz w:val="16"/>
                <w:szCs w:val="16"/>
              </w:rPr>
              <w:br/>
              <w:t>kolor dowolny</w:t>
            </w:r>
          </w:p>
        </w:tc>
        <w:tc>
          <w:tcPr>
            <w:tcW w:w="1474" w:type="dxa"/>
            <w:tcBorders>
              <w:top w:val="single" w:sz="4" w:space="0" w:color="auto"/>
              <w:left w:val="single" w:sz="4" w:space="0" w:color="auto"/>
              <w:bottom w:val="single" w:sz="4" w:space="0" w:color="9BC2E6"/>
              <w:right w:val="single" w:sz="4" w:space="0" w:color="auto"/>
            </w:tcBorders>
          </w:tcPr>
          <w:p w14:paraId="62AC7E7A" w14:textId="77777777" w:rsidR="003D054D" w:rsidRPr="00D115BC" w:rsidRDefault="003D054D"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9BC2E6"/>
              <w:right w:val="single" w:sz="4" w:space="0" w:color="auto"/>
            </w:tcBorders>
            <w:shd w:val="clear" w:color="auto" w:fill="auto"/>
            <w:vAlign w:val="center"/>
            <w:hideMark/>
          </w:tcPr>
          <w:p w14:paraId="0E7CF473" w14:textId="77777777" w:rsidR="003D054D" w:rsidRPr="00D115BC" w:rsidRDefault="003D054D" w:rsidP="003F10D0">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14:paraId="6ABAA95B" w14:textId="77777777" w:rsidR="003D054D" w:rsidRPr="00D115BC" w:rsidRDefault="003D054D" w:rsidP="003F10D0">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1</w:t>
            </w:r>
          </w:p>
        </w:tc>
        <w:tc>
          <w:tcPr>
            <w:tcW w:w="1273" w:type="dxa"/>
            <w:tcBorders>
              <w:top w:val="single" w:sz="4" w:space="0" w:color="auto"/>
              <w:left w:val="single" w:sz="4" w:space="0" w:color="auto"/>
              <w:bottom w:val="single" w:sz="4" w:space="0" w:color="9BC2E6"/>
              <w:right w:val="single" w:sz="4" w:space="0" w:color="auto"/>
            </w:tcBorders>
          </w:tcPr>
          <w:p w14:paraId="15FFF023" w14:textId="77777777" w:rsidR="003D054D" w:rsidRPr="00D115BC" w:rsidRDefault="003D054D" w:rsidP="003F10D0">
            <w:pPr>
              <w:jc w:val="center"/>
              <w:rPr>
                <w:rFonts w:ascii="Source Sans Pro SemiBold" w:hAnsi="Source Sans Pro SemiBold" w:cs="Calibri"/>
                <w:color w:val="000000"/>
                <w:sz w:val="16"/>
                <w:szCs w:val="16"/>
              </w:rPr>
            </w:pPr>
          </w:p>
        </w:tc>
        <w:tc>
          <w:tcPr>
            <w:tcW w:w="1117" w:type="dxa"/>
            <w:tcBorders>
              <w:top w:val="single" w:sz="4" w:space="0" w:color="auto"/>
              <w:left w:val="single" w:sz="4" w:space="0" w:color="auto"/>
              <w:bottom w:val="single" w:sz="4" w:space="0" w:color="9BC2E6"/>
              <w:right w:val="single" w:sz="4" w:space="0" w:color="auto"/>
            </w:tcBorders>
          </w:tcPr>
          <w:p w14:paraId="16AC2DA8" w14:textId="77777777" w:rsidR="003D054D" w:rsidRPr="00D115BC" w:rsidRDefault="003D054D" w:rsidP="003F10D0">
            <w:pPr>
              <w:jc w:val="center"/>
              <w:rPr>
                <w:rFonts w:ascii="Source Sans Pro SemiBold" w:hAnsi="Source Sans Pro SemiBold" w:cs="Calibri"/>
                <w:color w:val="000000"/>
                <w:sz w:val="16"/>
                <w:szCs w:val="16"/>
              </w:rPr>
            </w:pPr>
          </w:p>
        </w:tc>
        <w:tc>
          <w:tcPr>
            <w:tcW w:w="1244" w:type="dxa"/>
            <w:tcBorders>
              <w:top w:val="single" w:sz="4" w:space="0" w:color="auto"/>
              <w:left w:val="single" w:sz="4" w:space="0" w:color="auto"/>
              <w:bottom w:val="single" w:sz="4" w:space="0" w:color="9BC2E6"/>
              <w:right w:val="single" w:sz="4" w:space="0" w:color="auto"/>
            </w:tcBorders>
          </w:tcPr>
          <w:p w14:paraId="66604FAF" w14:textId="77777777" w:rsidR="003D054D" w:rsidRPr="00D115BC" w:rsidRDefault="003D054D" w:rsidP="003F10D0">
            <w:pPr>
              <w:jc w:val="center"/>
              <w:rPr>
                <w:rFonts w:ascii="Source Sans Pro SemiBold" w:hAnsi="Source Sans Pro SemiBold" w:cs="Calibri"/>
                <w:color w:val="000000"/>
                <w:sz w:val="16"/>
                <w:szCs w:val="16"/>
              </w:rPr>
            </w:pPr>
          </w:p>
        </w:tc>
      </w:tr>
      <w:tr w:rsidR="003D054D" w:rsidRPr="00D115BC" w14:paraId="174030FA" w14:textId="77777777" w:rsidTr="00E12144">
        <w:trPr>
          <w:trHeight w:val="4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F1D95" w14:textId="77777777" w:rsidR="003D054D" w:rsidRPr="00D115BC" w:rsidRDefault="003D054D"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EA728" w14:textId="77777777" w:rsidR="003D054D" w:rsidRPr="00D115BC" w:rsidRDefault="003D054D" w:rsidP="003F10D0">
            <w:pP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zszywki 23/15, w opakowaniu 1000szt., stal</w:t>
            </w:r>
          </w:p>
        </w:tc>
        <w:tc>
          <w:tcPr>
            <w:tcW w:w="1474" w:type="dxa"/>
            <w:tcBorders>
              <w:top w:val="single" w:sz="4" w:space="0" w:color="auto"/>
              <w:left w:val="single" w:sz="4" w:space="0" w:color="auto"/>
              <w:bottom w:val="single" w:sz="4" w:space="0" w:color="auto"/>
              <w:right w:val="single" w:sz="4" w:space="0" w:color="auto"/>
            </w:tcBorders>
          </w:tcPr>
          <w:p w14:paraId="373F950E" w14:textId="77777777" w:rsidR="003D054D" w:rsidRDefault="003D054D"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606AA" w14:textId="77777777" w:rsidR="003D054D" w:rsidRPr="00D115BC" w:rsidRDefault="003D054D"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A73AA" w14:textId="77777777" w:rsidR="003D054D" w:rsidRPr="00D115BC" w:rsidRDefault="003D054D" w:rsidP="003F10D0">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10</w:t>
            </w:r>
          </w:p>
        </w:tc>
        <w:tc>
          <w:tcPr>
            <w:tcW w:w="1273" w:type="dxa"/>
            <w:tcBorders>
              <w:top w:val="single" w:sz="4" w:space="0" w:color="auto"/>
              <w:left w:val="single" w:sz="4" w:space="0" w:color="auto"/>
              <w:bottom w:val="single" w:sz="4" w:space="0" w:color="auto"/>
              <w:right w:val="single" w:sz="4" w:space="0" w:color="auto"/>
            </w:tcBorders>
          </w:tcPr>
          <w:p w14:paraId="4EB3F44F" w14:textId="77777777" w:rsidR="003D054D" w:rsidRPr="00D115BC" w:rsidRDefault="003D054D" w:rsidP="003F10D0">
            <w:pPr>
              <w:jc w:val="center"/>
              <w:rPr>
                <w:rFonts w:ascii="Source Sans Pro SemiBold" w:hAnsi="Source Sans Pro SemiBold" w:cs="Calibri"/>
                <w:color w:val="000000"/>
                <w:sz w:val="16"/>
                <w:szCs w:val="16"/>
              </w:rPr>
            </w:pPr>
          </w:p>
        </w:tc>
        <w:tc>
          <w:tcPr>
            <w:tcW w:w="1117" w:type="dxa"/>
            <w:tcBorders>
              <w:top w:val="single" w:sz="4" w:space="0" w:color="auto"/>
              <w:left w:val="single" w:sz="4" w:space="0" w:color="auto"/>
              <w:bottom w:val="single" w:sz="4" w:space="0" w:color="auto"/>
              <w:right w:val="single" w:sz="4" w:space="0" w:color="auto"/>
            </w:tcBorders>
          </w:tcPr>
          <w:p w14:paraId="68B05356" w14:textId="77777777" w:rsidR="003D054D" w:rsidRPr="00D115BC" w:rsidRDefault="003D054D" w:rsidP="003F10D0">
            <w:pPr>
              <w:jc w:val="center"/>
              <w:rPr>
                <w:rFonts w:ascii="Source Sans Pro SemiBold" w:hAnsi="Source Sans Pro SemiBold" w:cs="Calibri"/>
                <w:color w:val="000000"/>
                <w:sz w:val="16"/>
                <w:szCs w:val="16"/>
              </w:rPr>
            </w:pPr>
          </w:p>
        </w:tc>
        <w:tc>
          <w:tcPr>
            <w:tcW w:w="1244" w:type="dxa"/>
            <w:tcBorders>
              <w:top w:val="single" w:sz="4" w:space="0" w:color="auto"/>
              <w:left w:val="single" w:sz="4" w:space="0" w:color="auto"/>
              <w:bottom w:val="single" w:sz="4" w:space="0" w:color="auto"/>
              <w:right w:val="single" w:sz="4" w:space="0" w:color="auto"/>
            </w:tcBorders>
          </w:tcPr>
          <w:p w14:paraId="4F7A05E0" w14:textId="77777777" w:rsidR="003D054D" w:rsidRPr="00D115BC" w:rsidRDefault="003D054D" w:rsidP="003F10D0">
            <w:pPr>
              <w:jc w:val="center"/>
              <w:rPr>
                <w:rFonts w:ascii="Source Sans Pro SemiBold" w:hAnsi="Source Sans Pro SemiBold" w:cs="Calibri"/>
                <w:color w:val="000000"/>
                <w:sz w:val="16"/>
                <w:szCs w:val="16"/>
              </w:rPr>
            </w:pPr>
          </w:p>
        </w:tc>
      </w:tr>
    </w:tbl>
    <w:p w14:paraId="2F13EEFA" w14:textId="77777777" w:rsidR="00F038FB" w:rsidRPr="000F5175" w:rsidRDefault="00F038FB" w:rsidP="000F5175">
      <w:pPr>
        <w:spacing w:before="120" w:after="120"/>
        <w:jc w:val="both"/>
        <w:rPr>
          <w:rFonts w:ascii="Source Sans Pro" w:hAnsi="Source Sans Pro" w:cs="Arial"/>
          <w:b/>
          <w:color w:val="0000FF"/>
          <w:sz w:val="20"/>
          <w:szCs w:val="20"/>
        </w:rPr>
      </w:pPr>
    </w:p>
    <w:p w14:paraId="2F41170D" w14:textId="77777777" w:rsidR="00F038FB" w:rsidRPr="000F5175" w:rsidRDefault="00F038FB" w:rsidP="000F5175">
      <w:pPr>
        <w:spacing w:before="120" w:after="120"/>
        <w:jc w:val="both"/>
        <w:rPr>
          <w:rFonts w:ascii="Source Sans Pro" w:hAnsi="Source Sans Pro" w:cs="Arial"/>
          <w:b/>
          <w:color w:val="0000FF"/>
          <w:sz w:val="20"/>
          <w:szCs w:val="20"/>
        </w:rPr>
      </w:pPr>
    </w:p>
    <w:p w14:paraId="7FDFED2E" w14:textId="1FE9D77B" w:rsidR="009C3896" w:rsidRPr="000F5175" w:rsidRDefault="009C3896" w:rsidP="009C3896">
      <w:pPr>
        <w:spacing w:before="120" w:after="120"/>
        <w:jc w:val="both"/>
        <w:rPr>
          <w:rFonts w:ascii="Source Sans Pro" w:hAnsi="Source Sans Pro" w:cs="Arial"/>
          <w:b/>
          <w:color w:val="0000FF"/>
          <w:sz w:val="20"/>
          <w:szCs w:val="20"/>
        </w:rPr>
      </w:pPr>
      <w:r w:rsidRPr="000F5175">
        <w:rPr>
          <w:rFonts w:ascii="Source Sans Pro" w:hAnsi="Source Sans Pro" w:cs="Arial"/>
          <w:b/>
          <w:color w:val="0000FF"/>
          <w:sz w:val="20"/>
          <w:szCs w:val="20"/>
        </w:rPr>
        <w:t xml:space="preserve">Część </w:t>
      </w:r>
      <w:r w:rsidR="00D626FE" w:rsidRPr="000F5175">
        <w:rPr>
          <w:rFonts w:ascii="Source Sans Pro" w:hAnsi="Source Sans Pro" w:cs="Arial"/>
          <w:b/>
          <w:color w:val="0000FF"/>
          <w:sz w:val="20"/>
          <w:szCs w:val="20"/>
        </w:rPr>
        <w:t>6</w:t>
      </w:r>
    </w:p>
    <w:tbl>
      <w:tblPr>
        <w:tblW w:w="10490" w:type="dxa"/>
        <w:tblInd w:w="-719" w:type="dxa"/>
        <w:tblCellMar>
          <w:left w:w="70" w:type="dxa"/>
          <w:right w:w="70" w:type="dxa"/>
        </w:tblCellMar>
        <w:tblLook w:val="04A0" w:firstRow="1" w:lastRow="0" w:firstColumn="1" w:lastColumn="0" w:noHBand="0" w:noVBand="1"/>
      </w:tblPr>
      <w:tblGrid>
        <w:gridCol w:w="709"/>
        <w:gridCol w:w="2835"/>
        <w:gridCol w:w="1502"/>
        <w:gridCol w:w="991"/>
        <w:gridCol w:w="850"/>
        <w:gridCol w:w="1234"/>
        <w:gridCol w:w="1140"/>
        <w:gridCol w:w="1229"/>
      </w:tblGrid>
      <w:tr w:rsidR="003D054D" w:rsidRPr="00E26393" w14:paraId="1114ED2B" w14:textId="77777777" w:rsidTr="00623E3C">
        <w:trPr>
          <w:trHeight w:val="960"/>
        </w:trPr>
        <w:tc>
          <w:tcPr>
            <w:tcW w:w="709"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2779236A" w14:textId="77777777" w:rsidR="003D054D" w:rsidRPr="00E26393" w:rsidRDefault="003D054D" w:rsidP="003F10D0">
            <w:pPr>
              <w:jc w:val="center"/>
              <w:rPr>
                <w:rFonts w:ascii="Source Sans Pro SemiBold" w:hAnsi="Source Sans Pro SemiBold" w:cs="Calibri"/>
                <w:b/>
                <w:bCs/>
                <w:color w:val="000000"/>
                <w:sz w:val="16"/>
                <w:szCs w:val="16"/>
              </w:rPr>
            </w:pPr>
            <w:r w:rsidRPr="00E26393">
              <w:rPr>
                <w:rFonts w:ascii="Source Sans Pro SemiBold" w:hAnsi="Source Sans Pro SemiBold" w:cs="Calibri"/>
                <w:b/>
                <w:bCs/>
                <w:color w:val="000000"/>
                <w:sz w:val="16"/>
                <w:szCs w:val="16"/>
              </w:rPr>
              <w:t>LP</w:t>
            </w:r>
          </w:p>
        </w:tc>
        <w:tc>
          <w:tcPr>
            <w:tcW w:w="2835"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6D506F00" w14:textId="77777777" w:rsidR="003D054D" w:rsidRPr="00E26393" w:rsidRDefault="003D054D" w:rsidP="003F10D0">
            <w:pPr>
              <w:jc w:val="center"/>
              <w:rPr>
                <w:rFonts w:ascii="Source Sans Pro SemiBold" w:hAnsi="Source Sans Pro SemiBold" w:cs="Calibri"/>
                <w:b/>
                <w:bCs/>
                <w:color w:val="000000"/>
                <w:sz w:val="16"/>
                <w:szCs w:val="16"/>
              </w:rPr>
            </w:pPr>
            <w:r w:rsidRPr="00E26393">
              <w:rPr>
                <w:rFonts w:ascii="Source Sans Pro SemiBold" w:hAnsi="Source Sans Pro SemiBold" w:cs="Calibri"/>
                <w:b/>
                <w:bCs/>
                <w:color w:val="000000"/>
                <w:sz w:val="16"/>
                <w:szCs w:val="16"/>
              </w:rPr>
              <w:t>Artykuł</w:t>
            </w:r>
          </w:p>
        </w:tc>
        <w:tc>
          <w:tcPr>
            <w:tcW w:w="1502" w:type="dxa"/>
            <w:tcBorders>
              <w:top w:val="single" w:sz="8" w:space="0" w:color="4472C4"/>
              <w:left w:val="single" w:sz="8" w:space="0" w:color="4472C4"/>
              <w:bottom w:val="single" w:sz="4" w:space="0" w:color="9BC2E6"/>
              <w:right w:val="single" w:sz="8" w:space="0" w:color="4472C4"/>
            </w:tcBorders>
            <w:shd w:val="clear" w:color="auto" w:fill="E7E6E6" w:themeFill="background2"/>
          </w:tcPr>
          <w:p w14:paraId="41BF3681" w14:textId="77777777" w:rsidR="003D054D" w:rsidRPr="00E26393" w:rsidRDefault="003D054D" w:rsidP="003F10D0">
            <w:pPr>
              <w:jc w:val="center"/>
              <w:rPr>
                <w:rFonts w:ascii="Source Sans Pro SemiBold" w:hAnsi="Source Sans Pro SemiBold" w:cs="Calibri"/>
                <w:b/>
                <w:bCs/>
                <w:color w:val="000000"/>
                <w:sz w:val="16"/>
                <w:szCs w:val="16"/>
              </w:rPr>
            </w:pPr>
            <w:r w:rsidRPr="00DF7DA3">
              <w:rPr>
                <w:rFonts w:ascii="Source Sans Pro" w:hAnsi="Source Sans Pro" w:cs="Calibri"/>
                <w:b/>
                <w:bCs/>
                <w:color w:val="000000"/>
                <w:sz w:val="16"/>
                <w:szCs w:val="16"/>
              </w:rPr>
              <w:t xml:space="preserve">Nazwa oferowanego przedmiotu zgodnego z OPZ nazwa/producenta typ/model/ </w:t>
            </w:r>
            <w:r w:rsidRPr="00DF7DA3">
              <w:rPr>
                <w:rFonts w:ascii="Source Sans Pro" w:hAnsi="Source Sans Pro" w:cs="Calibri"/>
                <w:b/>
                <w:bCs/>
                <w:color w:val="FF0000"/>
                <w:sz w:val="16"/>
                <w:szCs w:val="16"/>
              </w:rPr>
              <w:t>(wypełnia Wykonawca)</w:t>
            </w:r>
          </w:p>
        </w:tc>
        <w:tc>
          <w:tcPr>
            <w:tcW w:w="991"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5F9AD518" w14:textId="77777777" w:rsidR="003D054D" w:rsidRPr="00E26393" w:rsidRDefault="003D054D" w:rsidP="003F10D0">
            <w:pPr>
              <w:jc w:val="center"/>
              <w:rPr>
                <w:rFonts w:ascii="Source Sans Pro SemiBold" w:hAnsi="Source Sans Pro SemiBold" w:cs="Calibri"/>
                <w:b/>
                <w:bCs/>
                <w:color w:val="000000"/>
                <w:sz w:val="16"/>
                <w:szCs w:val="16"/>
              </w:rPr>
            </w:pPr>
            <w:r w:rsidRPr="00E26393">
              <w:rPr>
                <w:rFonts w:ascii="Source Sans Pro SemiBold" w:hAnsi="Source Sans Pro SemiBold" w:cs="Calibri"/>
                <w:b/>
                <w:bCs/>
                <w:color w:val="000000"/>
                <w:sz w:val="16"/>
                <w:szCs w:val="16"/>
              </w:rPr>
              <w:t>Jednostka miary</w:t>
            </w:r>
          </w:p>
        </w:tc>
        <w:tc>
          <w:tcPr>
            <w:tcW w:w="850" w:type="dxa"/>
            <w:tcBorders>
              <w:top w:val="single" w:sz="8" w:space="0" w:color="4472C4"/>
              <w:left w:val="single" w:sz="8" w:space="0" w:color="4472C4"/>
              <w:bottom w:val="single" w:sz="4" w:space="0" w:color="9BC2E6"/>
              <w:right w:val="nil"/>
            </w:tcBorders>
            <w:shd w:val="clear" w:color="auto" w:fill="E7E6E6" w:themeFill="background2"/>
            <w:vAlign w:val="center"/>
            <w:hideMark/>
          </w:tcPr>
          <w:p w14:paraId="51EDD894" w14:textId="77777777" w:rsidR="003D054D" w:rsidRPr="00E26393" w:rsidRDefault="003D054D" w:rsidP="003F10D0">
            <w:pPr>
              <w:jc w:val="center"/>
              <w:rPr>
                <w:rFonts w:ascii="Source Sans Pro SemiBold" w:hAnsi="Source Sans Pro SemiBold" w:cs="Calibri"/>
                <w:b/>
                <w:bCs/>
                <w:color w:val="000000"/>
                <w:sz w:val="16"/>
                <w:szCs w:val="16"/>
              </w:rPr>
            </w:pPr>
            <w:r w:rsidRPr="00E26393">
              <w:rPr>
                <w:rFonts w:ascii="Source Sans Pro SemiBold" w:hAnsi="Source Sans Pro SemiBold" w:cs="Calibri"/>
                <w:b/>
                <w:bCs/>
                <w:color w:val="000000"/>
                <w:sz w:val="16"/>
                <w:szCs w:val="16"/>
              </w:rPr>
              <w:t xml:space="preserve">LICZBA SZTUK </w:t>
            </w:r>
          </w:p>
        </w:tc>
        <w:tc>
          <w:tcPr>
            <w:tcW w:w="1234"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2C9A7DF5" w14:textId="77777777" w:rsidR="003D054D" w:rsidRPr="00E26393" w:rsidRDefault="003D054D" w:rsidP="003F10D0">
            <w:pPr>
              <w:jc w:val="center"/>
              <w:rPr>
                <w:rFonts w:ascii="Source Sans Pro SemiBold" w:hAnsi="Source Sans Pro SemiBold" w:cs="Calibri"/>
                <w:b/>
                <w:bCs/>
                <w:color w:val="000000"/>
                <w:sz w:val="16"/>
                <w:szCs w:val="16"/>
              </w:rPr>
            </w:pPr>
            <w:r w:rsidRPr="00DF7DA3">
              <w:rPr>
                <w:rFonts w:ascii="Source Sans Pro" w:hAnsi="Source Sans Pro" w:cs="Calibri"/>
                <w:b/>
                <w:bCs/>
                <w:color w:val="000000"/>
                <w:sz w:val="16"/>
                <w:szCs w:val="16"/>
              </w:rPr>
              <w:t>CENA JEDNOSTKOWA NETTO [zł]</w:t>
            </w:r>
          </w:p>
        </w:tc>
        <w:tc>
          <w:tcPr>
            <w:tcW w:w="1140"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3DDEF1D3" w14:textId="77777777" w:rsidR="003D054D" w:rsidRPr="00E26393" w:rsidRDefault="003D054D" w:rsidP="003F10D0">
            <w:pPr>
              <w:jc w:val="center"/>
              <w:rPr>
                <w:rFonts w:ascii="Source Sans Pro SemiBold" w:hAnsi="Source Sans Pro SemiBold" w:cs="Calibri"/>
                <w:b/>
                <w:bCs/>
                <w:color w:val="000000"/>
                <w:sz w:val="16"/>
                <w:szCs w:val="16"/>
              </w:rPr>
            </w:pPr>
            <w:r w:rsidRPr="00DF7DA3">
              <w:rPr>
                <w:rFonts w:ascii="Source Sans Pro" w:hAnsi="Source Sans Pro" w:cs="Calibri"/>
                <w:b/>
                <w:bCs/>
                <w:color w:val="000000"/>
                <w:sz w:val="16"/>
                <w:szCs w:val="16"/>
              </w:rPr>
              <w:t xml:space="preserve">WARTOŚĆ </w:t>
            </w:r>
            <w:r w:rsidRPr="00DF7DA3">
              <w:rPr>
                <w:rFonts w:ascii="Source Sans Pro" w:hAnsi="Source Sans Pro" w:cs="Calibri"/>
                <w:b/>
                <w:bCs/>
                <w:color w:val="000000"/>
                <w:sz w:val="16"/>
                <w:szCs w:val="16"/>
              </w:rPr>
              <w:br/>
              <w:t>NETTO [zł]</w:t>
            </w:r>
          </w:p>
        </w:tc>
        <w:tc>
          <w:tcPr>
            <w:tcW w:w="1229"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2CF012FB" w14:textId="77777777" w:rsidR="003D054D" w:rsidRPr="00E26393" w:rsidRDefault="003D054D" w:rsidP="003F10D0">
            <w:pPr>
              <w:jc w:val="center"/>
              <w:rPr>
                <w:rFonts w:ascii="Source Sans Pro SemiBold" w:hAnsi="Source Sans Pro SemiBold" w:cs="Calibri"/>
                <w:b/>
                <w:bCs/>
                <w:color w:val="000000"/>
                <w:sz w:val="16"/>
                <w:szCs w:val="16"/>
              </w:rPr>
            </w:pPr>
            <w:r w:rsidRPr="00DF7DA3">
              <w:rPr>
                <w:rFonts w:ascii="Source Sans Pro" w:hAnsi="Source Sans Pro" w:cs="Calibri"/>
                <w:b/>
                <w:bCs/>
                <w:color w:val="000000"/>
                <w:sz w:val="16"/>
                <w:szCs w:val="16"/>
              </w:rPr>
              <w:t xml:space="preserve">Wartość BRUTTO [zł] </w:t>
            </w:r>
            <w:r w:rsidRPr="00DF7DA3">
              <w:rPr>
                <w:rFonts w:ascii="Source Sans Pro" w:hAnsi="Source Sans Pro" w:cs="Calibri"/>
                <w:b/>
                <w:bCs/>
                <w:color w:val="000000"/>
                <w:sz w:val="16"/>
                <w:szCs w:val="16"/>
              </w:rPr>
              <w:br/>
              <w:t>dla VAT 23%</w:t>
            </w:r>
          </w:p>
        </w:tc>
      </w:tr>
      <w:tr w:rsidR="003D054D" w:rsidRPr="00E26393" w14:paraId="4D9CFD87" w14:textId="77777777" w:rsidTr="00623E3C">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B571F"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A2B8E" w14:textId="77777777" w:rsidR="003D054D" w:rsidRPr="00E26393" w:rsidRDefault="003D054D" w:rsidP="003F10D0">
            <w:pPr>
              <w:rPr>
                <w:rFonts w:ascii="Source Sans Pro SemiBold" w:hAnsi="Source Sans Pro SemiBold" w:cs="Calibri"/>
                <w:color w:val="000000"/>
                <w:sz w:val="16"/>
                <w:szCs w:val="16"/>
              </w:rPr>
            </w:pPr>
            <w:r w:rsidRPr="00E26393">
              <w:rPr>
                <w:rFonts w:ascii="Source Sans Pro SemiBold" w:hAnsi="Source Sans Pro SemiBold" w:cs="Calibri"/>
                <w:b/>
                <w:bCs/>
                <w:color w:val="000000"/>
                <w:sz w:val="16"/>
                <w:szCs w:val="16"/>
              </w:rPr>
              <w:t>DATOWNIK</w:t>
            </w:r>
            <w:r w:rsidRPr="00E26393">
              <w:rPr>
                <w:rFonts w:ascii="Source Sans Pro SemiBold" w:hAnsi="Source Sans Pro SemiBold" w:cs="Calibri"/>
                <w:color w:val="000000"/>
                <w:sz w:val="16"/>
                <w:szCs w:val="16"/>
              </w:rPr>
              <w:t xml:space="preserve"> samotuszujący, format daty MA cyfrowy: DD-MM-RRRR, Wysokość cyfr/liter 4 mm. 0.032 kg, obudowa wykonana z plastiku.  Kolor tuszu - czarny. </w:t>
            </w:r>
          </w:p>
        </w:tc>
        <w:tc>
          <w:tcPr>
            <w:tcW w:w="1502" w:type="dxa"/>
            <w:tcBorders>
              <w:top w:val="single" w:sz="4" w:space="0" w:color="auto"/>
              <w:left w:val="single" w:sz="4" w:space="0" w:color="auto"/>
              <w:bottom w:val="single" w:sz="4" w:space="0" w:color="auto"/>
              <w:right w:val="single" w:sz="4" w:space="0" w:color="auto"/>
            </w:tcBorders>
          </w:tcPr>
          <w:p w14:paraId="4A55EAFC" w14:textId="77777777" w:rsidR="003D054D" w:rsidRPr="00E26393" w:rsidRDefault="003D054D" w:rsidP="003F10D0">
            <w:pPr>
              <w:jc w:val="center"/>
              <w:rPr>
                <w:rFonts w:ascii="Source Sans Pro SemiBold" w:hAnsi="Source Sans Pro SemiBold" w:cs="Calibri"/>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49DE3"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9ED39"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4</w:t>
            </w:r>
          </w:p>
        </w:tc>
        <w:tc>
          <w:tcPr>
            <w:tcW w:w="1234" w:type="dxa"/>
            <w:tcBorders>
              <w:top w:val="single" w:sz="4" w:space="0" w:color="auto"/>
              <w:left w:val="single" w:sz="4" w:space="0" w:color="auto"/>
              <w:bottom w:val="single" w:sz="4" w:space="0" w:color="auto"/>
              <w:right w:val="single" w:sz="4" w:space="0" w:color="auto"/>
            </w:tcBorders>
          </w:tcPr>
          <w:p w14:paraId="3D9E82CB" w14:textId="77777777" w:rsidR="003D054D" w:rsidRPr="00E26393" w:rsidRDefault="003D054D" w:rsidP="003F10D0">
            <w:pPr>
              <w:jc w:val="center"/>
              <w:rPr>
                <w:rFonts w:ascii="Source Sans Pro SemiBold" w:hAnsi="Source Sans Pro SemiBold" w:cs="Calibri"/>
                <w:color w:val="000000"/>
                <w:sz w:val="16"/>
                <w:szCs w:val="16"/>
              </w:rPr>
            </w:pPr>
          </w:p>
        </w:tc>
        <w:tc>
          <w:tcPr>
            <w:tcW w:w="1140" w:type="dxa"/>
            <w:tcBorders>
              <w:top w:val="single" w:sz="4" w:space="0" w:color="auto"/>
              <w:left w:val="single" w:sz="4" w:space="0" w:color="auto"/>
              <w:bottom w:val="single" w:sz="4" w:space="0" w:color="auto"/>
              <w:right w:val="single" w:sz="4" w:space="0" w:color="auto"/>
            </w:tcBorders>
          </w:tcPr>
          <w:p w14:paraId="050C6C7B" w14:textId="77777777" w:rsidR="003D054D" w:rsidRPr="00E26393" w:rsidRDefault="003D054D" w:rsidP="003F10D0">
            <w:pPr>
              <w:jc w:val="center"/>
              <w:rPr>
                <w:rFonts w:ascii="Source Sans Pro SemiBold" w:hAnsi="Source Sans Pro SemiBold" w:cs="Calibri"/>
                <w:color w:val="000000"/>
                <w:sz w:val="16"/>
                <w:szCs w:val="16"/>
              </w:rPr>
            </w:pPr>
          </w:p>
        </w:tc>
        <w:tc>
          <w:tcPr>
            <w:tcW w:w="1229" w:type="dxa"/>
            <w:tcBorders>
              <w:top w:val="single" w:sz="4" w:space="0" w:color="auto"/>
              <w:left w:val="single" w:sz="4" w:space="0" w:color="auto"/>
              <w:bottom w:val="single" w:sz="4" w:space="0" w:color="auto"/>
              <w:right w:val="single" w:sz="4" w:space="0" w:color="auto"/>
            </w:tcBorders>
          </w:tcPr>
          <w:p w14:paraId="48AA7024" w14:textId="77777777" w:rsidR="003D054D" w:rsidRPr="00E26393" w:rsidRDefault="003D054D" w:rsidP="003F10D0">
            <w:pPr>
              <w:jc w:val="center"/>
              <w:rPr>
                <w:rFonts w:ascii="Source Sans Pro SemiBold" w:hAnsi="Source Sans Pro SemiBold" w:cs="Calibri"/>
                <w:color w:val="000000"/>
                <w:sz w:val="16"/>
                <w:szCs w:val="16"/>
              </w:rPr>
            </w:pPr>
          </w:p>
        </w:tc>
      </w:tr>
      <w:tr w:rsidR="003D054D" w:rsidRPr="00E26393" w14:paraId="21C6891C" w14:textId="77777777" w:rsidTr="00623E3C">
        <w:trPr>
          <w:trHeight w:val="14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705D4"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74B10" w14:textId="77777777" w:rsidR="003D054D" w:rsidRPr="00E26393" w:rsidRDefault="003D054D" w:rsidP="003F10D0">
            <w:pPr>
              <w:rPr>
                <w:rFonts w:ascii="Source Sans Pro SemiBold" w:hAnsi="Source Sans Pro SemiBold" w:cs="Calibri"/>
                <w:color w:val="000000"/>
                <w:sz w:val="16"/>
                <w:szCs w:val="16"/>
              </w:rPr>
            </w:pPr>
            <w:r w:rsidRPr="00E26393">
              <w:rPr>
                <w:rFonts w:ascii="Source Sans Pro SemiBold" w:hAnsi="Source Sans Pro SemiBold" w:cs="Calibri"/>
                <w:b/>
                <w:bCs/>
                <w:color w:val="000000"/>
                <w:sz w:val="16"/>
                <w:szCs w:val="16"/>
              </w:rPr>
              <w:t>DŁUGOPIS</w:t>
            </w:r>
            <w:r w:rsidRPr="00E26393">
              <w:rPr>
                <w:rFonts w:ascii="Source Sans Pro SemiBold" w:hAnsi="Source Sans Pro SemiBold" w:cs="Calibri"/>
                <w:color w:val="000000"/>
                <w:sz w:val="16"/>
                <w:szCs w:val="16"/>
              </w:rPr>
              <w:br/>
              <w:t>Długopis jednorazowy z końcówką z węglika wolframu. Atrament na bazie oleju - trwały, wodoodporny i szybko schnący. Długość linii pisania - 3500 m, zakończenie i skuwka w kolorze tuszu. Wentylowana skuwka. Średnica końcówki: 0,8 mm, szerokość linii pisania 0,30 mm. Produkt jest bezpieczny, nie zawiera toksyn, metali ciężkich i polichlorku winylu.</w:t>
            </w:r>
            <w:r w:rsidRPr="00E26393">
              <w:rPr>
                <w:rFonts w:ascii="Source Sans Pro SemiBold" w:hAnsi="Source Sans Pro SemiBold" w:cs="Calibri"/>
                <w:color w:val="000000"/>
                <w:sz w:val="16"/>
                <w:szCs w:val="16"/>
              </w:rPr>
              <w:br/>
            </w:r>
            <w:r w:rsidRPr="00E26393">
              <w:rPr>
                <w:rFonts w:ascii="Source Sans Pro SemiBold" w:hAnsi="Source Sans Pro SemiBold" w:cs="Calibri"/>
                <w:b/>
                <w:bCs/>
                <w:color w:val="000000"/>
                <w:sz w:val="16"/>
                <w:szCs w:val="16"/>
              </w:rPr>
              <w:t>Kolory: czarny, czerwony,zielony, niebieski</w:t>
            </w:r>
          </w:p>
        </w:tc>
        <w:tc>
          <w:tcPr>
            <w:tcW w:w="1502" w:type="dxa"/>
            <w:tcBorders>
              <w:top w:val="single" w:sz="4" w:space="0" w:color="auto"/>
              <w:left w:val="single" w:sz="4" w:space="0" w:color="auto"/>
              <w:bottom w:val="single" w:sz="4" w:space="0" w:color="auto"/>
              <w:right w:val="single" w:sz="4" w:space="0" w:color="auto"/>
            </w:tcBorders>
          </w:tcPr>
          <w:p w14:paraId="67B795BA" w14:textId="77777777" w:rsidR="003D054D" w:rsidRPr="00E26393" w:rsidRDefault="003D054D" w:rsidP="003F10D0">
            <w:pPr>
              <w:jc w:val="center"/>
              <w:rPr>
                <w:rFonts w:ascii="Source Sans Pro SemiBold" w:hAnsi="Source Sans Pro SemiBold" w:cs="Calibri"/>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7F696"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B8F31"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20</w:t>
            </w:r>
          </w:p>
        </w:tc>
        <w:tc>
          <w:tcPr>
            <w:tcW w:w="1234" w:type="dxa"/>
            <w:tcBorders>
              <w:top w:val="single" w:sz="4" w:space="0" w:color="auto"/>
              <w:left w:val="single" w:sz="4" w:space="0" w:color="auto"/>
              <w:bottom w:val="single" w:sz="4" w:space="0" w:color="auto"/>
              <w:right w:val="single" w:sz="4" w:space="0" w:color="auto"/>
            </w:tcBorders>
          </w:tcPr>
          <w:p w14:paraId="55711534" w14:textId="77777777" w:rsidR="003D054D" w:rsidRPr="00E26393" w:rsidRDefault="003D054D" w:rsidP="003F10D0">
            <w:pPr>
              <w:jc w:val="center"/>
              <w:rPr>
                <w:rFonts w:ascii="Source Sans Pro SemiBold" w:hAnsi="Source Sans Pro SemiBold" w:cs="Calibri"/>
                <w:color w:val="000000"/>
                <w:sz w:val="16"/>
                <w:szCs w:val="16"/>
              </w:rPr>
            </w:pPr>
          </w:p>
        </w:tc>
        <w:tc>
          <w:tcPr>
            <w:tcW w:w="1140" w:type="dxa"/>
            <w:tcBorders>
              <w:top w:val="single" w:sz="4" w:space="0" w:color="auto"/>
              <w:left w:val="single" w:sz="4" w:space="0" w:color="auto"/>
              <w:bottom w:val="single" w:sz="4" w:space="0" w:color="auto"/>
              <w:right w:val="single" w:sz="4" w:space="0" w:color="auto"/>
            </w:tcBorders>
          </w:tcPr>
          <w:p w14:paraId="6E4753E3" w14:textId="77777777" w:rsidR="003D054D" w:rsidRPr="00E26393" w:rsidRDefault="003D054D" w:rsidP="003F10D0">
            <w:pPr>
              <w:jc w:val="center"/>
              <w:rPr>
                <w:rFonts w:ascii="Source Sans Pro SemiBold" w:hAnsi="Source Sans Pro SemiBold" w:cs="Calibri"/>
                <w:color w:val="000000"/>
                <w:sz w:val="16"/>
                <w:szCs w:val="16"/>
              </w:rPr>
            </w:pPr>
          </w:p>
        </w:tc>
        <w:tc>
          <w:tcPr>
            <w:tcW w:w="1229" w:type="dxa"/>
            <w:tcBorders>
              <w:top w:val="single" w:sz="4" w:space="0" w:color="auto"/>
              <w:left w:val="single" w:sz="4" w:space="0" w:color="auto"/>
              <w:bottom w:val="single" w:sz="4" w:space="0" w:color="auto"/>
              <w:right w:val="single" w:sz="4" w:space="0" w:color="auto"/>
            </w:tcBorders>
          </w:tcPr>
          <w:p w14:paraId="416A302A" w14:textId="77777777" w:rsidR="003D054D" w:rsidRPr="00E26393" w:rsidRDefault="003D054D" w:rsidP="003F10D0">
            <w:pPr>
              <w:jc w:val="center"/>
              <w:rPr>
                <w:rFonts w:ascii="Source Sans Pro SemiBold" w:hAnsi="Source Sans Pro SemiBold" w:cs="Calibri"/>
                <w:color w:val="000000"/>
                <w:sz w:val="16"/>
                <w:szCs w:val="16"/>
              </w:rPr>
            </w:pPr>
          </w:p>
        </w:tc>
      </w:tr>
      <w:tr w:rsidR="003D054D" w:rsidRPr="00E26393" w14:paraId="7DA7CE38" w14:textId="77777777" w:rsidTr="00623E3C">
        <w:trPr>
          <w:trHeight w:val="14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6C672"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lastRenderedPageBreak/>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7E3FF" w14:textId="77777777" w:rsidR="003D054D" w:rsidRPr="00E26393" w:rsidRDefault="003D054D" w:rsidP="003F10D0">
            <w:pPr>
              <w:rPr>
                <w:rFonts w:ascii="Source Sans Pro SemiBold" w:hAnsi="Source Sans Pro SemiBold" w:cs="Calibri"/>
                <w:color w:val="000000"/>
                <w:sz w:val="16"/>
                <w:szCs w:val="16"/>
              </w:rPr>
            </w:pPr>
            <w:r w:rsidRPr="00E26393">
              <w:rPr>
                <w:rFonts w:ascii="Source Sans Pro SemiBold" w:hAnsi="Source Sans Pro SemiBold" w:cs="Calibri"/>
                <w:b/>
                <w:bCs/>
                <w:color w:val="000000"/>
                <w:sz w:val="16"/>
                <w:szCs w:val="16"/>
              </w:rPr>
              <w:t>DŁUGOPIS OLEJOWY</w:t>
            </w:r>
            <w:r w:rsidRPr="00E26393">
              <w:rPr>
                <w:rFonts w:ascii="Source Sans Pro SemiBold" w:hAnsi="Source Sans Pro SemiBold" w:cs="Calibri"/>
                <w:color w:val="000000"/>
                <w:sz w:val="16"/>
                <w:szCs w:val="16"/>
              </w:rPr>
              <w:br/>
              <w:t>Automatyczny długopis olejowy z wymiennym wkłądem, komfort pisania zapewnia ergonomiczny gumowy uchwyt, tusz olejowy nowej generacji i końcówka pisząca wykonana z węglika wolframu. Przezroczysta obudowa pozwala na kontrolę zużycia wkładu. Szerokość linii pisania: 0,22 mm, rozmiar końcówki 0,70 mm.</w:t>
            </w:r>
            <w:r w:rsidRPr="00E26393">
              <w:rPr>
                <w:rFonts w:ascii="Source Sans Pro SemiBold" w:hAnsi="Source Sans Pro SemiBold" w:cs="Calibri"/>
                <w:color w:val="000000"/>
                <w:sz w:val="16"/>
                <w:szCs w:val="16"/>
              </w:rPr>
              <w:br/>
            </w:r>
            <w:r w:rsidRPr="00E26393">
              <w:rPr>
                <w:rFonts w:ascii="Source Sans Pro SemiBold" w:hAnsi="Source Sans Pro SemiBold" w:cs="Calibri"/>
                <w:b/>
                <w:bCs/>
                <w:color w:val="000000"/>
                <w:sz w:val="16"/>
                <w:szCs w:val="16"/>
              </w:rPr>
              <w:t>Kolory: czarny, czerwony, zielony, niebieski</w:t>
            </w:r>
          </w:p>
        </w:tc>
        <w:tc>
          <w:tcPr>
            <w:tcW w:w="1502" w:type="dxa"/>
            <w:tcBorders>
              <w:top w:val="single" w:sz="4" w:space="0" w:color="auto"/>
              <w:left w:val="single" w:sz="4" w:space="0" w:color="auto"/>
              <w:bottom w:val="single" w:sz="4" w:space="0" w:color="auto"/>
              <w:right w:val="single" w:sz="4" w:space="0" w:color="auto"/>
            </w:tcBorders>
          </w:tcPr>
          <w:p w14:paraId="23728CA6" w14:textId="77777777" w:rsidR="003D054D" w:rsidRPr="00E26393" w:rsidRDefault="003D054D" w:rsidP="003F10D0">
            <w:pPr>
              <w:jc w:val="center"/>
              <w:rPr>
                <w:rFonts w:ascii="Source Sans Pro SemiBold" w:hAnsi="Source Sans Pro SemiBold" w:cs="Calibri"/>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A7C11"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6881E"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20</w:t>
            </w:r>
          </w:p>
        </w:tc>
        <w:tc>
          <w:tcPr>
            <w:tcW w:w="1234" w:type="dxa"/>
            <w:tcBorders>
              <w:top w:val="single" w:sz="4" w:space="0" w:color="auto"/>
              <w:left w:val="single" w:sz="4" w:space="0" w:color="auto"/>
              <w:bottom w:val="single" w:sz="4" w:space="0" w:color="auto"/>
              <w:right w:val="single" w:sz="4" w:space="0" w:color="auto"/>
            </w:tcBorders>
          </w:tcPr>
          <w:p w14:paraId="4660CF20" w14:textId="77777777" w:rsidR="003D054D" w:rsidRPr="00E26393" w:rsidRDefault="003D054D" w:rsidP="003F10D0">
            <w:pPr>
              <w:jc w:val="center"/>
              <w:rPr>
                <w:rFonts w:ascii="Source Sans Pro SemiBold" w:hAnsi="Source Sans Pro SemiBold" w:cs="Calibri"/>
                <w:color w:val="000000"/>
                <w:sz w:val="16"/>
                <w:szCs w:val="16"/>
              </w:rPr>
            </w:pPr>
          </w:p>
        </w:tc>
        <w:tc>
          <w:tcPr>
            <w:tcW w:w="1140" w:type="dxa"/>
            <w:tcBorders>
              <w:top w:val="single" w:sz="4" w:space="0" w:color="auto"/>
              <w:left w:val="single" w:sz="4" w:space="0" w:color="auto"/>
              <w:bottom w:val="single" w:sz="4" w:space="0" w:color="auto"/>
              <w:right w:val="single" w:sz="4" w:space="0" w:color="auto"/>
            </w:tcBorders>
          </w:tcPr>
          <w:p w14:paraId="0AF6CB81" w14:textId="77777777" w:rsidR="003D054D" w:rsidRPr="00E26393" w:rsidRDefault="003D054D" w:rsidP="003F10D0">
            <w:pPr>
              <w:jc w:val="center"/>
              <w:rPr>
                <w:rFonts w:ascii="Source Sans Pro SemiBold" w:hAnsi="Source Sans Pro SemiBold" w:cs="Calibri"/>
                <w:color w:val="000000"/>
                <w:sz w:val="16"/>
                <w:szCs w:val="16"/>
              </w:rPr>
            </w:pPr>
          </w:p>
        </w:tc>
        <w:tc>
          <w:tcPr>
            <w:tcW w:w="1229" w:type="dxa"/>
            <w:tcBorders>
              <w:top w:val="single" w:sz="4" w:space="0" w:color="auto"/>
              <w:left w:val="single" w:sz="4" w:space="0" w:color="auto"/>
              <w:bottom w:val="single" w:sz="4" w:space="0" w:color="auto"/>
              <w:right w:val="single" w:sz="4" w:space="0" w:color="auto"/>
            </w:tcBorders>
          </w:tcPr>
          <w:p w14:paraId="38E9D547" w14:textId="77777777" w:rsidR="003D054D" w:rsidRPr="00E26393" w:rsidRDefault="003D054D" w:rsidP="003F10D0">
            <w:pPr>
              <w:jc w:val="center"/>
              <w:rPr>
                <w:rFonts w:ascii="Source Sans Pro SemiBold" w:hAnsi="Source Sans Pro SemiBold" w:cs="Calibri"/>
                <w:color w:val="000000"/>
                <w:sz w:val="16"/>
                <w:szCs w:val="16"/>
              </w:rPr>
            </w:pPr>
          </w:p>
        </w:tc>
      </w:tr>
      <w:tr w:rsidR="003D054D" w:rsidRPr="00E26393" w14:paraId="717BC6CC" w14:textId="77777777" w:rsidTr="00623E3C">
        <w:trPr>
          <w:trHeight w:val="12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F3AD9"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15E16" w14:textId="77777777" w:rsidR="003D054D" w:rsidRPr="00E26393" w:rsidRDefault="003D054D" w:rsidP="003F10D0">
            <w:pPr>
              <w:rPr>
                <w:rFonts w:ascii="Source Sans Pro SemiBold" w:hAnsi="Source Sans Pro SemiBold" w:cs="Calibri"/>
                <w:color w:val="000000"/>
                <w:sz w:val="16"/>
                <w:szCs w:val="16"/>
              </w:rPr>
            </w:pPr>
            <w:r w:rsidRPr="00E26393">
              <w:rPr>
                <w:rFonts w:ascii="Source Sans Pro SemiBold" w:hAnsi="Source Sans Pro SemiBold" w:cs="Calibri"/>
                <w:b/>
                <w:bCs/>
                <w:color w:val="000000"/>
                <w:sz w:val="16"/>
                <w:szCs w:val="16"/>
              </w:rPr>
              <w:t>DŁUGOPIS  0,7 mm</w:t>
            </w:r>
            <w:r w:rsidRPr="00E26393">
              <w:rPr>
                <w:rFonts w:ascii="Source Sans Pro SemiBold" w:hAnsi="Source Sans Pro SemiBold" w:cs="Calibri"/>
                <w:color w:val="000000"/>
                <w:sz w:val="16"/>
                <w:szCs w:val="16"/>
              </w:rPr>
              <w:br/>
              <w:t xml:space="preserve">Średnia długość linii pisania 3000 m. Atrament na bazie oleju: trwały, wodoodporny, szybkoschnący. Materiały,z których wykonany jest długopis są bezpieczne - nie zawierają toksyn i metali ciężkic. Skuwka długopisu jest wentylowana. </w:t>
            </w:r>
            <w:r w:rsidRPr="00E26393">
              <w:rPr>
                <w:rFonts w:ascii="Source Sans Pro SemiBold" w:hAnsi="Source Sans Pro SemiBold" w:cs="Calibri"/>
                <w:color w:val="000000"/>
                <w:sz w:val="16"/>
                <w:szCs w:val="16"/>
              </w:rPr>
              <w:br/>
            </w:r>
            <w:r w:rsidRPr="00E26393">
              <w:rPr>
                <w:rFonts w:ascii="Source Sans Pro SemiBold" w:hAnsi="Source Sans Pro SemiBold" w:cs="Calibri"/>
                <w:b/>
                <w:bCs/>
                <w:color w:val="000000"/>
                <w:sz w:val="16"/>
                <w:szCs w:val="16"/>
              </w:rPr>
              <w:t>Kolory: czarny, czerwony, niebieski</w:t>
            </w:r>
          </w:p>
        </w:tc>
        <w:tc>
          <w:tcPr>
            <w:tcW w:w="1502" w:type="dxa"/>
            <w:tcBorders>
              <w:top w:val="single" w:sz="4" w:space="0" w:color="auto"/>
              <w:left w:val="single" w:sz="4" w:space="0" w:color="auto"/>
              <w:bottom w:val="single" w:sz="4" w:space="0" w:color="auto"/>
              <w:right w:val="single" w:sz="4" w:space="0" w:color="auto"/>
            </w:tcBorders>
          </w:tcPr>
          <w:p w14:paraId="35A3683B" w14:textId="77777777" w:rsidR="003D054D" w:rsidRPr="00E26393" w:rsidRDefault="003D054D" w:rsidP="003F10D0">
            <w:pPr>
              <w:jc w:val="center"/>
              <w:rPr>
                <w:rFonts w:ascii="Source Sans Pro SemiBold" w:hAnsi="Source Sans Pro SemiBold" w:cs="Calibri"/>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26B09"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11CAD"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20</w:t>
            </w:r>
          </w:p>
        </w:tc>
        <w:tc>
          <w:tcPr>
            <w:tcW w:w="1234" w:type="dxa"/>
            <w:tcBorders>
              <w:top w:val="single" w:sz="4" w:space="0" w:color="auto"/>
              <w:left w:val="single" w:sz="4" w:space="0" w:color="auto"/>
              <w:bottom w:val="single" w:sz="4" w:space="0" w:color="auto"/>
              <w:right w:val="single" w:sz="4" w:space="0" w:color="auto"/>
            </w:tcBorders>
          </w:tcPr>
          <w:p w14:paraId="5425DB9C" w14:textId="77777777" w:rsidR="003D054D" w:rsidRPr="00E26393" w:rsidRDefault="003D054D" w:rsidP="003F10D0">
            <w:pPr>
              <w:jc w:val="center"/>
              <w:rPr>
                <w:rFonts w:ascii="Source Sans Pro SemiBold" w:hAnsi="Source Sans Pro SemiBold" w:cs="Calibri"/>
                <w:color w:val="000000"/>
                <w:sz w:val="16"/>
                <w:szCs w:val="16"/>
              </w:rPr>
            </w:pPr>
          </w:p>
        </w:tc>
        <w:tc>
          <w:tcPr>
            <w:tcW w:w="1140" w:type="dxa"/>
            <w:tcBorders>
              <w:top w:val="single" w:sz="4" w:space="0" w:color="auto"/>
              <w:left w:val="single" w:sz="4" w:space="0" w:color="auto"/>
              <w:bottom w:val="single" w:sz="4" w:space="0" w:color="auto"/>
              <w:right w:val="single" w:sz="4" w:space="0" w:color="auto"/>
            </w:tcBorders>
          </w:tcPr>
          <w:p w14:paraId="4B66C371" w14:textId="77777777" w:rsidR="003D054D" w:rsidRPr="00E26393" w:rsidRDefault="003D054D" w:rsidP="003F10D0">
            <w:pPr>
              <w:jc w:val="center"/>
              <w:rPr>
                <w:rFonts w:ascii="Source Sans Pro SemiBold" w:hAnsi="Source Sans Pro SemiBold" w:cs="Calibri"/>
                <w:color w:val="000000"/>
                <w:sz w:val="16"/>
                <w:szCs w:val="16"/>
              </w:rPr>
            </w:pPr>
          </w:p>
        </w:tc>
        <w:tc>
          <w:tcPr>
            <w:tcW w:w="1229" w:type="dxa"/>
            <w:tcBorders>
              <w:top w:val="single" w:sz="4" w:space="0" w:color="auto"/>
              <w:left w:val="single" w:sz="4" w:space="0" w:color="auto"/>
              <w:bottom w:val="single" w:sz="4" w:space="0" w:color="auto"/>
              <w:right w:val="single" w:sz="4" w:space="0" w:color="auto"/>
            </w:tcBorders>
          </w:tcPr>
          <w:p w14:paraId="4064AE34" w14:textId="77777777" w:rsidR="003D054D" w:rsidRPr="00E26393" w:rsidRDefault="003D054D" w:rsidP="003F10D0">
            <w:pPr>
              <w:jc w:val="center"/>
              <w:rPr>
                <w:rFonts w:ascii="Source Sans Pro SemiBold" w:hAnsi="Source Sans Pro SemiBold" w:cs="Calibri"/>
                <w:color w:val="000000"/>
                <w:sz w:val="16"/>
                <w:szCs w:val="16"/>
              </w:rPr>
            </w:pPr>
          </w:p>
        </w:tc>
      </w:tr>
      <w:tr w:rsidR="003D054D" w:rsidRPr="00E26393" w14:paraId="7E4ADB18" w14:textId="77777777" w:rsidTr="00623E3C">
        <w:trPr>
          <w:trHeight w:val="16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66C02"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A51C9" w14:textId="77777777" w:rsidR="003D054D" w:rsidRPr="00E26393" w:rsidRDefault="003D054D" w:rsidP="003F10D0">
            <w:pPr>
              <w:rPr>
                <w:rFonts w:ascii="Source Sans Pro SemiBold" w:hAnsi="Source Sans Pro SemiBold" w:cs="Calibri"/>
                <w:color w:val="000000"/>
                <w:sz w:val="16"/>
                <w:szCs w:val="16"/>
              </w:rPr>
            </w:pPr>
            <w:r w:rsidRPr="00E26393">
              <w:rPr>
                <w:rFonts w:ascii="Source Sans Pro SemiBold" w:hAnsi="Source Sans Pro SemiBold" w:cs="Calibri"/>
                <w:b/>
                <w:bCs/>
                <w:color w:val="000000"/>
                <w:sz w:val="16"/>
                <w:szCs w:val="16"/>
              </w:rPr>
              <w:t>DŁUGOPIS Z WYMIENNYM WKŁADEM ŻELOWYM</w:t>
            </w:r>
            <w:r w:rsidRPr="00E26393">
              <w:rPr>
                <w:rFonts w:ascii="Source Sans Pro SemiBold" w:hAnsi="Source Sans Pro SemiBold" w:cs="Calibri"/>
                <w:color w:val="000000"/>
                <w:sz w:val="16"/>
                <w:szCs w:val="16"/>
              </w:rPr>
              <w:br/>
              <w:t>linia pisania  0,25 mm, długość linii 1100 m</w:t>
            </w:r>
            <w:r w:rsidRPr="00E26393">
              <w:rPr>
                <w:rFonts w:ascii="Source Sans Pro SemiBold" w:hAnsi="Source Sans Pro SemiBold" w:cs="Calibri"/>
                <w:color w:val="000000"/>
                <w:sz w:val="16"/>
                <w:szCs w:val="16"/>
              </w:rPr>
              <w:br/>
              <w:t>końcówka ze wzmacnianej nierdzewnej stali</w:t>
            </w:r>
            <w:r w:rsidRPr="00E26393">
              <w:rPr>
                <w:rFonts w:ascii="Source Sans Pro SemiBold" w:hAnsi="Source Sans Pro SemiBold" w:cs="Calibri"/>
                <w:color w:val="000000"/>
                <w:sz w:val="16"/>
                <w:szCs w:val="16"/>
              </w:rPr>
              <w:br/>
              <w:t>tusz żelowy zapewnia niezmierną miękkość i płynność pisania</w:t>
            </w:r>
            <w:r w:rsidRPr="00E26393">
              <w:rPr>
                <w:rFonts w:ascii="Source Sans Pro SemiBold" w:hAnsi="Source Sans Pro SemiBold" w:cs="Calibri"/>
                <w:color w:val="000000"/>
                <w:sz w:val="16"/>
                <w:szCs w:val="16"/>
              </w:rPr>
              <w:br/>
              <w:t>ergonomiczny, wygodny uchwyt</w:t>
            </w:r>
            <w:r w:rsidRPr="00E26393">
              <w:rPr>
                <w:rFonts w:ascii="Source Sans Pro SemiBold" w:hAnsi="Source Sans Pro SemiBold" w:cs="Calibri"/>
                <w:color w:val="000000"/>
                <w:sz w:val="16"/>
                <w:szCs w:val="16"/>
              </w:rPr>
              <w:br/>
              <w:t>gładka i równa linia pisania</w:t>
            </w:r>
            <w:r w:rsidRPr="00E26393">
              <w:rPr>
                <w:rFonts w:ascii="Source Sans Pro SemiBold" w:hAnsi="Source Sans Pro SemiBold" w:cs="Calibri"/>
                <w:color w:val="000000"/>
                <w:sz w:val="16"/>
                <w:szCs w:val="16"/>
              </w:rPr>
              <w:br/>
            </w:r>
            <w:r w:rsidRPr="00E26393">
              <w:rPr>
                <w:rFonts w:ascii="Source Sans Pro SemiBold" w:hAnsi="Source Sans Pro SemiBold" w:cs="Calibri"/>
                <w:b/>
                <w:bCs/>
                <w:color w:val="000000"/>
                <w:sz w:val="16"/>
                <w:szCs w:val="16"/>
              </w:rPr>
              <w:t>Kolory: czarny, niebieski</w:t>
            </w:r>
          </w:p>
        </w:tc>
        <w:tc>
          <w:tcPr>
            <w:tcW w:w="1502" w:type="dxa"/>
            <w:tcBorders>
              <w:top w:val="single" w:sz="4" w:space="0" w:color="auto"/>
              <w:left w:val="single" w:sz="4" w:space="0" w:color="auto"/>
              <w:bottom w:val="single" w:sz="4" w:space="0" w:color="auto"/>
              <w:right w:val="single" w:sz="4" w:space="0" w:color="auto"/>
            </w:tcBorders>
          </w:tcPr>
          <w:p w14:paraId="6F504350" w14:textId="77777777" w:rsidR="003D054D" w:rsidRPr="00E26393" w:rsidRDefault="003D054D" w:rsidP="003F10D0">
            <w:pPr>
              <w:jc w:val="center"/>
              <w:rPr>
                <w:rFonts w:ascii="Source Sans Pro SemiBold" w:hAnsi="Source Sans Pro SemiBold" w:cs="Calibri"/>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35636"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F4316"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20</w:t>
            </w:r>
          </w:p>
        </w:tc>
        <w:tc>
          <w:tcPr>
            <w:tcW w:w="1234" w:type="dxa"/>
            <w:tcBorders>
              <w:top w:val="single" w:sz="4" w:space="0" w:color="auto"/>
              <w:left w:val="single" w:sz="4" w:space="0" w:color="auto"/>
              <w:bottom w:val="single" w:sz="4" w:space="0" w:color="auto"/>
              <w:right w:val="single" w:sz="4" w:space="0" w:color="auto"/>
            </w:tcBorders>
          </w:tcPr>
          <w:p w14:paraId="263D8B5F" w14:textId="77777777" w:rsidR="003D054D" w:rsidRPr="00E26393" w:rsidRDefault="003D054D" w:rsidP="003F10D0">
            <w:pPr>
              <w:jc w:val="center"/>
              <w:rPr>
                <w:rFonts w:ascii="Source Sans Pro SemiBold" w:hAnsi="Source Sans Pro SemiBold" w:cs="Calibri"/>
                <w:color w:val="000000"/>
                <w:sz w:val="16"/>
                <w:szCs w:val="16"/>
              </w:rPr>
            </w:pPr>
          </w:p>
        </w:tc>
        <w:tc>
          <w:tcPr>
            <w:tcW w:w="1140" w:type="dxa"/>
            <w:tcBorders>
              <w:top w:val="single" w:sz="4" w:space="0" w:color="auto"/>
              <w:left w:val="single" w:sz="4" w:space="0" w:color="auto"/>
              <w:bottom w:val="single" w:sz="4" w:space="0" w:color="auto"/>
              <w:right w:val="single" w:sz="4" w:space="0" w:color="auto"/>
            </w:tcBorders>
          </w:tcPr>
          <w:p w14:paraId="22186FF7" w14:textId="77777777" w:rsidR="003D054D" w:rsidRPr="00E26393" w:rsidRDefault="003D054D" w:rsidP="003F10D0">
            <w:pPr>
              <w:jc w:val="center"/>
              <w:rPr>
                <w:rFonts w:ascii="Source Sans Pro SemiBold" w:hAnsi="Source Sans Pro SemiBold" w:cs="Calibri"/>
                <w:color w:val="000000"/>
                <w:sz w:val="16"/>
                <w:szCs w:val="16"/>
              </w:rPr>
            </w:pPr>
          </w:p>
        </w:tc>
        <w:tc>
          <w:tcPr>
            <w:tcW w:w="1229" w:type="dxa"/>
            <w:tcBorders>
              <w:top w:val="single" w:sz="4" w:space="0" w:color="auto"/>
              <w:left w:val="single" w:sz="4" w:space="0" w:color="auto"/>
              <w:bottom w:val="single" w:sz="4" w:space="0" w:color="auto"/>
              <w:right w:val="single" w:sz="4" w:space="0" w:color="auto"/>
            </w:tcBorders>
          </w:tcPr>
          <w:p w14:paraId="1E8C0FE7" w14:textId="77777777" w:rsidR="003D054D" w:rsidRPr="00E26393" w:rsidRDefault="003D054D" w:rsidP="003F10D0">
            <w:pPr>
              <w:jc w:val="center"/>
              <w:rPr>
                <w:rFonts w:ascii="Source Sans Pro SemiBold" w:hAnsi="Source Sans Pro SemiBold" w:cs="Calibri"/>
                <w:color w:val="000000"/>
                <w:sz w:val="16"/>
                <w:szCs w:val="16"/>
              </w:rPr>
            </w:pPr>
          </w:p>
        </w:tc>
      </w:tr>
      <w:tr w:rsidR="003D054D" w:rsidRPr="00E26393" w14:paraId="3289E2F7" w14:textId="77777777" w:rsidTr="00623E3C">
        <w:trPr>
          <w:trHeight w:val="16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4212E"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9A61F" w14:textId="77777777" w:rsidR="003D054D" w:rsidRPr="00E26393" w:rsidRDefault="003D054D" w:rsidP="003F10D0">
            <w:pPr>
              <w:rPr>
                <w:rFonts w:ascii="Source Sans Pro SemiBold" w:hAnsi="Source Sans Pro SemiBold" w:cs="Calibri"/>
                <w:color w:val="000000"/>
                <w:sz w:val="16"/>
                <w:szCs w:val="16"/>
              </w:rPr>
            </w:pPr>
            <w:r w:rsidRPr="00E26393">
              <w:rPr>
                <w:rFonts w:ascii="Source Sans Pro SemiBold" w:hAnsi="Source Sans Pro SemiBold" w:cs="Calibri"/>
                <w:b/>
                <w:bCs/>
                <w:color w:val="000000"/>
                <w:sz w:val="16"/>
                <w:szCs w:val="16"/>
              </w:rPr>
              <w:t>OŁÓWEK HB Z GUMKĄ</w:t>
            </w:r>
            <w:r w:rsidRPr="00E26393">
              <w:rPr>
                <w:rFonts w:ascii="Source Sans Pro SemiBold" w:hAnsi="Source Sans Pro SemiBold" w:cs="Calibri"/>
                <w:color w:val="000000"/>
                <w:sz w:val="16"/>
                <w:szCs w:val="16"/>
              </w:rPr>
              <w:t>,  Ołówek bezdrzewny z żywicy syntetycznej. Zakończony gumką.</w:t>
            </w:r>
            <w:r w:rsidRPr="00E26393">
              <w:rPr>
                <w:rFonts w:ascii="Source Sans Pro SemiBold" w:hAnsi="Source Sans Pro SemiBold" w:cs="Calibri"/>
                <w:color w:val="000000"/>
                <w:sz w:val="16"/>
                <w:szCs w:val="16"/>
              </w:rPr>
              <w:br/>
              <w:t>Nie pozostawia drzazg w przypadku złamania.</w:t>
            </w:r>
            <w:r w:rsidRPr="00E26393">
              <w:rPr>
                <w:rFonts w:ascii="Source Sans Pro SemiBold" w:hAnsi="Source Sans Pro SemiBold" w:cs="Calibri"/>
                <w:color w:val="000000"/>
                <w:sz w:val="16"/>
                <w:szCs w:val="16"/>
              </w:rPr>
              <w:br/>
              <w:t>Elastyczny korpus.</w:t>
            </w:r>
            <w:r w:rsidRPr="00E26393">
              <w:rPr>
                <w:rFonts w:ascii="Source Sans Pro SemiBold" w:hAnsi="Source Sans Pro SemiBold" w:cs="Calibri"/>
                <w:color w:val="000000"/>
                <w:sz w:val="16"/>
                <w:szCs w:val="16"/>
              </w:rPr>
              <w:br/>
              <w:t>Ultraodporny grafit HB.</w:t>
            </w:r>
            <w:r w:rsidRPr="00E26393">
              <w:rPr>
                <w:rFonts w:ascii="Source Sans Pro SemiBold" w:hAnsi="Source Sans Pro SemiBold" w:cs="Calibri"/>
                <w:color w:val="000000"/>
                <w:sz w:val="16"/>
                <w:szCs w:val="16"/>
              </w:rPr>
              <w:br/>
              <w:t>Średnica grafitu 2,3 mm.</w:t>
            </w:r>
            <w:r w:rsidRPr="00E26393">
              <w:rPr>
                <w:rFonts w:ascii="Source Sans Pro SemiBold" w:hAnsi="Source Sans Pro SemiBold" w:cs="Calibri"/>
                <w:color w:val="000000"/>
                <w:sz w:val="16"/>
                <w:szCs w:val="16"/>
              </w:rPr>
              <w:br/>
              <w:t>Produkt nie zawiera PVC - polichlorku winylu oraz lateksu.</w:t>
            </w:r>
            <w:r w:rsidRPr="00E26393">
              <w:rPr>
                <w:rFonts w:ascii="Source Sans Pro SemiBold" w:hAnsi="Source Sans Pro SemiBold" w:cs="Calibri"/>
                <w:color w:val="000000"/>
                <w:sz w:val="16"/>
                <w:szCs w:val="16"/>
              </w:rPr>
              <w:br/>
              <w:t>12 sztuk w opakowaniu.</w:t>
            </w:r>
          </w:p>
        </w:tc>
        <w:tc>
          <w:tcPr>
            <w:tcW w:w="1502" w:type="dxa"/>
            <w:tcBorders>
              <w:top w:val="single" w:sz="4" w:space="0" w:color="auto"/>
              <w:left w:val="single" w:sz="4" w:space="0" w:color="auto"/>
              <w:bottom w:val="single" w:sz="4" w:space="0" w:color="auto"/>
              <w:right w:val="single" w:sz="4" w:space="0" w:color="auto"/>
            </w:tcBorders>
          </w:tcPr>
          <w:p w14:paraId="39A6C6E2" w14:textId="77777777" w:rsidR="003D054D" w:rsidRPr="00E26393" w:rsidRDefault="003D054D" w:rsidP="003F10D0">
            <w:pPr>
              <w:jc w:val="center"/>
              <w:rPr>
                <w:rFonts w:ascii="Source Sans Pro SemiBold" w:hAnsi="Source Sans Pro SemiBold" w:cs="Calibri"/>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89ADA"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9735E"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1</w:t>
            </w:r>
          </w:p>
        </w:tc>
        <w:tc>
          <w:tcPr>
            <w:tcW w:w="1234" w:type="dxa"/>
            <w:tcBorders>
              <w:top w:val="single" w:sz="4" w:space="0" w:color="auto"/>
              <w:left w:val="single" w:sz="4" w:space="0" w:color="auto"/>
              <w:bottom w:val="single" w:sz="4" w:space="0" w:color="auto"/>
              <w:right w:val="single" w:sz="4" w:space="0" w:color="auto"/>
            </w:tcBorders>
          </w:tcPr>
          <w:p w14:paraId="795B8C46" w14:textId="77777777" w:rsidR="003D054D" w:rsidRPr="00E26393" w:rsidRDefault="003D054D" w:rsidP="003F10D0">
            <w:pPr>
              <w:jc w:val="center"/>
              <w:rPr>
                <w:rFonts w:ascii="Source Sans Pro SemiBold" w:hAnsi="Source Sans Pro SemiBold" w:cs="Calibri"/>
                <w:color w:val="000000"/>
                <w:sz w:val="16"/>
                <w:szCs w:val="16"/>
              </w:rPr>
            </w:pPr>
          </w:p>
        </w:tc>
        <w:tc>
          <w:tcPr>
            <w:tcW w:w="1140" w:type="dxa"/>
            <w:tcBorders>
              <w:top w:val="single" w:sz="4" w:space="0" w:color="auto"/>
              <w:left w:val="single" w:sz="4" w:space="0" w:color="auto"/>
              <w:bottom w:val="single" w:sz="4" w:space="0" w:color="auto"/>
              <w:right w:val="single" w:sz="4" w:space="0" w:color="auto"/>
            </w:tcBorders>
          </w:tcPr>
          <w:p w14:paraId="4821634C" w14:textId="77777777" w:rsidR="003D054D" w:rsidRPr="00E26393" w:rsidRDefault="003D054D" w:rsidP="003F10D0">
            <w:pPr>
              <w:jc w:val="center"/>
              <w:rPr>
                <w:rFonts w:ascii="Source Sans Pro SemiBold" w:hAnsi="Source Sans Pro SemiBold" w:cs="Calibri"/>
                <w:color w:val="000000"/>
                <w:sz w:val="16"/>
                <w:szCs w:val="16"/>
              </w:rPr>
            </w:pPr>
          </w:p>
        </w:tc>
        <w:tc>
          <w:tcPr>
            <w:tcW w:w="1229" w:type="dxa"/>
            <w:tcBorders>
              <w:top w:val="single" w:sz="4" w:space="0" w:color="auto"/>
              <w:left w:val="single" w:sz="4" w:space="0" w:color="auto"/>
              <w:bottom w:val="single" w:sz="4" w:space="0" w:color="auto"/>
              <w:right w:val="single" w:sz="4" w:space="0" w:color="auto"/>
            </w:tcBorders>
          </w:tcPr>
          <w:p w14:paraId="43EB3CD7" w14:textId="77777777" w:rsidR="003D054D" w:rsidRPr="00E26393" w:rsidRDefault="003D054D" w:rsidP="003F10D0">
            <w:pPr>
              <w:jc w:val="center"/>
              <w:rPr>
                <w:rFonts w:ascii="Source Sans Pro SemiBold" w:hAnsi="Source Sans Pro SemiBold" w:cs="Calibri"/>
                <w:color w:val="000000"/>
                <w:sz w:val="16"/>
                <w:szCs w:val="16"/>
              </w:rPr>
            </w:pPr>
          </w:p>
        </w:tc>
      </w:tr>
      <w:tr w:rsidR="003D054D" w:rsidRPr="00E26393" w14:paraId="49A88AD2" w14:textId="77777777" w:rsidTr="00623E3C">
        <w:trPr>
          <w:trHeight w:val="12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4F5EB"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B308E" w14:textId="77777777" w:rsidR="003D054D" w:rsidRPr="00E26393" w:rsidRDefault="003D054D" w:rsidP="003F10D0">
            <w:pPr>
              <w:rPr>
                <w:rFonts w:ascii="Source Sans Pro SemiBold" w:hAnsi="Source Sans Pro SemiBold" w:cs="Calibri"/>
                <w:color w:val="000000"/>
                <w:sz w:val="16"/>
                <w:szCs w:val="16"/>
              </w:rPr>
            </w:pPr>
            <w:r w:rsidRPr="00E26393">
              <w:rPr>
                <w:rFonts w:ascii="Source Sans Pro SemiBold" w:hAnsi="Source Sans Pro SemiBold" w:cs="Calibri"/>
                <w:b/>
                <w:bCs/>
                <w:color w:val="000000"/>
                <w:sz w:val="16"/>
                <w:szCs w:val="16"/>
              </w:rPr>
              <w:t>GUMKA BIUROWA</w:t>
            </w:r>
            <w:r w:rsidRPr="00E26393">
              <w:rPr>
                <w:rFonts w:ascii="Source Sans Pro SemiBold" w:hAnsi="Source Sans Pro SemiBold" w:cs="Calibri"/>
                <w:color w:val="000000"/>
                <w:sz w:val="16"/>
                <w:szCs w:val="16"/>
              </w:rPr>
              <w:t xml:space="preserve"> do wycierania grafitu z papieru i matowej folii kreślarskiej, nie niszczy papieru.Część niebieska służy do wycierania tuszu z papieru i matowej folii kreślarskiej.Ściera precyzyjnie i czysto - zostawia mało, łatwo usuwalnych odpadków.Owinięta w celofan z paskiem łatwego zrywania.Wygodna, ruchoma kartonowa osłona.Nie zawiera ftalanów i lateksu.</w:t>
            </w:r>
            <w:r w:rsidRPr="00E26393">
              <w:rPr>
                <w:rFonts w:ascii="Source Sans Pro SemiBold" w:hAnsi="Source Sans Pro SemiBold" w:cs="Calibri"/>
                <w:color w:val="000000"/>
                <w:sz w:val="16"/>
                <w:szCs w:val="16"/>
              </w:rPr>
              <w:br/>
              <w:t>Wymiary: 65x23x13 mm.</w:t>
            </w:r>
          </w:p>
        </w:tc>
        <w:tc>
          <w:tcPr>
            <w:tcW w:w="1502" w:type="dxa"/>
            <w:tcBorders>
              <w:top w:val="single" w:sz="4" w:space="0" w:color="auto"/>
              <w:left w:val="single" w:sz="4" w:space="0" w:color="auto"/>
              <w:bottom w:val="single" w:sz="4" w:space="0" w:color="auto"/>
              <w:right w:val="single" w:sz="4" w:space="0" w:color="auto"/>
            </w:tcBorders>
          </w:tcPr>
          <w:p w14:paraId="2BB29EEA" w14:textId="77777777" w:rsidR="003D054D" w:rsidRPr="00E26393" w:rsidRDefault="003D054D" w:rsidP="003F10D0">
            <w:pPr>
              <w:jc w:val="center"/>
              <w:rPr>
                <w:rFonts w:ascii="Source Sans Pro SemiBold" w:hAnsi="Source Sans Pro SemiBold" w:cs="Calibri"/>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73D10"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 xml:space="preserve">szt.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E88A6"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10</w:t>
            </w:r>
          </w:p>
        </w:tc>
        <w:tc>
          <w:tcPr>
            <w:tcW w:w="1234" w:type="dxa"/>
            <w:tcBorders>
              <w:top w:val="single" w:sz="4" w:space="0" w:color="auto"/>
              <w:left w:val="single" w:sz="4" w:space="0" w:color="auto"/>
              <w:bottom w:val="single" w:sz="4" w:space="0" w:color="auto"/>
              <w:right w:val="single" w:sz="4" w:space="0" w:color="auto"/>
            </w:tcBorders>
          </w:tcPr>
          <w:p w14:paraId="6B0D0944" w14:textId="77777777" w:rsidR="003D054D" w:rsidRPr="00E26393" w:rsidRDefault="003D054D" w:rsidP="003F10D0">
            <w:pPr>
              <w:jc w:val="center"/>
              <w:rPr>
                <w:rFonts w:ascii="Source Sans Pro SemiBold" w:hAnsi="Source Sans Pro SemiBold" w:cs="Calibri"/>
                <w:color w:val="000000"/>
                <w:sz w:val="16"/>
                <w:szCs w:val="16"/>
              </w:rPr>
            </w:pPr>
          </w:p>
        </w:tc>
        <w:tc>
          <w:tcPr>
            <w:tcW w:w="1140" w:type="dxa"/>
            <w:tcBorders>
              <w:top w:val="single" w:sz="4" w:space="0" w:color="auto"/>
              <w:left w:val="single" w:sz="4" w:space="0" w:color="auto"/>
              <w:bottom w:val="single" w:sz="4" w:space="0" w:color="auto"/>
              <w:right w:val="single" w:sz="4" w:space="0" w:color="auto"/>
            </w:tcBorders>
          </w:tcPr>
          <w:p w14:paraId="6E29620C" w14:textId="77777777" w:rsidR="003D054D" w:rsidRPr="00E26393" w:rsidRDefault="003D054D" w:rsidP="003F10D0">
            <w:pPr>
              <w:jc w:val="center"/>
              <w:rPr>
                <w:rFonts w:ascii="Source Sans Pro SemiBold" w:hAnsi="Source Sans Pro SemiBold" w:cs="Calibri"/>
                <w:color w:val="000000"/>
                <w:sz w:val="16"/>
                <w:szCs w:val="16"/>
              </w:rPr>
            </w:pPr>
          </w:p>
        </w:tc>
        <w:tc>
          <w:tcPr>
            <w:tcW w:w="1229" w:type="dxa"/>
            <w:tcBorders>
              <w:top w:val="single" w:sz="4" w:space="0" w:color="auto"/>
              <w:left w:val="single" w:sz="4" w:space="0" w:color="auto"/>
              <w:bottom w:val="single" w:sz="4" w:space="0" w:color="auto"/>
              <w:right w:val="single" w:sz="4" w:space="0" w:color="auto"/>
            </w:tcBorders>
          </w:tcPr>
          <w:p w14:paraId="44A35960" w14:textId="77777777" w:rsidR="003D054D" w:rsidRPr="00E26393" w:rsidRDefault="003D054D" w:rsidP="003F10D0">
            <w:pPr>
              <w:jc w:val="center"/>
              <w:rPr>
                <w:rFonts w:ascii="Source Sans Pro SemiBold" w:hAnsi="Source Sans Pro SemiBold" w:cs="Calibri"/>
                <w:color w:val="000000"/>
                <w:sz w:val="16"/>
                <w:szCs w:val="16"/>
              </w:rPr>
            </w:pPr>
          </w:p>
        </w:tc>
      </w:tr>
      <w:tr w:rsidR="003D054D" w:rsidRPr="00E26393" w14:paraId="2DFECEDE" w14:textId="77777777" w:rsidTr="00623E3C">
        <w:trPr>
          <w:trHeight w:val="9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2770C"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E029E" w14:textId="77777777" w:rsidR="003D054D" w:rsidRPr="00E26393" w:rsidRDefault="003D054D" w:rsidP="003F10D0">
            <w:pPr>
              <w:rPr>
                <w:rFonts w:ascii="Source Sans Pro SemiBold" w:hAnsi="Source Sans Pro SemiBold" w:cs="Calibri"/>
                <w:color w:val="000000"/>
                <w:sz w:val="16"/>
                <w:szCs w:val="16"/>
              </w:rPr>
            </w:pPr>
            <w:r w:rsidRPr="00E26393">
              <w:rPr>
                <w:rFonts w:ascii="Source Sans Pro SemiBold" w:hAnsi="Source Sans Pro SemiBold" w:cs="Calibri"/>
                <w:b/>
                <w:bCs/>
                <w:color w:val="000000"/>
                <w:sz w:val="16"/>
                <w:szCs w:val="16"/>
              </w:rPr>
              <w:t>DZIURKACZ</w:t>
            </w:r>
            <w:r w:rsidRPr="00E26393">
              <w:rPr>
                <w:rFonts w:ascii="Source Sans Pro SemiBold" w:hAnsi="Source Sans Pro SemiBold" w:cs="Calibri"/>
                <w:color w:val="000000"/>
                <w:sz w:val="16"/>
                <w:szCs w:val="16"/>
              </w:rPr>
              <w:t xml:space="preserve"> - mechanizm i obudowa metalowe, pojemnik na odpady z tworzywa sztucznego, antypoślizgowa plastikowa nakładka na podstawę, głębokość wsuwania kartek: 12 mm, odstęp pomiędzy dziurkami: 80 mm, ogranicznik formatu: Q1, US-Quart, 888, Folio, A4, A3-E,  A5, A6, B5, B6, Ex, wskaźnik środka strony, </w:t>
            </w:r>
            <w:r w:rsidRPr="00E26393">
              <w:rPr>
                <w:rFonts w:ascii="Source Sans Pro SemiBold" w:hAnsi="Source Sans Pro SemiBold" w:cs="Calibri"/>
                <w:b/>
                <w:bCs/>
                <w:color w:val="000000"/>
                <w:sz w:val="16"/>
                <w:szCs w:val="16"/>
              </w:rPr>
              <w:t>dziurkuje do 40 kartek</w:t>
            </w:r>
            <w:r w:rsidRPr="00E26393">
              <w:rPr>
                <w:rFonts w:ascii="Source Sans Pro SemiBold" w:hAnsi="Source Sans Pro SemiBold" w:cs="Calibri"/>
                <w:color w:val="000000"/>
                <w:sz w:val="16"/>
                <w:szCs w:val="16"/>
              </w:rPr>
              <w:t>, średnica dziurki 5,5 mm.</w:t>
            </w:r>
          </w:p>
        </w:tc>
        <w:tc>
          <w:tcPr>
            <w:tcW w:w="1502" w:type="dxa"/>
            <w:tcBorders>
              <w:top w:val="single" w:sz="4" w:space="0" w:color="auto"/>
              <w:left w:val="single" w:sz="4" w:space="0" w:color="auto"/>
              <w:bottom w:val="single" w:sz="4" w:space="0" w:color="auto"/>
              <w:right w:val="single" w:sz="4" w:space="0" w:color="auto"/>
            </w:tcBorders>
          </w:tcPr>
          <w:p w14:paraId="76B73984" w14:textId="77777777" w:rsidR="003D054D" w:rsidRPr="00E26393" w:rsidRDefault="003D054D" w:rsidP="003F10D0">
            <w:pPr>
              <w:jc w:val="center"/>
              <w:rPr>
                <w:rFonts w:ascii="Source Sans Pro SemiBold" w:hAnsi="Source Sans Pro SemiBold" w:cs="Calibri"/>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68026"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F341B"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3</w:t>
            </w:r>
          </w:p>
        </w:tc>
        <w:tc>
          <w:tcPr>
            <w:tcW w:w="1234" w:type="dxa"/>
            <w:tcBorders>
              <w:top w:val="single" w:sz="4" w:space="0" w:color="auto"/>
              <w:left w:val="single" w:sz="4" w:space="0" w:color="auto"/>
              <w:bottom w:val="single" w:sz="4" w:space="0" w:color="auto"/>
              <w:right w:val="single" w:sz="4" w:space="0" w:color="auto"/>
            </w:tcBorders>
          </w:tcPr>
          <w:p w14:paraId="204EC4DB" w14:textId="77777777" w:rsidR="003D054D" w:rsidRPr="00E26393" w:rsidRDefault="003D054D" w:rsidP="003F10D0">
            <w:pPr>
              <w:jc w:val="center"/>
              <w:rPr>
                <w:rFonts w:ascii="Source Sans Pro SemiBold" w:hAnsi="Source Sans Pro SemiBold" w:cs="Calibri"/>
                <w:color w:val="000000"/>
                <w:sz w:val="16"/>
                <w:szCs w:val="16"/>
              </w:rPr>
            </w:pPr>
          </w:p>
        </w:tc>
        <w:tc>
          <w:tcPr>
            <w:tcW w:w="1140" w:type="dxa"/>
            <w:tcBorders>
              <w:top w:val="single" w:sz="4" w:space="0" w:color="auto"/>
              <w:left w:val="single" w:sz="4" w:space="0" w:color="auto"/>
              <w:bottom w:val="single" w:sz="4" w:space="0" w:color="auto"/>
              <w:right w:val="single" w:sz="4" w:space="0" w:color="auto"/>
            </w:tcBorders>
          </w:tcPr>
          <w:p w14:paraId="08E2BF42" w14:textId="77777777" w:rsidR="003D054D" w:rsidRPr="00E26393" w:rsidRDefault="003D054D" w:rsidP="003F10D0">
            <w:pPr>
              <w:jc w:val="center"/>
              <w:rPr>
                <w:rFonts w:ascii="Source Sans Pro SemiBold" w:hAnsi="Source Sans Pro SemiBold" w:cs="Calibri"/>
                <w:color w:val="000000"/>
                <w:sz w:val="16"/>
                <w:szCs w:val="16"/>
              </w:rPr>
            </w:pPr>
          </w:p>
        </w:tc>
        <w:tc>
          <w:tcPr>
            <w:tcW w:w="1229" w:type="dxa"/>
            <w:tcBorders>
              <w:top w:val="single" w:sz="4" w:space="0" w:color="auto"/>
              <w:left w:val="single" w:sz="4" w:space="0" w:color="auto"/>
              <w:bottom w:val="single" w:sz="4" w:space="0" w:color="auto"/>
              <w:right w:val="single" w:sz="4" w:space="0" w:color="auto"/>
            </w:tcBorders>
          </w:tcPr>
          <w:p w14:paraId="7DCFF534" w14:textId="77777777" w:rsidR="003D054D" w:rsidRPr="00E26393" w:rsidRDefault="003D054D" w:rsidP="003F10D0">
            <w:pPr>
              <w:jc w:val="center"/>
              <w:rPr>
                <w:rFonts w:ascii="Source Sans Pro SemiBold" w:hAnsi="Source Sans Pro SemiBold" w:cs="Calibri"/>
                <w:color w:val="000000"/>
                <w:sz w:val="16"/>
                <w:szCs w:val="16"/>
              </w:rPr>
            </w:pPr>
          </w:p>
        </w:tc>
      </w:tr>
      <w:tr w:rsidR="003D054D" w:rsidRPr="00E26393" w14:paraId="4DCF1A43" w14:textId="77777777" w:rsidTr="00623E3C">
        <w:trPr>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2E19C"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5D1AC" w14:textId="77777777" w:rsidR="003D054D" w:rsidRPr="00E26393" w:rsidRDefault="003D054D" w:rsidP="003F10D0">
            <w:pPr>
              <w:rPr>
                <w:rFonts w:ascii="Source Sans Pro SemiBold" w:hAnsi="Source Sans Pro SemiBold" w:cs="Calibri"/>
                <w:color w:val="000000"/>
                <w:sz w:val="16"/>
                <w:szCs w:val="16"/>
              </w:rPr>
            </w:pPr>
            <w:r w:rsidRPr="00E26393">
              <w:rPr>
                <w:rFonts w:ascii="Source Sans Pro SemiBold" w:hAnsi="Source Sans Pro SemiBold" w:cs="Calibri"/>
                <w:b/>
                <w:bCs/>
                <w:color w:val="000000"/>
                <w:sz w:val="16"/>
                <w:szCs w:val="16"/>
              </w:rPr>
              <w:t>KLEJ W SZTYFCIE</w:t>
            </w:r>
            <w:r w:rsidRPr="00E26393">
              <w:rPr>
                <w:rFonts w:ascii="Source Sans Pro SemiBold" w:hAnsi="Source Sans Pro SemiBold" w:cs="Calibri"/>
                <w:color w:val="000000"/>
                <w:sz w:val="16"/>
                <w:szCs w:val="16"/>
              </w:rPr>
              <w:t xml:space="preserve"> (22 gramy)</w:t>
            </w:r>
            <w:r w:rsidRPr="00E26393">
              <w:rPr>
                <w:rFonts w:ascii="Source Sans Pro SemiBold" w:hAnsi="Source Sans Pro SemiBold" w:cs="Calibri"/>
                <w:color w:val="000000"/>
                <w:sz w:val="16"/>
                <w:szCs w:val="16"/>
              </w:rPr>
              <w:br/>
              <w:t xml:space="preserve">wysokiej jakości klej w sztyfcie, bezbarwny i bezwonny, zmywalny i niebrudzący, zawiera PVP, nie zawiera </w:t>
            </w:r>
            <w:r w:rsidRPr="00E26393">
              <w:rPr>
                <w:rFonts w:ascii="Source Sans Pro SemiBold" w:hAnsi="Source Sans Pro SemiBold" w:cs="Calibri"/>
                <w:color w:val="000000"/>
                <w:sz w:val="16"/>
                <w:szCs w:val="16"/>
              </w:rPr>
              <w:lastRenderedPageBreak/>
              <w:t>kwasów ani rozpuszczalników, przeznaczony do papieru, tektury, fotografii i tkanin</w:t>
            </w:r>
          </w:p>
        </w:tc>
        <w:tc>
          <w:tcPr>
            <w:tcW w:w="1502" w:type="dxa"/>
            <w:tcBorders>
              <w:top w:val="single" w:sz="4" w:space="0" w:color="auto"/>
              <w:left w:val="single" w:sz="4" w:space="0" w:color="auto"/>
              <w:bottom w:val="single" w:sz="4" w:space="0" w:color="auto"/>
              <w:right w:val="single" w:sz="4" w:space="0" w:color="auto"/>
            </w:tcBorders>
          </w:tcPr>
          <w:p w14:paraId="1D698F93" w14:textId="77777777" w:rsidR="003D054D" w:rsidRPr="00E26393" w:rsidRDefault="003D054D" w:rsidP="003F10D0">
            <w:pPr>
              <w:jc w:val="center"/>
              <w:rPr>
                <w:rFonts w:ascii="Source Sans Pro SemiBold" w:hAnsi="Source Sans Pro SemiBold" w:cs="Calibri"/>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5B6F1"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832C3"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3</w:t>
            </w:r>
          </w:p>
        </w:tc>
        <w:tc>
          <w:tcPr>
            <w:tcW w:w="1234" w:type="dxa"/>
            <w:tcBorders>
              <w:top w:val="single" w:sz="4" w:space="0" w:color="auto"/>
              <w:left w:val="single" w:sz="4" w:space="0" w:color="auto"/>
              <w:bottom w:val="single" w:sz="4" w:space="0" w:color="auto"/>
              <w:right w:val="single" w:sz="4" w:space="0" w:color="auto"/>
            </w:tcBorders>
          </w:tcPr>
          <w:p w14:paraId="22003C62" w14:textId="77777777" w:rsidR="003D054D" w:rsidRPr="00E26393" w:rsidRDefault="003D054D" w:rsidP="003F10D0">
            <w:pPr>
              <w:jc w:val="center"/>
              <w:rPr>
                <w:rFonts w:ascii="Source Sans Pro SemiBold" w:hAnsi="Source Sans Pro SemiBold" w:cs="Calibri"/>
                <w:color w:val="000000"/>
                <w:sz w:val="16"/>
                <w:szCs w:val="16"/>
              </w:rPr>
            </w:pPr>
          </w:p>
        </w:tc>
        <w:tc>
          <w:tcPr>
            <w:tcW w:w="1140" w:type="dxa"/>
            <w:tcBorders>
              <w:top w:val="single" w:sz="4" w:space="0" w:color="auto"/>
              <w:left w:val="single" w:sz="4" w:space="0" w:color="auto"/>
              <w:bottom w:val="single" w:sz="4" w:space="0" w:color="auto"/>
              <w:right w:val="single" w:sz="4" w:space="0" w:color="auto"/>
            </w:tcBorders>
          </w:tcPr>
          <w:p w14:paraId="7E193166" w14:textId="77777777" w:rsidR="003D054D" w:rsidRPr="00E26393" w:rsidRDefault="003D054D" w:rsidP="003F10D0">
            <w:pPr>
              <w:jc w:val="center"/>
              <w:rPr>
                <w:rFonts w:ascii="Source Sans Pro SemiBold" w:hAnsi="Source Sans Pro SemiBold" w:cs="Calibri"/>
                <w:color w:val="000000"/>
                <w:sz w:val="16"/>
                <w:szCs w:val="16"/>
              </w:rPr>
            </w:pPr>
          </w:p>
        </w:tc>
        <w:tc>
          <w:tcPr>
            <w:tcW w:w="1229" w:type="dxa"/>
            <w:tcBorders>
              <w:top w:val="single" w:sz="4" w:space="0" w:color="auto"/>
              <w:left w:val="single" w:sz="4" w:space="0" w:color="auto"/>
              <w:bottom w:val="single" w:sz="4" w:space="0" w:color="auto"/>
              <w:right w:val="single" w:sz="4" w:space="0" w:color="auto"/>
            </w:tcBorders>
          </w:tcPr>
          <w:p w14:paraId="2788FFEE" w14:textId="77777777" w:rsidR="003D054D" w:rsidRPr="00E26393" w:rsidRDefault="003D054D" w:rsidP="003F10D0">
            <w:pPr>
              <w:jc w:val="center"/>
              <w:rPr>
                <w:rFonts w:ascii="Source Sans Pro SemiBold" w:hAnsi="Source Sans Pro SemiBold" w:cs="Calibri"/>
                <w:color w:val="000000"/>
                <w:sz w:val="16"/>
                <w:szCs w:val="16"/>
              </w:rPr>
            </w:pPr>
          </w:p>
        </w:tc>
      </w:tr>
      <w:tr w:rsidR="003D054D" w:rsidRPr="00E26393" w14:paraId="21E519EC" w14:textId="77777777" w:rsidTr="00623E3C">
        <w:trPr>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F5D26"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5485B" w14:textId="77777777" w:rsidR="003D054D" w:rsidRPr="00E26393" w:rsidRDefault="003D054D" w:rsidP="003F10D0">
            <w:pPr>
              <w:rPr>
                <w:rFonts w:ascii="Source Sans Pro SemiBold" w:hAnsi="Source Sans Pro SemiBold" w:cs="Calibri"/>
                <w:color w:val="000000"/>
                <w:sz w:val="16"/>
                <w:szCs w:val="16"/>
              </w:rPr>
            </w:pPr>
            <w:r w:rsidRPr="00E26393">
              <w:rPr>
                <w:rFonts w:ascii="Source Sans Pro SemiBold" w:hAnsi="Source Sans Pro SemiBold" w:cs="Calibri"/>
                <w:b/>
                <w:bCs/>
                <w:color w:val="000000"/>
                <w:sz w:val="16"/>
                <w:szCs w:val="16"/>
              </w:rPr>
              <w:t>KOREKTOR W TAŚMIE</w:t>
            </w:r>
            <w:r w:rsidRPr="00E26393">
              <w:rPr>
                <w:rFonts w:ascii="Source Sans Pro SemiBold" w:hAnsi="Source Sans Pro SemiBold" w:cs="Calibri"/>
                <w:color w:val="000000"/>
                <w:sz w:val="16"/>
                <w:szCs w:val="16"/>
              </w:rPr>
              <w:t xml:space="preserve"> 4,2 mm x10m, Korektor w taśmie o szerokości 4,2 mm i długości 10 m. Taśma korygująca nie zawierająca rozpuszczalników. Doskonała do szkoły i biura. Odporna na światło. Czerwona osłona zabezpiecza taśmę przed jej zerwaniem.</w:t>
            </w:r>
          </w:p>
        </w:tc>
        <w:tc>
          <w:tcPr>
            <w:tcW w:w="1502" w:type="dxa"/>
            <w:tcBorders>
              <w:top w:val="single" w:sz="4" w:space="0" w:color="auto"/>
              <w:left w:val="single" w:sz="4" w:space="0" w:color="auto"/>
              <w:bottom w:val="single" w:sz="4" w:space="0" w:color="auto"/>
              <w:right w:val="single" w:sz="4" w:space="0" w:color="auto"/>
            </w:tcBorders>
          </w:tcPr>
          <w:p w14:paraId="7485A4D2" w14:textId="77777777" w:rsidR="003D054D" w:rsidRPr="00E26393" w:rsidRDefault="003D054D" w:rsidP="003F10D0">
            <w:pPr>
              <w:jc w:val="center"/>
              <w:rPr>
                <w:rFonts w:ascii="Source Sans Pro SemiBold" w:hAnsi="Source Sans Pro SemiBold" w:cs="Calibri"/>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0FD5B"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469A6"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4</w:t>
            </w:r>
          </w:p>
        </w:tc>
        <w:tc>
          <w:tcPr>
            <w:tcW w:w="1234" w:type="dxa"/>
            <w:tcBorders>
              <w:top w:val="single" w:sz="4" w:space="0" w:color="auto"/>
              <w:left w:val="single" w:sz="4" w:space="0" w:color="auto"/>
              <w:bottom w:val="single" w:sz="4" w:space="0" w:color="auto"/>
              <w:right w:val="single" w:sz="4" w:space="0" w:color="auto"/>
            </w:tcBorders>
          </w:tcPr>
          <w:p w14:paraId="33E5B3C3" w14:textId="77777777" w:rsidR="003D054D" w:rsidRPr="00E26393" w:rsidRDefault="003D054D" w:rsidP="003F10D0">
            <w:pPr>
              <w:jc w:val="center"/>
              <w:rPr>
                <w:rFonts w:ascii="Source Sans Pro SemiBold" w:hAnsi="Source Sans Pro SemiBold" w:cs="Calibri"/>
                <w:color w:val="000000"/>
                <w:sz w:val="16"/>
                <w:szCs w:val="16"/>
              </w:rPr>
            </w:pPr>
          </w:p>
        </w:tc>
        <w:tc>
          <w:tcPr>
            <w:tcW w:w="1140" w:type="dxa"/>
            <w:tcBorders>
              <w:top w:val="single" w:sz="4" w:space="0" w:color="auto"/>
              <w:left w:val="single" w:sz="4" w:space="0" w:color="auto"/>
              <w:bottom w:val="single" w:sz="4" w:space="0" w:color="auto"/>
              <w:right w:val="single" w:sz="4" w:space="0" w:color="auto"/>
            </w:tcBorders>
          </w:tcPr>
          <w:p w14:paraId="0E2E0AFF" w14:textId="77777777" w:rsidR="003D054D" w:rsidRPr="00E26393" w:rsidRDefault="003D054D" w:rsidP="003F10D0">
            <w:pPr>
              <w:jc w:val="center"/>
              <w:rPr>
                <w:rFonts w:ascii="Source Sans Pro SemiBold" w:hAnsi="Source Sans Pro SemiBold" w:cs="Calibri"/>
                <w:color w:val="000000"/>
                <w:sz w:val="16"/>
                <w:szCs w:val="16"/>
              </w:rPr>
            </w:pPr>
          </w:p>
        </w:tc>
        <w:tc>
          <w:tcPr>
            <w:tcW w:w="1229" w:type="dxa"/>
            <w:tcBorders>
              <w:top w:val="single" w:sz="4" w:space="0" w:color="auto"/>
              <w:left w:val="single" w:sz="4" w:space="0" w:color="auto"/>
              <w:bottom w:val="single" w:sz="4" w:space="0" w:color="auto"/>
              <w:right w:val="single" w:sz="4" w:space="0" w:color="auto"/>
            </w:tcBorders>
          </w:tcPr>
          <w:p w14:paraId="1768933C" w14:textId="77777777" w:rsidR="003D054D" w:rsidRPr="00E26393" w:rsidRDefault="003D054D" w:rsidP="003F10D0">
            <w:pPr>
              <w:jc w:val="center"/>
              <w:rPr>
                <w:rFonts w:ascii="Source Sans Pro SemiBold" w:hAnsi="Source Sans Pro SemiBold" w:cs="Calibri"/>
                <w:color w:val="000000"/>
                <w:sz w:val="16"/>
                <w:szCs w:val="16"/>
              </w:rPr>
            </w:pPr>
          </w:p>
        </w:tc>
      </w:tr>
      <w:tr w:rsidR="003D054D" w:rsidRPr="00E26393" w14:paraId="26DF1179" w14:textId="77777777" w:rsidTr="00623E3C">
        <w:trPr>
          <w:trHeight w:val="16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04441"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7636F" w14:textId="77777777" w:rsidR="003D054D" w:rsidRPr="00E26393" w:rsidRDefault="003D054D" w:rsidP="003F10D0">
            <w:pPr>
              <w:rPr>
                <w:rFonts w:ascii="Source Sans Pro SemiBold" w:hAnsi="Source Sans Pro SemiBold" w:cs="Calibri"/>
                <w:color w:val="000000"/>
                <w:sz w:val="16"/>
                <w:szCs w:val="16"/>
              </w:rPr>
            </w:pPr>
            <w:r w:rsidRPr="00E26393">
              <w:rPr>
                <w:rFonts w:ascii="Source Sans Pro SemiBold" w:hAnsi="Source Sans Pro SemiBold" w:cs="Calibri"/>
                <w:b/>
                <w:bCs/>
                <w:color w:val="000000"/>
                <w:sz w:val="16"/>
                <w:szCs w:val="16"/>
              </w:rPr>
              <w:t>KOSZULKA NA DOKUMENTY  A4</w:t>
            </w:r>
            <w:r w:rsidRPr="00E26393">
              <w:rPr>
                <w:rFonts w:ascii="Source Sans Pro SemiBold" w:hAnsi="Source Sans Pro SemiBold" w:cs="Calibri"/>
                <w:color w:val="000000"/>
                <w:sz w:val="16"/>
                <w:szCs w:val="16"/>
              </w:rPr>
              <w:br/>
              <w:t>Krystaliczne koszulki na dokumenty, 55 mikronów, pakowane w folię lub pudełko.</w:t>
            </w:r>
            <w:r w:rsidRPr="00E26393">
              <w:rPr>
                <w:rFonts w:ascii="Source Sans Pro SemiBold" w:hAnsi="Source Sans Pro SemiBold" w:cs="Calibri"/>
                <w:color w:val="000000"/>
                <w:sz w:val="16"/>
                <w:szCs w:val="16"/>
              </w:rPr>
              <w:br/>
              <w:t>Wykonane z miękkiej, gładkiej folii polipropylenowej o grubości 55μm, krystaliczne, transparentne, otwarte na górze, antyelektrostatyczne, odpowiednie do dokumentów w formacie A4, ilość dziurek do wpięcia - 11.</w:t>
            </w:r>
            <w:r w:rsidRPr="00E26393">
              <w:rPr>
                <w:rFonts w:ascii="Source Sans Pro SemiBold" w:hAnsi="Source Sans Pro SemiBold" w:cs="Calibri"/>
                <w:color w:val="000000"/>
                <w:sz w:val="16"/>
                <w:szCs w:val="16"/>
              </w:rPr>
              <w:br/>
              <w:t>Rozmiar - 232x306mm</w:t>
            </w:r>
            <w:r w:rsidRPr="00E26393">
              <w:rPr>
                <w:rFonts w:ascii="Source Sans Pro SemiBold" w:hAnsi="Source Sans Pro SemiBold" w:cs="Calibri"/>
                <w:color w:val="000000"/>
                <w:sz w:val="16"/>
                <w:szCs w:val="16"/>
              </w:rPr>
              <w:br/>
              <w:t>Opakowanie 100 sztuk.</w:t>
            </w:r>
          </w:p>
        </w:tc>
        <w:tc>
          <w:tcPr>
            <w:tcW w:w="1502" w:type="dxa"/>
            <w:tcBorders>
              <w:top w:val="single" w:sz="4" w:space="0" w:color="auto"/>
              <w:left w:val="single" w:sz="4" w:space="0" w:color="auto"/>
              <w:bottom w:val="single" w:sz="4" w:space="0" w:color="auto"/>
              <w:right w:val="single" w:sz="4" w:space="0" w:color="auto"/>
            </w:tcBorders>
          </w:tcPr>
          <w:p w14:paraId="0CDE4982" w14:textId="77777777" w:rsidR="003D054D" w:rsidRPr="00E26393" w:rsidRDefault="003D054D" w:rsidP="003F10D0">
            <w:pPr>
              <w:jc w:val="center"/>
              <w:rPr>
                <w:rFonts w:ascii="Source Sans Pro SemiBold" w:hAnsi="Source Sans Pro SemiBold" w:cs="Calibri"/>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6ABD6"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AFFA4"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3</w:t>
            </w:r>
          </w:p>
        </w:tc>
        <w:tc>
          <w:tcPr>
            <w:tcW w:w="1234" w:type="dxa"/>
            <w:tcBorders>
              <w:top w:val="single" w:sz="4" w:space="0" w:color="auto"/>
              <w:left w:val="single" w:sz="4" w:space="0" w:color="auto"/>
              <w:bottom w:val="single" w:sz="4" w:space="0" w:color="auto"/>
              <w:right w:val="single" w:sz="4" w:space="0" w:color="auto"/>
            </w:tcBorders>
          </w:tcPr>
          <w:p w14:paraId="1A5E1AAF" w14:textId="77777777" w:rsidR="003D054D" w:rsidRPr="00E26393" w:rsidRDefault="003D054D" w:rsidP="003F10D0">
            <w:pPr>
              <w:jc w:val="center"/>
              <w:rPr>
                <w:rFonts w:ascii="Source Sans Pro SemiBold" w:hAnsi="Source Sans Pro SemiBold" w:cs="Calibri"/>
                <w:color w:val="000000"/>
                <w:sz w:val="16"/>
                <w:szCs w:val="16"/>
              </w:rPr>
            </w:pPr>
          </w:p>
        </w:tc>
        <w:tc>
          <w:tcPr>
            <w:tcW w:w="1140" w:type="dxa"/>
            <w:tcBorders>
              <w:top w:val="single" w:sz="4" w:space="0" w:color="auto"/>
              <w:left w:val="single" w:sz="4" w:space="0" w:color="auto"/>
              <w:bottom w:val="single" w:sz="4" w:space="0" w:color="auto"/>
              <w:right w:val="single" w:sz="4" w:space="0" w:color="auto"/>
            </w:tcBorders>
          </w:tcPr>
          <w:p w14:paraId="273278D4" w14:textId="77777777" w:rsidR="003D054D" w:rsidRPr="00E26393" w:rsidRDefault="003D054D" w:rsidP="003F10D0">
            <w:pPr>
              <w:jc w:val="center"/>
              <w:rPr>
                <w:rFonts w:ascii="Source Sans Pro SemiBold" w:hAnsi="Source Sans Pro SemiBold" w:cs="Calibri"/>
                <w:color w:val="000000"/>
                <w:sz w:val="16"/>
                <w:szCs w:val="16"/>
              </w:rPr>
            </w:pPr>
          </w:p>
        </w:tc>
        <w:tc>
          <w:tcPr>
            <w:tcW w:w="1229" w:type="dxa"/>
            <w:tcBorders>
              <w:top w:val="single" w:sz="4" w:space="0" w:color="auto"/>
              <w:left w:val="single" w:sz="4" w:space="0" w:color="auto"/>
              <w:bottom w:val="single" w:sz="4" w:space="0" w:color="auto"/>
              <w:right w:val="single" w:sz="4" w:space="0" w:color="auto"/>
            </w:tcBorders>
          </w:tcPr>
          <w:p w14:paraId="56521AE8" w14:textId="77777777" w:rsidR="003D054D" w:rsidRPr="00E26393" w:rsidRDefault="003D054D" w:rsidP="003F10D0">
            <w:pPr>
              <w:jc w:val="center"/>
              <w:rPr>
                <w:rFonts w:ascii="Source Sans Pro SemiBold" w:hAnsi="Source Sans Pro SemiBold" w:cs="Calibri"/>
                <w:color w:val="000000"/>
                <w:sz w:val="16"/>
                <w:szCs w:val="16"/>
              </w:rPr>
            </w:pPr>
          </w:p>
        </w:tc>
      </w:tr>
      <w:tr w:rsidR="003D054D" w:rsidRPr="00E26393" w14:paraId="6071822E" w14:textId="77777777" w:rsidTr="00623E3C">
        <w:trPr>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E049B"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38A3E" w14:textId="77777777" w:rsidR="003D054D" w:rsidRPr="00E26393" w:rsidRDefault="003D054D" w:rsidP="003F10D0">
            <w:pPr>
              <w:rPr>
                <w:rFonts w:ascii="Source Sans Pro SemiBold" w:hAnsi="Source Sans Pro SemiBold" w:cs="Calibri"/>
                <w:color w:val="000000"/>
                <w:sz w:val="16"/>
                <w:szCs w:val="16"/>
              </w:rPr>
            </w:pPr>
            <w:r w:rsidRPr="00E26393">
              <w:rPr>
                <w:rFonts w:ascii="Source Sans Pro SemiBold" w:hAnsi="Source Sans Pro SemiBold" w:cs="Calibri"/>
                <w:b/>
                <w:bCs/>
                <w:color w:val="000000"/>
                <w:sz w:val="16"/>
                <w:szCs w:val="16"/>
              </w:rPr>
              <w:t>TEMPERÓWKA Z POJEMNIKIEM</w:t>
            </w:r>
            <w:r w:rsidRPr="00E26393">
              <w:rPr>
                <w:rFonts w:ascii="Source Sans Pro SemiBold" w:hAnsi="Source Sans Pro SemiBold" w:cs="Calibri"/>
                <w:color w:val="000000"/>
                <w:sz w:val="16"/>
                <w:szCs w:val="16"/>
              </w:rPr>
              <w:br/>
              <w:t>Temperówka podwójna została wyposażona w transparentny pojemnik na ostrużyny. Temperówka idealnie nadaje się do kredek i ołówków normalnej i dużej średnicy.</w:t>
            </w:r>
          </w:p>
        </w:tc>
        <w:tc>
          <w:tcPr>
            <w:tcW w:w="1502" w:type="dxa"/>
            <w:tcBorders>
              <w:top w:val="single" w:sz="4" w:space="0" w:color="auto"/>
              <w:left w:val="single" w:sz="4" w:space="0" w:color="auto"/>
              <w:bottom w:val="single" w:sz="4" w:space="0" w:color="auto"/>
              <w:right w:val="single" w:sz="4" w:space="0" w:color="auto"/>
            </w:tcBorders>
          </w:tcPr>
          <w:p w14:paraId="560B67DB" w14:textId="77777777" w:rsidR="003D054D" w:rsidRPr="00E26393" w:rsidRDefault="003D054D" w:rsidP="003F10D0">
            <w:pPr>
              <w:jc w:val="center"/>
              <w:rPr>
                <w:rFonts w:ascii="Source Sans Pro SemiBold" w:hAnsi="Source Sans Pro SemiBold" w:cs="Calibri"/>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C15CD"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D19C4"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3</w:t>
            </w:r>
          </w:p>
        </w:tc>
        <w:tc>
          <w:tcPr>
            <w:tcW w:w="1234" w:type="dxa"/>
            <w:tcBorders>
              <w:top w:val="single" w:sz="4" w:space="0" w:color="auto"/>
              <w:left w:val="single" w:sz="4" w:space="0" w:color="auto"/>
              <w:bottom w:val="single" w:sz="4" w:space="0" w:color="auto"/>
              <w:right w:val="single" w:sz="4" w:space="0" w:color="auto"/>
            </w:tcBorders>
          </w:tcPr>
          <w:p w14:paraId="4CD221D6" w14:textId="77777777" w:rsidR="003D054D" w:rsidRPr="00E26393" w:rsidRDefault="003D054D" w:rsidP="003F10D0">
            <w:pPr>
              <w:jc w:val="center"/>
              <w:rPr>
                <w:rFonts w:ascii="Source Sans Pro SemiBold" w:hAnsi="Source Sans Pro SemiBold" w:cs="Calibri"/>
                <w:color w:val="000000"/>
                <w:sz w:val="16"/>
                <w:szCs w:val="16"/>
              </w:rPr>
            </w:pPr>
          </w:p>
        </w:tc>
        <w:tc>
          <w:tcPr>
            <w:tcW w:w="1140" w:type="dxa"/>
            <w:tcBorders>
              <w:top w:val="single" w:sz="4" w:space="0" w:color="auto"/>
              <w:left w:val="single" w:sz="4" w:space="0" w:color="auto"/>
              <w:bottom w:val="single" w:sz="4" w:space="0" w:color="auto"/>
              <w:right w:val="single" w:sz="4" w:space="0" w:color="auto"/>
            </w:tcBorders>
          </w:tcPr>
          <w:p w14:paraId="3468D9F9" w14:textId="77777777" w:rsidR="003D054D" w:rsidRPr="00E26393" w:rsidRDefault="003D054D" w:rsidP="003F10D0">
            <w:pPr>
              <w:jc w:val="center"/>
              <w:rPr>
                <w:rFonts w:ascii="Source Sans Pro SemiBold" w:hAnsi="Source Sans Pro SemiBold" w:cs="Calibri"/>
                <w:color w:val="000000"/>
                <w:sz w:val="16"/>
                <w:szCs w:val="16"/>
              </w:rPr>
            </w:pPr>
          </w:p>
        </w:tc>
        <w:tc>
          <w:tcPr>
            <w:tcW w:w="1229" w:type="dxa"/>
            <w:tcBorders>
              <w:top w:val="single" w:sz="4" w:space="0" w:color="auto"/>
              <w:left w:val="single" w:sz="4" w:space="0" w:color="auto"/>
              <w:bottom w:val="single" w:sz="4" w:space="0" w:color="auto"/>
              <w:right w:val="single" w:sz="4" w:space="0" w:color="auto"/>
            </w:tcBorders>
          </w:tcPr>
          <w:p w14:paraId="357EE705" w14:textId="77777777" w:rsidR="003D054D" w:rsidRPr="00E26393" w:rsidRDefault="003D054D" w:rsidP="003F10D0">
            <w:pPr>
              <w:jc w:val="center"/>
              <w:rPr>
                <w:rFonts w:ascii="Source Sans Pro SemiBold" w:hAnsi="Source Sans Pro SemiBold" w:cs="Calibri"/>
                <w:color w:val="000000"/>
                <w:sz w:val="16"/>
                <w:szCs w:val="16"/>
              </w:rPr>
            </w:pPr>
          </w:p>
        </w:tc>
      </w:tr>
      <w:tr w:rsidR="003D054D" w:rsidRPr="00E26393" w14:paraId="27EA4B3C" w14:textId="77777777" w:rsidTr="00623E3C">
        <w:trPr>
          <w:trHeight w:val="26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C16F8"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13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A1663" w14:textId="77777777" w:rsidR="003D054D" w:rsidRPr="00E26393" w:rsidRDefault="003D054D" w:rsidP="003F10D0">
            <w:pPr>
              <w:rPr>
                <w:rFonts w:ascii="Source Sans Pro SemiBold" w:hAnsi="Source Sans Pro SemiBold" w:cs="Calibri"/>
                <w:color w:val="000000"/>
                <w:sz w:val="16"/>
                <w:szCs w:val="16"/>
              </w:rPr>
            </w:pPr>
            <w:r w:rsidRPr="00E26393">
              <w:rPr>
                <w:rFonts w:ascii="Source Sans Pro SemiBold" w:hAnsi="Source Sans Pro SemiBold" w:cs="Calibri"/>
                <w:b/>
                <w:bCs/>
                <w:color w:val="000000"/>
                <w:sz w:val="16"/>
                <w:szCs w:val="16"/>
              </w:rPr>
              <w:t xml:space="preserve">ZAKREŚLACZ </w:t>
            </w:r>
            <w:r w:rsidRPr="00E26393">
              <w:rPr>
                <w:rFonts w:ascii="Source Sans Pro SemiBold" w:hAnsi="Source Sans Pro SemiBold" w:cs="Calibri"/>
                <w:color w:val="000000"/>
                <w:sz w:val="16"/>
                <w:szCs w:val="16"/>
              </w:rPr>
              <w:t xml:space="preserve">fluorescencyjny w etui, 6 szt./kpl. </w:t>
            </w:r>
            <w:r w:rsidRPr="00E26393">
              <w:rPr>
                <w:rFonts w:ascii="Source Sans Pro SemiBold" w:hAnsi="Source Sans Pro SemiBold" w:cs="Calibri"/>
                <w:color w:val="000000"/>
                <w:sz w:val="16"/>
                <w:szCs w:val="16"/>
              </w:rPr>
              <w:br/>
              <w:t xml:space="preserve">do znaczenia tekstu na praktycznie każdym rodzaju papier </w:t>
            </w:r>
            <w:r w:rsidRPr="00E26393">
              <w:rPr>
                <w:rFonts w:ascii="Source Sans Pro SemiBold" w:hAnsi="Source Sans Pro SemiBold" w:cs="Calibri"/>
                <w:color w:val="000000"/>
                <w:sz w:val="16"/>
                <w:szCs w:val="16"/>
              </w:rPr>
              <w:br/>
              <w:t>nietoksyczny tusz charakteryzuje się wysoką wydajnością oraz trwałością - nie rozmazuje się. Mix kolory, neonowe</w:t>
            </w:r>
            <w:r w:rsidRPr="00E26393">
              <w:rPr>
                <w:rFonts w:ascii="Source Sans Pro SemiBold" w:hAnsi="Source Sans Pro SemiBold" w:cs="Calibri"/>
                <w:color w:val="000000"/>
                <w:sz w:val="16"/>
                <w:szCs w:val="16"/>
              </w:rPr>
              <w:br/>
              <w:t xml:space="preserve">gumowane boki obudowy gwarantują komfort kreślenia oraz zapobiegają wyślizgiwaniu się zakreślacza z dłoni </w:t>
            </w:r>
            <w:r w:rsidRPr="00E26393">
              <w:rPr>
                <w:rFonts w:ascii="Source Sans Pro SemiBold" w:hAnsi="Source Sans Pro SemiBold" w:cs="Calibri"/>
                <w:color w:val="000000"/>
                <w:sz w:val="16"/>
                <w:szCs w:val="16"/>
              </w:rPr>
              <w:br/>
              <w:t xml:space="preserve">klasyczny, prostokątny kształt obudowy </w:t>
            </w:r>
            <w:r w:rsidRPr="00E26393">
              <w:rPr>
                <w:rFonts w:ascii="Source Sans Pro SemiBold" w:hAnsi="Source Sans Pro SemiBold" w:cs="Calibri"/>
                <w:color w:val="000000"/>
                <w:sz w:val="16"/>
                <w:szCs w:val="16"/>
              </w:rPr>
              <w:br/>
              <w:t xml:space="preserve">końcówka ścięta </w:t>
            </w:r>
            <w:r w:rsidRPr="00E26393">
              <w:rPr>
                <w:rFonts w:ascii="Source Sans Pro SemiBold" w:hAnsi="Source Sans Pro SemiBold" w:cs="Calibri"/>
                <w:color w:val="000000"/>
                <w:sz w:val="16"/>
                <w:szCs w:val="16"/>
              </w:rPr>
              <w:br/>
              <w:t xml:space="preserve">grubość linii pisania: 1-5 mm </w:t>
            </w:r>
            <w:r w:rsidRPr="00E26393">
              <w:rPr>
                <w:rFonts w:ascii="Source Sans Pro SemiBold" w:hAnsi="Source Sans Pro SemiBold" w:cs="Calibri"/>
                <w:color w:val="000000"/>
                <w:sz w:val="16"/>
                <w:szCs w:val="16"/>
              </w:rPr>
              <w:br/>
              <w:t xml:space="preserve">długość linii pisania: 200 m </w:t>
            </w:r>
            <w:r w:rsidRPr="00E26393">
              <w:rPr>
                <w:rFonts w:ascii="Source Sans Pro SemiBold" w:hAnsi="Source Sans Pro SemiBold" w:cs="Calibri"/>
                <w:color w:val="000000"/>
                <w:sz w:val="16"/>
                <w:szCs w:val="16"/>
              </w:rPr>
              <w:br/>
              <w:t>komplet 6 szt. kolory: niebieski, różowy, czerwony, pomarańczowy, żółty i zielony</w:t>
            </w:r>
          </w:p>
        </w:tc>
        <w:tc>
          <w:tcPr>
            <w:tcW w:w="1502" w:type="dxa"/>
            <w:tcBorders>
              <w:top w:val="single" w:sz="4" w:space="0" w:color="auto"/>
              <w:left w:val="single" w:sz="4" w:space="0" w:color="auto"/>
              <w:bottom w:val="single" w:sz="4" w:space="0" w:color="auto"/>
              <w:right w:val="single" w:sz="4" w:space="0" w:color="auto"/>
            </w:tcBorders>
          </w:tcPr>
          <w:p w14:paraId="31A9BC31" w14:textId="77777777" w:rsidR="003D054D" w:rsidRPr="00E26393" w:rsidRDefault="003D054D" w:rsidP="003F10D0">
            <w:pPr>
              <w:jc w:val="center"/>
              <w:rPr>
                <w:rFonts w:ascii="Source Sans Pro SemiBold" w:hAnsi="Source Sans Pro SemiBold" w:cs="Calibri"/>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570AD"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084A1"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2</w:t>
            </w:r>
          </w:p>
        </w:tc>
        <w:tc>
          <w:tcPr>
            <w:tcW w:w="1234" w:type="dxa"/>
            <w:tcBorders>
              <w:top w:val="single" w:sz="4" w:space="0" w:color="auto"/>
              <w:left w:val="single" w:sz="4" w:space="0" w:color="auto"/>
              <w:bottom w:val="single" w:sz="4" w:space="0" w:color="auto"/>
              <w:right w:val="single" w:sz="4" w:space="0" w:color="auto"/>
            </w:tcBorders>
          </w:tcPr>
          <w:p w14:paraId="404CB78E" w14:textId="77777777" w:rsidR="003D054D" w:rsidRPr="00E26393" w:rsidRDefault="003D054D" w:rsidP="003F10D0">
            <w:pPr>
              <w:jc w:val="center"/>
              <w:rPr>
                <w:rFonts w:ascii="Source Sans Pro SemiBold" w:hAnsi="Source Sans Pro SemiBold" w:cs="Calibri"/>
                <w:color w:val="000000"/>
                <w:sz w:val="16"/>
                <w:szCs w:val="16"/>
              </w:rPr>
            </w:pPr>
          </w:p>
        </w:tc>
        <w:tc>
          <w:tcPr>
            <w:tcW w:w="1140" w:type="dxa"/>
            <w:tcBorders>
              <w:top w:val="single" w:sz="4" w:space="0" w:color="auto"/>
              <w:left w:val="single" w:sz="4" w:space="0" w:color="auto"/>
              <w:bottom w:val="single" w:sz="4" w:space="0" w:color="auto"/>
              <w:right w:val="single" w:sz="4" w:space="0" w:color="auto"/>
            </w:tcBorders>
          </w:tcPr>
          <w:p w14:paraId="5A2A9CB9" w14:textId="77777777" w:rsidR="003D054D" w:rsidRPr="00E26393" w:rsidRDefault="003D054D" w:rsidP="003F10D0">
            <w:pPr>
              <w:jc w:val="center"/>
              <w:rPr>
                <w:rFonts w:ascii="Source Sans Pro SemiBold" w:hAnsi="Source Sans Pro SemiBold" w:cs="Calibri"/>
                <w:color w:val="000000"/>
                <w:sz w:val="16"/>
                <w:szCs w:val="16"/>
              </w:rPr>
            </w:pPr>
          </w:p>
        </w:tc>
        <w:tc>
          <w:tcPr>
            <w:tcW w:w="1229" w:type="dxa"/>
            <w:tcBorders>
              <w:top w:val="single" w:sz="4" w:space="0" w:color="auto"/>
              <w:left w:val="single" w:sz="4" w:space="0" w:color="auto"/>
              <w:bottom w:val="single" w:sz="4" w:space="0" w:color="auto"/>
              <w:right w:val="single" w:sz="4" w:space="0" w:color="auto"/>
            </w:tcBorders>
          </w:tcPr>
          <w:p w14:paraId="2FCB5E38" w14:textId="77777777" w:rsidR="003D054D" w:rsidRPr="00E26393" w:rsidRDefault="003D054D" w:rsidP="003F10D0">
            <w:pPr>
              <w:jc w:val="center"/>
              <w:rPr>
                <w:rFonts w:ascii="Source Sans Pro SemiBold" w:hAnsi="Source Sans Pro SemiBold" w:cs="Calibri"/>
                <w:color w:val="000000"/>
                <w:sz w:val="16"/>
                <w:szCs w:val="16"/>
              </w:rPr>
            </w:pPr>
          </w:p>
        </w:tc>
      </w:tr>
      <w:tr w:rsidR="003D054D" w:rsidRPr="00E26393" w14:paraId="696810B3" w14:textId="77777777" w:rsidTr="00623E3C">
        <w:trPr>
          <w:trHeight w:val="52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4FBCF"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lastRenderedPageBreak/>
              <w:t>14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D2B2F" w14:textId="77777777" w:rsidR="003D054D" w:rsidRPr="00E26393" w:rsidRDefault="003D054D" w:rsidP="003F10D0">
            <w:pPr>
              <w:rPr>
                <w:rFonts w:ascii="Source Sans Pro SemiBold" w:hAnsi="Source Sans Pro SemiBold" w:cs="Calibri"/>
                <w:color w:val="000000"/>
                <w:sz w:val="16"/>
                <w:szCs w:val="16"/>
              </w:rPr>
            </w:pPr>
            <w:r w:rsidRPr="00E26393">
              <w:rPr>
                <w:rFonts w:ascii="Source Sans Pro SemiBold" w:hAnsi="Source Sans Pro SemiBold" w:cs="Calibri"/>
                <w:b/>
                <w:bCs/>
                <w:color w:val="000000"/>
                <w:sz w:val="16"/>
                <w:szCs w:val="16"/>
              </w:rPr>
              <w:t>PAPIER</w:t>
            </w:r>
            <w:r w:rsidRPr="00E26393">
              <w:rPr>
                <w:rFonts w:ascii="Source Sans Pro SemiBold" w:hAnsi="Source Sans Pro SemiBold" w:cs="Calibri"/>
                <w:color w:val="000000"/>
                <w:sz w:val="16"/>
                <w:szCs w:val="16"/>
              </w:rPr>
              <w:t xml:space="preserve"> do drukarek i kopiarek A4 80g papier kserograficzny </w:t>
            </w:r>
            <w:r w:rsidRPr="00E26393">
              <w:rPr>
                <w:rFonts w:ascii="Source Sans Pro SemiBold" w:hAnsi="Source Sans Pro SemiBold" w:cs="Calibri"/>
                <w:color w:val="000000"/>
                <w:sz w:val="16"/>
                <w:szCs w:val="16"/>
              </w:rPr>
              <w:br/>
              <w:t>Format: A4</w:t>
            </w:r>
            <w:r w:rsidRPr="00E26393">
              <w:rPr>
                <w:rFonts w:ascii="Source Sans Pro SemiBold" w:hAnsi="Source Sans Pro SemiBold" w:cs="Calibri"/>
                <w:color w:val="000000"/>
                <w:sz w:val="16"/>
                <w:szCs w:val="16"/>
              </w:rPr>
              <w:br/>
              <w:t>Gramatura: 80 g/m2</w:t>
            </w:r>
            <w:r w:rsidRPr="00E26393">
              <w:rPr>
                <w:rFonts w:ascii="Source Sans Pro SemiBold" w:hAnsi="Source Sans Pro SemiBold" w:cs="Calibri"/>
                <w:color w:val="000000"/>
                <w:sz w:val="16"/>
                <w:szCs w:val="16"/>
              </w:rPr>
              <w:br/>
              <w:t>Białość: CIE 161</w:t>
            </w:r>
            <w:r w:rsidRPr="00E26393">
              <w:rPr>
                <w:rFonts w:ascii="Source Sans Pro SemiBold" w:hAnsi="Source Sans Pro SemiBold" w:cs="Calibri"/>
                <w:color w:val="000000"/>
                <w:sz w:val="16"/>
                <w:szCs w:val="16"/>
              </w:rPr>
              <w:br/>
              <w:t>Pakowanie: ryza (500 arkuszy).</w:t>
            </w:r>
            <w:r w:rsidRPr="00E26393">
              <w:rPr>
                <w:rFonts w:ascii="Source Sans Pro SemiBold" w:hAnsi="Source Sans Pro SemiBold" w:cs="Calibri"/>
                <w:color w:val="000000"/>
                <w:sz w:val="16"/>
                <w:szCs w:val="16"/>
              </w:rPr>
              <w:br/>
              <w:t>- przeznaczony do wszystkich działań biurowych do wydruków czarno-białych, kolorowych i kopiowania</w:t>
            </w:r>
            <w:r w:rsidRPr="00E26393">
              <w:rPr>
                <w:rFonts w:ascii="Source Sans Pro SemiBold" w:hAnsi="Source Sans Pro SemiBold" w:cs="Calibri"/>
                <w:color w:val="000000"/>
                <w:sz w:val="16"/>
                <w:szCs w:val="16"/>
              </w:rPr>
              <w:br/>
              <w:t>-technologia ColorLok gwarantuje błyskawiczne wysychanie druku, pogłębione odcienie czerni oraz jednolite intensywne kolory</w:t>
            </w:r>
            <w:r w:rsidRPr="00E26393">
              <w:rPr>
                <w:rFonts w:ascii="Source Sans Pro SemiBold" w:hAnsi="Source Sans Pro SemiBold" w:cs="Calibri"/>
                <w:color w:val="000000"/>
                <w:sz w:val="16"/>
                <w:szCs w:val="16"/>
              </w:rPr>
              <w:br/>
              <w:t xml:space="preserve">-wspólnotowe oznakowanie ekologiczne EU Ecolabel jest oficjalnym wyróżnieniem przyznawanym produktom i usługom wysokiej jakości, relatywnie mniej uciążliwym dla środowiska niż inne produkty i usługi z nimi konkurujące na rynku </w:t>
            </w:r>
            <w:r w:rsidRPr="00E26393">
              <w:rPr>
                <w:rFonts w:ascii="Source Sans Pro SemiBold" w:hAnsi="Source Sans Pro SemiBold" w:cs="Calibri"/>
                <w:color w:val="000000"/>
                <w:sz w:val="16"/>
                <w:szCs w:val="16"/>
              </w:rPr>
              <w:br/>
              <w:t>-logo FSC oznacza, że produkt został wytworzony z drewna pochodzącego z lasów spełniających Zasady Odpowiedzialnej Gospodarki Leśnej, wypracowane przez międzynarodową organizację Forest Stewardship Council</w:t>
            </w:r>
            <w:r w:rsidRPr="00E26393">
              <w:rPr>
                <w:rFonts w:ascii="Source Sans Pro SemiBold" w:hAnsi="Source Sans Pro SemiBold" w:cs="Calibri"/>
                <w:color w:val="000000"/>
                <w:sz w:val="16"/>
                <w:szCs w:val="16"/>
              </w:rPr>
              <w:br/>
              <w:t>-optymalna sztywność zapewnia niezawodne działanie urządzeń</w:t>
            </w:r>
            <w:r w:rsidRPr="00E26393">
              <w:rPr>
                <w:rFonts w:ascii="Source Sans Pro SemiBold" w:hAnsi="Source Sans Pro SemiBold" w:cs="Calibri"/>
                <w:color w:val="000000"/>
                <w:sz w:val="16"/>
                <w:szCs w:val="16"/>
              </w:rPr>
              <w:br/>
              <w:t>-idealny do korespondencji zewnętrznej, druku kolorowych wykresów i tekstów oraz wydruków próbnych</w:t>
            </w:r>
            <w:r w:rsidRPr="00E26393">
              <w:rPr>
                <w:rFonts w:ascii="Source Sans Pro SemiBold" w:hAnsi="Source Sans Pro SemiBold" w:cs="Calibri"/>
                <w:color w:val="000000"/>
                <w:sz w:val="16"/>
                <w:szCs w:val="16"/>
              </w:rPr>
              <w:br/>
              <w:t>Format: A4</w:t>
            </w:r>
            <w:r w:rsidRPr="00E26393">
              <w:rPr>
                <w:rFonts w:ascii="Source Sans Pro SemiBold" w:hAnsi="Source Sans Pro SemiBold" w:cs="Calibri"/>
                <w:color w:val="000000"/>
                <w:sz w:val="16"/>
                <w:szCs w:val="16"/>
              </w:rPr>
              <w:br/>
              <w:t>Gramatura: 80 g/m2</w:t>
            </w:r>
            <w:r w:rsidRPr="00E26393">
              <w:rPr>
                <w:rFonts w:ascii="Source Sans Pro SemiBold" w:hAnsi="Source Sans Pro SemiBold" w:cs="Calibri"/>
                <w:color w:val="000000"/>
                <w:sz w:val="16"/>
                <w:szCs w:val="16"/>
              </w:rPr>
              <w:br/>
              <w:t>Białość: CIE 161</w:t>
            </w:r>
            <w:r w:rsidRPr="00E26393">
              <w:rPr>
                <w:rFonts w:ascii="Source Sans Pro SemiBold" w:hAnsi="Source Sans Pro SemiBold" w:cs="Calibri"/>
                <w:color w:val="000000"/>
                <w:sz w:val="16"/>
                <w:szCs w:val="16"/>
              </w:rPr>
              <w:br/>
              <w:t>Pakowanie: ryza (500 arkuszy).</w:t>
            </w:r>
          </w:p>
        </w:tc>
        <w:tc>
          <w:tcPr>
            <w:tcW w:w="1502" w:type="dxa"/>
            <w:tcBorders>
              <w:top w:val="single" w:sz="4" w:space="0" w:color="auto"/>
              <w:left w:val="single" w:sz="4" w:space="0" w:color="auto"/>
              <w:bottom w:val="single" w:sz="4" w:space="0" w:color="auto"/>
              <w:right w:val="single" w:sz="4" w:space="0" w:color="auto"/>
            </w:tcBorders>
          </w:tcPr>
          <w:p w14:paraId="387E94FF" w14:textId="77777777" w:rsidR="003D054D" w:rsidRPr="00E26393" w:rsidRDefault="003D054D" w:rsidP="003F10D0">
            <w:pPr>
              <w:jc w:val="center"/>
              <w:rPr>
                <w:rFonts w:ascii="Source Sans Pro SemiBold" w:hAnsi="Source Sans Pro SemiBold" w:cs="Calibri"/>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6DC44"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karton pakowany po 5 ryz</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D108B"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20</w:t>
            </w:r>
          </w:p>
        </w:tc>
        <w:tc>
          <w:tcPr>
            <w:tcW w:w="1234" w:type="dxa"/>
            <w:tcBorders>
              <w:top w:val="single" w:sz="4" w:space="0" w:color="auto"/>
              <w:left w:val="single" w:sz="4" w:space="0" w:color="auto"/>
              <w:bottom w:val="single" w:sz="4" w:space="0" w:color="auto"/>
              <w:right w:val="single" w:sz="4" w:space="0" w:color="auto"/>
            </w:tcBorders>
          </w:tcPr>
          <w:p w14:paraId="57D07771" w14:textId="77777777" w:rsidR="003D054D" w:rsidRPr="00E26393" w:rsidRDefault="003D054D" w:rsidP="003F10D0">
            <w:pPr>
              <w:jc w:val="center"/>
              <w:rPr>
                <w:rFonts w:ascii="Source Sans Pro SemiBold" w:hAnsi="Source Sans Pro SemiBold" w:cs="Calibri"/>
                <w:color w:val="000000"/>
                <w:sz w:val="16"/>
                <w:szCs w:val="16"/>
              </w:rPr>
            </w:pPr>
          </w:p>
        </w:tc>
        <w:tc>
          <w:tcPr>
            <w:tcW w:w="1140" w:type="dxa"/>
            <w:tcBorders>
              <w:top w:val="single" w:sz="4" w:space="0" w:color="auto"/>
              <w:left w:val="single" w:sz="4" w:space="0" w:color="auto"/>
              <w:bottom w:val="single" w:sz="4" w:space="0" w:color="auto"/>
              <w:right w:val="single" w:sz="4" w:space="0" w:color="auto"/>
            </w:tcBorders>
          </w:tcPr>
          <w:p w14:paraId="738306CF" w14:textId="77777777" w:rsidR="003D054D" w:rsidRPr="00E26393" w:rsidRDefault="003D054D" w:rsidP="003F10D0">
            <w:pPr>
              <w:jc w:val="center"/>
              <w:rPr>
                <w:rFonts w:ascii="Source Sans Pro SemiBold" w:hAnsi="Source Sans Pro SemiBold" w:cs="Calibri"/>
                <w:color w:val="000000"/>
                <w:sz w:val="16"/>
                <w:szCs w:val="16"/>
              </w:rPr>
            </w:pPr>
          </w:p>
        </w:tc>
        <w:tc>
          <w:tcPr>
            <w:tcW w:w="1229" w:type="dxa"/>
            <w:tcBorders>
              <w:top w:val="single" w:sz="4" w:space="0" w:color="auto"/>
              <w:left w:val="single" w:sz="4" w:space="0" w:color="auto"/>
              <w:bottom w:val="single" w:sz="4" w:space="0" w:color="auto"/>
              <w:right w:val="single" w:sz="4" w:space="0" w:color="auto"/>
            </w:tcBorders>
          </w:tcPr>
          <w:p w14:paraId="04A92E76" w14:textId="77777777" w:rsidR="003D054D" w:rsidRPr="00E26393" w:rsidRDefault="003D054D" w:rsidP="003F10D0">
            <w:pPr>
              <w:jc w:val="center"/>
              <w:rPr>
                <w:rFonts w:ascii="Source Sans Pro SemiBold" w:hAnsi="Source Sans Pro SemiBold" w:cs="Calibri"/>
                <w:color w:val="000000"/>
                <w:sz w:val="16"/>
                <w:szCs w:val="16"/>
              </w:rPr>
            </w:pPr>
          </w:p>
        </w:tc>
      </w:tr>
      <w:tr w:rsidR="003D054D" w:rsidRPr="00E26393" w14:paraId="7EE16931" w14:textId="77777777" w:rsidTr="00623E3C">
        <w:trPr>
          <w:trHeight w:val="14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586D5"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15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2711E" w14:textId="77777777" w:rsidR="003D054D" w:rsidRPr="00E26393" w:rsidRDefault="003D054D" w:rsidP="003F10D0">
            <w:pPr>
              <w:rPr>
                <w:rFonts w:ascii="Source Sans Pro SemiBold" w:hAnsi="Source Sans Pro SemiBold" w:cs="Calibri"/>
                <w:color w:val="000000"/>
                <w:sz w:val="16"/>
                <w:szCs w:val="16"/>
              </w:rPr>
            </w:pPr>
            <w:r w:rsidRPr="00E26393">
              <w:rPr>
                <w:rFonts w:ascii="Source Sans Pro SemiBold" w:hAnsi="Source Sans Pro SemiBold" w:cs="Calibri"/>
                <w:b/>
                <w:bCs/>
                <w:color w:val="000000"/>
                <w:sz w:val="16"/>
                <w:szCs w:val="16"/>
              </w:rPr>
              <w:t>SEGREGATOR A4</w:t>
            </w:r>
            <w:r w:rsidRPr="00E26393">
              <w:rPr>
                <w:rFonts w:ascii="Source Sans Pro SemiBold" w:hAnsi="Source Sans Pro SemiBold" w:cs="Calibri"/>
                <w:color w:val="000000"/>
                <w:sz w:val="16"/>
                <w:szCs w:val="16"/>
              </w:rPr>
              <w:t xml:space="preserve">  50 mm, z mechanizmem  wykonany z tektury pokrytej ekologiczną folią polipropylenową o strukturze płótna (100ľm), grubość kartonu: 2,1mm,gramatura kartonu: 1290g/m2,  dźwignia wysokiej jakości z dociskaczem,pod mechanizmem dźwigniowym umieszczony jest numer kontrolny  wzmocniony otwór na palec, 2 lata gwarancji na mechanizm, wymienna, obustronna etykieta grzbietowa,wymiary: 50x320x285mm kolor : czarny, czerwony, zielony, niebieski, żółty, pomarańczowy, szary, granatowy, fioletowy, morski</w:t>
            </w:r>
          </w:p>
        </w:tc>
        <w:tc>
          <w:tcPr>
            <w:tcW w:w="1502" w:type="dxa"/>
            <w:tcBorders>
              <w:top w:val="single" w:sz="4" w:space="0" w:color="auto"/>
              <w:left w:val="single" w:sz="4" w:space="0" w:color="auto"/>
              <w:bottom w:val="single" w:sz="4" w:space="0" w:color="auto"/>
              <w:right w:val="single" w:sz="4" w:space="0" w:color="auto"/>
            </w:tcBorders>
          </w:tcPr>
          <w:p w14:paraId="185A80A4" w14:textId="77777777" w:rsidR="003D054D" w:rsidRPr="00E26393" w:rsidRDefault="003D054D" w:rsidP="003F10D0">
            <w:pPr>
              <w:jc w:val="center"/>
              <w:rPr>
                <w:rFonts w:ascii="Source Sans Pro SemiBold" w:hAnsi="Source Sans Pro SemiBold" w:cs="Calibri"/>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5C6E7"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C7604"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10</w:t>
            </w:r>
          </w:p>
        </w:tc>
        <w:tc>
          <w:tcPr>
            <w:tcW w:w="1234" w:type="dxa"/>
            <w:tcBorders>
              <w:top w:val="single" w:sz="4" w:space="0" w:color="auto"/>
              <w:left w:val="single" w:sz="4" w:space="0" w:color="auto"/>
              <w:bottom w:val="single" w:sz="4" w:space="0" w:color="auto"/>
              <w:right w:val="single" w:sz="4" w:space="0" w:color="auto"/>
            </w:tcBorders>
          </w:tcPr>
          <w:p w14:paraId="46385916" w14:textId="77777777" w:rsidR="003D054D" w:rsidRPr="00E26393" w:rsidRDefault="003D054D" w:rsidP="003F10D0">
            <w:pPr>
              <w:jc w:val="center"/>
              <w:rPr>
                <w:rFonts w:ascii="Source Sans Pro SemiBold" w:hAnsi="Source Sans Pro SemiBold" w:cs="Calibri"/>
                <w:color w:val="000000"/>
                <w:sz w:val="16"/>
                <w:szCs w:val="16"/>
              </w:rPr>
            </w:pPr>
          </w:p>
        </w:tc>
        <w:tc>
          <w:tcPr>
            <w:tcW w:w="1140" w:type="dxa"/>
            <w:tcBorders>
              <w:top w:val="single" w:sz="4" w:space="0" w:color="auto"/>
              <w:left w:val="single" w:sz="4" w:space="0" w:color="auto"/>
              <w:bottom w:val="single" w:sz="4" w:space="0" w:color="auto"/>
              <w:right w:val="single" w:sz="4" w:space="0" w:color="auto"/>
            </w:tcBorders>
          </w:tcPr>
          <w:p w14:paraId="7ABE6E8A" w14:textId="77777777" w:rsidR="003D054D" w:rsidRPr="00E26393" w:rsidRDefault="003D054D" w:rsidP="003F10D0">
            <w:pPr>
              <w:jc w:val="center"/>
              <w:rPr>
                <w:rFonts w:ascii="Source Sans Pro SemiBold" w:hAnsi="Source Sans Pro SemiBold" w:cs="Calibri"/>
                <w:color w:val="000000"/>
                <w:sz w:val="16"/>
                <w:szCs w:val="16"/>
              </w:rPr>
            </w:pPr>
          </w:p>
        </w:tc>
        <w:tc>
          <w:tcPr>
            <w:tcW w:w="1229" w:type="dxa"/>
            <w:tcBorders>
              <w:top w:val="single" w:sz="4" w:space="0" w:color="auto"/>
              <w:left w:val="single" w:sz="4" w:space="0" w:color="auto"/>
              <w:bottom w:val="single" w:sz="4" w:space="0" w:color="auto"/>
              <w:right w:val="single" w:sz="4" w:space="0" w:color="auto"/>
            </w:tcBorders>
          </w:tcPr>
          <w:p w14:paraId="76A3A442" w14:textId="77777777" w:rsidR="003D054D" w:rsidRPr="00E26393" w:rsidRDefault="003D054D" w:rsidP="003F10D0">
            <w:pPr>
              <w:jc w:val="center"/>
              <w:rPr>
                <w:rFonts w:ascii="Source Sans Pro SemiBold" w:hAnsi="Source Sans Pro SemiBold" w:cs="Calibri"/>
                <w:color w:val="000000"/>
                <w:sz w:val="16"/>
                <w:szCs w:val="16"/>
              </w:rPr>
            </w:pPr>
          </w:p>
        </w:tc>
      </w:tr>
      <w:tr w:rsidR="003D054D" w:rsidRPr="00E26393" w14:paraId="6BC03529" w14:textId="77777777" w:rsidTr="00623E3C">
        <w:trPr>
          <w:trHeight w:val="4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D6853"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804CE" w14:textId="77777777" w:rsidR="003D054D" w:rsidRPr="00E26393" w:rsidRDefault="003D054D" w:rsidP="003F10D0">
            <w:pPr>
              <w:rPr>
                <w:rFonts w:ascii="Source Sans Pro SemiBold" w:hAnsi="Source Sans Pro SemiBold" w:cs="Calibri"/>
                <w:color w:val="000000"/>
                <w:sz w:val="16"/>
                <w:szCs w:val="16"/>
              </w:rPr>
            </w:pPr>
            <w:r w:rsidRPr="00E26393">
              <w:rPr>
                <w:rFonts w:ascii="Source Sans Pro SemiBold" w:hAnsi="Source Sans Pro SemiBold" w:cs="Calibri"/>
                <w:b/>
                <w:bCs/>
                <w:color w:val="000000"/>
                <w:sz w:val="16"/>
                <w:szCs w:val="16"/>
              </w:rPr>
              <w:t>SEGREGATOR A4</w:t>
            </w:r>
            <w:r w:rsidRPr="00E26393">
              <w:rPr>
                <w:rFonts w:ascii="Source Sans Pro SemiBold" w:hAnsi="Source Sans Pro SemiBold" w:cs="Calibri"/>
                <w:color w:val="000000"/>
                <w:sz w:val="16"/>
                <w:szCs w:val="16"/>
              </w:rPr>
              <w:t>, grzbiet 75 mm, z mechanizmem, wykonany z tektury pokrytej ekologiczną folią  polipropylenową o strukturze płótna (100ľm), grubość kartonu: 2,1mm,gramatura kartonu: 1290g/m2,  dźwignia wysokiej jakości z dociskaczem,pod mechanizmem dźwigniowym umieszczony jest numer kontrolny  wzmocniony otwór na palec, 2 lata gwarancji na mechanizm, wymienna, obustronna etykieta grzbietowa, wymiary: 75x320x285mm,</w:t>
            </w:r>
            <w:r w:rsidRPr="00E26393">
              <w:rPr>
                <w:rFonts w:ascii="Source Sans Pro SemiBold" w:hAnsi="Source Sans Pro SemiBold" w:cs="Calibri"/>
                <w:b/>
                <w:bCs/>
                <w:color w:val="000000"/>
                <w:sz w:val="16"/>
                <w:szCs w:val="16"/>
              </w:rPr>
              <w:t xml:space="preserve"> kolor : czarny, czerwony, zielony, bordowy, niebieski, żółty, </w:t>
            </w:r>
            <w:r w:rsidRPr="00E26393">
              <w:rPr>
                <w:rFonts w:ascii="Source Sans Pro SemiBold" w:hAnsi="Source Sans Pro SemiBold" w:cs="Calibri"/>
                <w:b/>
                <w:bCs/>
                <w:color w:val="000000"/>
                <w:sz w:val="16"/>
                <w:szCs w:val="16"/>
              </w:rPr>
              <w:lastRenderedPageBreak/>
              <w:t>pomarańczowy, szary, granatowy, fioletowy, morski</w:t>
            </w:r>
          </w:p>
        </w:tc>
        <w:tc>
          <w:tcPr>
            <w:tcW w:w="1502" w:type="dxa"/>
            <w:tcBorders>
              <w:top w:val="single" w:sz="4" w:space="0" w:color="auto"/>
              <w:left w:val="single" w:sz="4" w:space="0" w:color="auto"/>
              <w:bottom w:val="single" w:sz="4" w:space="0" w:color="auto"/>
              <w:right w:val="single" w:sz="4" w:space="0" w:color="auto"/>
            </w:tcBorders>
          </w:tcPr>
          <w:p w14:paraId="070D25B6" w14:textId="77777777" w:rsidR="003D054D" w:rsidRPr="00E26393" w:rsidRDefault="003D054D" w:rsidP="003F10D0">
            <w:pPr>
              <w:jc w:val="center"/>
              <w:rPr>
                <w:rFonts w:ascii="Source Sans Pro SemiBold" w:hAnsi="Source Sans Pro SemiBold" w:cs="Calibri"/>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C668D"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6E1E0"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10</w:t>
            </w:r>
          </w:p>
        </w:tc>
        <w:tc>
          <w:tcPr>
            <w:tcW w:w="1234" w:type="dxa"/>
            <w:tcBorders>
              <w:top w:val="single" w:sz="4" w:space="0" w:color="auto"/>
              <w:left w:val="single" w:sz="4" w:space="0" w:color="auto"/>
              <w:bottom w:val="single" w:sz="4" w:space="0" w:color="auto"/>
              <w:right w:val="single" w:sz="4" w:space="0" w:color="auto"/>
            </w:tcBorders>
          </w:tcPr>
          <w:p w14:paraId="00342020" w14:textId="77777777" w:rsidR="003D054D" w:rsidRPr="00E26393" w:rsidRDefault="003D054D" w:rsidP="003F10D0">
            <w:pPr>
              <w:jc w:val="center"/>
              <w:rPr>
                <w:rFonts w:ascii="Source Sans Pro SemiBold" w:hAnsi="Source Sans Pro SemiBold" w:cs="Calibri"/>
                <w:color w:val="000000"/>
                <w:sz w:val="16"/>
                <w:szCs w:val="16"/>
              </w:rPr>
            </w:pPr>
          </w:p>
        </w:tc>
        <w:tc>
          <w:tcPr>
            <w:tcW w:w="1140" w:type="dxa"/>
            <w:tcBorders>
              <w:top w:val="single" w:sz="4" w:space="0" w:color="auto"/>
              <w:left w:val="single" w:sz="4" w:space="0" w:color="auto"/>
              <w:bottom w:val="single" w:sz="4" w:space="0" w:color="auto"/>
              <w:right w:val="single" w:sz="4" w:space="0" w:color="auto"/>
            </w:tcBorders>
          </w:tcPr>
          <w:p w14:paraId="6AC1259E" w14:textId="77777777" w:rsidR="003D054D" w:rsidRPr="00E26393" w:rsidRDefault="003D054D" w:rsidP="003F10D0">
            <w:pPr>
              <w:jc w:val="center"/>
              <w:rPr>
                <w:rFonts w:ascii="Source Sans Pro SemiBold" w:hAnsi="Source Sans Pro SemiBold" w:cs="Calibri"/>
                <w:color w:val="000000"/>
                <w:sz w:val="16"/>
                <w:szCs w:val="16"/>
              </w:rPr>
            </w:pPr>
          </w:p>
        </w:tc>
        <w:tc>
          <w:tcPr>
            <w:tcW w:w="1229" w:type="dxa"/>
            <w:tcBorders>
              <w:top w:val="single" w:sz="4" w:space="0" w:color="auto"/>
              <w:left w:val="single" w:sz="4" w:space="0" w:color="auto"/>
              <w:bottom w:val="single" w:sz="4" w:space="0" w:color="auto"/>
              <w:right w:val="single" w:sz="4" w:space="0" w:color="auto"/>
            </w:tcBorders>
          </w:tcPr>
          <w:p w14:paraId="0ECD0EDF" w14:textId="77777777" w:rsidR="003D054D" w:rsidRPr="00E26393" w:rsidRDefault="003D054D" w:rsidP="003F10D0">
            <w:pPr>
              <w:jc w:val="center"/>
              <w:rPr>
                <w:rFonts w:ascii="Source Sans Pro SemiBold" w:hAnsi="Source Sans Pro SemiBold" w:cs="Calibri"/>
                <w:color w:val="000000"/>
                <w:sz w:val="16"/>
                <w:szCs w:val="16"/>
              </w:rPr>
            </w:pPr>
          </w:p>
        </w:tc>
      </w:tr>
      <w:tr w:rsidR="003D054D" w:rsidRPr="00E26393" w14:paraId="6C0B0AE9" w14:textId="77777777" w:rsidTr="00623E3C">
        <w:trPr>
          <w:trHeight w:val="9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44FEB"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AC51C" w14:textId="77777777" w:rsidR="003D054D" w:rsidRPr="00E26393" w:rsidRDefault="003D054D" w:rsidP="003F10D0">
            <w:pPr>
              <w:rPr>
                <w:rFonts w:ascii="Source Sans Pro SemiBold" w:hAnsi="Source Sans Pro SemiBold" w:cs="Calibri"/>
                <w:color w:val="000000"/>
                <w:sz w:val="16"/>
                <w:szCs w:val="16"/>
              </w:rPr>
            </w:pPr>
            <w:r w:rsidRPr="00E26393">
              <w:rPr>
                <w:rFonts w:ascii="Source Sans Pro SemiBold" w:hAnsi="Source Sans Pro SemiBold" w:cs="Calibri"/>
                <w:b/>
                <w:bCs/>
                <w:color w:val="000000"/>
                <w:sz w:val="16"/>
                <w:szCs w:val="16"/>
              </w:rPr>
              <w:t>TAŚMA KLEJĄCA BIUROWA matowa</w:t>
            </w:r>
            <w:r w:rsidRPr="00E26393">
              <w:rPr>
                <w:rFonts w:ascii="Source Sans Pro SemiBold" w:hAnsi="Source Sans Pro SemiBold" w:cs="Calibri"/>
                <w:color w:val="000000"/>
                <w:sz w:val="16"/>
                <w:szCs w:val="16"/>
              </w:rPr>
              <w:br/>
              <w:t>Jednostronna, uniwersalna, niemal niewidoczna po naklejeniu z możliwością pisania na taśmie wyprodukowana z polipropylenu, przezroczysta – lekko mleczna, matowa, łatwo i cicho rozwijana wymiary 19 mm x33m</w:t>
            </w:r>
          </w:p>
        </w:tc>
        <w:tc>
          <w:tcPr>
            <w:tcW w:w="1502" w:type="dxa"/>
            <w:tcBorders>
              <w:top w:val="single" w:sz="4" w:space="0" w:color="auto"/>
              <w:left w:val="single" w:sz="4" w:space="0" w:color="auto"/>
              <w:bottom w:val="single" w:sz="4" w:space="0" w:color="auto"/>
              <w:right w:val="single" w:sz="4" w:space="0" w:color="auto"/>
            </w:tcBorders>
          </w:tcPr>
          <w:p w14:paraId="56A89BBC" w14:textId="77777777" w:rsidR="003D054D" w:rsidRPr="00E26393" w:rsidRDefault="003D054D" w:rsidP="003F10D0">
            <w:pPr>
              <w:jc w:val="center"/>
              <w:rPr>
                <w:rFonts w:ascii="Source Sans Pro SemiBold" w:hAnsi="Source Sans Pro SemiBold" w:cs="Calibri"/>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B6FF6"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30317"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3</w:t>
            </w:r>
          </w:p>
        </w:tc>
        <w:tc>
          <w:tcPr>
            <w:tcW w:w="1234" w:type="dxa"/>
            <w:tcBorders>
              <w:top w:val="single" w:sz="4" w:space="0" w:color="auto"/>
              <w:left w:val="single" w:sz="4" w:space="0" w:color="auto"/>
              <w:bottom w:val="single" w:sz="4" w:space="0" w:color="auto"/>
              <w:right w:val="single" w:sz="4" w:space="0" w:color="auto"/>
            </w:tcBorders>
          </w:tcPr>
          <w:p w14:paraId="178A5137" w14:textId="77777777" w:rsidR="003D054D" w:rsidRPr="00E26393" w:rsidRDefault="003D054D" w:rsidP="003F10D0">
            <w:pPr>
              <w:jc w:val="center"/>
              <w:rPr>
                <w:rFonts w:ascii="Source Sans Pro SemiBold" w:hAnsi="Source Sans Pro SemiBold" w:cs="Calibri"/>
                <w:color w:val="000000"/>
                <w:sz w:val="16"/>
                <w:szCs w:val="16"/>
              </w:rPr>
            </w:pPr>
          </w:p>
        </w:tc>
        <w:tc>
          <w:tcPr>
            <w:tcW w:w="1140" w:type="dxa"/>
            <w:tcBorders>
              <w:top w:val="single" w:sz="4" w:space="0" w:color="auto"/>
              <w:left w:val="single" w:sz="4" w:space="0" w:color="auto"/>
              <w:bottom w:val="single" w:sz="4" w:space="0" w:color="auto"/>
              <w:right w:val="single" w:sz="4" w:space="0" w:color="auto"/>
            </w:tcBorders>
          </w:tcPr>
          <w:p w14:paraId="305A65E0" w14:textId="77777777" w:rsidR="003D054D" w:rsidRPr="00E26393" w:rsidRDefault="003D054D" w:rsidP="003F10D0">
            <w:pPr>
              <w:jc w:val="center"/>
              <w:rPr>
                <w:rFonts w:ascii="Source Sans Pro SemiBold" w:hAnsi="Source Sans Pro SemiBold" w:cs="Calibri"/>
                <w:color w:val="000000"/>
                <w:sz w:val="16"/>
                <w:szCs w:val="16"/>
              </w:rPr>
            </w:pPr>
          </w:p>
        </w:tc>
        <w:tc>
          <w:tcPr>
            <w:tcW w:w="1229" w:type="dxa"/>
            <w:tcBorders>
              <w:top w:val="single" w:sz="4" w:space="0" w:color="auto"/>
              <w:left w:val="single" w:sz="4" w:space="0" w:color="auto"/>
              <w:bottom w:val="single" w:sz="4" w:space="0" w:color="auto"/>
              <w:right w:val="single" w:sz="4" w:space="0" w:color="auto"/>
            </w:tcBorders>
          </w:tcPr>
          <w:p w14:paraId="17031360" w14:textId="77777777" w:rsidR="003D054D" w:rsidRPr="00E26393" w:rsidRDefault="003D054D" w:rsidP="003F10D0">
            <w:pPr>
              <w:jc w:val="center"/>
              <w:rPr>
                <w:rFonts w:ascii="Source Sans Pro SemiBold" w:hAnsi="Source Sans Pro SemiBold" w:cs="Calibri"/>
                <w:color w:val="000000"/>
                <w:sz w:val="16"/>
                <w:szCs w:val="16"/>
              </w:rPr>
            </w:pPr>
          </w:p>
        </w:tc>
      </w:tr>
      <w:tr w:rsidR="003D054D" w:rsidRPr="00E26393" w14:paraId="06D378C0" w14:textId="77777777" w:rsidTr="00623E3C">
        <w:trPr>
          <w:trHeight w:val="12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E7FF5"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FC8D4" w14:textId="77777777" w:rsidR="003D054D" w:rsidRPr="00E26393" w:rsidRDefault="003D054D" w:rsidP="003F10D0">
            <w:pPr>
              <w:rPr>
                <w:rFonts w:ascii="Source Sans Pro SemiBold" w:hAnsi="Source Sans Pro SemiBold" w:cs="Calibri"/>
                <w:color w:val="000000"/>
                <w:sz w:val="16"/>
                <w:szCs w:val="16"/>
              </w:rPr>
            </w:pPr>
            <w:r w:rsidRPr="00E26393">
              <w:rPr>
                <w:rFonts w:ascii="Source Sans Pro SemiBold" w:hAnsi="Source Sans Pro SemiBold" w:cs="Calibri"/>
                <w:b/>
                <w:bCs/>
                <w:color w:val="000000"/>
                <w:sz w:val="16"/>
                <w:szCs w:val="16"/>
              </w:rPr>
              <w:t>TAŚMA KLEJĄCA BIUROWA przezroczysta</w:t>
            </w:r>
            <w:r w:rsidRPr="00E26393">
              <w:rPr>
                <w:rFonts w:ascii="Source Sans Pro SemiBold" w:hAnsi="Source Sans Pro SemiBold" w:cs="Calibri"/>
                <w:color w:val="000000"/>
                <w:sz w:val="16"/>
                <w:szCs w:val="16"/>
              </w:rPr>
              <w:br/>
              <w:t>Szerokość taśmy - 19 mm, długość 33 mm.</w:t>
            </w:r>
            <w:r w:rsidRPr="00E26393">
              <w:rPr>
                <w:rFonts w:ascii="Source Sans Pro SemiBold" w:hAnsi="Source Sans Pro SemiBold" w:cs="Calibri"/>
                <w:color w:val="000000"/>
                <w:sz w:val="16"/>
                <w:szCs w:val="16"/>
              </w:rPr>
              <w:br/>
              <w:t>Jednostronna konomiczna taśma biurowa. Odporna na zerwanie i całkowicie bezbarwna. Wierzchnia powłoka taśmy nie blaknie i nie matowi się. Klej zastosowany w taśmie jest odporny na działanie światła.</w:t>
            </w:r>
          </w:p>
        </w:tc>
        <w:tc>
          <w:tcPr>
            <w:tcW w:w="1502" w:type="dxa"/>
            <w:tcBorders>
              <w:top w:val="single" w:sz="4" w:space="0" w:color="auto"/>
              <w:left w:val="single" w:sz="4" w:space="0" w:color="auto"/>
              <w:bottom w:val="single" w:sz="4" w:space="0" w:color="auto"/>
              <w:right w:val="single" w:sz="4" w:space="0" w:color="auto"/>
            </w:tcBorders>
          </w:tcPr>
          <w:p w14:paraId="66781301" w14:textId="77777777" w:rsidR="003D054D" w:rsidRPr="00E26393" w:rsidRDefault="003D054D" w:rsidP="003F10D0">
            <w:pPr>
              <w:jc w:val="center"/>
              <w:rPr>
                <w:rFonts w:ascii="Source Sans Pro SemiBold" w:hAnsi="Source Sans Pro SemiBold" w:cs="Calibri"/>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DEABA"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2A17C"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2</w:t>
            </w:r>
          </w:p>
        </w:tc>
        <w:tc>
          <w:tcPr>
            <w:tcW w:w="1234" w:type="dxa"/>
            <w:tcBorders>
              <w:top w:val="single" w:sz="4" w:space="0" w:color="auto"/>
              <w:left w:val="single" w:sz="4" w:space="0" w:color="auto"/>
              <w:bottom w:val="single" w:sz="4" w:space="0" w:color="auto"/>
              <w:right w:val="single" w:sz="4" w:space="0" w:color="auto"/>
            </w:tcBorders>
          </w:tcPr>
          <w:p w14:paraId="0E19E991" w14:textId="77777777" w:rsidR="003D054D" w:rsidRPr="00E26393" w:rsidRDefault="003D054D" w:rsidP="003F10D0">
            <w:pPr>
              <w:jc w:val="center"/>
              <w:rPr>
                <w:rFonts w:ascii="Source Sans Pro SemiBold" w:hAnsi="Source Sans Pro SemiBold" w:cs="Calibri"/>
                <w:color w:val="000000"/>
                <w:sz w:val="16"/>
                <w:szCs w:val="16"/>
              </w:rPr>
            </w:pPr>
          </w:p>
        </w:tc>
        <w:tc>
          <w:tcPr>
            <w:tcW w:w="1140" w:type="dxa"/>
            <w:tcBorders>
              <w:top w:val="single" w:sz="4" w:space="0" w:color="auto"/>
              <w:left w:val="single" w:sz="4" w:space="0" w:color="auto"/>
              <w:bottom w:val="single" w:sz="4" w:space="0" w:color="auto"/>
              <w:right w:val="single" w:sz="4" w:space="0" w:color="auto"/>
            </w:tcBorders>
          </w:tcPr>
          <w:p w14:paraId="13221926" w14:textId="77777777" w:rsidR="003D054D" w:rsidRPr="00E26393" w:rsidRDefault="003D054D" w:rsidP="003F10D0">
            <w:pPr>
              <w:jc w:val="center"/>
              <w:rPr>
                <w:rFonts w:ascii="Source Sans Pro SemiBold" w:hAnsi="Source Sans Pro SemiBold" w:cs="Calibri"/>
                <w:color w:val="000000"/>
                <w:sz w:val="16"/>
                <w:szCs w:val="16"/>
              </w:rPr>
            </w:pPr>
          </w:p>
        </w:tc>
        <w:tc>
          <w:tcPr>
            <w:tcW w:w="1229" w:type="dxa"/>
            <w:tcBorders>
              <w:top w:val="single" w:sz="4" w:space="0" w:color="auto"/>
              <w:left w:val="single" w:sz="4" w:space="0" w:color="auto"/>
              <w:bottom w:val="single" w:sz="4" w:space="0" w:color="auto"/>
              <w:right w:val="single" w:sz="4" w:space="0" w:color="auto"/>
            </w:tcBorders>
          </w:tcPr>
          <w:p w14:paraId="1E2B867F" w14:textId="77777777" w:rsidR="003D054D" w:rsidRPr="00E26393" w:rsidRDefault="003D054D" w:rsidP="003F10D0">
            <w:pPr>
              <w:jc w:val="center"/>
              <w:rPr>
                <w:rFonts w:ascii="Source Sans Pro SemiBold" w:hAnsi="Source Sans Pro SemiBold" w:cs="Calibri"/>
                <w:color w:val="000000"/>
                <w:sz w:val="16"/>
                <w:szCs w:val="16"/>
              </w:rPr>
            </w:pPr>
          </w:p>
        </w:tc>
      </w:tr>
      <w:tr w:rsidR="003D054D" w:rsidRPr="00E26393" w14:paraId="05113687" w14:textId="77777777" w:rsidTr="00623E3C">
        <w:trPr>
          <w:trHeight w:val="26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C2394"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19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DF00F" w14:textId="77777777" w:rsidR="003D054D" w:rsidRPr="00E26393" w:rsidRDefault="003D054D" w:rsidP="003F10D0">
            <w:pPr>
              <w:rPr>
                <w:rFonts w:ascii="Source Sans Pro SemiBold" w:hAnsi="Source Sans Pro SemiBold" w:cs="Calibri"/>
                <w:color w:val="000000"/>
                <w:sz w:val="16"/>
                <w:szCs w:val="16"/>
              </w:rPr>
            </w:pPr>
            <w:r w:rsidRPr="00E26393">
              <w:rPr>
                <w:rFonts w:ascii="Source Sans Pro SemiBold" w:hAnsi="Source Sans Pro SemiBold" w:cs="Calibri"/>
                <w:b/>
                <w:bCs/>
                <w:color w:val="000000"/>
                <w:sz w:val="16"/>
                <w:szCs w:val="16"/>
              </w:rPr>
              <w:t>TECZKA A4 preszpanowa z gumką</w:t>
            </w:r>
            <w:r w:rsidRPr="00E26393">
              <w:rPr>
                <w:rFonts w:ascii="Source Sans Pro SemiBold" w:hAnsi="Source Sans Pro SemiBold" w:cs="Calibri"/>
                <w:color w:val="000000"/>
                <w:sz w:val="16"/>
                <w:szCs w:val="16"/>
              </w:rPr>
              <w:br/>
              <w:t>Teczka preszpanowa z gumką na rogach o gramaturze 390 g/m2.</w:t>
            </w:r>
            <w:r w:rsidRPr="00E26393">
              <w:rPr>
                <w:rFonts w:ascii="Source Sans Pro SemiBold" w:hAnsi="Source Sans Pro SemiBold" w:cs="Calibri"/>
                <w:color w:val="000000"/>
                <w:sz w:val="16"/>
                <w:szCs w:val="16"/>
              </w:rPr>
              <w:br/>
              <w:t>Posiada płaskie, narożne gumki, preszpan pokryty jest woskiem.</w:t>
            </w:r>
            <w:r w:rsidRPr="00E26393">
              <w:rPr>
                <w:rFonts w:ascii="Source Sans Pro SemiBold" w:hAnsi="Source Sans Pro SemiBold" w:cs="Calibri"/>
                <w:color w:val="000000"/>
                <w:sz w:val="16"/>
                <w:szCs w:val="16"/>
              </w:rPr>
              <w:br/>
              <w:t>format (rozmiar): A4 (235x320 mm)</w:t>
            </w:r>
            <w:r w:rsidRPr="00E26393">
              <w:rPr>
                <w:rFonts w:ascii="Source Sans Pro SemiBold" w:hAnsi="Source Sans Pro SemiBold" w:cs="Calibri"/>
                <w:color w:val="000000"/>
                <w:sz w:val="16"/>
                <w:szCs w:val="16"/>
              </w:rPr>
              <w:br/>
              <w:t>wykonana z kartonu o gramaturze 390gsm, powlekanego woskiem</w:t>
            </w:r>
            <w:r w:rsidRPr="00E26393">
              <w:rPr>
                <w:rFonts w:ascii="Source Sans Pro SemiBold" w:hAnsi="Source Sans Pro SemiBold" w:cs="Calibri"/>
                <w:color w:val="000000"/>
                <w:sz w:val="16"/>
                <w:szCs w:val="16"/>
              </w:rPr>
              <w:br/>
              <w:t>rodzaj: kartonowa na gumkę</w:t>
            </w:r>
            <w:r w:rsidRPr="00E26393">
              <w:rPr>
                <w:rFonts w:ascii="Source Sans Pro SemiBold" w:hAnsi="Source Sans Pro SemiBold" w:cs="Calibri"/>
                <w:color w:val="000000"/>
                <w:sz w:val="16"/>
                <w:szCs w:val="16"/>
              </w:rPr>
              <w:br/>
              <w:t>szerokość grzbietu: 20 mm</w:t>
            </w:r>
            <w:r w:rsidRPr="00E26393">
              <w:rPr>
                <w:rFonts w:ascii="Source Sans Pro SemiBold" w:hAnsi="Source Sans Pro SemiBold" w:cs="Calibri"/>
                <w:color w:val="000000"/>
                <w:sz w:val="16"/>
                <w:szCs w:val="16"/>
              </w:rPr>
              <w:br/>
              <w:t>3-skrzydłowa</w:t>
            </w:r>
            <w:r w:rsidRPr="00E26393">
              <w:rPr>
                <w:rFonts w:ascii="Source Sans Pro SemiBold" w:hAnsi="Source Sans Pro SemiBold" w:cs="Calibri"/>
                <w:color w:val="000000"/>
                <w:sz w:val="16"/>
                <w:szCs w:val="16"/>
              </w:rPr>
              <w:br/>
              <w:t>preszpanowa</w:t>
            </w:r>
            <w:r w:rsidRPr="00E26393">
              <w:rPr>
                <w:rFonts w:ascii="Source Sans Pro SemiBold" w:hAnsi="Source Sans Pro SemiBold" w:cs="Calibri"/>
                <w:color w:val="000000"/>
                <w:sz w:val="16"/>
                <w:szCs w:val="16"/>
              </w:rPr>
              <w:br/>
              <w:t xml:space="preserve">zamykana za pomocą 2 płaskich, narożnych gumek w kolorze teczki </w:t>
            </w:r>
            <w:r w:rsidRPr="00E26393">
              <w:rPr>
                <w:rFonts w:ascii="Source Sans Pro SemiBold" w:hAnsi="Source Sans Pro SemiBold" w:cs="Calibri"/>
                <w:color w:val="000000"/>
                <w:sz w:val="16"/>
                <w:szCs w:val="16"/>
              </w:rPr>
              <w:br/>
            </w:r>
            <w:r w:rsidRPr="00E26393">
              <w:rPr>
                <w:rFonts w:ascii="Source Sans Pro SemiBold" w:hAnsi="Source Sans Pro SemiBold" w:cs="Calibri"/>
                <w:b/>
                <w:bCs/>
                <w:color w:val="000000"/>
                <w:sz w:val="16"/>
                <w:szCs w:val="16"/>
              </w:rPr>
              <w:t>Kolory: czarny, czerwony, fioletowy, błękitny, żółty, zielony, pomarańczowy</w:t>
            </w:r>
          </w:p>
        </w:tc>
        <w:tc>
          <w:tcPr>
            <w:tcW w:w="1502" w:type="dxa"/>
            <w:tcBorders>
              <w:top w:val="single" w:sz="4" w:space="0" w:color="auto"/>
              <w:left w:val="single" w:sz="4" w:space="0" w:color="auto"/>
              <w:bottom w:val="single" w:sz="4" w:space="0" w:color="auto"/>
              <w:right w:val="single" w:sz="4" w:space="0" w:color="auto"/>
            </w:tcBorders>
          </w:tcPr>
          <w:p w14:paraId="256F3CB4" w14:textId="77777777" w:rsidR="003D054D" w:rsidRPr="00E26393" w:rsidRDefault="003D054D" w:rsidP="003F10D0">
            <w:pPr>
              <w:jc w:val="center"/>
              <w:rPr>
                <w:rFonts w:ascii="Source Sans Pro SemiBold" w:hAnsi="Source Sans Pro SemiBold" w:cs="Calibri"/>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88348"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13C59"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20</w:t>
            </w:r>
          </w:p>
        </w:tc>
        <w:tc>
          <w:tcPr>
            <w:tcW w:w="1234" w:type="dxa"/>
            <w:tcBorders>
              <w:top w:val="single" w:sz="4" w:space="0" w:color="auto"/>
              <w:left w:val="single" w:sz="4" w:space="0" w:color="auto"/>
              <w:bottom w:val="single" w:sz="4" w:space="0" w:color="auto"/>
              <w:right w:val="single" w:sz="4" w:space="0" w:color="auto"/>
            </w:tcBorders>
          </w:tcPr>
          <w:p w14:paraId="3884D7FB" w14:textId="77777777" w:rsidR="003D054D" w:rsidRPr="00E26393" w:rsidRDefault="003D054D" w:rsidP="003F10D0">
            <w:pPr>
              <w:jc w:val="center"/>
              <w:rPr>
                <w:rFonts w:ascii="Source Sans Pro SemiBold" w:hAnsi="Source Sans Pro SemiBold" w:cs="Calibri"/>
                <w:color w:val="000000"/>
                <w:sz w:val="16"/>
                <w:szCs w:val="16"/>
              </w:rPr>
            </w:pPr>
          </w:p>
        </w:tc>
        <w:tc>
          <w:tcPr>
            <w:tcW w:w="1140" w:type="dxa"/>
            <w:tcBorders>
              <w:top w:val="single" w:sz="4" w:space="0" w:color="auto"/>
              <w:left w:val="single" w:sz="4" w:space="0" w:color="auto"/>
              <w:bottom w:val="single" w:sz="4" w:space="0" w:color="auto"/>
              <w:right w:val="single" w:sz="4" w:space="0" w:color="auto"/>
            </w:tcBorders>
          </w:tcPr>
          <w:p w14:paraId="5B5E941F" w14:textId="77777777" w:rsidR="003D054D" w:rsidRPr="00E26393" w:rsidRDefault="003D054D" w:rsidP="003F10D0">
            <w:pPr>
              <w:jc w:val="center"/>
              <w:rPr>
                <w:rFonts w:ascii="Source Sans Pro SemiBold" w:hAnsi="Source Sans Pro SemiBold" w:cs="Calibri"/>
                <w:color w:val="000000"/>
                <w:sz w:val="16"/>
                <w:szCs w:val="16"/>
              </w:rPr>
            </w:pPr>
          </w:p>
        </w:tc>
        <w:tc>
          <w:tcPr>
            <w:tcW w:w="1229" w:type="dxa"/>
            <w:tcBorders>
              <w:top w:val="single" w:sz="4" w:space="0" w:color="auto"/>
              <w:left w:val="single" w:sz="4" w:space="0" w:color="auto"/>
              <w:bottom w:val="single" w:sz="4" w:space="0" w:color="auto"/>
              <w:right w:val="single" w:sz="4" w:space="0" w:color="auto"/>
            </w:tcBorders>
          </w:tcPr>
          <w:p w14:paraId="56653E3B" w14:textId="77777777" w:rsidR="003D054D" w:rsidRPr="00E26393" w:rsidRDefault="003D054D" w:rsidP="003F10D0">
            <w:pPr>
              <w:jc w:val="center"/>
              <w:rPr>
                <w:rFonts w:ascii="Source Sans Pro SemiBold" w:hAnsi="Source Sans Pro SemiBold" w:cs="Calibri"/>
                <w:color w:val="000000"/>
                <w:sz w:val="16"/>
                <w:szCs w:val="16"/>
              </w:rPr>
            </w:pPr>
          </w:p>
        </w:tc>
      </w:tr>
      <w:tr w:rsidR="003D054D" w:rsidRPr="00E26393" w14:paraId="30F61337" w14:textId="77777777" w:rsidTr="00623E3C">
        <w:trPr>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58B66"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17DED" w14:textId="77777777" w:rsidR="003D054D" w:rsidRPr="00E26393" w:rsidRDefault="003D054D" w:rsidP="003F10D0">
            <w:pPr>
              <w:rPr>
                <w:rFonts w:ascii="Source Sans Pro SemiBold" w:hAnsi="Source Sans Pro SemiBold" w:cs="Calibri"/>
                <w:color w:val="000000"/>
                <w:sz w:val="16"/>
                <w:szCs w:val="16"/>
              </w:rPr>
            </w:pPr>
            <w:r w:rsidRPr="00E26393">
              <w:rPr>
                <w:rFonts w:ascii="Source Sans Pro SemiBold" w:hAnsi="Source Sans Pro SemiBold" w:cs="Calibri"/>
                <w:b/>
                <w:bCs/>
                <w:color w:val="000000"/>
                <w:sz w:val="16"/>
                <w:szCs w:val="16"/>
              </w:rPr>
              <w:t>TECZKA do podpisu,</w:t>
            </w:r>
            <w:r w:rsidRPr="00E26393">
              <w:rPr>
                <w:rFonts w:ascii="Source Sans Pro SemiBold" w:hAnsi="Source Sans Pro SemiBold" w:cs="Calibri"/>
                <w:color w:val="000000"/>
                <w:sz w:val="16"/>
                <w:szCs w:val="16"/>
              </w:rPr>
              <w:t xml:space="preserve"> 20-częściowa. Przekładki posiadają 3 otwory do poglądu zawartości , okładka pokryta jest tworzywem sztucznym. Rozciągliwy grzbiet umożliwia przechowywanie w jednej przegródce większej ilości dokumentów. </w:t>
            </w:r>
            <w:r w:rsidRPr="00E26393">
              <w:rPr>
                <w:rFonts w:ascii="Source Sans Pro SemiBold" w:hAnsi="Source Sans Pro SemiBold" w:cs="Calibri"/>
                <w:b/>
                <w:bCs/>
                <w:color w:val="000000"/>
                <w:sz w:val="16"/>
                <w:szCs w:val="16"/>
              </w:rPr>
              <w:t>Kolory: zielony, granatowy, czerwony, czarny.</w:t>
            </w:r>
          </w:p>
        </w:tc>
        <w:tc>
          <w:tcPr>
            <w:tcW w:w="1502" w:type="dxa"/>
            <w:tcBorders>
              <w:top w:val="single" w:sz="4" w:space="0" w:color="auto"/>
              <w:left w:val="single" w:sz="4" w:space="0" w:color="auto"/>
              <w:bottom w:val="single" w:sz="4" w:space="0" w:color="auto"/>
              <w:right w:val="single" w:sz="4" w:space="0" w:color="auto"/>
            </w:tcBorders>
          </w:tcPr>
          <w:p w14:paraId="1868DDF2" w14:textId="77777777" w:rsidR="003D054D" w:rsidRPr="00E26393" w:rsidRDefault="003D054D" w:rsidP="003F10D0">
            <w:pPr>
              <w:jc w:val="center"/>
              <w:rPr>
                <w:rFonts w:ascii="Source Sans Pro SemiBold" w:hAnsi="Source Sans Pro SemiBold" w:cs="Calibri"/>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73D8C"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0D2EA"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2</w:t>
            </w:r>
          </w:p>
        </w:tc>
        <w:tc>
          <w:tcPr>
            <w:tcW w:w="1234" w:type="dxa"/>
            <w:tcBorders>
              <w:top w:val="single" w:sz="4" w:space="0" w:color="auto"/>
              <w:left w:val="single" w:sz="4" w:space="0" w:color="auto"/>
              <w:bottom w:val="single" w:sz="4" w:space="0" w:color="auto"/>
              <w:right w:val="single" w:sz="4" w:space="0" w:color="auto"/>
            </w:tcBorders>
          </w:tcPr>
          <w:p w14:paraId="0CC8378C" w14:textId="77777777" w:rsidR="003D054D" w:rsidRPr="00E26393" w:rsidRDefault="003D054D" w:rsidP="003F10D0">
            <w:pPr>
              <w:jc w:val="center"/>
              <w:rPr>
                <w:rFonts w:ascii="Source Sans Pro SemiBold" w:hAnsi="Source Sans Pro SemiBold" w:cs="Calibri"/>
                <w:color w:val="000000"/>
                <w:sz w:val="16"/>
                <w:szCs w:val="16"/>
              </w:rPr>
            </w:pPr>
          </w:p>
        </w:tc>
        <w:tc>
          <w:tcPr>
            <w:tcW w:w="1140" w:type="dxa"/>
            <w:tcBorders>
              <w:top w:val="single" w:sz="4" w:space="0" w:color="auto"/>
              <w:left w:val="single" w:sz="4" w:space="0" w:color="auto"/>
              <w:bottom w:val="single" w:sz="4" w:space="0" w:color="auto"/>
              <w:right w:val="single" w:sz="4" w:space="0" w:color="auto"/>
            </w:tcBorders>
          </w:tcPr>
          <w:p w14:paraId="7807B5D8" w14:textId="77777777" w:rsidR="003D054D" w:rsidRPr="00E26393" w:rsidRDefault="003D054D" w:rsidP="003F10D0">
            <w:pPr>
              <w:jc w:val="center"/>
              <w:rPr>
                <w:rFonts w:ascii="Source Sans Pro SemiBold" w:hAnsi="Source Sans Pro SemiBold" w:cs="Calibri"/>
                <w:color w:val="000000"/>
                <w:sz w:val="16"/>
                <w:szCs w:val="16"/>
              </w:rPr>
            </w:pPr>
          </w:p>
        </w:tc>
        <w:tc>
          <w:tcPr>
            <w:tcW w:w="1229" w:type="dxa"/>
            <w:tcBorders>
              <w:top w:val="single" w:sz="4" w:space="0" w:color="auto"/>
              <w:left w:val="single" w:sz="4" w:space="0" w:color="auto"/>
              <w:bottom w:val="single" w:sz="4" w:space="0" w:color="auto"/>
              <w:right w:val="single" w:sz="4" w:space="0" w:color="auto"/>
            </w:tcBorders>
          </w:tcPr>
          <w:p w14:paraId="5AD82451" w14:textId="77777777" w:rsidR="003D054D" w:rsidRPr="00E26393" w:rsidRDefault="003D054D" w:rsidP="003F10D0">
            <w:pPr>
              <w:jc w:val="center"/>
              <w:rPr>
                <w:rFonts w:ascii="Source Sans Pro SemiBold" w:hAnsi="Source Sans Pro SemiBold" w:cs="Calibri"/>
                <w:color w:val="000000"/>
                <w:sz w:val="16"/>
                <w:szCs w:val="16"/>
              </w:rPr>
            </w:pPr>
          </w:p>
        </w:tc>
      </w:tr>
      <w:tr w:rsidR="003D054D" w:rsidRPr="00E26393" w14:paraId="2824F7AC" w14:textId="77777777" w:rsidTr="00623E3C">
        <w:trPr>
          <w:trHeight w:val="97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BEC03"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A106C" w14:textId="77777777" w:rsidR="003D054D" w:rsidRPr="00E26393" w:rsidRDefault="003D054D" w:rsidP="003F10D0">
            <w:pPr>
              <w:rPr>
                <w:rFonts w:ascii="Source Sans Pro SemiBold" w:hAnsi="Source Sans Pro SemiBold" w:cs="Calibri"/>
                <w:color w:val="000000"/>
                <w:sz w:val="16"/>
                <w:szCs w:val="16"/>
              </w:rPr>
            </w:pPr>
            <w:r w:rsidRPr="00E26393">
              <w:rPr>
                <w:rFonts w:ascii="Source Sans Pro SemiBold" w:hAnsi="Source Sans Pro SemiBold" w:cs="Calibri"/>
                <w:b/>
                <w:bCs/>
                <w:color w:val="000000"/>
                <w:sz w:val="16"/>
                <w:szCs w:val="16"/>
              </w:rPr>
              <w:t>TECZKA do podpisu,</w:t>
            </w:r>
            <w:r w:rsidRPr="00E26393">
              <w:rPr>
                <w:rFonts w:ascii="Source Sans Pro SemiBold" w:hAnsi="Source Sans Pro SemiBold" w:cs="Calibri"/>
                <w:color w:val="000000"/>
                <w:sz w:val="16"/>
                <w:szCs w:val="16"/>
              </w:rPr>
              <w:br/>
              <w:t xml:space="preserve">Teczka przeznaczona do gromadzenia dokumentów wymagających podpisu. aminowana błyszcząca okładka, 18 sztywnych przegródek z szorstką powierzchnią zabezpieczającą dokumenty przed wypadaniem, Przekładki z otworami do podglądu zawartości, Przekładki wyposażone w dolne indeksy ułatwiające przekładanie stron </w:t>
            </w:r>
            <w:r w:rsidRPr="00E26393">
              <w:rPr>
                <w:rFonts w:ascii="Source Sans Pro SemiBold" w:hAnsi="Source Sans Pro SemiBold" w:cs="Calibri"/>
                <w:color w:val="000000"/>
                <w:sz w:val="16"/>
                <w:szCs w:val="16"/>
              </w:rPr>
              <w:br/>
              <w:t xml:space="preserve">Okienko do opisu zawartości. </w:t>
            </w:r>
            <w:r w:rsidRPr="00E26393">
              <w:rPr>
                <w:rFonts w:ascii="Source Sans Pro SemiBold" w:hAnsi="Source Sans Pro SemiBold" w:cs="Calibri"/>
                <w:color w:val="000000"/>
                <w:sz w:val="16"/>
                <w:szCs w:val="16"/>
              </w:rPr>
              <w:br/>
            </w:r>
            <w:r w:rsidRPr="00E26393">
              <w:rPr>
                <w:rFonts w:ascii="Source Sans Pro SemiBold" w:hAnsi="Source Sans Pro SemiBold" w:cs="Calibri"/>
                <w:b/>
                <w:bCs/>
                <w:color w:val="000000"/>
                <w:sz w:val="16"/>
                <w:szCs w:val="16"/>
              </w:rPr>
              <w:t>Kolory: biały, czerwony, niebieski i szary</w:t>
            </w:r>
          </w:p>
        </w:tc>
        <w:tc>
          <w:tcPr>
            <w:tcW w:w="1502" w:type="dxa"/>
            <w:tcBorders>
              <w:top w:val="single" w:sz="4" w:space="0" w:color="auto"/>
              <w:left w:val="single" w:sz="4" w:space="0" w:color="auto"/>
              <w:bottom w:val="single" w:sz="4" w:space="0" w:color="auto"/>
              <w:right w:val="single" w:sz="4" w:space="0" w:color="auto"/>
            </w:tcBorders>
          </w:tcPr>
          <w:p w14:paraId="4944D746" w14:textId="77777777" w:rsidR="003D054D" w:rsidRPr="00E26393" w:rsidRDefault="003D054D" w:rsidP="003F10D0">
            <w:pPr>
              <w:jc w:val="center"/>
              <w:rPr>
                <w:rFonts w:ascii="Source Sans Pro SemiBold" w:hAnsi="Source Sans Pro SemiBold" w:cs="Calibri"/>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382AD"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9166B"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2</w:t>
            </w:r>
          </w:p>
        </w:tc>
        <w:tc>
          <w:tcPr>
            <w:tcW w:w="1234" w:type="dxa"/>
            <w:tcBorders>
              <w:top w:val="single" w:sz="4" w:space="0" w:color="auto"/>
              <w:left w:val="single" w:sz="4" w:space="0" w:color="auto"/>
              <w:bottom w:val="single" w:sz="4" w:space="0" w:color="auto"/>
              <w:right w:val="single" w:sz="4" w:space="0" w:color="auto"/>
            </w:tcBorders>
          </w:tcPr>
          <w:p w14:paraId="0D9DCC2F" w14:textId="77777777" w:rsidR="003D054D" w:rsidRPr="00E26393" w:rsidRDefault="003D054D" w:rsidP="003F10D0">
            <w:pPr>
              <w:jc w:val="center"/>
              <w:rPr>
                <w:rFonts w:ascii="Source Sans Pro SemiBold" w:hAnsi="Source Sans Pro SemiBold" w:cs="Calibri"/>
                <w:color w:val="000000"/>
                <w:sz w:val="16"/>
                <w:szCs w:val="16"/>
              </w:rPr>
            </w:pPr>
          </w:p>
        </w:tc>
        <w:tc>
          <w:tcPr>
            <w:tcW w:w="1140" w:type="dxa"/>
            <w:tcBorders>
              <w:top w:val="single" w:sz="4" w:space="0" w:color="auto"/>
              <w:left w:val="single" w:sz="4" w:space="0" w:color="auto"/>
              <w:bottom w:val="single" w:sz="4" w:space="0" w:color="auto"/>
              <w:right w:val="single" w:sz="4" w:space="0" w:color="auto"/>
            </w:tcBorders>
          </w:tcPr>
          <w:p w14:paraId="79AEDB39" w14:textId="77777777" w:rsidR="003D054D" w:rsidRPr="00E26393" w:rsidRDefault="003D054D" w:rsidP="003F10D0">
            <w:pPr>
              <w:jc w:val="center"/>
              <w:rPr>
                <w:rFonts w:ascii="Source Sans Pro SemiBold" w:hAnsi="Source Sans Pro SemiBold" w:cs="Calibri"/>
                <w:color w:val="000000"/>
                <w:sz w:val="16"/>
                <w:szCs w:val="16"/>
              </w:rPr>
            </w:pPr>
          </w:p>
        </w:tc>
        <w:tc>
          <w:tcPr>
            <w:tcW w:w="1229" w:type="dxa"/>
            <w:tcBorders>
              <w:top w:val="single" w:sz="4" w:space="0" w:color="auto"/>
              <w:left w:val="single" w:sz="4" w:space="0" w:color="auto"/>
              <w:bottom w:val="single" w:sz="4" w:space="0" w:color="auto"/>
              <w:right w:val="single" w:sz="4" w:space="0" w:color="auto"/>
            </w:tcBorders>
          </w:tcPr>
          <w:p w14:paraId="441D03BB" w14:textId="77777777" w:rsidR="003D054D" w:rsidRPr="00E26393" w:rsidRDefault="003D054D" w:rsidP="003F10D0">
            <w:pPr>
              <w:jc w:val="center"/>
              <w:rPr>
                <w:rFonts w:ascii="Source Sans Pro SemiBold" w:hAnsi="Source Sans Pro SemiBold" w:cs="Calibri"/>
                <w:color w:val="000000"/>
                <w:sz w:val="16"/>
                <w:szCs w:val="16"/>
              </w:rPr>
            </w:pPr>
          </w:p>
        </w:tc>
      </w:tr>
      <w:tr w:rsidR="003D054D" w:rsidRPr="00E26393" w14:paraId="2DFFF910" w14:textId="77777777" w:rsidTr="00623E3C">
        <w:trPr>
          <w:trHeight w:val="4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E5A0D"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22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17306" w14:textId="77777777" w:rsidR="003D054D" w:rsidRPr="00E26393" w:rsidRDefault="003D054D" w:rsidP="003F10D0">
            <w:pPr>
              <w:rPr>
                <w:rFonts w:ascii="Source Sans Pro SemiBold" w:hAnsi="Source Sans Pro SemiBold" w:cs="Calibri"/>
                <w:color w:val="000000"/>
                <w:sz w:val="16"/>
                <w:szCs w:val="16"/>
              </w:rPr>
            </w:pPr>
            <w:r w:rsidRPr="00E26393">
              <w:rPr>
                <w:rFonts w:ascii="Source Sans Pro SemiBold" w:hAnsi="Source Sans Pro SemiBold" w:cs="Calibri"/>
                <w:b/>
                <w:bCs/>
                <w:color w:val="000000"/>
                <w:sz w:val="16"/>
                <w:szCs w:val="16"/>
              </w:rPr>
              <w:t>TECZKA kartonowa wiązana</w:t>
            </w:r>
            <w:r w:rsidRPr="00E26393">
              <w:rPr>
                <w:rFonts w:ascii="Source Sans Pro SemiBold" w:hAnsi="Source Sans Pro SemiBold" w:cs="Calibri"/>
                <w:color w:val="000000"/>
                <w:sz w:val="16"/>
                <w:szCs w:val="16"/>
              </w:rPr>
              <w:t xml:space="preserve">, do przenoszenia i przechowywania dokumentów. </w:t>
            </w:r>
            <w:r w:rsidRPr="00E26393">
              <w:rPr>
                <w:rFonts w:ascii="Source Sans Pro SemiBold" w:hAnsi="Source Sans Pro SemiBold" w:cs="Calibri"/>
                <w:color w:val="000000"/>
                <w:sz w:val="16"/>
                <w:szCs w:val="16"/>
              </w:rPr>
              <w:br/>
              <w:t xml:space="preserve"> Teczka wiązana wyposażona w tasiemki.</w:t>
            </w:r>
            <w:r w:rsidRPr="00E26393">
              <w:rPr>
                <w:rFonts w:ascii="Source Sans Pro SemiBold" w:hAnsi="Source Sans Pro SemiBold" w:cs="Calibri"/>
                <w:color w:val="000000"/>
                <w:sz w:val="16"/>
                <w:szCs w:val="16"/>
              </w:rPr>
              <w:br/>
              <w:t xml:space="preserve"> Posiada trzy wewnętrzne klapki zabezpieczające dokumenty przed wypadnięciem.</w:t>
            </w:r>
            <w:r w:rsidRPr="00E26393">
              <w:rPr>
                <w:rFonts w:ascii="Source Sans Pro SemiBold" w:hAnsi="Source Sans Pro SemiBold" w:cs="Calibri"/>
                <w:color w:val="000000"/>
                <w:sz w:val="16"/>
                <w:szCs w:val="16"/>
              </w:rPr>
              <w:br/>
              <w:t xml:space="preserve"> Wykonana z ekologicznej biało-szarej tektury bezkwasowej pH 7,5-9,5.</w:t>
            </w:r>
            <w:r w:rsidRPr="00E26393">
              <w:rPr>
                <w:rFonts w:ascii="Source Sans Pro SemiBold" w:hAnsi="Source Sans Pro SemiBold" w:cs="Calibri"/>
                <w:color w:val="000000"/>
                <w:sz w:val="16"/>
                <w:szCs w:val="16"/>
              </w:rPr>
              <w:br/>
            </w:r>
            <w:r w:rsidRPr="00E26393">
              <w:rPr>
                <w:rFonts w:ascii="Source Sans Pro SemiBold" w:hAnsi="Source Sans Pro SemiBold" w:cs="Calibri"/>
                <w:color w:val="000000"/>
                <w:sz w:val="16"/>
                <w:szCs w:val="16"/>
              </w:rPr>
              <w:lastRenderedPageBreak/>
              <w:t xml:space="preserve"> Gramatura: 300 g/m2.</w:t>
            </w:r>
            <w:r w:rsidRPr="00E26393">
              <w:rPr>
                <w:rFonts w:ascii="Source Sans Pro SemiBold" w:hAnsi="Source Sans Pro SemiBold" w:cs="Calibri"/>
                <w:color w:val="000000"/>
                <w:sz w:val="16"/>
                <w:szCs w:val="16"/>
              </w:rPr>
              <w:br/>
              <w:t xml:space="preserve"> Format: A4</w:t>
            </w:r>
          </w:p>
        </w:tc>
        <w:tc>
          <w:tcPr>
            <w:tcW w:w="1502" w:type="dxa"/>
            <w:tcBorders>
              <w:top w:val="single" w:sz="4" w:space="0" w:color="auto"/>
              <w:left w:val="single" w:sz="4" w:space="0" w:color="auto"/>
              <w:bottom w:val="single" w:sz="4" w:space="0" w:color="auto"/>
              <w:right w:val="single" w:sz="4" w:space="0" w:color="auto"/>
            </w:tcBorders>
          </w:tcPr>
          <w:p w14:paraId="54767FE6" w14:textId="77777777" w:rsidR="003D054D" w:rsidRPr="00E26393" w:rsidRDefault="003D054D" w:rsidP="003F10D0">
            <w:pPr>
              <w:jc w:val="center"/>
              <w:rPr>
                <w:rFonts w:ascii="Source Sans Pro SemiBold" w:hAnsi="Source Sans Pro SemiBold" w:cs="Calibri"/>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588C6"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CF531"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100</w:t>
            </w:r>
          </w:p>
        </w:tc>
        <w:tc>
          <w:tcPr>
            <w:tcW w:w="1234" w:type="dxa"/>
            <w:tcBorders>
              <w:top w:val="single" w:sz="4" w:space="0" w:color="auto"/>
              <w:left w:val="single" w:sz="4" w:space="0" w:color="auto"/>
              <w:bottom w:val="single" w:sz="4" w:space="0" w:color="auto"/>
              <w:right w:val="single" w:sz="4" w:space="0" w:color="auto"/>
            </w:tcBorders>
          </w:tcPr>
          <w:p w14:paraId="61C7036F" w14:textId="77777777" w:rsidR="003D054D" w:rsidRPr="00E26393" w:rsidRDefault="003D054D" w:rsidP="003F10D0">
            <w:pPr>
              <w:jc w:val="center"/>
              <w:rPr>
                <w:rFonts w:ascii="Source Sans Pro SemiBold" w:hAnsi="Source Sans Pro SemiBold" w:cs="Calibri"/>
                <w:color w:val="000000"/>
                <w:sz w:val="16"/>
                <w:szCs w:val="16"/>
              </w:rPr>
            </w:pPr>
          </w:p>
        </w:tc>
        <w:tc>
          <w:tcPr>
            <w:tcW w:w="1140" w:type="dxa"/>
            <w:tcBorders>
              <w:top w:val="single" w:sz="4" w:space="0" w:color="auto"/>
              <w:left w:val="single" w:sz="4" w:space="0" w:color="auto"/>
              <w:bottom w:val="single" w:sz="4" w:space="0" w:color="auto"/>
              <w:right w:val="single" w:sz="4" w:space="0" w:color="auto"/>
            </w:tcBorders>
          </w:tcPr>
          <w:p w14:paraId="2ADBA0BA" w14:textId="77777777" w:rsidR="003D054D" w:rsidRPr="00E26393" w:rsidRDefault="003D054D" w:rsidP="003F10D0">
            <w:pPr>
              <w:jc w:val="center"/>
              <w:rPr>
                <w:rFonts w:ascii="Source Sans Pro SemiBold" w:hAnsi="Source Sans Pro SemiBold" w:cs="Calibri"/>
                <w:color w:val="000000"/>
                <w:sz w:val="16"/>
                <w:szCs w:val="16"/>
              </w:rPr>
            </w:pPr>
          </w:p>
        </w:tc>
        <w:tc>
          <w:tcPr>
            <w:tcW w:w="1229" w:type="dxa"/>
            <w:tcBorders>
              <w:top w:val="single" w:sz="4" w:space="0" w:color="auto"/>
              <w:left w:val="single" w:sz="4" w:space="0" w:color="auto"/>
              <w:bottom w:val="single" w:sz="4" w:space="0" w:color="auto"/>
              <w:right w:val="single" w:sz="4" w:space="0" w:color="auto"/>
            </w:tcBorders>
          </w:tcPr>
          <w:p w14:paraId="46B1CC86" w14:textId="77777777" w:rsidR="003D054D" w:rsidRPr="00E26393" w:rsidRDefault="003D054D" w:rsidP="003F10D0">
            <w:pPr>
              <w:jc w:val="center"/>
              <w:rPr>
                <w:rFonts w:ascii="Source Sans Pro SemiBold" w:hAnsi="Source Sans Pro SemiBold" w:cs="Calibri"/>
                <w:color w:val="000000"/>
                <w:sz w:val="16"/>
                <w:szCs w:val="16"/>
              </w:rPr>
            </w:pPr>
          </w:p>
        </w:tc>
      </w:tr>
      <w:tr w:rsidR="003D054D" w:rsidRPr="00E26393" w14:paraId="7D8590F4" w14:textId="77777777" w:rsidTr="00623E3C">
        <w:trPr>
          <w:trHeight w:val="19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2A01F"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23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59FC7" w14:textId="77777777" w:rsidR="003D054D" w:rsidRPr="00E26393" w:rsidRDefault="003D054D" w:rsidP="003F10D0">
            <w:pPr>
              <w:rPr>
                <w:rFonts w:ascii="Source Sans Pro SemiBold" w:hAnsi="Source Sans Pro SemiBold" w:cs="Calibri"/>
                <w:color w:val="000000"/>
                <w:sz w:val="16"/>
                <w:szCs w:val="16"/>
              </w:rPr>
            </w:pPr>
            <w:r w:rsidRPr="00E26393">
              <w:rPr>
                <w:rFonts w:ascii="Source Sans Pro SemiBold" w:hAnsi="Source Sans Pro SemiBold" w:cs="Calibri"/>
                <w:b/>
                <w:bCs/>
                <w:color w:val="000000"/>
                <w:sz w:val="16"/>
                <w:szCs w:val="16"/>
              </w:rPr>
              <w:t xml:space="preserve">ZSZYWKI 24/6 1000 sztuk </w:t>
            </w:r>
            <w:r w:rsidRPr="00E26393">
              <w:rPr>
                <w:rFonts w:ascii="Source Sans Pro SemiBold" w:hAnsi="Source Sans Pro SemiBold" w:cs="Calibri"/>
                <w:color w:val="000000"/>
                <w:sz w:val="16"/>
                <w:szCs w:val="16"/>
              </w:rPr>
              <w:br/>
              <w:t xml:space="preserve">Zszywki w kolorze białym, niewidoczne przy kopiowaniu stron. Mocne, stalowe zszywki w rozmiarze 24/6. </w:t>
            </w:r>
            <w:r w:rsidRPr="00E26393">
              <w:rPr>
                <w:rFonts w:ascii="Source Sans Pro SemiBold" w:hAnsi="Source Sans Pro SemiBold" w:cs="Calibri"/>
                <w:color w:val="000000"/>
                <w:sz w:val="16"/>
                <w:szCs w:val="16"/>
              </w:rPr>
              <w:br/>
              <w:t>Zszywają do 30 kartek (80 gsm);</w:t>
            </w:r>
            <w:r w:rsidRPr="00E26393">
              <w:rPr>
                <w:rFonts w:ascii="Source Sans Pro SemiBold" w:hAnsi="Source Sans Pro SemiBold" w:cs="Calibri"/>
                <w:color w:val="000000"/>
                <w:sz w:val="16"/>
                <w:szCs w:val="16"/>
              </w:rPr>
              <w:br/>
              <w:t>Najwyższa jakość, rekomendowane do stosowania we wszystkich markach zszywaczy;</w:t>
            </w:r>
            <w:r w:rsidRPr="00E26393">
              <w:rPr>
                <w:rFonts w:ascii="Source Sans Pro SemiBold" w:hAnsi="Source Sans Pro SemiBold" w:cs="Calibri"/>
                <w:color w:val="000000"/>
                <w:sz w:val="16"/>
                <w:szCs w:val="16"/>
              </w:rPr>
              <w:br/>
              <w:t>Długość nóżki 6 mm</w:t>
            </w:r>
            <w:r w:rsidRPr="00E26393">
              <w:rPr>
                <w:rFonts w:ascii="Source Sans Pro SemiBold" w:hAnsi="Source Sans Pro SemiBold" w:cs="Calibri"/>
                <w:color w:val="000000"/>
                <w:sz w:val="16"/>
                <w:szCs w:val="16"/>
              </w:rPr>
              <w:br/>
              <w:t>opakowanie zawierające 1000 sztuk</w:t>
            </w:r>
            <w:r w:rsidRPr="00E26393">
              <w:rPr>
                <w:rFonts w:ascii="Source Sans Pro SemiBold" w:hAnsi="Source Sans Pro SemiBold" w:cs="Calibri"/>
                <w:color w:val="000000"/>
                <w:sz w:val="16"/>
                <w:szCs w:val="16"/>
              </w:rPr>
              <w:br/>
            </w:r>
            <w:r w:rsidRPr="00E26393">
              <w:rPr>
                <w:rFonts w:ascii="Source Sans Pro SemiBold" w:hAnsi="Source Sans Pro SemiBold" w:cs="Calibri"/>
                <w:b/>
                <w:bCs/>
                <w:color w:val="000000"/>
                <w:sz w:val="16"/>
                <w:szCs w:val="16"/>
              </w:rPr>
              <w:t>Kolor biały</w:t>
            </w:r>
          </w:p>
        </w:tc>
        <w:tc>
          <w:tcPr>
            <w:tcW w:w="1502" w:type="dxa"/>
            <w:tcBorders>
              <w:top w:val="single" w:sz="4" w:space="0" w:color="auto"/>
              <w:left w:val="single" w:sz="4" w:space="0" w:color="auto"/>
              <w:bottom w:val="single" w:sz="4" w:space="0" w:color="auto"/>
              <w:right w:val="single" w:sz="4" w:space="0" w:color="auto"/>
            </w:tcBorders>
          </w:tcPr>
          <w:p w14:paraId="2B8F58F4" w14:textId="77777777" w:rsidR="003D054D" w:rsidRPr="00E26393" w:rsidRDefault="003D054D" w:rsidP="003F10D0">
            <w:pPr>
              <w:jc w:val="center"/>
              <w:rPr>
                <w:rFonts w:ascii="Source Sans Pro SemiBold" w:hAnsi="Source Sans Pro SemiBold" w:cs="Calibri"/>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4634E"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278F0"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10</w:t>
            </w:r>
          </w:p>
        </w:tc>
        <w:tc>
          <w:tcPr>
            <w:tcW w:w="1234" w:type="dxa"/>
            <w:tcBorders>
              <w:top w:val="single" w:sz="4" w:space="0" w:color="auto"/>
              <w:left w:val="single" w:sz="4" w:space="0" w:color="auto"/>
              <w:bottom w:val="single" w:sz="4" w:space="0" w:color="auto"/>
              <w:right w:val="single" w:sz="4" w:space="0" w:color="auto"/>
            </w:tcBorders>
          </w:tcPr>
          <w:p w14:paraId="1F963B3F" w14:textId="77777777" w:rsidR="003D054D" w:rsidRPr="00E26393" w:rsidRDefault="003D054D" w:rsidP="003F10D0">
            <w:pPr>
              <w:jc w:val="center"/>
              <w:rPr>
                <w:rFonts w:ascii="Source Sans Pro SemiBold" w:hAnsi="Source Sans Pro SemiBold" w:cs="Calibri"/>
                <w:color w:val="000000"/>
                <w:sz w:val="16"/>
                <w:szCs w:val="16"/>
              </w:rPr>
            </w:pPr>
          </w:p>
        </w:tc>
        <w:tc>
          <w:tcPr>
            <w:tcW w:w="1140" w:type="dxa"/>
            <w:tcBorders>
              <w:top w:val="single" w:sz="4" w:space="0" w:color="auto"/>
              <w:left w:val="single" w:sz="4" w:space="0" w:color="auto"/>
              <w:bottom w:val="single" w:sz="4" w:space="0" w:color="auto"/>
              <w:right w:val="single" w:sz="4" w:space="0" w:color="auto"/>
            </w:tcBorders>
          </w:tcPr>
          <w:p w14:paraId="616BB23B" w14:textId="77777777" w:rsidR="003D054D" w:rsidRPr="00E26393" w:rsidRDefault="003D054D" w:rsidP="003F10D0">
            <w:pPr>
              <w:jc w:val="center"/>
              <w:rPr>
                <w:rFonts w:ascii="Source Sans Pro SemiBold" w:hAnsi="Source Sans Pro SemiBold" w:cs="Calibri"/>
                <w:color w:val="000000"/>
                <w:sz w:val="16"/>
                <w:szCs w:val="16"/>
              </w:rPr>
            </w:pPr>
          </w:p>
        </w:tc>
        <w:tc>
          <w:tcPr>
            <w:tcW w:w="1229" w:type="dxa"/>
            <w:tcBorders>
              <w:top w:val="single" w:sz="4" w:space="0" w:color="auto"/>
              <w:left w:val="single" w:sz="4" w:space="0" w:color="auto"/>
              <w:bottom w:val="single" w:sz="4" w:space="0" w:color="auto"/>
              <w:right w:val="single" w:sz="4" w:space="0" w:color="auto"/>
            </w:tcBorders>
          </w:tcPr>
          <w:p w14:paraId="7BA17EAC" w14:textId="77777777" w:rsidR="003D054D" w:rsidRPr="00E26393" w:rsidRDefault="003D054D" w:rsidP="003F10D0">
            <w:pPr>
              <w:jc w:val="center"/>
              <w:rPr>
                <w:rFonts w:ascii="Source Sans Pro SemiBold" w:hAnsi="Source Sans Pro SemiBold" w:cs="Calibri"/>
                <w:color w:val="000000"/>
                <w:sz w:val="16"/>
                <w:szCs w:val="16"/>
              </w:rPr>
            </w:pPr>
          </w:p>
        </w:tc>
      </w:tr>
      <w:tr w:rsidR="003D054D" w:rsidRPr="00E26393" w14:paraId="5B394072" w14:textId="77777777" w:rsidTr="00623E3C">
        <w:trPr>
          <w:trHeight w:val="634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6E63E"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24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18B86E7" w14:textId="77777777" w:rsidR="003D054D" w:rsidRPr="00E26393" w:rsidRDefault="003D054D" w:rsidP="003F10D0">
            <w:pPr>
              <w:rPr>
                <w:rFonts w:ascii="Source Sans Pro SemiBold" w:hAnsi="Source Sans Pro SemiBold" w:cs="Calibri"/>
                <w:b/>
                <w:bCs/>
                <w:color w:val="000000"/>
                <w:sz w:val="16"/>
                <w:szCs w:val="16"/>
              </w:rPr>
            </w:pPr>
            <w:r w:rsidRPr="00E26393">
              <w:rPr>
                <w:rFonts w:ascii="Source Sans Pro SemiBold" w:hAnsi="Source Sans Pro SemiBold" w:cs="Calibri"/>
                <w:color w:val="000000"/>
                <w:sz w:val="16"/>
                <w:szCs w:val="16"/>
              </w:rPr>
              <w:t>Mysz bezprzewodowa</w:t>
            </w:r>
            <w:r w:rsidRPr="00E26393">
              <w:rPr>
                <w:rFonts w:ascii="Source Sans Pro SemiBold" w:hAnsi="Source Sans Pro SemiBold" w:cs="Calibri"/>
                <w:color w:val="000000"/>
                <w:sz w:val="16"/>
                <w:szCs w:val="16"/>
              </w:rPr>
              <w:br/>
              <w:t>• sensor optyczny PMW 3325</w:t>
            </w:r>
            <w:r w:rsidRPr="00E26393">
              <w:rPr>
                <w:rFonts w:ascii="Source Sans Pro SemiBold" w:hAnsi="Source Sans Pro SemiBold" w:cs="Calibri"/>
                <w:color w:val="000000"/>
                <w:sz w:val="16"/>
                <w:szCs w:val="16"/>
              </w:rPr>
              <w:br/>
              <w:t>• wytrzymałe przełączniki Huano</w:t>
            </w:r>
            <w:r w:rsidRPr="00E26393">
              <w:rPr>
                <w:rFonts w:ascii="Source Sans Pro SemiBold" w:hAnsi="Source Sans Pro SemiBold" w:cs="Calibri"/>
                <w:color w:val="000000"/>
                <w:sz w:val="16"/>
                <w:szCs w:val="16"/>
              </w:rPr>
              <w:br/>
              <w:t>• przewód w miękkim oplocie</w:t>
            </w:r>
            <w:r w:rsidRPr="00E26393">
              <w:rPr>
                <w:rFonts w:ascii="Source Sans Pro SemiBold" w:hAnsi="Source Sans Pro SemiBold" w:cs="Calibri"/>
                <w:color w:val="000000"/>
                <w:sz w:val="16"/>
                <w:szCs w:val="16"/>
              </w:rPr>
              <w:br/>
              <w:t>• programowalne przyciski</w:t>
            </w:r>
            <w:r w:rsidRPr="00E26393">
              <w:rPr>
                <w:rFonts w:ascii="Source Sans Pro SemiBold" w:hAnsi="Source Sans Pro SemiBold" w:cs="Calibri"/>
                <w:color w:val="000000"/>
                <w:sz w:val="16"/>
                <w:szCs w:val="16"/>
              </w:rPr>
              <w:br/>
              <w:t>• regulowane podświetlenie RGB</w:t>
            </w:r>
            <w:r w:rsidRPr="00E26393">
              <w:rPr>
                <w:rFonts w:ascii="Source Sans Pro SemiBold" w:hAnsi="Source Sans Pro SemiBold" w:cs="Calibri"/>
                <w:color w:val="000000"/>
                <w:sz w:val="16"/>
                <w:szCs w:val="16"/>
              </w:rPr>
              <w:br/>
              <w:t>• akceleracja 20G</w:t>
            </w:r>
            <w:r w:rsidRPr="00E26393">
              <w:rPr>
                <w:rFonts w:ascii="Source Sans Pro SemiBold" w:hAnsi="Source Sans Pro SemiBold" w:cs="Calibri"/>
                <w:color w:val="000000"/>
                <w:sz w:val="16"/>
                <w:szCs w:val="16"/>
              </w:rPr>
              <w:br/>
              <w:t>• teflonowe ślizgacze</w:t>
            </w:r>
            <w:r w:rsidRPr="00E26393">
              <w:rPr>
                <w:rFonts w:ascii="Source Sans Pro SemiBold" w:hAnsi="Source Sans Pro SemiBold" w:cs="Calibri"/>
                <w:color w:val="000000"/>
                <w:sz w:val="16"/>
                <w:szCs w:val="16"/>
              </w:rPr>
              <w:br/>
              <w:t>• niska waga - 68 gramów</w:t>
            </w:r>
            <w:r w:rsidRPr="00E26393">
              <w:rPr>
                <w:rFonts w:ascii="Source Sans Pro SemiBold" w:hAnsi="Source Sans Pro SemiBold" w:cs="Calibri"/>
                <w:color w:val="000000"/>
                <w:sz w:val="16"/>
                <w:szCs w:val="16"/>
              </w:rPr>
              <w:br/>
              <w:t>• połączenie przewowodowe i bezprzewodowe</w:t>
            </w:r>
            <w:r w:rsidRPr="00E26393">
              <w:rPr>
                <w:rFonts w:ascii="Source Sans Pro SemiBold" w:hAnsi="Source Sans Pro SemiBold" w:cs="Calibri"/>
                <w:color w:val="000000"/>
                <w:sz w:val="16"/>
                <w:szCs w:val="16"/>
              </w:rPr>
              <w:br/>
              <w:t>• interfejs</w:t>
            </w:r>
            <w:r w:rsidRPr="00E26393">
              <w:rPr>
                <w:rFonts w:ascii="Source Sans Pro SemiBold" w:hAnsi="Source Sans Pro SemiBold" w:cs="Calibri"/>
                <w:color w:val="000000"/>
                <w:sz w:val="16"/>
                <w:szCs w:val="16"/>
              </w:rPr>
              <w:br/>
              <w:t>2.4 GHz/USB</w:t>
            </w:r>
            <w:r w:rsidRPr="00E26393">
              <w:rPr>
                <w:rFonts w:ascii="Source Sans Pro SemiBold" w:hAnsi="Source Sans Pro SemiBold" w:cs="Calibri"/>
                <w:color w:val="000000"/>
                <w:sz w:val="16"/>
                <w:szCs w:val="16"/>
              </w:rPr>
              <w:br/>
              <w:t>• Sensor myszki</w:t>
            </w:r>
            <w:r w:rsidRPr="00E26393">
              <w:rPr>
                <w:rFonts w:ascii="Source Sans Pro SemiBold" w:hAnsi="Source Sans Pro SemiBold" w:cs="Calibri"/>
                <w:color w:val="000000"/>
                <w:sz w:val="16"/>
                <w:szCs w:val="16"/>
              </w:rPr>
              <w:br/>
              <w:t>Pixart PMW3325</w:t>
            </w:r>
            <w:r w:rsidRPr="00E26393">
              <w:rPr>
                <w:rFonts w:ascii="Source Sans Pro SemiBold" w:hAnsi="Source Sans Pro SemiBold" w:cs="Calibri"/>
                <w:color w:val="000000"/>
                <w:sz w:val="16"/>
                <w:szCs w:val="16"/>
              </w:rPr>
              <w:br/>
              <w:t>• Przełączniki</w:t>
            </w:r>
            <w:r w:rsidRPr="00E26393">
              <w:rPr>
                <w:rFonts w:ascii="Source Sans Pro SemiBold" w:hAnsi="Source Sans Pro SemiBold" w:cs="Calibri"/>
                <w:color w:val="000000"/>
                <w:sz w:val="16"/>
                <w:szCs w:val="16"/>
              </w:rPr>
              <w:br/>
              <w:t>Huano</w:t>
            </w:r>
            <w:r w:rsidRPr="00E26393">
              <w:rPr>
                <w:rFonts w:ascii="Source Sans Pro SemiBold" w:hAnsi="Source Sans Pro SemiBold" w:cs="Calibri"/>
                <w:color w:val="000000"/>
                <w:sz w:val="16"/>
                <w:szCs w:val="16"/>
              </w:rPr>
              <w:br/>
              <w:t>• Żywotność</w:t>
            </w:r>
            <w:r w:rsidRPr="00E26393">
              <w:rPr>
                <w:rFonts w:ascii="Source Sans Pro SemiBold" w:hAnsi="Source Sans Pro SemiBold" w:cs="Calibri"/>
                <w:color w:val="000000"/>
                <w:sz w:val="16"/>
                <w:szCs w:val="16"/>
              </w:rPr>
              <w:br/>
              <w:t>10 000 000 kliknięć</w:t>
            </w:r>
            <w:r w:rsidRPr="00E26393">
              <w:rPr>
                <w:rFonts w:ascii="Source Sans Pro SemiBold" w:hAnsi="Source Sans Pro SemiBold" w:cs="Calibri"/>
                <w:color w:val="000000"/>
                <w:sz w:val="16"/>
                <w:szCs w:val="16"/>
              </w:rPr>
              <w:br/>
              <w:t>• DPI</w:t>
            </w:r>
            <w:r w:rsidRPr="00E26393">
              <w:rPr>
                <w:rFonts w:ascii="Source Sans Pro SemiBold" w:hAnsi="Source Sans Pro SemiBold" w:cs="Calibri"/>
                <w:color w:val="000000"/>
                <w:sz w:val="16"/>
                <w:szCs w:val="16"/>
              </w:rPr>
              <w:br/>
              <w:t xml:space="preserve">             10 000</w:t>
            </w:r>
            <w:r w:rsidRPr="00E26393">
              <w:rPr>
                <w:rFonts w:ascii="Source Sans Pro SemiBold" w:hAnsi="Source Sans Pro SemiBold" w:cs="Calibri"/>
                <w:color w:val="000000"/>
                <w:sz w:val="16"/>
                <w:szCs w:val="16"/>
              </w:rPr>
              <w:br/>
              <w:t>• Akceleracja</w:t>
            </w:r>
            <w:r w:rsidRPr="00E26393">
              <w:rPr>
                <w:rFonts w:ascii="Source Sans Pro SemiBold" w:hAnsi="Source Sans Pro SemiBold" w:cs="Calibri"/>
                <w:color w:val="000000"/>
                <w:sz w:val="16"/>
                <w:szCs w:val="16"/>
              </w:rPr>
              <w:br/>
              <w:t xml:space="preserve">       20 G</w:t>
            </w:r>
            <w:r w:rsidRPr="00E26393">
              <w:rPr>
                <w:rFonts w:ascii="Source Sans Pro SemiBold" w:hAnsi="Source Sans Pro SemiBold" w:cs="Calibri"/>
                <w:color w:val="000000"/>
                <w:sz w:val="16"/>
                <w:szCs w:val="16"/>
              </w:rPr>
              <w:br/>
              <w:t>• Software</w:t>
            </w:r>
            <w:r w:rsidRPr="00E26393">
              <w:rPr>
                <w:rFonts w:ascii="Source Sans Pro SemiBold" w:hAnsi="Source Sans Pro SemiBold" w:cs="Calibri"/>
                <w:color w:val="000000"/>
                <w:sz w:val="16"/>
                <w:szCs w:val="16"/>
              </w:rPr>
              <w:br/>
              <w:t>Tak</w:t>
            </w:r>
            <w:r w:rsidRPr="00E26393">
              <w:rPr>
                <w:rFonts w:ascii="Source Sans Pro SemiBold" w:hAnsi="Source Sans Pro SemiBold" w:cs="Calibri"/>
                <w:color w:val="000000"/>
                <w:sz w:val="16"/>
                <w:szCs w:val="16"/>
              </w:rPr>
              <w:br/>
              <w:t>• Maksymalna szybkość</w:t>
            </w:r>
            <w:r w:rsidRPr="00E26393">
              <w:rPr>
                <w:rFonts w:ascii="Source Sans Pro SemiBold" w:hAnsi="Source Sans Pro SemiBold" w:cs="Calibri"/>
                <w:color w:val="000000"/>
                <w:sz w:val="16"/>
                <w:szCs w:val="16"/>
              </w:rPr>
              <w:br/>
              <w:t>2,54 m/s</w:t>
            </w:r>
            <w:r w:rsidRPr="00E26393">
              <w:rPr>
                <w:rFonts w:ascii="Source Sans Pro SemiBold" w:hAnsi="Source Sans Pro SemiBold" w:cs="Calibri"/>
                <w:color w:val="000000"/>
                <w:sz w:val="16"/>
                <w:szCs w:val="16"/>
              </w:rPr>
              <w:br/>
              <w:t>• Waga</w:t>
            </w:r>
            <w:r w:rsidRPr="00E26393">
              <w:rPr>
                <w:rFonts w:ascii="Source Sans Pro SemiBold" w:hAnsi="Source Sans Pro SemiBold" w:cs="Calibri"/>
                <w:color w:val="000000"/>
                <w:sz w:val="16"/>
                <w:szCs w:val="16"/>
              </w:rPr>
              <w:br/>
              <w:t>68 g</w:t>
            </w:r>
            <w:r w:rsidRPr="00E26393">
              <w:rPr>
                <w:rFonts w:ascii="Source Sans Pro SemiBold" w:hAnsi="Source Sans Pro SemiBold" w:cs="Calibri"/>
                <w:color w:val="000000"/>
                <w:sz w:val="16"/>
                <w:szCs w:val="16"/>
              </w:rPr>
              <w:br/>
              <w:t>• Miękki oplot przewodu</w:t>
            </w:r>
            <w:r w:rsidRPr="00E26393">
              <w:rPr>
                <w:rFonts w:ascii="Source Sans Pro SemiBold" w:hAnsi="Source Sans Pro SemiBold" w:cs="Calibri"/>
                <w:color w:val="000000"/>
                <w:sz w:val="16"/>
                <w:szCs w:val="16"/>
              </w:rPr>
              <w:br/>
              <w:t>Tak</w:t>
            </w:r>
          </w:p>
        </w:tc>
        <w:tc>
          <w:tcPr>
            <w:tcW w:w="1502" w:type="dxa"/>
            <w:tcBorders>
              <w:top w:val="single" w:sz="4" w:space="0" w:color="auto"/>
              <w:left w:val="single" w:sz="4" w:space="0" w:color="auto"/>
              <w:bottom w:val="single" w:sz="4" w:space="0" w:color="auto"/>
              <w:right w:val="single" w:sz="4" w:space="0" w:color="auto"/>
            </w:tcBorders>
          </w:tcPr>
          <w:p w14:paraId="10C33678" w14:textId="77777777" w:rsidR="003D054D" w:rsidRPr="00E26393" w:rsidRDefault="003D054D" w:rsidP="003F10D0">
            <w:pPr>
              <w:jc w:val="center"/>
              <w:rPr>
                <w:rFonts w:ascii="Source Sans Pro SemiBold" w:hAnsi="Source Sans Pro SemiBold" w:cs="Calibri"/>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2C0D5876"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sztuk</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7698E"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2</w:t>
            </w:r>
          </w:p>
        </w:tc>
        <w:tc>
          <w:tcPr>
            <w:tcW w:w="1234" w:type="dxa"/>
            <w:tcBorders>
              <w:top w:val="single" w:sz="4" w:space="0" w:color="auto"/>
              <w:left w:val="single" w:sz="4" w:space="0" w:color="auto"/>
              <w:bottom w:val="single" w:sz="4" w:space="0" w:color="auto"/>
              <w:right w:val="single" w:sz="4" w:space="0" w:color="auto"/>
            </w:tcBorders>
          </w:tcPr>
          <w:p w14:paraId="12693964" w14:textId="77777777" w:rsidR="003D054D" w:rsidRPr="00E26393" w:rsidRDefault="003D054D" w:rsidP="003F10D0">
            <w:pPr>
              <w:jc w:val="center"/>
              <w:rPr>
                <w:rFonts w:ascii="Source Sans Pro SemiBold" w:hAnsi="Source Sans Pro SemiBold" w:cs="Calibri"/>
                <w:color w:val="000000"/>
                <w:sz w:val="16"/>
                <w:szCs w:val="16"/>
              </w:rPr>
            </w:pPr>
          </w:p>
        </w:tc>
        <w:tc>
          <w:tcPr>
            <w:tcW w:w="1140" w:type="dxa"/>
            <w:tcBorders>
              <w:top w:val="single" w:sz="4" w:space="0" w:color="auto"/>
              <w:left w:val="single" w:sz="4" w:space="0" w:color="auto"/>
              <w:bottom w:val="single" w:sz="4" w:space="0" w:color="auto"/>
              <w:right w:val="single" w:sz="4" w:space="0" w:color="auto"/>
            </w:tcBorders>
          </w:tcPr>
          <w:p w14:paraId="69CB6BC5" w14:textId="77777777" w:rsidR="003D054D" w:rsidRPr="00E26393" w:rsidRDefault="003D054D" w:rsidP="003F10D0">
            <w:pPr>
              <w:jc w:val="center"/>
              <w:rPr>
                <w:rFonts w:ascii="Source Sans Pro SemiBold" w:hAnsi="Source Sans Pro SemiBold" w:cs="Calibri"/>
                <w:color w:val="000000"/>
                <w:sz w:val="16"/>
                <w:szCs w:val="16"/>
              </w:rPr>
            </w:pPr>
          </w:p>
        </w:tc>
        <w:tc>
          <w:tcPr>
            <w:tcW w:w="1229" w:type="dxa"/>
            <w:tcBorders>
              <w:top w:val="single" w:sz="4" w:space="0" w:color="auto"/>
              <w:left w:val="single" w:sz="4" w:space="0" w:color="auto"/>
              <w:bottom w:val="single" w:sz="4" w:space="0" w:color="auto"/>
              <w:right w:val="single" w:sz="4" w:space="0" w:color="auto"/>
            </w:tcBorders>
          </w:tcPr>
          <w:p w14:paraId="3BF2587B" w14:textId="77777777" w:rsidR="003D054D" w:rsidRPr="00E26393" w:rsidRDefault="003D054D" w:rsidP="003F10D0">
            <w:pPr>
              <w:jc w:val="center"/>
              <w:rPr>
                <w:rFonts w:ascii="Source Sans Pro SemiBold" w:hAnsi="Source Sans Pro SemiBold" w:cs="Calibri"/>
                <w:color w:val="000000"/>
                <w:sz w:val="16"/>
                <w:szCs w:val="16"/>
              </w:rPr>
            </w:pPr>
          </w:p>
        </w:tc>
      </w:tr>
      <w:tr w:rsidR="003D054D" w:rsidRPr="00E26393" w14:paraId="489AE495" w14:textId="77777777" w:rsidTr="00623E3C">
        <w:trPr>
          <w:trHeight w:val="39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6A467B" w14:textId="77777777" w:rsidR="003D054D" w:rsidRPr="00E26393" w:rsidRDefault="003D054D"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E1EBA33" w14:textId="77777777" w:rsidR="003D054D" w:rsidRPr="00E26393" w:rsidRDefault="003D054D" w:rsidP="003F10D0">
            <w:pP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Toner do drukarki HP F6V25AE 652 Czarny, kolor</w:t>
            </w:r>
          </w:p>
        </w:tc>
        <w:tc>
          <w:tcPr>
            <w:tcW w:w="1502" w:type="dxa"/>
            <w:tcBorders>
              <w:top w:val="single" w:sz="4" w:space="0" w:color="auto"/>
              <w:left w:val="single" w:sz="4" w:space="0" w:color="auto"/>
              <w:bottom w:val="single" w:sz="4" w:space="0" w:color="auto"/>
              <w:right w:val="single" w:sz="4" w:space="0" w:color="auto"/>
            </w:tcBorders>
          </w:tcPr>
          <w:p w14:paraId="4BD9DE04" w14:textId="77777777" w:rsidR="003D054D" w:rsidRPr="00E26393" w:rsidRDefault="003D054D" w:rsidP="003F10D0">
            <w:pPr>
              <w:jc w:val="center"/>
              <w:rPr>
                <w:rFonts w:ascii="Source Sans Pro SemiBold" w:hAnsi="Source Sans Pro SemiBold" w:cs="Calibri"/>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00270EBB"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sztuk</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CD626" w14:textId="77777777" w:rsidR="003D054D" w:rsidRPr="00E26393" w:rsidRDefault="003D054D" w:rsidP="003F10D0">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12</w:t>
            </w:r>
          </w:p>
        </w:tc>
        <w:tc>
          <w:tcPr>
            <w:tcW w:w="1234" w:type="dxa"/>
            <w:tcBorders>
              <w:top w:val="single" w:sz="4" w:space="0" w:color="auto"/>
              <w:left w:val="single" w:sz="4" w:space="0" w:color="auto"/>
              <w:bottom w:val="single" w:sz="4" w:space="0" w:color="auto"/>
              <w:right w:val="single" w:sz="4" w:space="0" w:color="auto"/>
            </w:tcBorders>
          </w:tcPr>
          <w:p w14:paraId="6B60752D" w14:textId="77777777" w:rsidR="003D054D" w:rsidRPr="00E26393" w:rsidRDefault="003D054D" w:rsidP="003F10D0">
            <w:pPr>
              <w:jc w:val="center"/>
              <w:rPr>
                <w:rFonts w:ascii="Source Sans Pro SemiBold" w:hAnsi="Source Sans Pro SemiBold" w:cs="Calibri"/>
                <w:color w:val="000000"/>
                <w:sz w:val="16"/>
                <w:szCs w:val="16"/>
              </w:rPr>
            </w:pPr>
          </w:p>
        </w:tc>
        <w:tc>
          <w:tcPr>
            <w:tcW w:w="1140" w:type="dxa"/>
            <w:tcBorders>
              <w:top w:val="single" w:sz="4" w:space="0" w:color="auto"/>
              <w:left w:val="single" w:sz="4" w:space="0" w:color="auto"/>
              <w:bottom w:val="single" w:sz="4" w:space="0" w:color="auto"/>
              <w:right w:val="single" w:sz="4" w:space="0" w:color="auto"/>
            </w:tcBorders>
          </w:tcPr>
          <w:p w14:paraId="6E7C33DC" w14:textId="77777777" w:rsidR="003D054D" w:rsidRPr="00E26393" w:rsidRDefault="003D054D" w:rsidP="003F10D0">
            <w:pPr>
              <w:jc w:val="center"/>
              <w:rPr>
                <w:rFonts w:ascii="Source Sans Pro SemiBold" w:hAnsi="Source Sans Pro SemiBold" w:cs="Calibri"/>
                <w:color w:val="000000"/>
                <w:sz w:val="16"/>
                <w:szCs w:val="16"/>
              </w:rPr>
            </w:pPr>
          </w:p>
        </w:tc>
        <w:tc>
          <w:tcPr>
            <w:tcW w:w="1229" w:type="dxa"/>
            <w:tcBorders>
              <w:top w:val="single" w:sz="4" w:space="0" w:color="auto"/>
              <w:left w:val="single" w:sz="4" w:space="0" w:color="auto"/>
              <w:bottom w:val="single" w:sz="4" w:space="0" w:color="auto"/>
              <w:right w:val="single" w:sz="4" w:space="0" w:color="auto"/>
            </w:tcBorders>
          </w:tcPr>
          <w:p w14:paraId="2DDE6A25" w14:textId="77777777" w:rsidR="003D054D" w:rsidRPr="00E26393" w:rsidRDefault="003D054D" w:rsidP="003F10D0">
            <w:pPr>
              <w:jc w:val="center"/>
              <w:rPr>
                <w:rFonts w:ascii="Source Sans Pro SemiBold" w:hAnsi="Source Sans Pro SemiBold" w:cs="Calibri"/>
                <w:color w:val="000000"/>
                <w:sz w:val="16"/>
                <w:szCs w:val="16"/>
              </w:rPr>
            </w:pPr>
          </w:p>
        </w:tc>
      </w:tr>
    </w:tbl>
    <w:p w14:paraId="54D8348A" w14:textId="77777777" w:rsidR="00F038FB" w:rsidRPr="000F5175" w:rsidRDefault="00F038FB" w:rsidP="000F5175">
      <w:pPr>
        <w:spacing w:before="120" w:after="120"/>
        <w:jc w:val="both"/>
        <w:rPr>
          <w:rFonts w:ascii="Source Sans Pro" w:hAnsi="Source Sans Pro" w:cs="Arial"/>
          <w:b/>
          <w:color w:val="0000FF"/>
          <w:sz w:val="20"/>
          <w:szCs w:val="20"/>
        </w:rPr>
      </w:pPr>
    </w:p>
    <w:p w14:paraId="0DC09C70" w14:textId="349CE7B3" w:rsidR="009C3896" w:rsidRPr="000F5175" w:rsidRDefault="009C3896" w:rsidP="009C3896">
      <w:pPr>
        <w:spacing w:before="120" w:after="120"/>
        <w:jc w:val="both"/>
        <w:rPr>
          <w:rFonts w:ascii="Source Sans Pro" w:hAnsi="Source Sans Pro" w:cs="Arial"/>
          <w:b/>
          <w:color w:val="0000FF"/>
          <w:sz w:val="20"/>
          <w:szCs w:val="20"/>
        </w:rPr>
      </w:pPr>
      <w:r w:rsidRPr="000F5175">
        <w:rPr>
          <w:rFonts w:ascii="Source Sans Pro" w:hAnsi="Source Sans Pro" w:cs="Arial"/>
          <w:b/>
          <w:color w:val="0000FF"/>
          <w:sz w:val="20"/>
          <w:szCs w:val="20"/>
        </w:rPr>
        <w:t xml:space="preserve">Część </w:t>
      </w:r>
      <w:r w:rsidR="00D626FE" w:rsidRPr="000F5175">
        <w:rPr>
          <w:rFonts w:ascii="Source Sans Pro" w:hAnsi="Source Sans Pro" w:cs="Arial"/>
          <w:b/>
          <w:color w:val="0000FF"/>
          <w:sz w:val="20"/>
          <w:szCs w:val="20"/>
        </w:rPr>
        <w:t>7</w:t>
      </w:r>
    </w:p>
    <w:tbl>
      <w:tblPr>
        <w:tblW w:w="10490" w:type="dxa"/>
        <w:tblInd w:w="-719" w:type="dxa"/>
        <w:tblLayout w:type="fixed"/>
        <w:tblCellMar>
          <w:left w:w="70" w:type="dxa"/>
          <w:right w:w="70" w:type="dxa"/>
        </w:tblCellMar>
        <w:tblLook w:val="04A0" w:firstRow="1" w:lastRow="0" w:firstColumn="1" w:lastColumn="0" w:noHBand="0" w:noVBand="1"/>
      </w:tblPr>
      <w:tblGrid>
        <w:gridCol w:w="709"/>
        <w:gridCol w:w="2757"/>
        <w:gridCol w:w="1779"/>
        <w:gridCol w:w="851"/>
        <w:gridCol w:w="850"/>
        <w:gridCol w:w="1276"/>
        <w:gridCol w:w="1134"/>
        <w:gridCol w:w="1134"/>
      </w:tblGrid>
      <w:tr w:rsidR="00623E3C" w:rsidRPr="00010AD0" w14:paraId="0D7DAF4F" w14:textId="77777777" w:rsidTr="00623E3C">
        <w:trPr>
          <w:trHeight w:val="960"/>
        </w:trPr>
        <w:tc>
          <w:tcPr>
            <w:tcW w:w="709"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154013D0" w14:textId="77777777" w:rsidR="003D054D" w:rsidRPr="00010AD0" w:rsidRDefault="003D054D" w:rsidP="003F10D0">
            <w:pPr>
              <w:jc w:val="center"/>
              <w:rPr>
                <w:rFonts w:ascii="Source Sans Pro SemiBold" w:hAnsi="Source Sans Pro SemiBold" w:cs="Calibri"/>
                <w:b/>
                <w:bCs/>
                <w:color w:val="000000"/>
                <w:sz w:val="16"/>
                <w:szCs w:val="16"/>
              </w:rPr>
            </w:pPr>
            <w:r w:rsidRPr="00010AD0">
              <w:rPr>
                <w:rFonts w:ascii="Source Sans Pro SemiBold" w:hAnsi="Source Sans Pro SemiBold" w:cs="Calibri"/>
                <w:b/>
                <w:bCs/>
                <w:color w:val="000000"/>
                <w:sz w:val="16"/>
                <w:szCs w:val="16"/>
              </w:rPr>
              <w:t>LP</w:t>
            </w:r>
          </w:p>
        </w:tc>
        <w:tc>
          <w:tcPr>
            <w:tcW w:w="2757"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5644D5B2" w14:textId="77777777" w:rsidR="003D054D" w:rsidRPr="00010AD0" w:rsidRDefault="003D054D" w:rsidP="003F10D0">
            <w:pPr>
              <w:jc w:val="center"/>
              <w:rPr>
                <w:rFonts w:ascii="Source Sans Pro SemiBold" w:hAnsi="Source Sans Pro SemiBold" w:cs="Calibri"/>
                <w:b/>
                <w:bCs/>
                <w:color w:val="000000"/>
                <w:sz w:val="16"/>
                <w:szCs w:val="16"/>
              </w:rPr>
            </w:pPr>
            <w:r w:rsidRPr="00010AD0">
              <w:rPr>
                <w:rFonts w:ascii="Source Sans Pro SemiBold" w:hAnsi="Source Sans Pro SemiBold" w:cs="Calibri"/>
                <w:b/>
                <w:bCs/>
                <w:color w:val="000000"/>
                <w:sz w:val="16"/>
                <w:szCs w:val="16"/>
              </w:rPr>
              <w:t>Artykuł</w:t>
            </w:r>
          </w:p>
        </w:tc>
        <w:tc>
          <w:tcPr>
            <w:tcW w:w="1779" w:type="dxa"/>
            <w:tcBorders>
              <w:top w:val="single" w:sz="8" w:space="0" w:color="4472C4"/>
              <w:left w:val="single" w:sz="8" w:space="0" w:color="4472C4"/>
              <w:bottom w:val="single" w:sz="4" w:space="0" w:color="9BC2E6"/>
              <w:right w:val="single" w:sz="8" w:space="0" w:color="4472C4"/>
            </w:tcBorders>
            <w:shd w:val="clear" w:color="auto" w:fill="E7E6E6" w:themeFill="background2"/>
          </w:tcPr>
          <w:p w14:paraId="29C70447" w14:textId="77777777" w:rsidR="003D054D" w:rsidRPr="00010AD0" w:rsidRDefault="003D054D" w:rsidP="003F10D0">
            <w:pPr>
              <w:jc w:val="center"/>
              <w:rPr>
                <w:rFonts w:ascii="Source Sans Pro SemiBold" w:hAnsi="Source Sans Pro SemiBold" w:cs="Calibri"/>
                <w:b/>
                <w:bCs/>
                <w:color w:val="000000"/>
                <w:sz w:val="16"/>
                <w:szCs w:val="16"/>
              </w:rPr>
            </w:pPr>
            <w:r w:rsidRPr="00DF7DA3">
              <w:rPr>
                <w:rFonts w:ascii="Source Sans Pro" w:hAnsi="Source Sans Pro" w:cs="Calibri"/>
                <w:b/>
                <w:bCs/>
                <w:color w:val="000000"/>
                <w:sz w:val="16"/>
                <w:szCs w:val="16"/>
              </w:rPr>
              <w:t xml:space="preserve">Nazwa oferowanego przedmiotu zgodnego z OPZ nazwa/producenta typ/model/ </w:t>
            </w:r>
            <w:r w:rsidRPr="00DF7DA3">
              <w:rPr>
                <w:rFonts w:ascii="Source Sans Pro" w:hAnsi="Source Sans Pro" w:cs="Calibri"/>
                <w:b/>
                <w:bCs/>
                <w:color w:val="FF0000"/>
                <w:sz w:val="16"/>
                <w:szCs w:val="16"/>
              </w:rPr>
              <w:t>(wypełnia Wykonawca)</w:t>
            </w:r>
          </w:p>
        </w:tc>
        <w:tc>
          <w:tcPr>
            <w:tcW w:w="851"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52FBDFE0" w14:textId="77777777" w:rsidR="003D054D" w:rsidRPr="00010AD0" w:rsidRDefault="003D054D" w:rsidP="003F10D0">
            <w:pPr>
              <w:jc w:val="center"/>
              <w:rPr>
                <w:rFonts w:ascii="Source Sans Pro SemiBold" w:hAnsi="Source Sans Pro SemiBold" w:cs="Calibri"/>
                <w:b/>
                <w:bCs/>
                <w:color w:val="000000"/>
                <w:sz w:val="16"/>
                <w:szCs w:val="16"/>
              </w:rPr>
            </w:pPr>
            <w:r w:rsidRPr="00E26393">
              <w:rPr>
                <w:rFonts w:ascii="Source Sans Pro SemiBold" w:hAnsi="Source Sans Pro SemiBold" w:cs="Calibri"/>
                <w:b/>
                <w:bCs/>
                <w:color w:val="000000"/>
                <w:sz w:val="16"/>
                <w:szCs w:val="16"/>
              </w:rPr>
              <w:t>Jednostka miary</w:t>
            </w:r>
          </w:p>
        </w:tc>
        <w:tc>
          <w:tcPr>
            <w:tcW w:w="850" w:type="dxa"/>
            <w:tcBorders>
              <w:top w:val="single" w:sz="8" w:space="0" w:color="4472C4"/>
              <w:left w:val="single" w:sz="8" w:space="0" w:color="4472C4"/>
              <w:bottom w:val="single" w:sz="4" w:space="0" w:color="9BC2E6"/>
              <w:right w:val="nil"/>
            </w:tcBorders>
            <w:shd w:val="clear" w:color="auto" w:fill="E7E6E6" w:themeFill="background2"/>
            <w:vAlign w:val="center"/>
            <w:hideMark/>
          </w:tcPr>
          <w:p w14:paraId="23C8642D" w14:textId="77777777" w:rsidR="003D054D" w:rsidRPr="00010AD0" w:rsidRDefault="003D054D" w:rsidP="003F10D0">
            <w:pPr>
              <w:jc w:val="center"/>
              <w:rPr>
                <w:rFonts w:ascii="Source Sans Pro SemiBold" w:hAnsi="Source Sans Pro SemiBold" w:cs="Calibri"/>
                <w:b/>
                <w:bCs/>
                <w:color w:val="000000"/>
                <w:sz w:val="16"/>
                <w:szCs w:val="16"/>
              </w:rPr>
            </w:pPr>
            <w:r w:rsidRPr="00E26393">
              <w:rPr>
                <w:rFonts w:ascii="Source Sans Pro SemiBold" w:hAnsi="Source Sans Pro SemiBold" w:cs="Calibri"/>
                <w:b/>
                <w:bCs/>
                <w:color w:val="000000"/>
                <w:sz w:val="16"/>
                <w:szCs w:val="16"/>
              </w:rPr>
              <w:t xml:space="preserve">LICZBA SZTUK </w:t>
            </w:r>
          </w:p>
        </w:tc>
        <w:tc>
          <w:tcPr>
            <w:tcW w:w="1276"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59B7D6FB" w14:textId="77777777" w:rsidR="003D054D" w:rsidRPr="00010AD0" w:rsidRDefault="003D054D" w:rsidP="003F10D0">
            <w:pPr>
              <w:jc w:val="center"/>
              <w:rPr>
                <w:rFonts w:ascii="Source Sans Pro SemiBold" w:hAnsi="Source Sans Pro SemiBold" w:cs="Calibri"/>
                <w:b/>
                <w:bCs/>
                <w:color w:val="000000"/>
                <w:sz w:val="16"/>
                <w:szCs w:val="16"/>
              </w:rPr>
            </w:pPr>
            <w:r w:rsidRPr="00DF7DA3">
              <w:rPr>
                <w:rFonts w:ascii="Source Sans Pro" w:hAnsi="Source Sans Pro" w:cs="Calibri"/>
                <w:b/>
                <w:bCs/>
                <w:color w:val="000000"/>
                <w:sz w:val="16"/>
                <w:szCs w:val="16"/>
              </w:rPr>
              <w:t>CENA JEDNOSTKOWA NETTO [zł]</w:t>
            </w:r>
          </w:p>
        </w:tc>
        <w:tc>
          <w:tcPr>
            <w:tcW w:w="1134"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7CBF43B5" w14:textId="77777777" w:rsidR="003D054D" w:rsidRPr="00010AD0" w:rsidRDefault="003D054D" w:rsidP="003F10D0">
            <w:pPr>
              <w:jc w:val="center"/>
              <w:rPr>
                <w:rFonts w:ascii="Source Sans Pro SemiBold" w:hAnsi="Source Sans Pro SemiBold" w:cs="Calibri"/>
                <w:b/>
                <w:bCs/>
                <w:color w:val="000000"/>
                <w:sz w:val="16"/>
                <w:szCs w:val="16"/>
              </w:rPr>
            </w:pPr>
            <w:r w:rsidRPr="00DF7DA3">
              <w:rPr>
                <w:rFonts w:ascii="Source Sans Pro" w:hAnsi="Source Sans Pro" w:cs="Calibri"/>
                <w:b/>
                <w:bCs/>
                <w:color w:val="000000"/>
                <w:sz w:val="16"/>
                <w:szCs w:val="16"/>
              </w:rPr>
              <w:t xml:space="preserve">WARTOŚĆ </w:t>
            </w:r>
            <w:r w:rsidRPr="00DF7DA3">
              <w:rPr>
                <w:rFonts w:ascii="Source Sans Pro" w:hAnsi="Source Sans Pro" w:cs="Calibri"/>
                <w:b/>
                <w:bCs/>
                <w:color w:val="000000"/>
                <w:sz w:val="16"/>
                <w:szCs w:val="16"/>
              </w:rPr>
              <w:br/>
              <w:t>NETTO [zł]</w:t>
            </w:r>
          </w:p>
        </w:tc>
        <w:tc>
          <w:tcPr>
            <w:tcW w:w="1134"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50955F81" w14:textId="77777777" w:rsidR="003D054D" w:rsidRPr="00010AD0" w:rsidRDefault="003D054D" w:rsidP="003F10D0">
            <w:pPr>
              <w:jc w:val="center"/>
              <w:rPr>
                <w:rFonts w:ascii="Source Sans Pro SemiBold" w:hAnsi="Source Sans Pro SemiBold" w:cs="Calibri"/>
                <w:b/>
                <w:bCs/>
                <w:color w:val="000000"/>
                <w:sz w:val="16"/>
                <w:szCs w:val="16"/>
              </w:rPr>
            </w:pPr>
            <w:r w:rsidRPr="00DF7DA3">
              <w:rPr>
                <w:rFonts w:ascii="Source Sans Pro" w:hAnsi="Source Sans Pro" w:cs="Calibri"/>
                <w:b/>
                <w:bCs/>
                <w:color w:val="000000"/>
                <w:sz w:val="16"/>
                <w:szCs w:val="16"/>
              </w:rPr>
              <w:t xml:space="preserve">Wartość BRUTTO [zł] </w:t>
            </w:r>
            <w:r w:rsidRPr="00DF7DA3">
              <w:rPr>
                <w:rFonts w:ascii="Source Sans Pro" w:hAnsi="Source Sans Pro" w:cs="Calibri"/>
                <w:b/>
                <w:bCs/>
                <w:color w:val="000000"/>
                <w:sz w:val="16"/>
                <w:szCs w:val="16"/>
              </w:rPr>
              <w:br/>
              <w:t>dla VAT 23%</w:t>
            </w:r>
          </w:p>
        </w:tc>
      </w:tr>
      <w:tr w:rsidR="00623E3C" w:rsidRPr="00010AD0" w14:paraId="68436A5A" w14:textId="77777777" w:rsidTr="00623E3C">
        <w:trPr>
          <w:trHeight w:val="6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B1C34"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1</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5BAB4" w14:textId="77777777" w:rsidR="003D054D" w:rsidRPr="00010AD0" w:rsidRDefault="003D054D" w:rsidP="003F10D0">
            <w:pPr>
              <w:rPr>
                <w:rFonts w:ascii="Source Sans Pro SemiBold" w:hAnsi="Source Sans Pro SemiBold" w:cs="Calibri"/>
                <w:color w:val="000000"/>
                <w:sz w:val="16"/>
                <w:szCs w:val="16"/>
              </w:rPr>
            </w:pPr>
            <w:r w:rsidRPr="00010AD0">
              <w:rPr>
                <w:rFonts w:ascii="Source Sans Pro SemiBold" w:hAnsi="Source Sans Pro SemiBold" w:cs="Calibri"/>
                <w:b/>
                <w:bCs/>
                <w:color w:val="000000"/>
                <w:sz w:val="16"/>
                <w:szCs w:val="16"/>
              </w:rPr>
              <w:t>BATERIE ALKALICZNE</w:t>
            </w:r>
            <w:r w:rsidRPr="00010AD0">
              <w:rPr>
                <w:rFonts w:ascii="Source Sans Pro SemiBold" w:hAnsi="Source Sans Pro SemiBold" w:cs="Calibri"/>
                <w:color w:val="000000"/>
                <w:sz w:val="16"/>
                <w:szCs w:val="16"/>
              </w:rPr>
              <w:t xml:space="preserve"> - baterie alkaliczne: LR03</w:t>
            </w:r>
            <w:r w:rsidRPr="00010AD0">
              <w:rPr>
                <w:rFonts w:ascii="Source Sans Pro SemiBold" w:hAnsi="Source Sans Pro SemiBold" w:cs="Calibri"/>
                <w:b/>
                <w:bCs/>
                <w:color w:val="000000"/>
                <w:sz w:val="16"/>
                <w:szCs w:val="16"/>
              </w:rPr>
              <w:t xml:space="preserve"> (AAA)</w:t>
            </w:r>
            <w:r w:rsidRPr="00010AD0">
              <w:rPr>
                <w:rFonts w:ascii="Source Sans Pro SemiBold" w:hAnsi="Source Sans Pro SemiBold" w:cs="Calibri"/>
                <w:color w:val="000000"/>
                <w:sz w:val="16"/>
                <w:szCs w:val="16"/>
              </w:rPr>
              <w:t>, napięcie wyjściowe: 1,5V, Typ: LR03; ilość</w:t>
            </w:r>
            <w:r w:rsidRPr="00010AD0">
              <w:rPr>
                <w:rFonts w:ascii="Source Sans Pro SemiBold" w:hAnsi="Source Sans Pro SemiBold" w:cs="Calibri"/>
                <w:b/>
                <w:bCs/>
                <w:color w:val="000000"/>
                <w:sz w:val="16"/>
                <w:szCs w:val="16"/>
              </w:rPr>
              <w:t xml:space="preserve"> w opakowaniu: 10 sztuk</w:t>
            </w:r>
          </w:p>
        </w:tc>
        <w:tc>
          <w:tcPr>
            <w:tcW w:w="1779" w:type="dxa"/>
            <w:tcBorders>
              <w:top w:val="single" w:sz="4" w:space="0" w:color="auto"/>
              <w:left w:val="single" w:sz="4" w:space="0" w:color="auto"/>
              <w:bottom w:val="single" w:sz="4" w:space="0" w:color="auto"/>
              <w:right w:val="single" w:sz="4" w:space="0" w:color="auto"/>
            </w:tcBorders>
          </w:tcPr>
          <w:p w14:paraId="4A484DA0" w14:textId="77777777" w:rsidR="003D054D" w:rsidRPr="00010AD0" w:rsidRDefault="003D054D" w:rsidP="003F10D0">
            <w:pPr>
              <w:jc w:val="center"/>
              <w:rPr>
                <w:rFonts w:ascii="Source Sans Pro SemiBold" w:hAnsi="Source Sans Pro SemiBold" w:cs="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6E2D8"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94BA4"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4</w:t>
            </w:r>
          </w:p>
        </w:tc>
        <w:tc>
          <w:tcPr>
            <w:tcW w:w="1276" w:type="dxa"/>
            <w:tcBorders>
              <w:top w:val="single" w:sz="4" w:space="0" w:color="auto"/>
              <w:left w:val="single" w:sz="4" w:space="0" w:color="auto"/>
              <w:bottom w:val="single" w:sz="4" w:space="0" w:color="auto"/>
              <w:right w:val="single" w:sz="4" w:space="0" w:color="auto"/>
            </w:tcBorders>
          </w:tcPr>
          <w:p w14:paraId="7D679DE1" w14:textId="77777777" w:rsidR="003D054D" w:rsidRPr="00010AD0" w:rsidRDefault="003D054D"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B20AFA3" w14:textId="77777777" w:rsidR="003D054D" w:rsidRPr="00010AD0" w:rsidRDefault="003D054D"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FFEAD18" w14:textId="77777777" w:rsidR="003D054D" w:rsidRPr="00010AD0" w:rsidRDefault="003D054D" w:rsidP="003F10D0">
            <w:pPr>
              <w:jc w:val="center"/>
              <w:rPr>
                <w:rFonts w:ascii="Source Sans Pro SemiBold" w:hAnsi="Source Sans Pro SemiBold" w:cs="Calibri"/>
                <w:color w:val="000000"/>
                <w:sz w:val="16"/>
                <w:szCs w:val="16"/>
              </w:rPr>
            </w:pPr>
          </w:p>
        </w:tc>
      </w:tr>
      <w:tr w:rsidR="00623E3C" w:rsidRPr="00010AD0" w14:paraId="060394AC" w14:textId="77777777" w:rsidTr="00623E3C">
        <w:trPr>
          <w:trHeight w:val="49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3E99D"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2</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633F5" w14:textId="77777777" w:rsidR="003D054D" w:rsidRPr="00010AD0" w:rsidRDefault="003D054D" w:rsidP="003F10D0">
            <w:pPr>
              <w:rPr>
                <w:rFonts w:ascii="Source Sans Pro SemiBold" w:hAnsi="Source Sans Pro SemiBold" w:cs="Calibri"/>
                <w:color w:val="000000"/>
                <w:sz w:val="16"/>
                <w:szCs w:val="16"/>
              </w:rPr>
            </w:pPr>
            <w:r w:rsidRPr="00010AD0">
              <w:rPr>
                <w:rFonts w:ascii="Source Sans Pro SemiBold" w:hAnsi="Source Sans Pro SemiBold" w:cs="Calibri"/>
                <w:b/>
                <w:bCs/>
                <w:color w:val="000000"/>
                <w:sz w:val="16"/>
                <w:szCs w:val="16"/>
              </w:rPr>
              <w:t>BATERIE ALKALICZNE</w:t>
            </w:r>
            <w:r w:rsidRPr="00010AD0">
              <w:rPr>
                <w:rFonts w:ascii="Source Sans Pro SemiBold" w:hAnsi="Source Sans Pro SemiBold" w:cs="Calibri"/>
                <w:color w:val="000000"/>
                <w:sz w:val="16"/>
                <w:szCs w:val="16"/>
              </w:rPr>
              <w:t xml:space="preserve"> - baterie alkaliczne: LR06 </w:t>
            </w:r>
            <w:r w:rsidRPr="00010AD0">
              <w:rPr>
                <w:rFonts w:ascii="Source Sans Pro SemiBold" w:hAnsi="Source Sans Pro SemiBold" w:cs="Calibri"/>
                <w:b/>
                <w:bCs/>
                <w:color w:val="000000"/>
                <w:sz w:val="16"/>
                <w:szCs w:val="16"/>
              </w:rPr>
              <w:t>(AA)</w:t>
            </w:r>
            <w:r w:rsidRPr="00010AD0">
              <w:rPr>
                <w:rFonts w:ascii="Source Sans Pro SemiBold" w:hAnsi="Source Sans Pro SemiBold" w:cs="Calibri"/>
                <w:color w:val="000000"/>
                <w:sz w:val="16"/>
                <w:szCs w:val="16"/>
              </w:rPr>
              <w:t xml:space="preserve">, napięcie wyjściowe: 1,5V, Typ: LR06; ilość </w:t>
            </w:r>
            <w:r w:rsidRPr="00010AD0">
              <w:rPr>
                <w:rFonts w:ascii="Source Sans Pro SemiBold" w:hAnsi="Source Sans Pro SemiBold" w:cs="Calibri"/>
                <w:b/>
                <w:bCs/>
                <w:color w:val="000000"/>
                <w:sz w:val="16"/>
                <w:szCs w:val="16"/>
              </w:rPr>
              <w:t>w opakowaniu: 10 sztuk</w:t>
            </w:r>
          </w:p>
        </w:tc>
        <w:tc>
          <w:tcPr>
            <w:tcW w:w="1779" w:type="dxa"/>
            <w:tcBorders>
              <w:top w:val="single" w:sz="4" w:space="0" w:color="auto"/>
              <w:left w:val="single" w:sz="4" w:space="0" w:color="auto"/>
              <w:bottom w:val="single" w:sz="4" w:space="0" w:color="auto"/>
              <w:right w:val="single" w:sz="4" w:space="0" w:color="auto"/>
            </w:tcBorders>
          </w:tcPr>
          <w:p w14:paraId="157404AA" w14:textId="77777777" w:rsidR="003D054D" w:rsidRPr="00010AD0" w:rsidRDefault="003D054D" w:rsidP="003F10D0">
            <w:pPr>
              <w:jc w:val="center"/>
              <w:rPr>
                <w:rFonts w:ascii="Source Sans Pro SemiBold" w:hAnsi="Source Sans Pro SemiBold" w:cs="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3AC40"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3D976"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4</w:t>
            </w:r>
          </w:p>
        </w:tc>
        <w:tc>
          <w:tcPr>
            <w:tcW w:w="1276" w:type="dxa"/>
            <w:tcBorders>
              <w:top w:val="single" w:sz="4" w:space="0" w:color="auto"/>
              <w:left w:val="single" w:sz="4" w:space="0" w:color="auto"/>
              <w:bottom w:val="single" w:sz="4" w:space="0" w:color="auto"/>
              <w:right w:val="single" w:sz="4" w:space="0" w:color="auto"/>
            </w:tcBorders>
          </w:tcPr>
          <w:p w14:paraId="6ECA3EE8" w14:textId="77777777" w:rsidR="003D054D" w:rsidRPr="00010AD0" w:rsidRDefault="003D054D"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FDC4F94" w14:textId="77777777" w:rsidR="003D054D" w:rsidRPr="00010AD0" w:rsidRDefault="003D054D"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1E5C000" w14:textId="77777777" w:rsidR="003D054D" w:rsidRPr="00010AD0" w:rsidRDefault="003D054D" w:rsidP="003F10D0">
            <w:pPr>
              <w:jc w:val="center"/>
              <w:rPr>
                <w:rFonts w:ascii="Source Sans Pro SemiBold" w:hAnsi="Source Sans Pro SemiBold" w:cs="Calibri"/>
                <w:color w:val="000000"/>
                <w:sz w:val="16"/>
                <w:szCs w:val="16"/>
              </w:rPr>
            </w:pPr>
          </w:p>
        </w:tc>
      </w:tr>
      <w:tr w:rsidR="00623E3C" w:rsidRPr="00010AD0" w14:paraId="23F28A08" w14:textId="77777777" w:rsidTr="00623E3C">
        <w:trPr>
          <w:trHeight w:val="19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B47B3"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lastRenderedPageBreak/>
              <w:t>3</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A8739" w14:textId="77777777" w:rsidR="003D054D" w:rsidRPr="00010AD0" w:rsidRDefault="003D054D" w:rsidP="003F10D0">
            <w:pPr>
              <w:rPr>
                <w:rFonts w:ascii="Source Sans Pro SemiBold" w:hAnsi="Source Sans Pro SemiBold" w:cs="Calibri"/>
                <w:b/>
                <w:bCs/>
                <w:color w:val="000000"/>
                <w:sz w:val="16"/>
                <w:szCs w:val="16"/>
              </w:rPr>
            </w:pPr>
            <w:r w:rsidRPr="00010AD0">
              <w:rPr>
                <w:rFonts w:ascii="Source Sans Pro SemiBold" w:hAnsi="Source Sans Pro SemiBold" w:cs="Calibri"/>
                <w:b/>
                <w:bCs/>
                <w:color w:val="000000"/>
                <w:sz w:val="16"/>
                <w:szCs w:val="16"/>
              </w:rPr>
              <w:t>BATERIE ALKALICZNE CR2032</w:t>
            </w:r>
            <w:r w:rsidRPr="00010AD0">
              <w:rPr>
                <w:rFonts w:ascii="Source Sans Pro SemiBold" w:hAnsi="Source Sans Pro SemiBold" w:cs="Calibri"/>
                <w:b/>
                <w:bCs/>
                <w:color w:val="000000"/>
                <w:sz w:val="16"/>
                <w:szCs w:val="16"/>
              </w:rPr>
              <w:br/>
            </w:r>
            <w:r w:rsidRPr="00010AD0">
              <w:rPr>
                <w:rFonts w:ascii="Source Sans Pro SemiBold" w:hAnsi="Source Sans Pro SemiBold" w:cs="Calibri"/>
                <w:color w:val="000000"/>
                <w:sz w:val="16"/>
                <w:szCs w:val="16"/>
              </w:rPr>
              <w:t>Baterie litowe/guzikowe/pastylkowe.</w:t>
            </w:r>
            <w:r w:rsidRPr="00010AD0">
              <w:rPr>
                <w:rFonts w:ascii="Source Sans Pro SemiBold" w:hAnsi="Source Sans Pro SemiBold" w:cs="Calibri"/>
                <w:color w:val="000000"/>
                <w:sz w:val="16"/>
                <w:szCs w:val="16"/>
              </w:rPr>
              <w:br/>
              <w:t>napięcie [V]: 3.0</w:t>
            </w:r>
            <w:r w:rsidRPr="00010AD0">
              <w:rPr>
                <w:rFonts w:ascii="Source Sans Pro SemiBold" w:hAnsi="Source Sans Pro SemiBold" w:cs="Calibri"/>
                <w:color w:val="000000"/>
                <w:sz w:val="16"/>
                <w:szCs w:val="16"/>
              </w:rPr>
              <w:br/>
              <w:t>średnica [mm]: 20.0</w:t>
            </w:r>
            <w:r w:rsidRPr="00010AD0">
              <w:rPr>
                <w:rFonts w:ascii="Source Sans Pro SemiBold" w:hAnsi="Source Sans Pro SemiBold" w:cs="Calibri"/>
                <w:color w:val="000000"/>
                <w:sz w:val="16"/>
                <w:szCs w:val="16"/>
              </w:rPr>
              <w:br/>
              <w:t>wysokość [mm]: 3.2</w:t>
            </w:r>
            <w:r w:rsidRPr="00010AD0">
              <w:rPr>
                <w:rFonts w:ascii="Source Sans Pro SemiBold" w:hAnsi="Source Sans Pro SemiBold" w:cs="Calibri"/>
                <w:color w:val="000000"/>
                <w:sz w:val="16"/>
                <w:szCs w:val="16"/>
              </w:rPr>
              <w:br/>
              <w:t>pojemność [mAh]: 220</w:t>
            </w:r>
            <w:r w:rsidRPr="00010AD0">
              <w:rPr>
                <w:rFonts w:ascii="Source Sans Pro SemiBold" w:hAnsi="Source Sans Pro SemiBold" w:cs="Calibri"/>
                <w:color w:val="000000"/>
                <w:sz w:val="16"/>
                <w:szCs w:val="16"/>
              </w:rPr>
              <w:br/>
              <w:t>Minimalny termin przydatności: 24 miesiące</w:t>
            </w:r>
            <w:r w:rsidRPr="00010AD0">
              <w:rPr>
                <w:rFonts w:ascii="Source Sans Pro SemiBold" w:hAnsi="Source Sans Pro SemiBold" w:cs="Calibri"/>
                <w:color w:val="000000"/>
                <w:sz w:val="16"/>
                <w:szCs w:val="16"/>
              </w:rPr>
              <w:br/>
            </w:r>
            <w:r w:rsidRPr="00010AD0">
              <w:rPr>
                <w:rFonts w:ascii="Source Sans Pro SemiBold" w:hAnsi="Source Sans Pro SemiBold" w:cs="Calibri"/>
                <w:b/>
                <w:bCs/>
                <w:color w:val="000000"/>
                <w:sz w:val="16"/>
                <w:szCs w:val="16"/>
              </w:rPr>
              <w:t>Opakowanie/blister zawiera 8 sztuk</w:t>
            </w:r>
          </w:p>
        </w:tc>
        <w:tc>
          <w:tcPr>
            <w:tcW w:w="1779" w:type="dxa"/>
            <w:tcBorders>
              <w:top w:val="single" w:sz="4" w:space="0" w:color="auto"/>
              <w:left w:val="single" w:sz="4" w:space="0" w:color="auto"/>
              <w:bottom w:val="single" w:sz="4" w:space="0" w:color="auto"/>
              <w:right w:val="single" w:sz="4" w:space="0" w:color="auto"/>
            </w:tcBorders>
          </w:tcPr>
          <w:p w14:paraId="411296CF" w14:textId="77777777" w:rsidR="003D054D" w:rsidRPr="00010AD0" w:rsidRDefault="003D054D" w:rsidP="003F10D0">
            <w:pPr>
              <w:jc w:val="center"/>
              <w:rPr>
                <w:rFonts w:ascii="Source Sans Pro SemiBold" w:hAnsi="Source Sans Pro SemiBold" w:cs="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05BD8"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01C60"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2</w:t>
            </w:r>
          </w:p>
        </w:tc>
        <w:tc>
          <w:tcPr>
            <w:tcW w:w="1276" w:type="dxa"/>
            <w:tcBorders>
              <w:top w:val="single" w:sz="4" w:space="0" w:color="auto"/>
              <w:left w:val="single" w:sz="4" w:space="0" w:color="auto"/>
              <w:bottom w:val="single" w:sz="4" w:space="0" w:color="auto"/>
              <w:right w:val="single" w:sz="4" w:space="0" w:color="auto"/>
            </w:tcBorders>
          </w:tcPr>
          <w:p w14:paraId="318D5D7A" w14:textId="77777777" w:rsidR="003D054D" w:rsidRPr="00010AD0" w:rsidRDefault="003D054D"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747E505" w14:textId="77777777" w:rsidR="003D054D" w:rsidRPr="00010AD0" w:rsidRDefault="003D054D"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C29A02C" w14:textId="77777777" w:rsidR="003D054D" w:rsidRPr="00010AD0" w:rsidRDefault="003D054D" w:rsidP="003F10D0">
            <w:pPr>
              <w:jc w:val="center"/>
              <w:rPr>
                <w:rFonts w:ascii="Source Sans Pro SemiBold" w:hAnsi="Source Sans Pro SemiBold" w:cs="Calibri"/>
                <w:color w:val="000000"/>
                <w:sz w:val="16"/>
                <w:szCs w:val="16"/>
              </w:rPr>
            </w:pPr>
          </w:p>
        </w:tc>
      </w:tr>
      <w:tr w:rsidR="00623E3C" w:rsidRPr="00010AD0" w14:paraId="4E2ABF43" w14:textId="77777777" w:rsidTr="00623E3C">
        <w:trPr>
          <w:trHeight w:val="14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62AC7"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4</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3CDEA" w14:textId="77777777" w:rsidR="003D054D" w:rsidRPr="00010AD0" w:rsidRDefault="003D054D" w:rsidP="003F10D0">
            <w:pPr>
              <w:rPr>
                <w:rFonts w:ascii="Source Sans Pro SemiBold" w:hAnsi="Source Sans Pro SemiBold" w:cs="Calibri"/>
                <w:color w:val="000000"/>
                <w:sz w:val="16"/>
                <w:szCs w:val="16"/>
              </w:rPr>
            </w:pPr>
            <w:r w:rsidRPr="00010AD0">
              <w:rPr>
                <w:rFonts w:ascii="Source Sans Pro SemiBold" w:hAnsi="Source Sans Pro SemiBold" w:cs="Calibri"/>
                <w:b/>
                <w:bCs/>
                <w:color w:val="000000"/>
                <w:sz w:val="16"/>
                <w:szCs w:val="16"/>
              </w:rPr>
              <w:t>CIENKOPISY</w:t>
            </w:r>
            <w:r w:rsidRPr="00010AD0">
              <w:rPr>
                <w:rFonts w:ascii="Source Sans Pro SemiBold" w:hAnsi="Source Sans Pro SemiBold" w:cs="Calibri"/>
                <w:color w:val="000000"/>
                <w:sz w:val="16"/>
                <w:szCs w:val="16"/>
              </w:rPr>
              <w:t xml:space="preserve"> 0,4 mm</w:t>
            </w:r>
            <w:r w:rsidRPr="00010AD0">
              <w:rPr>
                <w:rFonts w:ascii="Source Sans Pro SemiBold" w:hAnsi="Source Sans Pro SemiBold" w:cs="Calibri"/>
                <w:color w:val="000000"/>
                <w:sz w:val="16"/>
                <w:szCs w:val="16"/>
              </w:rPr>
              <w:br/>
              <w:t>cienkopisy krótkie z tuszem</w:t>
            </w:r>
            <w:r w:rsidRPr="00010AD0">
              <w:rPr>
                <w:rFonts w:ascii="Source Sans Pro SemiBold" w:hAnsi="Source Sans Pro SemiBold" w:cs="Calibri"/>
                <w:color w:val="000000"/>
                <w:sz w:val="16"/>
                <w:szCs w:val="16"/>
              </w:rPr>
              <w:br/>
              <w:t>na bazie wody pakowane w</w:t>
            </w:r>
            <w:r w:rsidRPr="00010AD0">
              <w:rPr>
                <w:rFonts w:ascii="Source Sans Pro SemiBold" w:hAnsi="Source Sans Pro SemiBold" w:cs="Calibri"/>
                <w:color w:val="000000"/>
                <w:sz w:val="16"/>
                <w:szCs w:val="16"/>
              </w:rPr>
              <w:br/>
              <w:t>plastikowym etui, 8 kolorów</w:t>
            </w:r>
            <w:r w:rsidRPr="00010AD0">
              <w:rPr>
                <w:rFonts w:ascii="Source Sans Pro SemiBold" w:hAnsi="Source Sans Pro SemiBold" w:cs="Calibri"/>
                <w:color w:val="000000"/>
                <w:sz w:val="16"/>
                <w:szCs w:val="16"/>
              </w:rPr>
              <w:br/>
              <w:t>Opakowanie 8 sztuk.</w:t>
            </w:r>
            <w:r w:rsidRPr="00010AD0">
              <w:rPr>
                <w:rFonts w:ascii="Source Sans Pro SemiBold" w:hAnsi="Source Sans Pro SemiBold" w:cs="Calibri"/>
                <w:color w:val="000000"/>
                <w:sz w:val="16"/>
                <w:szCs w:val="16"/>
              </w:rPr>
              <w:br/>
            </w:r>
            <w:r w:rsidRPr="00010AD0">
              <w:rPr>
                <w:rFonts w:ascii="Source Sans Pro SemiBold" w:hAnsi="Source Sans Pro SemiBold" w:cs="Calibri"/>
                <w:b/>
                <w:bCs/>
                <w:color w:val="000000"/>
                <w:sz w:val="16"/>
                <w:szCs w:val="16"/>
              </w:rPr>
              <w:t>Zestaw zawiera 8 kolorów.</w:t>
            </w:r>
          </w:p>
        </w:tc>
        <w:tc>
          <w:tcPr>
            <w:tcW w:w="1779" w:type="dxa"/>
            <w:tcBorders>
              <w:top w:val="single" w:sz="4" w:space="0" w:color="auto"/>
              <w:left w:val="single" w:sz="4" w:space="0" w:color="auto"/>
              <w:bottom w:val="single" w:sz="4" w:space="0" w:color="auto"/>
              <w:right w:val="single" w:sz="4" w:space="0" w:color="auto"/>
            </w:tcBorders>
          </w:tcPr>
          <w:p w14:paraId="49BF57A2" w14:textId="77777777" w:rsidR="003D054D" w:rsidRPr="00010AD0" w:rsidRDefault="003D054D" w:rsidP="003F10D0">
            <w:pPr>
              <w:jc w:val="center"/>
              <w:rPr>
                <w:rFonts w:ascii="Source Sans Pro SemiBold" w:hAnsi="Source Sans Pro SemiBold" w:cs="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1C295"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2BB14"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1</w:t>
            </w:r>
          </w:p>
        </w:tc>
        <w:tc>
          <w:tcPr>
            <w:tcW w:w="1276" w:type="dxa"/>
            <w:tcBorders>
              <w:top w:val="single" w:sz="4" w:space="0" w:color="auto"/>
              <w:left w:val="single" w:sz="4" w:space="0" w:color="auto"/>
              <w:bottom w:val="single" w:sz="4" w:space="0" w:color="auto"/>
              <w:right w:val="single" w:sz="4" w:space="0" w:color="auto"/>
            </w:tcBorders>
          </w:tcPr>
          <w:p w14:paraId="2B2FA5CA" w14:textId="77777777" w:rsidR="003D054D" w:rsidRPr="00010AD0" w:rsidRDefault="003D054D"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DF800B6" w14:textId="77777777" w:rsidR="003D054D" w:rsidRPr="00010AD0" w:rsidRDefault="003D054D"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E402727" w14:textId="77777777" w:rsidR="003D054D" w:rsidRPr="00010AD0" w:rsidRDefault="003D054D" w:rsidP="003F10D0">
            <w:pPr>
              <w:jc w:val="center"/>
              <w:rPr>
                <w:rFonts w:ascii="Source Sans Pro SemiBold" w:hAnsi="Source Sans Pro SemiBold" w:cs="Calibri"/>
                <w:color w:val="000000"/>
                <w:sz w:val="16"/>
                <w:szCs w:val="16"/>
              </w:rPr>
            </w:pPr>
          </w:p>
        </w:tc>
      </w:tr>
      <w:tr w:rsidR="00623E3C" w:rsidRPr="00010AD0" w14:paraId="704104A6" w14:textId="77777777" w:rsidTr="00623E3C">
        <w:trPr>
          <w:trHeight w:val="14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83ABD"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5</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256DA" w14:textId="77777777" w:rsidR="003D054D" w:rsidRPr="00010AD0" w:rsidRDefault="003D054D" w:rsidP="003F10D0">
            <w:pPr>
              <w:rPr>
                <w:rFonts w:ascii="Source Sans Pro SemiBold" w:hAnsi="Source Sans Pro SemiBold" w:cs="Calibri"/>
                <w:color w:val="000000"/>
                <w:sz w:val="16"/>
                <w:szCs w:val="16"/>
              </w:rPr>
            </w:pPr>
            <w:r w:rsidRPr="00010AD0">
              <w:rPr>
                <w:rFonts w:ascii="Source Sans Pro SemiBold" w:hAnsi="Source Sans Pro SemiBold" w:cs="Calibri"/>
                <w:b/>
                <w:bCs/>
                <w:color w:val="000000"/>
                <w:sz w:val="16"/>
                <w:szCs w:val="16"/>
              </w:rPr>
              <w:t>DŁUGOPIS</w:t>
            </w:r>
            <w:r w:rsidRPr="00010AD0">
              <w:rPr>
                <w:rFonts w:ascii="Source Sans Pro SemiBold" w:hAnsi="Source Sans Pro SemiBold" w:cs="Calibri"/>
                <w:color w:val="000000"/>
                <w:sz w:val="16"/>
                <w:szCs w:val="16"/>
              </w:rPr>
              <w:br/>
              <w:t>Długopis jednorazowy z końcówką z węglika wolframu. Atrament na bazie oleju - trwały, wodoodporny i szybko schnący. Długość linii pisania - 3500 m, zakończenie i skuwka w kolorze tuszu. Wentylowana skuwka. Średnica końcówki: 0,8 mm, szerokość linii pisania 0,30 mm. Produkt jest bezpieczny, nie zawiera toksyn, metali ciężkich i polichlorku winylu.</w:t>
            </w:r>
            <w:r w:rsidRPr="00010AD0">
              <w:rPr>
                <w:rFonts w:ascii="Source Sans Pro SemiBold" w:hAnsi="Source Sans Pro SemiBold" w:cs="Calibri"/>
                <w:color w:val="000000"/>
                <w:sz w:val="16"/>
                <w:szCs w:val="16"/>
              </w:rPr>
              <w:br/>
            </w:r>
            <w:r w:rsidRPr="00010AD0">
              <w:rPr>
                <w:rFonts w:ascii="Source Sans Pro SemiBold" w:hAnsi="Source Sans Pro SemiBold" w:cs="Calibri"/>
                <w:b/>
                <w:bCs/>
                <w:color w:val="000000"/>
                <w:sz w:val="16"/>
                <w:szCs w:val="16"/>
              </w:rPr>
              <w:t>Kolory: czarny, czerwony,zielony, niebieski</w:t>
            </w:r>
          </w:p>
        </w:tc>
        <w:tc>
          <w:tcPr>
            <w:tcW w:w="1779" w:type="dxa"/>
            <w:tcBorders>
              <w:top w:val="single" w:sz="4" w:space="0" w:color="auto"/>
              <w:left w:val="single" w:sz="4" w:space="0" w:color="auto"/>
              <w:bottom w:val="single" w:sz="4" w:space="0" w:color="auto"/>
              <w:right w:val="single" w:sz="4" w:space="0" w:color="auto"/>
            </w:tcBorders>
          </w:tcPr>
          <w:p w14:paraId="7CFABC23" w14:textId="77777777" w:rsidR="003D054D" w:rsidRPr="00010AD0" w:rsidRDefault="003D054D" w:rsidP="003F10D0">
            <w:pPr>
              <w:jc w:val="center"/>
              <w:rPr>
                <w:rFonts w:ascii="Source Sans Pro SemiBold" w:hAnsi="Source Sans Pro SemiBold" w:cs="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08DD7"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E4627"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50</w:t>
            </w:r>
          </w:p>
        </w:tc>
        <w:tc>
          <w:tcPr>
            <w:tcW w:w="1276" w:type="dxa"/>
            <w:tcBorders>
              <w:top w:val="single" w:sz="4" w:space="0" w:color="auto"/>
              <w:left w:val="single" w:sz="4" w:space="0" w:color="auto"/>
              <w:bottom w:val="single" w:sz="4" w:space="0" w:color="auto"/>
              <w:right w:val="single" w:sz="4" w:space="0" w:color="auto"/>
            </w:tcBorders>
          </w:tcPr>
          <w:p w14:paraId="2C75FFDD" w14:textId="77777777" w:rsidR="003D054D" w:rsidRPr="00010AD0" w:rsidRDefault="003D054D"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5E595E1" w14:textId="77777777" w:rsidR="003D054D" w:rsidRPr="00010AD0" w:rsidRDefault="003D054D"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3B3B55A" w14:textId="77777777" w:rsidR="003D054D" w:rsidRPr="00010AD0" w:rsidRDefault="003D054D" w:rsidP="003F10D0">
            <w:pPr>
              <w:jc w:val="center"/>
              <w:rPr>
                <w:rFonts w:ascii="Source Sans Pro SemiBold" w:hAnsi="Source Sans Pro SemiBold" w:cs="Calibri"/>
                <w:color w:val="000000"/>
                <w:sz w:val="16"/>
                <w:szCs w:val="16"/>
              </w:rPr>
            </w:pPr>
          </w:p>
        </w:tc>
      </w:tr>
      <w:tr w:rsidR="00623E3C" w:rsidRPr="00010AD0" w14:paraId="1EE61422" w14:textId="77777777" w:rsidTr="00623E3C">
        <w:trPr>
          <w:trHeight w:val="14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C5509"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6</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6F025" w14:textId="77777777" w:rsidR="003D054D" w:rsidRPr="00010AD0" w:rsidRDefault="003D054D" w:rsidP="003F10D0">
            <w:pPr>
              <w:rPr>
                <w:rFonts w:ascii="Source Sans Pro SemiBold" w:hAnsi="Source Sans Pro SemiBold" w:cs="Calibri"/>
                <w:color w:val="000000"/>
                <w:sz w:val="16"/>
                <w:szCs w:val="16"/>
              </w:rPr>
            </w:pPr>
            <w:r w:rsidRPr="00010AD0">
              <w:rPr>
                <w:rFonts w:ascii="Source Sans Pro SemiBold" w:hAnsi="Source Sans Pro SemiBold" w:cs="Calibri"/>
                <w:b/>
                <w:bCs/>
                <w:color w:val="000000"/>
                <w:sz w:val="16"/>
                <w:szCs w:val="16"/>
              </w:rPr>
              <w:t>DŁUGOPIS AUTOMATYCZNY ŻELOWY</w:t>
            </w:r>
            <w:r w:rsidRPr="00010AD0">
              <w:rPr>
                <w:rFonts w:ascii="Source Sans Pro SemiBold" w:hAnsi="Source Sans Pro SemiBold" w:cs="Calibri"/>
                <w:color w:val="000000"/>
                <w:sz w:val="16"/>
                <w:szCs w:val="16"/>
              </w:rPr>
              <w:t>;</w:t>
            </w:r>
            <w:r w:rsidRPr="00010AD0">
              <w:rPr>
                <w:rFonts w:ascii="Source Sans Pro SemiBold" w:hAnsi="Source Sans Pro SemiBold" w:cs="Calibri"/>
                <w:color w:val="000000"/>
                <w:sz w:val="16"/>
                <w:szCs w:val="16"/>
              </w:rPr>
              <w:br/>
              <w:t>gumowana, rowkowana rękojeść; ergonomiczny kształt korpusu; kolor niebieski; grubość linii pisania: 0,5 mm;  długość linii pisania: 350 m;</w:t>
            </w:r>
            <w:r w:rsidRPr="00010AD0">
              <w:rPr>
                <w:rFonts w:ascii="Source Sans Pro SemiBold" w:hAnsi="Source Sans Pro SemiBold" w:cs="Calibri"/>
                <w:color w:val="000000"/>
                <w:sz w:val="16"/>
                <w:szCs w:val="16"/>
              </w:rPr>
              <w:br/>
              <w:t xml:space="preserve"> automatyczny system chowania wkładu chroni przed poplamieniem</w:t>
            </w:r>
            <w:r w:rsidRPr="00010AD0">
              <w:rPr>
                <w:rFonts w:ascii="Source Sans Pro SemiBold" w:hAnsi="Source Sans Pro SemiBold" w:cs="Calibri"/>
                <w:color w:val="000000"/>
                <w:sz w:val="16"/>
                <w:szCs w:val="16"/>
              </w:rPr>
              <w:br/>
              <w:t xml:space="preserve">rękojeść oraz profilowany klips w kolorze tuszu        </w:t>
            </w:r>
            <w:r w:rsidRPr="00010AD0">
              <w:rPr>
                <w:rFonts w:ascii="Source Sans Pro SemiBold" w:hAnsi="Source Sans Pro SemiBold" w:cs="Calibri"/>
                <w:color w:val="000000"/>
                <w:sz w:val="16"/>
                <w:szCs w:val="16"/>
              </w:rPr>
              <w:br/>
            </w:r>
            <w:r w:rsidRPr="00010AD0">
              <w:rPr>
                <w:rFonts w:ascii="Source Sans Pro SemiBold" w:hAnsi="Source Sans Pro SemiBold" w:cs="Calibri"/>
                <w:b/>
                <w:bCs/>
                <w:color w:val="000000"/>
                <w:sz w:val="16"/>
                <w:szCs w:val="16"/>
              </w:rPr>
              <w:t xml:space="preserve">Kolory: czerwony, czarny, niebieski         </w:t>
            </w:r>
            <w:r w:rsidRPr="00010AD0">
              <w:rPr>
                <w:rFonts w:ascii="Source Sans Pro SemiBold" w:hAnsi="Source Sans Pro SemiBold" w:cs="Calibri"/>
                <w:color w:val="000000"/>
                <w:sz w:val="16"/>
                <w:szCs w:val="16"/>
              </w:rPr>
              <w:t xml:space="preserve">                           </w:t>
            </w:r>
          </w:p>
        </w:tc>
        <w:tc>
          <w:tcPr>
            <w:tcW w:w="1779" w:type="dxa"/>
            <w:tcBorders>
              <w:top w:val="single" w:sz="4" w:space="0" w:color="auto"/>
              <w:left w:val="single" w:sz="4" w:space="0" w:color="auto"/>
              <w:bottom w:val="single" w:sz="4" w:space="0" w:color="auto"/>
              <w:right w:val="single" w:sz="4" w:space="0" w:color="auto"/>
            </w:tcBorders>
          </w:tcPr>
          <w:p w14:paraId="74A785EB" w14:textId="77777777" w:rsidR="003D054D" w:rsidRPr="00010AD0" w:rsidRDefault="003D054D" w:rsidP="003F10D0">
            <w:pPr>
              <w:jc w:val="center"/>
              <w:rPr>
                <w:rFonts w:ascii="Source Sans Pro SemiBold" w:hAnsi="Source Sans Pro SemiBold" w:cs="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97757"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41EE5"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30</w:t>
            </w:r>
          </w:p>
        </w:tc>
        <w:tc>
          <w:tcPr>
            <w:tcW w:w="1276" w:type="dxa"/>
            <w:tcBorders>
              <w:top w:val="single" w:sz="4" w:space="0" w:color="auto"/>
              <w:left w:val="single" w:sz="4" w:space="0" w:color="auto"/>
              <w:bottom w:val="single" w:sz="4" w:space="0" w:color="auto"/>
              <w:right w:val="single" w:sz="4" w:space="0" w:color="auto"/>
            </w:tcBorders>
          </w:tcPr>
          <w:p w14:paraId="50520C4F" w14:textId="77777777" w:rsidR="003D054D" w:rsidRPr="00010AD0" w:rsidRDefault="003D054D"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6AF19B9" w14:textId="77777777" w:rsidR="003D054D" w:rsidRPr="00010AD0" w:rsidRDefault="003D054D"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67AC50B" w14:textId="77777777" w:rsidR="003D054D" w:rsidRPr="00010AD0" w:rsidRDefault="003D054D" w:rsidP="003F10D0">
            <w:pPr>
              <w:jc w:val="center"/>
              <w:rPr>
                <w:rFonts w:ascii="Source Sans Pro SemiBold" w:hAnsi="Source Sans Pro SemiBold" w:cs="Calibri"/>
                <w:color w:val="000000"/>
                <w:sz w:val="16"/>
                <w:szCs w:val="16"/>
              </w:rPr>
            </w:pPr>
          </w:p>
        </w:tc>
      </w:tr>
      <w:tr w:rsidR="00623E3C" w:rsidRPr="00010AD0" w14:paraId="0301823F" w14:textId="77777777" w:rsidTr="00623E3C">
        <w:trPr>
          <w:trHeight w:val="55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F2DB8"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7</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9F617" w14:textId="77777777" w:rsidR="003D054D" w:rsidRPr="00010AD0" w:rsidRDefault="003D054D" w:rsidP="003F10D0">
            <w:pPr>
              <w:rPr>
                <w:rFonts w:ascii="Source Sans Pro SemiBold" w:hAnsi="Source Sans Pro SemiBold" w:cs="Calibri"/>
                <w:color w:val="000000"/>
                <w:sz w:val="16"/>
                <w:szCs w:val="16"/>
              </w:rPr>
            </w:pPr>
            <w:r w:rsidRPr="00010AD0">
              <w:rPr>
                <w:rFonts w:ascii="Source Sans Pro SemiBold" w:hAnsi="Source Sans Pro SemiBold" w:cs="Calibri"/>
                <w:b/>
                <w:bCs/>
                <w:color w:val="000000"/>
                <w:sz w:val="16"/>
                <w:szCs w:val="16"/>
              </w:rPr>
              <w:t>WKŁADY DO DŁUGOPISU AUTOMATYCZNEGO ŻELOWEGO</w:t>
            </w:r>
            <w:r w:rsidRPr="00010AD0">
              <w:rPr>
                <w:rFonts w:ascii="Source Sans Pro SemiBold" w:hAnsi="Source Sans Pro SemiBold" w:cs="Calibri"/>
                <w:color w:val="000000"/>
                <w:sz w:val="16"/>
                <w:szCs w:val="16"/>
              </w:rPr>
              <w:br/>
              <w:t xml:space="preserve"> pisania: 0,5 mm;  długość linii pisania: 350 m;</w:t>
            </w:r>
            <w:r w:rsidRPr="00010AD0">
              <w:rPr>
                <w:rFonts w:ascii="Source Sans Pro SemiBold" w:hAnsi="Source Sans Pro SemiBold" w:cs="Calibri"/>
                <w:color w:val="000000"/>
                <w:sz w:val="16"/>
                <w:szCs w:val="16"/>
              </w:rPr>
              <w:br/>
              <w:t xml:space="preserve"> automatyczny system chowania wkładu chroni przed poplamieniem</w:t>
            </w:r>
            <w:r w:rsidRPr="00010AD0">
              <w:rPr>
                <w:rFonts w:ascii="Source Sans Pro SemiBold" w:hAnsi="Source Sans Pro SemiBold" w:cs="Calibri"/>
                <w:color w:val="000000"/>
                <w:sz w:val="16"/>
                <w:szCs w:val="16"/>
              </w:rPr>
              <w:br/>
              <w:t xml:space="preserve">rękojeść oraz profilowany klips w kolorze tuszu        </w:t>
            </w:r>
            <w:r w:rsidRPr="00010AD0">
              <w:rPr>
                <w:rFonts w:ascii="Source Sans Pro SemiBold" w:hAnsi="Source Sans Pro SemiBold" w:cs="Calibri"/>
                <w:color w:val="000000"/>
                <w:sz w:val="16"/>
                <w:szCs w:val="16"/>
              </w:rPr>
              <w:br/>
              <w:t>5 sztuk w opakowaniu</w:t>
            </w:r>
            <w:r w:rsidRPr="00010AD0">
              <w:rPr>
                <w:rFonts w:ascii="Source Sans Pro SemiBold" w:hAnsi="Source Sans Pro SemiBold" w:cs="Calibri"/>
                <w:color w:val="000000"/>
                <w:sz w:val="16"/>
                <w:szCs w:val="16"/>
              </w:rPr>
              <w:br/>
            </w:r>
            <w:r w:rsidRPr="00010AD0">
              <w:rPr>
                <w:rFonts w:ascii="Source Sans Pro SemiBold" w:hAnsi="Source Sans Pro SemiBold" w:cs="Calibri"/>
                <w:b/>
                <w:bCs/>
                <w:color w:val="000000"/>
                <w:sz w:val="16"/>
                <w:szCs w:val="16"/>
              </w:rPr>
              <w:t xml:space="preserve">Kolory: czerwony, czarny, niebieski               </w:t>
            </w:r>
          </w:p>
        </w:tc>
        <w:tc>
          <w:tcPr>
            <w:tcW w:w="1779" w:type="dxa"/>
            <w:tcBorders>
              <w:top w:val="single" w:sz="4" w:space="0" w:color="auto"/>
              <w:left w:val="single" w:sz="4" w:space="0" w:color="auto"/>
              <w:bottom w:val="single" w:sz="4" w:space="0" w:color="auto"/>
              <w:right w:val="single" w:sz="4" w:space="0" w:color="auto"/>
            </w:tcBorders>
          </w:tcPr>
          <w:p w14:paraId="275288C7" w14:textId="77777777" w:rsidR="003D054D" w:rsidRPr="00010AD0" w:rsidRDefault="003D054D" w:rsidP="003F10D0">
            <w:pPr>
              <w:jc w:val="center"/>
              <w:rPr>
                <w:rFonts w:ascii="Source Sans Pro SemiBold" w:hAnsi="Source Sans Pro SemiBold" w:cs="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60B84"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49CE6"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1</w:t>
            </w:r>
          </w:p>
        </w:tc>
        <w:tc>
          <w:tcPr>
            <w:tcW w:w="1276" w:type="dxa"/>
            <w:tcBorders>
              <w:top w:val="single" w:sz="4" w:space="0" w:color="auto"/>
              <w:left w:val="single" w:sz="4" w:space="0" w:color="auto"/>
              <w:bottom w:val="single" w:sz="4" w:space="0" w:color="auto"/>
              <w:right w:val="single" w:sz="4" w:space="0" w:color="auto"/>
            </w:tcBorders>
          </w:tcPr>
          <w:p w14:paraId="1003E425" w14:textId="77777777" w:rsidR="003D054D" w:rsidRPr="00010AD0" w:rsidRDefault="003D054D"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05428F3" w14:textId="77777777" w:rsidR="003D054D" w:rsidRPr="00010AD0" w:rsidRDefault="003D054D"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7B3AD06" w14:textId="77777777" w:rsidR="003D054D" w:rsidRPr="00010AD0" w:rsidRDefault="003D054D" w:rsidP="003F10D0">
            <w:pPr>
              <w:jc w:val="center"/>
              <w:rPr>
                <w:rFonts w:ascii="Source Sans Pro SemiBold" w:hAnsi="Source Sans Pro SemiBold" w:cs="Calibri"/>
                <w:color w:val="000000"/>
                <w:sz w:val="16"/>
                <w:szCs w:val="16"/>
              </w:rPr>
            </w:pPr>
          </w:p>
        </w:tc>
      </w:tr>
      <w:tr w:rsidR="00623E3C" w:rsidRPr="00010AD0" w14:paraId="5A904C65" w14:textId="77777777" w:rsidTr="00623E3C">
        <w:trPr>
          <w:trHeight w:val="19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E5C30"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8</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38B36" w14:textId="77777777" w:rsidR="003D054D" w:rsidRPr="00010AD0" w:rsidRDefault="003D054D" w:rsidP="003F10D0">
            <w:pPr>
              <w:rPr>
                <w:rFonts w:ascii="Source Sans Pro SemiBold" w:hAnsi="Source Sans Pro SemiBold" w:cs="Calibri"/>
                <w:color w:val="000000"/>
                <w:sz w:val="16"/>
                <w:szCs w:val="16"/>
              </w:rPr>
            </w:pPr>
            <w:r w:rsidRPr="00010AD0">
              <w:rPr>
                <w:rFonts w:ascii="Source Sans Pro SemiBold" w:hAnsi="Source Sans Pro SemiBold" w:cs="Calibri"/>
                <w:b/>
                <w:bCs/>
                <w:color w:val="000000"/>
                <w:sz w:val="16"/>
                <w:szCs w:val="16"/>
              </w:rPr>
              <w:t>ETYKIETA PROSTOKĄTNA bez marginesu</w:t>
            </w:r>
            <w:r w:rsidRPr="00010AD0">
              <w:rPr>
                <w:rFonts w:ascii="Source Sans Pro SemiBold" w:hAnsi="Source Sans Pro SemiBold" w:cs="Calibri"/>
                <w:color w:val="000000"/>
                <w:sz w:val="16"/>
                <w:szCs w:val="16"/>
              </w:rPr>
              <w:br/>
              <w:t>Uniwersalne, papierowe etykiety samoprzylepne, przeznaczone do wszystkich typów drukarek atramentowych, laserowych i kserokopiarek</w:t>
            </w:r>
            <w:r w:rsidRPr="00010AD0">
              <w:rPr>
                <w:rFonts w:ascii="Source Sans Pro SemiBold" w:hAnsi="Source Sans Pro SemiBold" w:cs="Calibri"/>
                <w:color w:val="000000"/>
                <w:sz w:val="16"/>
                <w:szCs w:val="16"/>
              </w:rPr>
              <w:br/>
              <w:t>1400 etykiet w rozmiarze rozmiar 105 x 42,3 mm</w:t>
            </w:r>
            <w:r w:rsidRPr="00010AD0">
              <w:rPr>
                <w:rFonts w:ascii="Source Sans Pro SemiBold" w:hAnsi="Source Sans Pro SemiBold" w:cs="Calibri"/>
                <w:color w:val="000000"/>
                <w:sz w:val="16"/>
                <w:szCs w:val="16"/>
              </w:rPr>
              <w:br/>
              <w:t>Opakowanie zawiera 100 arkuszy A4 po 14 etykiet na arkuszu</w:t>
            </w:r>
            <w:r w:rsidRPr="00010AD0">
              <w:rPr>
                <w:rFonts w:ascii="Source Sans Pro SemiBold" w:hAnsi="Source Sans Pro SemiBold" w:cs="Calibri"/>
                <w:color w:val="000000"/>
                <w:sz w:val="16"/>
                <w:szCs w:val="16"/>
              </w:rPr>
              <w:br/>
              <w:t>Układ etykiet: 2x7</w:t>
            </w:r>
            <w:r w:rsidRPr="00010AD0">
              <w:rPr>
                <w:rFonts w:ascii="Source Sans Pro SemiBold" w:hAnsi="Source Sans Pro SemiBold" w:cs="Calibri"/>
                <w:color w:val="000000"/>
                <w:sz w:val="16"/>
                <w:szCs w:val="16"/>
              </w:rPr>
              <w:br/>
            </w:r>
            <w:r w:rsidRPr="00010AD0">
              <w:rPr>
                <w:rFonts w:ascii="Source Sans Pro SemiBold" w:hAnsi="Source Sans Pro SemiBold" w:cs="Calibri"/>
                <w:b/>
                <w:bCs/>
                <w:color w:val="000000"/>
                <w:sz w:val="16"/>
                <w:szCs w:val="16"/>
              </w:rPr>
              <w:t>ELA038</w:t>
            </w:r>
            <w:r w:rsidRPr="00010AD0">
              <w:rPr>
                <w:rFonts w:ascii="Source Sans Pro SemiBold" w:hAnsi="Source Sans Pro SemiBold" w:cs="Calibri"/>
                <w:color w:val="000000"/>
                <w:sz w:val="16"/>
                <w:szCs w:val="16"/>
              </w:rPr>
              <w:br/>
            </w:r>
            <w:r w:rsidRPr="00010AD0">
              <w:rPr>
                <w:rFonts w:ascii="Source Sans Pro SemiBold" w:hAnsi="Source Sans Pro SemiBold" w:cs="Calibri"/>
                <w:b/>
                <w:bCs/>
                <w:color w:val="000000"/>
                <w:sz w:val="16"/>
                <w:szCs w:val="16"/>
              </w:rPr>
              <w:t>Kolor: biały</w:t>
            </w:r>
          </w:p>
        </w:tc>
        <w:tc>
          <w:tcPr>
            <w:tcW w:w="1779" w:type="dxa"/>
            <w:tcBorders>
              <w:top w:val="single" w:sz="4" w:space="0" w:color="auto"/>
              <w:left w:val="single" w:sz="4" w:space="0" w:color="auto"/>
              <w:bottom w:val="single" w:sz="4" w:space="0" w:color="auto"/>
              <w:right w:val="single" w:sz="4" w:space="0" w:color="auto"/>
            </w:tcBorders>
          </w:tcPr>
          <w:p w14:paraId="4A106511" w14:textId="77777777" w:rsidR="003D054D" w:rsidRPr="00010AD0" w:rsidRDefault="003D054D" w:rsidP="003F10D0">
            <w:pPr>
              <w:jc w:val="center"/>
              <w:rPr>
                <w:rFonts w:ascii="Source Sans Pro SemiBold" w:hAnsi="Source Sans Pro SemiBold" w:cs="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21DD5"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F5A5B"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1</w:t>
            </w:r>
          </w:p>
        </w:tc>
        <w:tc>
          <w:tcPr>
            <w:tcW w:w="1276" w:type="dxa"/>
            <w:tcBorders>
              <w:top w:val="single" w:sz="4" w:space="0" w:color="auto"/>
              <w:left w:val="single" w:sz="4" w:space="0" w:color="auto"/>
              <w:bottom w:val="single" w:sz="4" w:space="0" w:color="auto"/>
              <w:right w:val="single" w:sz="4" w:space="0" w:color="auto"/>
            </w:tcBorders>
          </w:tcPr>
          <w:p w14:paraId="577A3723" w14:textId="77777777" w:rsidR="003D054D" w:rsidRPr="00010AD0" w:rsidRDefault="003D054D"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6A23101" w14:textId="77777777" w:rsidR="003D054D" w:rsidRPr="00010AD0" w:rsidRDefault="003D054D"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73EAD6F" w14:textId="77777777" w:rsidR="003D054D" w:rsidRPr="00010AD0" w:rsidRDefault="003D054D" w:rsidP="003F10D0">
            <w:pPr>
              <w:jc w:val="center"/>
              <w:rPr>
                <w:rFonts w:ascii="Source Sans Pro SemiBold" w:hAnsi="Source Sans Pro SemiBold" w:cs="Calibri"/>
                <w:color w:val="000000"/>
                <w:sz w:val="16"/>
                <w:szCs w:val="16"/>
              </w:rPr>
            </w:pPr>
          </w:p>
        </w:tc>
      </w:tr>
      <w:tr w:rsidR="00623E3C" w:rsidRPr="00010AD0" w14:paraId="6068A977" w14:textId="77777777" w:rsidTr="00623E3C">
        <w:trPr>
          <w:trHeight w:val="16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FAD0F"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lastRenderedPageBreak/>
              <w:t>9</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F07A4" w14:textId="77777777" w:rsidR="003D054D" w:rsidRPr="00010AD0" w:rsidRDefault="003D054D" w:rsidP="003F10D0">
            <w:pPr>
              <w:rPr>
                <w:rFonts w:ascii="Source Sans Pro SemiBold" w:hAnsi="Source Sans Pro SemiBold" w:cs="Calibri"/>
                <w:color w:val="000000"/>
                <w:sz w:val="16"/>
                <w:szCs w:val="16"/>
              </w:rPr>
            </w:pPr>
            <w:r w:rsidRPr="00010AD0">
              <w:rPr>
                <w:rFonts w:ascii="Source Sans Pro SemiBold" w:hAnsi="Source Sans Pro SemiBold" w:cs="Calibri"/>
                <w:b/>
                <w:bCs/>
                <w:color w:val="000000"/>
                <w:sz w:val="16"/>
                <w:szCs w:val="16"/>
              </w:rPr>
              <w:t>KARTECZKI SAMOPRZYLEPNE transparentne</w:t>
            </w:r>
            <w:r w:rsidRPr="00010AD0">
              <w:rPr>
                <w:rFonts w:ascii="Source Sans Pro SemiBold" w:hAnsi="Source Sans Pro SemiBold" w:cs="Calibri"/>
                <w:color w:val="000000"/>
                <w:sz w:val="16"/>
                <w:szCs w:val="16"/>
              </w:rPr>
              <w:t xml:space="preserve"> 76x76mm, Plastikowe,</w:t>
            </w:r>
            <w:r w:rsidRPr="00010AD0">
              <w:rPr>
                <w:rFonts w:ascii="Source Sans Pro SemiBold" w:hAnsi="Source Sans Pro SemiBold" w:cs="Calibri"/>
                <w:color w:val="000000"/>
                <w:sz w:val="16"/>
                <w:szCs w:val="16"/>
              </w:rPr>
              <w:br/>
              <w:t>przezroczyste karteczki</w:t>
            </w:r>
            <w:r w:rsidRPr="00010AD0">
              <w:rPr>
                <w:rFonts w:ascii="Source Sans Pro SemiBold" w:hAnsi="Source Sans Pro SemiBold" w:cs="Calibri"/>
                <w:color w:val="000000"/>
                <w:sz w:val="16"/>
                <w:szCs w:val="16"/>
              </w:rPr>
              <w:br/>
              <w:t>samoprzylepne do wielokrotnego</w:t>
            </w:r>
            <w:r w:rsidRPr="00010AD0">
              <w:rPr>
                <w:rFonts w:ascii="Source Sans Pro SemiBold" w:hAnsi="Source Sans Pro SemiBold" w:cs="Calibri"/>
                <w:color w:val="000000"/>
                <w:sz w:val="16"/>
                <w:szCs w:val="16"/>
              </w:rPr>
              <w:br/>
              <w:t>przyklejania i odklejania, bloczek 50</w:t>
            </w:r>
            <w:r w:rsidRPr="00010AD0">
              <w:rPr>
                <w:rFonts w:ascii="Source Sans Pro SemiBold" w:hAnsi="Source Sans Pro SemiBold" w:cs="Calibri"/>
                <w:color w:val="000000"/>
                <w:sz w:val="16"/>
                <w:szCs w:val="16"/>
              </w:rPr>
              <w:br/>
              <w:t>kartek zapakowany w transparentną</w:t>
            </w:r>
            <w:r w:rsidRPr="00010AD0">
              <w:rPr>
                <w:rFonts w:ascii="Source Sans Pro SemiBold" w:hAnsi="Source Sans Pro SemiBold" w:cs="Calibri"/>
                <w:color w:val="000000"/>
                <w:sz w:val="16"/>
                <w:szCs w:val="16"/>
              </w:rPr>
              <w:br/>
              <w:t>folię ochronną. Brak</w:t>
            </w:r>
            <w:r w:rsidRPr="00010AD0">
              <w:rPr>
                <w:rFonts w:ascii="Source Sans Pro SemiBold" w:hAnsi="Source Sans Pro SemiBold" w:cs="Calibri"/>
                <w:color w:val="000000"/>
                <w:sz w:val="16"/>
                <w:szCs w:val="16"/>
              </w:rPr>
              <w:br/>
              <w:t>koloru/przezroczyste.</w:t>
            </w:r>
          </w:p>
        </w:tc>
        <w:tc>
          <w:tcPr>
            <w:tcW w:w="1779" w:type="dxa"/>
            <w:tcBorders>
              <w:top w:val="single" w:sz="4" w:space="0" w:color="auto"/>
              <w:left w:val="single" w:sz="4" w:space="0" w:color="auto"/>
              <w:bottom w:val="single" w:sz="4" w:space="0" w:color="auto"/>
              <w:right w:val="single" w:sz="4" w:space="0" w:color="auto"/>
            </w:tcBorders>
          </w:tcPr>
          <w:p w14:paraId="05450DB3" w14:textId="77777777" w:rsidR="003D054D" w:rsidRPr="00010AD0" w:rsidRDefault="003D054D" w:rsidP="003F10D0">
            <w:pPr>
              <w:jc w:val="center"/>
              <w:rPr>
                <w:rFonts w:ascii="Source Sans Pro SemiBold" w:hAnsi="Source Sans Pro SemiBold" w:cs="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B4DE4"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7F0B5"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4</w:t>
            </w:r>
          </w:p>
        </w:tc>
        <w:tc>
          <w:tcPr>
            <w:tcW w:w="1276" w:type="dxa"/>
            <w:tcBorders>
              <w:top w:val="single" w:sz="4" w:space="0" w:color="auto"/>
              <w:left w:val="single" w:sz="4" w:space="0" w:color="auto"/>
              <w:bottom w:val="single" w:sz="4" w:space="0" w:color="auto"/>
              <w:right w:val="single" w:sz="4" w:space="0" w:color="auto"/>
            </w:tcBorders>
          </w:tcPr>
          <w:p w14:paraId="2DBA112B" w14:textId="77777777" w:rsidR="003D054D" w:rsidRPr="00010AD0" w:rsidRDefault="003D054D"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631680D" w14:textId="77777777" w:rsidR="003D054D" w:rsidRPr="00010AD0" w:rsidRDefault="003D054D"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07194DD" w14:textId="77777777" w:rsidR="003D054D" w:rsidRPr="00010AD0" w:rsidRDefault="003D054D" w:rsidP="003F10D0">
            <w:pPr>
              <w:jc w:val="center"/>
              <w:rPr>
                <w:rFonts w:ascii="Source Sans Pro SemiBold" w:hAnsi="Source Sans Pro SemiBold" w:cs="Calibri"/>
                <w:color w:val="000000"/>
                <w:sz w:val="16"/>
                <w:szCs w:val="16"/>
              </w:rPr>
            </w:pPr>
          </w:p>
        </w:tc>
      </w:tr>
      <w:tr w:rsidR="00623E3C" w:rsidRPr="00010AD0" w14:paraId="5D8B4DEC" w14:textId="77777777" w:rsidTr="00623E3C">
        <w:trPr>
          <w:trHeight w:val="12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A2980"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10</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6E33A" w14:textId="77777777" w:rsidR="003D054D" w:rsidRPr="00010AD0" w:rsidRDefault="003D054D" w:rsidP="003F10D0">
            <w:pPr>
              <w:rPr>
                <w:rFonts w:ascii="Source Sans Pro SemiBold" w:hAnsi="Source Sans Pro SemiBold" w:cs="Calibri"/>
                <w:color w:val="000000"/>
                <w:sz w:val="16"/>
                <w:szCs w:val="16"/>
              </w:rPr>
            </w:pPr>
            <w:r w:rsidRPr="00010AD0">
              <w:rPr>
                <w:rFonts w:ascii="Source Sans Pro SemiBold" w:hAnsi="Source Sans Pro SemiBold" w:cs="Calibri"/>
                <w:b/>
                <w:bCs/>
                <w:color w:val="000000"/>
                <w:sz w:val="16"/>
                <w:szCs w:val="16"/>
              </w:rPr>
              <w:t xml:space="preserve">KOPERTY BĄBELKOWE POWIETRZNE </w:t>
            </w:r>
            <w:r w:rsidRPr="00010AD0">
              <w:rPr>
                <w:rFonts w:ascii="Source Sans Pro SemiBold" w:hAnsi="Source Sans Pro SemiBold" w:cs="Calibri"/>
                <w:color w:val="000000"/>
                <w:sz w:val="16"/>
                <w:szCs w:val="16"/>
              </w:rPr>
              <w:br/>
              <w:t>Sposób klejenia HK: koperta z odrywanym paskiem klejącym</w:t>
            </w:r>
            <w:r w:rsidRPr="00010AD0">
              <w:rPr>
                <w:rFonts w:ascii="Source Sans Pro SemiBold" w:hAnsi="Source Sans Pro SemiBold" w:cs="Calibri"/>
                <w:color w:val="000000"/>
                <w:sz w:val="16"/>
                <w:szCs w:val="16"/>
              </w:rPr>
              <w:br/>
              <w:t>Format koperty bąbelkowej: F16 (16/F)</w:t>
            </w:r>
            <w:r w:rsidRPr="00010AD0">
              <w:rPr>
                <w:rFonts w:ascii="Source Sans Pro SemiBold" w:hAnsi="Source Sans Pro SemiBold" w:cs="Calibri"/>
                <w:color w:val="000000"/>
                <w:sz w:val="16"/>
                <w:szCs w:val="16"/>
              </w:rPr>
              <w:br/>
              <w:t xml:space="preserve">Koperta z wkładem foliowym,  wymiary 240x350mm; opakownie 100 szt. </w:t>
            </w:r>
            <w:r w:rsidRPr="00010AD0">
              <w:rPr>
                <w:rFonts w:ascii="Source Sans Pro SemiBold" w:hAnsi="Source Sans Pro SemiBold" w:cs="Calibri"/>
                <w:color w:val="000000"/>
                <w:sz w:val="16"/>
                <w:szCs w:val="16"/>
              </w:rPr>
              <w:br/>
            </w:r>
            <w:r w:rsidRPr="00010AD0">
              <w:rPr>
                <w:rFonts w:ascii="Source Sans Pro SemiBold" w:hAnsi="Source Sans Pro SemiBold" w:cs="Calibri"/>
                <w:b/>
                <w:bCs/>
                <w:color w:val="000000"/>
                <w:sz w:val="16"/>
                <w:szCs w:val="16"/>
              </w:rPr>
              <w:t>Kolor: biały</w:t>
            </w:r>
          </w:p>
        </w:tc>
        <w:tc>
          <w:tcPr>
            <w:tcW w:w="1779" w:type="dxa"/>
            <w:tcBorders>
              <w:top w:val="single" w:sz="4" w:space="0" w:color="auto"/>
              <w:left w:val="single" w:sz="4" w:space="0" w:color="auto"/>
              <w:bottom w:val="single" w:sz="4" w:space="0" w:color="auto"/>
              <w:right w:val="single" w:sz="4" w:space="0" w:color="auto"/>
            </w:tcBorders>
          </w:tcPr>
          <w:p w14:paraId="6457E5BC" w14:textId="77777777" w:rsidR="003D054D" w:rsidRPr="00010AD0" w:rsidRDefault="003D054D" w:rsidP="003F10D0">
            <w:pPr>
              <w:jc w:val="center"/>
              <w:rPr>
                <w:rFonts w:ascii="Source Sans Pro SemiBold" w:hAnsi="Source Sans Pro SemiBold" w:cs="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549F2"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28AEE"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3</w:t>
            </w:r>
          </w:p>
        </w:tc>
        <w:tc>
          <w:tcPr>
            <w:tcW w:w="1276" w:type="dxa"/>
            <w:tcBorders>
              <w:top w:val="single" w:sz="4" w:space="0" w:color="auto"/>
              <w:left w:val="single" w:sz="4" w:space="0" w:color="auto"/>
              <w:bottom w:val="single" w:sz="4" w:space="0" w:color="auto"/>
              <w:right w:val="single" w:sz="4" w:space="0" w:color="auto"/>
            </w:tcBorders>
          </w:tcPr>
          <w:p w14:paraId="345880E9" w14:textId="77777777" w:rsidR="003D054D" w:rsidRPr="00010AD0" w:rsidRDefault="003D054D"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2564A2E" w14:textId="77777777" w:rsidR="003D054D" w:rsidRPr="00010AD0" w:rsidRDefault="003D054D"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36890E5" w14:textId="77777777" w:rsidR="003D054D" w:rsidRPr="00010AD0" w:rsidRDefault="003D054D" w:rsidP="003F10D0">
            <w:pPr>
              <w:jc w:val="center"/>
              <w:rPr>
                <w:rFonts w:ascii="Source Sans Pro SemiBold" w:hAnsi="Source Sans Pro SemiBold" w:cs="Calibri"/>
                <w:color w:val="000000"/>
                <w:sz w:val="16"/>
                <w:szCs w:val="16"/>
              </w:rPr>
            </w:pPr>
          </w:p>
        </w:tc>
      </w:tr>
      <w:tr w:rsidR="00623E3C" w:rsidRPr="00010AD0" w14:paraId="30C51121" w14:textId="77777777" w:rsidTr="00623E3C">
        <w:trPr>
          <w:trHeight w:val="9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9416F"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11</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00BF9" w14:textId="77777777" w:rsidR="003D054D" w:rsidRPr="00010AD0" w:rsidRDefault="003D054D" w:rsidP="003F10D0">
            <w:pPr>
              <w:rPr>
                <w:rFonts w:ascii="Source Sans Pro SemiBold" w:hAnsi="Source Sans Pro SemiBold" w:cs="Calibri"/>
                <w:color w:val="000000"/>
                <w:sz w:val="16"/>
                <w:szCs w:val="16"/>
              </w:rPr>
            </w:pPr>
            <w:r w:rsidRPr="00010AD0">
              <w:rPr>
                <w:rFonts w:ascii="Source Sans Pro SemiBold" w:hAnsi="Source Sans Pro SemiBold" w:cs="Calibri"/>
                <w:b/>
                <w:bCs/>
                <w:color w:val="000000"/>
                <w:sz w:val="16"/>
                <w:szCs w:val="16"/>
              </w:rPr>
              <w:t xml:space="preserve">OBWOLUTA GROSZKOWA TYPU L </w:t>
            </w:r>
            <w:r w:rsidRPr="00010AD0">
              <w:rPr>
                <w:rFonts w:ascii="Source Sans Pro SemiBold" w:hAnsi="Source Sans Pro SemiBold" w:cs="Calibri"/>
                <w:color w:val="000000"/>
                <w:sz w:val="16"/>
                <w:szCs w:val="16"/>
              </w:rPr>
              <w:t xml:space="preserve"> obwoluta groszkowa/ A4/w kształcie L </w:t>
            </w:r>
            <w:r w:rsidRPr="00010AD0">
              <w:rPr>
                <w:rFonts w:ascii="Source Sans Pro SemiBold" w:hAnsi="Source Sans Pro SemiBold" w:cs="Calibri"/>
                <w:color w:val="000000"/>
                <w:sz w:val="16"/>
                <w:szCs w:val="16"/>
              </w:rPr>
              <w:br/>
              <w:t xml:space="preserve"> wykonana z folii polipropylenowej o grubości 80μm, groszkowa, transparentna</w:t>
            </w:r>
            <w:r w:rsidRPr="00010AD0">
              <w:rPr>
                <w:rFonts w:ascii="Source Sans Pro SemiBold" w:hAnsi="Source Sans Pro SemiBold" w:cs="Calibri"/>
                <w:color w:val="000000"/>
                <w:sz w:val="16"/>
                <w:szCs w:val="16"/>
              </w:rPr>
              <w:br/>
              <w:t>w kształcie litery "L" - rozcięcie na górze oraz wzdłuż brzegu,rozmiar: 217x307mm</w:t>
            </w:r>
            <w:r w:rsidRPr="00010AD0">
              <w:rPr>
                <w:rFonts w:ascii="Source Sans Pro SemiBold" w:hAnsi="Source Sans Pro SemiBold" w:cs="Calibri"/>
                <w:color w:val="000000"/>
                <w:sz w:val="16"/>
                <w:szCs w:val="16"/>
              </w:rPr>
              <w:br/>
              <w:t>100 sztuk w opakowaniu,kolor transparentny</w:t>
            </w:r>
          </w:p>
        </w:tc>
        <w:tc>
          <w:tcPr>
            <w:tcW w:w="1779" w:type="dxa"/>
            <w:tcBorders>
              <w:top w:val="single" w:sz="4" w:space="0" w:color="auto"/>
              <w:left w:val="single" w:sz="4" w:space="0" w:color="auto"/>
              <w:bottom w:val="single" w:sz="4" w:space="0" w:color="auto"/>
              <w:right w:val="single" w:sz="4" w:space="0" w:color="auto"/>
            </w:tcBorders>
          </w:tcPr>
          <w:p w14:paraId="282848B1" w14:textId="77777777" w:rsidR="003D054D" w:rsidRPr="00010AD0" w:rsidRDefault="003D054D" w:rsidP="003F10D0">
            <w:pPr>
              <w:jc w:val="center"/>
              <w:rPr>
                <w:rFonts w:ascii="Source Sans Pro SemiBold" w:hAnsi="Source Sans Pro SemiBold" w:cs="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98418"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D65BC"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2</w:t>
            </w:r>
          </w:p>
        </w:tc>
        <w:tc>
          <w:tcPr>
            <w:tcW w:w="1276" w:type="dxa"/>
            <w:tcBorders>
              <w:top w:val="single" w:sz="4" w:space="0" w:color="auto"/>
              <w:left w:val="single" w:sz="4" w:space="0" w:color="auto"/>
              <w:bottom w:val="single" w:sz="4" w:space="0" w:color="auto"/>
              <w:right w:val="single" w:sz="4" w:space="0" w:color="auto"/>
            </w:tcBorders>
          </w:tcPr>
          <w:p w14:paraId="7EC4AF0A" w14:textId="77777777" w:rsidR="003D054D" w:rsidRPr="00010AD0" w:rsidRDefault="003D054D"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A7C195A" w14:textId="77777777" w:rsidR="003D054D" w:rsidRPr="00010AD0" w:rsidRDefault="003D054D"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5E5824F" w14:textId="77777777" w:rsidR="003D054D" w:rsidRPr="00010AD0" w:rsidRDefault="003D054D" w:rsidP="003F10D0">
            <w:pPr>
              <w:jc w:val="center"/>
              <w:rPr>
                <w:rFonts w:ascii="Source Sans Pro SemiBold" w:hAnsi="Source Sans Pro SemiBold" w:cs="Calibri"/>
                <w:color w:val="000000"/>
                <w:sz w:val="16"/>
                <w:szCs w:val="16"/>
              </w:rPr>
            </w:pPr>
          </w:p>
        </w:tc>
      </w:tr>
      <w:tr w:rsidR="00623E3C" w:rsidRPr="00010AD0" w14:paraId="4221230C" w14:textId="77777777" w:rsidTr="00623E3C">
        <w:trPr>
          <w:trHeight w:val="9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EDF34"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12</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59AEC" w14:textId="77777777" w:rsidR="003D054D" w:rsidRPr="00010AD0" w:rsidRDefault="003D054D" w:rsidP="003F10D0">
            <w:pPr>
              <w:rPr>
                <w:rFonts w:ascii="Source Sans Pro SemiBold" w:hAnsi="Source Sans Pro SemiBold" w:cs="Calibri"/>
                <w:color w:val="000000"/>
                <w:sz w:val="16"/>
                <w:szCs w:val="16"/>
              </w:rPr>
            </w:pPr>
            <w:r w:rsidRPr="00010AD0">
              <w:rPr>
                <w:rFonts w:ascii="Source Sans Pro SemiBold" w:hAnsi="Source Sans Pro SemiBold" w:cs="Calibri"/>
                <w:b/>
                <w:bCs/>
                <w:color w:val="000000"/>
                <w:sz w:val="16"/>
                <w:szCs w:val="16"/>
              </w:rPr>
              <w:t>TAŚMA KLEJĄCA BIUROWA matowa</w:t>
            </w:r>
            <w:r w:rsidRPr="00010AD0">
              <w:rPr>
                <w:rFonts w:ascii="Source Sans Pro SemiBold" w:hAnsi="Source Sans Pro SemiBold" w:cs="Calibri"/>
                <w:color w:val="000000"/>
                <w:sz w:val="16"/>
                <w:szCs w:val="16"/>
              </w:rPr>
              <w:br/>
              <w:t>Jednostronna, uniwersalna, niemal niewidoczna po naklejeniu z możliwością pisania na taśmie wyprodukowana z polipropylenu, przezroczysta – lekko mleczna, matowa, łatwo i cicho rozwijana wymiary 19 mm x33m</w:t>
            </w:r>
          </w:p>
        </w:tc>
        <w:tc>
          <w:tcPr>
            <w:tcW w:w="1779" w:type="dxa"/>
            <w:tcBorders>
              <w:top w:val="single" w:sz="4" w:space="0" w:color="auto"/>
              <w:left w:val="single" w:sz="4" w:space="0" w:color="auto"/>
              <w:bottom w:val="single" w:sz="4" w:space="0" w:color="auto"/>
              <w:right w:val="single" w:sz="4" w:space="0" w:color="auto"/>
            </w:tcBorders>
          </w:tcPr>
          <w:p w14:paraId="0B84F8B9" w14:textId="77777777" w:rsidR="003D054D" w:rsidRPr="00010AD0" w:rsidRDefault="003D054D" w:rsidP="003F10D0">
            <w:pPr>
              <w:jc w:val="center"/>
              <w:rPr>
                <w:rFonts w:ascii="Source Sans Pro SemiBold" w:hAnsi="Source Sans Pro SemiBold" w:cs="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69266"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B0795"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2</w:t>
            </w:r>
          </w:p>
        </w:tc>
        <w:tc>
          <w:tcPr>
            <w:tcW w:w="1276" w:type="dxa"/>
            <w:tcBorders>
              <w:top w:val="single" w:sz="4" w:space="0" w:color="auto"/>
              <w:left w:val="single" w:sz="4" w:space="0" w:color="auto"/>
              <w:bottom w:val="single" w:sz="4" w:space="0" w:color="auto"/>
              <w:right w:val="single" w:sz="4" w:space="0" w:color="auto"/>
            </w:tcBorders>
          </w:tcPr>
          <w:p w14:paraId="5A0E9F44" w14:textId="77777777" w:rsidR="003D054D" w:rsidRPr="00010AD0" w:rsidRDefault="003D054D"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E00E01F" w14:textId="77777777" w:rsidR="003D054D" w:rsidRPr="00010AD0" w:rsidRDefault="003D054D"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2A2FF19" w14:textId="77777777" w:rsidR="003D054D" w:rsidRPr="00010AD0" w:rsidRDefault="003D054D" w:rsidP="003F10D0">
            <w:pPr>
              <w:jc w:val="center"/>
              <w:rPr>
                <w:rFonts w:ascii="Source Sans Pro SemiBold" w:hAnsi="Source Sans Pro SemiBold" w:cs="Calibri"/>
                <w:color w:val="000000"/>
                <w:sz w:val="16"/>
                <w:szCs w:val="16"/>
              </w:rPr>
            </w:pPr>
          </w:p>
        </w:tc>
      </w:tr>
      <w:tr w:rsidR="00623E3C" w:rsidRPr="00010AD0" w14:paraId="46CFE877" w14:textId="77777777" w:rsidTr="00623E3C">
        <w:trPr>
          <w:trHeight w:val="12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A4959"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13</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C987A" w14:textId="77777777" w:rsidR="003D054D" w:rsidRPr="00010AD0" w:rsidRDefault="003D054D" w:rsidP="003F10D0">
            <w:pPr>
              <w:rPr>
                <w:rFonts w:ascii="Source Sans Pro SemiBold" w:hAnsi="Source Sans Pro SemiBold" w:cs="Calibri"/>
                <w:color w:val="000000"/>
                <w:sz w:val="16"/>
                <w:szCs w:val="16"/>
              </w:rPr>
            </w:pPr>
            <w:r w:rsidRPr="00010AD0">
              <w:rPr>
                <w:rFonts w:ascii="Source Sans Pro SemiBold" w:hAnsi="Source Sans Pro SemiBold" w:cs="Calibri"/>
                <w:b/>
                <w:bCs/>
                <w:color w:val="000000"/>
                <w:sz w:val="16"/>
                <w:szCs w:val="16"/>
              </w:rPr>
              <w:t>TAŚMA KLEJĄCA BIUROWA przezroczysta</w:t>
            </w:r>
            <w:r w:rsidRPr="00010AD0">
              <w:rPr>
                <w:rFonts w:ascii="Source Sans Pro SemiBold" w:hAnsi="Source Sans Pro SemiBold" w:cs="Calibri"/>
                <w:color w:val="000000"/>
                <w:sz w:val="16"/>
                <w:szCs w:val="16"/>
              </w:rPr>
              <w:br/>
              <w:t>Szerokość taśmy - 19 mm, długość 33 mm.</w:t>
            </w:r>
            <w:r w:rsidRPr="00010AD0">
              <w:rPr>
                <w:rFonts w:ascii="Source Sans Pro SemiBold" w:hAnsi="Source Sans Pro SemiBold" w:cs="Calibri"/>
                <w:color w:val="000000"/>
                <w:sz w:val="16"/>
                <w:szCs w:val="16"/>
              </w:rPr>
              <w:br/>
              <w:t>Jednostronna konomiczna taśma biurowa. Odporna na zerwanie i całkowicie bezbarwna. Wierzchnia powłoka taśmy nie blaknie i nie matowi się. Klej zastosowany w taśmie jest odporny na działanie światła.</w:t>
            </w:r>
          </w:p>
        </w:tc>
        <w:tc>
          <w:tcPr>
            <w:tcW w:w="1779" w:type="dxa"/>
            <w:tcBorders>
              <w:top w:val="single" w:sz="4" w:space="0" w:color="auto"/>
              <w:left w:val="single" w:sz="4" w:space="0" w:color="auto"/>
              <w:bottom w:val="single" w:sz="4" w:space="0" w:color="auto"/>
              <w:right w:val="single" w:sz="4" w:space="0" w:color="auto"/>
            </w:tcBorders>
          </w:tcPr>
          <w:p w14:paraId="47A23C30" w14:textId="77777777" w:rsidR="003D054D" w:rsidRPr="00010AD0" w:rsidRDefault="003D054D" w:rsidP="003F10D0">
            <w:pPr>
              <w:jc w:val="center"/>
              <w:rPr>
                <w:rFonts w:ascii="Source Sans Pro SemiBold" w:hAnsi="Source Sans Pro SemiBold" w:cs="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BDC4C"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F27CD"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2</w:t>
            </w:r>
          </w:p>
        </w:tc>
        <w:tc>
          <w:tcPr>
            <w:tcW w:w="1276" w:type="dxa"/>
            <w:tcBorders>
              <w:top w:val="single" w:sz="4" w:space="0" w:color="auto"/>
              <w:left w:val="single" w:sz="4" w:space="0" w:color="auto"/>
              <w:bottom w:val="single" w:sz="4" w:space="0" w:color="auto"/>
              <w:right w:val="single" w:sz="4" w:space="0" w:color="auto"/>
            </w:tcBorders>
          </w:tcPr>
          <w:p w14:paraId="2756B54C" w14:textId="77777777" w:rsidR="003D054D" w:rsidRPr="00010AD0" w:rsidRDefault="003D054D"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475E592" w14:textId="77777777" w:rsidR="003D054D" w:rsidRPr="00010AD0" w:rsidRDefault="003D054D"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9F4FE62" w14:textId="77777777" w:rsidR="003D054D" w:rsidRPr="00010AD0" w:rsidRDefault="003D054D" w:rsidP="003F10D0">
            <w:pPr>
              <w:jc w:val="center"/>
              <w:rPr>
                <w:rFonts w:ascii="Source Sans Pro SemiBold" w:hAnsi="Source Sans Pro SemiBold" w:cs="Calibri"/>
                <w:color w:val="000000"/>
                <w:sz w:val="16"/>
                <w:szCs w:val="16"/>
              </w:rPr>
            </w:pPr>
          </w:p>
        </w:tc>
      </w:tr>
      <w:tr w:rsidR="00623E3C" w:rsidRPr="00010AD0" w14:paraId="30CAB3A4" w14:textId="77777777" w:rsidTr="00623E3C">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6089B"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14</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4E0F3" w14:textId="77777777" w:rsidR="003D054D" w:rsidRPr="00010AD0" w:rsidRDefault="003D054D" w:rsidP="003F10D0">
            <w:pPr>
              <w:rPr>
                <w:rFonts w:ascii="Source Sans Pro SemiBold" w:hAnsi="Source Sans Pro SemiBold" w:cs="Calibri"/>
                <w:color w:val="000000"/>
                <w:sz w:val="16"/>
                <w:szCs w:val="16"/>
              </w:rPr>
            </w:pPr>
            <w:r w:rsidRPr="00010AD0">
              <w:rPr>
                <w:rFonts w:ascii="Source Sans Pro SemiBold" w:hAnsi="Source Sans Pro SemiBold" w:cs="Calibri"/>
                <w:b/>
                <w:bCs/>
                <w:color w:val="000000"/>
                <w:sz w:val="16"/>
                <w:szCs w:val="16"/>
              </w:rPr>
              <w:t>TAŚMA PAKOWA przezroczysta</w:t>
            </w:r>
            <w:r w:rsidRPr="00010AD0">
              <w:rPr>
                <w:rFonts w:ascii="Source Sans Pro SemiBold" w:hAnsi="Source Sans Pro SemiBold" w:cs="Calibri"/>
                <w:color w:val="000000"/>
                <w:sz w:val="16"/>
                <w:szCs w:val="16"/>
              </w:rPr>
              <w:br/>
              <w:t>Klej akrylowy, materiał BOPP, szerokość 48 mm, długość 60 m.</w:t>
            </w:r>
          </w:p>
        </w:tc>
        <w:tc>
          <w:tcPr>
            <w:tcW w:w="1779" w:type="dxa"/>
            <w:tcBorders>
              <w:top w:val="single" w:sz="4" w:space="0" w:color="auto"/>
              <w:left w:val="single" w:sz="4" w:space="0" w:color="auto"/>
              <w:bottom w:val="single" w:sz="4" w:space="0" w:color="auto"/>
              <w:right w:val="single" w:sz="4" w:space="0" w:color="auto"/>
            </w:tcBorders>
          </w:tcPr>
          <w:p w14:paraId="14469E6D" w14:textId="77777777" w:rsidR="003D054D" w:rsidRPr="00010AD0" w:rsidRDefault="003D054D" w:rsidP="003F10D0">
            <w:pPr>
              <w:jc w:val="center"/>
              <w:rPr>
                <w:rFonts w:ascii="Source Sans Pro SemiBold" w:hAnsi="Source Sans Pro SemiBold" w:cs="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86E65"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01EBD"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2</w:t>
            </w:r>
          </w:p>
        </w:tc>
        <w:tc>
          <w:tcPr>
            <w:tcW w:w="1276" w:type="dxa"/>
            <w:tcBorders>
              <w:top w:val="single" w:sz="4" w:space="0" w:color="auto"/>
              <w:left w:val="single" w:sz="4" w:space="0" w:color="auto"/>
              <w:bottom w:val="single" w:sz="4" w:space="0" w:color="auto"/>
              <w:right w:val="single" w:sz="4" w:space="0" w:color="auto"/>
            </w:tcBorders>
          </w:tcPr>
          <w:p w14:paraId="1DD810DA" w14:textId="77777777" w:rsidR="003D054D" w:rsidRPr="00010AD0" w:rsidRDefault="003D054D"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50B4D05" w14:textId="77777777" w:rsidR="003D054D" w:rsidRPr="00010AD0" w:rsidRDefault="003D054D"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D9679C8" w14:textId="77777777" w:rsidR="003D054D" w:rsidRPr="00010AD0" w:rsidRDefault="003D054D" w:rsidP="003F10D0">
            <w:pPr>
              <w:jc w:val="center"/>
              <w:rPr>
                <w:rFonts w:ascii="Source Sans Pro SemiBold" w:hAnsi="Source Sans Pro SemiBold" w:cs="Calibri"/>
                <w:color w:val="000000"/>
                <w:sz w:val="16"/>
                <w:szCs w:val="16"/>
              </w:rPr>
            </w:pPr>
          </w:p>
        </w:tc>
      </w:tr>
      <w:tr w:rsidR="00623E3C" w:rsidRPr="00010AD0" w14:paraId="41C37BB4" w14:textId="77777777" w:rsidTr="00623E3C">
        <w:trPr>
          <w:trHeight w:val="14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A6714"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15</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15591" w14:textId="77777777" w:rsidR="003D054D" w:rsidRPr="00010AD0" w:rsidRDefault="003D054D" w:rsidP="003F10D0">
            <w:pPr>
              <w:rPr>
                <w:rFonts w:ascii="Source Sans Pro SemiBold" w:hAnsi="Source Sans Pro SemiBold" w:cs="Calibri"/>
                <w:color w:val="000000"/>
                <w:sz w:val="16"/>
                <w:szCs w:val="16"/>
              </w:rPr>
            </w:pPr>
            <w:r w:rsidRPr="00010AD0">
              <w:rPr>
                <w:rFonts w:ascii="Source Sans Pro SemiBold" w:hAnsi="Source Sans Pro SemiBold" w:cs="Calibri"/>
                <w:b/>
                <w:bCs/>
                <w:color w:val="000000"/>
                <w:sz w:val="16"/>
                <w:szCs w:val="16"/>
              </w:rPr>
              <w:t>TAŚMA PAKOWA</w:t>
            </w:r>
            <w:r w:rsidRPr="00010AD0">
              <w:rPr>
                <w:rFonts w:ascii="Source Sans Pro SemiBold" w:hAnsi="Source Sans Pro SemiBold" w:cs="Calibri"/>
                <w:color w:val="000000"/>
                <w:sz w:val="16"/>
                <w:szCs w:val="16"/>
              </w:rPr>
              <w:t xml:space="preserve"> z kauczuku naturalnego, 66 m x 48 mm, brązowa</w:t>
            </w:r>
            <w:r w:rsidRPr="00010AD0">
              <w:rPr>
                <w:rFonts w:ascii="Source Sans Pro SemiBold" w:hAnsi="Source Sans Pro SemiBold" w:cs="Calibri"/>
                <w:color w:val="000000"/>
                <w:sz w:val="16"/>
                <w:szCs w:val="16"/>
              </w:rPr>
              <w:br/>
              <w:t>wymiary: TP 48mm/66m</w:t>
            </w:r>
            <w:r w:rsidRPr="00010AD0">
              <w:rPr>
                <w:rFonts w:ascii="Source Sans Pro SemiBold" w:hAnsi="Source Sans Pro SemiBold" w:cs="Calibri"/>
                <w:color w:val="000000"/>
                <w:sz w:val="16"/>
                <w:szCs w:val="16"/>
              </w:rPr>
              <w:br/>
              <w:t>szerokość: 48mm</w:t>
            </w:r>
            <w:r w:rsidRPr="00010AD0">
              <w:rPr>
                <w:rFonts w:ascii="Source Sans Pro SemiBold" w:hAnsi="Source Sans Pro SemiBold" w:cs="Calibri"/>
                <w:color w:val="000000"/>
                <w:sz w:val="16"/>
                <w:szCs w:val="16"/>
              </w:rPr>
              <w:br/>
              <w:t>długość: 66m</w:t>
            </w:r>
            <w:r w:rsidRPr="00010AD0">
              <w:rPr>
                <w:rFonts w:ascii="Source Sans Pro SemiBold" w:hAnsi="Source Sans Pro SemiBold" w:cs="Calibri"/>
                <w:color w:val="000000"/>
                <w:sz w:val="16"/>
                <w:szCs w:val="16"/>
              </w:rPr>
              <w:br/>
              <w:t>klej: solvent</w:t>
            </w:r>
            <w:r w:rsidRPr="00010AD0">
              <w:rPr>
                <w:rFonts w:ascii="Source Sans Pro SemiBold" w:hAnsi="Source Sans Pro SemiBold" w:cs="Calibri"/>
                <w:color w:val="000000"/>
                <w:sz w:val="16"/>
                <w:szCs w:val="16"/>
              </w:rPr>
              <w:br/>
            </w:r>
            <w:r w:rsidRPr="00010AD0">
              <w:rPr>
                <w:rFonts w:ascii="Source Sans Pro SemiBold" w:hAnsi="Source Sans Pro SemiBold" w:cs="Calibri"/>
                <w:b/>
                <w:bCs/>
                <w:color w:val="000000"/>
                <w:sz w:val="16"/>
                <w:szCs w:val="16"/>
              </w:rPr>
              <w:t>Kolor: brązowy</w:t>
            </w:r>
          </w:p>
        </w:tc>
        <w:tc>
          <w:tcPr>
            <w:tcW w:w="1779" w:type="dxa"/>
            <w:tcBorders>
              <w:top w:val="single" w:sz="4" w:space="0" w:color="auto"/>
              <w:left w:val="single" w:sz="4" w:space="0" w:color="auto"/>
              <w:bottom w:val="single" w:sz="4" w:space="0" w:color="auto"/>
              <w:right w:val="single" w:sz="4" w:space="0" w:color="auto"/>
            </w:tcBorders>
          </w:tcPr>
          <w:p w14:paraId="2DAC5359" w14:textId="77777777" w:rsidR="003D054D" w:rsidRPr="00010AD0" w:rsidRDefault="003D054D" w:rsidP="003F10D0">
            <w:pPr>
              <w:jc w:val="center"/>
              <w:rPr>
                <w:rFonts w:ascii="Source Sans Pro SemiBold" w:hAnsi="Source Sans Pro SemiBold" w:cs="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65599"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EA75F"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2</w:t>
            </w:r>
          </w:p>
        </w:tc>
        <w:tc>
          <w:tcPr>
            <w:tcW w:w="1276" w:type="dxa"/>
            <w:tcBorders>
              <w:top w:val="single" w:sz="4" w:space="0" w:color="auto"/>
              <w:left w:val="single" w:sz="4" w:space="0" w:color="auto"/>
              <w:bottom w:val="single" w:sz="4" w:space="0" w:color="auto"/>
              <w:right w:val="single" w:sz="4" w:space="0" w:color="auto"/>
            </w:tcBorders>
          </w:tcPr>
          <w:p w14:paraId="2237CAB8" w14:textId="77777777" w:rsidR="003D054D" w:rsidRPr="00010AD0" w:rsidRDefault="003D054D"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168BB33" w14:textId="77777777" w:rsidR="003D054D" w:rsidRPr="00010AD0" w:rsidRDefault="003D054D"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9E282DF" w14:textId="77777777" w:rsidR="003D054D" w:rsidRPr="00010AD0" w:rsidRDefault="003D054D" w:rsidP="003F10D0">
            <w:pPr>
              <w:jc w:val="center"/>
              <w:rPr>
                <w:rFonts w:ascii="Source Sans Pro SemiBold" w:hAnsi="Source Sans Pro SemiBold" w:cs="Calibri"/>
                <w:color w:val="000000"/>
                <w:sz w:val="16"/>
                <w:szCs w:val="16"/>
              </w:rPr>
            </w:pPr>
          </w:p>
        </w:tc>
      </w:tr>
      <w:tr w:rsidR="00623E3C" w:rsidRPr="00010AD0" w14:paraId="2025A174" w14:textId="77777777" w:rsidTr="00623E3C">
        <w:trPr>
          <w:trHeight w:val="83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D884E"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16</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2B8A2" w14:textId="77777777" w:rsidR="003D054D" w:rsidRPr="00010AD0" w:rsidRDefault="003D054D" w:rsidP="003F10D0">
            <w:pPr>
              <w:rPr>
                <w:rFonts w:ascii="Source Sans Pro SemiBold" w:hAnsi="Source Sans Pro SemiBold" w:cs="Calibri"/>
                <w:color w:val="000000"/>
                <w:sz w:val="16"/>
                <w:szCs w:val="16"/>
              </w:rPr>
            </w:pPr>
            <w:r w:rsidRPr="00010AD0">
              <w:rPr>
                <w:rFonts w:ascii="Source Sans Pro SemiBold" w:hAnsi="Source Sans Pro SemiBold" w:cs="Calibri"/>
                <w:b/>
                <w:bCs/>
                <w:color w:val="000000"/>
                <w:sz w:val="16"/>
                <w:szCs w:val="16"/>
              </w:rPr>
              <w:t>ZAKŁADKI INDEKSUJĄCE PLASTIKOWE strzałki z linijką</w:t>
            </w:r>
            <w:r w:rsidRPr="00010AD0">
              <w:rPr>
                <w:rFonts w:ascii="Source Sans Pro SemiBold" w:hAnsi="Source Sans Pro SemiBold" w:cs="Calibri"/>
                <w:color w:val="000000"/>
                <w:sz w:val="16"/>
                <w:szCs w:val="16"/>
              </w:rPr>
              <w:br/>
              <w:t xml:space="preserve">Klasyczne zakładki indeksujące strzałki w 8 kolorach neonowych: ciemny niebieski, różowy, fioletowy, niebieski, zielony, żółty, pomarańczowy i czerwony z czarnym obrzeżem koloru- 8 bloczków po 15 zakładek o wymiarach 45x12 mm. Opakowanie zawiera dodatkowo 12 cm linijkę. Zakładki umożliwiają </w:t>
            </w:r>
            <w:r w:rsidRPr="00010AD0">
              <w:rPr>
                <w:rFonts w:ascii="Source Sans Pro SemiBold" w:hAnsi="Source Sans Pro SemiBold" w:cs="Calibri"/>
                <w:color w:val="000000"/>
                <w:sz w:val="16"/>
                <w:szCs w:val="16"/>
              </w:rPr>
              <w:lastRenderedPageBreak/>
              <w:t>łatwe zaznaczanie i szybkie odnajdywanie ważnych informacji. Można je wielokrotnie odrywać i przyklejać w innych miejscach.</w:t>
            </w:r>
          </w:p>
        </w:tc>
        <w:tc>
          <w:tcPr>
            <w:tcW w:w="1779" w:type="dxa"/>
            <w:tcBorders>
              <w:top w:val="single" w:sz="4" w:space="0" w:color="auto"/>
              <w:left w:val="single" w:sz="4" w:space="0" w:color="auto"/>
              <w:bottom w:val="single" w:sz="4" w:space="0" w:color="auto"/>
              <w:right w:val="single" w:sz="4" w:space="0" w:color="auto"/>
            </w:tcBorders>
          </w:tcPr>
          <w:p w14:paraId="1541DD58" w14:textId="77777777" w:rsidR="003D054D" w:rsidRPr="00010AD0" w:rsidRDefault="003D054D" w:rsidP="003F10D0">
            <w:pPr>
              <w:jc w:val="center"/>
              <w:rPr>
                <w:rFonts w:ascii="Source Sans Pro SemiBold" w:hAnsi="Source Sans Pro SemiBold" w:cs="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53F2E"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582C2"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6</w:t>
            </w:r>
          </w:p>
        </w:tc>
        <w:tc>
          <w:tcPr>
            <w:tcW w:w="1276" w:type="dxa"/>
            <w:tcBorders>
              <w:top w:val="single" w:sz="4" w:space="0" w:color="auto"/>
              <w:left w:val="single" w:sz="4" w:space="0" w:color="auto"/>
              <w:bottom w:val="single" w:sz="4" w:space="0" w:color="auto"/>
              <w:right w:val="single" w:sz="4" w:space="0" w:color="auto"/>
            </w:tcBorders>
          </w:tcPr>
          <w:p w14:paraId="5CD6050C" w14:textId="77777777" w:rsidR="003D054D" w:rsidRPr="00010AD0" w:rsidRDefault="003D054D"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98C7C86" w14:textId="77777777" w:rsidR="003D054D" w:rsidRPr="00010AD0" w:rsidRDefault="003D054D"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D91DF05" w14:textId="77777777" w:rsidR="003D054D" w:rsidRPr="00010AD0" w:rsidRDefault="003D054D" w:rsidP="003F10D0">
            <w:pPr>
              <w:jc w:val="center"/>
              <w:rPr>
                <w:rFonts w:ascii="Source Sans Pro SemiBold" w:hAnsi="Source Sans Pro SemiBold" w:cs="Calibri"/>
                <w:color w:val="000000"/>
                <w:sz w:val="16"/>
                <w:szCs w:val="16"/>
              </w:rPr>
            </w:pPr>
          </w:p>
        </w:tc>
      </w:tr>
      <w:tr w:rsidR="00623E3C" w:rsidRPr="00010AD0" w14:paraId="3BF11B06" w14:textId="77777777" w:rsidTr="00623E3C">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FA26D"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17</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70DC9" w14:textId="77777777" w:rsidR="003D054D" w:rsidRPr="00010AD0" w:rsidRDefault="003D054D" w:rsidP="003F10D0">
            <w:pPr>
              <w:rPr>
                <w:rFonts w:ascii="Source Sans Pro SemiBold" w:hAnsi="Source Sans Pro SemiBold" w:cs="Calibri"/>
                <w:color w:val="000000"/>
                <w:sz w:val="16"/>
                <w:szCs w:val="16"/>
              </w:rPr>
            </w:pPr>
            <w:r w:rsidRPr="00010AD0">
              <w:rPr>
                <w:rFonts w:ascii="Source Sans Pro SemiBold" w:hAnsi="Source Sans Pro SemiBold" w:cs="Calibri"/>
                <w:b/>
                <w:bCs/>
                <w:color w:val="000000"/>
                <w:sz w:val="16"/>
                <w:szCs w:val="16"/>
              </w:rPr>
              <w:t xml:space="preserve">KLIP BIUROWY </w:t>
            </w:r>
            <w:r w:rsidRPr="00010AD0">
              <w:rPr>
                <w:rFonts w:ascii="Source Sans Pro SemiBold" w:hAnsi="Source Sans Pro SemiBold" w:cs="Calibri"/>
                <w:color w:val="000000"/>
                <w:sz w:val="16"/>
                <w:szCs w:val="16"/>
              </w:rPr>
              <w:t>Klip biurowy do spinania dokumentów, Wykonane z galwanizowanego metalu, kolor czarny, opakowanie 12szt,</w:t>
            </w:r>
            <w:r w:rsidRPr="00010AD0">
              <w:rPr>
                <w:rFonts w:ascii="Source Sans Pro SemiBold" w:hAnsi="Source Sans Pro SemiBold" w:cs="Calibri"/>
                <w:b/>
                <w:bCs/>
                <w:color w:val="000000"/>
                <w:sz w:val="16"/>
                <w:szCs w:val="16"/>
              </w:rPr>
              <w:t xml:space="preserve"> rozmiar  51 mm </w:t>
            </w:r>
          </w:p>
        </w:tc>
        <w:tc>
          <w:tcPr>
            <w:tcW w:w="1779" w:type="dxa"/>
            <w:tcBorders>
              <w:top w:val="single" w:sz="4" w:space="0" w:color="auto"/>
              <w:left w:val="single" w:sz="4" w:space="0" w:color="auto"/>
              <w:bottom w:val="single" w:sz="4" w:space="0" w:color="auto"/>
              <w:right w:val="single" w:sz="4" w:space="0" w:color="auto"/>
            </w:tcBorders>
          </w:tcPr>
          <w:p w14:paraId="2AD897DC" w14:textId="77777777" w:rsidR="003D054D" w:rsidRPr="00010AD0" w:rsidRDefault="003D054D" w:rsidP="003F10D0">
            <w:pPr>
              <w:jc w:val="center"/>
              <w:rPr>
                <w:rFonts w:ascii="Source Sans Pro SemiBold" w:hAnsi="Source Sans Pro SemiBold" w:cs="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6A378"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A168B"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5</w:t>
            </w:r>
          </w:p>
        </w:tc>
        <w:tc>
          <w:tcPr>
            <w:tcW w:w="1276" w:type="dxa"/>
            <w:tcBorders>
              <w:top w:val="single" w:sz="4" w:space="0" w:color="auto"/>
              <w:left w:val="single" w:sz="4" w:space="0" w:color="auto"/>
              <w:bottom w:val="single" w:sz="4" w:space="0" w:color="auto"/>
              <w:right w:val="single" w:sz="4" w:space="0" w:color="auto"/>
            </w:tcBorders>
          </w:tcPr>
          <w:p w14:paraId="673FDE89" w14:textId="77777777" w:rsidR="003D054D" w:rsidRPr="00010AD0" w:rsidRDefault="003D054D"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8491A58" w14:textId="77777777" w:rsidR="003D054D" w:rsidRPr="00010AD0" w:rsidRDefault="003D054D"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7845D03" w14:textId="77777777" w:rsidR="003D054D" w:rsidRPr="00010AD0" w:rsidRDefault="003D054D" w:rsidP="003F10D0">
            <w:pPr>
              <w:jc w:val="center"/>
              <w:rPr>
                <w:rFonts w:ascii="Source Sans Pro SemiBold" w:hAnsi="Source Sans Pro SemiBold" w:cs="Calibri"/>
                <w:color w:val="000000"/>
                <w:sz w:val="16"/>
                <w:szCs w:val="16"/>
              </w:rPr>
            </w:pPr>
          </w:p>
        </w:tc>
      </w:tr>
      <w:tr w:rsidR="00623E3C" w:rsidRPr="00010AD0" w14:paraId="2A48BB43" w14:textId="77777777" w:rsidTr="00623E3C">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69457"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18</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tcPr>
          <w:p w14:paraId="30959B4F" w14:textId="77777777" w:rsidR="003D054D" w:rsidRPr="00010AD0" w:rsidRDefault="003D054D" w:rsidP="003F10D0">
            <w:pPr>
              <w:rPr>
                <w:rFonts w:ascii="Source Sans Pro SemiBold" w:hAnsi="Source Sans Pro SemiBold" w:cs="Calibri"/>
                <w:color w:val="000000"/>
                <w:sz w:val="16"/>
                <w:szCs w:val="16"/>
              </w:rPr>
            </w:pPr>
            <w:r w:rsidRPr="00010AD0">
              <w:rPr>
                <w:rFonts w:ascii="Source Sans Pro SemiBold" w:hAnsi="Source Sans Pro SemiBold" w:cs="Calibri"/>
                <w:b/>
                <w:bCs/>
                <w:color w:val="000000"/>
                <w:sz w:val="16"/>
                <w:szCs w:val="16"/>
              </w:rPr>
              <w:t>PODUSZKA ORTOPEDYCZNA</w:t>
            </w:r>
            <w:r w:rsidRPr="00010AD0">
              <w:rPr>
                <w:rFonts w:ascii="Source Sans Pro SemiBold" w:hAnsi="Source Sans Pro SemiBold" w:cs="Calibri"/>
                <w:color w:val="000000"/>
                <w:sz w:val="16"/>
                <w:szCs w:val="16"/>
              </w:rPr>
              <w:t xml:space="preserve"> pod plecy do fotela biuroweg. Niska poduszka lędźwiowa z pamięcią kształtu. Materiał = pianka poliuretanowa wiskoelastyczna, materiał poszewski: 75% bawełna, 25% poliester. Wymiary: 35 x 31 x 12 cm, Gęstość: 55 kg/m3,</w:t>
            </w:r>
            <w:r w:rsidRPr="00010AD0">
              <w:rPr>
                <w:rFonts w:ascii="Source Sans Pro SemiBold" w:hAnsi="Source Sans Pro SemiBold" w:cs="Calibri"/>
                <w:color w:val="000000"/>
                <w:sz w:val="16"/>
                <w:szCs w:val="16"/>
              </w:rPr>
              <w:br/>
              <w:t>Wymogiem jest, aby poduszka posiadała możliwość zamocowania jej na fotelu biurowym gumką elastyczną lub zapięciem. Materiał: bawełna, zdejmowany pokrowiec z możliwością prania, materiał hipoalergiczny rozmiary: około: 44cm x 38cm x 12cm z tolerancją +- 3 cm</w:t>
            </w:r>
            <w:r w:rsidRPr="00010AD0">
              <w:rPr>
                <w:rFonts w:ascii="Source Sans Pro SemiBold" w:hAnsi="Source Sans Pro SemiBold" w:cs="Calibri"/>
                <w:color w:val="000000"/>
                <w:sz w:val="16"/>
                <w:szCs w:val="16"/>
              </w:rPr>
              <w:br/>
              <w:t>Preferowany kolor: czarny, szary, niebieski, granatowy.</w:t>
            </w:r>
          </w:p>
          <w:p w14:paraId="7673E709" w14:textId="77777777" w:rsidR="003D054D" w:rsidRPr="00010AD0" w:rsidRDefault="003D054D" w:rsidP="003F10D0">
            <w:pPr>
              <w:rPr>
                <w:rFonts w:ascii="Source Sans Pro SemiBold" w:hAnsi="Source Sans Pro SemiBold" w:cs="Calibri"/>
                <w:b/>
                <w:bCs/>
                <w:color w:val="000000"/>
                <w:sz w:val="16"/>
                <w:szCs w:val="16"/>
              </w:rPr>
            </w:pPr>
          </w:p>
        </w:tc>
        <w:tc>
          <w:tcPr>
            <w:tcW w:w="1779" w:type="dxa"/>
            <w:tcBorders>
              <w:top w:val="single" w:sz="4" w:space="0" w:color="auto"/>
              <w:left w:val="single" w:sz="4" w:space="0" w:color="auto"/>
              <w:bottom w:val="single" w:sz="4" w:space="0" w:color="auto"/>
              <w:right w:val="single" w:sz="4" w:space="0" w:color="auto"/>
            </w:tcBorders>
          </w:tcPr>
          <w:p w14:paraId="57732D18" w14:textId="77777777" w:rsidR="003D054D" w:rsidRPr="00010AD0" w:rsidRDefault="003D054D" w:rsidP="003F10D0">
            <w:pPr>
              <w:jc w:val="center"/>
              <w:rPr>
                <w:rFonts w:ascii="Source Sans Pro SemiBold" w:hAnsi="Source Sans Pro SemiBold" w:cs="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95D00D"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sztuk</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B76DD"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1</w:t>
            </w:r>
          </w:p>
        </w:tc>
        <w:tc>
          <w:tcPr>
            <w:tcW w:w="1276" w:type="dxa"/>
            <w:tcBorders>
              <w:top w:val="single" w:sz="4" w:space="0" w:color="auto"/>
              <w:left w:val="single" w:sz="4" w:space="0" w:color="auto"/>
              <w:bottom w:val="single" w:sz="4" w:space="0" w:color="auto"/>
              <w:right w:val="single" w:sz="4" w:space="0" w:color="auto"/>
            </w:tcBorders>
          </w:tcPr>
          <w:p w14:paraId="1DEBC4BE" w14:textId="77777777" w:rsidR="003D054D" w:rsidRPr="00010AD0" w:rsidRDefault="003D054D"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8E7794C" w14:textId="77777777" w:rsidR="003D054D" w:rsidRPr="00010AD0" w:rsidRDefault="003D054D"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325555D" w14:textId="77777777" w:rsidR="003D054D" w:rsidRPr="00010AD0" w:rsidRDefault="003D054D" w:rsidP="003F10D0">
            <w:pPr>
              <w:jc w:val="center"/>
              <w:rPr>
                <w:rFonts w:ascii="Source Sans Pro SemiBold" w:hAnsi="Source Sans Pro SemiBold" w:cs="Calibri"/>
                <w:color w:val="000000"/>
                <w:sz w:val="16"/>
                <w:szCs w:val="16"/>
              </w:rPr>
            </w:pPr>
          </w:p>
        </w:tc>
      </w:tr>
      <w:tr w:rsidR="00623E3C" w:rsidRPr="00010AD0" w14:paraId="0504CDB7" w14:textId="77777777" w:rsidTr="00623E3C">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4B116"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19</w:t>
            </w:r>
          </w:p>
        </w:tc>
        <w:tc>
          <w:tcPr>
            <w:tcW w:w="2757" w:type="dxa"/>
            <w:tcBorders>
              <w:top w:val="single" w:sz="4" w:space="0" w:color="auto"/>
              <w:left w:val="single" w:sz="4" w:space="0" w:color="auto"/>
              <w:bottom w:val="single" w:sz="4" w:space="0" w:color="9BC2E6"/>
              <w:right w:val="single" w:sz="4" w:space="0" w:color="auto"/>
            </w:tcBorders>
            <w:shd w:val="clear" w:color="auto" w:fill="auto"/>
            <w:vAlign w:val="bottom"/>
          </w:tcPr>
          <w:p w14:paraId="3D4A783A" w14:textId="77777777" w:rsidR="003D054D" w:rsidRPr="00010AD0" w:rsidRDefault="003D054D" w:rsidP="003F10D0">
            <w:pPr>
              <w:rPr>
                <w:rFonts w:ascii="Source Sans Pro SemiBold" w:hAnsi="Source Sans Pro SemiBold" w:cs="Calibri"/>
                <w:b/>
                <w:bCs/>
                <w:color w:val="000000"/>
                <w:sz w:val="16"/>
                <w:szCs w:val="16"/>
              </w:rPr>
            </w:pPr>
            <w:r w:rsidRPr="00010AD0">
              <w:rPr>
                <w:rFonts w:ascii="Source Sans Pro SemiBold" w:hAnsi="Source Sans Pro SemiBold" w:cs="Calibri"/>
                <w:color w:val="000000"/>
                <w:sz w:val="16"/>
                <w:szCs w:val="16"/>
              </w:rPr>
              <w:t>Toner do drukarki Kyocera Taskalfa 2551ci, toner czarny TK-8325</w:t>
            </w:r>
          </w:p>
        </w:tc>
        <w:tc>
          <w:tcPr>
            <w:tcW w:w="1779" w:type="dxa"/>
            <w:tcBorders>
              <w:top w:val="single" w:sz="4" w:space="0" w:color="auto"/>
              <w:left w:val="single" w:sz="4" w:space="0" w:color="auto"/>
              <w:bottom w:val="single" w:sz="4" w:space="0" w:color="auto"/>
              <w:right w:val="single" w:sz="4" w:space="0" w:color="auto"/>
            </w:tcBorders>
          </w:tcPr>
          <w:p w14:paraId="6CF31DBD" w14:textId="77777777" w:rsidR="003D054D" w:rsidRPr="00010AD0" w:rsidRDefault="003D054D" w:rsidP="003F10D0">
            <w:pPr>
              <w:jc w:val="center"/>
              <w:rPr>
                <w:rFonts w:ascii="Source Sans Pro SemiBold" w:hAnsi="Source Sans Pro SemiBold" w:cs="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C8BF3D"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sztuk</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D706F" w14:textId="77777777" w:rsidR="003D054D" w:rsidRPr="00010AD0" w:rsidRDefault="003D054D"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8AF3408" w14:textId="77777777" w:rsidR="003D054D" w:rsidRPr="00010AD0" w:rsidRDefault="003D054D"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46BEB5A" w14:textId="77777777" w:rsidR="003D054D" w:rsidRPr="00010AD0" w:rsidRDefault="003D054D"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B30AA5F" w14:textId="77777777" w:rsidR="003D054D" w:rsidRPr="00010AD0" w:rsidRDefault="003D054D" w:rsidP="003F10D0">
            <w:pPr>
              <w:jc w:val="center"/>
              <w:rPr>
                <w:rFonts w:ascii="Source Sans Pro SemiBold" w:hAnsi="Source Sans Pro SemiBold" w:cs="Calibri"/>
                <w:color w:val="000000"/>
                <w:sz w:val="16"/>
                <w:szCs w:val="16"/>
              </w:rPr>
            </w:pPr>
          </w:p>
        </w:tc>
      </w:tr>
      <w:tr w:rsidR="00623E3C" w:rsidRPr="00010AD0" w14:paraId="3E07B45A" w14:textId="77777777" w:rsidTr="00623E3C">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498BC"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20</w:t>
            </w:r>
          </w:p>
        </w:tc>
        <w:tc>
          <w:tcPr>
            <w:tcW w:w="2757" w:type="dxa"/>
            <w:tcBorders>
              <w:top w:val="single" w:sz="4" w:space="0" w:color="auto"/>
              <w:left w:val="single" w:sz="4" w:space="0" w:color="auto"/>
              <w:bottom w:val="single" w:sz="4" w:space="0" w:color="9BC2E6"/>
              <w:right w:val="single" w:sz="4" w:space="0" w:color="auto"/>
            </w:tcBorders>
            <w:shd w:val="clear" w:color="auto" w:fill="auto"/>
            <w:vAlign w:val="bottom"/>
          </w:tcPr>
          <w:p w14:paraId="5C742110" w14:textId="77777777" w:rsidR="003D054D" w:rsidRPr="00010AD0" w:rsidRDefault="003D054D" w:rsidP="003F10D0">
            <w:pPr>
              <w:rPr>
                <w:rFonts w:ascii="Source Sans Pro SemiBold" w:hAnsi="Source Sans Pro SemiBold" w:cs="Calibri"/>
                <w:b/>
                <w:bCs/>
                <w:color w:val="000000"/>
                <w:sz w:val="16"/>
                <w:szCs w:val="16"/>
              </w:rPr>
            </w:pPr>
            <w:r w:rsidRPr="00010AD0">
              <w:rPr>
                <w:rFonts w:ascii="Source Sans Pro SemiBold" w:hAnsi="Source Sans Pro SemiBold" w:cs="Calibri"/>
                <w:color w:val="000000"/>
                <w:sz w:val="16"/>
                <w:szCs w:val="16"/>
              </w:rPr>
              <w:t>Toner do drukarki Kyocera Taskalfa 2551ci, toner niebieski TK-8325</w:t>
            </w:r>
          </w:p>
        </w:tc>
        <w:tc>
          <w:tcPr>
            <w:tcW w:w="1779" w:type="dxa"/>
            <w:tcBorders>
              <w:top w:val="single" w:sz="4" w:space="0" w:color="auto"/>
              <w:left w:val="single" w:sz="4" w:space="0" w:color="auto"/>
              <w:bottom w:val="single" w:sz="4" w:space="0" w:color="auto"/>
              <w:right w:val="single" w:sz="4" w:space="0" w:color="auto"/>
            </w:tcBorders>
          </w:tcPr>
          <w:p w14:paraId="6E254890" w14:textId="77777777" w:rsidR="003D054D" w:rsidRPr="00010AD0" w:rsidRDefault="003D054D" w:rsidP="003F10D0">
            <w:pPr>
              <w:jc w:val="center"/>
              <w:rPr>
                <w:rFonts w:ascii="Source Sans Pro SemiBold" w:hAnsi="Source Sans Pro SemiBold" w:cs="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5DAFC7"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sztuk</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D3BAF" w14:textId="77777777" w:rsidR="003D054D" w:rsidRPr="00010AD0" w:rsidRDefault="003D054D"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25792F8" w14:textId="77777777" w:rsidR="003D054D" w:rsidRPr="00010AD0" w:rsidRDefault="003D054D"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4AE319A" w14:textId="77777777" w:rsidR="003D054D" w:rsidRPr="00010AD0" w:rsidRDefault="003D054D"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9B19E03" w14:textId="77777777" w:rsidR="003D054D" w:rsidRPr="00010AD0" w:rsidRDefault="003D054D" w:rsidP="003F10D0">
            <w:pPr>
              <w:jc w:val="center"/>
              <w:rPr>
                <w:rFonts w:ascii="Source Sans Pro SemiBold" w:hAnsi="Source Sans Pro SemiBold" w:cs="Calibri"/>
                <w:color w:val="000000"/>
                <w:sz w:val="16"/>
                <w:szCs w:val="16"/>
              </w:rPr>
            </w:pPr>
          </w:p>
        </w:tc>
      </w:tr>
      <w:tr w:rsidR="00623E3C" w:rsidRPr="00010AD0" w14:paraId="563949AA" w14:textId="77777777" w:rsidTr="00623E3C">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EC3AD"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21</w:t>
            </w:r>
          </w:p>
        </w:tc>
        <w:tc>
          <w:tcPr>
            <w:tcW w:w="2757" w:type="dxa"/>
            <w:tcBorders>
              <w:top w:val="single" w:sz="4" w:space="0" w:color="auto"/>
              <w:left w:val="single" w:sz="4" w:space="0" w:color="auto"/>
              <w:bottom w:val="single" w:sz="4" w:space="0" w:color="9BC2E6"/>
              <w:right w:val="single" w:sz="4" w:space="0" w:color="auto"/>
            </w:tcBorders>
            <w:shd w:val="clear" w:color="auto" w:fill="auto"/>
            <w:vAlign w:val="bottom"/>
          </w:tcPr>
          <w:p w14:paraId="0DC59BAB" w14:textId="77777777" w:rsidR="003D054D" w:rsidRPr="00010AD0" w:rsidRDefault="003D054D" w:rsidP="003F10D0">
            <w:pPr>
              <w:rPr>
                <w:rFonts w:ascii="Source Sans Pro SemiBold" w:hAnsi="Source Sans Pro SemiBold" w:cs="Calibri"/>
                <w:b/>
                <w:bCs/>
                <w:color w:val="000000"/>
                <w:sz w:val="16"/>
                <w:szCs w:val="16"/>
              </w:rPr>
            </w:pPr>
            <w:r w:rsidRPr="00010AD0">
              <w:rPr>
                <w:rFonts w:ascii="Source Sans Pro SemiBold" w:hAnsi="Source Sans Pro SemiBold" w:cs="Calibri"/>
                <w:color w:val="000000"/>
                <w:sz w:val="16"/>
                <w:szCs w:val="16"/>
              </w:rPr>
              <w:t>Toner do drukarki Kyocera Taskalfa 2551ci, toner czerwony TK-8325</w:t>
            </w:r>
          </w:p>
        </w:tc>
        <w:tc>
          <w:tcPr>
            <w:tcW w:w="1779" w:type="dxa"/>
            <w:tcBorders>
              <w:top w:val="single" w:sz="4" w:space="0" w:color="auto"/>
              <w:left w:val="single" w:sz="4" w:space="0" w:color="auto"/>
              <w:bottom w:val="single" w:sz="4" w:space="0" w:color="auto"/>
              <w:right w:val="single" w:sz="4" w:space="0" w:color="auto"/>
            </w:tcBorders>
          </w:tcPr>
          <w:p w14:paraId="70F19E19" w14:textId="77777777" w:rsidR="003D054D" w:rsidRPr="00010AD0" w:rsidRDefault="003D054D" w:rsidP="003F10D0">
            <w:pPr>
              <w:jc w:val="center"/>
              <w:rPr>
                <w:rFonts w:ascii="Source Sans Pro SemiBold" w:hAnsi="Source Sans Pro SemiBold" w:cs="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4B2105"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sztuk</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E5AB6" w14:textId="77777777" w:rsidR="003D054D" w:rsidRPr="00010AD0" w:rsidRDefault="003D054D"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C2AE42A" w14:textId="77777777" w:rsidR="003D054D" w:rsidRPr="00010AD0" w:rsidRDefault="003D054D"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48004A3" w14:textId="77777777" w:rsidR="003D054D" w:rsidRPr="00010AD0" w:rsidRDefault="003D054D"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E3EB1D6" w14:textId="77777777" w:rsidR="003D054D" w:rsidRPr="00010AD0" w:rsidRDefault="003D054D" w:rsidP="003F10D0">
            <w:pPr>
              <w:jc w:val="center"/>
              <w:rPr>
                <w:rFonts w:ascii="Source Sans Pro SemiBold" w:hAnsi="Source Sans Pro SemiBold" w:cs="Calibri"/>
                <w:color w:val="000000"/>
                <w:sz w:val="16"/>
                <w:szCs w:val="16"/>
              </w:rPr>
            </w:pPr>
          </w:p>
        </w:tc>
      </w:tr>
      <w:tr w:rsidR="00623E3C" w:rsidRPr="00010AD0" w14:paraId="37A549FB" w14:textId="77777777" w:rsidTr="00623E3C">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BE050"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22</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bottom"/>
          </w:tcPr>
          <w:p w14:paraId="1E6949F0" w14:textId="77777777" w:rsidR="003D054D" w:rsidRPr="00010AD0" w:rsidRDefault="003D054D" w:rsidP="003F10D0">
            <w:pPr>
              <w:rPr>
                <w:rFonts w:ascii="Source Sans Pro SemiBold" w:hAnsi="Source Sans Pro SemiBold" w:cs="Calibri"/>
                <w:b/>
                <w:bCs/>
                <w:color w:val="000000"/>
                <w:sz w:val="16"/>
                <w:szCs w:val="16"/>
              </w:rPr>
            </w:pPr>
            <w:r w:rsidRPr="00010AD0">
              <w:rPr>
                <w:rFonts w:ascii="Source Sans Pro SemiBold" w:hAnsi="Source Sans Pro SemiBold" w:cs="Calibri"/>
                <w:color w:val="000000"/>
                <w:sz w:val="16"/>
                <w:szCs w:val="16"/>
              </w:rPr>
              <w:t>Toner do drukarki Kyocera Taskalfa 2551ci, toner żółty TK-8325</w:t>
            </w:r>
          </w:p>
        </w:tc>
        <w:tc>
          <w:tcPr>
            <w:tcW w:w="1779" w:type="dxa"/>
            <w:tcBorders>
              <w:top w:val="single" w:sz="4" w:space="0" w:color="auto"/>
              <w:left w:val="single" w:sz="4" w:space="0" w:color="auto"/>
              <w:bottom w:val="single" w:sz="4" w:space="0" w:color="auto"/>
              <w:right w:val="single" w:sz="4" w:space="0" w:color="auto"/>
            </w:tcBorders>
          </w:tcPr>
          <w:p w14:paraId="48462CD1" w14:textId="77777777" w:rsidR="003D054D" w:rsidRPr="00010AD0" w:rsidRDefault="003D054D" w:rsidP="003F10D0">
            <w:pPr>
              <w:jc w:val="center"/>
              <w:rPr>
                <w:rFonts w:ascii="Source Sans Pro SemiBold" w:hAnsi="Source Sans Pro SemiBold" w:cs="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322358" w14:textId="77777777" w:rsidR="003D054D" w:rsidRPr="00010AD0" w:rsidRDefault="003D054D" w:rsidP="003F10D0">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sztuk</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2C381" w14:textId="77777777" w:rsidR="003D054D" w:rsidRPr="00010AD0" w:rsidRDefault="003D054D" w:rsidP="003F10D0">
            <w:pPr>
              <w:jc w:val="center"/>
              <w:rPr>
                <w:rFonts w:ascii="Source Sans Pro SemiBold" w:hAnsi="Source Sans Pro SemiBold"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8931237" w14:textId="77777777" w:rsidR="003D054D" w:rsidRPr="00010AD0" w:rsidRDefault="003D054D"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D2EA678" w14:textId="77777777" w:rsidR="003D054D" w:rsidRPr="00010AD0" w:rsidRDefault="003D054D"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1B4FEF2" w14:textId="77777777" w:rsidR="003D054D" w:rsidRPr="00010AD0" w:rsidRDefault="003D054D" w:rsidP="003F10D0">
            <w:pPr>
              <w:jc w:val="center"/>
              <w:rPr>
                <w:rFonts w:ascii="Source Sans Pro SemiBold" w:hAnsi="Source Sans Pro SemiBold" w:cs="Calibri"/>
                <w:color w:val="000000"/>
                <w:sz w:val="16"/>
                <w:szCs w:val="16"/>
              </w:rPr>
            </w:pPr>
          </w:p>
        </w:tc>
      </w:tr>
    </w:tbl>
    <w:p w14:paraId="46FF0772" w14:textId="77777777" w:rsidR="00141A5E" w:rsidRPr="000F5175" w:rsidRDefault="00141A5E" w:rsidP="000F5175">
      <w:pPr>
        <w:spacing w:before="120" w:after="120"/>
        <w:jc w:val="both"/>
        <w:rPr>
          <w:rFonts w:ascii="Source Sans Pro" w:hAnsi="Source Sans Pro" w:cs="Arial"/>
          <w:b/>
          <w:color w:val="0000FF"/>
          <w:sz w:val="20"/>
          <w:szCs w:val="20"/>
        </w:rPr>
      </w:pPr>
    </w:p>
    <w:p w14:paraId="5DA0BABA" w14:textId="78A5AFFE" w:rsidR="009C3896" w:rsidRPr="000F5175" w:rsidRDefault="009C3896" w:rsidP="009C3896">
      <w:pPr>
        <w:spacing w:before="120" w:after="120"/>
        <w:jc w:val="both"/>
        <w:rPr>
          <w:rFonts w:ascii="Source Sans Pro" w:hAnsi="Source Sans Pro" w:cs="Arial"/>
          <w:b/>
          <w:color w:val="0000FF"/>
          <w:sz w:val="20"/>
          <w:szCs w:val="20"/>
        </w:rPr>
      </w:pPr>
      <w:r w:rsidRPr="000F5175">
        <w:rPr>
          <w:rFonts w:ascii="Source Sans Pro" w:hAnsi="Source Sans Pro" w:cs="Arial"/>
          <w:b/>
          <w:color w:val="0000FF"/>
          <w:sz w:val="20"/>
          <w:szCs w:val="20"/>
        </w:rPr>
        <w:t xml:space="preserve">Część </w:t>
      </w:r>
      <w:r w:rsidR="00D626FE" w:rsidRPr="000F5175">
        <w:rPr>
          <w:rFonts w:ascii="Source Sans Pro" w:hAnsi="Source Sans Pro" w:cs="Arial"/>
          <w:b/>
          <w:color w:val="0000FF"/>
          <w:sz w:val="20"/>
          <w:szCs w:val="20"/>
        </w:rPr>
        <w:t>8</w:t>
      </w:r>
    </w:p>
    <w:tbl>
      <w:tblPr>
        <w:tblW w:w="10348" w:type="dxa"/>
        <w:tblInd w:w="-719" w:type="dxa"/>
        <w:tblCellMar>
          <w:left w:w="70" w:type="dxa"/>
          <w:right w:w="70" w:type="dxa"/>
        </w:tblCellMar>
        <w:tblLook w:val="04A0" w:firstRow="1" w:lastRow="0" w:firstColumn="1" w:lastColumn="0" w:noHBand="0" w:noVBand="1"/>
      </w:tblPr>
      <w:tblGrid>
        <w:gridCol w:w="709"/>
        <w:gridCol w:w="2339"/>
        <w:gridCol w:w="2235"/>
        <w:gridCol w:w="987"/>
        <w:gridCol w:w="709"/>
        <w:gridCol w:w="1234"/>
        <w:gridCol w:w="955"/>
        <w:gridCol w:w="1180"/>
      </w:tblGrid>
      <w:tr w:rsidR="005C52A4" w:rsidRPr="007B1A88" w14:paraId="105AD71A" w14:textId="77777777" w:rsidTr="005C52A4">
        <w:trPr>
          <w:trHeight w:val="960"/>
        </w:trPr>
        <w:tc>
          <w:tcPr>
            <w:tcW w:w="709"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00DBECC0" w14:textId="77777777" w:rsidR="005C52A4" w:rsidRPr="0029277D" w:rsidRDefault="005C52A4" w:rsidP="003F10D0">
            <w:pPr>
              <w:jc w:val="center"/>
              <w:rPr>
                <w:rFonts w:ascii="Source Sans Pro SemiBold" w:hAnsi="Source Sans Pro SemiBold" w:cs="Calibri"/>
                <w:b/>
                <w:bCs/>
                <w:color w:val="000000"/>
                <w:sz w:val="16"/>
                <w:szCs w:val="16"/>
              </w:rPr>
            </w:pPr>
            <w:r w:rsidRPr="0029277D">
              <w:rPr>
                <w:rFonts w:ascii="Source Sans Pro SemiBold" w:hAnsi="Source Sans Pro SemiBold" w:cs="Calibri"/>
                <w:b/>
                <w:bCs/>
                <w:color w:val="000000"/>
                <w:sz w:val="16"/>
                <w:szCs w:val="16"/>
              </w:rPr>
              <w:t>LP</w:t>
            </w:r>
          </w:p>
        </w:tc>
        <w:tc>
          <w:tcPr>
            <w:tcW w:w="2339"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10162D5D" w14:textId="77777777" w:rsidR="005C52A4" w:rsidRPr="0029277D" w:rsidRDefault="005C52A4" w:rsidP="003F10D0">
            <w:pPr>
              <w:jc w:val="center"/>
              <w:rPr>
                <w:rFonts w:ascii="Source Sans Pro SemiBold" w:hAnsi="Source Sans Pro SemiBold" w:cs="Calibri"/>
                <w:b/>
                <w:bCs/>
                <w:color w:val="000000"/>
                <w:sz w:val="16"/>
                <w:szCs w:val="16"/>
              </w:rPr>
            </w:pPr>
            <w:r w:rsidRPr="0029277D">
              <w:rPr>
                <w:rFonts w:ascii="Source Sans Pro SemiBold" w:hAnsi="Source Sans Pro SemiBold" w:cs="Calibri"/>
                <w:b/>
                <w:bCs/>
                <w:color w:val="000000"/>
                <w:sz w:val="16"/>
                <w:szCs w:val="16"/>
              </w:rPr>
              <w:t>Artykuł</w:t>
            </w:r>
          </w:p>
        </w:tc>
        <w:tc>
          <w:tcPr>
            <w:tcW w:w="2235" w:type="dxa"/>
            <w:tcBorders>
              <w:top w:val="single" w:sz="8" w:space="0" w:color="4472C4"/>
              <w:left w:val="single" w:sz="8" w:space="0" w:color="4472C4"/>
              <w:bottom w:val="single" w:sz="4" w:space="0" w:color="9BC2E6"/>
              <w:right w:val="single" w:sz="8" w:space="0" w:color="4472C4"/>
            </w:tcBorders>
            <w:shd w:val="clear" w:color="auto" w:fill="E7E6E6" w:themeFill="background2"/>
          </w:tcPr>
          <w:p w14:paraId="3DD6F153" w14:textId="77777777" w:rsidR="005C52A4" w:rsidRPr="0029277D" w:rsidRDefault="005C52A4" w:rsidP="003F10D0">
            <w:pPr>
              <w:rPr>
                <w:rFonts w:ascii="Source Sans Pro SemiBold" w:hAnsi="Source Sans Pro SemiBold" w:cs="Calibri"/>
                <w:b/>
                <w:bCs/>
                <w:color w:val="000000"/>
                <w:sz w:val="16"/>
                <w:szCs w:val="16"/>
              </w:rPr>
            </w:pPr>
            <w:r w:rsidRPr="00DF7DA3">
              <w:rPr>
                <w:rFonts w:ascii="Source Sans Pro" w:hAnsi="Source Sans Pro" w:cs="Calibri"/>
                <w:b/>
                <w:bCs/>
                <w:color w:val="000000"/>
                <w:sz w:val="16"/>
                <w:szCs w:val="16"/>
              </w:rPr>
              <w:t xml:space="preserve">Nazwa oferowanego przedmiotu zgodnego z OPZ nazwa/producenta typ/model/ </w:t>
            </w:r>
            <w:r w:rsidRPr="00DF7DA3">
              <w:rPr>
                <w:rFonts w:ascii="Source Sans Pro" w:hAnsi="Source Sans Pro" w:cs="Calibri"/>
                <w:b/>
                <w:bCs/>
                <w:color w:val="FF0000"/>
                <w:sz w:val="16"/>
                <w:szCs w:val="16"/>
              </w:rPr>
              <w:t>(wypełnia Wykonawca)</w:t>
            </w:r>
          </w:p>
        </w:tc>
        <w:tc>
          <w:tcPr>
            <w:tcW w:w="987"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79F4C664" w14:textId="77777777" w:rsidR="005C52A4" w:rsidRPr="0029277D" w:rsidRDefault="005C52A4" w:rsidP="003F10D0">
            <w:pPr>
              <w:rPr>
                <w:rFonts w:ascii="Source Sans Pro SemiBold" w:hAnsi="Source Sans Pro SemiBold" w:cs="Calibri"/>
                <w:b/>
                <w:bCs/>
                <w:color w:val="000000"/>
                <w:sz w:val="16"/>
                <w:szCs w:val="16"/>
              </w:rPr>
            </w:pPr>
            <w:r w:rsidRPr="00E26393">
              <w:rPr>
                <w:rFonts w:ascii="Source Sans Pro SemiBold" w:hAnsi="Source Sans Pro SemiBold" w:cs="Calibri"/>
                <w:b/>
                <w:bCs/>
                <w:color w:val="000000"/>
                <w:sz w:val="16"/>
                <w:szCs w:val="16"/>
              </w:rPr>
              <w:t>Jednostka miary</w:t>
            </w:r>
          </w:p>
        </w:tc>
        <w:tc>
          <w:tcPr>
            <w:tcW w:w="709" w:type="dxa"/>
            <w:tcBorders>
              <w:top w:val="single" w:sz="8" w:space="0" w:color="4472C4"/>
              <w:left w:val="single" w:sz="8" w:space="0" w:color="4472C4"/>
              <w:bottom w:val="single" w:sz="4" w:space="0" w:color="9BC2E6"/>
              <w:right w:val="nil"/>
            </w:tcBorders>
            <w:shd w:val="clear" w:color="auto" w:fill="E7E6E6" w:themeFill="background2"/>
            <w:vAlign w:val="center"/>
            <w:hideMark/>
          </w:tcPr>
          <w:p w14:paraId="3E6BEC8E" w14:textId="77777777" w:rsidR="005C52A4" w:rsidRPr="0029277D" w:rsidRDefault="005C52A4" w:rsidP="003F10D0">
            <w:pPr>
              <w:jc w:val="center"/>
              <w:rPr>
                <w:rFonts w:ascii="Source Sans Pro SemiBold" w:hAnsi="Source Sans Pro SemiBold" w:cs="Calibri"/>
                <w:b/>
                <w:bCs/>
                <w:color w:val="000000"/>
                <w:sz w:val="16"/>
                <w:szCs w:val="16"/>
              </w:rPr>
            </w:pPr>
            <w:r w:rsidRPr="00E26393">
              <w:rPr>
                <w:rFonts w:ascii="Source Sans Pro SemiBold" w:hAnsi="Source Sans Pro SemiBold" w:cs="Calibri"/>
                <w:b/>
                <w:bCs/>
                <w:color w:val="000000"/>
                <w:sz w:val="16"/>
                <w:szCs w:val="16"/>
              </w:rPr>
              <w:t xml:space="preserve">LICZBA SZTUK </w:t>
            </w:r>
          </w:p>
        </w:tc>
        <w:tc>
          <w:tcPr>
            <w:tcW w:w="1234"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4D5ED1BC" w14:textId="77777777" w:rsidR="005C52A4" w:rsidRPr="0029277D" w:rsidRDefault="005C52A4" w:rsidP="003F10D0">
            <w:pPr>
              <w:jc w:val="center"/>
              <w:rPr>
                <w:rFonts w:ascii="Source Sans Pro SemiBold" w:hAnsi="Source Sans Pro SemiBold" w:cs="Calibri"/>
                <w:b/>
                <w:bCs/>
                <w:color w:val="000000"/>
                <w:sz w:val="16"/>
                <w:szCs w:val="16"/>
              </w:rPr>
            </w:pPr>
            <w:r w:rsidRPr="00DF7DA3">
              <w:rPr>
                <w:rFonts w:ascii="Source Sans Pro" w:hAnsi="Source Sans Pro" w:cs="Calibri"/>
                <w:b/>
                <w:bCs/>
                <w:color w:val="000000"/>
                <w:sz w:val="16"/>
                <w:szCs w:val="16"/>
              </w:rPr>
              <w:t>CENA JEDNOSTKOWA NETTO [zł]</w:t>
            </w:r>
          </w:p>
        </w:tc>
        <w:tc>
          <w:tcPr>
            <w:tcW w:w="955"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49A10472" w14:textId="77777777" w:rsidR="005C52A4" w:rsidRPr="0029277D" w:rsidRDefault="005C52A4" w:rsidP="003F10D0">
            <w:pPr>
              <w:jc w:val="center"/>
              <w:rPr>
                <w:rFonts w:ascii="Source Sans Pro SemiBold" w:hAnsi="Source Sans Pro SemiBold" w:cs="Calibri"/>
                <w:b/>
                <w:bCs/>
                <w:color w:val="000000"/>
                <w:sz w:val="16"/>
                <w:szCs w:val="16"/>
              </w:rPr>
            </w:pPr>
            <w:r w:rsidRPr="00DF7DA3">
              <w:rPr>
                <w:rFonts w:ascii="Source Sans Pro" w:hAnsi="Source Sans Pro" w:cs="Calibri"/>
                <w:b/>
                <w:bCs/>
                <w:color w:val="000000"/>
                <w:sz w:val="16"/>
                <w:szCs w:val="16"/>
              </w:rPr>
              <w:t xml:space="preserve">WARTOŚĆ </w:t>
            </w:r>
            <w:r w:rsidRPr="00DF7DA3">
              <w:rPr>
                <w:rFonts w:ascii="Source Sans Pro" w:hAnsi="Source Sans Pro" w:cs="Calibri"/>
                <w:b/>
                <w:bCs/>
                <w:color w:val="000000"/>
                <w:sz w:val="16"/>
                <w:szCs w:val="16"/>
              </w:rPr>
              <w:br/>
              <w:t>NETTO [zł]</w:t>
            </w:r>
          </w:p>
        </w:tc>
        <w:tc>
          <w:tcPr>
            <w:tcW w:w="1180"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41345983" w14:textId="77777777" w:rsidR="005C52A4" w:rsidRPr="0029277D" w:rsidRDefault="005C52A4" w:rsidP="003F10D0">
            <w:pPr>
              <w:jc w:val="center"/>
              <w:rPr>
                <w:rFonts w:ascii="Source Sans Pro SemiBold" w:hAnsi="Source Sans Pro SemiBold" w:cs="Calibri"/>
                <w:b/>
                <w:bCs/>
                <w:color w:val="000000"/>
                <w:sz w:val="16"/>
                <w:szCs w:val="16"/>
              </w:rPr>
            </w:pPr>
            <w:r w:rsidRPr="00DF7DA3">
              <w:rPr>
                <w:rFonts w:ascii="Source Sans Pro" w:hAnsi="Source Sans Pro" w:cs="Calibri"/>
                <w:b/>
                <w:bCs/>
                <w:color w:val="000000"/>
                <w:sz w:val="16"/>
                <w:szCs w:val="16"/>
              </w:rPr>
              <w:t xml:space="preserve">Wartość BRUTTO [zł] </w:t>
            </w:r>
            <w:r w:rsidRPr="00DF7DA3">
              <w:rPr>
                <w:rFonts w:ascii="Source Sans Pro" w:hAnsi="Source Sans Pro" w:cs="Calibri"/>
                <w:b/>
                <w:bCs/>
                <w:color w:val="000000"/>
                <w:sz w:val="16"/>
                <w:szCs w:val="16"/>
              </w:rPr>
              <w:br/>
              <w:t>dla VAT 23%</w:t>
            </w:r>
          </w:p>
        </w:tc>
      </w:tr>
      <w:tr w:rsidR="005C52A4" w:rsidRPr="007B1A88" w14:paraId="2F68547B" w14:textId="77777777" w:rsidTr="005C52A4">
        <w:trPr>
          <w:trHeight w:val="169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AB220"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1</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03983" w14:textId="77777777" w:rsidR="005C52A4" w:rsidRPr="0029277D" w:rsidRDefault="005C52A4" w:rsidP="003F10D0">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BATERIE ALKALICZNE AAA</w:t>
            </w:r>
            <w:r w:rsidRPr="0029277D">
              <w:rPr>
                <w:rFonts w:ascii="Source Sans Pro SemiBold" w:hAnsi="Source Sans Pro SemiBold" w:cs="Calibri"/>
                <w:color w:val="000000"/>
                <w:sz w:val="16"/>
                <w:szCs w:val="16"/>
              </w:rPr>
              <w:t xml:space="preserve"> / LR03 A bateria alkaliczna przeznaczona do codziennego użytku zarówno do urządzeń o wysokim jak i średnim poborze mocy.</w:t>
            </w:r>
            <w:r w:rsidRPr="0029277D">
              <w:rPr>
                <w:rFonts w:ascii="Source Sans Pro SemiBold" w:hAnsi="Source Sans Pro SemiBold" w:cs="Calibri"/>
                <w:color w:val="000000"/>
                <w:sz w:val="16"/>
                <w:szCs w:val="16"/>
              </w:rPr>
              <w:br/>
              <w:t>Oznaczenie typu baterii : Bateria alkaliczna</w:t>
            </w:r>
            <w:r w:rsidRPr="0029277D">
              <w:rPr>
                <w:rFonts w:ascii="Source Sans Pro SemiBold" w:hAnsi="Source Sans Pro SemiBold" w:cs="Calibri"/>
                <w:color w:val="000000"/>
                <w:sz w:val="16"/>
                <w:szCs w:val="16"/>
              </w:rPr>
              <w:br/>
              <w:t xml:space="preserve">Oznaczenie rozmiaru baterii : </w:t>
            </w:r>
            <w:r w:rsidRPr="0029277D">
              <w:rPr>
                <w:rFonts w:ascii="Source Sans Pro SemiBold" w:hAnsi="Source Sans Pro SemiBold" w:cs="Calibri"/>
                <w:b/>
                <w:bCs/>
                <w:color w:val="000000"/>
                <w:sz w:val="16"/>
                <w:szCs w:val="16"/>
              </w:rPr>
              <w:t>R03 / AAA</w:t>
            </w:r>
            <w:r w:rsidRPr="0029277D">
              <w:rPr>
                <w:rFonts w:ascii="Source Sans Pro SemiBold" w:hAnsi="Source Sans Pro SemiBold" w:cs="Calibri"/>
                <w:color w:val="000000"/>
                <w:sz w:val="16"/>
                <w:szCs w:val="16"/>
              </w:rPr>
              <w:br/>
              <w:t>Napięcie [V] : 1,50</w:t>
            </w:r>
            <w:r w:rsidRPr="0029277D">
              <w:rPr>
                <w:rFonts w:ascii="Source Sans Pro SemiBold" w:hAnsi="Source Sans Pro SemiBold" w:cs="Calibri"/>
                <w:color w:val="000000"/>
                <w:sz w:val="16"/>
                <w:szCs w:val="16"/>
              </w:rPr>
              <w:br/>
            </w:r>
            <w:r w:rsidRPr="0029277D">
              <w:rPr>
                <w:rFonts w:ascii="Source Sans Pro SemiBold" w:hAnsi="Source Sans Pro SemiBold" w:cs="Calibri"/>
                <w:b/>
                <w:bCs/>
                <w:color w:val="000000"/>
                <w:sz w:val="16"/>
                <w:szCs w:val="16"/>
              </w:rPr>
              <w:t>Zawartość opakowania : blister 4 sztuki.</w:t>
            </w:r>
            <w:r w:rsidRPr="0029277D">
              <w:rPr>
                <w:rFonts w:ascii="Source Sans Pro SemiBold" w:hAnsi="Source Sans Pro SemiBold" w:cs="Calibri"/>
                <w:color w:val="000000"/>
                <w:sz w:val="16"/>
                <w:szCs w:val="16"/>
              </w:rPr>
              <w:br/>
              <w:t>Minimalny termin przydatności :  24 miesiące</w:t>
            </w:r>
          </w:p>
        </w:tc>
        <w:tc>
          <w:tcPr>
            <w:tcW w:w="2235" w:type="dxa"/>
            <w:tcBorders>
              <w:top w:val="single" w:sz="4" w:space="0" w:color="auto"/>
              <w:left w:val="single" w:sz="4" w:space="0" w:color="auto"/>
              <w:bottom w:val="single" w:sz="4" w:space="0" w:color="auto"/>
              <w:right w:val="single" w:sz="4" w:space="0" w:color="auto"/>
            </w:tcBorders>
          </w:tcPr>
          <w:p w14:paraId="32FB1FCC" w14:textId="77777777" w:rsidR="005C52A4" w:rsidRPr="0029277D"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F9A57"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0F583"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5</w:t>
            </w:r>
          </w:p>
        </w:tc>
        <w:tc>
          <w:tcPr>
            <w:tcW w:w="1234" w:type="dxa"/>
            <w:tcBorders>
              <w:top w:val="single" w:sz="4" w:space="0" w:color="auto"/>
              <w:left w:val="single" w:sz="4" w:space="0" w:color="auto"/>
              <w:bottom w:val="single" w:sz="4" w:space="0" w:color="auto"/>
              <w:right w:val="single" w:sz="4" w:space="0" w:color="auto"/>
            </w:tcBorders>
          </w:tcPr>
          <w:p w14:paraId="496790BC" w14:textId="77777777" w:rsidR="005C52A4" w:rsidRPr="0029277D" w:rsidRDefault="005C52A4" w:rsidP="003F10D0">
            <w:pPr>
              <w:jc w:val="center"/>
              <w:rPr>
                <w:rFonts w:ascii="Source Sans Pro SemiBold" w:hAnsi="Source Sans Pro SemiBold" w:cs="Calibri"/>
                <w:color w:val="000000"/>
                <w:sz w:val="16"/>
                <w:szCs w:val="16"/>
              </w:rPr>
            </w:pPr>
          </w:p>
        </w:tc>
        <w:tc>
          <w:tcPr>
            <w:tcW w:w="955" w:type="dxa"/>
            <w:tcBorders>
              <w:top w:val="single" w:sz="4" w:space="0" w:color="auto"/>
              <w:left w:val="single" w:sz="4" w:space="0" w:color="auto"/>
              <w:bottom w:val="single" w:sz="4" w:space="0" w:color="auto"/>
              <w:right w:val="single" w:sz="4" w:space="0" w:color="auto"/>
            </w:tcBorders>
          </w:tcPr>
          <w:p w14:paraId="252856BD" w14:textId="77777777" w:rsidR="005C52A4" w:rsidRPr="0029277D" w:rsidRDefault="005C52A4" w:rsidP="003F10D0">
            <w:pPr>
              <w:jc w:val="center"/>
              <w:rPr>
                <w:rFonts w:ascii="Source Sans Pro SemiBold" w:hAnsi="Source Sans Pro SemiBold" w:cs="Calibri"/>
                <w:color w:val="000000"/>
                <w:sz w:val="16"/>
                <w:szCs w:val="16"/>
              </w:rPr>
            </w:pPr>
          </w:p>
        </w:tc>
        <w:tc>
          <w:tcPr>
            <w:tcW w:w="1180" w:type="dxa"/>
            <w:tcBorders>
              <w:top w:val="single" w:sz="4" w:space="0" w:color="auto"/>
              <w:left w:val="single" w:sz="4" w:space="0" w:color="auto"/>
              <w:bottom w:val="single" w:sz="4" w:space="0" w:color="auto"/>
              <w:right w:val="single" w:sz="4" w:space="0" w:color="auto"/>
            </w:tcBorders>
          </w:tcPr>
          <w:p w14:paraId="17944D5B" w14:textId="77777777" w:rsidR="005C52A4" w:rsidRPr="0029277D" w:rsidRDefault="005C52A4" w:rsidP="003F10D0">
            <w:pPr>
              <w:jc w:val="center"/>
              <w:rPr>
                <w:rFonts w:ascii="Source Sans Pro SemiBold" w:hAnsi="Source Sans Pro SemiBold" w:cs="Calibri"/>
                <w:color w:val="000000"/>
                <w:sz w:val="16"/>
                <w:szCs w:val="16"/>
              </w:rPr>
            </w:pPr>
          </w:p>
        </w:tc>
      </w:tr>
      <w:tr w:rsidR="005C52A4" w:rsidRPr="007B1A88" w14:paraId="14943A06" w14:textId="77777777" w:rsidTr="005C52A4">
        <w:trPr>
          <w:trHeight w:val="193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DC3E8"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lastRenderedPageBreak/>
              <w:t>2</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1713A" w14:textId="77777777" w:rsidR="005C52A4" w:rsidRPr="0029277D" w:rsidRDefault="005C52A4" w:rsidP="003F10D0">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BATERIE ALKALICZNE AA</w:t>
            </w:r>
            <w:r w:rsidRPr="0029277D">
              <w:rPr>
                <w:rFonts w:ascii="Source Sans Pro SemiBold" w:hAnsi="Source Sans Pro SemiBold" w:cs="Calibri"/>
                <w:color w:val="000000"/>
                <w:sz w:val="16"/>
                <w:szCs w:val="16"/>
              </w:rPr>
              <w:t xml:space="preserve"> LR6/AA x 4</w:t>
            </w:r>
            <w:r w:rsidRPr="0029277D">
              <w:rPr>
                <w:rFonts w:ascii="Source Sans Pro SemiBold" w:hAnsi="Source Sans Pro SemiBold" w:cs="Calibri"/>
                <w:color w:val="000000"/>
                <w:sz w:val="16"/>
                <w:szCs w:val="16"/>
              </w:rPr>
              <w:br/>
              <w:t xml:space="preserve"> bateria alkaliczna przeznaczona do codziennego użytku zarówno do urządzeń o wysokim jak i średnim poborze mocy. </w:t>
            </w:r>
            <w:r w:rsidRPr="0029277D">
              <w:rPr>
                <w:rFonts w:ascii="Source Sans Pro SemiBold" w:hAnsi="Source Sans Pro SemiBold" w:cs="Calibri"/>
                <w:color w:val="000000"/>
                <w:sz w:val="16"/>
                <w:szCs w:val="16"/>
              </w:rPr>
              <w:br/>
              <w:t>Oznaczenie typu baterii : Bateria alkaliczna</w:t>
            </w:r>
            <w:r w:rsidRPr="0029277D">
              <w:rPr>
                <w:rFonts w:ascii="Source Sans Pro SemiBold" w:hAnsi="Source Sans Pro SemiBold" w:cs="Calibri"/>
                <w:color w:val="000000"/>
                <w:sz w:val="16"/>
                <w:szCs w:val="16"/>
              </w:rPr>
              <w:br/>
              <w:t>Oznaczenie rozmiaru baterii :</w:t>
            </w:r>
            <w:r w:rsidRPr="0029277D">
              <w:rPr>
                <w:rFonts w:ascii="Source Sans Pro SemiBold" w:hAnsi="Source Sans Pro SemiBold" w:cs="Calibri"/>
                <w:b/>
                <w:bCs/>
                <w:color w:val="000000"/>
                <w:sz w:val="16"/>
                <w:szCs w:val="16"/>
              </w:rPr>
              <w:t xml:space="preserve"> R6 / AA</w:t>
            </w:r>
            <w:r w:rsidRPr="0029277D">
              <w:rPr>
                <w:rFonts w:ascii="Source Sans Pro SemiBold" w:hAnsi="Source Sans Pro SemiBold" w:cs="Calibri"/>
                <w:color w:val="000000"/>
                <w:sz w:val="16"/>
                <w:szCs w:val="16"/>
              </w:rPr>
              <w:br/>
              <w:t>Napięcie [V] : 1,50</w:t>
            </w:r>
            <w:r w:rsidRPr="0029277D">
              <w:rPr>
                <w:rFonts w:ascii="Source Sans Pro SemiBold" w:hAnsi="Source Sans Pro SemiBold" w:cs="Calibri"/>
                <w:color w:val="000000"/>
                <w:sz w:val="16"/>
                <w:szCs w:val="16"/>
              </w:rPr>
              <w:br/>
            </w:r>
            <w:r w:rsidRPr="0029277D">
              <w:rPr>
                <w:rFonts w:ascii="Source Sans Pro SemiBold" w:hAnsi="Source Sans Pro SemiBold" w:cs="Calibri"/>
                <w:b/>
                <w:bCs/>
                <w:color w:val="000000"/>
                <w:sz w:val="16"/>
                <w:szCs w:val="16"/>
              </w:rPr>
              <w:t xml:space="preserve">Zawartość opakowania : blister 4 sztuki.                    </w:t>
            </w:r>
            <w:r w:rsidRPr="0029277D">
              <w:rPr>
                <w:rFonts w:ascii="Source Sans Pro SemiBold" w:hAnsi="Source Sans Pro SemiBold" w:cs="Calibri"/>
                <w:color w:val="000000"/>
                <w:sz w:val="16"/>
                <w:szCs w:val="16"/>
              </w:rPr>
              <w:br/>
              <w:t>Minimalny termin przydatności :  24 miesiące</w:t>
            </w:r>
          </w:p>
        </w:tc>
        <w:tc>
          <w:tcPr>
            <w:tcW w:w="2235" w:type="dxa"/>
            <w:tcBorders>
              <w:top w:val="single" w:sz="4" w:space="0" w:color="auto"/>
              <w:left w:val="single" w:sz="4" w:space="0" w:color="auto"/>
              <w:bottom w:val="single" w:sz="4" w:space="0" w:color="auto"/>
              <w:right w:val="single" w:sz="4" w:space="0" w:color="auto"/>
            </w:tcBorders>
          </w:tcPr>
          <w:p w14:paraId="14F17EA9" w14:textId="77777777" w:rsidR="005C52A4" w:rsidRPr="0029277D"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4E2E7"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172A9"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2</w:t>
            </w:r>
          </w:p>
        </w:tc>
        <w:tc>
          <w:tcPr>
            <w:tcW w:w="1234" w:type="dxa"/>
            <w:tcBorders>
              <w:top w:val="single" w:sz="4" w:space="0" w:color="auto"/>
              <w:left w:val="single" w:sz="4" w:space="0" w:color="auto"/>
              <w:bottom w:val="single" w:sz="4" w:space="0" w:color="auto"/>
              <w:right w:val="single" w:sz="4" w:space="0" w:color="auto"/>
            </w:tcBorders>
          </w:tcPr>
          <w:p w14:paraId="4728A6D2" w14:textId="77777777" w:rsidR="005C52A4" w:rsidRPr="0029277D" w:rsidRDefault="005C52A4" w:rsidP="003F10D0">
            <w:pPr>
              <w:jc w:val="center"/>
              <w:rPr>
                <w:rFonts w:ascii="Source Sans Pro SemiBold" w:hAnsi="Source Sans Pro SemiBold" w:cs="Calibri"/>
                <w:color w:val="000000"/>
                <w:sz w:val="16"/>
                <w:szCs w:val="16"/>
              </w:rPr>
            </w:pPr>
          </w:p>
        </w:tc>
        <w:tc>
          <w:tcPr>
            <w:tcW w:w="955" w:type="dxa"/>
            <w:tcBorders>
              <w:top w:val="single" w:sz="4" w:space="0" w:color="auto"/>
              <w:left w:val="single" w:sz="4" w:space="0" w:color="auto"/>
              <w:bottom w:val="single" w:sz="4" w:space="0" w:color="auto"/>
              <w:right w:val="single" w:sz="4" w:space="0" w:color="auto"/>
            </w:tcBorders>
          </w:tcPr>
          <w:p w14:paraId="7D948F91" w14:textId="77777777" w:rsidR="005C52A4" w:rsidRPr="0029277D" w:rsidRDefault="005C52A4" w:rsidP="003F10D0">
            <w:pPr>
              <w:jc w:val="center"/>
              <w:rPr>
                <w:rFonts w:ascii="Source Sans Pro SemiBold" w:hAnsi="Source Sans Pro SemiBold" w:cs="Calibri"/>
                <w:color w:val="000000"/>
                <w:sz w:val="16"/>
                <w:szCs w:val="16"/>
              </w:rPr>
            </w:pPr>
          </w:p>
        </w:tc>
        <w:tc>
          <w:tcPr>
            <w:tcW w:w="1180" w:type="dxa"/>
            <w:tcBorders>
              <w:top w:val="single" w:sz="4" w:space="0" w:color="auto"/>
              <w:left w:val="single" w:sz="4" w:space="0" w:color="auto"/>
              <w:bottom w:val="single" w:sz="4" w:space="0" w:color="auto"/>
              <w:right w:val="single" w:sz="4" w:space="0" w:color="auto"/>
            </w:tcBorders>
          </w:tcPr>
          <w:p w14:paraId="4754A03E" w14:textId="77777777" w:rsidR="005C52A4" w:rsidRPr="0029277D" w:rsidRDefault="005C52A4" w:rsidP="003F10D0">
            <w:pPr>
              <w:jc w:val="center"/>
              <w:rPr>
                <w:rFonts w:ascii="Source Sans Pro SemiBold" w:hAnsi="Source Sans Pro SemiBold" w:cs="Calibri"/>
                <w:color w:val="000000"/>
                <w:sz w:val="16"/>
                <w:szCs w:val="16"/>
              </w:rPr>
            </w:pPr>
          </w:p>
        </w:tc>
      </w:tr>
      <w:tr w:rsidR="005C52A4" w:rsidRPr="007B1A88" w14:paraId="634ADC0D" w14:textId="77777777" w:rsidTr="005C52A4">
        <w:trPr>
          <w:trHeight w:val="14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2C74F" w14:textId="77777777" w:rsidR="005C52A4" w:rsidRPr="0029277D" w:rsidRDefault="005C52A4" w:rsidP="003F10D0">
            <w:pPr>
              <w:jc w:val="center"/>
              <w:rPr>
                <w:rFonts w:ascii="Source Sans Pro SemiBold" w:hAnsi="Source Sans Pro SemiBold" w:cs="Calibri"/>
                <w:color w:val="000000"/>
                <w:sz w:val="16"/>
                <w:szCs w:val="16"/>
              </w:rPr>
            </w:pPr>
            <w:r w:rsidRPr="007B1A88">
              <w:rPr>
                <w:rFonts w:ascii="Source Sans Pro SemiBold" w:hAnsi="Source Sans Pro SemiBold" w:cs="Calibri"/>
                <w:color w:val="000000"/>
                <w:sz w:val="16"/>
                <w:szCs w:val="16"/>
              </w:rPr>
              <w:t>3</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4CDFB" w14:textId="77777777" w:rsidR="005C52A4" w:rsidRPr="0029277D" w:rsidRDefault="005C52A4" w:rsidP="003F10D0">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DŁUGOPIS ŻELOWY AUTOMATYCZNY Z WYMIENNYM WKŁADEM</w:t>
            </w:r>
            <w:r w:rsidRPr="0029277D">
              <w:rPr>
                <w:rFonts w:ascii="Source Sans Pro SemiBold" w:hAnsi="Source Sans Pro SemiBold" w:cs="Calibri"/>
                <w:color w:val="000000"/>
                <w:sz w:val="16"/>
                <w:szCs w:val="16"/>
              </w:rPr>
              <w:br/>
              <w:t>Średnica końcówki piszącej: 0,5 mm</w:t>
            </w:r>
            <w:r w:rsidRPr="0029277D">
              <w:rPr>
                <w:rFonts w:ascii="Source Sans Pro SemiBold" w:hAnsi="Source Sans Pro SemiBold" w:cs="Calibri"/>
                <w:color w:val="000000"/>
                <w:sz w:val="16"/>
                <w:szCs w:val="16"/>
              </w:rPr>
              <w:br/>
              <w:t>Linia pisania 0,25 mm</w:t>
            </w:r>
            <w:r w:rsidRPr="0029277D">
              <w:rPr>
                <w:rFonts w:ascii="Source Sans Pro SemiBold" w:hAnsi="Source Sans Pro SemiBold" w:cs="Calibri"/>
                <w:color w:val="000000"/>
                <w:sz w:val="16"/>
                <w:szCs w:val="16"/>
              </w:rPr>
              <w:br/>
              <w:t>Długość linii pisania: około 1200 m</w:t>
            </w:r>
            <w:r w:rsidRPr="0029277D">
              <w:rPr>
                <w:rFonts w:ascii="Source Sans Pro SemiBold" w:hAnsi="Source Sans Pro SemiBold" w:cs="Calibri"/>
                <w:color w:val="000000"/>
                <w:sz w:val="16"/>
                <w:szCs w:val="16"/>
              </w:rPr>
              <w:br/>
              <w:t>12 sztuk w opakowaniu</w:t>
            </w:r>
            <w:r w:rsidRPr="0029277D">
              <w:rPr>
                <w:rFonts w:ascii="Source Sans Pro SemiBold" w:hAnsi="Source Sans Pro SemiBold" w:cs="Calibri"/>
                <w:color w:val="000000"/>
                <w:sz w:val="16"/>
                <w:szCs w:val="16"/>
              </w:rPr>
              <w:br/>
            </w:r>
            <w:r w:rsidRPr="0029277D">
              <w:rPr>
                <w:rFonts w:ascii="Source Sans Pro SemiBold" w:hAnsi="Source Sans Pro SemiBold" w:cs="Calibri"/>
                <w:b/>
                <w:bCs/>
                <w:color w:val="000000"/>
                <w:sz w:val="16"/>
                <w:szCs w:val="16"/>
              </w:rPr>
              <w:t>Kolory: czarny, czerwony, zielony, niebieski</w:t>
            </w:r>
          </w:p>
        </w:tc>
        <w:tc>
          <w:tcPr>
            <w:tcW w:w="2235" w:type="dxa"/>
            <w:tcBorders>
              <w:top w:val="single" w:sz="4" w:space="0" w:color="auto"/>
              <w:left w:val="single" w:sz="4" w:space="0" w:color="auto"/>
              <w:bottom w:val="single" w:sz="4" w:space="0" w:color="auto"/>
              <w:right w:val="single" w:sz="4" w:space="0" w:color="auto"/>
            </w:tcBorders>
          </w:tcPr>
          <w:p w14:paraId="7FFEFD6E" w14:textId="77777777" w:rsidR="005C52A4" w:rsidRPr="0029277D"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D70B3"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97A16"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1</w:t>
            </w:r>
          </w:p>
        </w:tc>
        <w:tc>
          <w:tcPr>
            <w:tcW w:w="1234" w:type="dxa"/>
            <w:tcBorders>
              <w:top w:val="single" w:sz="4" w:space="0" w:color="auto"/>
              <w:left w:val="single" w:sz="4" w:space="0" w:color="auto"/>
              <w:bottom w:val="single" w:sz="4" w:space="0" w:color="auto"/>
              <w:right w:val="single" w:sz="4" w:space="0" w:color="auto"/>
            </w:tcBorders>
          </w:tcPr>
          <w:p w14:paraId="6CFD8FF5" w14:textId="77777777" w:rsidR="005C52A4" w:rsidRPr="0029277D" w:rsidRDefault="005C52A4" w:rsidP="003F10D0">
            <w:pPr>
              <w:jc w:val="center"/>
              <w:rPr>
                <w:rFonts w:ascii="Source Sans Pro SemiBold" w:hAnsi="Source Sans Pro SemiBold" w:cs="Calibri"/>
                <w:color w:val="000000"/>
                <w:sz w:val="16"/>
                <w:szCs w:val="16"/>
              </w:rPr>
            </w:pPr>
          </w:p>
        </w:tc>
        <w:tc>
          <w:tcPr>
            <w:tcW w:w="955" w:type="dxa"/>
            <w:tcBorders>
              <w:top w:val="single" w:sz="4" w:space="0" w:color="auto"/>
              <w:left w:val="single" w:sz="4" w:space="0" w:color="auto"/>
              <w:bottom w:val="single" w:sz="4" w:space="0" w:color="auto"/>
              <w:right w:val="single" w:sz="4" w:space="0" w:color="auto"/>
            </w:tcBorders>
          </w:tcPr>
          <w:p w14:paraId="56888E68" w14:textId="77777777" w:rsidR="005C52A4" w:rsidRPr="0029277D" w:rsidRDefault="005C52A4" w:rsidP="003F10D0">
            <w:pPr>
              <w:jc w:val="center"/>
              <w:rPr>
                <w:rFonts w:ascii="Source Sans Pro SemiBold" w:hAnsi="Source Sans Pro SemiBold" w:cs="Calibri"/>
                <w:color w:val="000000"/>
                <w:sz w:val="16"/>
                <w:szCs w:val="16"/>
              </w:rPr>
            </w:pPr>
          </w:p>
        </w:tc>
        <w:tc>
          <w:tcPr>
            <w:tcW w:w="1180" w:type="dxa"/>
            <w:tcBorders>
              <w:top w:val="single" w:sz="4" w:space="0" w:color="auto"/>
              <w:left w:val="single" w:sz="4" w:space="0" w:color="auto"/>
              <w:bottom w:val="single" w:sz="4" w:space="0" w:color="auto"/>
              <w:right w:val="single" w:sz="4" w:space="0" w:color="auto"/>
            </w:tcBorders>
          </w:tcPr>
          <w:p w14:paraId="4FCC14E8" w14:textId="77777777" w:rsidR="005C52A4" w:rsidRPr="0029277D" w:rsidRDefault="005C52A4" w:rsidP="003F10D0">
            <w:pPr>
              <w:jc w:val="center"/>
              <w:rPr>
                <w:rFonts w:ascii="Source Sans Pro SemiBold" w:hAnsi="Source Sans Pro SemiBold" w:cs="Calibri"/>
                <w:color w:val="000000"/>
                <w:sz w:val="16"/>
                <w:szCs w:val="16"/>
              </w:rPr>
            </w:pPr>
          </w:p>
        </w:tc>
      </w:tr>
      <w:tr w:rsidR="005C52A4" w:rsidRPr="007B1A88" w14:paraId="29A75883" w14:textId="77777777" w:rsidTr="005C52A4">
        <w:trPr>
          <w:trHeight w:val="14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8BB69" w14:textId="77777777" w:rsidR="005C52A4" w:rsidRPr="0029277D" w:rsidRDefault="005C52A4" w:rsidP="003F10D0">
            <w:pPr>
              <w:jc w:val="center"/>
              <w:rPr>
                <w:rFonts w:ascii="Source Sans Pro SemiBold" w:hAnsi="Source Sans Pro SemiBold" w:cs="Calibri"/>
                <w:color w:val="000000"/>
                <w:sz w:val="16"/>
                <w:szCs w:val="16"/>
              </w:rPr>
            </w:pPr>
            <w:r w:rsidRPr="007B1A88">
              <w:rPr>
                <w:rFonts w:ascii="Source Sans Pro SemiBold" w:hAnsi="Source Sans Pro SemiBold" w:cs="Calibri"/>
                <w:color w:val="000000"/>
                <w:sz w:val="16"/>
                <w:szCs w:val="16"/>
              </w:rPr>
              <w:t>4</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A7913" w14:textId="77777777" w:rsidR="005C52A4" w:rsidRPr="0029277D" w:rsidRDefault="005C52A4" w:rsidP="003F10D0">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WKŁADY DO DŁUGOPISU ŻELOWEGO AUTOMATYCZNEGO</w:t>
            </w:r>
            <w:r w:rsidRPr="0029277D">
              <w:rPr>
                <w:rFonts w:ascii="Source Sans Pro SemiBold" w:hAnsi="Source Sans Pro SemiBold" w:cs="Calibri"/>
                <w:color w:val="000000"/>
                <w:sz w:val="16"/>
                <w:szCs w:val="16"/>
              </w:rPr>
              <w:br/>
              <w:t>Średnica końcówki piszącej: 0,5 mm</w:t>
            </w:r>
            <w:r w:rsidRPr="0029277D">
              <w:rPr>
                <w:rFonts w:ascii="Source Sans Pro SemiBold" w:hAnsi="Source Sans Pro SemiBold" w:cs="Calibri"/>
                <w:color w:val="000000"/>
                <w:sz w:val="16"/>
                <w:szCs w:val="16"/>
              </w:rPr>
              <w:br/>
              <w:t>Linia pisania 0,25 mm</w:t>
            </w:r>
            <w:r w:rsidRPr="0029277D">
              <w:rPr>
                <w:rFonts w:ascii="Source Sans Pro SemiBold" w:hAnsi="Source Sans Pro SemiBold" w:cs="Calibri"/>
                <w:color w:val="000000"/>
                <w:sz w:val="16"/>
                <w:szCs w:val="16"/>
              </w:rPr>
              <w:br/>
              <w:t>Długość linii pisania: około 1100 - 1200 m</w:t>
            </w:r>
            <w:r w:rsidRPr="0029277D">
              <w:rPr>
                <w:rFonts w:ascii="Source Sans Pro SemiBold" w:hAnsi="Source Sans Pro SemiBold" w:cs="Calibri"/>
                <w:color w:val="000000"/>
                <w:sz w:val="16"/>
                <w:szCs w:val="16"/>
              </w:rPr>
              <w:br/>
              <w:t>12 sztuk w opakowaniu</w:t>
            </w:r>
            <w:r w:rsidRPr="0029277D">
              <w:rPr>
                <w:rFonts w:ascii="Source Sans Pro SemiBold" w:hAnsi="Source Sans Pro SemiBold" w:cs="Calibri"/>
                <w:color w:val="000000"/>
                <w:sz w:val="16"/>
                <w:szCs w:val="16"/>
              </w:rPr>
              <w:br/>
            </w:r>
            <w:r w:rsidRPr="0029277D">
              <w:rPr>
                <w:rFonts w:ascii="Source Sans Pro SemiBold" w:hAnsi="Source Sans Pro SemiBold" w:cs="Calibri"/>
                <w:b/>
                <w:bCs/>
                <w:color w:val="000000"/>
                <w:sz w:val="16"/>
                <w:szCs w:val="16"/>
              </w:rPr>
              <w:t>Kolory: czarny, czerwony, zielony, niebieski</w:t>
            </w:r>
          </w:p>
        </w:tc>
        <w:tc>
          <w:tcPr>
            <w:tcW w:w="2235" w:type="dxa"/>
            <w:tcBorders>
              <w:top w:val="single" w:sz="4" w:space="0" w:color="auto"/>
              <w:left w:val="single" w:sz="4" w:space="0" w:color="auto"/>
              <w:bottom w:val="single" w:sz="4" w:space="0" w:color="auto"/>
              <w:right w:val="single" w:sz="4" w:space="0" w:color="auto"/>
            </w:tcBorders>
          </w:tcPr>
          <w:p w14:paraId="0FB37DC9" w14:textId="77777777" w:rsidR="005C52A4" w:rsidRPr="0029277D"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D3E1E"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4EFC8"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1</w:t>
            </w:r>
          </w:p>
        </w:tc>
        <w:tc>
          <w:tcPr>
            <w:tcW w:w="1234" w:type="dxa"/>
            <w:tcBorders>
              <w:top w:val="single" w:sz="4" w:space="0" w:color="auto"/>
              <w:left w:val="single" w:sz="4" w:space="0" w:color="auto"/>
              <w:bottom w:val="single" w:sz="4" w:space="0" w:color="auto"/>
              <w:right w:val="single" w:sz="4" w:space="0" w:color="auto"/>
            </w:tcBorders>
          </w:tcPr>
          <w:p w14:paraId="741FBD05" w14:textId="77777777" w:rsidR="005C52A4" w:rsidRPr="0029277D" w:rsidRDefault="005C52A4" w:rsidP="003F10D0">
            <w:pPr>
              <w:jc w:val="center"/>
              <w:rPr>
                <w:rFonts w:ascii="Source Sans Pro SemiBold" w:hAnsi="Source Sans Pro SemiBold" w:cs="Calibri"/>
                <w:color w:val="000000"/>
                <w:sz w:val="16"/>
                <w:szCs w:val="16"/>
              </w:rPr>
            </w:pPr>
          </w:p>
        </w:tc>
        <w:tc>
          <w:tcPr>
            <w:tcW w:w="955" w:type="dxa"/>
            <w:tcBorders>
              <w:top w:val="single" w:sz="4" w:space="0" w:color="auto"/>
              <w:left w:val="single" w:sz="4" w:space="0" w:color="auto"/>
              <w:bottom w:val="single" w:sz="4" w:space="0" w:color="auto"/>
              <w:right w:val="single" w:sz="4" w:space="0" w:color="auto"/>
            </w:tcBorders>
          </w:tcPr>
          <w:p w14:paraId="00A36248" w14:textId="77777777" w:rsidR="005C52A4" w:rsidRPr="0029277D" w:rsidRDefault="005C52A4" w:rsidP="003F10D0">
            <w:pPr>
              <w:jc w:val="center"/>
              <w:rPr>
                <w:rFonts w:ascii="Source Sans Pro SemiBold" w:hAnsi="Source Sans Pro SemiBold" w:cs="Calibri"/>
                <w:color w:val="000000"/>
                <w:sz w:val="16"/>
                <w:szCs w:val="16"/>
              </w:rPr>
            </w:pPr>
          </w:p>
        </w:tc>
        <w:tc>
          <w:tcPr>
            <w:tcW w:w="1180" w:type="dxa"/>
            <w:tcBorders>
              <w:top w:val="single" w:sz="4" w:space="0" w:color="auto"/>
              <w:left w:val="single" w:sz="4" w:space="0" w:color="auto"/>
              <w:bottom w:val="single" w:sz="4" w:space="0" w:color="auto"/>
              <w:right w:val="single" w:sz="4" w:space="0" w:color="auto"/>
            </w:tcBorders>
          </w:tcPr>
          <w:p w14:paraId="16FE0235" w14:textId="77777777" w:rsidR="005C52A4" w:rsidRPr="0029277D" w:rsidRDefault="005C52A4" w:rsidP="003F10D0">
            <w:pPr>
              <w:jc w:val="center"/>
              <w:rPr>
                <w:rFonts w:ascii="Source Sans Pro SemiBold" w:hAnsi="Source Sans Pro SemiBold" w:cs="Calibri"/>
                <w:color w:val="000000"/>
                <w:sz w:val="16"/>
                <w:szCs w:val="16"/>
              </w:rPr>
            </w:pPr>
          </w:p>
        </w:tc>
      </w:tr>
      <w:tr w:rsidR="005C52A4" w:rsidRPr="007B1A88" w14:paraId="1E8570A0" w14:textId="77777777" w:rsidTr="005C52A4">
        <w:trPr>
          <w:trHeight w:val="14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B73D8" w14:textId="77777777" w:rsidR="005C52A4" w:rsidRPr="0029277D" w:rsidRDefault="005C52A4" w:rsidP="003F10D0">
            <w:pPr>
              <w:jc w:val="center"/>
              <w:rPr>
                <w:rFonts w:ascii="Source Sans Pro SemiBold" w:hAnsi="Source Sans Pro SemiBold" w:cs="Calibri"/>
                <w:color w:val="000000"/>
                <w:sz w:val="16"/>
                <w:szCs w:val="16"/>
              </w:rPr>
            </w:pPr>
            <w:r w:rsidRPr="007B1A88">
              <w:rPr>
                <w:rFonts w:ascii="Source Sans Pro SemiBold" w:hAnsi="Source Sans Pro SemiBold" w:cs="Calibri"/>
                <w:color w:val="000000"/>
                <w:sz w:val="16"/>
                <w:szCs w:val="16"/>
              </w:rPr>
              <w:t>5</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7E3EC" w14:textId="77777777" w:rsidR="005C52A4" w:rsidRPr="0029277D" w:rsidRDefault="005C52A4" w:rsidP="003F10D0">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DŁUGOPIS AUTOMATYCZNY ŻELOWY</w:t>
            </w:r>
            <w:r w:rsidRPr="0029277D">
              <w:rPr>
                <w:rFonts w:ascii="Source Sans Pro SemiBold" w:hAnsi="Source Sans Pro SemiBold" w:cs="Calibri"/>
                <w:color w:val="000000"/>
                <w:sz w:val="16"/>
                <w:szCs w:val="16"/>
              </w:rPr>
              <w:t>;</w:t>
            </w:r>
            <w:r w:rsidRPr="0029277D">
              <w:rPr>
                <w:rFonts w:ascii="Source Sans Pro SemiBold" w:hAnsi="Source Sans Pro SemiBold" w:cs="Calibri"/>
                <w:color w:val="000000"/>
                <w:sz w:val="16"/>
                <w:szCs w:val="16"/>
              </w:rPr>
              <w:br/>
              <w:t>gumowana, rowkowana rękojeść; ergonomiczny kształt korpusu; kolor niebieski; grubość linii pisania: 0,5 mm;  długość linii pisania: 350 m;</w:t>
            </w:r>
            <w:r w:rsidRPr="0029277D">
              <w:rPr>
                <w:rFonts w:ascii="Source Sans Pro SemiBold" w:hAnsi="Source Sans Pro SemiBold" w:cs="Calibri"/>
                <w:color w:val="000000"/>
                <w:sz w:val="16"/>
                <w:szCs w:val="16"/>
              </w:rPr>
              <w:br/>
              <w:t xml:space="preserve"> automatyczny system chowania wkładu chroni przed poplamieniem</w:t>
            </w:r>
            <w:r w:rsidRPr="0029277D">
              <w:rPr>
                <w:rFonts w:ascii="Source Sans Pro SemiBold" w:hAnsi="Source Sans Pro SemiBold" w:cs="Calibri"/>
                <w:color w:val="000000"/>
                <w:sz w:val="16"/>
                <w:szCs w:val="16"/>
              </w:rPr>
              <w:br/>
              <w:t xml:space="preserve">rękojeść oraz profilowany klips w kolorze tuszu        </w:t>
            </w:r>
            <w:r w:rsidRPr="0029277D">
              <w:rPr>
                <w:rFonts w:ascii="Source Sans Pro SemiBold" w:hAnsi="Source Sans Pro SemiBold" w:cs="Calibri"/>
                <w:color w:val="000000"/>
                <w:sz w:val="16"/>
                <w:szCs w:val="16"/>
              </w:rPr>
              <w:br/>
            </w:r>
            <w:r w:rsidRPr="0029277D">
              <w:rPr>
                <w:rFonts w:ascii="Source Sans Pro SemiBold" w:hAnsi="Source Sans Pro SemiBold" w:cs="Calibri"/>
                <w:b/>
                <w:bCs/>
                <w:color w:val="000000"/>
                <w:sz w:val="16"/>
                <w:szCs w:val="16"/>
              </w:rPr>
              <w:t xml:space="preserve">Kolory: czerwony, czarny, niebieski         </w:t>
            </w:r>
            <w:r w:rsidRPr="0029277D">
              <w:rPr>
                <w:rFonts w:ascii="Source Sans Pro SemiBold" w:hAnsi="Source Sans Pro SemiBold" w:cs="Calibri"/>
                <w:color w:val="000000"/>
                <w:sz w:val="16"/>
                <w:szCs w:val="16"/>
              </w:rPr>
              <w:t xml:space="preserve">                           </w:t>
            </w:r>
          </w:p>
        </w:tc>
        <w:tc>
          <w:tcPr>
            <w:tcW w:w="2235" w:type="dxa"/>
            <w:tcBorders>
              <w:top w:val="single" w:sz="4" w:space="0" w:color="auto"/>
              <w:left w:val="single" w:sz="4" w:space="0" w:color="auto"/>
              <w:bottom w:val="single" w:sz="4" w:space="0" w:color="auto"/>
              <w:right w:val="single" w:sz="4" w:space="0" w:color="auto"/>
            </w:tcBorders>
          </w:tcPr>
          <w:p w14:paraId="4E0FAAA4" w14:textId="77777777" w:rsidR="005C52A4" w:rsidRPr="0029277D"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225DD"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36DFF"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12</w:t>
            </w:r>
          </w:p>
        </w:tc>
        <w:tc>
          <w:tcPr>
            <w:tcW w:w="1234" w:type="dxa"/>
            <w:tcBorders>
              <w:top w:val="single" w:sz="4" w:space="0" w:color="auto"/>
              <w:left w:val="single" w:sz="4" w:space="0" w:color="auto"/>
              <w:bottom w:val="single" w:sz="4" w:space="0" w:color="auto"/>
              <w:right w:val="single" w:sz="4" w:space="0" w:color="auto"/>
            </w:tcBorders>
          </w:tcPr>
          <w:p w14:paraId="76DF99E3" w14:textId="77777777" w:rsidR="005C52A4" w:rsidRPr="0029277D" w:rsidRDefault="005C52A4" w:rsidP="003F10D0">
            <w:pPr>
              <w:jc w:val="center"/>
              <w:rPr>
                <w:rFonts w:ascii="Source Sans Pro SemiBold" w:hAnsi="Source Sans Pro SemiBold" w:cs="Calibri"/>
                <w:color w:val="000000"/>
                <w:sz w:val="16"/>
                <w:szCs w:val="16"/>
              </w:rPr>
            </w:pPr>
          </w:p>
        </w:tc>
        <w:tc>
          <w:tcPr>
            <w:tcW w:w="955" w:type="dxa"/>
            <w:tcBorders>
              <w:top w:val="single" w:sz="4" w:space="0" w:color="auto"/>
              <w:left w:val="single" w:sz="4" w:space="0" w:color="auto"/>
              <w:bottom w:val="single" w:sz="4" w:space="0" w:color="auto"/>
              <w:right w:val="single" w:sz="4" w:space="0" w:color="auto"/>
            </w:tcBorders>
          </w:tcPr>
          <w:p w14:paraId="7B1F99E3" w14:textId="77777777" w:rsidR="005C52A4" w:rsidRPr="0029277D" w:rsidRDefault="005C52A4" w:rsidP="003F10D0">
            <w:pPr>
              <w:jc w:val="center"/>
              <w:rPr>
                <w:rFonts w:ascii="Source Sans Pro SemiBold" w:hAnsi="Source Sans Pro SemiBold" w:cs="Calibri"/>
                <w:color w:val="000000"/>
                <w:sz w:val="16"/>
                <w:szCs w:val="16"/>
              </w:rPr>
            </w:pPr>
          </w:p>
        </w:tc>
        <w:tc>
          <w:tcPr>
            <w:tcW w:w="1180" w:type="dxa"/>
            <w:tcBorders>
              <w:top w:val="single" w:sz="4" w:space="0" w:color="auto"/>
              <w:left w:val="single" w:sz="4" w:space="0" w:color="auto"/>
              <w:bottom w:val="single" w:sz="4" w:space="0" w:color="auto"/>
              <w:right w:val="single" w:sz="4" w:space="0" w:color="auto"/>
            </w:tcBorders>
          </w:tcPr>
          <w:p w14:paraId="065FA68F" w14:textId="77777777" w:rsidR="005C52A4" w:rsidRPr="0029277D" w:rsidRDefault="005C52A4" w:rsidP="003F10D0">
            <w:pPr>
              <w:jc w:val="center"/>
              <w:rPr>
                <w:rFonts w:ascii="Source Sans Pro SemiBold" w:hAnsi="Source Sans Pro SemiBold" w:cs="Calibri"/>
                <w:color w:val="000000"/>
                <w:sz w:val="16"/>
                <w:szCs w:val="16"/>
              </w:rPr>
            </w:pPr>
          </w:p>
        </w:tc>
      </w:tr>
      <w:tr w:rsidR="005C52A4" w:rsidRPr="007B1A88" w14:paraId="198378D3" w14:textId="77777777" w:rsidTr="005C52A4">
        <w:trPr>
          <w:trHeight w:val="14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E7834" w14:textId="77777777" w:rsidR="005C52A4" w:rsidRPr="0029277D" w:rsidRDefault="005C52A4" w:rsidP="003F10D0">
            <w:pPr>
              <w:jc w:val="center"/>
              <w:rPr>
                <w:rFonts w:ascii="Source Sans Pro SemiBold" w:hAnsi="Source Sans Pro SemiBold" w:cs="Calibri"/>
                <w:color w:val="000000"/>
                <w:sz w:val="16"/>
                <w:szCs w:val="16"/>
              </w:rPr>
            </w:pPr>
            <w:r w:rsidRPr="007B1A88">
              <w:rPr>
                <w:rFonts w:ascii="Source Sans Pro SemiBold" w:hAnsi="Source Sans Pro SemiBold" w:cs="Calibri"/>
                <w:color w:val="000000"/>
                <w:sz w:val="16"/>
                <w:szCs w:val="16"/>
              </w:rPr>
              <w:t>6</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620B4" w14:textId="77777777" w:rsidR="005C52A4" w:rsidRPr="0029277D" w:rsidRDefault="005C52A4" w:rsidP="003F10D0">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WKŁADY DO DŁUGOPISU AUTOMATYCZNEGO ŻELOWEGO</w:t>
            </w:r>
            <w:r w:rsidRPr="0029277D">
              <w:rPr>
                <w:rFonts w:ascii="Source Sans Pro SemiBold" w:hAnsi="Source Sans Pro SemiBold" w:cs="Calibri"/>
                <w:color w:val="000000"/>
                <w:sz w:val="16"/>
                <w:szCs w:val="16"/>
              </w:rPr>
              <w:br/>
              <w:t xml:space="preserve"> pisania: 0,5 mm;  długość linii pisania: 350 m;</w:t>
            </w:r>
            <w:r w:rsidRPr="0029277D">
              <w:rPr>
                <w:rFonts w:ascii="Source Sans Pro SemiBold" w:hAnsi="Source Sans Pro SemiBold" w:cs="Calibri"/>
                <w:color w:val="000000"/>
                <w:sz w:val="16"/>
                <w:szCs w:val="16"/>
              </w:rPr>
              <w:br/>
              <w:t xml:space="preserve"> automatyczny system chowania wkładu chroni przed poplamieniem</w:t>
            </w:r>
            <w:r w:rsidRPr="0029277D">
              <w:rPr>
                <w:rFonts w:ascii="Source Sans Pro SemiBold" w:hAnsi="Source Sans Pro SemiBold" w:cs="Calibri"/>
                <w:color w:val="000000"/>
                <w:sz w:val="16"/>
                <w:szCs w:val="16"/>
              </w:rPr>
              <w:br/>
              <w:t xml:space="preserve">rękojeść oraz profilowany klips w kolorze tuszu        </w:t>
            </w:r>
            <w:r w:rsidRPr="0029277D">
              <w:rPr>
                <w:rFonts w:ascii="Source Sans Pro SemiBold" w:hAnsi="Source Sans Pro SemiBold" w:cs="Calibri"/>
                <w:color w:val="000000"/>
                <w:sz w:val="16"/>
                <w:szCs w:val="16"/>
              </w:rPr>
              <w:br/>
              <w:t>5 sztuk w opakowaniu</w:t>
            </w:r>
            <w:r w:rsidRPr="0029277D">
              <w:rPr>
                <w:rFonts w:ascii="Source Sans Pro SemiBold" w:hAnsi="Source Sans Pro SemiBold" w:cs="Calibri"/>
                <w:color w:val="000000"/>
                <w:sz w:val="16"/>
                <w:szCs w:val="16"/>
              </w:rPr>
              <w:br/>
            </w:r>
            <w:r w:rsidRPr="0029277D">
              <w:rPr>
                <w:rFonts w:ascii="Source Sans Pro SemiBold" w:hAnsi="Source Sans Pro SemiBold" w:cs="Calibri"/>
                <w:b/>
                <w:bCs/>
                <w:color w:val="000000"/>
                <w:sz w:val="16"/>
                <w:szCs w:val="16"/>
              </w:rPr>
              <w:t xml:space="preserve">Kolory: czerwony, czarny, niebieski               </w:t>
            </w:r>
          </w:p>
        </w:tc>
        <w:tc>
          <w:tcPr>
            <w:tcW w:w="2235" w:type="dxa"/>
            <w:tcBorders>
              <w:top w:val="single" w:sz="4" w:space="0" w:color="auto"/>
              <w:left w:val="single" w:sz="4" w:space="0" w:color="auto"/>
              <w:bottom w:val="single" w:sz="4" w:space="0" w:color="auto"/>
              <w:right w:val="single" w:sz="4" w:space="0" w:color="auto"/>
            </w:tcBorders>
          </w:tcPr>
          <w:p w14:paraId="557193F9" w14:textId="77777777" w:rsidR="005C52A4" w:rsidRPr="0029277D"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6A5FB"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A3E97"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2</w:t>
            </w:r>
          </w:p>
        </w:tc>
        <w:tc>
          <w:tcPr>
            <w:tcW w:w="1234" w:type="dxa"/>
            <w:tcBorders>
              <w:top w:val="single" w:sz="4" w:space="0" w:color="auto"/>
              <w:left w:val="single" w:sz="4" w:space="0" w:color="auto"/>
              <w:bottom w:val="single" w:sz="4" w:space="0" w:color="auto"/>
              <w:right w:val="single" w:sz="4" w:space="0" w:color="auto"/>
            </w:tcBorders>
          </w:tcPr>
          <w:p w14:paraId="371FE75F" w14:textId="77777777" w:rsidR="005C52A4" w:rsidRPr="0029277D" w:rsidRDefault="005C52A4" w:rsidP="003F10D0">
            <w:pPr>
              <w:jc w:val="center"/>
              <w:rPr>
                <w:rFonts w:ascii="Source Sans Pro SemiBold" w:hAnsi="Source Sans Pro SemiBold" w:cs="Calibri"/>
                <w:color w:val="000000"/>
                <w:sz w:val="16"/>
                <w:szCs w:val="16"/>
              </w:rPr>
            </w:pPr>
          </w:p>
        </w:tc>
        <w:tc>
          <w:tcPr>
            <w:tcW w:w="955" w:type="dxa"/>
            <w:tcBorders>
              <w:top w:val="single" w:sz="4" w:space="0" w:color="auto"/>
              <w:left w:val="single" w:sz="4" w:space="0" w:color="auto"/>
              <w:bottom w:val="single" w:sz="4" w:space="0" w:color="auto"/>
              <w:right w:val="single" w:sz="4" w:space="0" w:color="auto"/>
            </w:tcBorders>
          </w:tcPr>
          <w:p w14:paraId="5DFBF58C" w14:textId="77777777" w:rsidR="005C52A4" w:rsidRPr="0029277D" w:rsidRDefault="005C52A4" w:rsidP="003F10D0">
            <w:pPr>
              <w:jc w:val="center"/>
              <w:rPr>
                <w:rFonts w:ascii="Source Sans Pro SemiBold" w:hAnsi="Source Sans Pro SemiBold" w:cs="Calibri"/>
                <w:color w:val="000000"/>
                <w:sz w:val="16"/>
                <w:szCs w:val="16"/>
              </w:rPr>
            </w:pPr>
          </w:p>
        </w:tc>
        <w:tc>
          <w:tcPr>
            <w:tcW w:w="1180" w:type="dxa"/>
            <w:tcBorders>
              <w:top w:val="single" w:sz="4" w:space="0" w:color="auto"/>
              <w:left w:val="single" w:sz="4" w:space="0" w:color="auto"/>
              <w:bottom w:val="single" w:sz="4" w:space="0" w:color="auto"/>
              <w:right w:val="single" w:sz="4" w:space="0" w:color="auto"/>
            </w:tcBorders>
          </w:tcPr>
          <w:p w14:paraId="2607EFB3" w14:textId="77777777" w:rsidR="005C52A4" w:rsidRPr="0029277D" w:rsidRDefault="005C52A4" w:rsidP="003F10D0">
            <w:pPr>
              <w:jc w:val="center"/>
              <w:rPr>
                <w:rFonts w:ascii="Source Sans Pro SemiBold" w:hAnsi="Source Sans Pro SemiBold" w:cs="Calibri"/>
                <w:color w:val="000000"/>
                <w:sz w:val="16"/>
                <w:szCs w:val="16"/>
              </w:rPr>
            </w:pPr>
          </w:p>
        </w:tc>
      </w:tr>
      <w:tr w:rsidR="005C52A4" w:rsidRPr="007B1A88" w14:paraId="5F947F76" w14:textId="77777777" w:rsidTr="005C52A4">
        <w:trPr>
          <w:trHeight w:val="28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F057A"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lastRenderedPageBreak/>
              <w:t>7</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1F675" w14:textId="77777777" w:rsidR="005C52A4" w:rsidRPr="0029277D" w:rsidRDefault="005C52A4" w:rsidP="003F10D0">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 xml:space="preserve">PIÓRO KULKOWE </w:t>
            </w:r>
            <w:r w:rsidRPr="0029277D">
              <w:rPr>
                <w:rFonts w:ascii="Source Sans Pro SemiBold" w:hAnsi="Source Sans Pro SemiBold" w:cs="Calibri"/>
                <w:color w:val="000000"/>
                <w:sz w:val="16"/>
                <w:szCs w:val="16"/>
              </w:rPr>
              <w:br/>
              <w:t>z wymiennym wodoodpornym wkładem , automatyczny</w:t>
            </w:r>
            <w:r w:rsidRPr="0029277D">
              <w:rPr>
                <w:rFonts w:ascii="Source Sans Pro SemiBold" w:hAnsi="Source Sans Pro SemiBold" w:cs="Calibri"/>
                <w:color w:val="000000"/>
                <w:sz w:val="16"/>
                <w:szCs w:val="16"/>
              </w:rPr>
              <w:br/>
              <w:t xml:space="preserve">szybkoschnącym tuszem pigmentowym, zapewniającym wyjątkowe uczucie płynności i lekkości podczas pisania. </w:t>
            </w:r>
            <w:r w:rsidRPr="0029277D">
              <w:rPr>
                <w:rFonts w:ascii="Source Sans Pro SemiBold" w:hAnsi="Source Sans Pro SemiBold" w:cs="Calibri"/>
                <w:color w:val="000000"/>
                <w:sz w:val="16"/>
                <w:szCs w:val="16"/>
              </w:rPr>
              <w:br/>
              <w:t>- doskonale nadaje się do pisania po śliskim papierze i dla osób leworęcznych</w:t>
            </w:r>
            <w:r w:rsidRPr="0029277D">
              <w:rPr>
                <w:rFonts w:ascii="Source Sans Pro SemiBold" w:hAnsi="Source Sans Pro SemiBold" w:cs="Calibri"/>
                <w:color w:val="000000"/>
                <w:sz w:val="16"/>
                <w:szCs w:val="16"/>
              </w:rPr>
              <w:br/>
              <w:t>- wymienny wkład LR7</w:t>
            </w:r>
            <w:r w:rsidRPr="0029277D">
              <w:rPr>
                <w:rFonts w:ascii="Source Sans Pro SemiBold" w:hAnsi="Source Sans Pro SemiBold" w:cs="Calibri"/>
                <w:color w:val="000000"/>
                <w:sz w:val="16"/>
                <w:szCs w:val="16"/>
              </w:rPr>
              <w:br/>
              <w:t>Cechy:</w:t>
            </w:r>
            <w:r w:rsidRPr="0029277D">
              <w:rPr>
                <w:rFonts w:ascii="Source Sans Pro SemiBold" w:hAnsi="Source Sans Pro SemiBold" w:cs="Calibri"/>
                <w:color w:val="000000"/>
                <w:sz w:val="16"/>
                <w:szCs w:val="16"/>
              </w:rPr>
              <w:br/>
              <w:t xml:space="preserve">- grubość końcówki: </w:t>
            </w:r>
            <w:r w:rsidRPr="0029277D">
              <w:rPr>
                <w:rFonts w:ascii="Source Sans Pro SemiBold" w:hAnsi="Source Sans Pro SemiBold" w:cs="Calibri"/>
                <w:b/>
                <w:bCs/>
                <w:color w:val="000000"/>
                <w:sz w:val="16"/>
                <w:szCs w:val="16"/>
              </w:rPr>
              <w:t>0,7 mm</w:t>
            </w:r>
            <w:r w:rsidRPr="0029277D">
              <w:rPr>
                <w:rFonts w:ascii="Source Sans Pro SemiBold" w:hAnsi="Source Sans Pro SemiBold" w:cs="Calibri"/>
                <w:color w:val="000000"/>
                <w:sz w:val="16"/>
                <w:szCs w:val="16"/>
              </w:rPr>
              <w:br/>
              <w:t>- grubość linii pisania: 0,35 mm</w:t>
            </w:r>
            <w:r w:rsidRPr="0029277D">
              <w:rPr>
                <w:rFonts w:ascii="Source Sans Pro SemiBold" w:hAnsi="Source Sans Pro SemiBold" w:cs="Calibri"/>
                <w:color w:val="000000"/>
                <w:sz w:val="16"/>
                <w:szCs w:val="16"/>
              </w:rPr>
              <w:br/>
              <w:t>- Długość linii pisania: 550 m</w:t>
            </w:r>
            <w:r w:rsidRPr="0029277D">
              <w:rPr>
                <w:rFonts w:ascii="Source Sans Pro SemiBold" w:hAnsi="Source Sans Pro SemiBold" w:cs="Calibri"/>
                <w:color w:val="000000"/>
                <w:sz w:val="16"/>
                <w:szCs w:val="16"/>
              </w:rPr>
              <w:br/>
              <w:t xml:space="preserve">Opakowanie zbiorcze 12 szt. </w:t>
            </w:r>
            <w:r w:rsidRPr="0029277D">
              <w:rPr>
                <w:rFonts w:ascii="Source Sans Pro SemiBold" w:hAnsi="Source Sans Pro SemiBold" w:cs="Calibri"/>
                <w:color w:val="000000"/>
                <w:sz w:val="16"/>
                <w:szCs w:val="16"/>
              </w:rPr>
              <w:br/>
            </w:r>
            <w:r w:rsidRPr="0029277D">
              <w:rPr>
                <w:rFonts w:ascii="Source Sans Pro SemiBold" w:hAnsi="Source Sans Pro SemiBold" w:cs="Calibri"/>
                <w:b/>
                <w:bCs/>
                <w:color w:val="000000"/>
                <w:sz w:val="16"/>
                <w:szCs w:val="16"/>
              </w:rPr>
              <w:t>Kolory: czerwony, czarny, zielony, niebieski</w:t>
            </w:r>
          </w:p>
        </w:tc>
        <w:tc>
          <w:tcPr>
            <w:tcW w:w="2235" w:type="dxa"/>
            <w:tcBorders>
              <w:top w:val="single" w:sz="4" w:space="0" w:color="auto"/>
              <w:left w:val="single" w:sz="4" w:space="0" w:color="auto"/>
              <w:bottom w:val="single" w:sz="4" w:space="0" w:color="auto"/>
              <w:right w:val="single" w:sz="4" w:space="0" w:color="auto"/>
            </w:tcBorders>
          </w:tcPr>
          <w:p w14:paraId="2798B7E1" w14:textId="77777777" w:rsidR="005C52A4" w:rsidRPr="0029277D"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2F042"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7CC53"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2</w:t>
            </w:r>
          </w:p>
        </w:tc>
        <w:tc>
          <w:tcPr>
            <w:tcW w:w="1234" w:type="dxa"/>
            <w:tcBorders>
              <w:top w:val="single" w:sz="4" w:space="0" w:color="auto"/>
              <w:left w:val="single" w:sz="4" w:space="0" w:color="auto"/>
              <w:bottom w:val="single" w:sz="4" w:space="0" w:color="auto"/>
              <w:right w:val="single" w:sz="4" w:space="0" w:color="auto"/>
            </w:tcBorders>
          </w:tcPr>
          <w:p w14:paraId="26465668" w14:textId="77777777" w:rsidR="005C52A4" w:rsidRPr="0029277D" w:rsidRDefault="005C52A4" w:rsidP="003F10D0">
            <w:pPr>
              <w:jc w:val="center"/>
              <w:rPr>
                <w:rFonts w:ascii="Source Sans Pro SemiBold" w:hAnsi="Source Sans Pro SemiBold" w:cs="Calibri"/>
                <w:color w:val="000000"/>
                <w:sz w:val="16"/>
                <w:szCs w:val="16"/>
              </w:rPr>
            </w:pPr>
          </w:p>
        </w:tc>
        <w:tc>
          <w:tcPr>
            <w:tcW w:w="955" w:type="dxa"/>
            <w:tcBorders>
              <w:top w:val="single" w:sz="4" w:space="0" w:color="auto"/>
              <w:left w:val="single" w:sz="4" w:space="0" w:color="auto"/>
              <w:bottom w:val="single" w:sz="4" w:space="0" w:color="auto"/>
              <w:right w:val="single" w:sz="4" w:space="0" w:color="auto"/>
            </w:tcBorders>
          </w:tcPr>
          <w:p w14:paraId="736DADD8" w14:textId="77777777" w:rsidR="005C52A4" w:rsidRPr="0029277D" w:rsidRDefault="005C52A4" w:rsidP="003F10D0">
            <w:pPr>
              <w:jc w:val="center"/>
              <w:rPr>
                <w:rFonts w:ascii="Source Sans Pro SemiBold" w:hAnsi="Source Sans Pro SemiBold" w:cs="Calibri"/>
                <w:color w:val="000000"/>
                <w:sz w:val="16"/>
                <w:szCs w:val="16"/>
              </w:rPr>
            </w:pPr>
          </w:p>
        </w:tc>
        <w:tc>
          <w:tcPr>
            <w:tcW w:w="1180" w:type="dxa"/>
            <w:tcBorders>
              <w:top w:val="single" w:sz="4" w:space="0" w:color="auto"/>
              <w:left w:val="single" w:sz="4" w:space="0" w:color="auto"/>
              <w:bottom w:val="single" w:sz="4" w:space="0" w:color="auto"/>
              <w:right w:val="single" w:sz="4" w:space="0" w:color="auto"/>
            </w:tcBorders>
          </w:tcPr>
          <w:p w14:paraId="51B31E0B" w14:textId="77777777" w:rsidR="005C52A4" w:rsidRPr="0029277D" w:rsidRDefault="005C52A4" w:rsidP="003F10D0">
            <w:pPr>
              <w:jc w:val="center"/>
              <w:rPr>
                <w:rFonts w:ascii="Source Sans Pro SemiBold" w:hAnsi="Source Sans Pro SemiBold" w:cs="Calibri"/>
                <w:color w:val="000000"/>
                <w:sz w:val="16"/>
                <w:szCs w:val="16"/>
              </w:rPr>
            </w:pPr>
          </w:p>
        </w:tc>
      </w:tr>
      <w:tr w:rsidR="005C52A4" w:rsidRPr="007B1A88" w14:paraId="4CFD4D19" w14:textId="77777777" w:rsidTr="005C52A4">
        <w:trPr>
          <w:trHeight w:val="12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AA82F"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8</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2F680" w14:textId="77777777" w:rsidR="005C52A4" w:rsidRPr="0029277D" w:rsidRDefault="005C52A4" w:rsidP="003F10D0">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WKŁADY DO PIÓRA KULKOWEGO</w:t>
            </w:r>
            <w:r w:rsidRPr="0029277D">
              <w:rPr>
                <w:rFonts w:ascii="Source Sans Pro SemiBold" w:hAnsi="Source Sans Pro SemiBold" w:cs="Calibri"/>
                <w:color w:val="000000"/>
                <w:sz w:val="16"/>
                <w:szCs w:val="16"/>
              </w:rPr>
              <w:br/>
              <w:t>długość linii pisania 550m, grubość linii</w:t>
            </w:r>
            <w:r w:rsidRPr="0029277D">
              <w:rPr>
                <w:rFonts w:ascii="Source Sans Pro SemiBold" w:hAnsi="Source Sans Pro SemiBold" w:cs="Calibri"/>
                <w:color w:val="000000"/>
                <w:sz w:val="16"/>
                <w:szCs w:val="16"/>
              </w:rPr>
              <w:br/>
              <w:t>pisania 0,35 mm, końcówka 0,7 mm</w:t>
            </w:r>
            <w:r w:rsidRPr="0029277D">
              <w:rPr>
                <w:rFonts w:ascii="Source Sans Pro SemiBold" w:hAnsi="Source Sans Pro SemiBold" w:cs="Calibri"/>
                <w:color w:val="000000"/>
                <w:sz w:val="16"/>
                <w:szCs w:val="16"/>
              </w:rPr>
              <w:br/>
              <w:t>wykonana ze stali nierdzewnej.  Opakowanie 12 sztuk.</w:t>
            </w:r>
            <w:r w:rsidRPr="0029277D">
              <w:rPr>
                <w:rFonts w:ascii="Source Sans Pro SemiBold" w:hAnsi="Source Sans Pro SemiBold" w:cs="Calibri"/>
                <w:color w:val="000000"/>
                <w:sz w:val="16"/>
                <w:szCs w:val="16"/>
              </w:rPr>
              <w:br/>
            </w:r>
            <w:r w:rsidRPr="0029277D">
              <w:rPr>
                <w:rFonts w:ascii="Source Sans Pro SemiBold" w:hAnsi="Source Sans Pro SemiBold" w:cs="Calibri"/>
                <w:b/>
                <w:bCs/>
                <w:color w:val="000000"/>
                <w:sz w:val="16"/>
                <w:szCs w:val="16"/>
              </w:rPr>
              <w:t>Kolory: czerwony, czarny, zielony, niebieski</w:t>
            </w:r>
          </w:p>
        </w:tc>
        <w:tc>
          <w:tcPr>
            <w:tcW w:w="2235" w:type="dxa"/>
            <w:tcBorders>
              <w:top w:val="single" w:sz="4" w:space="0" w:color="auto"/>
              <w:left w:val="single" w:sz="4" w:space="0" w:color="auto"/>
              <w:bottom w:val="single" w:sz="4" w:space="0" w:color="auto"/>
              <w:right w:val="single" w:sz="4" w:space="0" w:color="auto"/>
            </w:tcBorders>
          </w:tcPr>
          <w:p w14:paraId="02F78E21" w14:textId="77777777" w:rsidR="005C52A4" w:rsidRPr="0029277D"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444C1"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E85DF"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2</w:t>
            </w:r>
          </w:p>
        </w:tc>
        <w:tc>
          <w:tcPr>
            <w:tcW w:w="1234" w:type="dxa"/>
            <w:tcBorders>
              <w:top w:val="single" w:sz="4" w:space="0" w:color="auto"/>
              <w:left w:val="single" w:sz="4" w:space="0" w:color="auto"/>
              <w:bottom w:val="single" w:sz="4" w:space="0" w:color="auto"/>
              <w:right w:val="single" w:sz="4" w:space="0" w:color="auto"/>
            </w:tcBorders>
          </w:tcPr>
          <w:p w14:paraId="4E8279D4" w14:textId="77777777" w:rsidR="005C52A4" w:rsidRPr="0029277D" w:rsidRDefault="005C52A4" w:rsidP="003F10D0">
            <w:pPr>
              <w:jc w:val="center"/>
              <w:rPr>
                <w:rFonts w:ascii="Source Sans Pro SemiBold" w:hAnsi="Source Sans Pro SemiBold" w:cs="Calibri"/>
                <w:color w:val="000000"/>
                <w:sz w:val="16"/>
                <w:szCs w:val="16"/>
              </w:rPr>
            </w:pPr>
          </w:p>
        </w:tc>
        <w:tc>
          <w:tcPr>
            <w:tcW w:w="955" w:type="dxa"/>
            <w:tcBorders>
              <w:top w:val="single" w:sz="4" w:space="0" w:color="auto"/>
              <w:left w:val="single" w:sz="4" w:space="0" w:color="auto"/>
              <w:bottom w:val="single" w:sz="4" w:space="0" w:color="auto"/>
              <w:right w:val="single" w:sz="4" w:space="0" w:color="auto"/>
            </w:tcBorders>
          </w:tcPr>
          <w:p w14:paraId="7E888E3B" w14:textId="77777777" w:rsidR="005C52A4" w:rsidRPr="0029277D" w:rsidRDefault="005C52A4" w:rsidP="003F10D0">
            <w:pPr>
              <w:jc w:val="center"/>
              <w:rPr>
                <w:rFonts w:ascii="Source Sans Pro SemiBold" w:hAnsi="Source Sans Pro SemiBold" w:cs="Calibri"/>
                <w:color w:val="000000"/>
                <w:sz w:val="16"/>
                <w:szCs w:val="16"/>
              </w:rPr>
            </w:pPr>
          </w:p>
        </w:tc>
        <w:tc>
          <w:tcPr>
            <w:tcW w:w="1180" w:type="dxa"/>
            <w:tcBorders>
              <w:top w:val="single" w:sz="4" w:space="0" w:color="auto"/>
              <w:left w:val="single" w:sz="4" w:space="0" w:color="auto"/>
              <w:bottom w:val="single" w:sz="4" w:space="0" w:color="auto"/>
              <w:right w:val="single" w:sz="4" w:space="0" w:color="auto"/>
            </w:tcBorders>
          </w:tcPr>
          <w:p w14:paraId="57C573EE" w14:textId="77777777" w:rsidR="005C52A4" w:rsidRPr="0029277D" w:rsidRDefault="005C52A4" w:rsidP="003F10D0">
            <w:pPr>
              <w:jc w:val="center"/>
              <w:rPr>
                <w:rFonts w:ascii="Source Sans Pro SemiBold" w:hAnsi="Source Sans Pro SemiBold" w:cs="Calibri"/>
                <w:color w:val="000000"/>
                <w:sz w:val="16"/>
                <w:szCs w:val="16"/>
              </w:rPr>
            </w:pPr>
          </w:p>
        </w:tc>
      </w:tr>
      <w:tr w:rsidR="005C52A4" w:rsidRPr="007B1A88" w14:paraId="622C13AF" w14:textId="77777777" w:rsidTr="005C52A4">
        <w:trPr>
          <w:trHeight w:val="16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3978B" w14:textId="77777777" w:rsidR="005C52A4" w:rsidRPr="0029277D" w:rsidRDefault="005C52A4" w:rsidP="003F10D0">
            <w:pPr>
              <w:jc w:val="center"/>
              <w:rPr>
                <w:rFonts w:ascii="Source Sans Pro SemiBold" w:hAnsi="Source Sans Pro SemiBold" w:cs="Calibri"/>
                <w:color w:val="000000"/>
                <w:sz w:val="16"/>
                <w:szCs w:val="16"/>
              </w:rPr>
            </w:pPr>
            <w:r w:rsidRPr="007B1A88">
              <w:rPr>
                <w:rFonts w:ascii="Source Sans Pro SemiBold" w:hAnsi="Source Sans Pro SemiBold" w:cs="Calibri"/>
                <w:color w:val="000000"/>
                <w:sz w:val="16"/>
                <w:szCs w:val="16"/>
              </w:rPr>
              <w:t>9</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972B5" w14:textId="77777777" w:rsidR="005C52A4" w:rsidRPr="0029277D" w:rsidRDefault="005C52A4" w:rsidP="003F10D0">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OŁÓWEK HB Z GUMKĄ</w:t>
            </w:r>
            <w:r w:rsidRPr="0029277D">
              <w:rPr>
                <w:rFonts w:ascii="Source Sans Pro SemiBold" w:hAnsi="Source Sans Pro SemiBold" w:cs="Calibri"/>
                <w:color w:val="000000"/>
                <w:sz w:val="16"/>
                <w:szCs w:val="16"/>
              </w:rPr>
              <w:t>,  Ołówek bezdrzewny z żywicy syntetycznej. Zakończony gumką.</w:t>
            </w:r>
            <w:r w:rsidRPr="0029277D">
              <w:rPr>
                <w:rFonts w:ascii="Source Sans Pro SemiBold" w:hAnsi="Source Sans Pro SemiBold" w:cs="Calibri"/>
                <w:color w:val="000000"/>
                <w:sz w:val="16"/>
                <w:szCs w:val="16"/>
              </w:rPr>
              <w:br/>
              <w:t>Nie pozostawia drzazg w przypadku złamania.</w:t>
            </w:r>
            <w:r w:rsidRPr="0029277D">
              <w:rPr>
                <w:rFonts w:ascii="Source Sans Pro SemiBold" w:hAnsi="Source Sans Pro SemiBold" w:cs="Calibri"/>
                <w:color w:val="000000"/>
                <w:sz w:val="16"/>
                <w:szCs w:val="16"/>
              </w:rPr>
              <w:br/>
              <w:t>Elastyczny korpus.</w:t>
            </w:r>
            <w:r w:rsidRPr="0029277D">
              <w:rPr>
                <w:rFonts w:ascii="Source Sans Pro SemiBold" w:hAnsi="Source Sans Pro SemiBold" w:cs="Calibri"/>
                <w:color w:val="000000"/>
                <w:sz w:val="16"/>
                <w:szCs w:val="16"/>
              </w:rPr>
              <w:br/>
              <w:t>Ultraodporny grafit HB.</w:t>
            </w:r>
            <w:r w:rsidRPr="0029277D">
              <w:rPr>
                <w:rFonts w:ascii="Source Sans Pro SemiBold" w:hAnsi="Source Sans Pro SemiBold" w:cs="Calibri"/>
                <w:color w:val="000000"/>
                <w:sz w:val="16"/>
                <w:szCs w:val="16"/>
              </w:rPr>
              <w:br/>
              <w:t>Średnica grafitu 2,3 mm.</w:t>
            </w:r>
            <w:r w:rsidRPr="0029277D">
              <w:rPr>
                <w:rFonts w:ascii="Source Sans Pro SemiBold" w:hAnsi="Source Sans Pro SemiBold" w:cs="Calibri"/>
                <w:color w:val="000000"/>
                <w:sz w:val="16"/>
                <w:szCs w:val="16"/>
              </w:rPr>
              <w:br/>
              <w:t>Produkt nie zawiera PVC - polichlorku winylu oraz lateksu.</w:t>
            </w:r>
            <w:r w:rsidRPr="0029277D">
              <w:rPr>
                <w:rFonts w:ascii="Source Sans Pro SemiBold" w:hAnsi="Source Sans Pro SemiBold" w:cs="Calibri"/>
                <w:color w:val="000000"/>
                <w:sz w:val="16"/>
                <w:szCs w:val="16"/>
              </w:rPr>
              <w:br/>
              <w:t>12 sztuk w opakowaniu.</w:t>
            </w:r>
          </w:p>
        </w:tc>
        <w:tc>
          <w:tcPr>
            <w:tcW w:w="2235" w:type="dxa"/>
            <w:tcBorders>
              <w:top w:val="single" w:sz="4" w:space="0" w:color="auto"/>
              <w:left w:val="single" w:sz="4" w:space="0" w:color="auto"/>
              <w:bottom w:val="single" w:sz="4" w:space="0" w:color="auto"/>
              <w:right w:val="single" w:sz="4" w:space="0" w:color="auto"/>
            </w:tcBorders>
          </w:tcPr>
          <w:p w14:paraId="359260F9" w14:textId="77777777" w:rsidR="005C52A4" w:rsidRPr="0029277D"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EF46B"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37D0C"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2</w:t>
            </w:r>
          </w:p>
        </w:tc>
        <w:tc>
          <w:tcPr>
            <w:tcW w:w="1234" w:type="dxa"/>
            <w:tcBorders>
              <w:top w:val="single" w:sz="4" w:space="0" w:color="auto"/>
              <w:left w:val="single" w:sz="4" w:space="0" w:color="auto"/>
              <w:bottom w:val="single" w:sz="4" w:space="0" w:color="auto"/>
              <w:right w:val="single" w:sz="4" w:space="0" w:color="auto"/>
            </w:tcBorders>
          </w:tcPr>
          <w:p w14:paraId="02B0F67A" w14:textId="77777777" w:rsidR="005C52A4" w:rsidRPr="0029277D" w:rsidRDefault="005C52A4" w:rsidP="003F10D0">
            <w:pPr>
              <w:jc w:val="center"/>
              <w:rPr>
                <w:rFonts w:ascii="Source Sans Pro SemiBold" w:hAnsi="Source Sans Pro SemiBold" w:cs="Calibri"/>
                <w:color w:val="000000"/>
                <w:sz w:val="16"/>
                <w:szCs w:val="16"/>
              </w:rPr>
            </w:pPr>
          </w:p>
        </w:tc>
        <w:tc>
          <w:tcPr>
            <w:tcW w:w="955" w:type="dxa"/>
            <w:tcBorders>
              <w:top w:val="single" w:sz="4" w:space="0" w:color="auto"/>
              <w:left w:val="single" w:sz="4" w:space="0" w:color="auto"/>
              <w:bottom w:val="single" w:sz="4" w:space="0" w:color="auto"/>
              <w:right w:val="single" w:sz="4" w:space="0" w:color="auto"/>
            </w:tcBorders>
          </w:tcPr>
          <w:p w14:paraId="59EC53E0" w14:textId="77777777" w:rsidR="005C52A4" w:rsidRPr="0029277D" w:rsidRDefault="005C52A4" w:rsidP="003F10D0">
            <w:pPr>
              <w:jc w:val="center"/>
              <w:rPr>
                <w:rFonts w:ascii="Source Sans Pro SemiBold" w:hAnsi="Source Sans Pro SemiBold" w:cs="Calibri"/>
                <w:color w:val="000000"/>
                <w:sz w:val="16"/>
                <w:szCs w:val="16"/>
              </w:rPr>
            </w:pPr>
          </w:p>
        </w:tc>
        <w:tc>
          <w:tcPr>
            <w:tcW w:w="1180" w:type="dxa"/>
            <w:tcBorders>
              <w:top w:val="single" w:sz="4" w:space="0" w:color="auto"/>
              <w:left w:val="single" w:sz="4" w:space="0" w:color="auto"/>
              <w:bottom w:val="single" w:sz="4" w:space="0" w:color="auto"/>
              <w:right w:val="single" w:sz="4" w:space="0" w:color="auto"/>
            </w:tcBorders>
          </w:tcPr>
          <w:p w14:paraId="5A5AA300" w14:textId="77777777" w:rsidR="005C52A4" w:rsidRPr="0029277D" w:rsidRDefault="005C52A4" w:rsidP="003F10D0">
            <w:pPr>
              <w:jc w:val="center"/>
              <w:rPr>
                <w:rFonts w:ascii="Source Sans Pro SemiBold" w:hAnsi="Source Sans Pro SemiBold" w:cs="Calibri"/>
                <w:color w:val="000000"/>
                <w:sz w:val="16"/>
                <w:szCs w:val="16"/>
              </w:rPr>
            </w:pPr>
          </w:p>
        </w:tc>
      </w:tr>
      <w:tr w:rsidR="005C52A4" w:rsidRPr="007B1A88" w14:paraId="53BF8FCC" w14:textId="77777777" w:rsidTr="005C52A4">
        <w:trPr>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C14DD" w14:textId="77777777" w:rsidR="005C52A4" w:rsidRPr="0029277D" w:rsidRDefault="005C52A4" w:rsidP="003F10D0">
            <w:pPr>
              <w:jc w:val="center"/>
              <w:rPr>
                <w:rFonts w:ascii="Source Sans Pro SemiBold" w:hAnsi="Source Sans Pro SemiBold" w:cs="Calibri"/>
                <w:color w:val="000000"/>
                <w:sz w:val="16"/>
                <w:szCs w:val="16"/>
              </w:rPr>
            </w:pPr>
            <w:r w:rsidRPr="007B1A88">
              <w:rPr>
                <w:rFonts w:ascii="Source Sans Pro SemiBold" w:hAnsi="Source Sans Pro SemiBold" w:cs="Calibri"/>
                <w:color w:val="000000"/>
                <w:sz w:val="16"/>
                <w:szCs w:val="16"/>
              </w:rPr>
              <w:t>10</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93888" w14:textId="77777777" w:rsidR="005C52A4" w:rsidRPr="0029277D" w:rsidRDefault="005C52A4" w:rsidP="003F10D0">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KOREKTOR W TAŚMIE</w:t>
            </w:r>
            <w:r w:rsidRPr="0029277D">
              <w:rPr>
                <w:rFonts w:ascii="Source Sans Pro SemiBold" w:hAnsi="Source Sans Pro SemiBold" w:cs="Calibri"/>
                <w:color w:val="000000"/>
                <w:sz w:val="16"/>
                <w:szCs w:val="16"/>
              </w:rPr>
              <w:t xml:space="preserve"> 4,2 mm x10m, Korektor w taśmie o szerokości 4,2 mm i długości 10 m. Taśma korygująca nie zawierająca rozpuszczalników. Doskonała do szkoły i biura. Odporna na światło. Czerwona osłona zabezpiecza taśmę przed jej zerwaniem.</w:t>
            </w:r>
          </w:p>
        </w:tc>
        <w:tc>
          <w:tcPr>
            <w:tcW w:w="2235" w:type="dxa"/>
            <w:tcBorders>
              <w:top w:val="single" w:sz="4" w:space="0" w:color="auto"/>
              <w:left w:val="single" w:sz="4" w:space="0" w:color="auto"/>
              <w:bottom w:val="single" w:sz="4" w:space="0" w:color="auto"/>
              <w:right w:val="single" w:sz="4" w:space="0" w:color="auto"/>
            </w:tcBorders>
          </w:tcPr>
          <w:p w14:paraId="20BA6F82" w14:textId="77777777" w:rsidR="005C52A4" w:rsidRPr="0029277D"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48740"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55E7E"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1</w:t>
            </w:r>
          </w:p>
        </w:tc>
        <w:tc>
          <w:tcPr>
            <w:tcW w:w="1234" w:type="dxa"/>
            <w:tcBorders>
              <w:top w:val="single" w:sz="4" w:space="0" w:color="auto"/>
              <w:left w:val="single" w:sz="4" w:space="0" w:color="auto"/>
              <w:bottom w:val="single" w:sz="4" w:space="0" w:color="auto"/>
              <w:right w:val="single" w:sz="4" w:space="0" w:color="auto"/>
            </w:tcBorders>
          </w:tcPr>
          <w:p w14:paraId="6896E31C" w14:textId="77777777" w:rsidR="005C52A4" w:rsidRPr="0029277D" w:rsidRDefault="005C52A4" w:rsidP="003F10D0">
            <w:pPr>
              <w:jc w:val="center"/>
              <w:rPr>
                <w:rFonts w:ascii="Source Sans Pro SemiBold" w:hAnsi="Source Sans Pro SemiBold" w:cs="Calibri"/>
                <w:color w:val="000000"/>
                <w:sz w:val="16"/>
                <w:szCs w:val="16"/>
              </w:rPr>
            </w:pPr>
          </w:p>
        </w:tc>
        <w:tc>
          <w:tcPr>
            <w:tcW w:w="955" w:type="dxa"/>
            <w:tcBorders>
              <w:top w:val="single" w:sz="4" w:space="0" w:color="auto"/>
              <w:left w:val="single" w:sz="4" w:space="0" w:color="auto"/>
              <w:bottom w:val="single" w:sz="4" w:space="0" w:color="auto"/>
              <w:right w:val="single" w:sz="4" w:space="0" w:color="auto"/>
            </w:tcBorders>
          </w:tcPr>
          <w:p w14:paraId="7F93931E" w14:textId="77777777" w:rsidR="005C52A4" w:rsidRPr="0029277D" w:rsidRDefault="005C52A4" w:rsidP="003F10D0">
            <w:pPr>
              <w:jc w:val="center"/>
              <w:rPr>
                <w:rFonts w:ascii="Source Sans Pro SemiBold" w:hAnsi="Source Sans Pro SemiBold" w:cs="Calibri"/>
                <w:color w:val="000000"/>
                <w:sz w:val="16"/>
                <w:szCs w:val="16"/>
              </w:rPr>
            </w:pPr>
          </w:p>
        </w:tc>
        <w:tc>
          <w:tcPr>
            <w:tcW w:w="1180" w:type="dxa"/>
            <w:tcBorders>
              <w:top w:val="single" w:sz="4" w:space="0" w:color="auto"/>
              <w:left w:val="single" w:sz="4" w:space="0" w:color="auto"/>
              <w:bottom w:val="single" w:sz="4" w:space="0" w:color="auto"/>
              <w:right w:val="single" w:sz="4" w:space="0" w:color="auto"/>
            </w:tcBorders>
          </w:tcPr>
          <w:p w14:paraId="5B7FDFF5" w14:textId="77777777" w:rsidR="005C52A4" w:rsidRPr="0029277D" w:rsidRDefault="005C52A4" w:rsidP="003F10D0">
            <w:pPr>
              <w:jc w:val="center"/>
              <w:rPr>
                <w:rFonts w:ascii="Source Sans Pro SemiBold" w:hAnsi="Source Sans Pro SemiBold" w:cs="Calibri"/>
                <w:color w:val="000000"/>
                <w:sz w:val="16"/>
                <w:szCs w:val="16"/>
              </w:rPr>
            </w:pPr>
          </w:p>
        </w:tc>
      </w:tr>
      <w:tr w:rsidR="005C52A4" w:rsidRPr="007B1A88" w14:paraId="1EB5F23D" w14:textId="77777777" w:rsidTr="005C52A4">
        <w:trPr>
          <w:trHeight w:val="9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C5E1F" w14:textId="77777777" w:rsidR="005C52A4" w:rsidRPr="0029277D" w:rsidRDefault="005C52A4" w:rsidP="003F10D0">
            <w:pPr>
              <w:jc w:val="center"/>
              <w:rPr>
                <w:rFonts w:ascii="Source Sans Pro SemiBold" w:hAnsi="Source Sans Pro SemiBold" w:cs="Calibri"/>
                <w:color w:val="000000"/>
                <w:sz w:val="16"/>
                <w:szCs w:val="16"/>
              </w:rPr>
            </w:pPr>
            <w:r w:rsidRPr="007B1A88">
              <w:rPr>
                <w:rFonts w:ascii="Source Sans Pro SemiBold" w:hAnsi="Source Sans Pro SemiBold" w:cs="Calibri"/>
                <w:color w:val="000000"/>
                <w:sz w:val="16"/>
                <w:szCs w:val="16"/>
              </w:rPr>
              <w:t>11</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3C35F" w14:textId="77777777" w:rsidR="005C52A4" w:rsidRPr="0029277D" w:rsidRDefault="005C52A4" w:rsidP="003F10D0">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 xml:space="preserve">OBWOLUTA na dokumenty </w:t>
            </w:r>
            <w:r w:rsidRPr="0029277D">
              <w:rPr>
                <w:rFonts w:ascii="Source Sans Pro SemiBold" w:hAnsi="Source Sans Pro SemiBold" w:cs="Calibri"/>
                <w:color w:val="000000"/>
                <w:sz w:val="16"/>
                <w:szCs w:val="16"/>
              </w:rPr>
              <w:t xml:space="preserve">- ofertówka Format A4 wykonana z twardej folii PVC typu "L" sztywna krystaliczna – przeźroczysta  opakowanie 25szt Otwierana od góry i z prawego boku. Wycięcie na palec umożliwia otwarcie obwoluty. Prawy górny róg zaokrąglony.. Grubość 0,20 mm. Kolor: bezbarwny. Opakowanie zbiorcze  25szt. </w:t>
            </w:r>
          </w:p>
        </w:tc>
        <w:tc>
          <w:tcPr>
            <w:tcW w:w="2235" w:type="dxa"/>
            <w:tcBorders>
              <w:top w:val="single" w:sz="4" w:space="0" w:color="auto"/>
              <w:left w:val="single" w:sz="4" w:space="0" w:color="auto"/>
              <w:bottom w:val="single" w:sz="4" w:space="0" w:color="auto"/>
              <w:right w:val="single" w:sz="4" w:space="0" w:color="auto"/>
            </w:tcBorders>
          </w:tcPr>
          <w:p w14:paraId="6D5AF3F1" w14:textId="77777777" w:rsidR="005C52A4" w:rsidRPr="0029277D"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D5BFC"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EC112"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1</w:t>
            </w:r>
          </w:p>
        </w:tc>
        <w:tc>
          <w:tcPr>
            <w:tcW w:w="1234" w:type="dxa"/>
            <w:tcBorders>
              <w:top w:val="single" w:sz="4" w:space="0" w:color="auto"/>
              <w:left w:val="single" w:sz="4" w:space="0" w:color="auto"/>
              <w:bottom w:val="single" w:sz="4" w:space="0" w:color="auto"/>
              <w:right w:val="single" w:sz="4" w:space="0" w:color="auto"/>
            </w:tcBorders>
          </w:tcPr>
          <w:p w14:paraId="7DD17FF0" w14:textId="77777777" w:rsidR="005C52A4" w:rsidRPr="0029277D" w:rsidRDefault="005C52A4" w:rsidP="003F10D0">
            <w:pPr>
              <w:jc w:val="center"/>
              <w:rPr>
                <w:rFonts w:ascii="Source Sans Pro SemiBold" w:hAnsi="Source Sans Pro SemiBold" w:cs="Calibri"/>
                <w:color w:val="000000"/>
                <w:sz w:val="16"/>
                <w:szCs w:val="16"/>
              </w:rPr>
            </w:pPr>
          </w:p>
        </w:tc>
        <w:tc>
          <w:tcPr>
            <w:tcW w:w="955" w:type="dxa"/>
            <w:tcBorders>
              <w:top w:val="single" w:sz="4" w:space="0" w:color="auto"/>
              <w:left w:val="single" w:sz="4" w:space="0" w:color="auto"/>
              <w:bottom w:val="single" w:sz="4" w:space="0" w:color="auto"/>
              <w:right w:val="single" w:sz="4" w:space="0" w:color="auto"/>
            </w:tcBorders>
          </w:tcPr>
          <w:p w14:paraId="6926276D" w14:textId="77777777" w:rsidR="005C52A4" w:rsidRPr="0029277D" w:rsidRDefault="005C52A4" w:rsidP="003F10D0">
            <w:pPr>
              <w:jc w:val="center"/>
              <w:rPr>
                <w:rFonts w:ascii="Source Sans Pro SemiBold" w:hAnsi="Source Sans Pro SemiBold" w:cs="Calibri"/>
                <w:color w:val="000000"/>
                <w:sz w:val="16"/>
                <w:szCs w:val="16"/>
              </w:rPr>
            </w:pPr>
          </w:p>
        </w:tc>
        <w:tc>
          <w:tcPr>
            <w:tcW w:w="1180" w:type="dxa"/>
            <w:tcBorders>
              <w:top w:val="single" w:sz="4" w:space="0" w:color="auto"/>
              <w:left w:val="single" w:sz="4" w:space="0" w:color="auto"/>
              <w:bottom w:val="single" w:sz="4" w:space="0" w:color="auto"/>
              <w:right w:val="single" w:sz="4" w:space="0" w:color="auto"/>
            </w:tcBorders>
          </w:tcPr>
          <w:p w14:paraId="77C36992" w14:textId="77777777" w:rsidR="005C52A4" w:rsidRPr="0029277D" w:rsidRDefault="005C52A4" w:rsidP="003F10D0">
            <w:pPr>
              <w:jc w:val="center"/>
              <w:rPr>
                <w:rFonts w:ascii="Source Sans Pro SemiBold" w:hAnsi="Source Sans Pro SemiBold" w:cs="Calibri"/>
                <w:color w:val="000000"/>
                <w:sz w:val="16"/>
                <w:szCs w:val="16"/>
              </w:rPr>
            </w:pPr>
          </w:p>
        </w:tc>
      </w:tr>
      <w:tr w:rsidR="005C52A4" w:rsidRPr="007B1A88" w14:paraId="782CC1CB" w14:textId="77777777" w:rsidTr="005C52A4">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ACCBA" w14:textId="77777777" w:rsidR="005C52A4" w:rsidRPr="0029277D" w:rsidRDefault="005C52A4" w:rsidP="003F10D0">
            <w:pPr>
              <w:jc w:val="center"/>
              <w:rPr>
                <w:rFonts w:ascii="Source Sans Pro SemiBold" w:hAnsi="Source Sans Pro SemiBold" w:cs="Calibri"/>
                <w:color w:val="000000"/>
                <w:sz w:val="16"/>
                <w:szCs w:val="16"/>
              </w:rPr>
            </w:pPr>
            <w:r w:rsidRPr="007B1A88">
              <w:rPr>
                <w:rFonts w:ascii="Source Sans Pro SemiBold" w:hAnsi="Source Sans Pro SemiBold" w:cs="Calibri"/>
                <w:color w:val="000000"/>
                <w:sz w:val="16"/>
                <w:szCs w:val="16"/>
              </w:rPr>
              <w:t>12</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CC8BF" w14:textId="77777777" w:rsidR="005C52A4" w:rsidRPr="0029277D" w:rsidRDefault="005C52A4" w:rsidP="003F10D0">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NOŻYCZKI BIUROWE</w:t>
            </w:r>
            <w:r w:rsidRPr="0029277D">
              <w:rPr>
                <w:rFonts w:ascii="Source Sans Pro SemiBold" w:hAnsi="Source Sans Pro SemiBold" w:cs="Calibri"/>
                <w:color w:val="000000"/>
                <w:sz w:val="16"/>
                <w:szCs w:val="16"/>
              </w:rPr>
              <w:t xml:space="preserve"> 21cm; Wyprodukowane ze stali nierdzewnej utwardzonej hartowaniem; Bezpieczne, zaokrąglone ostrza; Rozmiar: 21cm; Kolor czarny</w:t>
            </w:r>
          </w:p>
        </w:tc>
        <w:tc>
          <w:tcPr>
            <w:tcW w:w="2235" w:type="dxa"/>
            <w:tcBorders>
              <w:top w:val="single" w:sz="4" w:space="0" w:color="auto"/>
              <w:left w:val="single" w:sz="4" w:space="0" w:color="auto"/>
              <w:bottom w:val="single" w:sz="4" w:space="0" w:color="auto"/>
              <w:right w:val="single" w:sz="4" w:space="0" w:color="auto"/>
            </w:tcBorders>
          </w:tcPr>
          <w:p w14:paraId="411E24AC" w14:textId="77777777" w:rsidR="005C52A4" w:rsidRPr="0029277D"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1B9CB"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 xml:space="preserve"> 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17C61"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1</w:t>
            </w:r>
          </w:p>
        </w:tc>
        <w:tc>
          <w:tcPr>
            <w:tcW w:w="1234" w:type="dxa"/>
            <w:tcBorders>
              <w:top w:val="single" w:sz="4" w:space="0" w:color="auto"/>
              <w:left w:val="single" w:sz="4" w:space="0" w:color="auto"/>
              <w:bottom w:val="single" w:sz="4" w:space="0" w:color="auto"/>
              <w:right w:val="single" w:sz="4" w:space="0" w:color="auto"/>
            </w:tcBorders>
          </w:tcPr>
          <w:p w14:paraId="583D9B0F" w14:textId="77777777" w:rsidR="005C52A4" w:rsidRPr="0029277D" w:rsidRDefault="005C52A4" w:rsidP="003F10D0">
            <w:pPr>
              <w:jc w:val="center"/>
              <w:rPr>
                <w:rFonts w:ascii="Source Sans Pro SemiBold" w:hAnsi="Source Sans Pro SemiBold" w:cs="Calibri"/>
                <w:color w:val="000000"/>
                <w:sz w:val="16"/>
                <w:szCs w:val="16"/>
              </w:rPr>
            </w:pPr>
          </w:p>
        </w:tc>
        <w:tc>
          <w:tcPr>
            <w:tcW w:w="955" w:type="dxa"/>
            <w:tcBorders>
              <w:top w:val="single" w:sz="4" w:space="0" w:color="auto"/>
              <w:left w:val="single" w:sz="4" w:space="0" w:color="auto"/>
              <w:bottom w:val="single" w:sz="4" w:space="0" w:color="auto"/>
              <w:right w:val="single" w:sz="4" w:space="0" w:color="auto"/>
            </w:tcBorders>
          </w:tcPr>
          <w:p w14:paraId="4E72782C" w14:textId="77777777" w:rsidR="005C52A4" w:rsidRPr="0029277D" w:rsidRDefault="005C52A4" w:rsidP="003F10D0">
            <w:pPr>
              <w:jc w:val="center"/>
              <w:rPr>
                <w:rFonts w:ascii="Source Sans Pro SemiBold" w:hAnsi="Source Sans Pro SemiBold" w:cs="Calibri"/>
                <w:color w:val="000000"/>
                <w:sz w:val="16"/>
                <w:szCs w:val="16"/>
              </w:rPr>
            </w:pPr>
          </w:p>
        </w:tc>
        <w:tc>
          <w:tcPr>
            <w:tcW w:w="1180" w:type="dxa"/>
            <w:tcBorders>
              <w:top w:val="single" w:sz="4" w:space="0" w:color="auto"/>
              <w:left w:val="single" w:sz="4" w:space="0" w:color="auto"/>
              <w:bottom w:val="single" w:sz="4" w:space="0" w:color="auto"/>
              <w:right w:val="single" w:sz="4" w:space="0" w:color="auto"/>
            </w:tcBorders>
          </w:tcPr>
          <w:p w14:paraId="18791524" w14:textId="77777777" w:rsidR="005C52A4" w:rsidRPr="0029277D" w:rsidRDefault="005C52A4" w:rsidP="003F10D0">
            <w:pPr>
              <w:jc w:val="center"/>
              <w:rPr>
                <w:rFonts w:ascii="Source Sans Pro SemiBold" w:hAnsi="Source Sans Pro SemiBold" w:cs="Calibri"/>
                <w:color w:val="000000"/>
                <w:sz w:val="16"/>
                <w:szCs w:val="16"/>
              </w:rPr>
            </w:pPr>
          </w:p>
        </w:tc>
      </w:tr>
      <w:tr w:rsidR="005C52A4" w:rsidRPr="007B1A88" w14:paraId="142D1B4F" w14:textId="77777777" w:rsidTr="005C52A4">
        <w:trPr>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38008" w14:textId="77777777" w:rsidR="005C52A4" w:rsidRPr="0029277D" w:rsidRDefault="005C52A4" w:rsidP="003F10D0">
            <w:pPr>
              <w:jc w:val="center"/>
              <w:rPr>
                <w:rFonts w:ascii="Source Sans Pro SemiBold" w:hAnsi="Source Sans Pro SemiBold" w:cs="Calibri"/>
                <w:color w:val="000000"/>
                <w:sz w:val="16"/>
                <w:szCs w:val="16"/>
              </w:rPr>
            </w:pPr>
            <w:r w:rsidRPr="007B1A88">
              <w:rPr>
                <w:rFonts w:ascii="Source Sans Pro SemiBold" w:hAnsi="Source Sans Pro SemiBold" w:cs="Calibri"/>
                <w:color w:val="000000"/>
                <w:sz w:val="16"/>
                <w:szCs w:val="16"/>
              </w:rPr>
              <w:lastRenderedPageBreak/>
              <w:t>13</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39357" w14:textId="77777777" w:rsidR="005C52A4" w:rsidRPr="0029277D" w:rsidRDefault="005C52A4" w:rsidP="003F10D0">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TEMPERÓWKA Z POJEMNIKIEM</w:t>
            </w:r>
            <w:r w:rsidRPr="0029277D">
              <w:rPr>
                <w:rFonts w:ascii="Source Sans Pro SemiBold" w:hAnsi="Source Sans Pro SemiBold" w:cs="Calibri"/>
                <w:color w:val="000000"/>
                <w:sz w:val="16"/>
                <w:szCs w:val="16"/>
              </w:rPr>
              <w:br/>
              <w:t>Temperówka podwójna została wyposażona w transparentny pojemnik na ostrużyny. Temperówka idealnie nadaje się do kredek i ołówków normalnej i dużej średnicy.</w:t>
            </w:r>
          </w:p>
        </w:tc>
        <w:tc>
          <w:tcPr>
            <w:tcW w:w="2235" w:type="dxa"/>
            <w:tcBorders>
              <w:top w:val="single" w:sz="4" w:space="0" w:color="auto"/>
              <w:left w:val="single" w:sz="4" w:space="0" w:color="auto"/>
              <w:bottom w:val="single" w:sz="4" w:space="0" w:color="auto"/>
              <w:right w:val="single" w:sz="4" w:space="0" w:color="auto"/>
            </w:tcBorders>
          </w:tcPr>
          <w:p w14:paraId="22D841AE" w14:textId="77777777" w:rsidR="005C52A4" w:rsidRPr="0029277D"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C7837"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CC52D"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1</w:t>
            </w:r>
          </w:p>
        </w:tc>
        <w:tc>
          <w:tcPr>
            <w:tcW w:w="1234" w:type="dxa"/>
            <w:tcBorders>
              <w:top w:val="single" w:sz="4" w:space="0" w:color="auto"/>
              <w:left w:val="single" w:sz="4" w:space="0" w:color="auto"/>
              <w:bottom w:val="single" w:sz="4" w:space="0" w:color="auto"/>
              <w:right w:val="single" w:sz="4" w:space="0" w:color="auto"/>
            </w:tcBorders>
          </w:tcPr>
          <w:p w14:paraId="30A5181B" w14:textId="77777777" w:rsidR="005C52A4" w:rsidRPr="0029277D" w:rsidRDefault="005C52A4" w:rsidP="003F10D0">
            <w:pPr>
              <w:jc w:val="center"/>
              <w:rPr>
                <w:rFonts w:ascii="Source Sans Pro SemiBold" w:hAnsi="Source Sans Pro SemiBold" w:cs="Calibri"/>
                <w:color w:val="000000"/>
                <w:sz w:val="16"/>
                <w:szCs w:val="16"/>
              </w:rPr>
            </w:pPr>
          </w:p>
        </w:tc>
        <w:tc>
          <w:tcPr>
            <w:tcW w:w="955" w:type="dxa"/>
            <w:tcBorders>
              <w:top w:val="single" w:sz="4" w:space="0" w:color="auto"/>
              <w:left w:val="single" w:sz="4" w:space="0" w:color="auto"/>
              <w:bottom w:val="single" w:sz="4" w:space="0" w:color="auto"/>
              <w:right w:val="single" w:sz="4" w:space="0" w:color="auto"/>
            </w:tcBorders>
          </w:tcPr>
          <w:p w14:paraId="489A8598" w14:textId="77777777" w:rsidR="005C52A4" w:rsidRPr="0029277D" w:rsidRDefault="005C52A4" w:rsidP="003F10D0">
            <w:pPr>
              <w:jc w:val="center"/>
              <w:rPr>
                <w:rFonts w:ascii="Source Sans Pro SemiBold" w:hAnsi="Source Sans Pro SemiBold" w:cs="Calibri"/>
                <w:color w:val="000000"/>
                <w:sz w:val="16"/>
                <w:szCs w:val="16"/>
              </w:rPr>
            </w:pPr>
          </w:p>
        </w:tc>
        <w:tc>
          <w:tcPr>
            <w:tcW w:w="1180" w:type="dxa"/>
            <w:tcBorders>
              <w:top w:val="single" w:sz="4" w:space="0" w:color="auto"/>
              <w:left w:val="single" w:sz="4" w:space="0" w:color="auto"/>
              <w:bottom w:val="single" w:sz="4" w:space="0" w:color="auto"/>
              <w:right w:val="single" w:sz="4" w:space="0" w:color="auto"/>
            </w:tcBorders>
          </w:tcPr>
          <w:p w14:paraId="6B04047D" w14:textId="77777777" w:rsidR="005C52A4" w:rsidRPr="0029277D" w:rsidRDefault="005C52A4" w:rsidP="003F10D0">
            <w:pPr>
              <w:jc w:val="center"/>
              <w:rPr>
                <w:rFonts w:ascii="Source Sans Pro SemiBold" w:hAnsi="Source Sans Pro SemiBold" w:cs="Calibri"/>
                <w:color w:val="000000"/>
                <w:sz w:val="16"/>
                <w:szCs w:val="16"/>
              </w:rPr>
            </w:pPr>
          </w:p>
        </w:tc>
      </w:tr>
      <w:tr w:rsidR="005C52A4" w:rsidRPr="007B1A88" w14:paraId="1D455781" w14:textId="77777777" w:rsidTr="005C52A4">
        <w:trPr>
          <w:trHeight w:val="9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D6EC2" w14:textId="77777777" w:rsidR="005C52A4" w:rsidRPr="0029277D" w:rsidRDefault="005C52A4" w:rsidP="003F10D0">
            <w:pPr>
              <w:jc w:val="center"/>
              <w:rPr>
                <w:rFonts w:ascii="Source Sans Pro SemiBold" w:hAnsi="Source Sans Pro SemiBold" w:cs="Calibri"/>
                <w:color w:val="000000"/>
                <w:sz w:val="16"/>
                <w:szCs w:val="16"/>
              </w:rPr>
            </w:pPr>
            <w:r w:rsidRPr="007B1A88">
              <w:rPr>
                <w:rFonts w:ascii="Source Sans Pro SemiBold" w:hAnsi="Source Sans Pro SemiBold" w:cs="Calibri"/>
                <w:color w:val="000000"/>
                <w:sz w:val="16"/>
                <w:szCs w:val="16"/>
              </w:rPr>
              <w:t>14</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EBFC6" w14:textId="77777777" w:rsidR="005C52A4" w:rsidRPr="0029277D" w:rsidRDefault="005C52A4" w:rsidP="003F10D0">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LINIJKA PLASTIKOWA</w:t>
            </w:r>
            <w:r w:rsidRPr="0029277D">
              <w:rPr>
                <w:rFonts w:ascii="Source Sans Pro SemiBold" w:hAnsi="Source Sans Pro SemiBold" w:cs="Calibri"/>
                <w:color w:val="000000"/>
                <w:sz w:val="16"/>
                <w:szCs w:val="16"/>
              </w:rPr>
              <w:t xml:space="preserve"> przezroczysta z uchwytem 20 cm, Standardowa przezroczysta linijka. Charakteryzuje się nieścieralnymi podziałkami i precyzyjnym nadrukiem skali (do 1/1000 cm). Produkt ma zaokrąglone rogi dla bezpieczeństwa użytkownika. Wykonana z plastiku o odpowiednim stosunku twardości do elastyczności</w:t>
            </w:r>
          </w:p>
        </w:tc>
        <w:tc>
          <w:tcPr>
            <w:tcW w:w="2235" w:type="dxa"/>
            <w:tcBorders>
              <w:top w:val="single" w:sz="4" w:space="0" w:color="auto"/>
              <w:left w:val="single" w:sz="4" w:space="0" w:color="auto"/>
              <w:bottom w:val="single" w:sz="4" w:space="0" w:color="auto"/>
              <w:right w:val="single" w:sz="4" w:space="0" w:color="auto"/>
            </w:tcBorders>
          </w:tcPr>
          <w:p w14:paraId="24DFEAB8" w14:textId="77777777" w:rsidR="005C52A4" w:rsidRPr="0029277D"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C5BE0"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D81B5"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2</w:t>
            </w:r>
          </w:p>
        </w:tc>
        <w:tc>
          <w:tcPr>
            <w:tcW w:w="1234" w:type="dxa"/>
            <w:tcBorders>
              <w:top w:val="single" w:sz="4" w:space="0" w:color="auto"/>
              <w:left w:val="single" w:sz="4" w:space="0" w:color="auto"/>
              <w:bottom w:val="single" w:sz="4" w:space="0" w:color="auto"/>
              <w:right w:val="single" w:sz="4" w:space="0" w:color="auto"/>
            </w:tcBorders>
          </w:tcPr>
          <w:p w14:paraId="6885D4B8" w14:textId="77777777" w:rsidR="005C52A4" w:rsidRPr="0029277D" w:rsidRDefault="005C52A4" w:rsidP="003F10D0">
            <w:pPr>
              <w:jc w:val="center"/>
              <w:rPr>
                <w:rFonts w:ascii="Source Sans Pro SemiBold" w:hAnsi="Source Sans Pro SemiBold" w:cs="Calibri"/>
                <w:color w:val="000000"/>
                <w:sz w:val="16"/>
                <w:szCs w:val="16"/>
              </w:rPr>
            </w:pPr>
          </w:p>
        </w:tc>
        <w:tc>
          <w:tcPr>
            <w:tcW w:w="955" w:type="dxa"/>
            <w:tcBorders>
              <w:top w:val="single" w:sz="4" w:space="0" w:color="auto"/>
              <w:left w:val="single" w:sz="4" w:space="0" w:color="auto"/>
              <w:bottom w:val="single" w:sz="4" w:space="0" w:color="auto"/>
              <w:right w:val="single" w:sz="4" w:space="0" w:color="auto"/>
            </w:tcBorders>
          </w:tcPr>
          <w:p w14:paraId="713E7A1F" w14:textId="77777777" w:rsidR="005C52A4" w:rsidRPr="0029277D" w:rsidRDefault="005C52A4" w:rsidP="003F10D0">
            <w:pPr>
              <w:jc w:val="center"/>
              <w:rPr>
                <w:rFonts w:ascii="Source Sans Pro SemiBold" w:hAnsi="Source Sans Pro SemiBold" w:cs="Calibri"/>
                <w:color w:val="000000"/>
                <w:sz w:val="16"/>
                <w:szCs w:val="16"/>
              </w:rPr>
            </w:pPr>
          </w:p>
        </w:tc>
        <w:tc>
          <w:tcPr>
            <w:tcW w:w="1180" w:type="dxa"/>
            <w:tcBorders>
              <w:top w:val="single" w:sz="4" w:space="0" w:color="auto"/>
              <w:left w:val="single" w:sz="4" w:space="0" w:color="auto"/>
              <w:bottom w:val="single" w:sz="4" w:space="0" w:color="auto"/>
              <w:right w:val="single" w:sz="4" w:space="0" w:color="auto"/>
            </w:tcBorders>
          </w:tcPr>
          <w:p w14:paraId="04DFEAF4" w14:textId="77777777" w:rsidR="005C52A4" w:rsidRPr="0029277D" w:rsidRDefault="005C52A4" w:rsidP="003F10D0">
            <w:pPr>
              <w:jc w:val="center"/>
              <w:rPr>
                <w:rFonts w:ascii="Source Sans Pro SemiBold" w:hAnsi="Source Sans Pro SemiBold" w:cs="Calibri"/>
                <w:color w:val="000000"/>
                <w:sz w:val="16"/>
                <w:szCs w:val="16"/>
              </w:rPr>
            </w:pPr>
          </w:p>
        </w:tc>
      </w:tr>
      <w:tr w:rsidR="005C52A4" w:rsidRPr="007B1A88" w14:paraId="618EAF9E" w14:textId="77777777" w:rsidTr="005C52A4">
        <w:trPr>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AA092" w14:textId="77777777" w:rsidR="005C52A4" w:rsidRPr="0029277D" w:rsidRDefault="005C52A4" w:rsidP="003F10D0">
            <w:pPr>
              <w:jc w:val="center"/>
              <w:rPr>
                <w:rFonts w:ascii="Source Sans Pro SemiBold" w:hAnsi="Source Sans Pro SemiBold" w:cs="Calibri"/>
                <w:color w:val="000000"/>
                <w:sz w:val="16"/>
                <w:szCs w:val="16"/>
              </w:rPr>
            </w:pPr>
            <w:r w:rsidRPr="007B1A88">
              <w:rPr>
                <w:rFonts w:ascii="Source Sans Pro SemiBold" w:hAnsi="Source Sans Pro SemiBold" w:cs="Calibri"/>
                <w:color w:val="000000"/>
                <w:sz w:val="16"/>
                <w:szCs w:val="16"/>
              </w:rPr>
              <w:t>15</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EB710" w14:textId="77777777" w:rsidR="005C52A4" w:rsidRPr="0029277D" w:rsidRDefault="005C52A4" w:rsidP="003F10D0">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MARKERY</w:t>
            </w:r>
            <w:r w:rsidRPr="0029277D">
              <w:rPr>
                <w:rFonts w:ascii="Source Sans Pro SemiBold" w:hAnsi="Source Sans Pro SemiBold" w:cs="Calibri"/>
                <w:color w:val="000000"/>
                <w:sz w:val="16"/>
                <w:szCs w:val="16"/>
              </w:rPr>
              <w:t xml:space="preserve"> do tablicy suchościeralnej z</w:t>
            </w:r>
            <w:r w:rsidRPr="0029277D">
              <w:rPr>
                <w:rFonts w:ascii="Source Sans Pro SemiBold" w:hAnsi="Source Sans Pro SemiBold" w:cs="Calibri"/>
                <w:b/>
                <w:bCs/>
                <w:color w:val="000000"/>
                <w:sz w:val="16"/>
                <w:szCs w:val="16"/>
              </w:rPr>
              <w:t>estaw 4 kolory</w:t>
            </w:r>
            <w:r w:rsidRPr="0029277D">
              <w:rPr>
                <w:rFonts w:ascii="Source Sans Pro SemiBold" w:hAnsi="Source Sans Pro SemiBold" w:cs="Calibri"/>
                <w:color w:val="000000"/>
                <w:sz w:val="16"/>
                <w:szCs w:val="16"/>
              </w:rPr>
              <w:t xml:space="preserve"> (czarny, niebieski, zielony i czerwony);  tusz na bazie alkoholu, łatwy do usunięcia z tablicy; zakończenie i skuwka w kolorze tuszu; blokowana okrągła końcówka; grubość linii pisania 2 mm, długość linii pisania 1200-1600 m.</w:t>
            </w:r>
          </w:p>
        </w:tc>
        <w:tc>
          <w:tcPr>
            <w:tcW w:w="2235" w:type="dxa"/>
            <w:tcBorders>
              <w:top w:val="single" w:sz="4" w:space="0" w:color="auto"/>
              <w:left w:val="single" w:sz="4" w:space="0" w:color="auto"/>
              <w:bottom w:val="single" w:sz="4" w:space="0" w:color="auto"/>
              <w:right w:val="single" w:sz="4" w:space="0" w:color="auto"/>
            </w:tcBorders>
          </w:tcPr>
          <w:p w14:paraId="3731B93B" w14:textId="77777777" w:rsidR="005C52A4" w:rsidRPr="0029277D"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BCCCD"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zestaw</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C8913"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5</w:t>
            </w:r>
          </w:p>
        </w:tc>
        <w:tc>
          <w:tcPr>
            <w:tcW w:w="1234" w:type="dxa"/>
            <w:tcBorders>
              <w:top w:val="single" w:sz="4" w:space="0" w:color="auto"/>
              <w:left w:val="single" w:sz="4" w:space="0" w:color="auto"/>
              <w:bottom w:val="single" w:sz="4" w:space="0" w:color="auto"/>
              <w:right w:val="single" w:sz="4" w:space="0" w:color="auto"/>
            </w:tcBorders>
          </w:tcPr>
          <w:p w14:paraId="30F36503" w14:textId="77777777" w:rsidR="005C52A4" w:rsidRPr="0029277D" w:rsidRDefault="005C52A4" w:rsidP="003F10D0">
            <w:pPr>
              <w:jc w:val="center"/>
              <w:rPr>
                <w:rFonts w:ascii="Source Sans Pro SemiBold" w:hAnsi="Source Sans Pro SemiBold" w:cs="Calibri"/>
                <w:color w:val="000000"/>
                <w:sz w:val="16"/>
                <w:szCs w:val="16"/>
              </w:rPr>
            </w:pPr>
          </w:p>
        </w:tc>
        <w:tc>
          <w:tcPr>
            <w:tcW w:w="955" w:type="dxa"/>
            <w:tcBorders>
              <w:top w:val="single" w:sz="4" w:space="0" w:color="auto"/>
              <w:left w:val="single" w:sz="4" w:space="0" w:color="auto"/>
              <w:bottom w:val="single" w:sz="4" w:space="0" w:color="auto"/>
              <w:right w:val="single" w:sz="4" w:space="0" w:color="auto"/>
            </w:tcBorders>
          </w:tcPr>
          <w:p w14:paraId="0476E608" w14:textId="77777777" w:rsidR="005C52A4" w:rsidRPr="0029277D" w:rsidRDefault="005C52A4" w:rsidP="003F10D0">
            <w:pPr>
              <w:jc w:val="center"/>
              <w:rPr>
                <w:rFonts w:ascii="Source Sans Pro SemiBold" w:hAnsi="Source Sans Pro SemiBold" w:cs="Calibri"/>
                <w:color w:val="000000"/>
                <w:sz w:val="16"/>
                <w:szCs w:val="16"/>
              </w:rPr>
            </w:pPr>
          </w:p>
        </w:tc>
        <w:tc>
          <w:tcPr>
            <w:tcW w:w="1180" w:type="dxa"/>
            <w:tcBorders>
              <w:top w:val="single" w:sz="4" w:space="0" w:color="auto"/>
              <w:left w:val="single" w:sz="4" w:space="0" w:color="auto"/>
              <w:bottom w:val="single" w:sz="4" w:space="0" w:color="auto"/>
              <w:right w:val="single" w:sz="4" w:space="0" w:color="auto"/>
            </w:tcBorders>
          </w:tcPr>
          <w:p w14:paraId="60636E63" w14:textId="77777777" w:rsidR="005C52A4" w:rsidRPr="0029277D" w:rsidRDefault="005C52A4" w:rsidP="003F10D0">
            <w:pPr>
              <w:jc w:val="center"/>
              <w:rPr>
                <w:rFonts w:ascii="Source Sans Pro SemiBold" w:hAnsi="Source Sans Pro SemiBold" w:cs="Calibri"/>
                <w:color w:val="000000"/>
                <w:sz w:val="16"/>
                <w:szCs w:val="16"/>
              </w:rPr>
            </w:pPr>
          </w:p>
        </w:tc>
      </w:tr>
      <w:tr w:rsidR="005C52A4" w:rsidRPr="007B1A88" w14:paraId="269DF6A3" w14:textId="77777777" w:rsidTr="005C52A4">
        <w:trPr>
          <w:trHeight w:val="16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43091" w14:textId="77777777" w:rsidR="005C52A4" w:rsidRPr="0029277D" w:rsidRDefault="005C52A4" w:rsidP="003F10D0">
            <w:pPr>
              <w:jc w:val="center"/>
              <w:rPr>
                <w:rFonts w:ascii="Source Sans Pro SemiBold" w:hAnsi="Source Sans Pro SemiBold" w:cs="Calibri"/>
                <w:color w:val="000000"/>
                <w:sz w:val="16"/>
                <w:szCs w:val="16"/>
              </w:rPr>
            </w:pPr>
            <w:r w:rsidRPr="007B1A88">
              <w:rPr>
                <w:rFonts w:ascii="Source Sans Pro SemiBold" w:hAnsi="Source Sans Pro SemiBold" w:cs="Calibri"/>
                <w:color w:val="000000"/>
                <w:sz w:val="16"/>
                <w:szCs w:val="16"/>
              </w:rPr>
              <w:t>16</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8014A" w14:textId="77777777" w:rsidR="005C52A4" w:rsidRPr="0029277D" w:rsidRDefault="005C52A4" w:rsidP="003F10D0">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GĄBKA</w:t>
            </w:r>
            <w:r w:rsidRPr="0029277D">
              <w:rPr>
                <w:rFonts w:ascii="Source Sans Pro SemiBold" w:hAnsi="Source Sans Pro SemiBold" w:cs="Calibri"/>
                <w:color w:val="000000"/>
                <w:sz w:val="16"/>
                <w:szCs w:val="16"/>
              </w:rPr>
              <w:t xml:space="preserve"> do tablic suchościeralnych , 106x52x20 mm</w:t>
            </w:r>
            <w:r w:rsidRPr="0029277D">
              <w:rPr>
                <w:rFonts w:ascii="Source Sans Pro SemiBold" w:hAnsi="Source Sans Pro SemiBold" w:cs="Calibri"/>
                <w:color w:val="000000"/>
                <w:sz w:val="16"/>
                <w:szCs w:val="16"/>
              </w:rPr>
              <w:br/>
              <w:t>posiada warstwę magnetyczną, co pozwala na przytwierdzanie do tablic magnetycznych,</w:t>
            </w:r>
            <w:r w:rsidRPr="0029277D">
              <w:rPr>
                <w:rFonts w:ascii="Source Sans Pro SemiBold" w:hAnsi="Source Sans Pro SemiBold" w:cs="Calibri"/>
                <w:color w:val="000000"/>
                <w:sz w:val="16"/>
                <w:szCs w:val="16"/>
              </w:rPr>
              <w:br/>
              <w:t>wykonana z przyjemnego w dotyku materiału,</w:t>
            </w:r>
            <w:r w:rsidRPr="0029277D">
              <w:rPr>
                <w:rFonts w:ascii="Source Sans Pro SemiBold" w:hAnsi="Source Sans Pro SemiBold" w:cs="Calibri"/>
                <w:color w:val="000000"/>
                <w:sz w:val="16"/>
                <w:szCs w:val="16"/>
              </w:rPr>
              <w:br/>
              <w:t>spód wykończony 2 mm filcem umożliwiającym usuwanie śladów markerów,</w:t>
            </w:r>
            <w:r w:rsidRPr="0029277D">
              <w:rPr>
                <w:rFonts w:ascii="Source Sans Pro SemiBold" w:hAnsi="Source Sans Pro SemiBold" w:cs="Calibri"/>
                <w:color w:val="000000"/>
                <w:sz w:val="16"/>
                <w:szCs w:val="16"/>
              </w:rPr>
              <w:br/>
              <w:t>nie rysuje powierzchni tablicy.</w:t>
            </w:r>
            <w:r w:rsidRPr="0029277D">
              <w:rPr>
                <w:rFonts w:ascii="Source Sans Pro SemiBold" w:hAnsi="Source Sans Pro SemiBold" w:cs="Calibri"/>
                <w:color w:val="000000"/>
                <w:sz w:val="16"/>
                <w:szCs w:val="16"/>
              </w:rPr>
              <w:br/>
              <w:t>charakteryzuje się ergonomicznym kształtem ułatwiającym długotrwałe trzymanie w dłoni, kolor żółty.</w:t>
            </w:r>
          </w:p>
        </w:tc>
        <w:tc>
          <w:tcPr>
            <w:tcW w:w="2235" w:type="dxa"/>
            <w:tcBorders>
              <w:top w:val="single" w:sz="4" w:space="0" w:color="auto"/>
              <w:left w:val="single" w:sz="4" w:space="0" w:color="auto"/>
              <w:bottom w:val="single" w:sz="4" w:space="0" w:color="auto"/>
              <w:right w:val="single" w:sz="4" w:space="0" w:color="auto"/>
            </w:tcBorders>
          </w:tcPr>
          <w:p w14:paraId="30567330" w14:textId="77777777" w:rsidR="005C52A4" w:rsidRPr="0029277D"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DC336"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6F975"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2</w:t>
            </w:r>
          </w:p>
        </w:tc>
        <w:tc>
          <w:tcPr>
            <w:tcW w:w="1234" w:type="dxa"/>
            <w:tcBorders>
              <w:top w:val="single" w:sz="4" w:space="0" w:color="auto"/>
              <w:left w:val="single" w:sz="4" w:space="0" w:color="auto"/>
              <w:bottom w:val="single" w:sz="4" w:space="0" w:color="auto"/>
              <w:right w:val="single" w:sz="4" w:space="0" w:color="auto"/>
            </w:tcBorders>
          </w:tcPr>
          <w:p w14:paraId="611CEDAB" w14:textId="77777777" w:rsidR="005C52A4" w:rsidRPr="0029277D" w:rsidRDefault="005C52A4" w:rsidP="003F10D0">
            <w:pPr>
              <w:jc w:val="center"/>
              <w:rPr>
                <w:rFonts w:ascii="Source Sans Pro SemiBold" w:hAnsi="Source Sans Pro SemiBold" w:cs="Calibri"/>
                <w:color w:val="000000"/>
                <w:sz w:val="16"/>
                <w:szCs w:val="16"/>
              </w:rPr>
            </w:pPr>
          </w:p>
        </w:tc>
        <w:tc>
          <w:tcPr>
            <w:tcW w:w="955" w:type="dxa"/>
            <w:tcBorders>
              <w:top w:val="single" w:sz="4" w:space="0" w:color="auto"/>
              <w:left w:val="single" w:sz="4" w:space="0" w:color="auto"/>
              <w:bottom w:val="single" w:sz="4" w:space="0" w:color="auto"/>
              <w:right w:val="single" w:sz="4" w:space="0" w:color="auto"/>
            </w:tcBorders>
          </w:tcPr>
          <w:p w14:paraId="2DD6B62E" w14:textId="77777777" w:rsidR="005C52A4" w:rsidRPr="0029277D" w:rsidRDefault="005C52A4" w:rsidP="003F10D0">
            <w:pPr>
              <w:jc w:val="center"/>
              <w:rPr>
                <w:rFonts w:ascii="Source Sans Pro SemiBold" w:hAnsi="Source Sans Pro SemiBold" w:cs="Calibri"/>
                <w:color w:val="000000"/>
                <w:sz w:val="16"/>
                <w:szCs w:val="16"/>
              </w:rPr>
            </w:pPr>
          </w:p>
        </w:tc>
        <w:tc>
          <w:tcPr>
            <w:tcW w:w="1180" w:type="dxa"/>
            <w:tcBorders>
              <w:top w:val="single" w:sz="4" w:space="0" w:color="auto"/>
              <w:left w:val="single" w:sz="4" w:space="0" w:color="auto"/>
              <w:bottom w:val="single" w:sz="4" w:space="0" w:color="auto"/>
              <w:right w:val="single" w:sz="4" w:space="0" w:color="auto"/>
            </w:tcBorders>
          </w:tcPr>
          <w:p w14:paraId="2117BC42" w14:textId="77777777" w:rsidR="005C52A4" w:rsidRPr="0029277D" w:rsidRDefault="005C52A4" w:rsidP="003F10D0">
            <w:pPr>
              <w:jc w:val="center"/>
              <w:rPr>
                <w:rFonts w:ascii="Source Sans Pro SemiBold" w:hAnsi="Source Sans Pro SemiBold" w:cs="Calibri"/>
                <w:color w:val="000000"/>
                <w:sz w:val="16"/>
                <w:szCs w:val="16"/>
              </w:rPr>
            </w:pPr>
          </w:p>
        </w:tc>
      </w:tr>
      <w:tr w:rsidR="005C52A4" w:rsidRPr="007B1A88" w14:paraId="550BBE05" w14:textId="77777777" w:rsidTr="005C52A4">
        <w:trPr>
          <w:trHeight w:val="26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B89B5" w14:textId="77777777" w:rsidR="005C52A4" w:rsidRPr="0029277D" w:rsidRDefault="005C52A4" w:rsidP="003F10D0">
            <w:pPr>
              <w:jc w:val="center"/>
              <w:rPr>
                <w:rFonts w:ascii="Source Sans Pro SemiBold" w:hAnsi="Source Sans Pro SemiBold" w:cs="Calibri"/>
                <w:color w:val="000000"/>
                <w:sz w:val="16"/>
                <w:szCs w:val="16"/>
              </w:rPr>
            </w:pPr>
            <w:r w:rsidRPr="007B1A88">
              <w:rPr>
                <w:rFonts w:ascii="Source Sans Pro SemiBold" w:hAnsi="Source Sans Pro SemiBold" w:cs="Calibri"/>
                <w:color w:val="000000"/>
                <w:sz w:val="16"/>
                <w:szCs w:val="16"/>
              </w:rPr>
              <w:t>17</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EAAF5" w14:textId="77777777" w:rsidR="005C52A4" w:rsidRPr="0029277D" w:rsidRDefault="005C52A4" w:rsidP="003F10D0">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 xml:space="preserve">ZAKREŚLACZ </w:t>
            </w:r>
            <w:r w:rsidRPr="0029277D">
              <w:rPr>
                <w:rFonts w:ascii="Source Sans Pro SemiBold" w:hAnsi="Source Sans Pro SemiBold" w:cs="Calibri"/>
                <w:color w:val="000000"/>
                <w:sz w:val="16"/>
                <w:szCs w:val="16"/>
              </w:rPr>
              <w:t xml:space="preserve">fluorescencyjny w etui, 6 szt./kpl. </w:t>
            </w:r>
            <w:r w:rsidRPr="0029277D">
              <w:rPr>
                <w:rFonts w:ascii="Source Sans Pro SemiBold" w:hAnsi="Source Sans Pro SemiBold" w:cs="Calibri"/>
                <w:color w:val="000000"/>
                <w:sz w:val="16"/>
                <w:szCs w:val="16"/>
              </w:rPr>
              <w:br/>
              <w:t xml:space="preserve">do znaczenia tekstu na praktycznie każdym rodzaju papier </w:t>
            </w:r>
            <w:r w:rsidRPr="0029277D">
              <w:rPr>
                <w:rFonts w:ascii="Source Sans Pro SemiBold" w:hAnsi="Source Sans Pro SemiBold" w:cs="Calibri"/>
                <w:color w:val="000000"/>
                <w:sz w:val="16"/>
                <w:szCs w:val="16"/>
              </w:rPr>
              <w:br/>
              <w:t>nietoksyczny tusz charakteryzuje się wysoką wydajnością oraz trwałością - nie rozmazuje się. Mix kolory, neonowe</w:t>
            </w:r>
            <w:r w:rsidRPr="0029277D">
              <w:rPr>
                <w:rFonts w:ascii="Source Sans Pro SemiBold" w:hAnsi="Source Sans Pro SemiBold" w:cs="Calibri"/>
                <w:color w:val="000000"/>
                <w:sz w:val="16"/>
                <w:szCs w:val="16"/>
              </w:rPr>
              <w:br/>
              <w:t xml:space="preserve">gumowane boki obudowy gwarantują komfort kreślenia oraz zapobiegają wyślizgiwaniu się zakreślacza z dłoni </w:t>
            </w:r>
            <w:r w:rsidRPr="0029277D">
              <w:rPr>
                <w:rFonts w:ascii="Source Sans Pro SemiBold" w:hAnsi="Source Sans Pro SemiBold" w:cs="Calibri"/>
                <w:color w:val="000000"/>
                <w:sz w:val="16"/>
                <w:szCs w:val="16"/>
              </w:rPr>
              <w:br/>
              <w:t xml:space="preserve">klasyczny, prostokątny kształt obudowy </w:t>
            </w:r>
            <w:r w:rsidRPr="0029277D">
              <w:rPr>
                <w:rFonts w:ascii="Source Sans Pro SemiBold" w:hAnsi="Source Sans Pro SemiBold" w:cs="Calibri"/>
                <w:color w:val="000000"/>
                <w:sz w:val="16"/>
                <w:szCs w:val="16"/>
              </w:rPr>
              <w:br/>
              <w:t xml:space="preserve">końcówka ścięta </w:t>
            </w:r>
            <w:r w:rsidRPr="0029277D">
              <w:rPr>
                <w:rFonts w:ascii="Source Sans Pro SemiBold" w:hAnsi="Source Sans Pro SemiBold" w:cs="Calibri"/>
                <w:color w:val="000000"/>
                <w:sz w:val="16"/>
                <w:szCs w:val="16"/>
              </w:rPr>
              <w:br/>
              <w:t xml:space="preserve">grubość linii pisania: 1-5 mm </w:t>
            </w:r>
            <w:r w:rsidRPr="0029277D">
              <w:rPr>
                <w:rFonts w:ascii="Source Sans Pro SemiBold" w:hAnsi="Source Sans Pro SemiBold" w:cs="Calibri"/>
                <w:color w:val="000000"/>
                <w:sz w:val="16"/>
                <w:szCs w:val="16"/>
              </w:rPr>
              <w:br/>
              <w:t xml:space="preserve">długość linii pisania: 200 m </w:t>
            </w:r>
            <w:r w:rsidRPr="0029277D">
              <w:rPr>
                <w:rFonts w:ascii="Source Sans Pro SemiBold" w:hAnsi="Source Sans Pro SemiBold" w:cs="Calibri"/>
                <w:color w:val="000000"/>
                <w:sz w:val="16"/>
                <w:szCs w:val="16"/>
              </w:rPr>
              <w:br/>
              <w:t>komplet 6 szt. kolory: niebieski, różowy, czerwony, pomarańczowy, żółty i zielony</w:t>
            </w:r>
          </w:p>
        </w:tc>
        <w:tc>
          <w:tcPr>
            <w:tcW w:w="2235" w:type="dxa"/>
            <w:tcBorders>
              <w:top w:val="single" w:sz="4" w:space="0" w:color="auto"/>
              <w:left w:val="single" w:sz="4" w:space="0" w:color="auto"/>
              <w:bottom w:val="single" w:sz="4" w:space="0" w:color="auto"/>
              <w:right w:val="single" w:sz="4" w:space="0" w:color="auto"/>
            </w:tcBorders>
          </w:tcPr>
          <w:p w14:paraId="25E180C7" w14:textId="77777777" w:rsidR="005C52A4" w:rsidRPr="0029277D"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60ADD"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B9F73"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2</w:t>
            </w:r>
          </w:p>
        </w:tc>
        <w:tc>
          <w:tcPr>
            <w:tcW w:w="1234" w:type="dxa"/>
            <w:tcBorders>
              <w:top w:val="single" w:sz="4" w:space="0" w:color="auto"/>
              <w:left w:val="single" w:sz="4" w:space="0" w:color="auto"/>
              <w:bottom w:val="single" w:sz="4" w:space="0" w:color="auto"/>
              <w:right w:val="single" w:sz="4" w:space="0" w:color="auto"/>
            </w:tcBorders>
          </w:tcPr>
          <w:p w14:paraId="6A10A61D" w14:textId="77777777" w:rsidR="005C52A4" w:rsidRPr="0029277D" w:rsidRDefault="005C52A4" w:rsidP="003F10D0">
            <w:pPr>
              <w:jc w:val="center"/>
              <w:rPr>
                <w:rFonts w:ascii="Source Sans Pro SemiBold" w:hAnsi="Source Sans Pro SemiBold" w:cs="Calibri"/>
                <w:color w:val="000000"/>
                <w:sz w:val="16"/>
                <w:szCs w:val="16"/>
              </w:rPr>
            </w:pPr>
          </w:p>
        </w:tc>
        <w:tc>
          <w:tcPr>
            <w:tcW w:w="955" w:type="dxa"/>
            <w:tcBorders>
              <w:top w:val="single" w:sz="4" w:space="0" w:color="auto"/>
              <w:left w:val="single" w:sz="4" w:space="0" w:color="auto"/>
              <w:bottom w:val="single" w:sz="4" w:space="0" w:color="auto"/>
              <w:right w:val="single" w:sz="4" w:space="0" w:color="auto"/>
            </w:tcBorders>
          </w:tcPr>
          <w:p w14:paraId="1BC18E3D" w14:textId="77777777" w:rsidR="005C52A4" w:rsidRPr="0029277D" w:rsidRDefault="005C52A4" w:rsidP="003F10D0">
            <w:pPr>
              <w:jc w:val="center"/>
              <w:rPr>
                <w:rFonts w:ascii="Source Sans Pro SemiBold" w:hAnsi="Source Sans Pro SemiBold" w:cs="Calibri"/>
                <w:color w:val="000000"/>
                <w:sz w:val="16"/>
                <w:szCs w:val="16"/>
              </w:rPr>
            </w:pPr>
          </w:p>
        </w:tc>
        <w:tc>
          <w:tcPr>
            <w:tcW w:w="1180" w:type="dxa"/>
            <w:tcBorders>
              <w:top w:val="single" w:sz="4" w:space="0" w:color="auto"/>
              <w:left w:val="single" w:sz="4" w:space="0" w:color="auto"/>
              <w:bottom w:val="single" w:sz="4" w:space="0" w:color="auto"/>
              <w:right w:val="single" w:sz="4" w:space="0" w:color="auto"/>
            </w:tcBorders>
          </w:tcPr>
          <w:p w14:paraId="6B7A7C9F" w14:textId="77777777" w:rsidR="005C52A4" w:rsidRPr="0029277D" w:rsidRDefault="005C52A4" w:rsidP="003F10D0">
            <w:pPr>
              <w:jc w:val="center"/>
              <w:rPr>
                <w:rFonts w:ascii="Source Sans Pro SemiBold" w:hAnsi="Source Sans Pro SemiBold" w:cs="Calibri"/>
                <w:color w:val="000000"/>
                <w:sz w:val="16"/>
                <w:szCs w:val="16"/>
              </w:rPr>
            </w:pPr>
          </w:p>
        </w:tc>
      </w:tr>
      <w:tr w:rsidR="005C52A4" w:rsidRPr="007B1A88" w14:paraId="168B5085" w14:textId="77777777" w:rsidTr="005C52A4">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5B323" w14:textId="77777777" w:rsidR="005C52A4" w:rsidRPr="0029277D" w:rsidRDefault="005C52A4" w:rsidP="003F10D0">
            <w:pPr>
              <w:jc w:val="center"/>
              <w:rPr>
                <w:rFonts w:ascii="Source Sans Pro SemiBold" w:hAnsi="Source Sans Pro SemiBold" w:cs="Calibri"/>
                <w:color w:val="000000"/>
                <w:sz w:val="16"/>
                <w:szCs w:val="16"/>
              </w:rPr>
            </w:pPr>
            <w:r w:rsidRPr="007B1A88">
              <w:rPr>
                <w:rFonts w:ascii="Source Sans Pro SemiBold" w:hAnsi="Source Sans Pro SemiBold" w:cs="Calibri"/>
                <w:color w:val="000000"/>
                <w:sz w:val="16"/>
                <w:szCs w:val="16"/>
              </w:rPr>
              <w:lastRenderedPageBreak/>
              <w:t>18</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62014" w14:textId="77777777" w:rsidR="005C52A4" w:rsidRPr="0029277D" w:rsidRDefault="005C52A4" w:rsidP="003F10D0">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TAŚMA DWUSTRONNA,</w:t>
            </w:r>
            <w:r w:rsidRPr="0029277D">
              <w:rPr>
                <w:rFonts w:ascii="Source Sans Pro SemiBold" w:hAnsi="Source Sans Pro SemiBold" w:cs="Calibri"/>
                <w:color w:val="000000"/>
                <w:sz w:val="16"/>
                <w:szCs w:val="16"/>
              </w:rPr>
              <w:t xml:space="preserve"> dwustronnie klejąca,cienka, przezroczysta taśma do łączenia papieru, folii, klisz. Taśma przezroczysta na podajniku, 12 mm x 6.3 M</w:t>
            </w:r>
          </w:p>
        </w:tc>
        <w:tc>
          <w:tcPr>
            <w:tcW w:w="2235" w:type="dxa"/>
            <w:tcBorders>
              <w:top w:val="single" w:sz="4" w:space="0" w:color="auto"/>
              <w:left w:val="single" w:sz="4" w:space="0" w:color="auto"/>
              <w:bottom w:val="single" w:sz="4" w:space="0" w:color="auto"/>
              <w:right w:val="single" w:sz="4" w:space="0" w:color="auto"/>
            </w:tcBorders>
          </w:tcPr>
          <w:p w14:paraId="79797B59" w14:textId="77777777" w:rsidR="005C52A4" w:rsidRPr="0029277D"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E0E9A"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2FACB"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1</w:t>
            </w:r>
          </w:p>
        </w:tc>
        <w:tc>
          <w:tcPr>
            <w:tcW w:w="1234" w:type="dxa"/>
            <w:tcBorders>
              <w:top w:val="single" w:sz="4" w:space="0" w:color="auto"/>
              <w:left w:val="single" w:sz="4" w:space="0" w:color="auto"/>
              <w:bottom w:val="single" w:sz="4" w:space="0" w:color="auto"/>
              <w:right w:val="single" w:sz="4" w:space="0" w:color="auto"/>
            </w:tcBorders>
          </w:tcPr>
          <w:p w14:paraId="145C1737" w14:textId="77777777" w:rsidR="005C52A4" w:rsidRPr="0029277D" w:rsidRDefault="005C52A4" w:rsidP="003F10D0">
            <w:pPr>
              <w:jc w:val="center"/>
              <w:rPr>
                <w:rFonts w:ascii="Source Sans Pro SemiBold" w:hAnsi="Source Sans Pro SemiBold" w:cs="Calibri"/>
                <w:color w:val="000000"/>
                <w:sz w:val="16"/>
                <w:szCs w:val="16"/>
              </w:rPr>
            </w:pPr>
          </w:p>
        </w:tc>
        <w:tc>
          <w:tcPr>
            <w:tcW w:w="955" w:type="dxa"/>
            <w:tcBorders>
              <w:top w:val="single" w:sz="4" w:space="0" w:color="auto"/>
              <w:left w:val="single" w:sz="4" w:space="0" w:color="auto"/>
              <w:bottom w:val="single" w:sz="4" w:space="0" w:color="auto"/>
              <w:right w:val="single" w:sz="4" w:space="0" w:color="auto"/>
            </w:tcBorders>
          </w:tcPr>
          <w:p w14:paraId="2BF347D0" w14:textId="77777777" w:rsidR="005C52A4" w:rsidRPr="0029277D" w:rsidRDefault="005C52A4" w:rsidP="003F10D0">
            <w:pPr>
              <w:jc w:val="center"/>
              <w:rPr>
                <w:rFonts w:ascii="Source Sans Pro SemiBold" w:hAnsi="Source Sans Pro SemiBold" w:cs="Calibri"/>
                <w:color w:val="000000"/>
                <w:sz w:val="16"/>
                <w:szCs w:val="16"/>
              </w:rPr>
            </w:pPr>
          </w:p>
        </w:tc>
        <w:tc>
          <w:tcPr>
            <w:tcW w:w="1180" w:type="dxa"/>
            <w:tcBorders>
              <w:top w:val="single" w:sz="4" w:space="0" w:color="auto"/>
              <w:left w:val="single" w:sz="4" w:space="0" w:color="auto"/>
              <w:bottom w:val="single" w:sz="4" w:space="0" w:color="auto"/>
              <w:right w:val="single" w:sz="4" w:space="0" w:color="auto"/>
            </w:tcBorders>
          </w:tcPr>
          <w:p w14:paraId="2F16BE32" w14:textId="77777777" w:rsidR="005C52A4" w:rsidRPr="0029277D" w:rsidRDefault="005C52A4" w:rsidP="003F10D0">
            <w:pPr>
              <w:jc w:val="center"/>
              <w:rPr>
                <w:rFonts w:ascii="Source Sans Pro SemiBold" w:hAnsi="Source Sans Pro SemiBold" w:cs="Calibri"/>
                <w:color w:val="000000"/>
                <w:sz w:val="16"/>
                <w:szCs w:val="16"/>
              </w:rPr>
            </w:pPr>
          </w:p>
        </w:tc>
      </w:tr>
      <w:tr w:rsidR="005C52A4" w:rsidRPr="007B1A88" w14:paraId="784FCDBE" w14:textId="77777777" w:rsidTr="005C52A4">
        <w:trPr>
          <w:trHeight w:val="9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CB550" w14:textId="77777777" w:rsidR="005C52A4" w:rsidRPr="0029277D" w:rsidRDefault="005C52A4" w:rsidP="003F10D0">
            <w:pPr>
              <w:jc w:val="center"/>
              <w:rPr>
                <w:rFonts w:ascii="Source Sans Pro SemiBold" w:hAnsi="Source Sans Pro SemiBold" w:cs="Calibri"/>
                <w:color w:val="000000"/>
                <w:sz w:val="16"/>
                <w:szCs w:val="16"/>
              </w:rPr>
            </w:pPr>
            <w:r w:rsidRPr="007B1A88">
              <w:rPr>
                <w:rFonts w:ascii="Source Sans Pro SemiBold" w:hAnsi="Source Sans Pro SemiBold" w:cs="Calibri"/>
                <w:color w:val="000000"/>
                <w:sz w:val="16"/>
                <w:szCs w:val="16"/>
              </w:rPr>
              <w:t>19</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4A458" w14:textId="77777777" w:rsidR="005C52A4" w:rsidRPr="0029277D" w:rsidRDefault="005C52A4" w:rsidP="003F10D0">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TAŚMA KLEJĄCA BIUROWA matowa</w:t>
            </w:r>
            <w:r w:rsidRPr="0029277D">
              <w:rPr>
                <w:rFonts w:ascii="Source Sans Pro SemiBold" w:hAnsi="Source Sans Pro SemiBold" w:cs="Calibri"/>
                <w:color w:val="000000"/>
                <w:sz w:val="16"/>
                <w:szCs w:val="16"/>
              </w:rPr>
              <w:br/>
              <w:t>Jednostronna, uniwersalna, niemal niewidoczna po naklejeniu z możliwością pisania na taśmie wyprodukowana z polipropylenu, przezroczysta – lekko mleczna, matowa, łatwo i cicho rozwijana wymiary 19 mm x33m</w:t>
            </w:r>
          </w:p>
        </w:tc>
        <w:tc>
          <w:tcPr>
            <w:tcW w:w="2235" w:type="dxa"/>
            <w:tcBorders>
              <w:top w:val="single" w:sz="4" w:space="0" w:color="auto"/>
              <w:left w:val="single" w:sz="4" w:space="0" w:color="auto"/>
              <w:bottom w:val="single" w:sz="4" w:space="0" w:color="auto"/>
              <w:right w:val="single" w:sz="4" w:space="0" w:color="auto"/>
            </w:tcBorders>
          </w:tcPr>
          <w:p w14:paraId="5D817532" w14:textId="77777777" w:rsidR="005C52A4" w:rsidRPr="0029277D"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9E5F7"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816A9"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1</w:t>
            </w:r>
          </w:p>
        </w:tc>
        <w:tc>
          <w:tcPr>
            <w:tcW w:w="1234" w:type="dxa"/>
            <w:tcBorders>
              <w:top w:val="single" w:sz="4" w:space="0" w:color="auto"/>
              <w:left w:val="single" w:sz="4" w:space="0" w:color="auto"/>
              <w:bottom w:val="single" w:sz="4" w:space="0" w:color="auto"/>
              <w:right w:val="single" w:sz="4" w:space="0" w:color="auto"/>
            </w:tcBorders>
          </w:tcPr>
          <w:p w14:paraId="370A3ABF" w14:textId="77777777" w:rsidR="005C52A4" w:rsidRPr="0029277D" w:rsidRDefault="005C52A4" w:rsidP="003F10D0">
            <w:pPr>
              <w:jc w:val="center"/>
              <w:rPr>
                <w:rFonts w:ascii="Source Sans Pro SemiBold" w:hAnsi="Source Sans Pro SemiBold" w:cs="Calibri"/>
                <w:color w:val="000000"/>
                <w:sz w:val="16"/>
                <w:szCs w:val="16"/>
              </w:rPr>
            </w:pPr>
          </w:p>
        </w:tc>
        <w:tc>
          <w:tcPr>
            <w:tcW w:w="955" w:type="dxa"/>
            <w:tcBorders>
              <w:top w:val="single" w:sz="4" w:space="0" w:color="auto"/>
              <w:left w:val="single" w:sz="4" w:space="0" w:color="auto"/>
              <w:bottom w:val="single" w:sz="4" w:space="0" w:color="auto"/>
              <w:right w:val="single" w:sz="4" w:space="0" w:color="auto"/>
            </w:tcBorders>
          </w:tcPr>
          <w:p w14:paraId="1E7C73B3" w14:textId="77777777" w:rsidR="005C52A4" w:rsidRPr="0029277D" w:rsidRDefault="005C52A4" w:rsidP="003F10D0">
            <w:pPr>
              <w:jc w:val="center"/>
              <w:rPr>
                <w:rFonts w:ascii="Source Sans Pro SemiBold" w:hAnsi="Source Sans Pro SemiBold" w:cs="Calibri"/>
                <w:color w:val="000000"/>
                <w:sz w:val="16"/>
                <w:szCs w:val="16"/>
              </w:rPr>
            </w:pPr>
          </w:p>
        </w:tc>
        <w:tc>
          <w:tcPr>
            <w:tcW w:w="1180" w:type="dxa"/>
            <w:tcBorders>
              <w:top w:val="single" w:sz="4" w:space="0" w:color="auto"/>
              <w:left w:val="single" w:sz="4" w:space="0" w:color="auto"/>
              <w:bottom w:val="single" w:sz="4" w:space="0" w:color="auto"/>
              <w:right w:val="single" w:sz="4" w:space="0" w:color="auto"/>
            </w:tcBorders>
          </w:tcPr>
          <w:p w14:paraId="276F6A5A" w14:textId="77777777" w:rsidR="005C52A4" w:rsidRPr="0029277D" w:rsidRDefault="005C52A4" w:rsidP="003F10D0">
            <w:pPr>
              <w:jc w:val="center"/>
              <w:rPr>
                <w:rFonts w:ascii="Source Sans Pro SemiBold" w:hAnsi="Source Sans Pro SemiBold" w:cs="Calibri"/>
                <w:color w:val="000000"/>
                <w:sz w:val="16"/>
                <w:szCs w:val="16"/>
              </w:rPr>
            </w:pPr>
          </w:p>
        </w:tc>
      </w:tr>
      <w:tr w:rsidR="005C52A4" w:rsidRPr="007B1A88" w14:paraId="069842D9" w14:textId="77777777" w:rsidTr="005C52A4">
        <w:trPr>
          <w:trHeight w:val="16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4E411" w14:textId="77777777" w:rsidR="005C52A4" w:rsidRPr="0029277D" w:rsidRDefault="005C52A4" w:rsidP="003F10D0">
            <w:pPr>
              <w:jc w:val="center"/>
              <w:rPr>
                <w:rFonts w:ascii="Source Sans Pro SemiBold" w:hAnsi="Source Sans Pro SemiBold" w:cs="Calibri"/>
                <w:color w:val="000000"/>
                <w:sz w:val="16"/>
                <w:szCs w:val="16"/>
              </w:rPr>
            </w:pPr>
            <w:r w:rsidRPr="007B1A88">
              <w:rPr>
                <w:rFonts w:ascii="Source Sans Pro SemiBold" w:hAnsi="Source Sans Pro SemiBold" w:cs="Calibri"/>
                <w:color w:val="000000"/>
                <w:sz w:val="16"/>
                <w:szCs w:val="16"/>
              </w:rPr>
              <w:t>20</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E2555" w14:textId="77777777" w:rsidR="005C52A4" w:rsidRPr="0029277D" w:rsidRDefault="005C52A4" w:rsidP="003F10D0">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ZSZYWACZ  do 30 kartek  na zszywki 24/6</w:t>
            </w:r>
            <w:r w:rsidRPr="0029277D">
              <w:rPr>
                <w:rFonts w:ascii="Source Sans Pro SemiBold" w:hAnsi="Source Sans Pro SemiBold" w:cs="Calibri"/>
                <w:color w:val="000000"/>
                <w:sz w:val="16"/>
                <w:szCs w:val="16"/>
              </w:rPr>
              <w:br/>
              <w:t xml:space="preserve"> obudowa i mechanizm metalowe, na ramieniu plastikowy (ABS) element wykończenia</w:t>
            </w:r>
            <w:r w:rsidRPr="0029277D">
              <w:rPr>
                <w:rFonts w:ascii="Source Sans Pro SemiBold" w:hAnsi="Source Sans Pro SemiBold" w:cs="Calibri"/>
                <w:color w:val="000000"/>
                <w:sz w:val="16"/>
                <w:szCs w:val="16"/>
              </w:rPr>
              <w:br/>
              <w:t>na zszywki nr 24/6, 26/6</w:t>
            </w:r>
            <w:r w:rsidRPr="0029277D">
              <w:rPr>
                <w:rFonts w:ascii="Source Sans Pro SemiBold" w:hAnsi="Source Sans Pro SemiBold" w:cs="Calibri"/>
                <w:color w:val="000000"/>
                <w:sz w:val="16"/>
                <w:szCs w:val="16"/>
              </w:rPr>
              <w:br/>
              <w:t>w magazynku mieści się 100 zszywek</w:t>
            </w:r>
            <w:r w:rsidRPr="0029277D">
              <w:rPr>
                <w:rFonts w:ascii="Source Sans Pro SemiBold" w:hAnsi="Source Sans Pro SemiBold" w:cs="Calibri"/>
                <w:color w:val="000000"/>
                <w:sz w:val="16"/>
                <w:szCs w:val="16"/>
              </w:rPr>
              <w:br/>
              <w:t>głębokość wsunięcia kartki 50mm</w:t>
            </w:r>
            <w:r w:rsidRPr="0029277D">
              <w:rPr>
                <w:rFonts w:ascii="Source Sans Pro SemiBold" w:hAnsi="Source Sans Pro SemiBold" w:cs="Calibri"/>
                <w:color w:val="000000"/>
                <w:sz w:val="16"/>
                <w:szCs w:val="16"/>
              </w:rPr>
              <w:br/>
              <w:t>zszywanie: zamknięte, otwarte, tapicerskie</w:t>
            </w:r>
            <w:r w:rsidRPr="0029277D">
              <w:rPr>
                <w:rFonts w:ascii="Source Sans Pro SemiBold" w:hAnsi="Source Sans Pro SemiBold" w:cs="Calibri"/>
                <w:color w:val="000000"/>
                <w:sz w:val="16"/>
                <w:szCs w:val="16"/>
              </w:rPr>
              <w:br/>
              <w:t>podstawa przeciwpoślizgowa</w:t>
            </w:r>
          </w:p>
        </w:tc>
        <w:tc>
          <w:tcPr>
            <w:tcW w:w="2235" w:type="dxa"/>
            <w:tcBorders>
              <w:top w:val="single" w:sz="4" w:space="0" w:color="auto"/>
              <w:left w:val="single" w:sz="4" w:space="0" w:color="auto"/>
              <w:bottom w:val="single" w:sz="4" w:space="0" w:color="auto"/>
              <w:right w:val="single" w:sz="4" w:space="0" w:color="auto"/>
            </w:tcBorders>
          </w:tcPr>
          <w:p w14:paraId="1AEB20D2" w14:textId="77777777" w:rsidR="005C52A4" w:rsidRPr="0029277D"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6E457"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2C575"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2</w:t>
            </w:r>
          </w:p>
        </w:tc>
        <w:tc>
          <w:tcPr>
            <w:tcW w:w="1234" w:type="dxa"/>
            <w:tcBorders>
              <w:top w:val="single" w:sz="4" w:space="0" w:color="auto"/>
              <w:left w:val="single" w:sz="4" w:space="0" w:color="auto"/>
              <w:bottom w:val="single" w:sz="4" w:space="0" w:color="auto"/>
              <w:right w:val="single" w:sz="4" w:space="0" w:color="auto"/>
            </w:tcBorders>
          </w:tcPr>
          <w:p w14:paraId="24DDE9E7" w14:textId="77777777" w:rsidR="005C52A4" w:rsidRPr="0029277D" w:rsidRDefault="005C52A4" w:rsidP="003F10D0">
            <w:pPr>
              <w:jc w:val="center"/>
              <w:rPr>
                <w:rFonts w:ascii="Source Sans Pro SemiBold" w:hAnsi="Source Sans Pro SemiBold" w:cs="Calibri"/>
                <w:color w:val="000000"/>
                <w:sz w:val="16"/>
                <w:szCs w:val="16"/>
              </w:rPr>
            </w:pPr>
          </w:p>
        </w:tc>
        <w:tc>
          <w:tcPr>
            <w:tcW w:w="955" w:type="dxa"/>
            <w:tcBorders>
              <w:top w:val="single" w:sz="4" w:space="0" w:color="auto"/>
              <w:left w:val="single" w:sz="4" w:space="0" w:color="auto"/>
              <w:bottom w:val="single" w:sz="4" w:space="0" w:color="auto"/>
              <w:right w:val="single" w:sz="4" w:space="0" w:color="auto"/>
            </w:tcBorders>
          </w:tcPr>
          <w:p w14:paraId="706318EF" w14:textId="77777777" w:rsidR="005C52A4" w:rsidRPr="0029277D" w:rsidRDefault="005C52A4" w:rsidP="003F10D0">
            <w:pPr>
              <w:jc w:val="center"/>
              <w:rPr>
                <w:rFonts w:ascii="Source Sans Pro SemiBold" w:hAnsi="Source Sans Pro SemiBold" w:cs="Calibri"/>
                <w:color w:val="000000"/>
                <w:sz w:val="16"/>
                <w:szCs w:val="16"/>
              </w:rPr>
            </w:pPr>
          </w:p>
        </w:tc>
        <w:tc>
          <w:tcPr>
            <w:tcW w:w="1180" w:type="dxa"/>
            <w:tcBorders>
              <w:top w:val="single" w:sz="4" w:space="0" w:color="auto"/>
              <w:left w:val="single" w:sz="4" w:space="0" w:color="auto"/>
              <w:bottom w:val="single" w:sz="4" w:space="0" w:color="auto"/>
              <w:right w:val="single" w:sz="4" w:space="0" w:color="auto"/>
            </w:tcBorders>
          </w:tcPr>
          <w:p w14:paraId="24C076BF" w14:textId="77777777" w:rsidR="005C52A4" w:rsidRPr="0029277D" w:rsidRDefault="005C52A4" w:rsidP="003F10D0">
            <w:pPr>
              <w:jc w:val="center"/>
              <w:rPr>
                <w:rFonts w:ascii="Source Sans Pro SemiBold" w:hAnsi="Source Sans Pro SemiBold" w:cs="Calibri"/>
                <w:color w:val="000000"/>
                <w:sz w:val="16"/>
                <w:szCs w:val="16"/>
              </w:rPr>
            </w:pPr>
          </w:p>
        </w:tc>
      </w:tr>
      <w:tr w:rsidR="005C52A4" w:rsidRPr="007B1A88" w14:paraId="44068493" w14:textId="77777777" w:rsidTr="005C52A4">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940EC" w14:textId="77777777" w:rsidR="005C52A4" w:rsidRPr="0029277D" w:rsidRDefault="005C52A4" w:rsidP="003F10D0">
            <w:pPr>
              <w:jc w:val="center"/>
              <w:rPr>
                <w:rFonts w:ascii="Source Sans Pro SemiBold" w:hAnsi="Source Sans Pro SemiBold" w:cs="Calibri"/>
                <w:color w:val="000000"/>
                <w:sz w:val="16"/>
                <w:szCs w:val="16"/>
              </w:rPr>
            </w:pPr>
            <w:r w:rsidRPr="007B1A88">
              <w:rPr>
                <w:rFonts w:ascii="Source Sans Pro SemiBold" w:hAnsi="Source Sans Pro SemiBold" w:cs="Calibri"/>
                <w:color w:val="000000"/>
                <w:sz w:val="16"/>
                <w:szCs w:val="16"/>
              </w:rPr>
              <w:t>21</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C5928" w14:textId="77777777" w:rsidR="005C52A4" w:rsidRPr="0029277D" w:rsidRDefault="005C52A4" w:rsidP="003F10D0">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ROZSZYWACZ</w:t>
            </w:r>
            <w:r w:rsidRPr="0029277D">
              <w:rPr>
                <w:rFonts w:ascii="Source Sans Pro SemiBold" w:hAnsi="Source Sans Pro SemiBold" w:cs="Calibri"/>
                <w:color w:val="000000"/>
                <w:sz w:val="16"/>
                <w:szCs w:val="16"/>
              </w:rPr>
              <w:t xml:space="preserve"> biurowy</w:t>
            </w:r>
            <w:r w:rsidRPr="0029277D">
              <w:rPr>
                <w:rFonts w:ascii="Source Sans Pro SemiBold" w:hAnsi="Source Sans Pro SemiBold" w:cs="Calibri"/>
                <w:color w:val="000000"/>
                <w:sz w:val="16"/>
                <w:szCs w:val="16"/>
              </w:rPr>
              <w:br/>
              <w:t>nadaje się do wszystkich rodzajów zszywek</w:t>
            </w:r>
          </w:p>
        </w:tc>
        <w:tc>
          <w:tcPr>
            <w:tcW w:w="2235" w:type="dxa"/>
            <w:tcBorders>
              <w:top w:val="single" w:sz="4" w:space="0" w:color="auto"/>
              <w:left w:val="single" w:sz="4" w:space="0" w:color="auto"/>
              <w:bottom w:val="single" w:sz="4" w:space="0" w:color="auto"/>
              <w:right w:val="single" w:sz="4" w:space="0" w:color="auto"/>
            </w:tcBorders>
          </w:tcPr>
          <w:p w14:paraId="17050895" w14:textId="77777777" w:rsidR="005C52A4" w:rsidRPr="0029277D"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706AF"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83725"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1</w:t>
            </w:r>
          </w:p>
        </w:tc>
        <w:tc>
          <w:tcPr>
            <w:tcW w:w="1234" w:type="dxa"/>
            <w:tcBorders>
              <w:top w:val="single" w:sz="4" w:space="0" w:color="auto"/>
              <w:left w:val="single" w:sz="4" w:space="0" w:color="auto"/>
              <w:bottom w:val="single" w:sz="4" w:space="0" w:color="auto"/>
              <w:right w:val="single" w:sz="4" w:space="0" w:color="auto"/>
            </w:tcBorders>
          </w:tcPr>
          <w:p w14:paraId="5AA882E5" w14:textId="77777777" w:rsidR="005C52A4" w:rsidRPr="0029277D" w:rsidRDefault="005C52A4" w:rsidP="003F10D0">
            <w:pPr>
              <w:jc w:val="center"/>
              <w:rPr>
                <w:rFonts w:ascii="Source Sans Pro SemiBold" w:hAnsi="Source Sans Pro SemiBold" w:cs="Calibri"/>
                <w:color w:val="000000"/>
                <w:sz w:val="16"/>
                <w:szCs w:val="16"/>
              </w:rPr>
            </w:pPr>
          </w:p>
        </w:tc>
        <w:tc>
          <w:tcPr>
            <w:tcW w:w="955" w:type="dxa"/>
            <w:tcBorders>
              <w:top w:val="single" w:sz="4" w:space="0" w:color="auto"/>
              <w:left w:val="single" w:sz="4" w:space="0" w:color="auto"/>
              <w:bottom w:val="single" w:sz="4" w:space="0" w:color="auto"/>
              <w:right w:val="single" w:sz="4" w:space="0" w:color="auto"/>
            </w:tcBorders>
          </w:tcPr>
          <w:p w14:paraId="0DB28028" w14:textId="77777777" w:rsidR="005C52A4" w:rsidRPr="0029277D" w:rsidRDefault="005C52A4" w:rsidP="003F10D0">
            <w:pPr>
              <w:jc w:val="center"/>
              <w:rPr>
                <w:rFonts w:ascii="Source Sans Pro SemiBold" w:hAnsi="Source Sans Pro SemiBold" w:cs="Calibri"/>
                <w:color w:val="000000"/>
                <w:sz w:val="16"/>
                <w:szCs w:val="16"/>
              </w:rPr>
            </w:pPr>
          </w:p>
        </w:tc>
        <w:tc>
          <w:tcPr>
            <w:tcW w:w="1180" w:type="dxa"/>
            <w:tcBorders>
              <w:top w:val="single" w:sz="4" w:space="0" w:color="auto"/>
              <w:left w:val="single" w:sz="4" w:space="0" w:color="auto"/>
              <w:bottom w:val="single" w:sz="4" w:space="0" w:color="auto"/>
              <w:right w:val="single" w:sz="4" w:space="0" w:color="auto"/>
            </w:tcBorders>
          </w:tcPr>
          <w:p w14:paraId="13EB46C4" w14:textId="77777777" w:rsidR="005C52A4" w:rsidRPr="0029277D" w:rsidRDefault="005C52A4" w:rsidP="003F10D0">
            <w:pPr>
              <w:jc w:val="center"/>
              <w:rPr>
                <w:rFonts w:ascii="Source Sans Pro SemiBold" w:hAnsi="Source Sans Pro SemiBold" w:cs="Calibri"/>
                <w:color w:val="000000"/>
                <w:sz w:val="16"/>
                <w:szCs w:val="16"/>
              </w:rPr>
            </w:pPr>
          </w:p>
        </w:tc>
      </w:tr>
      <w:tr w:rsidR="005C52A4" w:rsidRPr="007B1A88" w14:paraId="40986C40" w14:textId="77777777" w:rsidTr="005C52A4">
        <w:trPr>
          <w:trHeight w:val="4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8DE28" w14:textId="77777777" w:rsidR="005C52A4" w:rsidRPr="0029277D" w:rsidRDefault="005C52A4" w:rsidP="003F10D0">
            <w:pPr>
              <w:jc w:val="center"/>
              <w:rPr>
                <w:rFonts w:ascii="Source Sans Pro SemiBold" w:hAnsi="Source Sans Pro SemiBold" w:cs="Calibri"/>
                <w:color w:val="000000"/>
                <w:sz w:val="16"/>
                <w:szCs w:val="16"/>
              </w:rPr>
            </w:pPr>
            <w:r w:rsidRPr="007B1A88">
              <w:rPr>
                <w:rFonts w:ascii="Source Sans Pro SemiBold" w:hAnsi="Source Sans Pro SemiBold" w:cs="Calibri"/>
                <w:color w:val="000000"/>
                <w:sz w:val="16"/>
                <w:szCs w:val="16"/>
              </w:rPr>
              <w:t>22</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F8DCE" w14:textId="77777777" w:rsidR="005C52A4" w:rsidRPr="0029277D" w:rsidRDefault="005C52A4" w:rsidP="003F10D0">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 xml:space="preserve">ZSZYWKI 24/6 1000 sztuk </w:t>
            </w:r>
            <w:r w:rsidRPr="0029277D">
              <w:rPr>
                <w:rFonts w:ascii="Source Sans Pro SemiBold" w:hAnsi="Source Sans Pro SemiBold" w:cs="Calibri"/>
                <w:color w:val="000000"/>
                <w:sz w:val="16"/>
                <w:szCs w:val="16"/>
              </w:rPr>
              <w:br/>
              <w:t xml:space="preserve">Zszywki w kolorze białym, niewidoczne przy kopiowaniu stron. Mocne, stalowe zszywki w rozmiarze 24/6. </w:t>
            </w:r>
            <w:r w:rsidRPr="0029277D">
              <w:rPr>
                <w:rFonts w:ascii="Source Sans Pro SemiBold" w:hAnsi="Source Sans Pro SemiBold" w:cs="Calibri"/>
                <w:color w:val="000000"/>
                <w:sz w:val="16"/>
                <w:szCs w:val="16"/>
              </w:rPr>
              <w:br/>
              <w:t>Zszywają do 30 kartek (80 gsm);</w:t>
            </w:r>
            <w:r w:rsidRPr="0029277D">
              <w:rPr>
                <w:rFonts w:ascii="Source Sans Pro SemiBold" w:hAnsi="Source Sans Pro SemiBold" w:cs="Calibri"/>
                <w:color w:val="000000"/>
                <w:sz w:val="16"/>
                <w:szCs w:val="16"/>
              </w:rPr>
              <w:br/>
              <w:t>Najwyższa jakość, rekomendowane do stosowania we wszystkich markach zszywaczy;</w:t>
            </w:r>
            <w:r w:rsidRPr="0029277D">
              <w:rPr>
                <w:rFonts w:ascii="Source Sans Pro SemiBold" w:hAnsi="Source Sans Pro SemiBold" w:cs="Calibri"/>
                <w:color w:val="000000"/>
                <w:sz w:val="16"/>
                <w:szCs w:val="16"/>
              </w:rPr>
              <w:br/>
              <w:t>Długość nóżki 6 mm</w:t>
            </w:r>
            <w:r w:rsidRPr="0029277D">
              <w:rPr>
                <w:rFonts w:ascii="Source Sans Pro SemiBold" w:hAnsi="Source Sans Pro SemiBold" w:cs="Calibri"/>
                <w:color w:val="000000"/>
                <w:sz w:val="16"/>
                <w:szCs w:val="16"/>
              </w:rPr>
              <w:br/>
              <w:t>opakowanie zawierające 1000 sztuk</w:t>
            </w:r>
            <w:r w:rsidRPr="0029277D">
              <w:rPr>
                <w:rFonts w:ascii="Source Sans Pro SemiBold" w:hAnsi="Source Sans Pro SemiBold" w:cs="Calibri"/>
                <w:color w:val="000000"/>
                <w:sz w:val="16"/>
                <w:szCs w:val="16"/>
              </w:rPr>
              <w:br/>
            </w:r>
            <w:r w:rsidRPr="0029277D">
              <w:rPr>
                <w:rFonts w:ascii="Source Sans Pro SemiBold" w:hAnsi="Source Sans Pro SemiBold" w:cs="Calibri"/>
                <w:b/>
                <w:bCs/>
                <w:color w:val="000000"/>
                <w:sz w:val="16"/>
                <w:szCs w:val="16"/>
              </w:rPr>
              <w:t>Kolor biały</w:t>
            </w:r>
          </w:p>
        </w:tc>
        <w:tc>
          <w:tcPr>
            <w:tcW w:w="2235" w:type="dxa"/>
            <w:tcBorders>
              <w:top w:val="single" w:sz="4" w:space="0" w:color="auto"/>
              <w:left w:val="single" w:sz="4" w:space="0" w:color="auto"/>
              <w:bottom w:val="single" w:sz="4" w:space="0" w:color="auto"/>
              <w:right w:val="single" w:sz="4" w:space="0" w:color="auto"/>
            </w:tcBorders>
          </w:tcPr>
          <w:p w14:paraId="21BFF98B" w14:textId="77777777" w:rsidR="005C52A4" w:rsidRPr="0029277D"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51DF0"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A7539"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1</w:t>
            </w:r>
          </w:p>
        </w:tc>
        <w:tc>
          <w:tcPr>
            <w:tcW w:w="1234" w:type="dxa"/>
            <w:tcBorders>
              <w:top w:val="single" w:sz="4" w:space="0" w:color="auto"/>
              <w:left w:val="single" w:sz="4" w:space="0" w:color="auto"/>
              <w:bottom w:val="single" w:sz="4" w:space="0" w:color="auto"/>
              <w:right w:val="single" w:sz="4" w:space="0" w:color="auto"/>
            </w:tcBorders>
          </w:tcPr>
          <w:p w14:paraId="1BA00146" w14:textId="77777777" w:rsidR="005C52A4" w:rsidRPr="0029277D" w:rsidRDefault="005C52A4" w:rsidP="003F10D0">
            <w:pPr>
              <w:jc w:val="center"/>
              <w:rPr>
                <w:rFonts w:ascii="Source Sans Pro SemiBold" w:hAnsi="Source Sans Pro SemiBold" w:cs="Calibri"/>
                <w:color w:val="000000"/>
                <w:sz w:val="16"/>
                <w:szCs w:val="16"/>
              </w:rPr>
            </w:pPr>
          </w:p>
        </w:tc>
        <w:tc>
          <w:tcPr>
            <w:tcW w:w="955" w:type="dxa"/>
            <w:tcBorders>
              <w:top w:val="single" w:sz="4" w:space="0" w:color="auto"/>
              <w:left w:val="single" w:sz="4" w:space="0" w:color="auto"/>
              <w:bottom w:val="single" w:sz="4" w:space="0" w:color="auto"/>
              <w:right w:val="single" w:sz="4" w:space="0" w:color="auto"/>
            </w:tcBorders>
          </w:tcPr>
          <w:p w14:paraId="645D8DC1" w14:textId="77777777" w:rsidR="005C52A4" w:rsidRPr="0029277D" w:rsidRDefault="005C52A4" w:rsidP="003F10D0">
            <w:pPr>
              <w:jc w:val="center"/>
              <w:rPr>
                <w:rFonts w:ascii="Source Sans Pro SemiBold" w:hAnsi="Source Sans Pro SemiBold" w:cs="Calibri"/>
                <w:color w:val="000000"/>
                <w:sz w:val="16"/>
                <w:szCs w:val="16"/>
              </w:rPr>
            </w:pPr>
          </w:p>
        </w:tc>
        <w:tc>
          <w:tcPr>
            <w:tcW w:w="1180" w:type="dxa"/>
            <w:tcBorders>
              <w:top w:val="single" w:sz="4" w:space="0" w:color="auto"/>
              <w:left w:val="single" w:sz="4" w:space="0" w:color="auto"/>
              <w:bottom w:val="single" w:sz="4" w:space="0" w:color="auto"/>
              <w:right w:val="single" w:sz="4" w:space="0" w:color="auto"/>
            </w:tcBorders>
          </w:tcPr>
          <w:p w14:paraId="74140F35" w14:textId="77777777" w:rsidR="005C52A4" w:rsidRPr="0029277D" w:rsidRDefault="005C52A4" w:rsidP="003F10D0">
            <w:pPr>
              <w:jc w:val="center"/>
              <w:rPr>
                <w:rFonts w:ascii="Source Sans Pro SemiBold" w:hAnsi="Source Sans Pro SemiBold" w:cs="Calibri"/>
                <w:color w:val="000000"/>
                <w:sz w:val="16"/>
                <w:szCs w:val="16"/>
              </w:rPr>
            </w:pPr>
          </w:p>
        </w:tc>
      </w:tr>
      <w:tr w:rsidR="005C52A4" w:rsidRPr="007B1A88" w14:paraId="1554F632" w14:textId="77777777" w:rsidTr="005C52A4">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DA0CD" w14:textId="77777777" w:rsidR="005C52A4" w:rsidRPr="0029277D" w:rsidRDefault="005C52A4" w:rsidP="003F10D0">
            <w:pPr>
              <w:jc w:val="center"/>
              <w:rPr>
                <w:rFonts w:ascii="Source Sans Pro SemiBold" w:hAnsi="Source Sans Pro SemiBold" w:cs="Calibri"/>
                <w:color w:val="000000"/>
                <w:sz w:val="16"/>
                <w:szCs w:val="16"/>
              </w:rPr>
            </w:pPr>
            <w:r w:rsidRPr="007B1A88">
              <w:rPr>
                <w:rFonts w:ascii="Source Sans Pro SemiBold" w:hAnsi="Source Sans Pro SemiBold" w:cs="Calibri"/>
                <w:color w:val="000000"/>
                <w:sz w:val="16"/>
                <w:szCs w:val="16"/>
              </w:rPr>
              <w:t>23</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EB23D" w14:textId="77777777" w:rsidR="005C52A4" w:rsidRPr="0029277D" w:rsidRDefault="005C52A4" w:rsidP="003F10D0">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 xml:space="preserve">KLIP BIUROWY </w:t>
            </w:r>
            <w:r w:rsidRPr="0029277D">
              <w:rPr>
                <w:rFonts w:ascii="Source Sans Pro SemiBold" w:hAnsi="Source Sans Pro SemiBold" w:cs="Calibri"/>
                <w:color w:val="000000"/>
                <w:sz w:val="16"/>
                <w:szCs w:val="16"/>
              </w:rPr>
              <w:t xml:space="preserve">Klip biurowy do spinania dokumentów, Wykonane z galwanizowanego metalu, kolor czarny, opakowanie 12szt, </w:t>
            </w:r>
            <w:r w:rsidRPr="0029277D">
              <w:rPr>
                <w:rFonts w:ascii="Source Sans Pro SemiBold" w:hAnsi="Source Sans Pro SemiBold" w:cs="Calibri"/>
                <w:b/>
                <w:bCs/>
                <w:color w:val="000000"/>
                <w:sz w:val="16"/>
                <w:szCs w:val="16"/>
              </w:rPr>
              <w:t>rozmiar 15 mm</w:t>
            </w:r>
          </w:p>
        </w:tc>
        <w:tc>
          <w:tcPr>
            <w:tcW w:w="2235" w:type="dxa"/>
            <w:tcBorders>
              <w:top w:val="single" w:sz="4" w:space="0" w:color="auto"/>
              <w:left w:val="single" w:sz="4" w:space="0" w:color="auto"/>
              <w:bottom w:val="single" w:sz="4" w:space="0" w:color="auto"/>
              <w:right w:val="single" w:sz="4" w:space="0" w:color="auto"/>
            </w:tcBorders>
          </w:tcPr>
          <w:p w14:paraId="355898DD" w14:textId="77777777" w:rsidR="005C52A4" w:rsidRPr="0029277D"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D33CC"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8E6F7"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2</w:t>
            </w:r>
          </w:p>
        </w:tc>
        <w:tc>
          <w:tcPr>
            <w:tcW w:w="1234" w:type="dxa"/>
            <w:tcBorders>
              <w:top w:val="single" w:sz="4" w:space="0" w:color="auto"/>
              <w:left w:val="single" w:sz="4" w:space="0" w:color="auto"/>
              <w:bottom w:val="single" w:sz="4" w:space="0" w:color="auto"/>
              <w:right w:val="single" w:sz="4" w:space="0" w:color="auto"/>
            </w:tcBorders>
          </w:tcPr>
          <w:p w14:paraId="01F13AA5" w14:textId="77777777" w:rsidR="005C52A4" w:rsidRPr="0029277D" w:rsidRDefault="005C52A4" w:rsidP="003F10D0">
            <w:pPr>
              <w:jc w:val="center"/>
              <w:rPr>
                <w:rFonts w:ascii="Source Sans Pro SemiBold" w:hAnsi="Source Sans Pro SemiBold" w:cs="Calibri"/>
                <w:color w:val="000000"/>
                <w:sz w:val="16"/>
                <w:szCs w:val="16"/>
              </w:rPr>
            </w:pPr>
          </w:p>
        </w:tc>
        <w:tc>
          <w:tcPr>
            <w:tcW w:w="955" w:type="dxa"/>
            <w:tcBorders>
              <w:top w:val="single" w:sz="4" w:space="0" w:color="auto"/>
              <w:left w:val="single" w:sz="4" w:space="0" w:color="auto"/>
              <w:bottom w:val="single" w:sz="4" w:space="0" w:color="auto"/>
              <w:right w:val="single" w:sz="4" w:space="0" w:color="auto"/>
            </w:tcBorders>
          </w:tcPr>
          <w:p w14:paraId="1E63862A" w14:textId="77777777" w:rsidR="005C52A4" w:rsidRPr="0029277D" w:rsidRDefault="005C52A4" w:rsidP="003F10D0">
            <w:pPr>
              <w:jc w:val="center"/>
              <w:rPr>
                <w:rFonts w:ascii="Source Sans Pro SemiBold" w:hAnsi="Source Sans Pro SemiBold" w:cs="Calibri"/>
                <w:color w:val="000000"/>
                <w:sz w:val="16"/>
                <w:szCs w:val="16"/>
              </w:rPr>
            </w:pPr>
          </w:p>
        </w:tc>
        <w:tc>
          <w:tcPr>
            <w:tcW w:w="1180" w:type="dxa"/>
            <w:tcBorders>
              <w:top w:val="single" w:sz="4" w:space="0" w:color="auto"/>
              <w:left w:val="single" w:sz="4" w:space="0" w:color="auto"/>
              <w:bottom w:val="single" w:sz="4" w:space="0" w:color="auto"/>
              <w:right w:val="single" w:sz="4" w:space="0" w:color="auto"/>
            </w:tcBorders>
          </w:tcPr>
          <w:p w14:paraId="6B1EBD67" w14:textId="77777777" w:rsidR="005C52A4" w:rsidRPr="0029277D" w:rsidRDefault="005C52A4" w:rsidP="003F10D0">
            <w:pPr>
              <w:jc w:val="center"/>
              <w:rPr>
                <w:rFonts w:ascii="Source Sans Pro SemiBold" w:hAnsi="Source Sans Pro SemiBold" w:cs="Calibri"/>
                <w:color w:val="000000"/>
                <w:sz w:val="16"/>
                <w:szCs w:val="16"/>
              </w:rPr>
            </w:pPr>
          </w:p>
        </w:tc>
      </w:tr>
      <w:tr w:rsidR="005C52A4" w:rsidRPr="007B1A88" w14:paraId="4A869412" w14:textId="77777777" w:rsidTr="005C52A4">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588E5" w14:textId="77777777" w:rsidR="005C52A4" w:rsidRPr="0029277D" w:rsidRDefault="005C52A4" w:rsidP="003F10D0">
            <w:pPr>
              <w:jc w:val="center"/>
              <w:rPr>
                <w:rFonts w:ascii="Source Sans Pro SemiBold" w:hAnsi="Source Sans Pro SemiBold" w:cs="Calibri"/>
                <w:color w:val="000000"/>
                <w:sz w:val="16"/>
                <w:szCs w:val="16"/>
              </w:rPr>
            </w:pPr>
            <w:r w:rsidRPr="007B1A88">
              <w:rPr>
                <w:rFonts w:ascii="Source Sans Pro SemiBold" w:hAnsi="Source Sans Pro SemiBold" w:cs="Calibri"/>
                <w:color w:val="000000"/>
                <w:sz w:val="16"/>
                <w:szCs w:val="16"/>
              </w:rPr>
              <w:t>24</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1A3E3" w14:textId="77777777" w:rsidR="005C52A4" w:rsidRPr="0029277D" w:rsidRDefault="005C52A4" w:rsidP="003F10D0">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 xml:space="preserve">KLIP BIUROWY </w:t>
            </w:r>
            <w:r w:rsidRPr="0029277D">
              <w:rPr>
                <w:rFonts w:ascii="Source Sans Pro SemiBold" w:hAnsi="Source Sans Pro SemiBold" w:cs="Calibri"/>
                <w:color w:val="000000"/>
                <w:sz w:val="16"/>
                <w:szCs w:val="16"/>
              </w:rPr>
              <w:t xml:space="preserve">Klip biurowy do spinania dokumentów, Wykonane z galwanizowanego metalu, kolor czarny, opakowanie 12szt, </w:t>
            </w:r>
            <w:r w:rsidRPr="0029277D">
              <w:rPr>
                <w:rFonts w:ascii="Source Sans Pro SemiBold" w:hAnsi="Source Sans Pro SemiBold" w:cs="Calibri"/>
                <w:b/>
                <w:bCs/>
                <w:color w:val="000000"/>
                <w:sz w:val="16"/>
                <w:szCs w:val="16"/>
              </w:rPr>
              <w:t>rozmiar 19mm</w:t>
            </w:r>
          </w:p>
        </w:tc>
        <w:tc>
          <w:tcPr>
            <w:tcW w:w="2235" w:type="dxa"/>
            <w:tcBorders>
              <w:top w:val="single" w:sz="4" w:space="0" w:color="auto"/>
              <w:left w:val="single" w:sz="4" w:space="0" w:color="auto"/>
              <w:bottom w:val="single" w:sz="4" w:space="0" w:color="auto"/>
              <w:right w:val="single" w:sz="4" w:space="0" w:color="auto"/>
            </w:tcBorders>
          </w:tcPr>
          <w:p w14:paraId="06C92E7C" w14:textId="77777777" w:rsidR="005C52A4" w:rsidRPr="0029277D"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8F7A0"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0B840"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2</w:t>
            </w:r>
          </w:p>
        </w:tc>
        <w:tc>
          <w:tcPr>
            <w:tcW w:w="1234" w:type="dxa"/>
            <w:tcBorders>
              <w:top w:val="single" w:sz="4" w:space="0" w:color="auto"/>
              <w:left w:val="single" w:sz="4" w:space="0" w:color="auto"/>
              <w:bottom w:val="single" w:sz="4" w:space="0" w:color="auto"/>
              <w:right w:val="single" w:sz="4" w:space="0" w:color="auto"/>
            </w:tcBorders>
          </w:tcPr>
          <w:p w14:paraId="0A79444C" w14:textId="77777777" w:rsidR="005C52A4" w:rsidRPr="0029277D" w:rsidRDefault="005C52A4" w:rsidP="003F10D0">
            <w:pPr>
              <w:jc w:val="center"/>
              <w:rPr>
                <w:rFonts w:ascii="Source Sans Pro SemiBold" w:hAnsi="Source Sans Pro SemiBold" w:cs="Calibri"/>
                <w:color w:val="000000"/>
                <w:sz w:val="16"/>
                <w:szCs w:val="16"/>
              </w:rPr>
            </w:pPr>
          </w:p>
        </w:tc>
        <w:tc>
          <w:tcPr>
            <w:tcW w:w="955" w:type="dxa"/>
            <w:tcBorders>
              <w:top w:val="single" w:sz="4" w:space="0" w:color="auto"/>
              <w:left w:val="single" w:sz="4" w:space="0" w:color="auto"/>
              <w:bottom w:val="single" w:sz="4" w:space="0" w:color="auto"/>
              <w:right w:val="single" w:sz="4" w:space="0" w:color="auto"/>
            </w:tcBorders>
          </w:tcPr>
          <w:p w14:paraId="693DD14D" w14:textId="77777777" w:rsidR="005C52A4" w:rsidRPr="0029277D" w:rsidRDefault="005C52A4" w:rsidP="003F10D0">
            <w:pPr>
              <w:jc w:val="center"/>
              <w:rPr>
                <w:rFonts w:ascii="Source Sans Pro SemiBold" w:hAnsi="Source Sans Pro SemiBold" w:cs="Calibri"/>
                <w:color w:val="000000"/>
                <w:sz w:val="16"/>
                <w:szCs w:val="16"/>
              </w:rPr>
            </w:pPr>
          </w:p>
        </w:tc>
        <w:tc>
          <w:tcPr>
            <w:tcW w:w="1180" w:type="dxa"/>
            <w:tcBorders>
              <w:top w:val="single" w:sz="4" w:space="0" w:color="auto"/>
              <w:left w:val="single" w:sz="4" w:space="0" w:color="auto"/>
              <w:bottom w:val="single" w:sz="4" w:space="0" w:color="auto"/>
              <w:right w:val="single" w:sz="4" w:space="0" w:color="auto"/>
            </w:tcBorders>
          </w:tcPr>
          <w:p w14:paraId="039371EF" w14:textId="77777777" w:rsidR="005C52A4" w:rsidRPr="0029277D" w:rsidRDefault="005C52A4" w:rsidP="003F10D0">
            <w:pPr>
              <w:jc w:val="center"/>
              <w:rPr>
                <w:rFonts w:ascii="Source Sans Pro SemiBold" w:hAnsi="Source Sans Pro SemiBold" w:cs="Calibri"/>
                <w:color w:val="000000"/>
                <w:sz w:val="16"/>
                <w:szCs w:val="16"/>
              </w:rPr>
            </w:pPr>
          </w:p>
        </w:tc>
      </w:tr>
      <w:tr w:rsidR="005C52A4" w:rsidRPr="007B1A88" w14:paraId="607C4084" w14:textId="77777777" w:rsidTr="005C52A4">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B63DC" w14:textId="77777777" w:rsidR="005C52A4" w:rsidRPr="0029277D" w:rsidRDefault="005C52A4" w:rsidP="003F10D0">
            <w:pPr>
              <w:jc w:val="center"/>
              <w:rPr>
                <w:rFonts w:ascii="Source Sans Pro SemiBold" w:hAnsi="Source Sans Pro SemiBold" w:cs="Calibri"/>
                <w:color w:val="000000"/>
                <w:sz w:val="16"/>
                <w:szCs w:val="16"/>
              </w:rPr>
            </w:pPr>
            <w:r w:rsidRPr="007B1A88">
              <w:rPr>
                <w:rFonts w:ascii="Source Sans Pro SemiBold" w:hAnsi="Source Sans Pro SemiBold" w:cs="Calibri"/>
                <w:color w:val="000000"/>
                <w:sz w:val="16"/>
                <w:szCs w:val="16"/>
              </w:rPr>
              <w:t>25</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2C94A" w14:textId="77777777" w:rsidR="005C52A4" w:rsidRPr="0029277D" w:rsidRDefault="005C52A4" w:rsidP="003F10D0">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 xml:space="preserve">KLIP BIUROWY </w:t>
            </w:r>
            <w:r w:rsidRPr="0029277D">
              <w:rPr>
                <w:rFonts w:ascii="Source Sans Pro SemiBold" w:hAnsi="Source Sans Pro SemiBold" w:cs="Calibri"/>
                <w:color w:val="000000"/>
                <w:sz w:val="16"/>
                <w:szCs w:val="16"/>
              </w:rPr>
              <w:t xml:space="preserve">Klip biurowy do spinania dokumentów, Wykonane z galwanizowanego metalu, kolor czarny, opakowanie 12 szt, </w:t>
            </w:r>
            <w:r w:rsidRPr="0029277D">
              <w:rPr>
                <w:rFonts w:ascii="Source Sans Pro SemiBold" w:hAnsi="Source Sans Pro SemiBold" w:cs="Calibri"/>
                <w:b/>
                <w:bCs/>
                <w:color w:val="000000"/>
                <w:sz w:val="16"/>
                <w:szCs w:val="16"/>
              </w:rPr>
              <w:t>rozmiar 25mm</w:t>
            </w:r>
          </w:p>
        </w:tc>
        <w:tc>
          <w:tcPr>
            <w:tcW w:w="2235" w:type="dxa"/>
            <w:tcBorders>
              <w:top w:val="single" w:sz="4" w:space="0" w:color="auto"/>
              <w:left w:val="single" w:sz="4" w:space="0" w:color="auto"/>
              <w:bottom w:val="single" w:sz="4" w:space="0" w:color="auto"/>
              <w:right w:val="single" w:sz="4" w:space="0" w:color="auto"/>
            </w:tcBorders>
          </w:tcPr>
          <w:p w14:paraId="44D0D19B" w14:textId="77777777" w:rsidR="005C52A4" w:rsidRPr="0029277D"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60A37"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2B0D3"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2</w:t>
            </w:r>
          </w:p>
        </w:tc>
        <w:tc>
          <w:tcPr>
            <w:tcW w:w="1234" w:type="dxa"/>
            <w:tcBorders>
              <w:top w:val="single" w:sz="4" w:space="0" w:color="auto"/>
              <w:left w:val="single" w:sz="4" w:space="0" w:color="auto"/>
              <w:bottom w:val="single" w:sz="4" w:space="0" w:color="auto"/>
              <w:right w:val="single" w:sz="4" w:space="0" w:color="auto"/>
            </w:tcBorders>
          </w:tcPr>
          <w:p w14:paraId="6C068E7A" w14:textId="77777777" w:rsidR="005C52A4" w:rsidRPr="0029277D" w:rsidRDefault="005C52A4" w:rsidP="003F10D0">
            <w:pPr>
              <w:jc w:val="center"/>
              <w:rPr>
                <w:rFonts w:ascii="Source Sans Pro SemiBold" w:hAnsi="Source Sans Pro SemiBold" w:cs="Calibri"/>
                <w:color w:val="000000"/>
                <w:sz w:val="16"/>
                <w:szCs w:val="16"/>
              </w:rPr>
            </w:pPr>
          </w:p>
        </w:tc>
        <w:tc>
          <w:tcPr>
            <w:tcW w:w="955" w:type="dxa"/>
            <w:tcBorders>
              <w:top w:val="single" w:sz="4" w:space="0" w:color="auto"/>
              <w:left w:val="single" w:sz="4" w:space="0" w:color="auto"/>
              <w:bottom w:val="single" w:sz="4" w:space="0" w:color="auto"/>
              <w:right w:val="single" w:sz="4" w:space="0" w:color="auto"/>
            </w:tcBorders>
          </w:tcPr>
          <w:p w14:paraId="5294DA07" w14:textId="77777777" w:rsidR="005C52A4" w:rsidRPr="0029277D" w:rsidRDefault="005C52A4" w:rsidP="003F10D0">
            <w:pPr>
              <w:jc w:val="center"/>
              <w:rPr>
                <w:rFonts w:ascii="Source Sans Pro SemiBold" w:hAnsi="Source Sans Pro SemiBold" w:cs="Calibri"/>
                <w:color w:val="000000"/>
                <w:sz w:val="16"/>
                <w:szCs w:val="16"/>
              </w:rPr>
            </w:pPr>
          </w:p>
        </w:tc>
        <w:tc>
          <w:tcPr>
            <w:tcW w:w="1180" w:type="dxa"/>
            <w:tcBorders>
              <w:top w:val="single" w:sz="4" w:space="0" w:color="auto"/>
              <w:left w:val="single" w:sz="4" w:space="0" w:color="auto"/>
              <w:bottom w:val="single" w:sz="4" w:space="0" w:color="auto"/>
              <w:right w:val="single" w:sz="4" w:space="0" w:color="auto"/>
            </w:tcBorders>
          </w:tcPr>
          <w:p w14:paraId="337D1430" w14:textId="77777777" w:rsidR="005C52A4" w:rsidRPr="0029277D" w:rsidRDefault="005C52A4" w:rsidP="003F10D0">
            <w:pPr>
              <w:jc w:val="center"/>
              <w:rPr>
                <w:rFonts w:ascii="Source Sans Pro SemiBold" w:hAnsi="Source Sans Pro SemiBold" w:cs="Calibri"/>
                <w:color w:val="000000"/>
                <w:sz w:val="16"/>
                <w:szCs w:val="16"/>
              </w:rPr>
            </w:pPr>
          </w:p>
        </w:tc>
      </w:tr>
      <w:tr w:rsidR="005C52A4" w:rsidRPr="007B1A88" w14:paraId="3B4D876D" w14:textId="77777777" w:rsidTr="005C52A4">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3E1F2" w14:textId="77777777" w:rsidR="005C52A4" w:rsidRPr="0029277D" w:rsidRDefault="005C52A4" w:rsidP="003F10D0">
            <w:pPr>
              <w:jc w:val="center"/>
              <w:rPr>
                <w:rFonts w:ascii="Source Sans Pro SemiBold" w:hAnsi="Source Sans Pro SemiBold" w:cs="Calibri"/>
                <w:color w:val="000000"/>
                <w:sz w:val="16"/>
                <w:szCs w:val="16"/>
              </w:rPr>
            </w:pPr>
            <w:r w:rsidRPr="007B1A88">
              <w:rPr>
                <w:rFonts w:ascii="Source Sans Pro SemiBold" w:hAnsi="Source Sans Pro SemiBold" w:cs="Calibri"/>
                <w:color w:val="000000"/>
                <w:sz w:val="16"/>
                <w:szCs w:val="16"/>
              </w:rPr>
              <w:t>26</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FBA2A" w14:textId="77777777" w:rsidR="005C52A4" w:rsidRPr="0029277D" w:rsidRDefault="005C52A4" w:rsidP="003F10D0">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 xml:space="preserve">KLIP BIUROWY </w:t>
            </w:r>
            <w:r w:rsidRPr="0029277D">
              <w:rPr>
                <w:rFonts w:ascii="Source Sans Pro SemiBold" w:hAnsi="Source Sans Pro SemiBold" w:cs="Calibri"/>
                <w:color w:val="000000"/>
                <w:sz w:val="16"/>
                <w:szCs w:val="16"/>
              </w:rPr>
              <w:t xml:space="preserve">Klip biurowy do spinania dokumentów, Wykonane z galwanizowanego </w:t>
            </w:r>
            <w:r w:rsidRPr="0029277D">
              <w:rPr>
                <w:rFonts w:ascii="Source Sans Pro SemiBold" w:hAnsi="Source Sans Pro SemiBold" w:cs="Calibri"/>
                <w:color w:val="000000"/>
                <w:sz w:val="16"/>
                <w:szCs w:val="16"/>
              </w:rPr>
              <w:lastRenderedPageBreak/>
              <w:t xml:space="preserve">metalu, kolor czarny, opakowanie 12szt, </w:t>
            </w:r>
            <w:r w:rsidRPr="0029277D">
              <w:rPr>
                <w:rFonts w:ascii="Source Sans Pro SemiBold" w:hAnsi="Source Sans Pro SemiBold" w:cs="Calibri"/>
                <w:b/>
                <w:bCs/>
                <w:color w:val="000000"/>
                <w:sz w:val="16"/>
                <w:szCs w:val="16"/>
              </w:rPr>
              <w:t>rozmiar 32mm</w:t>
            </w:r>
          </w:p>
        </w:tc>
        <w:tc>
          <w:tcPr>
            <w:tcW w:w="2235" w:type="dxa"/>
            <w:tcBorders>
              <w:top w:val="single" w:sz="4" w:space="0" w:color="auto"/>
              <w:left w:val="single" w:sz="4" w:space="0" w:color="auto"/>
              <w:bottom w:val="single" w:sz="4" w:space="0" w:color="auto"/>
              <w:right w:val="single" w:sz="4" w:space="0" w:color="auto"/>
            </w:tcBorders>
          </w:tcPr>
          <w:p w14:paraId="7855880A" w14:textId="77777777" w:rsidR="005C52A4" w:rsidRPr="0029277D"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0DCF9"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A0151"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2</w:t>
            </w:r>
          </w:p>
        </w:tc>
        <w:tc>
          <w:tcPr>
            <w:tcW w:w="1234" w:type="dxa"/>
            <w:tcBorders>
              <w:top w:val="single" w:sz="4" w:space="0" w:color="auto"/>
              <w:left w:val="single" w:sz="4" w:space="0" w:color="auto"/>
              <w:bottom w:val="single" w:sz="4" w:space="0" w:color="auto"/>
              <w:right w:val="single" w:sz="4" w:space="0" w:color="auto"/>
            </w:tcBorders>
          </w:tcPr>
          <w:p w14:paraId="2551577F" w14:textId="77777777" w:rsidR="005C52A4" w:rsidRPr="0029277D" w:rsidRDefault="005C52A4" w:rsidP="003F10D0">
            <w:pPr>
              <w:jc w:val="center"/>
              <w:rPr>
                <w:rFonts w:ascii="Source Sans Pro SemiBold" w:hAnsi="Source Sans Pro SemiBold" w:cs="Calibri"/>
                <w:color w:val="000000"/>
                <w:sz w:val="16"/>
                <w:szCs w:val="16"/>
              </w:rPr>
            </w:pPr>
          </w:p>
        </w:tc>
        <w:tc>
          <w:tcPr>
            <w:tcW w:w="955" w:type="dxa"/>
            <w:tcBorders>
              <w:top w:val="single" w:sz="4" w:space="0" w:color="auto"/>
              <w:left w:val="single" w:sz="4" w:space="0" w:color="auto"/>
              <w:bottom w:val="single" w:sz="4" w:space="0" w:color="auto"/>
              <w:right w:val="single" w:sz="4" w:space="0" w:color="auto"/>
            </w:tcBorders>
          </w:tcPr>
          <w:p w14:paraId="3C965929" w14:textId="77777777" w:rsidR="005C52A4" w:rsidRPr="0029277D" w:rsidRDefault="005C52A4" w:rsidP="003F10D0">
            <w:pPr>
              <w:jc w:val="center"/>
              <w:rPr>
                <w:rFonts w:ascii="Source Sans Pro SemiBold" w:hAnsi="Source Sans Pro SemiBold" w:cs="Calibri"/>
                <w:color w:val="000000"/>
                <w:sz w:val="16"/>
                <w:szCs w:val="16"/>
              </w:rPr>
            </w:pPr>
          </w:p>
        </w:tc>
        <w:tc>
          <w:tcPr>
            <w:tcW w:w="1180" w:type="dxa"/>
            <w:tcBorders>
              <w:top w:val="single" w:sz="4" w:space="0" w:color="auto"/>
              <w:left w:val="single" w:sz="4" w:space="0" w:color="auto"/>
              <w:bottom w:val="single" w:sz="4" w:space="0" w:color="auto"/>
              <w:right w:val="single" w:sz="4" w:space="0" w:color="auto"/>
            </w:tcBorders>
          </w:tcPr>
          <w:p w14:paraId="6EE7524F" w14:textId="77777777" w:rsidR="005C52A4" w:rsidRPr="0029277D" w:rsidRDefault="005C52A4" w:rsidP="003F10D0">
            <w:pPr>
              <w:jc w:val="center"/>
              <w:rPr>
                <w:rFonts w:ascii="Source Sans Pro SemiBold" w:hAnsi="Source Sans Pro SemiBold" w:cs="Calibri"/>
                <w:color w:val="000000"/>
                <w:sz w:val="16"/>
                <w:szCs w:val="16"/>
              </w:rPr>
            </w:pPr>
          </w:p>
        </w:tc>
      </w:tr>
      <w:tr w:rsidR="005C52A4" w:rsidRPr="007B1A88" w14:paraId="392D61A1" w14:textId="77777777" w:rsidTr="005C52A4">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13BA3" w14:textId="77777777" w:rsidR="005C52A4" w:rsidRPr="0029277D" w:rsidRDefault="005C52A4" w:rsidP="003F10D0">
            <w:pPr>
              <w:jc w:val="center"/>
              <w:rPr>
                <w:rFonts w:ascii="Source Sans Pro SemiBold" w:hAnsi="Source Sans Pro SemiBold" w:cs="Calibri"/>
                <w:color w:val="000000"/>
                <w:sz w:val="16"/>
                <w:szCs w:val="16"/>
              </w:rPr>
            </w:pPr>
            <w:r w:rsidRPr="007B1A88">
              <w:rPr>
                <w:rFonts w:ascii="Source Sans Pro SemiBold" w:hAnsi="Source Sans Pro SemiBold" w:cs="Calibri"/>
                <w:color w:val="000000"/>
                <w:sz w:val="16"/>
                <w:szCs w:val="16"/>
              </w:rPr>
              <w:t>2</w:t>
            </w:r>
            <w:r w:rsidRPr="0029277D">
              <w:rPr>
                <w:rFonts w:ascii="Source Sans Pro SemiBold" w:hAnsi="Source Sans Pro SemiBold" w:cs="Calibri"/>
                <w:color w:val="000000"/>
                <w:sz w:val="16"/>
                <w:szCs w:val="16"/>
              </w:rPr>
              <w:t>7</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9AA4A" w14:textId="77777777" w:rsidR="005C52A4" w:rsidRPr="0029277D" w:rsidRDefault="005C52A4" w:rsidP="003F10D0">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KLIP BIUROWY</w:t>
            </w:r>
            <w:r w:rsidRPr="0029277D">
              <w:rPr>
                <w:rFonts w:ascii="Source Sans Pro SemiBold" w:hAnsi="Source Sans Pro SemiBold" w:cs="Calibri"/>
                <w:color w:val="000000"/>
                <w:sz w:val="16"/>
                <w:szCs w:val="16"/>
              </w:rPr>
              <w:t xml:space="preserve"> Klip biurowy do spinania dokumentów, Wykonane z galwanizowanego metalu, kolor czarny, opakowanie 12szt,</w:t>
            </w:r>
            <w:r w:rsidRPr="0029277D">
              <w:rPr>
                <w:rFonts w:ascii="Source Sans Pro SemiBold" w:hAnsi="Source Sans Pro SemiBold" w:cs="Calibri"/>
                <w:b/>
                <w:bCs/>
                <w:color w:val="000000"/>
                <w:sz w:val="16"/>
                <w:szCs w:val="16"/>
              </w:rPr>
              <w:t xml:space="preserve"> rozmiar 41mm</w:t>
            </w:r>
          </w:p>
        </w:tc>
        <w:tc>
          <w:tcPr>
            <w:tcW w:w="2235" w:type="dxa"/>
            <w:tcBorders>
              <w:top w:val="single" w:sz="4" w:space="0" w:color="auto"/>
              <w:left w:val="single" w:sz="4" w:space="0" w:color="auto"/>
              <w:bottom w:val="single" w:sz="4" w:space="0" w:color="auto"/>
              <w:right w:val="single" w:sz="4" w:space="0" w:color="auto"/>
            </w:tcBorders>
          </w:tcPr>
          <w:p w14:paraId="23B6BD10" w14:textId="77777777" w:rsidR="005C52A4" w:rsidRPr="0029277D"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FE308"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58A0A" w14:textId="77777777" w:rsidR="005C52A4" w:rsidRPr="0029277D" w:rsidRDefault="005C52A4" w:rsidP="003F10D0">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1</w:t>
            </w:r>
          </w:p>
        </w:tc>
        <w:tc>
          <w:tcPr>
            <w:tcW w:w="1234" w:type="dxa"/>
            <w:tcBorders>
              <w:top w:val="single" w:sz="4" w:space="0" w:color="auto"/>
              <w:left w:val="single" w:sz="4" w:space="0" w:color="auto"/>
              <w:bottom w:val="single" w:sz="4" w:space="0" w:color="auto"/>
              <w:right w:val="single" w:sz="4" w:space="0" w:color="auto"/>
            </w:tcBorders>
          </w:tcPr>
          <w:p w14:paraId="05FD7D33" w14:textId="77777777" w:rsidR="005C52A4" w:rsidRPr="0029277D" w:rsidRDefault="005C52A4" w:rsidP="003F10D0">
            <w:pPr>
              <w:jc w:val="center"/>
              <w:rPr>
                <w:rFonts w:ascii="Source Sans Pro SemiBold" w:hAnsi="Source Sans Pro SemiBold" w:cs="Calibri"/>
                <w:color w:val="000000"/>
                <w:sz w:val="16"/>
                <w:szCs w:val="16"/>
              </w:rPr>
            </w:pPr>
          </w:p>
        </w:tc>
        <w:tc>
          <w:tcPr>
            <w:tcW w:w="955" w:type="dxa"/>
            <w:tcBorders>
              <w:top w:val="single" w:sz="4" w:space="0" w:color="auto"/>
              <w:left w:val="single" w:sz="4" w:space="0" w:color="auto"/>
              <w:bottom w:val="single" w:sz="4" w:space="0" w:color="auto"/>
              <w:right w:val="single" w:sz="4" w:space="0" w:color="auto"/>
            </w:tcBorders>
          </w:tcPr>
          <w:p w14:paraId="68B8BFA7" w14:textId="77777777" w:rsidR="005C52A4" w:rsidRPr="0029277D" w:rsidRDefault="005C52A4" w:rsidP="003F10D0">
            <w:pPr>
              <w:jc w:val="center"/>
              <w:rPr>
                <w:rFonts w:ascii="Source Sans Pro SemiBold" w:hAnsi="Source Sans Pro SemiBold" w:cs="Calibri"/>
                <w:color w:val="000000"/>
                <w:sz w:val="16"/>
                <w:szCs w:val="16"/>
              </w:rPr>
            </w:pPr>
          </w:p>
        </w:tc>
        <w:tc>
          <w:tcPr>
            <w:tcW w:w="1180" w:type="dxa"/>
            <w:tcBorders>
              <w:top w:val="single" w:sz="4" w:space="0" w:color="auto"/>
              <w:left w:val="single" w:sz="4" w:space="0" w:color="auto"/>
              <w:bottom w:val="single" w:sz="4" w:space="0" w:color="auto"/>
              <w:right w:val="single" w:sz="4" w:space="0" w:color="auto"/>
            </w:tcBorders>
          </w:tcPr>
          <w:p w14:paraId="129D575E" w14:textId="77777777" w:rsidR="005C52A4" w:rsidRPr="0029277D" w:rsidRDefault="005C52A4" w:rsidP="003F10D0">
            <w:pPr>
              <w:jc w:val="center"/>
              <w:rPr>
                <w:rFonts w:ascii="Source Sans Pro SemiBold" w:hAnsi="Source Sans Pro SemiBold" w:cs="Calibri"/>
                <w:color w:val="000000"/>
                <w:sz w:val="16"/>
                <w:szCs w:val="16"/>
              </w:rPr>
            </w:pPr>
          </w:p>
        </w:tc>
      </w:tr>
      <w:tr w:rsidR="005C52A4" w:rsidRPr="007B1A88" w14:paraId="64282430" w14:textId="77777777" w:rsidTr="005C52A4">
        <w:trPr>
          <w:trHeight w:val="5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724F9" w14:textId="77777777" w:rsidR="005C52A4" w:rsidRPr="0029277D" w:rsidRDefault="005C52A4" w:rsidP="003F10D0">
            <w:pPr>
              <w:jc w:val="center"/>
              <w:rPr>
                <w:rFonts w:ascii="Source Sans Pro SemiBold" w:hAnsi="Source Sans Pro SemiBold" w:cs="Calibri"/>
                <w:sz w:val="16"/>
                <w:szCs w:val="16"/>
              </w:rPr>
            </w:pPr>
            <w:r w:rsidRPr="007B1A88">
              <w:rPr>
                <w:rFonts w:ascii="Source Sans Pro SemiBold" w:hAnsi="Source Sans Pro SemiBold" w:cs="Calibri"/>
                <w:sz w:val="16"/>
                <w:szCs w:val="16"/>
              </w:rPr>
              <w:t>28</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222E0" w14:textId="77777777" w:rsidR="005C52A4" w:rsidRPr="0029277D" w:rsidRDefault="005C52A4" w:rsidP="003F10D0">
            <w:pPr>
              <w:rPr>
                <w:rFonts w:ascii="Source Sans Pro SemiBold" w:hAnsi="Source Sans Pro SemiBold" w:cs="Calibri"/>
                <w:sz w:val="16"/>
                <w:szCs w:val="16"/>
              </w:rPr>
            </w:pPr>
            <w:r w:rsidRPr="0029277D">
              <w:rPr>
                <w:rFonts w:ascii="Source Sans Pro SemiBold" w:hAnsi="Source Sans Pro SemiBold" w:cs="Calibri"/>
                <w:b/>
                <w:bCs/>
                <w:sz w:val="16"/>
                <w:szCs w:val="16"/>
              </w:rPr>
              <w:t xml:space="preserve">KOŁOBRULION A4 w kratkę, </w:t>
            </w:r>
            <w:r w:rsidRPr="0029277D">
              <w:rPr>
                <w:rFonts w:ascii="Source Sans Pro SemiBold" w:hAnsi="Source Sans Pro SemiBold" w:cs="Calibri"/>
                <w:sz w:val="16"/>
                <w:szCs w:val="16"/>
              </w:rPr>
              <w:t xml:space="preserve"> 96 kartek w sztywnej oprawie</w:t>
            </w:r>
          </w:p>
        </w:tc>
        <w:tc>
          <w:tcPr>
            <w:tcW w:w="2235" w:type="dxa"/>
            <w:tcBorders>
              <w:top w:val="single" w:sz="4" w:space="0" w:color="auto"/>
              <w:left w:val="single" w:sz="4" w:space="0" w:color="auto"/>
              <w:bottom w:val="single" w:sz="4" w:space="0" w:color="auto"/>
              <w:right w:val="single" w:sz="4" w:space="0" w:color="auto"/>
            </w:tcBorders>
          </w:tcPr>
          <w:p w14:paraId="56A0AA9D" w14:textId="77777777" w:rsidR="005C52A4" w:rsidRPr="0029277D" w:rsidRDefault="005C52A4" w:rsidP="003F10D0">
            <w:pPr>
              <w:jc w:val="center"/>
              <w:rPr>
                <w:rFonts w:ascii="Source Sans Pro SemiBold" w:hAnsi="Source Sans Pro SemiBold" w:cs="Calibri"/>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E2E90" w14:textId="77777777" w:rsidR="005C52A4" w:rsidRPr="0029277D" w:rsidRDefault="005C52A4" w:rsidP="003F10D0">
            <w:pPr>
              <w:jc w:val="center"/>
              <w:rPr>
                <w:rFonts w:ascii="Source Sans Pro SemiBold" w:hAnsi="Source Sans Pro SemiBold" w:cs="Calibri"/>
                <w:sz w:val="16"/>
                <w:szCs w:val="16"/>
              </w:rPr>
            </w:pPr>
            <w:r w:rsidRPr="0029277D">
              <w:rPr>
                <w:rFonts w:ascii="Source Sans Pro SemiBold" w:hAnsi="Source Sans Pro SemiBold" w:cs="Calibri"/>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D28DF" w14:textId="77777777" w:rsidR="005C52A4" w:rsidRPr="0029277D" w:rsidRDefault="005C52A4" w:rsidP="003F10D0">
            <w:pPr>
              <w:jc w:val="center"/>
              <w:rPr>
                <w:rFonts w:ascii="Source Sans Pro SemiBold" w:hAnsi="Source Sans Pro SemiBold" w:cs="Calibri"/>
                <w:sz w:val="16"/>
                <w:szCs w:val="16"/>
              </w:rPr>
            </w:pPr>
            <w:r w:rsidRPr="0029277D">
              <w:rPr>
                <w:rFonts w:ascii="Source Sans Pro SemiBold" w:hAnsi="Source Sans Pro SemiBold" w:cs="Calibri"/>
                <w:sz w:val="16"/>
                <w:szCs w:val="16"/>
              </w:rPr>
              <w:t>5</w:t>
            </w:r>
          </w:p>
        </w:tc>
        <w:tc>
          <w:tcPr>
            <w:tcW w:w="1234" w:type="dxa"/>
            <w:tcBorders>
              <w:top w:val="single" w:sz="4" w:space="0" w:color="auto"/>
              <w:left w:val="single" w:sz="4" w:space="0" w:color="auto"/>
              <w:bottom w:val="single" w:sz="4" w:space="0" w:color="auto"/>
              <w:right w:val="single" w:sz="4" w:space="0" w:color="auto"/>
            </w:tcBorders>
          </w:tcPr>
          <w:p w14:paraId="2EE5D5D8" w14:textId="77777777" w:rsidR="005C52A4" w:rsidRPr="0029277D" w:rsidRDefault="005C52A4" w:rsidP="003F10D0">
            <w:pPr>
              <w:jc w:val="center"/>
              <w:rPr>
                <w:rFonts w:ascii="Source Sans Pro SemiBold" w:hAnsi="Source Sans Pro SemiBold" w:cs="Calibri"/>
                <w:sz w:val="16"/>
                <w:szCs w:val="16"/>
              </w:rPr>
            </w:pPr>
          </w:p>
        </w:tc>
        <w:tc>
          <w:tcPr>
            <w:tcW w:w="955" w:type="dxa"/>
            <w:tcBorders>
              <w:top w:val="single" w:sz="4" w:space="0" w:color="auto"/>
              <w:left w:val="single" w:sz="4" w:space="0" w:color="auto"/>
              <w:bottom w:val="single" w:sz="4" w:space="0" w:color="auto"/>
              <w:right w:val="single" w:sz="4" w:space="0" w:color="auto"/>
            </w:tcBorders>
          </w:tcPr>
          <w:p w14:paraId="42498959" w14:textId="77777777" w:rsidR="005C52A4" w:rsidRPr="0029277D" w:rsidRDefault="005C52A4" w:rsidP="003F10D0">
            <w:pPr>
              <w:jc w:val="center"/>
              <w:rPr>
                <w:rFonts w:ascii="Source Sans Pro SemiBold" w:hAnsi="Source Sans Pro SemiBold" w:cs="Calibri"/>
                <w:sz w:val="16"/>
                <w:szCs w:val="16"/>
              </w:rPr>
            </w:pPr>
          </w:p>
        </w:tc>
        <w:tc>
          <w:tcPr>
            <w:tcW w:w="1180" w:type="dxa"/>
            <w:tcBorders>
              <w:top w:val="single" w:sz="4" w:space="0" w:color="auto"/>
              <w:left w:val="single" w:sz="4" w:space="0" w:color="auto"/>
              <w:bottom w:val="single" w:sz="4" w:space="0" w:color="auto"/>
              <w:right w:val="single" w:sz="4" w:space="0" w:color="auto"/>
            </w:tcBorders>
          </w:tcPr>
          <w:p w14:paraId="1A26F8EC" w14:textId="77777777" w:rsidR="005C52A4" w:rsidRPr="0029277D" w:rsidRDefault="005C52A4" w:rsidP="003F10D0">
            <w:pPr>
              <w:jc w:val="center"/>
              <w:rPr>
                <w:rFonts w:ascii="Source Sans Pro SemiBold" w:hAnsi="Source Sans Pro SemiBold" w:cs="Calibri"/>
                <w:sz w:val="16"/>
                <w:szCs w:val="16"/>
              </w:rPr>
            </w:pPr>
          </w:p>
        </w:tc>
      </w:tr>
      <w:tr w:rsidR="005C52A4" w:rsidRPr="007B1A88" w14:paraId="35A78080" w14:textId="77777777" w:rsidTr="005C52A4">
        <w:trPr>
          <w:trHeight w:val="5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136F3" w14:textId="77777777" w:rsidR="005C52A4" w:rsidRPr="007B1A88" w:rsidRDefault="005C52A4" w:rsidP="003F10D0">
            <w:pPr>
              <w:jc w:val="center"/>
              <w:rPr>
                <w:rFonts w:ascii="Source Sans Pro SemiBold" w:hAnsi="Source Sans Pro SemiBold" w:cs="Calibri"/>
                <w:sz w:val="16"/>
                <w:szCs w:val="16"/>
              </w:rPr>
            </w:pPr>
            <w:r w:rsidRPr="007B1A88">
              <w:rPr>
                <w:rFonts w:ascii="Source Sans Pro SemiBold" w:hAnsi="Source Sans Pro SemiBold" w:cs="Calibri"/>
                <w:sz w:val="16"/>
                <w:szCs w:val="16"/>
              </w:rPr>
              <w:t>29</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10A60F9A" w14:textId="77777777" w:rsidR="005C52A4" w:rsidRPr="007B1A88" w:rsidRDefault="005C52A4" w:rsidP="003F10D0">
            <w:pPr>
              <w:rPr>
                <w:rFonts w:ascii="Source Sans Pro SemiBold" w:hAnsi="Source Sans Pro SemiBold" w:cs="Calibri"/>
                <w:b/>
                <w:bCs/>
                <w:sz w:val="16"/>
                <w:szCs w:val="16"/>
              </w:rPr>
            </w:pPr>
            <w:r w:rsidRPr="0029277D">
              <w:rPr>
                <w:rFonts w:ascii="Source Sans Pro SemiBold" w:hAnsi="Source Sans Pro SemiBold" w:cs="Calibri"/>
                <w:b/>
                <w:bCs/>
                <w:sz w:val="16"/>
                <w:szCs w:val="16"/>
              </w:rPr>
              <w:t xml:space="preserve">TAŚMA DWUSTRONNA SAMOPRZYLEPNA, </w:t>
            </w:r>
            <w:r w:rsidRPr="0029277D">
              <w:rPr>
                <w:rFonts w:ascii="Source Sans Pro SemiBold" w:hAnsi="Source Sans Pro SemiBold" w:cs="Calibri"/>
                <w:sz w:val="16"/>
                <w:szCs w:val="16"/>
              </w:rPr>
              <w:t>wodoodporna Nano Tape Mocna 5m transparentna, długość 5 m szer. 20 mm</w:t>
            </w:r>
          </w:p>
        </w:tc>
        <w:tc>
          <w:tcPr>
            <w:tcW w:w="2235" w:type="dxa"/>
            <w:tcBorders>
              <w:top w:val="single" w:sz="4" w:space="0" w:color="auto"/>
              <w:left w:val="single" w:sz="4" w:space="0" w:color="auto"/>
              <w:bottom w:val="single" w:sz="4" w:space="0" w:color="auto"/>
              <w:right w:val="single" w:sz="4" w:space="0" w:color="auto"/>
            </w:tcBorders>
          </w:tcPr>
          <w:p w14:paraId="4DB13C38" w14:textId="77777777" w:rsidR="005C52A4" w:rsidRPr="007B1A88" w:rsidRDefault="005C52A4" w:rsidP="003F10D0">
            <w:pPr>
              <w:jc w:val="center"/>
              <w:rPr>
                <w:rFonts w:ascii="Source Sans Pro SemiBold" w:hAnsi="Source Sans Pro SemiBold" w:cs="Calibri"/>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23600FCE" w14:textId="77777777" w:rsidR="005C52A4" w:rsidRPr="007B1A88" w:rsidRDefault="005C52A4" w:rsidP="003F10D0">
            <w:pPr>
              <w:jc w:val="center"/>
              <w:rPr>
                <w:rFonts w:ascii="Source Sans Pro SemiBold" w:hAnsi="Source Sans Pro SemiBold" w:cs="Calibri"/>
                <w:sz w:val="16"/>
                <w:szCs w:val="16"/>
              </w:rPr>
            </w:pPr>
            <w:r w:rsidRPr="007B1A88">
              <w:rPr>
                <w:rFonts w:ascii="Source Sans Pro SemiBold" w:hAnsi="Source Sans Pro SemiBold" w:cs="Calibri"/>
                <w:sz w:val="16"/>
                <w:szCs w:val="16"/>
              </w:rPr>
              <w:t>sztuk</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B150C" w14:textId="77777777" w:rsidR="005C52A4" w:rsidRPr="007B1A88" w:rsidRDefault="005C52A4" w:rsidP="003F10D0">
            <w:pPr>
              <w:jc w:val="center"/>
              <w:rPr>
                <w:rFonts w:ascii="Source Sans Pro SemiBold" w:hAnsi="Source Sans Pro SemiBold" w:cs="Calibri"/>
                <w:sz w:val="16"/>
                <w:szCs w:val="16"/>
              </w:rPr>
            </w:pPr>
            <w:r w:rsidRPr="007B1A88">
              <w:rPr>
                <w:rFonts w:ascii="Source Sans Pro SemiBold" w:hAnsi="Source Sans Pro SemiBold" w:cs="Calibri"/>
                <w:sz w:val="16"/>
                <w:szCs w:val="16"/>
              </w:rPr>
              <w:t>1</w:t>
            </w:r>
          </w:p>
        </w:tc>
        <w:tc>
          <w:tcPr>
            <w:tcW w:w="1234" w:type="dxa"/>
            <w:tcBorders>
              <w:top w:val="single" w:sz="4" w:space="0" w:color="auto"/>
              <w:left w:val="single" w:sz="4" w:space="0" w:color="auto"/>
              <w:bottom w:val="single" w:sz="4" w:space="0" w:color="auto"/>
              <w:right w:val="single" w:sz="4" w:space="0" w:color="auto"/>
            </w:tcBorders>
          </w:tcPr>
          <w:p w14:paraId="56734493" w14:textId="77777777" w:rsidR="005C52A4" w:rsidRPr="007B1A88" w:rsidRDefault="005C52A4" w:rsidP="003F10D0">
            <w:pPr>
              <w:jc w:val="center"/>
              <w:rPr>
                <w:rFonts w:ascii="Source Sans Pro SemiBold" w:hAnsi="Source Sans Pro SemiBold" w:cs="Calibri"/>
                <w:sz w:val="16"/>
                <w:szCs w:val="16"/>
              </w:rPr>
            </w:pPr>
          </w:p>
        </w:tc>
        <w:tc>
          <w:tcPr>
            <w:tcW w:w="955" w:type="dxa"/>
            <w:tcBorders>
              <w:top w:val="single" w:sz="4" w:space="0" w:color="auto"/>
              <w:left w:val="single" w:sz="4" w:space="0" w:color="auto"/>
              <w:bottom w:val="single" w:sz="4" w:space="0" w:color="auto"/>
              <w:right w:val="single" w:sz="4" w:space="0" w:color="auto"/>
            </w:tcBorders>
          </w:tcPr>
          <w:p w14:paraId="1F1AA5BA" w14:textId="77777777" w:rsidR="005C52A4" w:rsidRPr="007B1A88" w:rsidRDefault="005C52A4" w:rsidP="003F10D0">
            <w:pPr>
              <w:jc w:val="center"/>
              <w:rPr>
                <w:rFonts w:ascii="Source Sans Pro SemiBold" w:hAnsi="Source Sans Pro SemiBold" w:cs="Calibri"/>
                <w:sz w:val="16"/>
                <w:szCs w:val="16"/>
              </w:rPr>
            </w:pPr>
          </w:p>
        </w:tc>
        <w:tc>
          <w:tcPr>
            <w:tcW w:w="1180" w:type="dxa"/>
            <w:tcBorders>
              <w:top w:val="single" w:sz="4" w:space="0" w:color="auto"/>
              <w:left w:val="single" w:sz="4" w:space="0" w:color="auto"/>
              <w:bottom w:val="single" w:sz="4" w:space="0" w:color="auto"/>
              <w:right w:val="single" w:sz="4" w:space="0" w:color="auto"/>
            </w:tcBorders>
          </w:tcPr>
          <w:p w14:paraId="5C54A0BE" w14:textId="77777777" w:rsidR="005C52A4" w:rsidRPr="007B1A88" w:rsidRDefault="005C52A4" w:rsidP="003F10D0">
            <w:pPr>
              <w:jc w:val="center"/>
              <w:rPr>
                <w:rFonts w:ascii="Source Sans Pro SemiBold" w:hAnsi="Source Sans Pro SemiBold" w:cs="Calibri"/>
                <w:sz w:val="16"/>
                <w:szCs w:val="16"/>
              </w:rPr>
            </w:pPr>
          </w:p>
        </w:tc>
      </w:tr>
      <w:tr w:rsidR="005C52A4" w:rsidRPr="007B1A88" w14:paraId="08AC5C4D" w14:textId="77777777" w:rsidTr="005C52A4">
        <w:trPr>
          <w:trHeight w:val="5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9826B" w14:textId="77777777" w:rsidR="005C52A4" w:rsidRPr="007B1A88" w:rsidRDefault="005C52A4" w:rsidP="003F10D0">
            <w:pPr>
              <w:jc w:val="center"/>
              <w:rPr>
                <w:rFonts w:ascii="Source Sans Pro SemiBold" w:hAnsi="Source Sans Pro SemiBold" w:cs="Calibri"/>
                <w:sz w:val="16"/>
                <w:szCs w:val="16"/>
              </w:rPr>
            </w:pPr>
            <w:r w:rsidRPr="007B1A88">
              <w:rPr>
                <w:rFonts w:ascii="Source Sans Pro SemiBold" w:hAnsi="Source Sans Pro SemiBold" w:cs="Calibri"/>
                <w:sz w:val="16"/>
                <w:szCs w:val="16"/>
              </w:rPr>
              <w:t>30</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000D2D80" w14:textId="77777777" w:rsidR="005C52A4" w:rsidRPr="007B1A88" w:rsidRDefault="005C52A4" w:rsidP="003F10D0">
            <w:pPr>
              <w:rPr>
                <w:rFonts w:ascii="Source Sans Pro SemiBold" w:hAnsi="Source Sans Pro SemiBold" w:cs="Calibri"/>
                <w:b/>
                <w:bCs/>
                <w:sz w:val="16"/>
                <w:szCs w:val="16"/>
              </w:rPr>
            </w:pPr>
            <w:r w:rsidRPr="007B1A88">
              <w:rPr>
                <w:rFonts w:ascii="Source Sans Pro SemiBold" w:hAnsi="Source Sans Pro SemiBold" w:cs="Calibri"/>
                <w:b/>
                <w:bCs/>
                <w:color w:val="000000"/>
                <w:sz w:val="16"/>
                <w:szCs w:val="16"/>
              </w:rPr>
              <w:t>LAMPA BIUROWA</w:t>
            </w:r>
            <w:r w:rsidRPr="007B1A88">
              <w:rPr>
                <w:rFonts w:ascii="Source Sans Pro SemiBold" w:hAnsi="Source Sans Pro SemiBold" w:cs="Calibri"/>
                <w:color w:val="000000"/>
                <w:sz w:val="16"/>
                <w:szCs w:val="16"/>
              </w:rPr>
              <w:t xml:space="preserve"> z klipsem LED ściemniana, wysokość 35 cm, szerokość 10,6 cm - pozostałe wymiary część zaciskowa - szerokość 5,5 cm, długość 11,5 cm. Wykonana z tworzywa sztucznego, kolor czarny. Jedna żarówka o mocy 5.3, kolor ciepła biel. Całościowy strumień świetlny w lumenach 600, napięcie sieciowe V - 12, napięcie robocze V - 230.</w:t>
            </w:r>
          </w:p>
        </w:tc>
        <w:tc>
          <w:tcPr>
            <w:tcW w:w="2235" w:type="dxa"/>
            <w:tcBorders>
              <w:top w:val="single" w:sz="4" w:space="0" w:color="auto"/>
              <w:left w:val="single" w:sz="4" w:space="0" w:color="auto"/>
              <w:bottom w:val="single" w:sz="4" w:space="0" w:color="auto"/>
              <w:right w:val="single" w:sz="4" w:space="0" w:color="auto"/>
            </w:tcBorders>
          </w:tcPr>
          <w:p w14:paraId="149726E6" w14:textId="77777777" w:rsidR="005C52A4" w:rsidRPr="007B1A88" w:rsidRDefault="005C52A4" w:rsidP="003F10D0">
            <w:pPr>
              <w:jc w:val="center"/>
              <w:rPr>
                <w:rFonts w:ascii="Source Sans Pro SemiBold" w:hAnsi="Source Sans Pro SemiBold" w:cs="Calibri"/>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05BBFD28" w14:textId="77777777" w:rsidR="005C52A4" w:rsidRPr="007B1A88" w:rsidRDefault="005C52A4" w:rsidP="003F10D0">
            <w:pPr>
              <w:jc w:val="center"/>
              <w:rPr>
                <w:rFonts w:ascii="Source Sans Pro SemiBold" w:hAnsi="Source Sans Pro SemiBold" w:cs="Calibri"/>
                <w:sz w:val="16"/>
                <w:szCs w:val="16"/>
              </w:rPr>
            </w:pPr>
            <w:r w:rsidRPr="007B1A88">
              <w:rPr>
                <w:rFonts w:ascii="Source Sans Pro SemiBold" w:hAnsi="Source Sans Pro SemiBold" w:cs="Calibri"/>
                <w:sz w:val="16"/>
                <w:szCs w:val="16"/>
              </w:rPr>
              <w:t>sztuk</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BA020" w14:textId="77777777" w:rsidR="005C52A4" w:rsidRPr="007B1A88" w:rsidRDefault="005C52A4" w:rsidP="003F10D0">
            <w:pPr>
              <w:jc w:val="center"/>
              <w:rPr>
                <w:rFonts w:ascii="Source Sans Pro SemiBold" w:hAnsi="Source Sans Pro SemiBold" w:cs="Calibri"/>
                <w:sz w:val="16"/>
                <w:szCs w:val="16"/>
              </w:rPr>
            </w:pPr>
            <w:r w:rsidRPr="007B1A88">
              <w:rPr>
                <w:rFonts w:ascii="Source Sans Pro SemiBold" w:hAnsi="Source Sans Pro SemiBold" w:cs="Calibri"/>
                <w:sz w:val="16"/>
                <w:szCs w:val="16"/>
              </w:rPr>
              <w:t>1</w:t>
            </w:r>
          </w:p>
        </w:tc>
        <w:tc>
          <w:tcPr>
            <w:tcW w:w="1234" w:type="dxa"/>
            <w:tcBorders>
              <w:top w:val="single" w:sz="4" w:space="0" w:color="auto"/>
              <w:left w:val="single" w:sz="4" w:space="0" w:color="auto"/>
              <w:bottom w:val="single" w:sz="4" w:space="0" w:color="auto"/>
              <w:right w:val="single" w:sz="4" w:space="0" w:color="auto"/>
            </w:tcBorders>
          </w:tcPr>
          <w:p w14:paraId="456A9C92" w14:textId="77777777" w:rsidR="005C52A4" w:rsidRPr="007B1A88" w:rsidRDefault="005C52A4" w:rsidP="003F10D0">
            <w:pPr>
              <w:jc w:val="center"/>
              <w:rPr>
                <w:rFonts w:ascii="Source Sans Pro SemiBold" w:hAnsi="Source Sans Pro SemiBold" w:cs="Calibri"/>
                <w:sz w:val="16"/>
                <w:szCs w:val="16"/>
              </w:rPr>
            </w:pPr>
          </w:p>
        </w:tc>
        <w:tc>
          <w:tcPr>
            <w:tcW w:w="955" w:type="dxa"/>
            <w:tcBorders>
              <w:top w:val="single" w:sz="4" w:space="0" w:color="auto"/>
              <w:left w:val="single" w:sz="4" w:space="0" w:color="auto"/>
              <w:bottom w:val="single" w:sz="4" w:space="0" w:color="auto"/>
              <w:right w:val="single" w:sz="4" w:space="0" w:color="auto"/>
            </w:tcBorders>
          </w:tcPr>
          <w:p w14:paraId="2605767C" w14:textId="77777777" w:rsidR="005C52A4" w:rsidRPr="007B1A88" w:rsidRDefault="005C52A4" w:rsidP="003F10D0">
            <w:pPr>
              <w:jc w:val="center"/>
              <w:rPr>
                <w:rFonts w:ascii="Source Sans Pro SemiBold" w:hAnsi="Source Sans Pro SemiBold" w:cs="Calibri"/>
                <w:sz w:val="16"/>
                <w:szCs w:val="16"/>
              </w:rPr>
            </w:pPr>
          </w:p>
        </w:tc>
        <w:tc>
          <w:tcPr>
            <w:tcW w:w="1180" w:type="dxa"/>
            <w:tcBorders>
              <w:top w:val="single" w:sz="4" w:space="0" w:color="auto"/>
              <w:left w:val="single" w:sz="4" w:space="0" w:color="auto"/>
              <w:bottom w:val="single" w:sz="4" w:space="0" w:color="auto"/>
              <w:right w:val="single" w:sz="4" w:space="0" w:color="auto"/>
            </w:tcBorders>
          </w:tcPr>
          <w:p w14:paraId="3A9F3476" w14:textId="77777777" w:rsidR="005C52A4" w:rsidRPr="007B1A88" w:rsidRDefault="005C52A4" w:rsidP="003F10D0">
            <w:pPr>
              <w:jc w:val="center"/>
              <w:rPr>
                <w:rFonts w:ascii="Source Sans Pro SemiBold" w:hAnsi="Source Sans Pro SemiBold" w:cs="Calibri"/>
                <w:sz w:val="16"/>
                <w:szCs w:val="16"/>
              </w:rPr>
            </w:pPr>
          </w:p>
        </w:tc>
      </w:tr>
      <w:tr w:rsidR="005C52A4" w:rsidRPr="007B1A88" w14:paraId="02AF2C24" w14:textId="77777777" w:rsidTr="005C52A4">
        <w:trPr>
          <w:trHeight w:val="5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DA9BF" w14:textId="77777777" w:rsidR="005C52A4" w:rsidRPr="007B1A88" w:rsidRDefault="005C52A4" w:rsidP="003F10D0">
            <w:pPr>
              <w:jc w:val="center"/>
              <w:rPr>
                <w:rFonts w:ascii="Source Sans Pro SemiBold" w:hAnsi="Source Sans Pro SemiBold" w:cs="Calibri"/>
                <w:sz w:val="16"/>
                <w:szCs w:val="16"/>
              </w:rPr>
            </w:pPr>
            <w:r w:rsidRPr="007B1A88">
              <w:rPr>
                <w:rFonts w:ascii="Source Sans Pro SemiBold" w:hAnsi="Source Sans Pro SemiBold" w:cs="Calibri"/>
                <w:sz w:val="16"/>
                <w:szCs w:val="16"/>
              </w:rPr>
              <w:t>31</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3F45F1EF" w14:textId="77777777" w:rsidR="005C52A4" w:rsidRPr="007B1A88" w:rsidRDefault="005C52A4" w:rsidP="003F10D0">
            <w:pPr>
              <w:rPr>
                <w:rFonts w:ascii="Source Sans Pro SemiBold" w:hAnsi="Source Sans Pro SemiBold" w:cs="Calibri"/>
                <w:color w:val="000000"/>
                <w:sz w:val="16"/>
                <w:szCs w:val="16"/>
              </w:rPr>
            </w:pPr>
            <w:r w:rsidRPr="007B1A88">
              <w:rPr>
                <w:rFonts w:ascii="Source Sans Pro SemiBold" w:hAnsi="Source Sans Pro SemiBold" w:cs="Calibri"/>
                <w:b/>
                <w:bCs/>
                <w:color w:val="000000"/>
                <w:sz w:val="16"/>
                <w:szCs w:val="16"/>
              </w:rPr>
              <w:t>TABLICA KORKOWA</w:t>
            </w:r>
            <w:r w:rsidRPr="007B1A88">
              <w:rPr>
                <w:rFonts w:ascii="Source Sans Pro SemiBold" w:hAnsi="Source Sans Pro SemiBold" w:cs="Calibri"/>
                <w:color w:val="000000"/>
                <w:sz w:val="16"/>
                <w:szCs w:val="16"/>
              </w:rPr>
              <w:t xml:space="preserve"> w drewnianej ramie </w:t>
            </w:r>
            <w:r w:rsidRPr="007B1A88">
              <w:rPr>
                <w:rFonts w:ascii="Source Sans Pro SemiBold" w:hAnsi="Source Sans Pro SemiBold" w:cs="Calibri"/>
                <w:color w:val="000000"/>
                <w:sz w:val="16"/>
                <w:szCs w:val="16"/>
              </w:rPr>
              <w:br/>
              <w:t>Wymiar wewnętrzny tablicy: 60x90 cm</w:t>
            </w:r>
            <w:r w:rsidRPr="007B1A88">
              <w:rPr>
                <w:rFonts w:ascii="Source Sans Pro SemiBold" w:hAnsi="Source Sans Pro SemiBold" w:cs="Calibri"/>
                <w:color w:val="000000"/>
                <w:sz w:val="16"/>
                <w:szCs w:val="16"/>
              </w:rPr>
              <w:br/>
              <w:t>Wymiar zewnętrzny tablicy z ramą: 63x93 cm</w:t>
            </w:r>
            <w:r w:rsidRPr="007B1A88">
              <w:rPr>
                <w:rFonts w:ascii="Source Sans Pro SemiBold" w:hAnsi="Source Sans Pro SemiBold" w:cs="Calibri"/>
                <w:color w:val="000000"/>
                <w:sz w:val="16"/>
                <w:szCs w:val="16"/>
              </w:rPr>
              <w:br/>
              <w:t>Szerokość ramy: 2 cm</w:t>
            </w:r>
            <w:r w:rsidRPr="007B1A88">
              <w:rPr>
                <w:rFonts w:ascii="Source Sans Pro SemiBold" w:hAnsi="Source Sans Pro SemiBold" w:cs="Calibri"/>
                <w:color w:val="000000"/>
                <w:sz w:val="16"/>
                <w:szCs w:val="16"/>
              </w:rPr>
              <w:br/>
              <w:t>Grubość ramy: 1,5 cm</w:t>
            </w:r>
            <w:r w:rsidRPr="007B1A88">
              <w:rPr>
                <w:rFonts w:ascii="Source Sans Pro SemiBold" w:hAnsi="Source Sans Pro SemiBold" w:cs="Calibri"/>
                <w:color w:val="000000"/>
                <w:sz w:val="16"/>
                <w:szCs w:val="16"/>
              </w:rPr>
              <w:br/>
              <w:t>Konstrukcja:</w:t>
            </w:r>
            <w:r w:rsidRPr="007B1A88">
              <w:rPr>
                <w:rFonts w:ascii="Source Sans Pro SemiBold" w:hAnsi="Source Sans Pro SemiBold" w:cs="Calibri"/>
                <w:color w:val="000000"/>
                <w:sz w:val="16"/>
                <w:szCs w:val="16"/>
              </w:rPr>
              <w:br/>
              <w:t xml:space="preserve"> Korek – naturalny materiał pozyskiwany z kory korkowca, zachowuje trwałość i elastyczność, dzięki czemu pinezki i zapinki nie pozostawiają trwałych śladów na powierzchni tablicy.</w:t>
            </w:r>
            <w:r w:rsidRPr="007B1A88">
              <w:rPr>
                <w:rFonts w:ascii="Source Sans Pro SemiBold" w:hAnsi="Source Sans Pro SemiBold" w:cs="Calibri"/>
                <w:color w:val="000000"/>
                <w:sz w:val="16"/>
                <w:szCs w:val="16"/>
              </w:rPr>
              <w:br/>
              <w:t>Rama – wytrzymała, wykonana z naturalnego drewna sosnowego.</w:t>
            </w:r>
            <w:r w:rsidRPr="007B1A88">
              <w:rPr>
                <w:rFonts w:ascii="Source Sans Pro SemiBold" w:hAnsi="Source Sans Pro SemiBold" w:cs="Calibri"/>
                <w:color w:val="000000"/>
                <w:sz w:val="16"/>
                <w:szCs w:val="16"/>
              </w:rPr>
              <w:br/>
              <w:t>Płyta pilśniowa – zabezpieczająca tylną stronę materiału korkowego stanowi solidne tło dla tablicy, co zwiększa jej trwałość i stabilność.</w:t>
            </w:r>
            <w:r w:rsidRPr="007B1A88">
              <w:rPr>
                <w:rFonts w:ascii="Source Sans Pro SemiBold" w:hAnsi="Source Sans Pro SemiBold" w:cs="Calibri"/>
                <w:color w:val="000000"/>
                <w:sz w:val="16"/>
                <w:szCs w:val="16"/>
              </w:rPr>
              <w:br/>
              <w:t>Metalowe zawieszki – dwie zawieszki przymocowane na stałe do tylnej części ramy pozwalają na powieszenie tablicy korkowej na ścianie zarówno w pionie, jak i w poziomie.</w:t>
            </w:r>
            <w:r w:rsidRPr="007B1A88">
              <w:rPr>
                <w:rFonts w:ascii="Source Sans Pro SemiBold" w:hAnsi="Source Sans Pro SemiBold" w:cs="Calibri"/>
                <w:color w:val="000000"/>
                <w:sz w:val="16"/>
                <w:szCs w:val="16"/>
              </w:rPr>
              <w:br/>
              <w:t>Metalowe fleksy – mocujące w jedną całość wszystkie elementy tablicy zapewniają jej stabilność i wytrzymałość.</w:t>
            </w:r>
          </w:p>
          <w:p w14:paraId="795F26BA" w14:textId="77777777" w:rsidR="005C52A4" w:rsidRPr="007B1A88" w:rsidRDefault="005C52A4" w:rsidP="003F10D0">
            <w:pPr>
              <w:rPr>
                <w:rFonts w:ascii="Source Sans Pro SemiBold" w:hAnsi="Source Sans Pro SemiBold" w:cs="Calibri"/>
                <w:b/>
                <w:bCs/>
                <w:sz w:val="16"/>
                <w:szCs w:val="16"/>
              </w:rPr>
            </w:pPr>
          </w:p>
        </w:tc>
        <w:tc>
          <w:tcPr>
            <w:tcW w:w="2235" w:type="dxa"/>
            <w:tcBorders>
              <w:top w:val="single" w:sz="4" w:space="0" w:color="auto"/>
              <w:left w:val="single" w:sz="4" w:space="0" w:color="auto"/>
              <w:bottom w:val="single" w:sz="4" w:space="0" w:color="auto"/>
              <w:right w:val="single" w:sz="4" w:space="0" w:color="auto"/>
            </w:tcBorders>
          </w:tcPr>
          <w:p w14:paraId="525DA3A8" w14:textId="77777777" w:rsidR="005C52A4" w:rsidRPr="007B1A88" w:rsidRDefault="005C52A4" w:rsidP="003F10D0">
            <w:pPr>
              <w:jc w:val="center"/>
              <w:rPr>
                <w:rFonts w:ascii="Source Sans Pro SemiBold" w:hAnsi="Source Sans Pro SemiBold" w:cs="Calibri"/>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6D5C480F" w14:textId="77777777" w:rsidR="005C52A4" w:rsidRPr="007B1A88" w:rsidRDefault="005C52A4" w:rsidP="003F10D0">
            <w:pPr>
              <w:jc w:val="center"/>
              <w:rPr>
                <w:rFonts w:ascii="Source Sans Pro SemiBold" w:hAnsi="Source Sans Pro SemiBold" w:cs="Calibri"/>
                <w:sz w:val="16"/>
                <w:szCs w:val="16"/>
              </w:rPr>
            </w:pPr>
            <w:r w:rsidRPr="007B1A88">
              <w:rPr>
                <w:rFonts w:ascii="Source Sans Pro SemiBold" w:hAnsi="Source Sans Pro SemiBold" w:cs="Calibri"/>
                <w:sz w:val="16"/>
                <w:szCs w:val="16"/>
              </w:rPr>
              <w:t>sztuk</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55419" w14:textId="77777777" w:rsidR="005C52A4" w:rsidRPr="007B1A88" w:rsidRDefault="005C52A4" w:rsidP="003F10D0">
            <w:pPr>
              <w:jc w:val="center"/>
              <w:rPr>
                <w:rFonts w:ascii="Source Sans Pro SemiBold" w:hAnsi="Source Sans Pro SemiBold" w:cs="Calibri"/>
                <w:sz w:val="16"/>
                <w:szCs w:val="16"/>
              </w:rPr>
            </w:pPr>
            <w:r w:rsidRPr="007B1A88">
              <w:rPr>
                <w:rFonts w:ascii="Source Sans Pro SemiBold" w:hAnsi="Source Sans Pro SemiBold" w:cs="Calibri"/>
                <w:sz w:val="16"/>
                <w:szCs w:val="16"/>
              </w:rPr>
              <w:t>1</w:t>
            </w:r>
          </w:p>
        </w:tc>
        <w:tc>
          <w:tcPr>
            <w:tcW w:w="1234" w:type="dxa"/>
            <w:tcBorders>
              <w:top w:val="single" w:sz="4" w:space="0" w:color="auto"/>
              <w:left w:val="single" w:sz="4" w:space="0" w:color="auto"/>
              <w:bottom w:val="single" w:sz="4" w:space="0" w:color="auto"/>
              <w:right w:val="single" w:sz="4" w:space="0" w:color="auto"/>
            </w:tcBorders>
          </w:tcPr>
          <w:p w14:paraId="66B8053E" w14:textId="77777777" w:rsidR="005C52A4" w:rsidRPr="007B1A88" w:rsidRDefault="005C52A4" w:rsidP="003F10D0">
            <w:pPr>
              <w:jc w:val="center"/>
              <w:rPr>
                <w:rFonts w:ascii="Source Sans Pro SemiBold" w:hAnsi="Source Sans Pro SemiBold" w:cs="Calibri"/>
                <w:sz w:val="16"/>
                <w:szCs w:val="16"/>
              </w:rPr>
            </w:pPr>
          </w:p>
        </w:tc>
        <w:tc>
          <w:tcPr>
            <w:tcW w:w="955" w:type="dxa"/>
            <w:tcBorders>
              <w:top w:val="single" w:sz="4" w:space="0" w:color="auto"/>
              <w:left w:val="single" w:sz="4" w:space="0" w:color="auto"/>
              <w:bottom w:val="single" w:sz="4" w:space="0" w:color="auto"/>
              <w:right w:val="single" w:sz="4" w:space="0" w:color="auto"/>
            </w:tcBorders>
          </w:tcPr>
          <w:p w14:paraId="3CAE0446" w14:textId="77777777" w:rsidR="005C52A4" w:rsidRPr="007B1A88" w:rsidRDefault="005C52A4" w:rsidP="003F10D0">
            <w:pPr>
              <w:jc w:val="center"/>
              <w:rPr>
                <w:rFonts w:ascii="Source Sans Pro SemiBold" w:hAnsi="Source Sans Pro SemiBold" w:cs="Calibri"/>
                <w:sz w:val="16"/>
                <w:szCs w:val="16"/>
              </w:rPr>
            </w:pPr>
          </w:p>
        </w:tc>
        <w:tc>
          <w:tcPr>
            <w:tcW w:w="1180" w:type="dxa"/>
            <w:tcBorders>
              <w:top w:val="single" w:sz="4" w:space="0" w:color="auto"/>
              <w:left w:val="single" w:sz="4" w:space="0" w:color="auto"/>
              <w:bottom w:val="single" w:sz="4" w:space="0" w:color="auto"/>
              <w:right w:val="single" w:sz="4" w:space="0" w:color="auto"/>
            </w:tcBorders>
          </w:tcPr>
          <w:p w14:paraId="7AE6C8B8" w14:textId="77777777" w:rsidR="005C52A4" w:rsidRPr="007B1A88" w:rsidRDefault="005C52A4" w:rsidP="003F10D0">
            <w:pPr>
              <w:jc w:val="center"/>
              <w:rPr>
                <w:rFonts w:ascii="Source Sans Pro SemiBold" w:hAnsi="Source Sans Pro SemiBold" w:cs="Calibri"/>
                <w:sz w:val="16"/>
                <w:szCs w:val="16"/>
              </w:rPr>
            </w:pPr>
          </w:p>
        </w:tc>
      </w:tr>
      <w:tr w:rsidR="005C52A4" w:rsidRPr="007B1A88" w14:paraId="47E89DB7" w14:textId="77777777" w:rsidTr="005C52A4">
        <w:trPr>
          <w:trHeight w:val="84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D06C5" w14:textId="77777777" w:rsidR="005C52A4" w:rsidRPr="007B1A88" w:rsidRDefault="005C52A4" w:rsidP="003F10D0">
            <w:pPr>
              <w:jc w:val="center"/>
              <w:rPr>
                <w:rFonts w:ascii="Source Sans Pro SemiBold" w:hAnsi="Source Sans Pro SemiBold" w:cs="Calibri"/>
                <w:sz w:val="16"/>
                <w:szCs w:val="16"/>
              </w:rPr>
            </w:pPr>
            <w:r w:rsidRPr="007B1A88">
              <w:rPr>
                <w:rFonts w:ascii="Source Sans Pro SemiBold" w:hAnsi="Source Sans Pro SemiBold" w:cs="Calibri"/>
                <w:sz w:val="16"/>
                <w:szCs w:val="16"/>
              </w:rPr>
              <w:lastRenderedPageBreak/>
              <w:t>32</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6139750E" w14:textId="77777777" w:rsidR="005C52A4" w:rsidRPr="007B1A88" w:rsidRDefault="005C52A4" w:rsidP="003F10D0">
            <w:pPr>
              <w:rPr>
                <w:rFonts w:ascii="Source Sans Pro SemiBold" w:hAnsi="Source Sans Pro SemiBold" w:cs="Calibri"/>
                <w:b/>
                <w:bCs/>
                <w:color w:val="000000"/>
                <w:sz w:val="16"/>
                <w:szCs w:val="16"/>
              </w:rPr>
            </w:pPr>
            <w:r w:rsidRPr="007B1A88">
              <w:rPr>
                <w:rFonts w:ascii="Source Sans Pro SemiBold" w:hAnsi="Source Sans Pro SemiBold" w:cs="Calibri"/>
                <w:b/>
                <w:bCs/>
                <w:color w:val="000000"/>
                <w:sz w:val="16"/>
                <w:szCs w:val="16"/>
              </w:rPr>
              <w:t>CHUSTECZKI MOKRE DO CZYSZCZENIA SOCZEWEK OKULARÓW I EKRANÓW</w:t>
            </w:r>
            <w:r w:rsidRPr="007B1A88">
              <w:rPr>
                <w:rFonts w:ascii="Source Sans Pro SemiBold" w:hAnsi="Source Sans Pro SemiBold" w:cs="Calibri"/>
                <w:color w:val="000000"/>
                <w:sz w:val="16"/>
                <w:szCs w:val="16"/>
              </w:rPr>
              <w:t xml:space="preserve"> wymiary: 155 x 130 mm, kolor chusteczek: biały</w:t>
            </w:r>
            <w:r w:rsidRPr="007B1A88">
              <w:rPr>
                <w:rFonts w:ascii="Source Sans Pro SemiBold" w:hAnsi="Source Sans Pro SemiBold" w:cs="Calibri"/>
                <w:color w:val="000000"/>
                <w:sz w:val="16"/>
                <w:szCs w:val="16"/>
              </w:rPr>
              <w:br/>
              <w:t>opakowanie zawiera: 200 sztuk/chusteczek</w:t>
            </w:r>
          </w:p>
        </w:tc>
        <w:tc>
          <w:tcPr>
            <w:tcW w:w="2235" w:type="dxa"/>
            <w:tcBorders>
              <w:top w:val="single" w:sz="4" w:space="0" w:color="auto"/>
              <w:left w:val="single" w:sz="4" w:space="0" w:color="auto"/>
              <w:bottom w:val="single" w:sz="4" w:space="0" w:color="auto"/>
              <w:right w:val="single" w:sz="4" w:space="0" w:color="auto"/>
            </w:tcBorders>
          </w:tcPr>
          <w:p w14:paraId="744C817C" w14:textId="77777777" w:rsidR="005C52A4" w:rsidRPr="007B1A88" w:rsidRDefault="005C52A4" w:rsidP="003F10D0">
            <w:pPr>
              <w:jc w:val="center"/>
              <w:rPr>
                <w:rFonts w:ascii="Source Sans Pro SemiBold" w:hAnsi="Source Sans Pro SemiBold" w:cs="Calibri"/>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3610655D" w14:textId="77777777" w:rsidR="005C52A4" w:rsidRPr="007B1A88" w:rsidRDefault="005C52A4" w:rsidP="003F10D0">
            <w:pPr>
              <w:jc w:val="center"/>
              <w:rPr>
                <w:rFonts w:ascii="Source Sans Pro SemiBold" w:hAnsi="Source Sans Pro SemiBold" w:cs="Calibri"/>
                <w:sz w:val="16"/>
                <w:szCs w:val="16"/>
              </w:rPr>
            </w:pPr>
            <w:r w:rsidRPr="007B1A88">
              <w:rPr>
                <w:rFonts w:ascii="Source Sans Pro SemiBold" w:hAnsi="Source Sans Pro SemiBold" w:cs="Calibri"/>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D693E" w14:textId="77777777" w:rsidR="005C52A4" w:rsidRPr="007B1A88" w:rsidRDefault="005C52A4" w:rsidP="003F10D0">
            <w:pPr>
              <w:jc w:val="center"/>
              <w:rPr>
                <w:rFonts w:ascii="Source Sans Pro SemiBold" w:hAnsi="Source Sans Pro SemiBold" w:cs="Calibri"/>
                <w:sz w:val="16"/>
                <w:szCs w:val="16"/>
              </w:rPr>
            </w:pPr>
            <w:r w:rsidRPr="007B1A88">
              <w:rPr>
                <w:rFonts w:ascii="Source Sans Pro SemiBold" w:hAnsi="Source Sans Pro SemiBold" w:cs="Calibri"/>
                <w:sz w:val="16"/>
                <w:szCs w:val="16"/>
              </w:rPr>
              <w:t>1</w:t>
            </w:r>
          </w:p>
        </w:tc>
        <w:tc>
          <w:tcPr>
            <w:tcW w:w="1234" w:type="dxa"/>
            <w:tcBorders>
              <w:top w:val="single" w:sz="4" w:space="0" w:color="auto"/>
              <w:left w:val="single" w:sz="4" w:space="0" w:color="auto"/>
              <w:bottom w:val="single" w:sz="4" w:space="0" w:color="auto"/>
              <w:right w:val="single" w:sz="4" w:space="0" w:color="auto"/>
            </w:tcBorders>
          </w:tcPr>
          <w:p w14:paraId="538B3BCD" w14:textId="77777777" w:rsidR="005C52A4" w:rsidRPr="007B1A88" w:rsidRDefault="005C52A4" w:rsidP="003F10D0">
            <w:pPr>
              <w:jc w:val="center"/>
              <w:rPr>
                <w:rFonts w:ascii="Source Sans Pro SemiBold" w:hAnsi="Source Sans Pro SemiBold" w:cs="Calibri"/>
                <w:sz w:val="16"/>
                <w:szCs w:val="16"/>
              </w:rPr>
            </w:pPr>
          </w:p>
        </w:tc>
        <w:tc>
          <w:tcPr>
            <w:tcW w:w="955" w:type="dxa"/>
            <w:tcBorders>
              <w:top w:val="single" w:sz="4" w:space="0" w:color="auto"/>
              <w:left w:val="single" w:sz="4" w:space="0" w:color="auto"/>
              <w:bottom w:val="single" w:sz="4" w:space="0" w:color="auto"/>
              <w:right w:val="single" w:sz="4" w:space="0" w:color="auto"/>
            </w:tcBorders>
          </w:tcPr>
          <w:p w14:paraId="1F81FDDE" w14:textId="77777777" w:rsidR="005C52A4" w:rsidRPr="007B1A88" w:rsidRDefault="005C52A4" w:rsidP="003F10D0">
            <w:pPr>
              <w:jc w:val="center"/>
              <w:rPr>
                <w:rFonts w:ascii="Source Sans Pro SemiBold" w:hAnsi="Source Sans Pro SemiBold" w:cs="Calibri"/>
                <w:sz w:val="16"/>
                <w:szCs w:val="16"/>
              </w:rPr>
            </w:pPr>
          </w:p>
        </w:tc>
        <w:tc>
          <w:tcPr>
            <w:tcW w:w="1180" w:type="dxa"/>
            <w:tcBorders>
              <w:top w:val="single" w:sz="4" w:space="0" w:color="auto"/>
              <w:left w:val="single" w:sz="4" w:space="0" w:color="auto"/>
              <w:bottom w:val="single" w:sz="4" w:space="0" w:color="auto"/>
              <w:right w:val="single" w:sz="4" w:space="0" w:color="auto"/>
            </w:tcBorders>
          </w:tcPr>
          <w:p w14:paraId="58F4F1AF" w14:textId="77777777" w:rsidR="005C52A4" w:rsidRPr="007B1A88" w:rsidRDefault="005C52A4" w:rsidP="003F10D0">
            <w:pPr>
              <w:jc w:val="center"/>
              <w:rPr>
                <w:rFonts w:ascii="Source Sans Pro SemiBold" w:hAnsi="Source Sans Pro SemiBold" w:cs="Calibri"/>
                <w:sz w:val="16"/>
                <w:szCs w:val="16"/>
              </w:rPr>
            </w:pPr>
          </w:p>
        </w:tc>
      </w:tr>
      <w:tr w:rsidR="005C52A4" w:rsidRPr="007B1A88" w14:paraId="2D18D752" w14:textId="77777777" w:rsidTr="005C52A4">
        <w:trPr>
          <w:trHeight w:val="5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758D6" w14:textId="77777777" w:rsidR="005C52A4" w:rsidRPr="007B1A88" w:rsidRDefault="005C52A4" w:rsidP="003F10D0">
            <w:pPr>
              <w:jc w:val="center"/>
              <w:rPr>
                <w:rFonts w:ascii="Source Sans Pro SemiBold" w:hAnsi="Source Sans Pro SemiBold" w:cs="Calibri"/>
                <w:sz w:val="16"/>
                <w:szCs w:val="16"/>
              </w:rPr>
            </w:pPr>
            <w:r w:rsidRPr="007B1A88">
              <w:rPr>
                <w:rFonts w:ascii="Source Sans Pro SemiBold" w:hAnsi="Source Sans Pro SemiBold" w:cs="Calibri"/>
                <w:sz w:val="16"/>
                <w:szCs w:val="16"/>
              </w:rPr>
              <w:t>33</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4917DE09" w14:textId="77777777" w:rsidR="005C52A4" w:rsidRPr="007B1A88" w:rsidRDefault="005C52A4" w:rsidP="003F10D0">
            <w:pPr>
              <w:rPr>
                <w:rFonts w:ascii="Source Sans Pro SemiBold" w:hAnsi="Source Sans Pro SemiBold" w:cs="Calibri"/>
                <w:b/>
                <w:bCs/>
                <w:color w:val="000000"/>
                <w:sz w:val="16"/>
                <w:szCs w:val="16"/>
              </w:rPr>
            </w:pPr>
            <w:r w:rsidRPr="007B1A88">
              <w:rPr>
                <w:rFonts w:ascii="Source Sans Pro SemiBold" w:hAnsi="Source Sans Pro SemiBold" w:cs="Calibri"/>
                <w:b/>
                <w:bCs/>
                <w:color w:val="000000"/>
                <w:sz w:val="16"/>
                <w:szCs w:val="16"/>
              </w:rPr>
              <w:t>PRZYBORNIK</w:t>
            </w:r>
            <w:r w:rsidRPr="007B1A88">
              <w:rPr>
                <w:rFonts w:ascii="Source Sans Pro SemiBold" w:hAnsi="Source Sans Pro SemiBold" w:cs="Calibri"/>
                <w:color w:val="000000"/>
                <w:sz w:val="16"/>
                <w:szCs w:val="16"/>
              </w:rPr>
              <w:t xml:space="preserve"> na biurko, estetycznie wykonany, lekki i poręczny.</w:t>
            </w:r>
            <w:r w:rsidRPr="007B1A88">
              <w:rPr>
                <w:rFonts w:ascii="Source Sans Pro SemiBold" w:hAnsi="Source Sans Pro SemiBold" w:cs="Calibri"/>
                <w:color w:val="000000"/>
                <w:sz w:val="16"/>
                <w:szCs w:val="16"/>
              </w:rPr>
              <w:br/>
              <w:t xml:space="preserve"> Wykonany z metalu i siatki, co najmniej 4 komory.</w:t>
            </w:r>
            <w:r w:rsidRPr="007B1A88">
              <w:rPr>
                <w:rFonts w:ascii="Source Sans Pro SemiBold" w:hAnsi="Source Sans Pro SemiBold" w:cs="Calibri"/>
                <w:color w:val="000000"/>
                <w:sz w:val="16"/>
                <w:szCs w:val="16"/>
              </w:rPr>
              <w:br/>
              <w:t xml:space="preserve"> Wymiary: 205 x 103 x 98 mm</w:t>
            </w:r>
            <w:r w:rsidRPr="007B1A88">
              <w:rPr>
                <w:rFonts w:ascii="Source Sans Pro SemiBold" w:hAnsi="Source Sans Pro SemiBold" w:cs="Calibri"/>
                <w:color w:val="000000"/>
                <w:sz w:val="16"/>
                <w:szCs w:val="16"/>
              </w:rPr>
              <w:br/>
              <w:t xml:space="preserve"> Antypoślizgowa podstawka nierysująca powierzchni</w:t>
            </w:r>
            <w:r w:rsidRPr="007B1A88">
              <w:rPr>
                <w:rFonts w:ascii="Source Sans Pro SemiBold" w:hAnsi="Source Sans Pro SemiBold" w:cs="Calibri"/>
                <w:color w:val="000000"/>
                <w:sz w:val="16"/>
                <w:szCs w:val="16"/>
              </w:rPr>
              <w:br/>
              <w:t xml:space="preserve"> Powleczony czarnym lakierem</w:t>
            </w:r>
          </w:p>
        </w:tc>
        <w:tc>
          <w:tcPr>
            <w:tcW w:w="2235" w:type="dxa"/>
            <w:tcBorders>
              <w:top w:val="single" w:sz="4" w:space="0" w:color="auto"/>
              <w:left w:val="single" w:sz="4" w:space="0" w:color="auto"/>
              <w:bottom w:val="single" w:sz="4" w:space="0" w:color="auto"/>
              <w:right w:val="single" w:sz="4" w:space="0" w:color="auto"/>
            </w:tcBorders>
          </w:tcPr>
          <w:p w14:paraId="33ADE65F" w14:textId="77777777" w:rsidR="005C52A4" w:rsidRPr="007B1A88" w:rsidRDefault="005C52A4" w:rsidP="003F10D0">
            <w:pPr>
              <w:jc w:val="center"/>
              <w:rPr>
                <w:rFonts w:ascii="Source Sans Pro SemiBold" w:hAnsi="Source Sans Pro SemiBold" w:cs="Calibri"/>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316BA1F4" w14:textId="77777777" w:rsidR="005C52A4" w:rsidRPr="007B1A88" w:rsidRDefault="005C52A4" w:rsidP="003F10D0">
            <w:pPr>
              <w:jc w:val="center"/>
              <w:rPr>
                <w:rFonts w:ascii="Source Sans Pro SemiBold" w:hAnsi="Source Sans Pro SemiBold" w:cs="Calibri"/>
                <w:sz w:val="16"/>
                <w:szCs w:val="16"/>
              </w:rPr>
            </w:pPr>
            <w:r w:rsidRPr="007B1A88">
              <w:rPr>
                <w:rFonts w:ascii="Source Sans Pro SemiBold" w:hAnsi="Source Sans Pro SemiBold" w:cs="Calibri"/>
                <w:sz w:val="16"/>
                <w:szCs w:val="16"/>
              </w:rPr>
              <w:t>sztuk</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0E682" w14:textId="77777777" w:rsidR="005C52A4" w:rsidRPr="007B1A88" w:rsidRDefault="005C52A4" w:rsidP="003F10D0">
            <w:pPr>
              <w:jc w:val="center"/>
              <w:rPr>
                <w:rFonts w:ascii="Source Sans Pro SemiBold" w:hAnsi="Source Sans Pro SemiBold" w:cs="Calibri"/>
                <w:sz w:val="16"/>
                <w:szCs w:val="16"/>
              </w:rPr>
            </w:pPr>
            <w:r w:rsidRPr="007B1A88">
              <w:rPr>
                <w:rFonts w:ascii="Source Sans Pro SemiBold" w:hAnsi="Source Sans Pro SemiBold" w:cs="Calibri"/>
                <w:sz w:val="16"/>
                <w:szCs w:val="16"/>
              </w:rPr>
              <w:t>2</w:t>
            </w:r>
          </w:p>
        </w:tc>
        <w:tc>
          <w:tcPr>
            <w:tcW w:w="1234" w:type="dxa"/>
            <w:tcBorders>
              <w:top w:val="single" w:sz="4" w:space="0" w:color="auto"/>
              <w:left w:val="single" w:sz="4" w:space="0" w:color="auto"/>
              <w:bottom w:val="single" w:sz="4" w:space="0" w:color="auto"/>
              <w:right w:val="single" w:sz="4" w:space="0" w:color="auto"/>
            </w:tcBorders>
          </w:tcPr>
          <w:p w14:paraId="3407CD0A" w14:textId="77777777" w:rsidR="005C52A4" w:rsidRPr="007B1A88" w:rsidRDefault="005C52A4" w:rsidP="003F10D0">
            <w:pPr>
              <w:jc w:val="center"/>
              <w:rPr>
                <w:rFonts w:ascii="Source Sans Pro SemiBold" w:hAnsi="Source Sans Pro SemiBold" w:cs="Calibri"/>
                <w:sz w:val="16"/>
                <w:szCs w:val="16"/>
              </w:rPr>
            </w:pPr>
          </w:p>
        </w:tc>
        <w:tc>
          <w:tcPr>
            <w:tcW w:w="955" w:type="dxa"/>
            <w:tcBorders>
              <w:top w:val="single" w:sz="4" w:space="0" w:color="auto"/>
              <w:left w:val="single" w:sz="4" w:space="0" w:color="auto"/>
              <w:bottom w:val="single" w:sz="4" w:space="0" w:color="auto"/>
              <w:right w:val="single" w:sz="4" w:space="0" w:color="auto"/>
            </w:tcBorders>
          </w:tcPr>
          <w:p w14:paraId="2A51BADF" w14:textId="77777777" w:rsidR="005C52A4" w:rsidRPr="007B1A88" w:rsidRDefault="005C52A4" w:rsidP="003F10D0">
            <w:pPr>
              <w:jc w:val="center"/>
              <w:rPr>
                <w:rFonts w:ascii="Source Sans Pro SemiBold" w:hAnsi="Source Sans Pro SemiBold" w:cs="Calibri"/>
                <w:sz w:val="16"/>
                <w:szCs w:val="16"/>
              </w:rPr>
            </w:pPr>
          </w:p>
        </w:tc>
        <w:tc>
          <w:tcPr>
            <w:tcW w:w="1180" w:type="dxa"/>
            <w:tcBorders>
              <w:top w:val="single" w:sz="4" w:space="0" w:color="auto"/>
              <w:left w:val="single" w:sz="4" w:space="0" w:color="auto"/>
              <w:bottom w:val="single" w:sz="4" w:space="0" w:color="auto"/>
              <w:right w:val="single" w:sz="4" w:space="0" w:color="auto"/>
            </w:tcBorders>
          </w:tcPr>
          <w:p w14:paraId="1C7AC65E" w14:textId="77777777" w:rsidR="005C52A4" w:rsidRPr="007B1A88" w:rsidRDefault="005C52A4" w:rsidP="003F10D0">
            <w:pPr>
              <w:jc w:val="center"/>
              <w:rPr>
                <w:rFonts w:ascii="Source Sans Pro SemiBold" w:hAnsi="Source Sans Pro SemiBold" w:cs="Calibri"/>
                <w:sz w:val="16"/>
                <w:szCs w:val="16"/>
              </w:rPr>
            </w:pPr>
          </w:p>
        </w:tc>
      </w:tr>
      <w:tr w:rsidR="005C52A4" w:rsidRPr="007B1A88" w14:paraId="5C48BAC5" w14:textId="77777777" w:rsidTr="005C52A4">
        <w:trPr>
          <w:trHeight w:val="5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93018" w14:textId="77777777" w:rsidR="005C52A4" w:rsidRPr="007B1A88" w:rsidRDefault="005C52A4" w:rsidP="003F10D0">
            <w:pPr>
              <w:jc w:val="center"/>
              <w:rPr>
                <w:rFonts w:ascii="Source Sans Pro SemiBold" w:hAnsi="Source Sans Pro SemiBold" w:cs="Calibri"/>
                <w:sz w:val="16"/>
                <w:szCs w:val="16"/>
              </w:rPr>
            </w:pPr>
            <w:r w:rsidRPr="007B1A88">
              <w:rPr>
                <w:rFonts w:ascii="Source Sans Pro SemiBold" w:hAnsi="Source Sans Pro SemiBold" w:cs="Calibri"/>
                <w:sz w:val="16"/>
                <w:szCs w:val="16"/>
              </w:rPr>
              <w:t>34</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5486D140" w14:textId="77777777" w:rsidR="005C52A4" w:rsidRPr="007B1A88" w:rsidRDefault="005C52A4" w:rsidP="003F10D0">
            <w:pPr>
              <w:rPr>
                <w:rFonts w:ascii="Source Sans Pro SemiBold" w:hAnsi="Source Sans Pro SemiBold" w:cs="Calibri"/>
                <w:b/>
                <w:bCs/>
                <w:color w:val="000000"/>
                <w:sz w:val="16"/>
                <w:szCs w:val="16"/>
              </w:rPr>
            </w:pPr>
            <w:r w:rsidRPr="007B1A88">
              <w:rPr>
                <w:rFonts w:ascii="Source Sans Pro SemiBold" w:hAnsi="Source Sans Pro SemiBold" w:cs="Calibri"/>
                <w:b/>
                <w:bCs/>
                <w:color w:val="000000"/>
                <w:sz w:val="16"/>
                <w:szCs w:val="16"/>
              </w:rPr>
              <w:t>PIANKA DO CZYSZCZENIA</w:t>
            </w:r>
            <w:r w:rsidRPr="007B1A88">
              <w:rPr>
                <w:rFonts w:ascii="Source Sans Pro SemiBold" w:hAnsi="Source Sans Pro SemiBold" w:cs="Calibri"/>
                <w:color w:val="000000"/>
                <w:sz w:val="16"/>
                <w:szCs w:val="16"/>
              </w:rPr>
              <w:t xml:space="preserve"> tablic suchościeralnych z formuła zapobiegającą ściekaniu środka po tablicy poj. 400ml</w:t>
            </w:r>
          </w:p>
        </w:tc>
        <w:tc>
          <w:tcPr>
            <w:tcW w:w="2235" w:type="dxa"/>
            <w:tcBorders>
              <w:top w:val="single" w:sz="4" w:space="0" w:color="auto"/>
              <w:left w:val="single" w:sz="4" w:space="0" w:color="auto"/>
              <w:bottom w:val="single" w:sz="4" w:space="0" w:color="auto"/>
              <w:right w:val="single" w:sz="4" w:space="0" w:color="auto"/>
            </w:tcBorders>
          </w:tcPr>
          <w:p w14:paraId="5316577F" w14:textId="77777777" w:rsidR="005C52A4" w:rsidRPr="007B1A88" w:rsidRDefault="005C52A4" w:rsidP="003F10D0">
            <w:pPr>
              <w:jc w:val="center"/>
              <w:rPr>
                <w:rFonts w:ascii="Source Sans Pro SemiBold" w:hAnsi="Source Sans Pro SemiBold" w:cs="Calibri"/>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1B277569" w14:textId="77777777" w:rsidR="005C52A4" w:rsidRPr="007B1A88" w:rsidRDefault="005C52A4" w:rsidP="003F10D0">
            <w:pPr>
              <w:jc w:val="center"/>
              <w:rPr>
                <w:rFonts w:ascii="Source Sans Pro SemiBold" w:hAnsi="Source Sans Pro SemiBold" w:cs="Calibri"/>
                <w:sz w:val="16"/>
                <w:szCs w:val="16"/>
              </w:rPr>
            </w:pPr>
            <w:r w:rsidRPr="007B1A88">
              <w:rPr>
                <w:rFonts w:ascii="Source Sans Pro SemiBold" w:hAnsi="Source Sans Pro SemiBold" w:cs="Calibri"/>
                <w:sz w:val="16"/>
                <w:szCs w:val="16"/>
              </w:rPr>
              <w:t>sztuk</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0018E" w14:textId="77777777" w:rsidR="005C52A4" w:rsidRPr="007B1A88" w:rsidRDefault="005C52A4" w:rsidP="003F10D0">
            <w:pPr>
              <w:jc w:val="center"/>
              <w:rPr>
                <w:rFonts w:ascii="Source Sans Pro SemiBold" w:hAnsi="Source Sans Pro SemiBold" w:cs="Calibri"/>
                <w:sz w:val="16"/>
                <w:szCs w:val="16"/>
              </w:rPr>
            </w:pPr>
            <w:r w:rsidRPr="007B1A88">
              <w:rPr>
                <w:rFonts w:ascii="Source Sans Pro SemiBold" w:hAnsi="Source Sans Pro SemiBold" w:cs="Calibri"/>
                <w:sz w:val="16"/>
                <w:szCs w:val="16"/>
              </w:rPr>
              <w:t>2</w:t>
            </w:r>
          </w:p>
        </w:tc>
        <w:tc>
          <w:tcPr>
            <w:tcW w:w="1234" w:type="dxa"/>
            <w:tcBorders>
              <w:top w:val="single" w:sz="4" w:space="0" w:color="auto"/>
              <w:left w:val="single" w:sz="4" w:space="0" w:color="auto"/>
              <w:bottom w:val="single" w:sz="4" w:space="0" w:color="auto"/>
              <w:right w:val="single" w:sz="4" w:space="0" w:color="auto"/>
            </w:tcBorders>
          </w:tcPr>
          <w:p w14:paraId="6DD87834" w14:textId="77777777" w:rsidR="005C52A4" w:rsidRPr="007B1A88" w:rsidRDefault="005C52A4" w:rsidP="003F10D0">
            <w:pPr>
              <w:jc w:val="center"/>
              <w:rPr>
                <w:rFonts w:ascii="Source Sans Pro SemiBold" w:hAnsi="Source Sans Pro SemiBold" w:cs="Calibri"/>
                <w:sz w:val="16"/>
                <w:szCs w:val="16"/>
              </w:rPr>
            </w:pPr>
          </w:p>
        </w:tc>
        <w:tc>
          <w:tcPr>
            <w:tcW w:w="955" w:type="dxa"/>
            <w:tcBorders>
              <w:top w:val="single" w:sz="4" w:space="0" w:color="auto"/>
              <w:left w:val="single" w:sz="4" w:space="0" w:color="auto"/>
              <w:bottom w:val="single" w:sz="4" w:space="0" w:color="auto"/>
              <w:right w:val="single" w:sz="4" w:space="0" w:color="auto"/>
            </w:tcBorders>
          </w:tcPr>
          <w:p w14:paraId="24885801" w14:textId="77777777" w:rsidR="005C52A4" w:rsidRPr="007B1A88" w:rsidRDefault="005C52A4" w:rsidP="003F10D0">
            <w:pPr>
              <w:jc w:val="center"/>
              <w:rPr>
                <w:rFonts w:ascii="Source Sans Pro SemiBold" w:hAnsi="Source Sans Pro SemiBold" w:cs="Calibri"/>
                <w:sz w:val="16"/>
                <w:szCs w:val="16"/>
              </w:rPr>
            </w:pPr>
          </w:p>
        </w:tc>
        <w:tc>
          <w:tcPr>
            <w:tcW w:w="1180" w:type="dxa"/>
            <w:tcBorders>
              <w:top w:val="single" w:sz="4" w:space="0" w:color="auto"/>
              <w:left w:val="single" w:sz="4" w:space="0" w:color="auto"/>
              <w:bottom w:val="single" w:sz="4" w:space="0" w:color="auto"/>
              <w:right w:val="single" w:sz="4" w:space="0" w:color="auto"/>
            </w:tcBorders>
          </w:tcPr>
          <w:p w14:paraId="1DA4F49C" w14:textId="77777777" w:rsidR="005C52A4" w:rsidRPr="007B1A88" w:rsidRDefault="005C52A4" w:rsidP="003F10D0">
            <w:pPr>
              <w:jc w:val="center"/>
              <w:rPr>
                <w:rFonts w:ascii="Source Sans Pro SemiBold" w:hAnsi="Source Sans Pro SemiBold" w:cs="Calibri"/>
                <w:sz w:val="16"/>
                <w:szCs w:val="16"/>
              </w:rPr>
            </w:pPr>
          </w:p>
        </w:tc>
      </w:tr>
      <w:tr w:rsidR="005C52A4" w:rsidRPr="007B1A88" w14:paraId="5B67729B" w14:textId="77777777" w:rsidTr="005C52A4">
        <w:trPr>
          <w:trHeight w:val="13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1F6F3" w14:textId="77777777" w:rsidR="005C52A4" w:rsidRPr="007B1A88" w:rsidRDefault="005C52A4" w:rsidP="003F10D0">
            <w:pPr>
              <w:jc w:val="center"/>
              <w:rPr>
                <w:rFonts w:ascii="Source Sans Pro SemiBold" w:hAnsi="Source Sans Pro SemiBold" w:cs="Calibri"/>
                <w:sz w:val="16"/>
                <w:szCs w:val="16"/>
              </w:rPr>
            </w:pPr>
            <w:r w:rsidRPr="007B1A88">
              <w:rPr>
                <w:rFonts w:ascii="Source Sans Pro SemiBold" w:hAnsi="Source Sans Pro SemiBold" w:cs="Calibri"/>
                <w:sz w:val="16"/>
                <w:szCs w:val="16"/>
              </w:rPr>
              <w:t>35</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30DBAAE2" w14:textId="77777777" w:rsidR="005C52A4" w:rsidRPr="007B1A88" w:rsidRDefault="005C52A4" w:rsidP="003F10D0">
            <w:pPr>
              <w:rPr>
                <w:rFonts w:ascii="Source Sans Pro SemiBold" w:hAnsi="Source Sans Pro SemiBold" w:cs="Calibri"/>
                <w:b/>
                <w:bCs/>
                <w:color w:val="000000"/>
                <w:sz w:val="16"/>
                <w:szCs w:val="16"/>
              </w:rPr>
            </w:pPr>
            <w:r w:rsidRPr="007B1A88">
              <w:rPr>
                <w:rFonts w:ascii="Source Sans Pro SemiBold" w:hAnsi="Source Sans Pro SemiBold" w:cs="Calibri"/>
                <w:b/>
                <w:bCs/>
                <w:color w:val="000000"/>
                <w:sz w:val="16"/>
                <w:szCs w:val="16"/>
              </w:rPr>
              <w:t>ZSZYWACZ bezwszywkowy</w:t>
            </w:r>
            <w:r w:rsidRPr="007B1A88">
              <w:rPr>
                <w:rFonts w:ascii="Source Sans Pro SemiBold" w:hAnsi="Source Sans Pro SemiBold" w:cs="Calibri"/>
                <w:color w:val="000000"/>
                <w:sz w:val="16"/>
                <w:szCs w:val="16"/>
              </w:rPr>
              <w:t xml:space="preserve"> biurowy, zszywa bez użycia zszywek za pomocą samego papieru. Jest przyjazny dla środowiska, zszywa do 10 arkuszy papieru 80 g/m2 bez użycia zszywek, może także służyć jako dziurkacz, posiada mechanizm wspomagający spięcie kartek bez żadnego wysiłku, bez zszywek, wymiary: 13 x 7 x 11 cm.  Kolor dowolny. </w:t>
            </w:r>
          </w:p>
        </w:tc>
        <w:tc>
          <w:tcPr>
            <w:tcW w:w="2235" w:type="dxa"/>
            <w:tcBorders>
              <w:top w:val="single" w:sz="4" w:space="0" w:color="auto"/>
              <w:left w:val="single" w:sz="4" w:space="0" w:color="auto"/>
              <w:bottom w:val="single" w:sz="4" w:space="0" w:color="auto"/>
              <w:right w:val="single" w:sz="4" w:space="0" w:color="auto"/>
            </w:tcBorders>
          </w:tcPr>
          <w:p w14:paraId="76377B70" w14:textId="77777777" w:rsidR="005C52A4" w:rsidRPr="007B1A88" w:rsidRDefault="005C52A4" w:rsidP="003F10D0">
            <w:pPr>
              <w:jc w:val="center"/>
              <w:rPr>
                <w:rFonts w:ascii="Source Sans Pro SemiBold" w:hAnsi="Source Sans Pro SemiBold" w:cs="Calibri"/>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498761A3" w14:textId="77777777" w:rsidR="005C52A4" w:rsidRPr="007B1A88" w:rsidRDefault="005C52A4" w:rsidP="003F10D0">
            <w:pPr>
              <w:jc w:val="center"/>
              <w:rPr>
                <w:rFonts w:ascii="Source Sans Pro SemiBold" w:hAnsi="Source Sans Pro SemiBold" w:cs="Calibri"/>
                <w:sz w:val="16"/>
                <w:szCs w:val="16"/>
              </w:rPr>
            </w:pPr>
            <w:r w:rsidRPr="007B1A88">
              <w:rPr>
                <w:rFonts w:ascii="Source Sans Pro SemiBold" w:hAnsi="Source Sans Pro SemiBold" w:cs="Calibri"/>
                <w:sz w:val="16"/>
                <w:szCs w:val="16"/>
              </w:rPr>
              <w:t>sztuk</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97E0F" w14:textId="77777777" w:rsidR="005C52A4" w:rsidRPr="007B1A88" w:rsidRDefault="005C52A4" w:rsidP="003F10D0">
            <w:pPr>
              <w:jc w:val="center"/>
              <w:rPr>
                <w:rFonts w:ascii="Source Sans Pro SemiBold" w:hAnsi="Source Sans Pro SemiBold" w:cs="Calibri"/>
                <w:sz w:val="16"/>
                <w:szCs w:val="16"/>
              </w:rPr>
            </w:pPr>
            <w:r w:rsidRPr="007B1A88">
              <w:rPr>
                <w:rFonts w:ascii="Source Sans Pro SemiBold" w:hAnsi="Source Sans Pro SemiBold" w:cs="Calibri"/>
                <w:sz w:val="16"/>
                <w:szCs w:val="16"/>
              </w:rPr>
              <w:t>1</w:t>
            </w:r>
          </w:p>
        </w:tc>
        <w:tc>
          <w:tcPr>
            <w:tcW w:w="1234" w:type="dxa"/>
            <w:tcBorders>
              <w:top w:val="single" w:sz="4" w:space="0" w:color="auto"/>
              <w:left w:val="single" w:sz="4" w:space="0" w:color="auto"/>
              <w:bottom w:val="single" w:sz="4" w:space="0" w:color="auto"/>
              <w:right w:val="single" w:sz="4" w:space="0" w:color="auto"/>
            </w:tcBorders>
          </w:tcPr>
          <w:p w14:paraId="0C25E91B" w14:textId="77777777" w:rsidR="005C52A4" w:rsidRPr="007B1A88" w:rsidRDefault="005C52A4" w:rsidP="003F10D0">
            <w:pPr>
              <w:jc w:val="center"/>
              <w:rPr>
                <w:rFonts w:ascii="Source Sans Pro SemiBold" w:hAnsi="Source Sans Pro SemiBold" w:cs="Calibri"/>
                <w:sz w:val="16"/>
                <w:szCs w:val="16"/>
              </w:rPr>
            </w:pPr>
          </w:p>
        </w:tc>
        <w:tc>
          <w:tcPr>
            <w:tcW w:w="955" w:type="dxa"/>
            <w:tcBorders>
              <w:top w:val="single" w:sz="4" w:space="0" w:color="auto"/>
              <w:left w:val="single" w:sz="4" w:space="0" w:color="auto"/>
              <w:bottom w:val="single" w:sz="4" w:space="0" w:color="auto"/>
              <w:right w:val="single" w:sz="4" w:space="0" w:color="auto"/>
            </w:tcBorders>
          </w:tcPr>
          <w:p w14:paraId="256C7A9D" w14:textId="77777777" w:rsidR="005C52A4" w:rsidRPr="007B1A88" w:rsidRDefault="005C52A4" w:rsidP="003F10D0">
            <w:pPr>
              <w:jc w:val="center"/>
              <w:rPr>
                <w:rFonts w:ascii="Source Sans Pro SemiBold" w:hAnsi="Source Sans Pro SemiBold" w:cs="Calibri"/>
                <w:sz w:val="16"/>
                <w:szCs w:val="16"/>
              </w:rPr>
            </w:pPr>
          </w:p>
        </w:tc>
        <w:tc>
          <w:tcPr>
            <w:tcW w:w="1180" w:type="dxa"/>
            <w:tcBorders>
              <w:top w:val="single" w:sz="4" w:space="0" w:color="auto"/>
              <w:left w:val="single" w:sz="4" w:space="0" w:color="auto"/>
              <w:bottom w:val="single" w:sz="4" w:space="0" w:color="auto"/>
              <w:right w:val="single" w:sz="4" w:space="0" w:color="auto"/>
            </w:tcBorders>
          </w:tcPr>
          <w:p w14:paraId="4DA8AFA7" w14:textId="77777777" w:rsidR="005C52A4" w:rsidRPr="007B1A88" w:rsidRDefault="005C52A4" w:rsidP="003F10D0">
            <w:pPr>
              <w:jc w:val="center"/>
              <w:rPr>
                <w:rFonts w:ascii="Source Sans Pro SemiBold" w:hAnsi="Source Sans Pro SemiBold" w:cs="Calibri"/>
                <w:sz w:val="16"/>
                <w:szCs w:val="16"/>
              </w:rPr>
            </w:pPr>
          </w:p>
        </w:tc>
      </w:tr>
      <w:tr w:rsidR="005C52A4" w:rsidRPr="007B1A88" w14:paraId="1E9DB599" w14:textId="77777777" w:rsidTr="005C52A4">
        <w:trPr>
          <w:trHeight w:val="5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49574" w14:textId="77777777" w:rsidR="005C52A4" w:rsidRPr="007B1A88" w:rsidRDefault="005C52A4" w:rsidP="003F10D0">
            <w:pPr>
              <w:jc w:val="center"/>
              <w:rPr>
                <w:rFonts w:ascii="Source Sans Pro SemiBold" w:hAnsi="Source Sans Pro SemiBold" w:cs="Calibri"/>
                <w:sz w:val="16"/>
                <w:szCs w:val="16"/>
              </w:rPr>
            </w:pPr>
            <w:r w:rsidRPr="007B1A88">
              <w:rPr>
                <w:rFonts w:ascii="Source Sans Pro SemiBold" w:hAnsi="Source Sans Pro SemiBold" w:cs="Calibri"/>
                <w:sz w:val="16"/>
                <w:szCs w:val="16"/>
              </w:rPr>
              <w:t>36</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07064143" w14:textId="77777777" w:rsidR="005C52A4" w:rsidRPr="007B1A88" w:rsidRDefault="005C52A4" w:rsidP="003F10D0">
            <w:pPr>
              <w:rPr>
                <w:rFonts w:ascii="Source Sans Pro SemiBold" w:hAnsi="Source Sans Pro SemiBold" w:cs="Calibri"/>
                <w:b/>
                <w:bCs/>
                <w:sz w:val="16"/>
                <w:szCs w:val="16"/>
              </w:rPr>
            </w:pPr>
            <w:r w:rsidRPr="007B1A88">
              <w:rPr>
                <w:rFonts w:ascii="Source Sans Pro SemiBold" w:hAnsi="Source Sans Pro SemiBold" w:cs="Calibri"/>
                <w:b/>
                <w:bCs/>
                <w:sz w:val="16"/>
                <w:szCs w:val="16"/>
              </w:rPr>
              <w:t>MAGNESY DO TABLIC</w:t>
            </w:r>
            <w:r w:rsidRPr="007B1A88">
              <w:rPr>
                <w:rFonts w:ascii="Source Sans Pro SemiBold" w:hAnsi="Source Sans Pro SemiBold" w:cs="Calibri"/>
                <w:sz w:val="16"/>
                <w:szCs w:val="16"/>
              </w:rPr>
              <w:t xml:space="preserve"> magnetycznych średnica 20 mm opakowanie 8 szt. kolorowe</w:t>
            </w:r>
          </w:p>
        </w:tc>
        <w:tc>
          <w:tcPr>
            <w:tcW w:w="2235" w:type="dxa"/>
            <w:tcBorders>
              <w:top w:val="single" w:sz="4" w:space="0" w:color="auto"/>
              <w:left w:val="single" w:sz="4" w:space="0" w:color="auto"/>
              <w:bottom w:val="single" w:sz="4" w:space="0" w:color="auto"/>
              <w:right w:val="single" w:sz="4" w:space="0" w:color="auto"/>
            </w:tcBorders>
          </w:tcPr>
          <w:p w14:paraId="16024AB5" w14:textId="77777777" w:rsidR="005C52A4" w:rsidRPr="007B1A88" w:rsidRDefault="005C52A4" w:rsidP="003F10D0">
            <w:pPr>
              <w:jc w:val="center"/>
              <w:rPr>
                <w:rFonts w:ascii="Source Sans Pro SemiBold" w:hAnsi="Source Sans Pro SemiBold" w:cs="Calibri"/>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70F8D166" w14:textId="77777777" w:rsidR="005C52A4" w:rsidRPr="007B1A88" w:rsidRDefault="005C52A4" w:rsidP="003F10D0">
            <w:pPr>
              <w:jc w:val="center"/>
              <w:rPr>
                <w:rFonts w:ascii="Source Sans Pro SemiBold" w:hAnsi="Source Sans Pro SemiBold" w:cs="Calibri"/>
                <w:sz w:val="16"/>
                <w:szCs w:val="16"/>
              </w:rPr>
            </w:pPr>
            <w:r w:rsidRPr="007B1A88">
              <w:rPr>
                <w:rFonts w:ascii="Source Sans Pro SemiBold" w:hAnsi="Source Sans Pro SemiBold" w:cs="Calibri"/>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6397B" w14:textId="77777777" w:rsidR="005C52A4" w:rsidRPr="007B1A88" w:rsidRDefault="005C52A4" w:rsidP="003F10D0">
            <w:pPr>
              <w:jc w:val="center"/>
              <w:rPr>
                <w:rFonts w:ascii="Source Sans Pro SemiBold" w:hAnsi="Source Sans Pro SemiBold" w:cs="Calibri"/>
                <w:sz w:val="16"/>
                <w:szCs w:val="16"/>
              </w:rPr>
            </w:pPr>
            <w:r w:rsidRPr="007B1A88">
              <w:rPr>
                <w:rFonts w:ascii="Source Sans Pro SemiBold" w:hAnsi="Source Sans Pro SemiBold" w:cs="Calibri"/>
                <w:sz w:val="16"/>
                <w:szCs w:val="16"/>
              </w:rPr>
              <w:t>3</w:t>
            </w:r>
          </w:p>
        </w:tc>
        <w:tc>
          <w:tcPr>
            <w:tcW w:w="1234" w:type="dxa"/>
            <w:tcBorders>
              <w:top w:val="single" w:sz="4" w:space="0" w:color="auto"/>
              <w:left w:val="single" w:sz="4" w:space="0" w:color="auto"/>
              <w:bottom w:val="single" w:sz="4" w:space="0" w:color="auto"/>
              <w:right w:val="single" w:sz="4" w:space="0" w:color="auto"/>
            </w:tcBorders>
          </w:tcPr>
          <w:p w14:paraId="7C57EE3C" w14:textId="77777777" w:rsidR="005C52A4" w:rsidRPr="007B1A88" w:rsidRDefault="005C52A4" w:rsidP="003F10D0">
            <w:pPr>
              <w:jc w:val="center"/>
              <w:rPr>
                <w:rFonts w:ascii="Source Sans Pro SemiBold" w:hAnsi="Source Sans Pro SemiBold" w:cs="Calibri"/>
                <w:sz w:val="16"/>
                <w:szCs w:val="16"/>
              </w:rPr>
            </w:pPr>
          </w:p>
        </w:tc>
        <w:tc>
          <w:tcPr>
            <w:tcW w:w="955" w:type="dxa"/>
            <w:tcBorders>
              <w:top w:val="single" w:sz="4" w:space="0" w:color="auto"/>
              <w:left w:val="single" w:sz="4" w:space="0" w:color="auto"/>
              <w:bottom w:val="single" w:sz="4" w:space="0" w:color="auto"/>
              <w:right w:val="single" w:sz="4" w:space="0" w:color="auto"/>
            </w:tcBorders>
          </w:tcPr>
          <w:p w14:paraId="545B69BC" w14:textId="77777777" w:rsidR="005C52A4" w:rsidRPr="007B1A88" w:rsidRDefault="005C52A4" w:rsidP="003F10D0">
            <w:pPr>
              <w:jc w:val="center"/>
              <w:rPr>
                <w:rFonts w:ascii="Source Sans Pro SemiBold" w:hAnsi="Source Sans Pro SemiBold" w:cs="Calibri"/>
                <w:sz w:val="16"/>
                <w:szCs w:val="16"/>
              </w:rPr>
            </w:pPr>
          </w:p>
        </w:tc>
        <w:tc>
          <w:tcPr>
            <w:tcW w:w="1180" w:type="dxa"/>
            <w:tcBorders>
              <w:top w:val="single" w:sz="4" w:space="0" w:color="auto"/>
              <w:left w:val="single" w:sz="4" w:space="0" w:color="auto"/>
              <w:bottom w:val="single" w:sz="4" w:space="0" w:color="auto"/>
              <w:right w:val="single" w:sz="4" w:space="0" w:color="auto"/>
            </w:tcBorders>
          </w:tcPr>
          <w:p w14:paraId="51F4278A" w14:textId="77777777" w:rsidR="005C52A4" w:rsidRPr="007B1A88" w:rsidRDefault="005C52A4" w:rsidP="003F10D0">
            <w:pPr>
              <w:jc w:val="center"/>
              <w:rPr>
                <w:rFonts w:ascii="Source Sans Pro SemiBold" w:hAnsi="Source Sans Pro SemiBold" w:cs="Calibri"/>
                <w:sz w:val="16"/>
                <w:szCs w:val="16"/>
              </w:rPr>
            </w:pPr>
          </w:p>
        </w:tc>
      </w:tr>
      <w:tr w:rsidR="005C52A4" w:rsidRPr="007B1A88" w14:paraId="06E284E7" w14:textId="77777777" w:rsidTr="005C52A4">
        <w:trPr>
          <w:trHeight w:val="5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C679B" w14:textId="77777777" w:rsidR="005C52A4" w:rsidRPr="007B1A88" w:rsidRDefault="005C52A4" w:rsidP="003F10D0">
            <w:pPr>
              <w:jc w:val="center"/>
              <w:rPr>
                <w:rFonts w:ascii="Source Sans Pro SemiBold" w:hAnsi="Source Sans Pro SemiBold" w:cs="Calibri"/>
                <w:sz w:val="16"/>
                <w:szCs w:val="16"/>
              </w:rPr>
            </w:pPr>
            <w:r w:rsidRPr="007B1A88">
              <w:rPr>
                <w:rFonts w:ascii="Source Sans Pro SemiBold" w:hAnsi="Source Sans Pro SemiBold" w:cs="Calibri"/>
                <w:sz w:val="16"/>
                <w:szCs w:val="16"/>
              </w:rPr>
              <w:t>37</w:t>
            </w:r>
          </w:p>
        </w:tc>
        <w:tc>
          <w:tcPr>
            <w:tcW w:w="2339" w:type="dxa"/>
            <w:tcBorders>
              <w:top w:val="nil"/>
              <w:left w:val="single" w:sz="4" w:space="0" w:color="auto"/>
              <w:bottom w:val="single" w:sz="4" w:space="0" w:color="auto"/>
              <w:right w:val="single" w:sz="4" w:space="0" w:color="auto"/>
            </w:tcBorders>
            <w:shd w:val="clear" w:color="auto" w:fill="auto"/>
            <w:vAlign w:val="center"/>
          </w:tcPr>
          <w:p w14:paraId="452F618D" w14:textId="77777777" w:rsidR="005C52A4" w:rsidRPr="007B1A88" w:rsidRDefault="005C52A4" w:rsidP="003F10D0">
            <w:pPr>
              <w:rPr>
                <w:rFonts w:ascii="Source Sans Pro SemiBold" w:hAnsi="Source Sans Pro SemiBold" w:cs="Calibri"/>
                <w:b/>
                <w:bCs/>
                <w:sz w:val="16"/>
                <w:szCs w:val="16"/>
              </w:rPr>
            </w:pPr>
            <w:r w:rsidRPr="007B1A88">
              <w:rPr>
                <w:rFonts w:ascii="Source Sans Pro SemiBold" w:hAnsi="Source Sans Pro SemiBold" w:cs="Calibri"/>
                <w:b/>
                <w:bCs/>
                <w:sz w:val="16"/>
                <w:szCs w:val="16"/>
              </w:rPr>
              <w:t xml:space="preserve">POINTER </w:t>
            </w:r>
            <w:r w:rsidRPr="007B1A88">
              <w:rPr>
                <w:rFonts w:ascii="Source Sans Pro SemiBold" w:hAnsi="Source Sans Pro SemiBold" w:cs="Calibri"/>
                <w:sz w:val="16"/>
                <w:szCs w:val="16"/>
              </w:rPr>
              <w:t>, Podręczny wskaźnik laserowy w kształcie długopisu</w:t>
            </w:r>
            <w:r w:rsidRPr="007B1A88">
              <w:rPr>
                <w:rFonts w:ascii="Source Sans Pro SemiBold" w:hAnsi="Source Sans Pro SemiBold" w:cs="Calibri"/>
                <w:b/>
                <w:bCs/>
                <w:sz w:val="16"/>
                <w:szCs w:val="16"/>
              </w:rPr>
              <w:t xml:space="preserve">.                                                                                                                           </w:t>
            </w:r>
            <w:r w:rsidRPr="007B1A88">
              <w:rPr>
                <w:rFonts w:ascii="Source Sans Pro SemiBold" w:hAnsi="Source Sans Pro SemiBold" w:cs="Calibri"/>
                <w:sz w:val="16"/>
                <w:szCs w:val="16"/>
              </w:rPr>
              <w:t>dane techniczne: produkt laserowy: klasa bezpieczeństwa II, zasilanie: 3 V - 2 baterie R03 (AAA), wymiary: 138 x 15 x 18 mm</w:t>
            </w:r>
          </w:p>
        </w:tc>
        <w:tc>
          <w:tcPr>
            <w:tcW w:w="2235" w:type="dxa"/>
            <w:tcBorders>
              <w:top w:val="single" w:sz="4" w:space="0" w:color="auto"/>
              <w:left w:val="single" w:sz="4" w:space="0" w:color="auto"/>
              <w:bottom w:val="single" w:sz="4" w:space="0" w:color="auto"/>
              <w:right w:val="single" w:sz="4" w:space="0" w:color="auto"/>
            </w:tcBorders>
          </w:tcPr>
          <w:p w14:paraId="45BE398F" w14:textId="77777777" w:rsidR="005C52A4" w:rsidRPr="007B1A88" w:rsidRDefault="005C52A4" w:rsidP="003F10D0">
            <w:pPr>
              <w:jc w:val="center"/>
              <w:rPr>
                <w:rFonts w:ascii="Source Sans Pro SemiBold" w:hAnsi="Source Sans Pro SemiBold" w:cs="Calibri"/>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2DB30CE6" w14:textId="77777777" w:rsidR="005C52A4" w:rsidRPr="007B1A88" w:rsidRDefault="005C52A4" w:rsidP="003F10D0">
            <w:pPr>
              <w:jc w:val="center"/>
              <w:rPr>
                <w:rFonts w:ascii="Source Sans Pro SemiBold" w:hAnsi="Source Sans Pro SemiBold" w:cs="Calibri"/>
                <w:sz w:val="16"/>
                <w:szCs w:val="16"/>
              </w:rPr>
            </w:pPr>
            <w:r w:rsidRPr="007B1A88">
              <w:rPr>
                <w:rFonts w:ascii="Source Sans Pro SemiBold" w:hAnsi="Source Sans Pro SemiBold" w:cs="Calibri"/>
                <w:sz w:val="16"/>
                <w:szCs w:val="16"/>
              </w:rPr>
              <w:t>sztuk</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2A740" w14:textId="77777777" w:rsidR="005C52A4" w:rsidRPr="007B1A88" w:rsidRDefault="005C52A4" w:rsidP="003F10D0">
            <w:pPr>
              <w:jc w:val="center"/>
              <w:rPr>
                <w:rFonts w:ascii="Source Sans Pro SemiBold" w:hAnsi="Source Sans Pro SemiBold" w:cs="Calibri"/>
                <w:sz w:val="16"/>
                <w:szCs w:val="16"/>
              </w:rPr>
            </w:pPr>
            <w:r w:rsidRPr="007B1A88">
              <w:rPr>
                <w:rFonts w:ascii="Source Sans Pro SemiBold" w:hAnsi="Source Sans Pro SemiBold" w:cs="Calibri"/>
                <w:sz w:val="16"/>
                <w:szCs w:val="16"/>
              </w:rPr>
              <w:t>1</w:t>
            </w:r>
          </w:p>
        </w:tc>
        <w:tc>
          <w:tcPr>
            <w:tcW w:w="1234" w:type="dxa"/>
            <w:tcBorders>
              <w:top w:val="single" w:sz="4" w:space="0" w:color="auto"/>
              <w:left w:val="single" w:sz="4" w:space="0" w:color="auto"/>
              <w:bottom w:val="single" w:sz="4" w:space="0" w:color="auto"/>
              <w:right w:val="single" w:sz="4" w:space="0" w:color="auto"/>
            </w:tcBorders>
          </w:tcPr>
          <w:p w14:paraId="05D717F9" w14:textId="77777777" w:rsidR="005C52A4" w:rsidRPr="007B1A88" w:rsidRDefault="005C52A4" w:rsidP="003F10D0">
            <w:pPr>
              <w:jc w:val="center"/>
              <w:rPr>
                <w:rFonts w:ascii="Source Sans Pro SemiBold" w:hAnsi="Source Sans Pro SemiBold" w:cs="Calibri"/>
                <w:sz w:val="16"/>
                <w:szCs w:val="16"/>
              </w:rPr>
            </w:pPr>
          </w:p>
        </w:tc>
        <w:tc>
          <w:tcPr>
            <w:tcW w:w="955" w:type="dxa"/>
            <w:tcBorders>
              <w:top w:val="single" w:sz="4" w:space="0" w:color="auto"/>
              <w:left w:val="single" w:sz="4" w:space="0" w:color="auto"/>
              <w:bottom w:val="single" w:sz="4" w:space="0" w:color="auto"/>
              <w:right w:val="single" w:sz="4" w:space="0" w:color="auto"/>
            </w:tcBorders>
          </w:tcPr>
          <w:p w14:paraId="27BF5724" w14:textId="77777777" w:rsidR="005C52A4" w:rsidRPr="007B1A88" w:rsidRDefault="005C52A4" w:rsidP="003F10D0">
            <w:pPr>
              <w:jc w:val="center"/>
              <w:rPr>
                <w:rFonts w:ascii="Source Sans Pro SemiBold" w:hAnsi="Source Sans Pro SemiBold" w:cs="Calibri"/>
                <w:sz w:val="16"/>
                <w:szCs w:val="16"/>
              </w:rPr>
            </w:pPr>
          </w:p>
        </w:tc>
        <w:tc>
          <w:tcPr>
            <w:tcW w:w="1180" w:type="dxa"/>
            <w:tcBorders>
              <w:top w:val="single" w:sz="4" w:space="0" w:color="auto"/>
              <w:left w:val="single" w:sz="4" w:space="0" w:color="auto"/>
              <w:bottom w:val="single" w:sz="4" w:space="0" w:color="auto"/>
              <w:right w:val="single" w:sz="4" w:space="0" w:color="auto"/>
            </w:tcBorders>
          </w:tcPr>
          <w:p w14:paraId="727ED5F1" w14:textId="77777777" w:rsidR="005C52A4" w:rsidRPr="007B1A88" w:rsidRDefault="005C52A4" w:rsidP="003F10D0">
            <w:pPr>
              <w:jc w:val="center"/>
              <w:rPr>
                <w:rFonts w:ascii="Source Sans Pro SemiBold" w:hAnsi="Source Sans Pro SemiBold" w:cs="Calibri"/>
                <w:sz w:val="16"/>
                <w:szCs w:val="16"/>
              </w:rPr>
            </w:pPr>
          </w:p>
        </w:tc>
      </w:tr>
      <w:tr w:rsidR="005C52A4" w:rsidRPr="007B1A88" w14:paraId="0096B85E" w14:textId="77777777" w:rsidTr="005C52A4">
        <w:trPr>
          <w:trHeight w:val="5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13942" w14:textId="77777777" w:rsidR="005C52A4" w:rsidRPr="007B1A88" w:rsidRDefault="005C52A4" w:rsidP="003F10D0">
            <w:pPr>
              <w:jc w:val="center"/>
              <w:rPr>
                <w:rFonts w:ascii="Source Sans Pro SemiBold" w:hAnsi="Source Sans Pro SemiBold" w:cs="Calibri"/>
                <w:sz w:val="16"/>
                <w:szCs w:val="16"/>
              </w:rPr>
            </w:pPr>
            <w:r w:rsidRPr="007B1A88">
              <w:rPr>
                <w:rFonts w:ascii="Source Sans Pro SemiBold" w:hAnsi="Source Sans Pro SemiBold" w:cs="Calibri"/>
                <w:sz w:val="16"/>
                <w:szCs w:val="16"/>
              </w:rPr>
              <w:t>38</w:t>
            </w:r>
          </w:p>
        </w:tc>
        <w:tc>
          <w:tcPr>
            <w:tcW w:w="2339" w:type="dxa"/>
            <w:tcBorders>
              <w:top w:val="nil"/>
              <w:left w:val="single" w:sz="4" w:space="0" w:color="auto"/>
              <w:bottom w:val="single" w:sz="4" w:space="0" w:color="auto"/>
              <w:right w:val="single" w:sz="4" w:space="0" w:color="auto"/>
            </w:tcBorders>
            <w:shd w:val="clear" w:color="auto" w:fill="auto"/>
            <w:vAlign w:val="center"/>
          </w:tcPr>
          <w:p w14:paraId="1ECE5A51" w14:textId="77777777" w:rsidR="005C52A4" w:rsidRPr="007B1A88" w:rsidRDefault="005C52A4" w:rsidP="003F10D0">
            <w:pPr>
              <w:rPr>
                <w:rFonts w:ascii="Source Sans Pro SemiBold" w:hAnsi="Source Sans Pro SemiBold" w:cs="Calibri"/>
                <w:b/>
                <w:bCs/>
                <w:sz w:val="16"/>
                <w:szCs w:val="16"/>
              </w:rPr>
            </w:pPr>
            <w:r w:rsidRPr="007B1A88">
              <w:rPr>
                <w:rFonts w:ascii="Source Sans Pro SemiBold" w:hAnsi="Source Sans Pro SemiBold" w:cs="Calibri"/>
                <w:b/>
                <w:bCs/>
                <w:sz w:val="16"/>
                <w:szCs w:val="16"/>
              </w:rPr>
              <w:t xml:space="preserve">PENDRIVE </w:t>
            </w:r>
            <w:r w:rsidRPr="007B1A88">
              <w:rPr>
                <w:rFonts w:ascii="Source Sans Pro SemiBold" w:hAnsi="Source Sans Pro SemiBold" w:cs="Calibri"/>
                <w:sz w:val="16"/>
                <w:szCs w:val="16"/>
              </w:rPr>
              <w:t>w metalowej obudowie, Pojemność [GB]256,</w:t>
            </w:r>
            <w:r w:rsidRPr="007B1A88">
              <w:rPr>
                <w:rFonts w:ascii="Source Sans Pro SemiBold" w:hAnsi="Source Sans Pro SemiBold" w:cs="Calibri"/>
                <w:sz w:val="16"/>
                <w:szCs w:val="16"/>
              </w:rPr>
              <w:br/>
              <w:t>maksymalna prędkość [MB/s]: 150 odczytu</w:t>
            </w:r>
            <w:r w:rsidRPr="007B1A88">
              <w:rPr>
                <w:rFonts w:ascii="Source Sans Pro SemiBold" w:hAnsi="Source Sans Pro SemiBold" w:cs="Calibri"/>
                <w:sz w:val="16"/>
                <w:szCs w:val="16"/>
              </w:rPr>
              <w:br/>
              <w:t xml:space="preserve">Interfejs: USB 2.0, USB 3.1, USB typ C </w:t>
            </w:r>
          </w:p>
        </w:tc>
        <w:tc>
          <w:tcPr>
            <w:tcW w:w="2235" w:type="dxa"/>
            <w:tcBorders>
              <w:top w:val="single" w:sz="4" w:space="0" w:color="auto"/>
              <w:left w:val="single" w:sz="4" w:space="0" w:color="auto"/>
              <w:bottom w:val="single" w:sz="4" w:space="0" w:color="auto"/>
              <w:right w:val="single" w:sz="4" w:space="0" w:color="auto"/>
            </w:tcBorders>
          </w:tcPr>
          <w:p w14:paraId="6D6B97E2" w14:textId="77777777" w:rsidR="005C52A4" w:rsidRPr="007B1A88" w:rsidRDefault="005C52A4" w:rsidP="003F10D0">
            <w:pPr>
              <w:jc w:val="center"/>
              <w:rPr>
                <w:rFonts w:ascii="Source Sans Pro SemiBold" w:hAnsi="Source Sans Pro SemiBold" w:cs="Calibri"/>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53AEBDB9" w14:textId="77777777" w:rsidR="005C52A4" w:rsidRPr="007B1A88" w:rsidRDefault="005C52A4" w:rsidP="003F10D0">
            <w:pPr>
              <w:jc w:val="center"/>
              <w:rPr>
                <w:rFonts w:ascii="Source Sans Pro SemiBold" w:hAnsi="Source Sans Pro SemiBold" w:cs="Calibri"/>
                <w:sz w:val="16"/>
                <w:szCs w:val="16"/>
              </w:rPr>
            </w:pPr>
            <w:r w:rsidRPr="007B1A88">
              <w:rPr>
                <w:rFonts w:ascii="Source Sans Pro SemiBold" w:hAnsi="Source Sans Pro SemiBold" w:cs="Calibri"/>
                <w:sz w:val="16"/>
                <w:szCs w:val="16"/>
              </w:rPr>
              <w:t>sztuk</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14F86" w14:textId="77777777" w:rsidR="005C52A4" w:rsidRPr="007B1A88" w:rsidRDefault="005C52A4" w:rsidP="003F10D0">
            <w:pPr>
              <w:jc w:val="center"/>
              <w:rPr>
                <w:rFonts w:ascii="Source Sans Pro SemiBold" w:hAnsi="Source Sans Pro SemiBold" w:cs="Calibri"/>
                <w:sz w:val="16"/>
                <w:szCs w:val="16"/>
              </w:rPr>
            </w:pPr>
            <w:r w:rsidRPr="007B1A88">
              <w:rPr>
                <w:rFonts w:ascii="Source Sans Pro SemiBold" w:hAnsi="Source Sans Pro SemiBold" w:cs="Calibri"/>
                <w:sz w:val="16"/>
                <w:szCs w:val="16"/>
              </w:rPr>
              <w:t>1</w:t>
            </w:r>
          </w:p>
        </w:tc>
        <w:tc>
          <w:tcPr>
            <w:tcW w:w="1234" w:type="dxa"/>
            <w:tcBorders>
              <w:top w:val="single" w:sz="4" w:space="0" w:color="auto"/>
              <w:left w:val="single" w:sz="4" w:space="0" w:color="auto"/>
              <w:bottom w:val="single" w:sz="4" w:space="0" w:color="auto"/>
              <w:right w:val="single" w:sz="4" w:space="0" w:color="auto"/>
            </w:tcBorders>
          </w:tcPr>
          <w:p w14:paraId="3A44C868" w14:textId="77777777" w:rsidR="005C52A4" w:rsidRPr="007B1A88" w:rsidRDefault="005C52A4" w:rsidP="003F10D0">
            <w:pPr>
              <w:jc w:val="center"/>
              <w:rPr>
                <w:rFonts w:ascii="Source Sans Pro SemiBold" w:hAnsi="Source Sans Pro SemiBold" w:cs="Calibri"/>
                <w:sz w:val="16"/>
                <w:szCs w:val="16"/>
              </w:rPr>
            </w:pPr>
          </w:p>
        </w:tc>
        <w:tc>
          <w:tcPr>
            <w:tcW w:w="955" w:type="dxa"/>
            <w:tcBorders>
              <w:top w:val="single" w:sz="4" w:space="0" w:color="auto"/>
              <w:left w:val="single" w:sz="4" w:space="0" w:color="auto"/>
              <w:bottom w:val="single" w:sz="4" w:space="0" w:color="auto"/>
              <w:right w:val="single" w:sz="4" w:space="0" w:color="auto"/>
            </w:tcBorders>
          </w:tcPr>
          <w:p w14:paraId="7BC91A04" w14:textId="77777777" w:rsidR="005C52A4" w:rsidRPr="007B1A88" w:rsidRDefault="005C52A4" w:rsidP="003F10D0">
            <w:pPr>
              <w:jc w:val="center"/>
              <w:rPr>
                <w:rFonts w:ascii="Source Sans Pro SemiBold" w:hAnsi="Source Sans Pro SemiBold" w:cs="Calibri"/>
                <w:sz w:val="16"/>
                <w:szCs w:val="16"/>
              </w:rPr>
            </w:pPr>
          </w:p>
        </w:tc>
        <w:tc>
          <w:tcPr>
            <w:tcW w:w="1180" w:type="dxa"/>
            <w:tcBorders>
              <w:top w:val="single" w:sz="4" w:space="0" w:color="auto"/>
              <w:left w:val="single" w:sz="4" w:space="0" w:color="auto"/>
              <w:bottom w:val="single" w:sz="4" w:space="0" w:color="auto"/>
              <w:right w:val="single" w:sz="4" w:space="0" w:color="auto"/>
            </w:tcBorders>
          </w:tcPr>
          <w:p w14:paraId="6CF7FC4B" w14:textId="77777777" w:rsidR="005C52A4" w:rsidRPr="007B1A88" w:rsidRDefault="005C52A4" w:rsidP="003F10D0">
            <w:pPr>
              <w:jc w:val="center"/>
              <w:rPr>
                <w:rFonts w:ascii="Source Sans Pro SemiBold" w:hAnsi="Source Sans Pro SemiBold" w:cs="Calibri"/>
                <w:sz w:val="16"/>
                <w:szCs w:val="16"/>
              </w:rPr>
            </w:pPr>
          </w:p>
        </w:tc>
      </w:tr>
      <w:tr w:rsidR="005C52A4" w:rsidRPr="007B1A88" w14:paraId="28F7C958" w14:textId="77777777" w:rsidTr="005C52A4">
        <w:trPr>
          <w:trHeight w:val="5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BB003" w14:textId="77777777" w:rsidR="005C52A4" w:rsidRPr="007B1A88" w:rsidRDefault="005C52A4" w:rsidP="003F10D0">
            <w:pPr>
              <w:jc w:val="center"/>
              <w:rPr>
                <w:rFonts w:ascii="Source Sans Pro SemiBold" w:hAnsi="Source Sans Pro SemiBold" w:cs="Calibri"/>
                <w:sz w:val="16"/>
                <w:szCs w:val="16"/>
              </w:rPr>
            </w:pPr>
            <w:r w:rsidRPr="007B1A88">
              <w:rPr>
                <w:rFonts w:ascii="Source Sans Pro SemiBold" w:hAnsi="Source Sans Pro SemiBold" w:cs="Calibri"/>
                <w:sz w:val="16"/>
                <w:szCs w:val="16"/>
              </w:rPr>
              <w:t>39</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740C2FF7" w14:textId="77777777" w:rsidR="005C52A4" w:rsidRPr="007B1A88" w:rsidRDefault="005C52A4" w:rsidP="003F10D0">
            <w:pPr>
              <w:rPr>
                <w:rFonts w:ascii="Source Sans Pro SemiBold" w:hAnsi="Source Sans Pro SemiBold" w:cs="Calibri"/>
                <w:b/>
                <w:bCs/>
                <w:sz w:val="16"/>
                <w:szCs w:val="16"/>
              </w:rPr>
            </w:pPr>
            <w:r w:rsidRPr="007B1A88">
              <w:rPr>
                <w:rFonts w:ascii="Source Sans Pro SemiBold" w:hAnsi="Source Sans Pro SemiBold" w:cs="Calibri"/>
                <w:b/>
                <w:bCs/>
                <w:sz w:val="16"/>
                <w:szCs w:val="16"/>
              </w:rPr>
              <w:t xml:space="preserve">RAMKA </w:t>
            </w:r>
            <w:r w:rsidRPr="007B1A88">
              <w:rPr>
                <w:rFonts w:ascii="Source Sans Pro SemiBold" w:hAnsi="Source Sans Pro SemiBold" w:cs="Calibri"/>
                <w:sz w:val="16"/>
                <w:szCs w:val="16"/>
              </w:rPr>
              <w:t xml:space="preserve">aluminiowa na plakat, format A0 </w:t>
            </w:r>
          </w:p>
        </w:tc>
        <w:tc>
          <w:tcPr>
            <w:tcW w:w="2235" w:type="dxa"/>
            <w:tcBorders>
              <w:top w:val="single" w:sz="4" w:space="0" w:color="auto"/>
              <w:left w:val="single" w:sz="4" w:space="0" w:color="auto"/>
              <w:bottom w:val="single" w:sz="4" w:space="0" w:color="auto"/>
              <w:right w:val="single" w:sz="4" w:space="0" w:color="auto"/>
            </w:tcBorders>
          </w:tcPr>
          <w:p w14:paraId="12990A03" w14:textId="77777777" w:rsidR="005C52A4" w:rsidRPr="007B1A88" w:rsidRDefault="005C52A4" w:rsidP="003F10D0">
            <w:pPr>
              <w:jc w:val="center"/>
              <w:rPr>
                <w:rFonts w:ascii="Source Sans Pro SemiBold" w:hAnsi="Source Sans Pro SemiBold" w:cs="Calibri"/>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1421C6EC" w14:textId="77777777" w:rsidR="005C52A4" w:rsidRPr="007B1A88" w:rsidRDefault="005C52A4" w:rsidP="003F10D0">
            <w:pPr>
              <w:jc w:val="center"/>
              <w:rPr>
                <w:rFonts w:ascii="Source Sans Pro SemiBold" w:hAnsi="Source Sans Pro SemiBold" w:cs="Calibri"/>
                <w:sz w:val="16"/>
                <w:szCs w:val="16"/>
              </w:rPr>
            </w:pPr>
            <w:r w:rsidRPr="007B1A88">
              <w:rPr>
                <w:rFonts w:ascii="Source Sans Pro SemiBold" w:hAnsi="Source Sans Pro SemiBold" w:cs="Calibri"/>
                <w:sz w:val="16"/>
                <w:szCs w:val="16"/>
              </w:rPr>
              <w:t>sztuk</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8F731" w14:textId="77777777" w:rsidR="005C52A4" w:rsidRPr="007B1A88" w:rsidRDefault="005C52A4" w:rsidP="003F10D0">
            <w:pPr>
              <w:jc w:val="center"/>
              <w:rPr>
                <w:rFonts w:ascii="Source Sans Pro SemiBold" w:hAnsi="Source Sans Pro SemiBold" w:cs="Calibri"/>
                <w:sz w:val="16"/>
                <w:szCs w:val="16"/>
              </w:rPr>
            </w:pPr>
            <w:r w:rsidRPr="007B1A88">
              <w:rPr>
                <w:rFonts w:ascii="Source Sans Pro SemiBold" w:hAnsi="Source Sans Pro SemiBold" w:cs="Calibri"/>
                <w:sz w:val="16"/>
                <w:szCs w:val="16"/>
              </w:rPr>
              <w:t>1</w:t>
            </w:r>
          </w:p>
        </w:tc>
        <w:tc>
          <w:tcPr>
            <w:tcW w:w="1234" w:type="dxa"/>
            <w:tcBorders>
              <w:top w:val="single" w:sz="4" w:space="0" w:color="auto"/>
              <w:left w:val="single" w:sz="4" w:space="0" w:color="auto"/>
              <w:bottom w:val="single" w:sz="4" w:space="0" w:color="auto"/>
              <w:right w:val="single" w:sz="4" w:space="0" w:color="auto"/>
            </w:tcBorders>
          </w:tcPr>
          <w:p w14:paraId="148FFA21" w14:textId="77777777" w:rsidR="005C52A4" w:rsidRPr="007B1A88" w:rsidRDefault="005C52A4" w:rsidP="003F10D0">
            <w:pPr>
              <w:jc w:val="center"/>
              <w:rPr>
                <w:rFonts w:ascii="Source Sans Pro SemiBold" w:hAnsi="Source Sans Pro SemiBold" w:cs="Calibri"/>
                <w:sz w:val="16"/>
                <w:szCs w:val="16"/>
              </w:rPr>
            </w:pPr>
          </w:p>
        </w:tc>
        <w:tc>
          <w:tcPr>
            <w:tcW w:w="955" w:type="dxa"/>
            <w:tcBorders>
              <w:top w:val="single" w:sz="4" w:space="0" w:color="auto"/>
              <w:left w:val="single" w:sz="4" w:space="0" w:color="auto"/>
              <w:bottom w:val="single" w:sz="4" w:space="0" w:color="auto"/>
              <w:right w:val="single" w:sz="4" w:space="0" w:color="auto"/>
            </w:tcBorders>
          </w:tcPr>
          <w:p w14:paraId="727B8A0B" w14:textId="77777777" w:rsidR="005C52A4" w:rsidRPr="007B1A88" w:rsidRDefault="005C52A4" w:rsidP="003F10D0">
            <w:pPr>
              <w:jc w:val="center"/>
              <w:rPr>
                <w:rFonts w:ascii="Source Sans Pro SemiBold" w:hAnsi="Source Sans Pro SemiBold" w:cs="Calibri"/>
                <w:sz w:val="16"/>
                <w:szCs w:val="16"/>
              </w:rPr>
            </w:pPr>
          </w:p>
        </w:tc>
        <w:tc>
          <w:tcPr>
            <w:tcW w:w="1180" w:type="dxa"/>
            <w:tcBorders>
              <w:top w:val="single" w:sz="4" w:space="0" w:color="auto"/>
              <w:left w:val="single" w:sz="4" w:space="0" w:color="auto"/>
              <w:bottom w:val="single" w:sz="4" w:space="0" w:color="auto"/>
              <w:right w:val="single" w:sz="4" w:space="0" w:color="auto"/>
            </w:tcBorders>
          </w:tcPr>
          <w:p w14:paraId="086BC1D5" w14:textId="77777777" w:rsidR="005C52A4" w:rsidRPr="007B1A88" w:rsidRDefault="005C52A4" w:rsidP="003F10D0">
            <w:pPr>
              <w:jc w:val="center"/>
              <w:rPr>
                <w:rFonts w:ascii="Source Sans Pro SemiBold" w:hAnsi="Source Sans Pro SemiBold" w:cs="Calibri"/>
                <w:sz w:val="16"/>
                <w:szCs w:val="16"/>
              </w:rPr>
            </w:pPr>
          </w:p>
        </w:tc>
      </w:tr>
    </w:tbl>
    <w:p w14:paraId="1015663C" w14:textId="77777777" w:rsidR="009774C2" w:rsidRPr="000F5175" w:rsidRDefault="009774C2" w:rsidP="009C3896">
      <w:pPr>
        <w:spacing w:before="120" w:after="120"/>
        <w:jc w:val="both"/>
        <w:rPr>
          <w:rFonts w:ascii="Source Sans Pro" w:hAnsi="Source Sans Pro" w:cs="Arial"/>
          <w:b/>
          <w:color w:val="0000FF"/>
          <w:sz w:val="20"/>
          <w:szCs w:val="20"/>
        </w:rPr>
      </w:pPr>
    </w:p>
    <w:p w14:paraId="7294AAF8" w14:textId="5E3A7F3D" w:rsidR="009774C2" w:rsidRPr="000F5175" w:rsidRDefault="009774C2" w:rsidP="009C3896">
      <w:pPr>
        <w:spacing w:before="120" w:after="120"/>
        <w:jc w:val="both"/>
        <w:rPr>
          <w:rFonts w:ascii="Source Sans Pro" w:hAnsi="Source Sans Pro" w:cs="Arial"/>
          <w:b/>
          <w:color w:val="0000FF"/>
          <w:sz w:val="20"/>
          <w:szCs w:val="20"/>
        </w:rPr>
      </w:pPr>
      <w:r w:rsidRPr="000F5175">
        <w:rPr>
          <w:rFonts w:ascii="Source Sans Pro" w:hAnsi="Source Sans Pro" w:cs="Arial"/>
          <w:b/>
          <w:color w:val="0000FF"/>
          <w:sz w:val="20"/>
          <w:szCs w:val="20"/>
        </w:rPr>
        <w:t xml:space="preserve">Część 9 </w:t>
      </w:r>
    </w:p>
    <w:p w14:paraId="66DB04C9" w14:textId="77777777" w:rsidR="00141A5E" w:rsidRDefault="00141A5E" w:rsidP="0003486D">
      <w:pPr>
        <w:spacing w:before="120" w:after="120"/>
        <w:jc w:val="both"/>
        <w:rPr>
          <w:rFonts w:ascii="Source Sans Pro" w:hAnsi="Source Sans Pro" w:cs="Arial"/>
          <w:b/>
          <w:color w:val="0000FF"/>
          <w:sz w:val="20"/>
          <w:szCs w:val="20"/>
        </w:rPr>
      </w:pPr>
    </w:p>
    <w:tbl>
      <w:tblPr>
        <w:tblW w:w="10065" w:type="dxa"/>
        <w:tblInd w:w="-719" w:type="dxa"/>
        <w:tblCellMar>
          <w:left w:w="70" w:type="dxa"/>
          <w:right w:w="70" w:type="dxa"/>
        </w:tblCellMar>
        <w:tblLook w:val="04A0" w:firstRow="1" w:lastRow="0" w:firstColumn="1" w:lastColumn="0" w:noHBand="0" w:noVBand="1"/>
      </w:tblPr>
      <w:tblGrid>
        <w:gridCol w:w="709"/>
        <w:gridCol w:w="2695"/>
        <w:gridCol w:w="1663"/>
        <w:gridCol w:w="987"/>
        <w:gridCol w:w="850"/>
        <w:gridCol w:w="1234"/>
        <w:gridCol w:w="923"/>
        <w:gridCol w:w="1004"/>
      </w:tblGrid>
      <w:tr w:rsidR="005C52A4" w:rsidRPr="00C52BBB" w14:paraId="3927FF13" w14:textId="77777777" w:rsidTr="005C52A4">
        <w:trPr>
          <w:trHeight w:val="960"/>
        </w:trPr>
        <w:tc>
          <w:tcPr>
            <w:tcW w:w="709"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0D486920" w14:textId="77777777" w:rsidR="005C52A4" w:rsidRPr="00C52BBB" w:rsidRDefault="005C52A4" w:rsidP="003F10D0">
            <w:pPr>
              <w:jc w:val="center"/>
              <w:rPr>
                <w:rFonts w:ascii="Source Sans Pro SemiBold" w:hAnsi="Source Sans Pro SemiBold" w:cs="Calibri"/>
                <w:b/>
                <w:bCs/>
                <w:color w:val="000000"/>
                <w:sz w:val="16"/>
                <w:szCs w:val="16"/>
              </w:rPr>
            </w:pPr>
            <w:r w:rsidRPr="00C52BBB">
              <w:rPr>
                <w:rFonts w:ascii="Source Sans Pro SemiBold" w:hAnsi="Source Sans Pro SemiBold" w:cs="Calibri"/>
                <w:b/>
                <w:bCs/>
                <w:color w:val="000000"/>
                <w:sz w:val="16"/>
                <w:szCs w:val="16"/>
              </w:rPr>
              <w:t>LP</w:t>
            </w:r>
          </w:p>
        </w:tc>
        <w:tc>
          <w:tcPr>
            <w:tcW w:w="2695"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2DF595F1" w14:textId="77777777" w:rsidR="005C52A4" w:rsidRPr="00C52BBB" w:rsidRDefault="005C52A4" w:rsidP="003F10D0">
            <w:pPr>
              <w:jc w:val="center"/>
              <w:rPr>
                <w:rFonts w:ascii="Source Sans Pro SemiBold" w:hAnsi="Source Sans Pro SemiBold" w:cs="Calibri"/>
                <w:b/>
                <w:bCs/>
                <w:color w:val="000000"/>
                <w:sz w:val="16"/>
                <w:szCs w:val="16"/>
              </w:rPr>
            </w:pPr>
            <w:r w:rsidRPr="00C52BBB">
              <w:rPr>
                <w:rFonts w:ascii="Source Sans Pro SemiBold" w:hAnsi="Source Sans Pro SemiBold" w:cs="Calibri"/>
                <w:b/>
                <w:bCs/>
                <w:color w:val="000000"/>
                <w:sz w:val="16"/>
                <w:szCs w:val="16"/>
              </w:rPr>
              <w:t>Artykuł</w:t>
            </w:r>
          </w:p>
        </w:tc>
        <w:tc>
          <w:tcPr>
            <w:tcW w:w="1663" w:type="dxa"/>
            <w:tcBorders>
              <w:top w:val="single" w:sz="8" w:space="0" w:color="4472C4"/>
              <w:left w:val="single" w:sz="8" w:space="0" w:color="4472C4"/>
              <w:bottom w:val="single" w:sz="4" w:space="0" w:color="9BC2E6"/>
              <w:right w:val="single" w:sz="8" w:space="0" w:color="4472C4"/>
            </w:tcBorders>
            <w:shd w:val="clear" w:color="auto" w:fill="E7E6E6" w:themeFill="background2"/>
          </w:tcPr>
          <w:p w14:paraId="4186038F" w14:textId="77777777" w:rsidR="005C52A4" w:rsidRPr="00C52BBB" w:rsidRDefault="005C52A4" w:rsidP="003F10D0">
            <w:pPr>
              <w:jc w:val="center"/>
              <w:rPr>
                <w:rFonts w:ascii="Source Sans Pro SemiBold" w:hAnsi="Source Sans Pro SemiBold" w:cs="Calibri"/>
                <w:b/>
                <w:bCs/>
                <w:color w:val="000000"/>
                <w:sz w:val="16"/>
                <w:szCs w:val="16"/>
              </w:rPr>
            </w:pPr>
            <w:r w:rsidRPr="00DF7DA3">
              <w:rPr>
                <w:rFonts w:ascii="Source Sans Pro" w:hAnsi="Source Sans Pro" w:cs="Calibri"/>
                <w:b/>
                <w:bCs/>
                <w:color w:val="000000"/>
                <w:sz w:val="16"/>
                <w:szCs w:val="16"/>
              </w:rPr>
              <w:t xml:space="preserve">Nazwa oferowanego przedmiotu zgodnego z OPZ nazwa/producenta typ/model/ </w:t>
            </w:r>
            <w:r w:rsidRPr="00DF7DA3">
              <w:rPr>
                <w:rFonts w:ascii="Source Sans Pro" w:hAnsi="Source Sans Pro" w:cs="Calibri"/>
                <w:b/>
                <w:bCs/>
                <w:color w:val="FF0000"/>
                <w:sz w:val="16"/>
                <w:szCs w:val="16"/>
              </w:rPr>
              <w:t>(wypełnia Wykonawca)</w:t>
            </w:r>
          </w:p>
        </w:tc>
        <w:tc>
          <w:tcPr>
            <w:tcW w:w="987"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4D4369F4" w14:textId="77777777" w:rsidR="005C52A4" w:rsidRPr="00C52BBB" w:rsidRDefault="005C52A4" w:rsidP="003F10D0">
            <w:pPr>
              <w:jc w:val="center"/>
              <w:rPr>
                <w:rFonts w:ascii="Source Sans Pro SemiBold" w:hAnsi="Source Sans Pro SemiBold" w:cs="Calibri"/>
                <w:b/>
                <w:bCs/>
                <w:color w:val="000000"/>
                <w:sz w:val="16"/>
                <w:szCs w:val="16"/>
              </w:rPr>
            </w:pPr>
            <w:r w:rsidRPr="00E26393">
              <w:rPr>
                <w:rFonts w:ascii="Source Sans Pro SemiBold" w:hAnsi="Source Sans Pro SemiBold" w:cs="Calibri"/>
                <w:b/>
                <w:bCs/>
                <w:color w:val="000000"/>
                <w:sz w:val="16"/>
                <w:szCs w:val="16"/>
              </w:rPr>
              <w:t>Jednostka miary</w:t>
            </w:r>
          </w:p>
        </w:tc>
        <w:tc>
          <w:tcPr>
            <w:tcW w:w="850" w:type="dxa"/>
            <w:tcBorders>
              <w:top w:val="single" w:sz="8" w:space="0" w:color="4472C4"/>
              <w:left w:val="single" w:sz="8" w:space="0" w:color="4472C4"/>
              <w:bottom w:val="single" w:sz="4" w:space="0" w:color="9BC2E6"/>
              <w:right w:val="nil"/>
            </w:tcBorders>
            <w:shd w:val="clear" w:color="auto" w:fill="E7E6E6" w:themeFill="background2"/>
            <w:vAlign w:val="center"/>
            <w:hideMark/>
          </w:tcPr>
          <w:p w14:paraId="2E4489C9" w14:textId="77777777" w:rsidR="005C52A4" w:rsidRPr="00C52BBB" w:rsidRDefault="005C52A4" w:rsidP="003F10D0">
            <w:pPr>
              <w:jc w:val="center"/>
              <w:rPr>
                <w:rFonts w:ascii="Source Sans Pro SemiBold" w:hAnsi="Source Sans Pro SemiBold" w:cs="Calibri"/>
                <w:b/>
                <w:bCs/>
                <w:color w:val="000000"/>
                <w:sz w:val="16"/>
                <w:szCs w:val="16"/>
              </w:rPr>
            </w:pPr>
            <w:r w:rsidRPr="00E26393">
              <w:rPr>
                <w:rFonts w:ascii="Source Sans Pro SemiBold" w:hAnsi="Source Sans Pro SemiBold" w:cs="Calibri"/>
                <w:b/>
                <w:bCs/>
                <w:color w:val="000000"/>
                <w:sz w:val="16"/>
                <w:szCs w:val="16"/>
              </w:rPr>
              <w:t xml:space="preserve">LICZBA SZTUK </w:t>
            </w:r>
          </w:p>
        </w:tc>
        <w:tc>
          <w:tcPr>
            <w:tcW w:w="1234"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1666BD30" w14:textId="77777777" w:rsidR="005C52A4" w:rsidRPr="00C52BBB" w:rsidRDefault="005C52A4" w:rsidP="003F10D0">
            <w:pPr>
              <w:jc w:val="center"/>
              <w:rPr>
                <w:rFonts w:ascii="Source Sans Pro SemiBold" w:hAnsi="Source Sans Pro SemiBold" w:cs="Calibri"/>
                <w:b/>
                <w:bCs/>
                <w:color w:val="000000"/>
                <w:sz w:val="16"/>
                <w:szCs w:val="16"/>
              </w:rPr>
            </w:pPr>
            <w:r w:rsidRPr="00DF7DA3">
              <w:rPr>
                <w:rFonts w:ascii="Source Sans Pro" w:hAnsi="Source Sans Pro" w:cs="Calibri"/>
                <w:b/>
                <w:bCs/>
                <w:color w:val="000000"/>
                <w:sz w:val="16"/>
                <w:szCs w:val="16"/>
              </w:rPr>
              <w:t>CENA JEDNOSTKOWA NETTO [zł]</w:t>
            </w:r>
          </w:p>
        </w:tc>
        <w:tc>
          <w:tcPr>
            <w:tcW w:w="923"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7E7493C1" w14:textId="77777777" w:rsidR="005C52A4" w:rsidRPr="00C52BBB" w:rsidRDefault="005C52A4" w:rsidP="003F10D0">
            <w:pPr>
              <w:jc w:val="center"/>
              <w:rPr>
                <w:rFonts w:ascii="Source Sans Pro SemiBold" w:hAnsi="Source Sans Pro SemiBold" w:cs="Calibri"/>
                <w:b/>
                <w:bCs/>
                <w:color w:val="000000"/>
                <w:sz w:val="16"/>
                <w:szCs w:val="16"/>
              </w:rPr>
            </w:pPr>
            <w:r w:rsidRPr="00DF7DA3">
              <w:rPr>
                <w:rFonts w:ascii="Source Sans Pro" w:hAnsi="Source Sans Pro" w:cs="Calibri"/>
                <w:b/>
                <w:bCs/>
                <w:color w:val="000000"/>
                <w:sz w:val="16"/>
                <w:szCs w:val="16"/>
              </w:rPr>
              <w:t xml:space="preserve">WARTOŚĆ </w:t>
            </w:r>
            <w:r w:rsidRPr="00DF7DA3">
              <w:rPr>
                <w:rFonts w:ascii="Source Sans Pro" w:hAnsi="Source Sans Pro" w:cs="Calibri"/>
                <w:b/>
                <w:bCs/>
                <w:color w:val="000000"/>
                <w:sz w:val="16"/>
                <w:szCs w:val="16"/>
              </w:rPr>
              <w:br/>
              <w:t>NETTO [zł]</w:t>
            </w:r>
          </w:p>
        </w:tc>
        <w:tc>
          <w:tcPr>
            <w:tcW w:w="1004"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59555197" w14:textId="77777777" w:rsidR="005C52A4" w:rsidRPr="00C52BBB" w:rsidRDefault="005C52A4" w:rsidP="003F10D0">
            <w:pPr>
              <w:jc w:val="center"/>
              <w:rPr>
                <w:rFonts w:ascii="Source Sans Pro SemiBold" w:hAnsi="Source Sans Pro SemiBold" w:cs="Calibri"/>
                <w:b/>
                <w:bCs/>
                <w:color w:val="000000"/>
                <w:sz w:val="16"/>
                <w:szCs w:val="16"/>
              </w:rPr>
            </w:pPr>
            <w:r w:rsidRPr="00DF7DA3">
              <w:rPr>
                <w:rFonts w:ascii="Source Sans Pro" w:hAnsi="Source Sans Pro" w:cs="Calibri"/>
                <w:b/>
                <w:bCs/>
                <w:color w:val="000000"/>
                <w:sz w:val="16"/>
                <w:szCs w:val="16"/>
              </w:rPr>
              <w:t xml:space="preserve">Wartość BRUTTO [zł] </w:t>
            </w:r>
            <w:r w:rsidRPr="00DF7DA3">
              <w:rPr>
                <w:rFonts w:ascii="Source Sans Pro" w:hAnsi="Source Sans Pro" w:cs="Calibri"/>
                <w:b/>
                <w:bCs/>
                <w:color w:val="000000"/>
                <w:sz w:val="16"/>
                <w:szCs w:val="16"/>
              </w:rPr>
              <w:br/>
              <w:t>dla VAT 23%</w:t>
            </w:r>
          </w:p>
        </w:tc>
      </w:tr>
      <w:tr w:rsidR="005C52A4" w:rsidRPr="00C52BBB" w14:paraId="5066EC61" w14:textId="77777777" w:rsidTr="005C52A4">
        <w:trPr>
          <w:trHeight w:val="169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140FC"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lastRenderedPageBreak/>
              <w:t>1</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6EF84" w14:textId="77777777" w:rsidR="005C52A4" w:rsidRPr="00C52BBB" w:rsidRDefault="005C52A4" w:rsidP="003F10D0">
            <w:pPr>
              <w:rPr>
                <w:rFonts w:ascii="Source Sans Pro SemiBold" w:hAnsi="Source Sans Pro SemiBold" w:cs="Calibri"/>
                <w:color w:val="000000"/>
                <w:sz w:val="16"/>
                <w:szCs w:val="16"/>
              </w:rPr>
            </w:pPr>
            <w:r w:rsidRPr="00C52BBB">
              <w:rPr>
                <w:rFonts w:ascii="Source Sans Pro SemiBold" w:hAnsi="Source Sans Pro SemiBold" w:cs="Calibri"/>
                <w:b/>
                <w:bCs/>
                <w:color w:val="000000"/>
                <w:sz w:val="16"/>
                <w:szCs w:val="16"/>
              </w:rPr>
              <w:t>BATERIE ALKALICZNE AAA</w:t>
            </w:r>
            <w:r w:rsidRPr="00C52BBB">
              <w:rPr>
                <w:rFonts w:ascii="Source Sans Pro SemiBold" w:hAnsi="Source Sans Pro SemiBold" w:cs="Calibri"/>
                <w:color w:val="000000"/>
                <w:sz w:val="16"/>
                <w:szCs w:val="16"/>
              </w:rPr>
              <w:t xml:space="preserve"> / LR03 A bateria alkaliczna przeznaczona do codziennego użytku zarówno do urządzeń o wysokim jak i średnim poborze mocy.</w:t>
            </w:r>
            <w:r w:rsidRPr="00C52BBB">
              <w:rPr>
                <w:rFonts w:ascii="Source Sans Pro SemiBold" w:hAnsi="Source Sans Pro SemiBold" w:cs="Calibri"/>
                <w:color w:val="000000"/>
                <w:sz w:val="16"/>
                <w:szCs w:val="16"/>
              </w:rPr>
              <w:br/>
              <w:t>Oznaczenie typu baterii : Bateria alkaliczna</w:t>
            </w:r>
            <w:r w:rsidRPr="00C52BBB">
              <w:rPr>
                <w:rFonts w:ascii="Source Sans Pro SemiBold" w:hAnsi="Source Sans Pro SemiBold" w:cs="Calibri"/>
                <w:color w:val="000000"/>
                <w:sz w:val="16"/>
                <w:szCs w:val="16"/>
              </w:rPr>
              <w:br/>
              <w:t xml:space="preserve">Oznaczenie rozmiaru baterii : </w:t>
            </w:r>
            <w:r w:rsidRPr="00C52BBB">
              <w:rPr>
                <w:rFonts w:ascii="Source Sans Pro SemiBold" w:hAnsi="Source Sans Pro SemiBold" w:cs="Calibri"/>
                <w:b/>
                <w:bCs/>
                <w:color w:val="000000"/>
                <w:sz w:val="16"/>
                <w:szCs w:val="16"/>
              </w:rPr>
              <w:t>R03 / AAA</w:t>
            </w:r>
            <w:r w:rsidRPr="00C52BBB">
              <w:rPr>
                <w:rFonts w:ascii="Source Sans Pro SemiBold" w:hAnsi="Source Sans Pro SemiBold" w:cs="Calibri"/>
                <w:color w:val="000000"/>
                <w:sz w:val="16"/>
                <w:szCs w:val="16"/>
              </w:rPr>
              <w:br/>
              <w:t>Napięcie [V] : 1,50</w:t>
            </w:r>
            <w:r w:rsidRPr="00C52BBB">
              <w:rPr>
                <w:rFonts w:ascii="Source Sans Pro SemiBold" w:hAnsi="Source Sans Pro SemiBold" w:cs="Calibri"/>
                <w:color w:val="000000"/>
                <w:sz w:val="16"/>
                <w:szCs w:val="16"/>
              </w:rPr>
              <w:br/>
            </w:r>
            <w:r w:rsidRPr="00C52BBB">
              <w:rPr>
                <w:rFonts w:ascii="Source Sans Pro SemiBold" w:hAnsi="Source Sans Pro SemiBold" w:cs="Calibri"/>
                <w:b/>
                <w:bCs/>
                <w:color w:val="000000"/>
                <w:sz w:val="16"/>
                <w:szCs w:val="16"/>
              </w:rPr>
              <w:t>Zawartość opakowania : blister 4 sztuki.</w:t>
            </w:r>
            <w:r w:rsidRPr="00C52BBB">
              <w:rPr>
                <w:rFonts w:ascii="Source Sans Pro SemiBold" w:hAnsi="Source Sans Pro SemiBold" w:cs="Calibri"/>
                <w:color w:val="000000"/>
                <w:sz w:val="16"/>
                <w:szCs w:val="16"/>
              </w:rPr>
              <w:br/>
              <w:t>Minimalny termin przydatności :  24 miesiące</w:t>
            </w:r>
          </w:p>
        </w:tc>
        <w:tc>
          <w:tcPr>
            <w:tcW w:w="1663" w:type="dxa"/>
            <w:tcBorders>
              <w:top w:val="single" w:sz="4" w:space="0" w:color="auto"/>
              <w:left w:val="single" w:sz="4" w:space="0" w:color="auto"/>
              <w:bottom w:val="single" w:sz="4" w:space="0" w:color="auto"/>
              <w:right w:val="single" w:sz="4" w:space="0" w:color="auto"/>
            </w:tcBorders>
          </w:tcPr>
          <w:p w14:paraId="75AF9156" w14:textId="77777777" w:rsidR="005C52A4" w:rsidRPr="00C52BBB"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79024"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1B7AD"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5</w:t>
            </w:r>
          </w:p>
        </w:tc>
        <w:tc>
          <w:tcPr>
            <w:tcW w:w="1234" w:type="dxa"/>
            <w:tcBorders>
              <w:top w:val="single" w:sz="4" w:space="0" w:color="auto"/>
              <w:left w:val="single" w:sz="4" w:space="0" w:color="auto"/>
              <w:bottom w:val="single" w:sz="4" w:space="0" w:color="auto"/>
              <w:right w:val="single" w:sz="4" w:space="0" w:color="auto"/>
            </w:tcBorders>
          </w:tcPr>
          <w:p w14:paraId="65C058C3" w14:textId="77777777" w:rsidR="005C52A4" w:rsidRPr="00C52BBB" w:rsidRDefault="005C52A4"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auto"/>
              <w:right w:val="single" w:sz="4" w:space="0" w:color="auto"/>
            </w:tcBorders>
          </w:tcPr>
          <w:p w14:paraId="1F1A26DB" w14:textId="77777777" w:rsidR="005C52A4" w:rsidRPr="00C52BBB" w:rsidRDefault="005C52A4" w:rsidP="003F10D0">
            <w:pPr>
              <w:jc w:val="center"/>
              <w:rPr>
                <w:rFonts w:ascii="Source Sans Pro SemiBold" w:hAnsi="Source Sans Pro SemiBold" w:cs="Calibri"/>
                <w:color w:val="000000"/>
                <w:sz w:val="16"/>
                <w:szCs w:val="16"/>
              </w:rPr>
            </w:pPr>
          </w:p>
        </w:tc>
        <w:tc>
          <w:tcPr>
            <w:tcW w:w="1004" w:type="dxa"/>
            <w:tcBorders>
              <w:top w:val="single" w:sz="4" w:space="0" w:color="auto"/>
              <w:left w:val="single" w:sz="4" w:space="0" w:color="auto"/>
              <w:bottom w:val="single" w:sz="4" w:space="0" w:color="auto"/>
              <w:right w:val="single" w:sz="4" w:space="0" w:color="auto"/>
            </w:tcBorders>
          </w:tcPr>
          <w:p w14:paraId="49515642" w14:textId="77777777" w:rsidR="005C52A4" w:rsidRPr="00C52BBB" w:rsidRDefault="005C52A4" w:rsidP="003F10D0">
            <w:pPr>
              <w:jc w:val="center"/>
              <w:rPr>
                <w:rFonts w:ascii="Source Sans Pro SemiBold" w:hAnsi="Source Sans Pro SemiBold" w:cs="Calibri"/>
                <w:color w:val="000000"/>
                <w:sz w:val="16"/>
                <w:szCs w:val="16"/>
              </w:rPr>
            </w:pPr>
          </w:p>
        </w:tc>
      </w:tr>
      <w:tr w:rsidR="005C52A4" w:rsidRPr="00C52BBB" w14:paraId="72C7D7CA" w14:textId="77777777" w:rsidTr="005C52A4">
        <w:trPr>
          <w:trHeight w:val="193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72D3E"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2</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F5B7F" w14:textId="77777777" w:rsidR="005C52A4" w:rsidRPr="00C52BBB" w:rsidRDefault="005C52A4" w:rsidP="003F10D0">
            <w:pPr>
              <w:rPr>
                <w:rFonts w:ascii="Source Sans Pro SemiBold" w:hAnsi="Source Sans Pro SemiBold" w:cs="Calibri"/>
                <w:color w:val="000000"/>
                <w:sz w:val="16"/>
                <w:szCs w:val="16"/>
              </w:rPr>
            </w:pPr>
            <w:r w:rsidRPr="00C52BBB">
              <w:rPr>
                <w:rFonts w:ascii="Source Sans Pro SemiBold" w:hAnsi="Source Sans Pro SemiBold" w:cs="Calibri"/>
                <w:b/>
                <w:bCs/>
                <w:color w:val="000000"/>
                <w:sz w:val="16"/>
                <w:szCs w:val="16"/>
              </w:rPr>
              <w:t>BATERIE ALKALICZNE AA</w:t>
            </w:r>
            <w:r w:rsidRPr="00C52BBB">
              <w:rPr>
                <w:rFonts w:ascii="Source Sans Pro SemiBold" w:hAnsi="Source Sans Pro SemiBold" w:cs="Calibri"/>
                <w:color w:val="000000"/>
                <w:sz w:val="16"/>
                <w:szCs w:val="16"/>
              </w:rPr>
              <w:t xml:space="preserve"> LR6/AA x 4</w:t>
            </w:r>
            <w:r w:rsidRPr="00C52BBB">
              <w:rPr>
                <w:rFonts w:ascii="Source Sans Pro SemiBold" w:hAnsi="Source Sans Pro SemiBold" w:cs="Calibri"/>
                <w:color w:val="000000"/>
                <w:sz w:val="16"/>
                <w:szCs w:val="16"/>
              </w:rPr>
              <w:br/>
              <w:t xml:space="preserve"> bateria alkaliczna przeznaczona do codziennego użytku zarówno do urządzeń o wysokim jak i średnim poborze mocy. </w:t>
            </w:r>
            <w:r w:rsidRPr="00C52BBB">
              <w:rPr>
                <w:rFonts w:ascii="Source Sans Pro SemiBold" w:hAnsi="Source Sans Pro SemiBold" w:cs="Calibri"/>
                <w:color w:val="000000"/>
                <w:sz w:val="16"/>
                <w:szCs w:val="16"/>
              </w:rPr>
              <w:br/>
              <w:t>Oznaczenie typu baterii : Bateria alkaliczna</w:t>
            </w:r>
            <w:r w:rsidRPr="00C52BBB">
              <w:rPr>
                <w:rFonts w:ascii="Source Sans Pro SemiBold" w:hAnsi="Source Sans Pro SemiBold" w:cs="Calibri"/>
                <w:color w:val="000000"/>
                <w:sz w:val="16"/>
                <w:szCs w:val="16"/>
              </w:rPr>
              <w:br/>
              <w:t>Oznaczenie rozmiaru baterii :</w:t>
            </w:r>
            <w:r w:rsidRPr="00C52BBB">
              <w:rPr>
                <w:rFonts w:ascii="Source Sans Pro SemiBold" w:hAnsi="Source Sans Pro SemiBold" w:cs="Calibri"/>
                <w:b/>
                <w:bCs/>
                <w:color w:val="000000"/>
                <w:sz w:val="16"/>
                <w:szCs w:val="16"/>
              </w:rPr>
              <w:t xml:space="preserve"> R6 / AA</w:t>
            </w:r>
            <w:r w:rsidRPr="00C52BBB">
              <w:rPr>
                <w:rFonts w:ascii="Source Sans Pro SemiBold" w:hAnsi="Source Sans Pro SemiBold" w:cs="Calibri"/>
                <w:color w:val="000000"/>
                <w:sz w:val="16"/>
                <w:szCs w:val="16"/>
              </w:rPr>
              <w:br/>
              <w:t>Napięcie [V] : 1,50</w:t>
            </w:r>
            <w:r w:rsidRPr="00C52BBB">
              <w:rPr>
                <w:rFonts w:ascii="Source Sans Pro SemiBold" w:hAnsi="Source Sans Pro SemiBold" w:cs="Calibri"/>
                <w:color w:val="000000"/>
                <w:sz w:val="16"/>
                <w:szCs w:val="16"/>
              </w:rPr>
              <w:br/>
            </w:r>
            <w:r w:rsidRPr="00C52BBB">
              <w:rPr>
                <w:rFonts w:ascii="Source Sans Pro SemiBold" w:hAnsi="Source Sans Pro SemiBold" w:cs="Calibri"/>
                <w:b/>
                <w:bCs/>
                <w:color w:val="000000"/>
                <w:sz w:val="16"/>
                <w:szCs w:val="16"/>
              </w:rPr>
              <w:t xml:space="preserve">Zawartość opakowania : blister 4 sztuki.                    </w:t>
            </w:r>
            <w:r w:rsidRPr="00C52BBB">
              <w:rPr>
                <w:rFonts w:ascii="Source Sans Pro SemiBold" w:hAnsi="Source Sans Pro SemiBold" w:cs="Calibri"/>
                <w:color w:val="000000"/>
                <w:sz w:val="16"/>
                <w:szCs w:val="16"/>
              </w:rPr>
              <w:br/>
              <w:t>Minimalny termin przydatności :  24 miesiące</w:t>
            </w:r>
          </w:p>
        </w:tc>
        <w:tc>
          <w:tcPr>
            <w:tcW w:w="1663" w:type="dxa"/>
            <w:tcBorders>
              <w:top w:val="single" w:sz="4" w:space="0" w:color="auto"/>
              <w:left w:val="single" w:sz="4" w:space="0" w:color="auto"/>
              <w:bottom w:val="single" w:sz="4" w:space="0" w:color="auto"/>
              <w:right w:val="single" w:sz="4" w:space="0" w:color="auto"/>
            </w:tcBorders>
          </w:tcPr>
          <w:p w14:paraId="0EC5E4EA" w14:textId="77777777" w:rsidR="005C52A4" w:rsidRPr="00C52BBB"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BAD50"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4BAC4"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5</w:t>
            </w:r>
          </w:p>
        </w:tc>
        <w:tc>
          <w:tcPr>
            <w:tcW w:w="1234" w:type="dxa"/>
            <w:tcBorders>
              <w:top w:val="single" w:sz="4" w:space="0" w:color="auto"/>
              <w:left w:val="single" w:sz="4" w:space="0" w:color="auto"/>
              <w:bottom w:val="single" w:sz="4" w:space="0" w:color="auto"/>
              <w:right w:val="single" w:sz="4" w:space="0" w:color="auto"/>
            </w:tcBorders>
          </w:tcPr>
          <w:p w14:paraId="075DCFD7" w14:textId="77777777" w:rsidR="005C52A4" w:rsidRPr="00C52BBB" w:rsidRDefault="005C52A4"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auto"/>
              <w:right w:val="single" w:sz="4" w:space="0" w:color="auto"/>
            </w:tcBorders>
          </w:tcPr>
          <w:p w14:paraId="34FB2E64" w14:textId="77777777" w:rsidR="005C52A4" w:rsidRPr="00C52BBB" w:rsidRDefault="005C52A4" w:rsidP="003F10D0">
            <w:pPr>
              <w:jc w:val="center"/>
              <w:rPr>
                <w:rFonts w:ascii="Source Sans Pro SemiBold" w:hAnsi="Source Sans Pro SemiBold" w:cs="Calibri"/>
                <w:color w:val="000000"/>
                <w:sz w:val="16"/>
                <w:szCs w:val="16"/>
              </w:rPr>
            </w:pPr>
          </w:p>
        </w:tc>
        <w:tc>
          <w:tcPr>
            <w:tcW w:w="1004" w:type="dxa"/>
            <w:tcBorders>
              <w:top w:val="single" w:sz="4" w:space="0" w:color="auto"/>
              <w:left w:val="single" w:sz="4" w:space="0" w:color="auto"/>
              <w:bottom w:val="single" w:sz="4" w:space="0" w:color="auto"/>
              <w:right w:val="single" w:sz="4" w:space="0" w:color="auto"/>
            </w:tcBorders>
          </w:tcPr>
          <w:p w14:paraId="232F9084" w14:textId="77777777" w:rsidR="005C52A4" w:rsidRPr="00C52BBB" w:rsidRDefault="005C52A4" w:rsidP="003F10D0">
            <w:pPr>
              <w:jc w:val="center"/>
              <w:rPr>
                <w:rFonts w:ascii="Source Sans Pro SemiBold" w:hAnsi="Source Sans Pro SemiBold" w:cs="Calibri"/>
                <w:color w:val="000000"/>
                <w:sz w:val="16"/>
                <w:szCs w:val="16"/>
              </w:rPr>
            </w:pPr>
          </w:p>
        </w:tc>
      </w:tr>
      <w:tr w:rsidR="005C52A4" w:rsidRPr="00C52BBB" w14:paraId="53E573E3" w14:textId="77777777" w:rsidTr="005C52A4">
        <w:trPr>
          <w:trHeight w:val="16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E574A"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3</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7BC46" w14:textId="77777777" w:rsidR="005C52A4" w:rsidRPr="00C52BBB" w:rsidRDefault="005C52A4" w:rsidP="003F10D0">
            <w:pPr>
              <w:rPr>
                <w:rFonts w:ascii="Source Sans Pro SemiBold" w:hAnsi="Source Sans Pro SemiBold" w:cs="Calibri"/>
                <w:color w:val="000000"/>
                <w:sz w:val="16"/>
                <w:szCs w:val="16"/>
              </w:rPr>
            </w:pPr>
            <w:r w:rsidRPr="00C52BBB">
              <w:rPr>
                <w:rFonts w:ascii="Source Sans Pro SemiBold" w:hAnsi="Source Sans Pro SemiBold" w:cs="Calibri"/>
                <w:b/>
                <w:bCs/>
                <w:color w:val="000000"/>
                <w:sz w:val="16"/>
                <w:szCs w:val="16"/>
              </w:rPr>
              <w:t>DŁUGOPIS Z WYMIENNYM WKŁADEM ŻELOWYM</w:t>
            </w:r>
            <w:r w:rsidRPr="00C52BBB">
              <w:rPr>
                <w:rFonts w:ascii="Source Sans Pro SemiBold" w:hAnsi="Source Sans Pro SemiBold" w:cs="Calibri"/>
                <w:color w:val="000000"/>
                <w:sz w:val="16"/>
                <w:szCs w:val="16"/>
              </w:rPr>
              <w:br/>
              <w:t>linia pisania  0,25 mm, długość linii 1100 m</w:t>
            </w:r>
            <w:r w:rsidRPr="00C52BBB">
              <w:rPr>
                <w:rFonts w:ascii="Source Sans Pro SemiBold" w:hAnsi="Source Sans Pro SemiBold" w:cs="Calibri"/>
                <w:color w:val="000000"/>
                <w:sz w:val="16"/>
                <w:szCs w:val="16"/>
              </w:rPr>
              <w:br/>
              <w:t>końcówka ze wzmacnianej nierdzewnej stali</w:t>
            </w:r>
            <w:r w:rsidRPr="00C52BBB">
              <w:rPr>
                <w:rFonts w:ascii="Source Sans Pro SemiBold" w:hAnsi="Source Sans Pro SemiBold" w:cs="Calibri"/>
                <w:color w:val="000000"/>
                <w:sz w:val="16"/>
                <w:szCs w:val="16"/>
              </w:rPr>
              <w:br/>
              <w:t>tusz żelowy zapewnia niezmierną miękkość i płynność pisania</w:t>
            </w:r>
            <w:r w:rsidRPr="00C52BBB">
              <w:rPr>
                <w:rFonts w:ascii="Source Sans Pro SemiBold" w:hAnsi="Source Sans Pro SemiBold" w:cs="Calibri"/>
                <w:color w:val="000000"/>
                <w:sz w:val="16"/>
                <w:szCs w:val="16"/>
              </w:rPr>
              <w:br/>
              <w:t>ergonomiczny, wygodny uchwyt</w:t>
            </w:r>
            <w:r w:rsidRPr="00C52BBB">
              <w:rPr>
                <w:rFonts w:ascii="Source Sans Pro SemiBold" w:hAnsi="Source Sans Pro SemiBold" w:cs="Calibri"/>
                <w:color w:val="000000"/>
                <w:sz w:val="16"/>
                <w:szCs w:val="16"/>
              </w:rPr>
              <w:br/>
              <w:t>gładka i równa linia pisania</w:t>
            </w:r>
            <w:r w:rsidRPr="00C52BBB">
              <w:rPr>
                <w:rFonts w:ascii="Source Sans Pro SemiBold" w:hAnsi="Source Sans Pro SemiBold" w:cs="Calibri"/>
                <w:color w:val="000000"/>
                <w:sz w:val="16"/>
                <w:szCs w:val="16"/>
              </w:rPr>
              <w:br/>
            </w:r>
            <w:r w:rsidRPr="00C52BBB">
              <w:rPr>
                <w:rFonts w:ascii="Source Sans Pro SemiBold" w:hAnsi="Source Sans Pro SemiBold" w:cs="Calibri"/>
                <w:b/>
                <w:bCs/>
                <w:color w:val="000000"/>
                <w:sz w:val="16"/>
                <w:szCs w:val="16"/>
              </w:rPr>
              <w:t>Kolory: czarny, niebieski</w:t>
            </w:r>
          </w:p>
        </w:tc>
        <w:tc>
          <w:tcPr>
            <w:tcW w:w="1663" w:type="dxa"/>
            <w:tcBorders>
              <w:top w:val="single" w:sz="4" w:space="0" w:color="auto"/>
              <w:left w:val="single" w:sz="4" w:space="0" w:color="auto"/>
              <w:bottom w:val="single" w:sz="4" w:space="0" w:color="auto"/>
              <w:right w:val="single" w:sz="4" w:space="0" w:color="auto"/>
            </w:tcBorders>
          </w:tcPr>
          <w:p w14:paraId="1EDEB627" w14:textId="77777777" w:rsidR="005C52A4" w:rsidRPr="00C52BBB"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EBF39"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ACB5F"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5</w:t>
            </w:r>
          </w:p>
        </w:tc>
        <w:tc>
          <w:tcPr>
            <w:tcW w:w="1234" w:type="dxa"/>
            <w:tcBorders>
              <w:top w:val="single" w:sz="4" w:space="0" w:color="auto"/>
              <w:left w:val="single" w:sz="4" w:space="0" w:color="auto"/>
              <w:bottom w:val="single" w:sz="4" w:space="0" w:color="auto"/>
              <w:right w:val="single" w:sz="4" w:space="0" w:color="auto"/>
            </w:tcBorders>
          </w:tcPr>
          <w:p w14:paraId="5B58B0EF" w14:textId="77777777" w:rsidR="005C52A4" w:rsidRPr="00C52BBB" w:rsidRDefault="005C52A4"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auto"/>
              <w:right w:val="single" w:sz="4" w:space="0" w:color="auto"/>
            </w:tcBorders>
          </w:tcPr>
          <w:p w14:paraId="7488AE37" w14:textId="77777777" w:rsidR="005C52A4" w:rsidRPr="00C52BBB" w:rsidRDefault="005C52A4" w:rsidP="003F10D0">
            <w:pPr>
              <w:jc w:val="center"/>
              <w:rPr>
                <w:rFonts w:ascii="Source Sans Pro SemiBold" w:hAnsi="Source Sans Pro SemiBold" w:cs="Calibri"/>
                <w:color w:val="000000"/>
                <w:sz w:val="16"/>
                <w:szCs w:val="16"/>
              </w:rPr>
            </w:pPr>
          </w:p>
        </w:tc>
        <w:tc>
          <w:tcPr>
            <w:tcW w:w="1004" w:type="dxa"/>
            <w:tcBorders>
              <w:top w:val="single" w:sz="4" w:space="0" w:color="auto"/>
              <w:left w:val="single" w:sz="4" w:space="0" w:color="auto"/>
              <w:bottom w:val="single" w:sz="4" w:space="0" w:color="auto"/>
              <w:right w:val="single" w:sz="4" w:space="0" w:color="auto"/>
            </w:tcBorders>
          </w:tcPr>
          <w:p w14:paraId="3A907BAD" w14:textId="77777777" w:rsidR="005C52A4" w:rsidRPr="00C52BBB" w:rsidRDefault="005C52A4" w:rsidP="003F10D0">
            <w:pPr>
              <w:jc w:val="center"/>
              <w:rPr>
                <w:rFonts w:ascii="Source Sans Pro SemiBold" w:hAnsi="Source Sans Pro SemiBold" w:cs="Calibri"/>
                <w:color w:val="000000"/>
                <w:sz w:val="16"/>
                <w:szCs w:val="16"/>
              </w:rPr>
            </w:pPr>
          </w:p>
        </w:tc>
      </w:tr>
      <w:tr w:rsidR="005C52A4" w:rsidRPr="00C52BBB" w14:paraId="77448A17" w14:textId="77777777" w:rsidTr="005C52A4">
        <w:trPr>
          <w:trHeight w:val="16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BB5B7"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4</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6F6B0" w14:textId="77777777" w:rsidR="005C52A4" w:rsidRPr="00C52BBB" w:rsidRDefault="005C52A4" w:rsidP="003F10D0">
            <w:pPr>
              <w:rPr>
                <w:rFonts w:ascii="Source Sans Pro SemiBold" w:hAnsi="Source Sans Pro SemiBold" w:cs="Calibri"/>
                <w:color w:val="000000"/>
                <w:sz w:val="16"/>
                <w:szCs w:val="16"/>
              </w:rPr>
            </w:pPr>
            <w:r w:rsidRPr="00C52BBB">
              <w:rPr>
                <w:rFonts w:ascii="Source Sans Pro SemiBold" w:hAnsi="Source Sans Pro SemiBold" w:cs="Calibri"/>
                <w:b/>
                <w:bCs/>
                <w:color w:val="000000"/>
                <w:sz w:val="16"/>
                <w:szCs w:val="16"/>
              </w:rPr>
              <w:t>OŁÓWEK HB Z GUMKĄ</w:t>
            </w:r>
            <w:r w:rsidRPr="00C52BBB">
              <w:rPr>
                <w:rFonts w:ascii="Source Sans Pro SemiBold" w:hAnsi="Source Sans Pro SemiBold" w:cs="Calibri"/>
                <w:color w:val="000000"/>
                <w:sz w:val="16"/>
                <w:szCs w:val="16"/>
              </w:rPr>
              <w:t>,  Ołówek bezdrzewny z żywicy syntetycznej. Zakończony gumką.</w:t>
            </w:r>
            <w:r w:rsidRPr="00C52BBB">
              <w:rPr>
                <w:rFonts w:ascii="Source Sans Pro SemiBold" w:hAnsi="Source Sans Pro SemiBold" w:cs="Calibri"/>
                <w:color w:val="000000"/>
                <w:sz w:val="16"/>
                <w:szCs w:val="16"/>
              </w:rPr>
              <w:br/>
              <w:t>Nie pozostawia drzazg w przypadku złamania.</w:t>
            </w:r>
            <w:r w:rsidRPr="00C52BBB">
              <w:rPr>
                <w:rFonts w:ascii="Source Sans Pro SemiBold" w:hAnsi="Source Sans Pro SemiBold" w:cs="Calibri"/>
                <w:color w:val="000000"/>
                <w:sz w:val="16"/>
                <w:szCs w:val="16"/>
              </w:rPr>
              <w:br/>
              <w:t>Elastyczny korpus.</w:t>
            </w:r>
            <w:r w:rsidRPr="00C52BBB">
              <w:rPr>
                <w:rFonts w:ascii="Source Sans Pro SemiBold" w:hAnsi="Source Sans Pro SemiBold" w:cs="Calibri"/>
                <w:color w:val="000000"/>
                <w:sz w:val="16"/>
                <w:szCs w:val="16"/>
              </w:rPr>
              <w:br/>
              <w:t>Ultraodporny grafit HB.</w:t>
            </w:r>
            <w:r w:rsidRPr="00C52BBB">
              <w:rPr>
                <w:rFonts w:ascii="Source Sans Pro SemiBold" w:hAnsi="Source Sans Pro SemiBold" w:cs="Calibri"/>
                <w:color w:val="000000"/>
                <w:sz w:val="16"/>
                <w:szCs w:val="16"/>
              </w:rPr>
              <w:br/>
              <w:t>Średnica grafitu 2,3 mm.</w:t>
            </w:r>
            <w:r w:rsidRPr="00C52BBB">
              <w:rPr>
                <w:rFonts w:ascii="Source Sans Pro SemiBold" w:hAnsi="Source Sans Pro SemiBold" w:cs="Calibri"/>
                <w:color w:val="000000"/>
                <w:sz w:val="16"/>
                <w:szCs w:val="16"/>
              </w:rPr>
              <w:br/>
              <w:t>Produkt nie zawiera PVC - polichlorku winylu oraz lateksu.</w:t>
            </w:r>
            <w:r w:rsidRPr="00C52BBB">
              <w:rPr>
                <w:rFonts w:ascii="Source Sans Pro SemiBold" w:hAnsi="Source Sans Pro SemiBold" w:cs="Calibri"/>
                <w:color w:val="000000"/>
                <w:sz w:val="16"/>
                <w:szCs w:val="16"/>
              </w:rPr>
              <w:br/>
              <w:t>12 sztuk w opakowaniu.</w:t>
            </w:r>
          </w:p>
        </w:tc>
        <w:tc>
          <w:tcPr>
            <w:tcW w:w="1663" w:type="dxa"/>
            <w:tcBorders>
              <w:top w:val="single" w:sz="4" w:space="0" w:color="auto"/>
              <w:left w:val="single" w:sz="4" w:space="0" w:color="auto"/>
              <w:bottom w:val="single" w:sz="4" w:space="0" w:color="auto"/>
              <w:right w:val="single" w:sz="4" w:space="0" w:color="auto"/>
            </w:tcBorders>
          </w:tcPr>
          <w:p w14:paraId="2E82832C" w14:textId="77777777" w:rsidR="005C52A4" w:rsidRPr="00C52BBB"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F0287"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0E32F"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3</w:t>
            </w:r>
          </w:p>
        </w:tc>
        <w:tc>
          <w:tcPr>
            <w:tcW w:w="1234" w:type="dxa"/>
            <w:tcBorders>
              <w:top w:val="single" w:sz="4" w:space="0" w:color="auto"/>
              <w:left w:val="single" w:sz="4" w:space="0" w:color="auto"/>
              <w:bottom w:val="single" w:sz="4" w:space="0" w:color="auto"/>
              <w:right w:val="single" w:sz="4" w:space="0" w:color="auto"/>
            </w:tcBorders>
          </w:tcPr>
          <w:p w14:paraId="275882BA" w14:textId="77777777" w:rsidR="005C52A4" w:rsidRPr="00C52BBB" w:rsidRDefault="005C52A4"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auto"/>
              <w:right w:val="single" w:sz="4" w:space="0" w:color="auto"/>
            </w:tcBorders>
          </w:tcPr>
          <w:p w14:paraId="099BEEC4" w14:textId="77777777" w:rsidR="005C52A4" w:rsidRPr="00C52BBB" w:rsidRDefault="005C52A4" w:rsidP="003F10D0">
            <w:pPr>
              <w:jc w:val="center"/>
              <w:rPr>
                <w:rFonts w:ascii="Source Sans Pro SemiBold" w:hAnsi="Source Sans Pro SemiBold" w:cs="Calibri"/>
                <w:color w:val="000000"/>
                <w:sz w:val="16"/>
                <w:szCs w:val="16"/>
              </w:rPr>
            </w:pPr>
          </w:p>
        </w:tc>
        <w:tc>
          <w:tcPr>
            <w:tcW w:w="1004" w:type="dxa"/>
            <w:tcBorders>
              <w:top w:val="single" w:sz="4" w:space="0" w:color="auto"/>
              <w:left w:val="single" w:sz="4" w:space="0" w:color="auto"/>
              <w:bottom w:val="single" w:sz="4" w:space="0" w:color="auto"/>
              <w:right w:val="single" w:sz="4" w:space="0" w:color="auto"/>
            </w:tcBorders>
          </w:tcPr>
          <w:p w14:paraId="3E239CD6" w14:textId="77777777" w:rsidR="005C52A4" w:rsidRPr="00C52BBB" w:rsidRDefault="005C52A4" w:rsidP="003F10D0">
            <w:pPr>
              <w:jc w:val="center"/>
              <w:rPr>
                <w:rFonts w:ascii="Source Sans Pro SemiBold" w:hAnsi="Source Sans Pro SemiBold" w:cs="Calibri"/>
                <w:color w:val="000000"/>
                <w:sz w:val="16"/>
                <w:szCs w:val="16"/>
              </w:rPr>
            </w:pPr>
          </w:p>
        </w:tc>
      </w:tr>
      <w:tr w:rsidR="005C52A4" w:rsidRPr="00C52BBB" w14:paraId="038FE2F6" w14:textId="77777777" w:rsidTr="005C52A4">
        <w:trPr>
          <w:trHeight w:val="19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29815"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5</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11DB2" w14:textId="77777777" w:rsidR="005C52A4" w:rsidRPr="00C52BBB" w:rsidRDefault="005C52A4" w:rsidP="003F10D0">
            <w:pPr>
              <w:rPr>
                <w:rFonts w:ascii="Source Sans Pro SemiBold" w:hAnsi="Source Sans Pro SemiBold" w:cs="Calibri"/>
                <w:color w:val="000000"/>
                <w:sz w:val="16"/>
                <w:szCs w:val="16"/>
              </w:rPr>
            </w:pPr>
            <w:r w:rsidRPr="00C52BBB">
              <w:rPr>
                <w:rFonts w:ascii="Source Sans Pro SemiBold" w:hAnsi="Source Sans Pro SemiBold" w:cs="Calibri"/>
                <w:b/>
                <w:bCs/>
                <w:color w:val="000000"/>
                <w:sz w:val="16"/>
                <w:szCs w:val="16"/>
              </w:rPr>
              <w:t>ETYKIETA PROSTOKĄTNA bez marginesu</w:t>
            </w:r>
            <w:r w:rsidRPr="00C52BBB">
              <w:rPr>
                <w:rFonts w:ascii="Source Sans Pro SemiBold" w:hAnsi="Source Sans Pro SemiBold" w:cs="Calibri"/>
                <w:color w:val="000000"/>
                <w:sz w:val="16"/>
                <w:szCs w:val="16"/>
              </w:rPr>
              <w:br/>
              <w:t>Uniwersalne, papierowe etykiety samoprzylepne, przeznaczone do wszystkich typów drukarek atramentowych, laserowych i kserokopiarek</w:t>
            </w:r>
            <w:r w:rsidRPr="00C52BBB">
              <w:rPr>
                <w:rFonts w:ascii="Source Sans Pro SemiBold" w:hAnsi="Source Sans Pro SemiBold" w:cs="Calibri"/>
                <w:color w:val="000000"/>
                <w:sz w:val="16"/>
                <w:szCs w:val="16"/>
              </w:rPr>
              <w:br/>
              <w:t>1400 etykiet w rozmiarze rozmiar 105 x 42,3 mm</w:t>
            </w:r>
            <w:r w:rsidRPr="00C52BBB">
              <w:rPr>
                <w:rFonts w:ascii="Source Sans Pro SemiBold" w:hAnsi="Source Sans Pro SemiBold" w:cs="Calibri"/>
                <w:color w:val="000000"/>
                <w:sz w:val="16"/>
                <w:szCs w:val="16"/>
              </w:rPr>
              <w:br/>
              <w:t>Opakowanie zawiera 100 arkuszy A4 po 14 etykiet na arkuszu</w:t>
            </w:r>
            <w:r w:rsidRPr="00C52BBB">
              <w:rPr>
                <w:rFonts w:ascii="Source Sans Pro SemiBold" w:hAnsi="Source Sans Pro SemiBold" w:cs="Calibri"/>
                <w:color w:val="000000"/>
                <w:sz w:val="16"/>
                <w:szCs w:val="16"/>
              </w:rPr>
              <w:br/>
              <w:t>Układ etykiet: 2x7</w:t>
            </w:r>
            <w:r w:rsidRPr="00C52BBB">
              <w:rPr>
                <w:rFonts w:ascii="Source Sans Pro SemiBold" w:hAnsi="Source Sans Pro SemiBold" w:cs="Calibri"/>
                <w:color w:val="000000"/>
                <w:sz w:val="16"/>
                <w:szCs w:val="16"/>
              </w:rPr>
              <w:br/>
            </w:r>
            <w:r w:rsidRPr="00C52BBB">
              <w:rPr>
                <w:rFonts w:ascii="Source Sans Pro SemiBold" w:hAnsi="Source Sans Pro SemiBold" w:cs="Calibri"/>
                <w:b/>
                <w:bCs/>
                <w:color w:val="000000"/>
                <w:sz w:val="16"/>
                <w:szCs w:val="16"/>
              </w:rPr>
              <w:t>ELA038</w:t>
            </w:r>
            <w:r w:rsidRPr="00C52BBB">
              <w:rPr>
                <w:rFonts w:ascii="Source Sans Pro SemiBold" w:hAnsi="Source Sans Pro SemiBold" w:cs="Calibri"/>
                <w:color w:val="000000"/>
                <w:sz w:val="16"/>
                <w:szCs w:val="16"/>
              </w:rPr>
              <w:br/>
            </w:r>
            <w:r w:rsidRPr="00C52BBB">
              <w:rPr>
                <w:rFonts w:ascii="Source Sans Pro SemiBold" w:hAnsi="Source Sans Pro SemiBold" w:cs="Calibri"/>
                <w:b/>
                <w:bCs/>
                <w:color w:val="000000"/>
                <w:sz w:val="16"/>
                <w:szCs w:val="16"/>
              </w:rPr>
              <w:t>Kolor: biały</w:t>
            </w:r>
          </w:p>
        </w:tc>
        <w:tc>
          <w:tcPr>
            <w:tcW w:w="1663" w:type="dxa"/>
            <w:tcBorders>
              <w:top w:val="single" w:sz="4" w:space="0" w:color="auto"/>
              <w:left w:val="single" w:sz="4" w:space="0" w:color="auto"/>
              <w:bottom w:val="single" w:sz="4" w:space="0" w:color="auto"/>
              <w:right w:val="single" w:sz="4" w:space="0" w:color="auto"/>
            </w:tcBorders>
          </w:tcPr>
          <w:p w14:paraId="5B1CF4C1" w14:textId="77777777" w:rsidR="005C52A4" w:rsidRPr="00C52BBB"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667B5"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54B32"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1</w:t>
            </w:r>
          </w:p>
        </w:tc>
        <w:tc>
          <w:tcPr>
            <w:tcW w:w="1234" w:type="dxa"/>
            <w:tcBorders>
              <w:top w:val="single" w:sz="4" w:space="0" w:color="auto"/>
              <w:left w:val="single" w:sz="4" w:space="0" w:color="auto"/>
              <w:bottom w:val="single" w:sz="4" w:space="0" w:color="auto"/>
              <w:right w:val="single" w:sz="4" w:space="0" w:color="auto"/>
            </w:tcBorders>
          </w:tcPr>
          <w:p w14:paraId="0BC278BD" w14:textId="77777777" w:rsidR="005C52A4" w:rsidRPr="00C52BBB" w:rsidRDefault="005C52A4"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auto"/>
              <w:right w:val="single" w:sz="4" w:space="0" w:color="auto"/>
            </w:tcBorders>
          </w:tcPr>
          <w:p w14:paraId="3E9E92C9" w14:textId="77777777" w:rsidR="005C52A4" w:rsidRPr="00C52BBB" w:rsidRDefault="005C52A4" w:rsidP="003F10D0">
            <w:pPr>
              <w:jc w:val="center"/>
              <w:rPr>
                <w:rFonts w:ascii="Source Sans Pro SemiBold" w:hAnsi="Source Sans Pro SemiBold" w:cs="Calibri"/>
                <w:color w:val="000000"/>
                <w:sz w:val="16"/>
                <w:szCs w:val="16"/>
              </w:rPr>
            </w:pPr>
          </w:p>
        </w:tc>
        <w:tc>
          <w:tcPr>
            <w:tcW w:w="1004" w:type="dxa"/>
            <w:tcBorders>
              <w:top w:val="single" w:sz="4" w:space="0" w:color="auto"/>
              <w:left w:val="single" w:sz="4" w:space="0" w:color="auto"/>
              <w:bottom w:val="single" w:sz="4" w:space="0" w:color="auto"/>
              <w:right w:val="single" w:sz="4" w:space="0" w:color="auto"/>
            </w:tcBorders>
          </w:tcPr>
          <w:p w14:paraId="6471F9FA" w14:textId="77777777" w:rsidR="005C52A4" w:rsidRPr="00C52BBB" w:rsidRDefault="005C52A4" w:rsidP="003F10D0">
            <w:pPr>
              <w:jc w:val="center"/>
              <w:rPr>
                <w:rFonts w:ascii="Source Sans Pro SemiBold" w:hAnsi="Source Sans Pro SemiBold" w:cs="Calibri"/>
                <w:color w:val="000000"/>
                <w:sz w:val="16"/>
                <w:szCs w:val="16"/>
              </w:rPr>
            </w:pPr>
          </w:p>
        </w:tc>
      </w:tr>
      <w:tr w:rsidR="005C52A4" w:rsidRPr="00C52BBB" w14:paraId="33CCC0FD" w14:textId="77777777" w:rsidTr="005C52A4">
        <w:trPr>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2A380"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6</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73ED0" w14:textId="77777777" w:rsidR="005C52A4" w:rsidRPr="00C52BBB" w:rsidRDefault="005C52A4" w:rsidP="003F10D0">
            <w:pPr>
              <w:rPr>
                <w:rFonts w:ascii="Source Sans Pro SemiBold" w:hAnsi="Source Sans Pro SemiBold" w:cs="Calibri"/>
                <w:color w:val="000000"/>
                <w:sz w:val="16"/>
                <w:szCs w:val="16"/>
              </w:rPr>
            </w:pPr>
            <w:r w:rsidRPr="00C52BBB">
              <w:rPr>
                <w:rFonts w:ascii="Source Sans Pro SemiBold" w:hAnsi="Source Sans Pro SemiBold" w:cs="Calibri"/>
                <w:b/>
                <w:bCs/>
                <w:color w:val="000000"/>
                <w:sz w:val="16"/>
                <w:szCs w:val="16"/>
              </w:rPr>
              <w:t>KARTECZKI SAMOPRZYLEPNE 76x76mm,</w:t>
            </w:r>
            <w:r w:rsidRPr="00C52BBB">
              <w:rPr>
                <w:rFonts w:ascii="Source Sans Pro SemiBold" w:hAnsi="Source Sans Pro SemiBold" w:cs="Calibri"/>
                <w:color w:val="000000"/>
                <w:sz w:val="16"/>
                <w:szCs w:val="16"/>
              </w:rPr>
              <w:t xml:space="preserve"> bloczki 400 kartek, kolor: mix kolorystyczny, kolory neonowe karteczki z trwałym paskiem samoprzylepnym; bloczek </w:t>
            </w:r>
            <w:r w:rsidRPr="00C52BBB">
              <w:rPr>
                <w:rFonts w:ascii="Source Sans Pro SemiBold" w:hAnsi="Source Sans Pro SemiBold" w:cs="Calibri"/>
                <w:color w:val="000000"/>
                <w:sz w:val="16"/>
                <w:szCs w:val="16"/>
              </w:rPr>
              <w:lastRenderedPageBreak/>
              <w:t>zapakowany w transparentną folię ochronną</w:t>
            </w:r>
          </w:p>
        </w:tc>
        <w:tc>
          <w:tcPr>
            <w:tcW w:w="1663" w:type="dxa"/>
            <w:tcBorders>
              <w:top w:val="single" w:sz="4" w:space="0" w:color="auto"/>
              <w:left w:val="single" w:sz="4" w:space="0" w:color="auto"/>
              <w:bottom w:val="single" w:sz="4" w:space="0" w:color="auto"/>
              <w:right w:val="single" w:sz="4" w:space="0" w:color="auto"/>
            </w:tcBorders>
          </w:tcPr>
          <w:p w14:paraId="1A419F2F" w14:textId="77777777" w:rsidR="005C52A4" w:rsidRPr="00C52BBB"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49E05"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F1EC1"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6</w:t>
            </w:r>
          </w:p>
        </w:tc>
        <w:tc>
          <w:tcPr>
            <w:tcW w:w="1234" w:type="dxa"/>
            <w:tcBorders>
              <w:top w:val="single" w:sz="4" w:space="0" w:color="auto"/>
              <w:left w:val="single" w:sz="4" w:space="0" w:color="auto"/>
              <w:bottom w:val="single" w:sz="4" w:space="0" w:color="auto"/>
              <w:right w:val="single" w:sz="4" w:space="0" w:color="auto"/>
            </w:tcBorders>
          </w:tcPr>
          <w:p w14:paraId="1D3B8C09" w14:textId="77777777" w:rsidR="005C52A4" w:rsidRPr="00C52BBB" w:rsidRDefault="005C52A4"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auto"/>
              <w:right w:val="single" w:sz="4" w:space="0" w:color="auto"/>
            </w:tcBorders>
          </w:tcPr>
          <w:p w14:paraId="1077F869" w14:textId="77777777" w:rsidR="005C52A4" w:rsidRPr="00C52BBB" w:rsidRDefault="005C52A4" w:rsidP="003F10D0">
            <w:pPr>
              <w:jc w:val="center"/>
              <w:rPr>
                <w:rFonts w:ascii="Source Sans Pro SemiBold" w:hAnsi="Source Sans Pro SemiBold" w:cs="Calibri"/>
                <w:color w:val="000000"/>
                <w:sz w:val="16"/>
                <w:szCs w:val="16"/>
              </w:rPr>
            </w:pPr>
          </w:p>
        </w:tc>
        <w:tc>
          <w:tcPr>
            <w:tcW w:w="1004" w:type="dxa"/>
            <w:tcBorders>
              <w:top w:val="single" w:sz="4" w:space="0" w:color="auto"/>
              <w:left w:val="single" w:sz="4" w:space="0" w:color="auto"/>
              <w:bottom w:val="single" w:sz="4" w:space="0" w:color="auto"/>
              <w:right w:val="single" w:sz="4" w:space="0" w:color="auto"/>
            </w:tcBorders>
          </w:tcPr>
          <w:p w14:paraId="65817E07" w14:textId="77777777" w:rsidR="005C52A4" w:rsidRPr="00C52BBB" w:rsidRDefault="005C52A4" w:rsidP="003F10D0">
            <w:pPr>
              <w:jc w:val="center"/>
              <w:rPr>
                <w:rFonts w:ascii="Source Sans Pro SemiBold" w:hAnsi="Source Sans Pro SemiBold" w:cs="Calibri"/>
                <w:color w:val="000000"/>
                <w:sz w:val="16"/>
                <w:szCs w:val="16"/>
              </w:rPr>
            </w:pPr>
          </w:p>
        </w:tc>
      </w:tr>
      <w:tr w:rsidR="005C52A4" w:rsidRPr="00C52BBB" w14:paraId="7209D9C8" w14:textId="77777777" w:rsidTr="005C52A4">
        <w:trPr>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479B5"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7</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DFFC1" w14:textId="77777777" w:rsidR="005C52A4" w:rsidRPr="00C52BBB" w:rsidRDefault="005C52A4" w:rsidP="003F10D0">
            <w:pPr>
              <w:rPr>
                <w:rFonts w:ascii="Source Sans Pro SemiBold" w:hAnsi="Source Sans Pro SemiBold" w:cs="Calibri"/>
                <w:color w:val="000000"/>
                <w:sz w:val="16"/>
                <w:szCs w:val="16"/>
              </w:rPr>
            </w:pPr>
            <w:r w:rsidRPr="00C52BBB">
              <w:rPr>
                <w:rFonts w:ascii="Source Sans Pro SemiBold" w:hAnsi="Source Sans Pro SemiBold" w:cs="Calibri"/>
                <w:b/>
                <w:bCs/>
                <w:color w:val="000000"/>
                <w:sz w:val="16"/>
                <w:szCs w:val="16"/>
              </w:rPr>
              <w:t>TEMPERÓWKA Z POJEMNIKIEM</w:t>
            </w:r>
            <w:r w:rsidRPr="00C52BBB">
              <w:rPr>
                <w:rFonts w:ascii="Source Sans Pro SemiBold" w:hAnsi="Source Sans Pro SemiBold" w:cs="Calibri"/>
                <w:color w:val="000000"/>
                <w:sz w:val="16"/>
                <w:szCs w:val="16"/>
              </w:rPr>
              <w:br/>
              <w:t>Temperówka podwójna została wyposażona w transparentny pojemnik na ostrużyny. Temperówka idealnie nadaje się do kredek i ołówków normalnej i dużej średnicy.</w:t>
            </w:r>
          </w:p>
        </w:tc>
        <w:tc>
          <w:tcPr>
            <w:tcW w:w="1663" w:type="dxa"/>
            <w:tcBorders>
              <w:top w:val="single" w:sz="4" w:space="0" w:color="auto"/>
              <w:left w:val="single" w:sz="4" w:space="0" w:color="auto"/>
              <w:bottom w:val="single" w:sz="4" w:space="0" w:color="auto"/>
              <w:right w:val="single" w:sz="4" w:space="0" w:color="auto"/>
            </w:tcBorders>
          </w:tcPr>
          <w:p w14:paraId="77995146" w14:textId="77777777" w:rsidR="005C52A4" w:rsidRPr="00C52BBB"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FD32E"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56326"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3</w:t>
            </w:r>
          </w:p>
        </w:tc>
        <w:tc>
          <w:tcPr>
            <w:tcW w:w="1234" w:type="dxa"/>
            <w:tcBorders>
              <w:top w:val="single" w:sz="4" w:space="0" w:color="auto"/>
              <w:left w:val="single" w:sz="4" w:space="0" w:color="auto"/>
              <w:bottom w:val="single" w:sz="4" w:space="0" w:color="auto"/>
              <w:right w:val="single" w:sz="4" w:space="0" w:color="auto"/>
            </w:tcBorders>
          </w:tcPr>
          <w:p w14:paraId="6519A808" w14:textId="77777777" w:rsidR="005C52A4" w:rsidRPr="00C52BBB" w:rsidRDefault="005C52A4"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auto"/>
              <w:right w:val="single" w:sz="4" w:space="0" w:color="auto"/>
            </w:tcBorders>
          </w:tcPr>
          <w:p w14:paraId="2450253B" w14:textId="77777777" w:rsidR="005C52A4" w:rsidRPr="00C52BBB" w:rsidRDefault="005C52A4" w:rsidP="003F10D0">
            <w:pPr>
              <w:jc w:val="center"/>
              <w:rPr>
                <w:rFonts w:ascii="Source Sans Pro SemiBold" w:hAnsi="Source Sans Pro SemiBold" w:cs="Calibri"/>
                <w:color w:val="000000"/>
                <w:sz w:val="16"/>
                <w:szCs w:val="16"/>
              </w:rPr>
            </w:pPr>
          </w:p>
        </w:tc>
        <w:tc>
          <w:tcPr>
            <w:tcW w:w="1004" w:type="dxa"/>
            <w:tcBorders>
              <w:top w:val="single" w:sz="4" w:space="0" w:color="auto"/>
              <w:left w:val="single" w:sz="4" w:space="0" w:color="auto"/>
              <w:bottom w:val="single" w:sz="4" w:space="0" w:color="auto"/>
              <w:right w:val="single" w:sz="4" w:space="0" w:color="auto"/>
            </w:tcBorders>
          </w:tcPr>
          <w:p w14:paraId="31B1189C" w14:textId="77777777" w:rsidR="005C52A4" w:rsidRPr="00C52BBB" w:rsidRDefault="005C52A4" w:rsidP="003F10D0">
            <w:pPr>
              <w:jc w:val="center"/>
              <w:rPr>
                <w:rFonts w:ascii="Source Sans Pro SemiBold" w:hAnsi="Source Sans Pro SemiBold" w:cs="Calibri"/>
                <w:color w:val="000000"/>
                <w:sz w:val="16"/>
                <w:szCs w:val="16"/>
              </w:rPr>
            </w:pPr>
          </w:p>
        </w:tc>
      </w:tr>
      <w:tr w:rsidR="005C52A4" w:rsidRPr="00C52BBB" w14:paraId="7F97B1E8" w14:textId="77777777" w:rsidTr="005C52A4">
        <w:trPr>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4C7F0"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 xml:space="preserve">8 </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72CD0" w14:textId="77777777" w:rsidR="005C52A4" w:rsidRPr="00C52BBB" w:rsidRDefault="005C52A4" w:rsidP="003F10D0">
            <w:pPr>
              <w:rPr>
                <w:rFonts w:ascii="Source Sans Pro SemiBold" w:hAnsi="Source Sans Pro SemiBold" w:cs="Calibri"/>
                <w:color w:val="000000"/>
                <w:sz w:val="16"/>
                <w:szCs w:val="16"/>
              </w:rPr>
            </w:pPr>
            <w:r w:rsidRPr="00C52BBB">
              <w:rPr>
                <w:rFonts w:ascii="Source Sans Pro SemiBold" w:hAnsi="Source Sans Pro SemiBold" w:cs="Calibri"/>
                <w:b/>
                <w:bCs/>
                <w:color w:val="000000"/>
                <w:sz w:val="16"/>
                <w:szCs w:val="16"/>
              </w:rPr>
              <w:t>MARKERY</w:t>
            </w:r>
            <w:r w:rsidRPr="00C52BBB">
              <w:rPr>
                <w:rFonts w:ascii="Source Sans Pro SemiBold" w:hAnsi="Source Sans Pro SemiBold" w:cs="Calibri"/>
                <w:color w:val="000000"/>
                <w:sz w:val="16"/>
                <w:szCs w:val="16"/>
              </w:rPr>
              <w:t xml:space="preserve"> do tablicy suchościeralnej z</w:t>
            </w:r>
            <w:r w:rsidRPr="00C52BBB">
              <w:rPr>
                <w:rFonts w:ascii="Source Sans Pro SemiBold" w:hAnsi="Source Sans Pro SemiBold" w:cs="Calibri"/>
                <w:b/>
                <w:bCs/>
                <w:color w:val="000000"/>
                <w:sz w:val="16"/>
                <w:szCs w:val="16"/>
              </w:rPr>
              <w:t>estaw 4 kolory</w:t>
            </w:r>
            <w:r w:rsidRPr="00C52BBB">
              <w:rPr>
                <w:rFonts w:ascii="Source Sans Pro SemiBold" w:hAnsi="Source Sans Pro SemiBold" w:cs="Calibri"/>
                <w:color w:val="000000"/>
                <w:sz w:val="16"/>
                <w:szCs w:val="16"/>
              </w:rPr>
              <w:t xml:space="preserve"> (czarny, niebieski, zielony i czerwony);  tusz na bazie alkoholu, łatwy do usunięcia z tablicy; zakończenie i skuwka w kolorze tuszu; blokowana okrągła końcówka; grubość linii pisania 2 mm, długość linii pisania 1200-1600 m.</w:t>
            </w:r>
          </w:p>
        </w:tc>
        <w:tc>
          <w:tcPr>
            <w:tcW w:w="1663" w:type="dxa"/>
            <w:tcBorders>
              <w:top w:val="single" w:sz="4" w:space="0" w:color="auto"/>
              <w:left w:val="single" w:sz="4" w:space="0" w:color="auto"/>
              <w:bottom w:val="single" w:sz="4" w:space="0" w:color="auto"/>
              <w:right w:val="single" w:sz="4" w:space="0" w:color="auto"/>
            </w:tcBorders>
          </w:tcPr>
          <w:p w14:paraId="1B6EED53" w14:textId="77777777" w:rsidR="005C52A4" w:rsidRPr="00C52BBB"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340C1"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zestaw</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7D70B"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2</w:t>
            </w:r>
          </w:p>
        </w:tc>
        <w:tc>
          <w:tcPr>
            <w:tcW w:w="1234" w:type="dxa"/>
            <w:tcBorders>
              <w:top w:val="single" w:sz="4" w:space="0" w:color="auto"/>
              <w:left w:val="single" w:sz="4" w:space="0" w:color="auto"/>
              <w:bottom w:val="single" w:sz="4" w:space="0" w:color="auto"/>
              <w:right w:val="single" w:sz="4" w:space="0" w:color="auto"/>
            </w:tcBorders>
          </w:tcPr>
          <w:p w14:paraId="2071C446" w14:textId="77777777" w:rsidR="005C52A4" w:rsidRPr="00C52BBB" w:rsidRDefault="005C52A4"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auto"/>
              <w:right w:val="single" w:sz="4" w:space="0" w:color="auto"/>
            </w:tcBorders>
          </w:tcPr>
          <w:p w14:paraId="47836DE6" w14:textId="77777777" w:rsidR="005C52A4" w:rsidRPr="00C52BBB" w:rsidRDefault="005C52A4" w:rsidP="003F10D0">
            <w:pPr>
              <w:jc w:val="center"/>
              <w:rPr>
                <w:rFonts w:ascii="Source Sans Pro SemiBold" w:hAnsi="Source Sans Pro SemiBold" w:cs="Calibri"/>
                <w:color w:val="000000"/>
                <w:sz w:val="16"/>
                <w:szCs w:val="16"/>
              </w:rPr>
            </w:pPr>
          </w:p>
        </w:tc>
        <w:tc>
          <w:tcPr>
            <w:tcW w:w="1004" w:type="dxa"/>
            <w:tcBorders>
              <w:top w:val="single" w:sz="4" w:space="0" w:color="auto"/>
              <w:left w:val="single" w:sz="4" w:space="0" w:color="auto"/>
              <w:bottom w:val="single" w:sz="4" w:space="0" w:color="auto"/>
              <w:right w:val="single" w:sz="4" w:space="0" w:color="auto"/>
            </w:tcBorders>
          </w:tcPr>
          <w:p w14:paraId="181BDA70" w14:textId="77777777" w:rsidR="005C52A4" w:rsidRPr="00C52BBB" w:rsidRDefault="005C52A4" w:rsidP="003F10D0">
            <w:pPr>
              <w:jc w:val="center"/>
              <w:rPr>
                <w:rFonts w:ascii="Source Sans Pro SemiBold" w:hAnsi="Source Sans Pro SemiBold" w:cs="Calibri"/>
                <w:color w:val="000000"/>
                <w:sz w:val="16"/>
                <w:szCs w:val="16"/>
              </w:rPr>
            </w:pPr>
          </w:p>
        </w:tc>
      </w:tr>
      <w:tr w:rsidR="005C52A4" w:rsidRPr="00C52BBB" w14:paraId="65B681C7" w14:textId="77777777" w:rsidTr="005C52A4">
        <w:trPr>
          <w:trHeight w:val="9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10C76"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9</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7FC62" w14:textId="77777777" w:rsidR="005C52A4" w:rsidRPr="00C52BBB" w:rsidRDefault="005C52A4" w:rsidP="003F10D0">
            <w:pPr>
              <w:rPr>
                <w:rFonts w:ascii="Source Sans Pro SemiBold" w:hAnsi="Source Sans Pro SemiBold" w:cs="Calibri"/>
                <w:color w:val="000000"/>
                <w:sz w:val="16"/>
                <w:szCs w:val="16"/>
              </w:rPr>
            </w:pPr>
            <w:r w:rsidRPr="00C52BBB">
              <w:rPr>
                <w:rFonts w:ascii="Source Sans Pro SemiBold" w:hAnsi="Source Sans Pro SemiBold" w:cs="Calibri"/>
                <w:b/>
                <w:bCs/>
                <w:color w:val="000000"/>
                <w:sz w:val="16"/>
                <w:szCs w:val="16"/>
              </w:rPr>
              <w:t>MARKER PERMANENTNY DO PŁYT</w:t>
            </w:r>
            <w:r w:rsidRPr="00C52BBB">
              <w:rPr>
                <w:rFonts w:ascii="Source Sans Pro SemiBold" w:hAnsi="Source Sans Pro SemiBold" w:cs="Calibri"/>
                <w:color w:val="000000"/>
                <w:sz w:val="16"/>
                <w:szCs w:val="16"/>
              </w:rPr>
              <w:t xml:space="preserve"> CD/ DVD dwustronny, gr. linii EXTRA FINE - 0,40 mm i FINE - 0,70 mm. Nie zawiera ksylenu. </w:t>
            </w:r>
            <w:r w:rsidRPr="00C52BBB">
              <w:rPr>
                <w:rFonts w:ascii="Source Sans Pro SemiBold" w:hAnsi="Source Sans Pro SemiBold" w:cs="Calibri"/>
                <w:color w:val="000000"/>
                <w:sz w:val="16"/>
                <w:szCs w:val="16"/>
              </w:rPr>
              <w:br/>
              <w:t>Kolory: czarny, niebieski. Długość linii pisania końcówki extra fine - 1100 m, długość linii pisania fine - 800 m.</w:t>
            </w:r>
          </w:p>
        </w:tc>
        <w:tc>
          <w:tcPr>
            <w:tcW w:w="1663" w:type="dxa"/>
            <w:tcBorders>
              <w:top w:val="single" w:sz="4" w:space="0" w:color="auto"/>
              <w:left w:val="single" w:sz="4" w:space="0" w:color="auto"/>
              <w:bottom w:val="single" w:sz="4" w:space="0" w:color="auto"/>
              <w:right w:val="single" w:sz="4" w:space="0" w:color="auto"/>
            </w:tcBorders>
          </w:tcPr>
          <w:p w14:paraId="7DBA1CA1" w14:textId="77777777" w:rsidR="005C52A4" w:rsidRPr="00C52BBB"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9554E"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A853F"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5</w:t>
            </w:r>
          </w:p>
        </w:tc>
        <w:tc>
          <w:tcPr>
            <w:tcW w:w="1234" w:type="dxa"/>
            <w:tcBorders>
              <w:top w:val="single" w:sz="4" w:space="0" w:color="auto"/>
              <w:left w:val="single" w:sz="4" w:space="0" w:color="auto"/>
              <w:bottom w:val="single" w:sz="4" w:space="0" w:color="auto"/>
              <w:right w:val="single" w:sz="4" w:space="0" w:color="auto"/>
            </w:tcBorders>
          </w:tcPr>
          <w:p w14:paraId="6056C203" w14:textId="77777777" w:rsidR="005C52A4" w:rsidRPr="00C52BBB" w:rsidRDefault="005C52A4"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auto"/>
              <w:right w:val="single" w:sz="4" w:space="0" w:color="auto"/>
            </w:tcBorders>
          </w:tcPr>
          <w:p w14:paraId="7B5DDE4E" w14:textId="77777777" w:rsidR="005C52A4" w:rsidRPr="00C52BBB" w:rsidRDefault="005C52A4" w:rsidP="003F10D0">
            <w:pPr>
              <w:jc w:val="center"/>
              <w:rPr>
                <w:rFonts w:ascii="Source Sans Pro SemiBold" w:hAnsi="Source Sans Pro SemiBold" w:cs="Calibri"/>
                <w:color w:val="000000"/>
                <w:sz w:val="16"/>
                <w:szCs w:val="16"/>
              </w:rPr>
            </w:pPr>
          </w:p>
        </w:tc>
        <w:tc>
          <w:tcPr>
            <w:tcW w:w="1004" w:type="dxa"/>
            <w:tcBorders>
              <w:top w:val="single" w:sz="4" w:space="0" w:color="auto"/>
              <w:left w:val="single" w:sz="4" w:space="0" w:color="auto"/>
              <w:bottom w:val="single" w:sz="4" w:space="0" w:color="auto"/>
              <w:right w:val="single" w:sz="4" w:space="0" w:color="auto"/>
            </w:tcBorders>
          </w:tcPr>
          <w:p w14:paraId="5B2641C8" w14:textId="77777777" w:rsidR="005C52A4" w:rsidRPr="00C52BBB" w:rsidRDefault="005C52A4" w:rsidP="003F10D0">
            <w:pPr>
              <w:jc w:val="center"/>
              <w:rPr>
                <w:rFonts w:ascii="Source Sans Pro SemiBold" w:hAnsi="Source Sans Pro SemiBold" w:cs="Calibri"/>
                <w:color w:val="000000"/>
                <w:sz w:val="16"/>
                <w:szCs w:val="16"/>
              </w:rPr>
            </w:pPr>
          </w:p>
        </w:tc>
      </w:tr>
      <w:tr w:rsidR="005C52A4" w:rsidRPr="00C52BBB" w14:paraId="0F32B219" w14:textId="77777777" w:rsidTr="005C52A4">
        <w:trPr>
          <w:trHeight w:val="26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D8D41"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10</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0C7EA" w14:textId="77777777" w:rsidR="005C52A4" w:rsidRPr="00C52BBB" w:rsidRDefault="005C52A4" w:rsidP="003F10D0">
            <w:pPr>
              <w:rPr>
                <w:rFonts w:ascii="Source Sans Pro SemiBold" w:hAnsi="Source Sans Pro SemiBold" w:cs="Calibri"/>
                <w:color w:val="000000"/>
                <w:sz w:val="16"/>
                <w:szCs w:val="16"/>
              </w:rPr>
            </w:pPr>
            <w:r w:rsidRPr="00C52BBB">
              <w:rPr>
                <w:rFonts w:ascii="Source Sans Pro SemiBold" w:hAnsi="Source Sans Pro SemiBold" w:cs="Calibri"/>
                <w:b/>
                <w:bCs/>
                <w:color w:val="000000"/>
                <w:sz w:val="16"/>
                <w:szCs w:val="16"/>
              </w:rPr>
              <w:t xml:space="preserve">ZAKREŚLACZ </w:t>
            </w:r>
            <w:r w:rsidRPr="00C52BBB">
              <w:rPr>
                <w:rFonts w:ascii="Source Sans Pro SemiBold" w:hAnsi="Source Sans Pro SemiBold" w:cs="Calibri"/>
                <w:color w:val="000000"/>
                <w:sz w:val="16"/>
                <w:szCs w:val="16"/>
              </w:rPr>
              <w:t xml:space="preserve">fluorescencyjny w etui, 6 szt./kpl. </w:t>
            </w:r>
            <w:r w:rsidRPr="00C52BBB">
              <w:rPr>
                <w:rFonts w:ascii="Source Sans Pro SemiBold" w:hAnsi="Source Sans Pro SemiBold" w:cs="Calibri"/>
                <w:color w:val="000000"/>
                <w:sz w:val="16"/>
                <w:szCs w:val="16"/>
              </w:rPr>
              <w:br/>
              <w:t xml:space="preserve">do znaczenia tekstu na praktycznie każdym rodzaju papier </w:t>
            </w:r>
            <w:r w:rsidRPr="00C52BBB">
              <w:rPr>
                <w:rFonts w:ascii="Source Sans Pro SemiBold" w:hAnsi="Source Sans Pro SemiBold" w:cs="Calibri"/>
                <w:color w:val="000000"/>
                <w:sz w:val="16"/>
                <w:szCs w:val="16"/>
              </w:rPr>
              <w:br/>
              <w:t>nietoksyczny tusz charakteryzuje się wysoką wydajnością oraz trwałością - nie rozmazuje się. Mix kolory, neonowe</w:t>
            </w:r>
            <w:r w:rsidRPr="00C52BBB">
              <w:rPr>
                <w:rFonts w:ascii="Source Sans Pro SemiBold" w:hAnsi="Source Sans Pro SemiBold" w:cs="Calibri"/>
                <w:color w:val="000000"/>
                <w:sz w:val="16"/>
                <w:szCs w:val="16"/>
              </w:rPr>
              <w:br/>
              <w:t xml:space="preserve">gumowane boki obudowy gwarantują komfort kreślenia oraz zapobiegają wyślizgiwaniu się zakreślacza z dłoni </w:t>
            </w:r>
            <w:r w:rsidRPr="00C52BBB">
              <w:rPr>
                <w:rFonts w:ascii="Source Sans Pro SemiBold" w:hAnsi="Source Sans Pro SemiBold" w:cs="Calibri"/>
                <w:color w:val="000000"/>
                <w:sz w:val="16"/>
                <w:szCs w:val="16"/>
              </w:rPr>
              <w:br/>
              <w:t xml:space="preserve">klasyczny, prostokątny kształt obudowy </w:t>
            </w:r>
            <w:r w:rsidRPr="00C52BBB">
              <w:rPr>
                <w:rFonts w:ascii="Source Sans Pro SemiBold" w:hAnsi="Source Sans Pro SemiBold" w:cs="Calibri"/>
                <w:color w:val="000000"/>
                <w:sz w:val="16"/>
                <w:szCs w:val="16"/>
              </w:rPr>
              <w:br/>
              <w:t xml:space="preserve">końcówka ścięta </w:t>
            </w:r>
            <w:r w:rsidRPr="00C52BBB">
              <w:rPr>
                <w:rFonts w:ascii="Source Sans Pro SemiBold" w:hAnsi="Source Sans Pro SemiBold" w:cs="Calibri"/>
                <w:color w:val="000000"/>
                <w:sz w:val="16"/>
                <w:szCs w:val="16"/>
              </w:rPr>
              <w:br/>
              <w:t xml:space="preserve">grubość linii pisania: 1-5 mm </w:t>
            </w:r>
            <w:r w:rsidRPr="00C52BBB">
              <w:rPr>
                <w:rFonts w:ascii="Source Sans Pro SemiBold" w:hAnsi="Source Sans Pro SemiBold" w:cs="Calibri"/>
                <w:color w:val="000000"/>
                <w:sz w:val="16"/>
                <w:szCs w:val="16"/>
              </w:rPr>
              <w:br/>
              <w:t xml:space="preserve">długość linii pisania: 200 m </w:t>
            </w:r>
            <w:r w:rsidRPr="00C52BBB">
              <w:rPr>
                <w:rFonts w:ascii="Source Sans Pro SemiBold" w:hAnsi="Source Sans Pro SemiBold" w:cs="Calibri"/>
                <w:color w:val="000000"/>
                <w:sz w:val="16"/>
                <w:szCs w:val="16"/>
              </w:rPr>
              <w:br/>
              <w:t>komplet 6 szt. kolory: niebieski, różowy, czerwony, pomarańczowy, żółty i zielony</w:t>
            </w:r>
          </w:p>
        </w:tc>
        <w:tc>
          <w:tcPr>
            <w:tcW w:w="1663" w:type="dxa"/>
            <w:tcBorders>
              <w:top w:val="single" w:sz="4" w:space="0" w:color="auto"/>
              <w:left w:val="single" w:sz="4" w:space="0" w:color="auto"/>
              <w:bottom w:val="single" w:sz="4" w:space="0" w:color="auto"/>
              <w:right w:val="single" w:sz="4" w:space="0" w:color="auto"/>
            </w:tcBorders>
          </w:tcPr>
          <w:p w14:paraId="5842128E" w14:textId="77777777" w:rsidR="005C52A4" w:rsidRPr="00C52BBB"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EB46A"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C36C1"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2</w:t>
            </w:r>
          </w:p>
        </w:tc>
        <w:tc>
          <w:tcPr>
            <w:tcW w:w="1234" w:type="dxa"/>
            <w:tcBorders>
              <w:top w:val="single" w:sz="4" w:space="0" w:color="auto"/>
              <w:left w:val="single" w:sz="4" w:space="0" w:color="auto"/>
              <w:bottom w:val="single" w:sz="4" w:space="0" w:color="auto"/>
              <w:right w:val="single" w:sz="4" w:space="0" w:color="auto"/>
            </w:tcBorders>
          </w:tcPr>
          <w:p w14:paraId="45FD417C" w14:textId="77777777" w:rsidR="005C52A4" w:rsidRPr="00C52BBB" w:rsidRDefault="005C52A4"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auto"/>
              <w:right w:val="single" w:sz="4" w:space="0" w:color="auto"/>
            </w:tcBorders>
          </w:tcPr>
          <w:p w14:paraId="1FC614CE" w14:textId="77777777" w:rsidR="005C52A4" w:rsidRPr="00C52BBB" w:rsidRDefault="005C52A4" w:rsidP="003F10D0">
            <w:pPr>
              <w:jc w:val="center"/>
              <w:rPr>
                <w:rFonts w:ascii="Source Sans Pro SemiBold" w:hAnsi="Source Sans Pro SemiBold" w:cs="Calibri"/>
                <w:color w:val="000000"/>
                <w:sz w:val="16"/>
                <w:szCs w:val="16"/>
              </w:rPr>
            </w:pPr>
          </w:p>
        </w:tc>
        <w:tc>
          <w:tcPr>
            <w:tcW w:w="1004" w:type="dxa"/>
            <w:tcBorders>
              <w:top w:val="single" w:sz="4" w:space="0" w:color="auto"/>
              <w:left w:val="single" w:sz="4" w:space="0" w:color="auto"/>
              <w:bottom w:val="single" w:sz="4" w:space="0" w:color="auto"/>
              <w:right w:val="single" w:sz="4" w:space="0" w:color="auto"/>
            </w:tcBorders>
          </w:tcPr>
          <w:p w14:paraId="0D18E5C0" w14:textId="77777777" w:rsidR="005C52A4" w:rsidRPr="00C52BBB" w:rsidRDefault="005C52A4" w:rsidP="003F10D0">
            <w:pPr>
              <w:jc w:val="center"/>
              <w:rPr>
                <w:rFonts w:ascii="Source Sans Pro SemiBold" w:hAnsi="Source Sans Pro SemiBold" w:cs="Calibri"/>
                <w:color w:val="000000"/>
                <w:sz w:val="16"/>
                <w:szCs w:val="16"/>
              </w:rPr>
            </w:pPr>
          </w:p>
        </w:tc>
      </w:tr>
      <w:tr w:rsidR="005C52A4" w:rsidRPr="00C52BBB" w14:paraId="4D64D0EF" w14:textId="77777777" w:rsidTr="005C52A4">
        <w:trPr>
          <w:trHeight w:val="14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7172A"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11</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074F0" w14:textId="77777777" w:rsidR="005C52A4" w:rsidRPr="00C52BBB" w:rsidRDefault="005C52A4" w:rsidP="003F10D0">
            <w:pPr>
              <w:rPr>
                <w:rFonts w:ascii="Source Sans Pro SemiBold" w:hAnsi="Source Sans Pro SemiBold" w:cs="Calibri"/>
                <w:color w:val="000000"/>
                <w:sz w:val="16"/>
                <w:szCs w:val="16"/>
              </w:rPr>
            </w:pPr>
            <w:r w:rsidRPr="00C52BBB">
              <w:rPr>
                <w:rFonts w:ascii="Source Sans Pro SemiBold" w:hAnsi="Source Sans Pro SemiBold" w:cs="Calibri"/>
                <w:b/>
                <w:bCs/>
                <w:color w:val="000000"/>
                <w:sz w:val="16"/>
                <w:szCs w:val="16"/>
              </w:rPr>
              <w:t>SEGREGATOR A4</w:t>
            </w:r>
            <w:r w:rsidRPr="00C52BBB">
              <w:rPr>
                <w:rFonts w:ascii="Source Sans Pro SemiBold" w:hAnsi="Source Sans Pro SemiBold" w:cs="Calibri"/>
                <w:color w:val="000000"/>
                <w:sz w:val="16"/>
                <w:szCs w:val="16"/>
              </w:rPr>
              <w:t xml:space="preserve">  50 mm, z mechanizmem  wykonany z tektury pokrytej ekologiczną folią polipropylenową o strukturze płótna (100ľm), grubość kartonu: 2,1mm,gramatura kartonu: 1290g/m2,  dźwignia wysokiej jakości z dociskaczem,pod mechanizmem dźwigniowym umieszczony jest numer kontrolny  wzmocniony otwór na palec, 2 lata gwarancji na mechanizm, wymienna, obustronna etykieta grzbietowa,wymiary: 50x320x285mm kolor : czarny, czerwony, zielony, niebieski, żółty, pomarańczowy, szary, granatowy, fioletowy, morski</w:t>
            </w:r>
          </w:p>
        </w:tc>
        <w:tc>
          <w:tcPr>
            <w:tcW w:w="1663" w:type="dxa"/>
            <w:tcBorders>
              <w:top w:val="single" w:sz="4" w:space="0" w:color="auto"/>
              <w:left w:val="single" w:sz="4" w:space="0" w:color="auto"/>
              <w:bottom w:val="single" w:sz="4" w:space="0" w:color="auto"/>
              <w:right w:val="single" w:sz="4" w:space="0" w:color="auto"/>
            </w:tcBorders>
          </w:tcPr>
          <w:p w14:paraId="1742C407" w14:textId="77777777" w:rsidR="005C52A4" w:rsidRPr="00C52BBB"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6F3CA"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395E0"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3</w:t>
            </w:r>
          </w:p>
        </w:tc>
        <w:tc>
          <w:tcPr>
            <w:tcW w:w="1234" w:type="dxa"/>
            <w:tcBorders>
              <w:top w:val="single" w:sz="4" w:space="0" w:color="auto"/>
              <w:left w:val="single" w:sz="4" w:space="0" w:color="auto"/>
              <w:bottom w:val="single" w:sz="4" w:space="0" w:color="auto"/>
              <w:right w:val="single" w:sz="4" w:space="0" w:color="auto"/>
            </w:tcBorders>
          </w:tcPr>
          <w:p w14:paraId="75B99833" w14:textId="77777777" w:rsidR="005C52A4" w:rsidRPr="00C52BBB" w:rsidRDefault="005C52A4"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auto"/>
              <w:right w:val="single" w:sz="4" w:space="0" w:color="auto"/>
            </w:tcBorders>
          </w:tcPr>
          <w:p w14:paraId="6C10D6F5" w14:textId="77777777" w:rsidR="005C52A4" w:rsidRPr="00C52BBB" w:rsidRDefault="005C52A4" w:rsidP="003F10D0">
            <w:pPr>
              <w:jc w:val="center"/>
              <w:rPr>
                <w:rFonts w:ascii="Source Sans Pro SemiBold" w:hAnsi="Source Sans Pro SemiBold" w:cs="Calibri"/>
                <w:color w:val="000000"/>
                <w:sz w:val="16"/>
                <w:szCs w:val="16"/>
              </w:rPr>
            </w:pPr>
          </w:p>
        </w:tc>
        <w:tc>
          <w:tcPr>
            <w:tcW w:w="1004" w:type="dxa"/>
            <w:tcBorders>
              <w:top w:val="single" w:sz="4" w:space="0" w:color="auto"/>
              <w:left w:val="single" w:sz="4" w:space="0" w:color="auto"/>
              <w:bottom w:val="single" w:sz="4" w:space="0" w:color="auto"/>
              <w:right w:val="single" w:sz="4" w:space="0" w:color="auto"/>
            </w:tcBorders>
          </w:tcPr>
          <w:p w14:paraId="5D136DB6" w14:textId="77777777" w:rsidR="005C52A4" w:rsidRPr="00C52BBB" w:rsidRDefault="005C52A4" w:rsidP="003F10D0">
            <w:pPr>
              <w:jc w:val="center"/>
              <w:rPr>
                <w:rFonts w:ascii="Source Sans Pro SemiBold" w:hAnsi="Source Sans Pro SemiBold" w:cs="Calibri"/>
                <w:color w:val="000000"/>
                <w:sz w:val="16"/>
                <w:szCs w:val="16"/>
              </w:rPr>
            </w:pPr>
          </w:p>
        </w:tc>
      </w:tr>
      <w:tr w:rsidR="005C52A4" w:rsidRPr="00C52BBB" w14:paraId="5024B46F" w14:textId="77777777" w:rsidTr="005C52A4">
        <w:trPr>
          <w:trHeight w:val="16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0374B"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lastRenderedPageBreak/>
              <w:t>12</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60341" w14:textId="77777777" w:rsidR="005C52A4" w:rsidRPr="00C52BBB" w:rsidRDefault="005C52A4" w:rsidP="003F10D0">
            <w:pPr>
              <w:rPr>
                <w:rFonts w:ascii="Source Sans Pro SemiBold" w:hAnsi="Source Sans Pro SemiBold" w:cs="Calibri"/>
                <w:color w:val="000000"/>
                <w:sz w:val="16"/>
                <w:szCs w:val="16"/>
              </w:rPr>
            </w:pPr>
            <w:r w:rsidRPr="00C52BBB">
              <w:rPr>
                <w:rFonts w:ascii="Source Sans Pro SemiBold" w:hAnsi="Source Sans Pro SemiBold" w:cs="Calibri"/>
                <w:b/>
                <w:bCs/>
                <w:color w:val="000000"/>
                <w:sz w:val="16"/>
                <w:szCs w:val="16"/>
              </w:rPr>
              <w:t>SEGREGATOR A4</w:t>
            </w:r>
            <w:r w:rsidRPr="00C52BBB">
              <w:rPr>
                <w:rFonts w:ascii="Source Sans Pro SemiBold" w:hAnsi="Source Sans Pro SemiBold" w:cs="Calibri"/>
                <w:color w:val="000000"/>
                <w:sz w:val="16"/>
                <w:szCs w:val="16"/>
              </w:rPr>
              <w:t>, grzbiet 75 mm, z mechanizmem, wykonany z tektury pokrytej ekologiczną folią  polipropylenową o strukturze płótna (100ľm), grubość kartonu: 2,1mm,gramatura kartonu: 1290g/m2,  dźwignia wysokiej jakości z dociskaczem,pod mechanizmem dźwigniowym umieszczony jest numer kontrolny  wzmocniony otwór na palec, 2 lata gwarancji na mechanizm, wymienna, obustronna etykieta grzbietowa, wymiary: 75x320x285mm,</w:t>
            </w:r>
            <w:r w:rsidRPr="00C52BBB">
              <w:rPr>
                <w:rFonts w:ascii="Source Sans Pro SemiBold" w:hAnsi="Source Sans Pro SemiBold" w:cs="Calibri"/>
                <w:b/>
                <w:bCs/>
                <w:color w:val="000000"/>
                <w:sz w:val="16"/>
                <w:szCs w:val="16"/>
              </w:rPr>
              <w:t xml:space="preserve"> kolor : czarny, czerwony, zielony, bordowy, niebieski, żółty, pomarańczowy, szary, granatowy, fioletowy, morski</w:t>
            </w:r>
          </w:p>
        </w:tc>
        <w:tc>
          <w:tcPr>
            <w:tcW w:w="1663" w:type="dxa"/>
            <w:tcBorders>
              <w:top w:val="single" w:sz="4" w:space="0" w:color="auto"/>
              <w:left w:val="single" w:sz="4" w:space="0" w:color="auto"/>
              <w:bottom w:val="single" w:sz="4" w:space="0" w:color="auto"/>
              <w:right w:val="single" w:sz="4" w:space="0" w:color="auto"/>
            </w:tcBorders>
          </w:tcPr>
          <w:p w14:paraId="16F78146" w14:textId="77777777" w:rsidR="005C52A4" w:rsidRPr="00C52BBB"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717CC"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8BDE1"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3</w:t>
            </w:r>
          </w:p>
        </w:tc>
        <w:tc>
          <w:tcPr>
            <w:tcW w:w="1234" w:type="dxa"/>
            <w:tcBorders>
              <w:top w:val="single" w:sz="4" w:space="0" w:color="auto"/>
              <w:left w:val="single" w:sz="4" w:space="0" w:color="auto"/>
              <w:bottom w:val="single" w:sz="4" w:space="0" w:color="auto"/>
              <w:right w:val="single" w:sz="4" w:space="0" w:color="auto"/>
            </w:tcBorders>
          </w:tcPr>
          <w:p w14:paraId="3E295999" w14:textId="77777777" w:rsidR="005C52A4" w:rsidRPr="00C52BBB" w:rsidRDefault="005C52A4"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auto"/>
              <w:right w:val="single" w:sz="4" w:space="0" w:color="auto"/>
            </w:tcBorders>
          </w:tcPr>
          <w:p w14:paraId="535F1BE5" w14:textId="77777777" w:rsidR="005C52A4" w:rsidRPr="00C52BBB" w:rsidRDefault="005C52A4" w:rsidP="003F10D0">
            <w:pPr>
              <w:jc w:val="center"/>
              <w:rPr>
                <w:rFonts w:ascii="Source Sans Pro SemiBold" w:hAnsi="Source Sans Pro SemiBold" w:cs="Calibri"/>
                <w:color w:val="000000"/>
                <w:sz w:val="16"/>
                <w:szCs w:val="16"/>
              </w:rPr>
            </w:pPr>
          </w:p>
        </w:tc>
        <w:tc>
          <w:tcPr>
            <w:tcW w:w="1004" w:type="dxa"/>
            <w:tcBorders>
              <w:top w:val="single" w:sz="4" w:space="0" w:color="auto"/>
              <w:left w:val="single" w:sz="4" w:space="0" w:color="auto"/>
              <w:bottom w:val="single" w:sz="4" w:space="0" w:color="auto"/>
              <w:right w:val="single" w:sz="4" w:space="0" w:color="auto"/>
            </w:tcBorders>
          </w:tcPr>
          <w:p w14:paraId="02BE0DD1" w14:textId="77777777" w:rsidR="005C52A4" w:rsidRPr="00C52BBB" w:rsidRDefault="005C52A4" w:rsidP="003F10D0">
            <w:pPr>
              <w:jc w:val="center"/>
              <w:rPr>
                <w:rFonts w:ascii="Source Sans Pro SemiBold" w:hAnsi="Source Sans Pro SemiBold" w:cs="Calibri"/>
                <w:color w:val="000000"/>
                <w:sz w:val="16"/>
                <w:szCs w:val="16"/>
              </w:rPr>
            </w:pPr>
          </w:p>
        </w:tc>
      </w:tr>
      <w:tr w:rsidR="005C52A4" w:rsidRPr="00C52BBB" w14:paraId="5CAB0305" w14:textId="77777777" w:rsidTr="005C52A4">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AF84B"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13</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42A4B" w14:textId="77777777" w:rsidR="005C52A4" w:rsidRPr="00C52BBB" w:rsidRDefault="005C52A4" w:rsidP="003F10D0">
            <w:pPr>
              <w:rPr>
                <w:rFonts w:ascii="Source Sans Pro SemiBold" w:hAnsi="Source Sans Pro SemiBold" w:cs="Calibri"/>
                <w:color w:val="000000"/>
                <w:sz w:val="16"/>
                <w:szCs w:val="16"/>
              </w:rPr>
            </w:pPr>
            <w:r w:rsidRPr="00C52BBB">
              <w:rPr>
                <w:rFonts w:ascii="Source Sans Pro SemiBold" w:hAnsi="Source Sans Pro SemiBold" w:cs="Calibri"/>
                <w:b/>
                <w:bCs/>
                <w:color w:val="000000"/>
                <w:sz w:val="16"/>
                <w:szCs w:val="16"/>
              </w:rPr>
              <w:t>TAŚMA DWUSTRONNA,</w:t>
            </w:r>
            <w:r w:rsidRPr="00C52BBB">
              <w:rPr>
                <w:rFonts w:ascii="Source Sans Pro SemiBold" w:hAnsi="Source Sans Pro SemiBold" w:cs="Calibri"/>
                <w:color w:val="000000"/>
                <w:sz w:val="16"/>
                <w:szCs w:val="16"/>
              </w:rPr>
              <w:t xml:space="preserve"> dwustronnie klejąca,cienka, przezroczysta taśma do łączenia papieru, folii, klisz. Taśma przezroczysta na podajniku, 12 mm x 6.3 M</w:t>
            </w:r>
          </w:p>
        </w:tc>
        <w:tc>
          <w:tcPr>
            <w:tcW w:w="1663" w:type="dxa"/>
            <w:tcBorders>
              <w:top w:val="single" w:sz="4" w:space="0" w:color="auto"/>
              <w:left w:val="single" w:sz="4" w:space="0" w:color="auto"/>
              <w:bottom w:val="single" w:sz="4" w:space="0" w:color="auto"/>
              <w:right w:val="single" w:sz="4" w:space="0" w:color="auto"/>
            </w:tcBorders>
          </w:tcPr>
          <w:p w14:paraId="2B5738F1" w14:textId="77777777" w:rsidR="005C52A4" w:rsidRPr="00C52BBB"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04A25"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94A0D"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3</w:t>
            </w:r>
          </w:p>
        </w:tc>
        <w:tc>
          <w:tcPr>
            <w:tcW w:w="1234" w:type="dxa"/>
            <w:tcBorders>
              <w:top w:val="single" w:sz="4" w:space="0" w:color="auto"/>
              <w:left w:val="single" w:sz="4" w:space="0" w:color="auto"/>
              <w:bottom w:val="single" w:sz="4" w:space="0" w:color="auto"/>
              <w:right w:val="single" w:sz="4" w:space="0" w:color="auto"/>
            </w:tcBorders>
          </w:tcPr>
          <w:p w14:paraId="5ABAC20B" w14:textId="77777777" w:rsidR="005C52A4" w:rsidRPr="00C52BBB" w:rsidRDefault="005C52A4"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auto"/>
              <w:right w:val="single" w:sz="4" w:space="0" w:color="auto"/>
            </w:tcBorders>
          </w:tcPr>
          <w:p w14:paraId="49B2FA6F" w14:textId="77777777" w:rsidR="005C52A4" w:rsidRPr="00C52BBB" w:rsidRDefault="005C52A4" w:rsidP="003F10D0">
            <w:pPr>
              <w:jc w:val="center"/>
              <w:rPr>
                <w:rFonts w:ascii="Source Sans Pro SemiBold" w:hAnsi="Source Sans Pro SemiBold" w:cs="Calibri"/>
                <w:color w:val="000000"/>
                <w:sz w:val="16"/>
                <w:szCs w:val="16"/>
              </w:rPr>
            </w:pPr>
          </w:p>
        </w:tc>
        <w:tc>
          <w:tcPr>
            <w:tcW w:w="1004" w:type="dxa"/>
            <w:tcBorders>
              <w:top w:val="single" w:sz="4" w:space="0" w:color="auto"/>
              <w:left w:val="single" w:sz="4" w:space="0" w:color="auto"/>
              <w:bottom w:val="single" w:sz="4" w:space="0" w:color="auto"/>
              <w:right w:val="single" w:sz="4" w:space="0" w:color="auto"/>
            </w:tcBorders>
          </w:tcPr>
          <w:p w14:paraId="723E5760" w14:textId="77777777" w:rsidR="005C52A4" w:rsidRPr="00C52BBB" w:rsidRDefault="005C52A4" w:rsidP="003F10D0">
            <w:pPr>
              <w:jc w:val="center"/>
              <w:rPr>
                <w:rFonts w:ascii="Source Sans Pro SemiBold" w:hAnsi="Source Sans Pro SemiBold" w:cs="Calibri"/>
                <w:color w:val="000000"/>
                <w:sz w:val="16"/>
                <w:szCs w:val="16"/>
              </w:rPr>
            </w:pPr>
          </w:p>
        </w:tc>
      </w:tr>
      <w:tr w:rsidR="005C52A4" w:rsidRPr="00C52BBB" w14:paraId="3CA831D2" w14:textId="77777777" w:rsidTr="005C52A4">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FCE7B"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14</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0FB3B" w14:textId="77777777" w:rsidR="005C52A4" w:rsidRPr="00C52BBB" w:rsidRDefault="005C52A4" w:rsidP="003F10D0">
            <w:pPr>
              <w:rPr>
                <w:rFonts w:ascii="Source Sans Pro SemiBold" w:hAnsi="Source Sans Pro SemiBold" w:cs="Calibri"/>
                <w:color w:val="000000"/>
                <w:sz w:val="16"/>
                <w:szCs w:val="16"/>
              </w:rPr>
            </w:pPr>
            <w:r w:rsidRPr="00C52BBB">
              <w:rPr>
                <w:rFonts w:ascii="Source Sans Pro SemiBold" w:hAnsi="Source Sans Pro SemiBold" w:cs="Calibri"/>
                <w:b/>
                <w:bCs/>
                <w:color w:val="000000"/>
                <w:sz w:val="16"/>
                <w:szCs w:val="16"/>
              </w:rPr>
              <w:t>TAŚMA PAKOWA przezroczysta</w:t>
            </w:r>
            <w:r w:rsidRPr="00C52BBB">
              <w:rPr>
                <w:rFonts w:ascii="Source Sans Pro SemiBold" w:hAnsi="Source Sans Pro SemiBold" w:cs="Calibri"/>
                <w:color w:val="000000"/>
                <w:sz w:val="16"/>
                <w:szCs w:val="16"/>
              </w:rPr>
              <w:br/>
              <w:t>Klej akrylowy, materiał BOPP, szerokość 48 mm, długość 60 m.</w:t>
            </w:r>
          </w:p>
        </w:tc>
        <w:tc>
          <w:tcPr>
            <w:tcW w:w="1663" w:type="dxa"/>
            <w:tcBorders>
              <w:top w:val="single" w:sz="4" w:space="0" w:color="auto"/>
              <w:left w:val="single" w:sz="4" w:space="0" w:color="auto"/>
              <w:bottom w:val="single" w:sz="4" w:space="0" w:color="auto"/>
              <w:right w:val="single" w:sz="4" w:space="0" w:color="auto"/>
            </w:tcBorders>
          </w:tcPr>
          <w:p w14:paraId="5E72E943" w14:textId="77777777" w:rsidR="005C52A4" w:rsidRPr="00C52BBB"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B9F94"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5F4B7"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2</w:t>
            </w:r>
          </w:p>
        </w:tc>
        <w:tc>
          <w:tcPr>
            <w:tcW w:w="1234" w:type="dxa"/>
            <w:tcBorders>
              <w:top w:val="single" w:sz="4" w:space="0" w:color="auto"/>
              <w:left w:val="single" w:sz="4" w:space="0" w:color="auto"/>
              <w:bottom w:val="single" w:sz="4" w:space="0" w:color="auto"/>
              <w:right w:val="single" w:sz="4" w:space="0" w:color="auto"/>
            </w:tcBorders>
          </w:tcPr>
          <w:p w14:paraId="1B19E560" w14:textId="77777777" w:rsidR="005C52A4" w:rsidRPr="00C52BBB" w:rsidRDefault="005C52A4"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auto"/>
              <w:right w:val="single" w:sz="4" w:space="0" w:color="auto"/>
            </w:tcBorders>
          </w:tcPr>
          <w:p w14:paraId="4B8165FF" w14:textId="77777777" w:rsidR="005C52A4" w:rsidRPr="00C52BBB" w:rsidRDefault="005C52A4" w:rsidP="003F10D0">
            <w:pPr>
              <w:jc w:val="center"/>
              <w:rPr>
                <w:rFonts w:ascii="Source Sans Pro SemiBold" w:hAnsi="Source Sans Pro SemiBold" w:cs="Calibri"/>
                <w:color w:val="000000"/>
                <w:sz w:val="16"/>
                <w:szCs w:val="16"/>
              </w:rPr>
            </w:pPr>
          </w:p>
        </w:tc>
        <w:tc>
          <w:tcPr>
            <w:tcW w:w="1004" w:type="dxa"/>
            <w:tcBorders>
              <w:top w:val="single" w:sz="4" w:space="0" w:color="auto"/>
              <w:left w:val="single" w:sz="4" w:space="0" w:color="auto"/>
              <w:bottom w:val="single" w:sz="4" w:space="0" w:color="auto"/>
              <w:right w:val="single" w:sz="4" w:space="0" w:color="auto"/>
            </w:tcBorders>
          </w:tcPr>
          <w:p w14:paraId="3E32C479" w14:textId="77777777" w:rsidR="005C52A4" w:rsidRPr="00C52BBB" w:rsidRDefault="005C52A4" w:rsidP="003F10D0">
            <w:pPr>
              <w:jc w:val="center"/>
              <w:rPr>
                <w:rFonts w:ascii="Source Sans Pro SemiBold" w:hAnsi="Source Sans Pro SemiBold" w:cs="Calibri"/>
                <w:color w:val="000000"/>
                <w:sz w:val="16"/>
                <w:szCs w:val="16"/>
              </w:rPr>
            </w:pPr>
          </w:p>
        </w:tc>
      </w:tr>
      <w:tr w:rsidR="005C52A4" w:rsidRPr="00C52BBB" w14:paraId="7048C271" w14:textId="77777777" w:rsidTr="005C52A4">
        <w:trPr>
          <w:trHeight w:val="14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C134B"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15</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CDB17" w14:textId="77777777" w:rsidR="005C52A4" w:rsidRPr="00C52BBB" w:rsidRDefault="005C52A4" w:rsidP="003F10D0">
            <w:pPr>
              <w:rPr>
                <w:rFonts w:ascii="Source Sans Pro SemiBold" w:hAnsi="Source Sans Pro SemiBold" w:cs="Calibri"/>
                <w:color w:val="000000"/>
                <w:sz w:val="16"/>
                <w:szCs w:val="16"/>
              </w:rPr>
            </w:pPr>
            <w:r w:rsidRPr="00C52BBB">
              <w:rPr>
                <w:rFonts w:ascii="Source Sans Pro SemiBold" w:hAnsi="Source Sans Pro SemiBold" w:cs="Calibri"/>
                <w:b/>
                <w:bCs/>
                <w:color w:val="000000"/>
                <w:sz w:val="16"/>
                <w:szCs w:val="16"/>
              </w:rPr>
              <w:t>TAŚMA PAKOWA</w:t>
            </w:r>
            <w:r w:rsidRPr="00C52BBB">
              <w:rPr>
                <w:rFonts w:ascii="Source Sans Pro SemiBold" w:hAnsi="Source Sans Pro SemiBold" w:cs="Calibri"/>
                <w:color w:val="000000"/>
                <w:sz w:val="16"/>
                <w:szCs w:val="16"/>
              </w:rPr>
              <w:t xml:space="preserve"> z kauczuku naturalnego, 66 m x 48 mm, brązowa</w:t>
            </w:r>
            <w:r w:rsidRPr="00C52BBB">
              <w:rPr>
                <w:rFonts w:ascii="Source Sans Pro SemiBold" w:hAnsi="Source Sans Pro SemiBold" w:cs="Calibri"/>
                <w:color w:val="000000"/>
                <w:sz w:val="16"/>
                <w:szCs w:val="16"/>
              </w:rPr>
              <w:br/>
              <w:t>wymiary: TP 48mm/66m</w:t>
            </w:r>
            <w:r w:rsidRPr="00C52BBB">
              <w:rPr>
                <w:rFonts w:ascii="Source Sans Pro SemiBold" w:hAnsi="Source Sans Pro SemiBold" w:cs="Calibri"/>
                <w:color w:val="000000"/>
                <w:sz w:val="16"/>
                <w:szCs w:val="16"/>
              </w:rPr>
              <w:br/>
              <w:t>szerokość: 48mm</w:t>
            </w:r>
            <w:r w:rsidRPr="00C52BBB">
              <w:rPr>
                <w:rFonts w:ascii="Source Sans Pro SemiBold" w:hAnsi="Source Sans Pro SemiBold" w:cs="Calibri"/>
                <w:color w:val="000000"/>
                <w:sz w:val="16"/>
                <w:szCs w:val="16"/>
              </w:rPr>
              <w:br/>
              <w:t>długość: 66m</w:t>
            </w:r>
            <w:r w:rsidRPr="00C52BBB">
              <w:rPr>
                <w:rFonts w:ascii="Source Sans Pro SemiBold" w:hAnsi="Source Sans Pro SemiBold" w:cs="Calibri"/>
                <w:color w:val="000000"/>
                <w:sz w:val="16"/>
                <w:szCs w:val="16"/>
              </w:rPr>
              <w:br/>
              <w:t>klej: solvent</w:t>
            </w:r>
            <w:r w:rsidRPr="00C52BBB">
              <w:rPr>
                <w:rFonts w:ascii="Source Sans Pro SemiBold" w:hAnsi="Source Sans Pro SemiBold" w:cs="Calibri"/>
                <w:color w:val="000000"/>
                <w:sz w:val="16"/>
                <w:szCs w:val="16"/>
              </w:rPr>
              <w:br/>
            </w:r>
            <w:r w:rsidRPr="00C52BBB">
              <w:rPr>
                <w:rFonts w:ascii="Source Sans Pro SemiBold" w:hAnsi="Source Sans Pro SemiBold" w:cs="Calibri"/>
                <w:b/>
                <w:bCs/>
                <w:color w:val="000000"/>
                <w:sz w:val="16"/>
                <w:szCs w:val="16"/>
              </w:rPr>
              <w:t>Kolor: brązowy</w:t>
            </w:r>
          </w:p>
        </w:tc>
        <w:tc>
          <w:tcPr>
            <w:tcW w:w="1663" w:type="dxa"/>
            <w:tcBorders>
              <w:top w:val="single" w:sz="4" w:space="0" w:color="auto"/>
              <w:left w:val="single" w:sz="4" w:space="0" w:color="auto"/>
              <w:bottom w:val="single" w:sz="4" w:space="0" w:color="auto"/>
              <w:right w:val="single" w:sz="4" w:space="0" w:color="auto"/>
            </w:tcBorders>
          </w:tcPr>
          <w:p w14:paraId="38FE000F" w14:textId="77777777" w:rsidR="005C52A4" w:rsidRPr="00C52BBB"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51F36"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B1356"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1</w:t>
            </w:r>
          </w:p>
        </w:tc>
        <w:tc>
          <w:tcPr>
            <w:tcW w:w="1234" w:type="dxa"/>
            <w:tcBorders>
              <w:top w:val="single" w:sz="4" w:space="0" w:color="auto"/>
              <w:left w:val="single" w:sz="4" w:space="0" w:color="auto"/>
              <w:bottom w:val="single" w:sz="4" w:space="0" w:color="auto"/>
              <w:right w:val="single" w:sz="4" w:space="0" w:color="auto"/>
            </w:tcBorders>
          </w:tcPr>
          <w:p w14:paraId="1F41B758" w14:textId="77777777" w:rsidR="005C52A4" w:rsidRPr="00C52BBB" w:rsidRDefault="005C52A4"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auto"/>
              <w:right w:val="single" w:sz="4" w:space="0" w:color="auto"/>
            </w:tcBorders>
          </w:tcPr>
          <w:p w14:paraId="37236125" w14:textId="77777777" w:rsidR="005C52A4" w:rsidRPr="00C52BBB" w:rsidRDefault="005C52A4" w:rsidP="003F10D0">
            <w:pPr>
              <w:jc w:val="center"/>
              <w:rPr>
                <w:rFonts w:ascii="Source Sans Pro SemiBold" w:hAnsi="Source Sans Pro SemiBold" w:cs="Calibri"/>
                <w:color w:val="000000"/>
                <w:sz w:val="16"/>
                <w:szCs w:val="16"/>
              </w:rPr>
            </w:pPr>
          </w:p>
        </w:tc>
        <w:tc>
          <w:tcPr>
            <w:tcW w:w="1004" w:type="dxa"/>
            <w:tcBorders>
              <w:top w:val="single" w:sz="4" w:space="0" w:color="auto"/>
              <w:left w:val="single" w:sz="4" w:space="0" w:color="auto"/>
              <w:bottom w:val="single" w:sz="4" w:space="0" w:color="auto"/>
              <w:right w:val="single" w:sz="4" w:space="0" w:color="auto"/>
            </w:tcBorders>
          </w:tcPr>
          <w:p w14:paraId="6352886E" w14:textId="77777777" w:rsidR="005C52A4" w:rsidRPr="00C52BBB" w:rsidRDefault="005C52A4" w:rsidP="003F10D0">
            <w:pPr>
              <w:jc w:val="center"/>
              <w:rPr>
                <w:rFonts w:ascii="Source Sans Pro SemiBold" w:hAnsi="Source Sans Pro SemiBold" w:cs="Calibri"/>
                <w:color w:val="000000"/>
                <w:sz w:val="16"/>
                <w:szCs w:val="16"/>
              </w:rPr>
            </w:pPr>
          </w:p>
        </w:tc>
      </w:tr>
      <w:tr w:rsidR="005C52A4" w:rsidRPr="00C52BBB" w14:paraId="46903BAF" w14:textId="77777777" w:rsidTr="005C52A4">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86B21"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16</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2910E" w14:textId="77777777" w:rsidR="005C52A4" w:rsidRPr="00C52BBB" w:rsidRDefault="005C52A4" w:rsidP="003F10D0">
            <w:pPr>
              <w:rPr>
                <w:rFonts w:ascii="Source Sans Pro SemiBold" w:hAnsi="Source Sans Pro SemiBold" w:cs="Calibri"/>
                <w:color w:val="000000"/>
                <w:sz w:val="16"/>
                <w:szCs w:val="16"/>
              </w:rPr>
            </w:pPr>
            <w:r w:rsidRPr="00C52BBB">
              <w:rPr>
                <w:rFonts w:ascii="Source Sans Pro SemiBold" w:hAnsi="Source Sans Pro SemiBold" w:cs="Calibri"/>
                <w:b/>
                <w:bCs/>
                <w:color w:val="000000"/>
                <w:sz w:val="16"/>
                <w:szCs w:val="16"/>
              </w:rPr>
              <w:t>ROZSZYWACZ</w:t>
            </w:r>
            <w:r w:rsidRPr="00C52BBB">
              <w:rPr>
                <w:rFonts w:ascii="Source Sans Pro SemiBold" w:hAnsi="Source Sans Pro SemiBold" w:cs="Calibri"/>
                <w:color w:val="000000"/>
                <w:sz w:val="16"/>
                <w:szCs w:val="16"/>
              </w:rPr>
              <w:t xml:space="preserve"> biurowy</w:t>
            </w:r>
            <w:r w:rsidRPr="00C52BBB">
              <w:rPr>
                <w:rFonts w:ascii="Source Sans Pro SemiBold" w:hAnsi="Source Sans Pro SemiBold" w:cs="Calibri"/>
                <w:color w:val="000000"/>
                <w:sz w:val="16"/>
                <w:szCs w:val="16"/>
              </w:rPr>
              <w:br/>
              <w:t>nadaje się do wszystkich rodzajów zszywek</w:t>
            </w:r>
          </w:p>
        </w:tc>
        <w:tc>
          <w:tcPr>
            <w:tcW w:w="1663" w:type="dxa"/>
            <w:tcBorders>
              <w:top w:val="single" w:sz="4" w:space="0" w:color="auto"/>
              <w:left w:val="single" w:sz="4" w:space="0" w:color="auto"/>
              <w:bottom w:val="single" w:sz="4" w:space="0" w:color="auto"/>
              <w:right w:val="single" w:sz="4" w:space="0" w:color="auto"/>
            </w:tcBorders>
          </w:tcPr>
          <w:p w14:paraId="3453852D" w14:textId="77777777" w:rsidR="005C52A4" w:rsidRPr="00C52BBB"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8E6F1"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06BFD"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1</w:t>
            </w:r>
          </w:p>
        </w:tc>
        <w:tc>
          <w:tcPr>
            <w:tcW w:w="1234" w:type="dxa"/>
            <w:tcBorders>
              <w:top w:val="single" w:sz="4" w:space="0" w:color="auto"/>
              <w:left w:val="single" w:sz="4" w:space="0" w:color="auto"/>
              <w:bottom w:val="single" w:sz="4" w:space="0" w:color="auto"/>
              <w:right w:val="single" w:sz="4" w:space="0" w:color="auto"/>
            </w:tcBorders>
          </w:tcPr>
          <w:p w14:paraId="03ABAAD9" w14:textId="77777777" w:rsidR="005C52A4" w:rsidRPr="00C52BBB" w:rsidRDefault="005C52A4"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auto"/>
              <w:right w:val="single" w:sz="4" w:space="0" w:color="auto"/>
            </w:tcBorders>
          </w:tcPr>
          <w:p w14:paraId="6BC5FA75" w14:textId="77777777" w:rsidR="005C52A4" w:rsidRPr="00C52BBB" w:rsidRDefault="005C52A4" w:rsidP="003F10D0">
            <w:pPr>
              <w:jc w:val="center"/>
              <w:rPr>
                <w:rFonts w:ascii="Source Sans Pro SemiBold" w:hAnsi="Source Sans Pro SemiBold" w:cs="Calibri"/>
                <w:color w:val="000000"/>
                <w:sz w:val="16"/>
                <w:szCs w:val="16"/>
              </w:rPr>
            </w:pPr>
          </w:p>
        </w:tc>
        <w:tc>
          <w:tcPr>
            <w:tcW w:w="1004" w:type="dxa"/>
            <w:tcBorders>
              <w:top w:val="single" w:sz="4" w:space="0" w:color="auto"/>
              <w:left w:val="single" w:sz="4" w:space="0" w:color="auto"/>
              <w:bottom w:val="single" w:sz="4" w:space="0" w:color="auto"/>
              <w:right w:val="single" w:sz="4" w:space="0" w:color="auto"/>
            </w:tcBorders>
          </w:tcPr>
          <w:p w14:paraId="25263A1D" w14:textId="77777777" w:rsidR="005C52A4" w:rsidRPr="00C52BBB" w:rsidRDefault="005C52A4" w:rsidP="003F10D0">
            <w:pPr>
              <w:jc w:val="center"/>
              <w:rPr>
                <w:rFonts w:ascii="Source Sans Pro SemiBold" w:hAnsi="Source Sans Pro SemiBold" w:cs="Calibri"/>
                <w:color w:val="000000"/>
                <w:sz w:val="16"/>
                <w:szCs w:val="16"/>
              </w:rPr>
            </w:pPr>
          </w:p>
        </w:tc>
      </w:tr>
      <w:tr w:rsidR="005C52A4" w:rsidRPr="00C52BBB" w14:paraId="62210CD6" w14:textId="77777777" w:rsidTr="005C52A4">
        <w:trPr>
          <w:trHeight w:val="16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E778D"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17</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D20EF" w14:textId="77777777" w:rsidR="005C52A4" w:rsidRPr="00C52BBB" w:rsidRDefault="005C52A4" w:rsidP="003F10D0">
            <w:pPr>
              <w:rPr>
                <w:rFonts w:ascii="Source Sans Pro SemiBold" w:hAnsi="Source Sans Pro SemiBold" w:cs="Calibri"/>
                <w:color w:val="000000"/>
                <w:sz w:val="16"/>
                <w:szCs w:val="16"/>
              </w:rPr>
            </w:pPr>
            <w:r w:rsidRPr="00C52BBB">
              <w:rPr>
                <w:rFonts w:ascii="Source Sans Pro SemiBold" w:hAnsi="Source Sans Pro SemiBold" w:cs="Calibri"/>
                <w:b/>
                <w:bCs/>
                <w:color w:val="000000"/>
                <w:sz w:val="16"/>
                <w:szCs w:val="16"/>
              </w:rPr>
              <w:t>PINESKI BECZUŁKI</w:t>
            </w:r>
            <w:r w:rsidRPr="00C52BBB">
              <w:rPr>
                <w:rFonts w:ascii="Source Sans Pro SemiBold" w:hAnsi="Source Sans Pro SemiBold" w:cs="Calibri"/>
                <w:color w:val="000000"/>
                <w:sz w:val="16"/>
                <w:szCs w:val="16"/>
              </w:rPr>
              <w:t xml:space="preserve"> do tablic korkowych i tekstylnych. w opakowaniu kartonowym, posiadają kolorowe plastikowe główki, używane są   do tablic korkowych</w:t>
            </w:r>
            <w:r w:rsidRPr="00C52BBB">
              <w:rPr>
                <w:rFonts w:ascii="Source Sans Pro SemiBold" w:hAnsi="Source Sans Pro SemiBold" w:cs="Calibri"/>
                <w:color w:val="000000"/>
                <w:sz w:val="16"/>
                <w:szCs w:val="16"/>
              </w:rPr>
              <w:br/>
              <w:t>Długość ostrza: 11mm</w:t>
            </w:r>
            <w:r w:rsidRPr="00C52BBB">
              <w:rPr>
                <w:rFonts w:ascii="Source Sans Pro SemiBold" w:hAnsi="Source Sans Pro SemiBold" w:cs="Calibri"/>
                <w:color w:val="000000"/>
                <w:sz w:val="16"/>
                <w:szCs w:val="16"/>
              </w:rPr>
              <w:br/>
              <w:t>Długość całkowita: 23mm</w:t>
            </w:r>
            <w:r w:rsidRPr="00C52BBB">
              <w:rPr>
                <w:rFonts w:ascii="Source Sans Pro SemiBold" w:hAnsi="Source Sans Pro SemiBold" w:cs="Calibri"/>
                <w:color w:val="000000"/>
                <w:sz w:val="16"/>
                <w:szCs w:val="16"/>
              </w:rPr>
              <w:br/>
              <w:t>Główki wykonane z plastiku</w:t>
            </w:r>
            <w:r w:rsidRPr="00C52BBB">
              <w:rPr>
                <w:rFonts w:ascii="Source Sans Pro SemiBold" w:hAnsi="Source Sans Pro SemiBold" w:cs="Calibri"/>
                <w:color w:val="000000"/>
                <w:sz w:val="16"/>
                <w:szCs w:val="16"/>
              </w:rPr>
              <w:br/>
              <w:t>Ilość: 50 sztuk</w:t>
            </w:r>
            <w:r w:rsidRPr="00C52BBB">
              <w:rPr>
                <w:rFonts w:ascii="Source Sans Pro SemiBold" w:hAnsi="Source Sans Pro SemiBold" w:cs="Calibri"/>
                <w:color w:val="000000"/>
                <w:sz w:val="16"/>
                <w:szCs w:val="16"/>
              </w:rPr>
              <w:br/>
            </w:r>
            <w:r w:rsidRPr="00C52BBB">
              <w:rPr>
                <w:rFonts w:ascii="Source Sans Pro SemiBold" w:hAnsi="Source Sans Pro SemiBold" w:cs="Calibri"/>
                <w:b/>
                <w:bCs/>
                <w:color w:val="000000"/>
                <w:sz w:val="16"/>
                <w:szCs w:val="16"/>
              </w:rPr>
              <w:t>Kolor: Mix kolorów</w:t>
            </w:r>
          </w:p>
        </w:tc>
        <w:tc>
          <w:tcPr>
            <w:tcW w:w="1663" w:type="dxa"/>
            <w:tcBorders>
              <w:top w:val="single" w:sz="4" w:space="0" w:color="auto"/>
              <w:left w:val="single" w:sz="4" w:space="0" w:color="auto"/>
              <w:bottom w:val="single" w:sz="4" w:space="0" w:color="auto"/>
              <w:right w:val="single" w:sz="4" w:space="0" w:color="auto"/>
            </w:tcBorders>
          </w:tcPr>
          <w:p w14:paraId="48F539F4" w14:textId="77777777" w:rsidR="005C52A4" w:rsidRPr="00C52BBB"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D2A46"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B70BC"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3</w:t>
            </w:r>
          </w:p>
        </w:tc>
        <w:tc>
          <w:tcPr>
            <w:tcW w:w="1234" w:type="dxa"/>
            <w:tcBorders>
              <w:top w:val="single" w:sz="4" w:space="0" w:color="auto"/>
              <w:left w:val="single" w:sz="4" w:space="0" w:color="auto"/>
              <w:bottom w:val="single" w:sz="4" w:space="0" w:color="auto"/>
              <w:right w:val="single" w:sz="4" w:space="0" w:color="auto"/>
            </w:tcBorders>
          </w:tcPr>
          <w:p w14:paraId="07F0A3B6" w14:textId="77777777" w:rsidR="005C52A4" w:rsidRPr="00C52BBB" w:rsidRDefault="005C52A4"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auto"/>
              <w:right w:val="single" w:sz="4" w:space="0" w:color="auto"/>
            </w:tcBorders>
          </w:tcPr>
          <w:p w14:paraId="35C52534" w14:textId="77777777" w:rsidR="005C52A4" w:rsidRPr="00C52BBB" w:rsidRDefault="005C52A4" w:rsidP="003F10D0">
            <w:pPr>
              <w:jc w:val="center"/>
              <w:rPr>
                <w:rFonts w:ascii="Source Sans Pro SemiBold" w:hAnsi="Source Sans Pro SemiBold" w:cs="Calibri"/>
                <w:color w:val="000000"/>
                <w:sz w:val="16"/>
                <w:szCs w:val="16"/>
              </w:rPr>
            </w:pPr>
          </w:p>
        </w:tc>
        <w:tc>
          <w:tcPr>
            <w:tcW w:w="1004" w:type="dxa"/>
            <w:tcBorders>
              <w:top w:val="single" w:sz="4" w:space="0" w:color="auto"/>
              <w:left w:val="single" w:sz="4" w:space="0" w:color="auto"/>
              <w:bottom w:val="single" w:sz="4" w:space="0" w:color="auto"/>
              <w:right w:val="single" w:sz="4" w:space="0" w:color="auto"/>
            </w:tcBorders>
          </w:tcPr>
          <w:p w14:paraId="67311C8C" w14:textId="77777777" w:rsidR="005C52A4" w:rsidRPr="00C52BBB" w:rsidRDefault="005C52A4" w:rsidP="003F10D0">
            <w:pPr>
              <w:jc w:val="center"/>
              <w:rPr>
                <w:rFonts w:ascii="Source Sans Pro SemiBold" w:hAnsi="Source Sans Pro SemiBold" w:cs="Calibri"/>
                <w:color w:val="000000"/>
                <w:sz w:val="16"/>
                <w:szCs w:val="16"/>
              </w:rPr>
            </w:pPr>
          </w:p>
        </w:tc>
      </w:tr>
      <w:tr w:rsidR="005C52A4" w:rsidRPr="00C52BBB" w14:paraId="4AB418D6" w14:textId="77777777" w:rsidTr="005C52A4">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64FC0"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18</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E42B5" w14:textId="77777777" w:rsidR="005C52A4" w:rsidRPr="00C52BBB" w:rsidRDefault="005C52A4" w:rsidP="003F10D0">
            <w:pPr>
              <w:rPr>
                <w:rFonts w:ascii="Source Sans Pro SemiBold" w:hAnsi="Source Sans Pro SemiBold" w:cs="Calibri"/>
                <w:color w:val="000000"/>
                <w:sz w:val="16"/>
                <w:szCs w:val="16"/>
              </w:rPr>
            </w:pPr>
            <w:r w:rsidRPr="00C52BBB">
              <w:rPr>
                <w:rFonts w:ascii="Source Sans Pro SemiBold" w:hAnsi="Source Sans Pro SemiBold" w:cs="Calibri"/>
                <w:b/>
                <w:bCs/>
                <w:color w:val="000000"/>
                <w:sz w:val="16"/>
                <w:szCs w:val="16"/>
              </w:rPr>
              <w:t xml:space="preserve">KLIP BIUROWY </w:t>
            </w:r>
            <w:r w:rsidRPr="00C52BBB">
              <w:rPr>
                <w:rFonts w:ascii="Source Sans Pro SemiBold" w:hAnsi="Source Sans Pro SemiBold" w:cs="Calibri"/>
                <w:color w:val="000000"/>
                <w:sz w:val="16"/>
                <w:szCs w:val="16"/>
              </w:rPr>
              <w:t xml:space="preserve">Klip biurowy do spinania dokumentów, Wykonane z galwanizowanego metalu, kolor czarny, opakowanie 12szt, </w:t>
            </w:r>
            <w:r w:rsidRPr="00C52BBB">
              <w:rPr>
                <w:rFonts w:ascii="Source Sans Pro SemiBold" w:hAnsi="Source Sans Pro SemiBold" w:cs="Calibri"/>
                <w:b/>
                <w:bCs/>
                <w:color w:val="000000"/>
                <w:sz w:val="16"/>
                <w:szCs w:val="16"/>
              </w:rPr>
              <w:t>rozmiar 32mm</w:t>
            </w:r>
          </w:p>
        </w:tc>
        <w:tc>
          <w:tcPr>
            <w:tcW w:w="1663" w:type="dxa"/>
            <w:tcBorders>
              <w:top w:val="single" w:sz="4" w:space="0" w:color="auto"/>
              <w:left w:val="single" w:sz="4" w:space="0" w:color="auto"/>
              <w:bottom w:val="single" w:sz="4" w:space="0" w:color="auto"/>
              <w:right w:val="single" w:sz="4" w:space="0" w:color="auto"/>
            </w:tcBorders>
          </w:tcPr>
          <w:p w14:paraId="1731D7F2" w14:textId="77777777" w:rsidR="005C52A4" w:rsidRPr="00C52BBB"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62F9C"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D6590"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2</w:t>
            </w:r>
          </w:p>
        </w:tc>
        <w:tc>
          <w:tcPr>
            <w:tcW w:w="1234" w:type="dxa"/>
            <w:tcBorders>
              <w:top w:val="single" w:sz="4" w:space="0" w:color="auto"/>
              <w:left w:val="single" w:sz="4" w:space="0" w:color="auto"/>
              <w:bottom w:val="single" w:sz="4" w:space="0" w:color="auto"/>
              <w:right w:val="single" w:sz="4" w:space="0" w:color="auto"/>
            </w:tcBorders>
          </w:tcPr>
          <w:p w14:paraId="75BE22BF" w14:textId="77777777" w:rsidR="005C52A4" w:rsidRPr="00C52BBB" w:rsidRDefault="005C52A4"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auto"/>
              <w:right w:val="single" w:sz="4" w:space="0" w:color="auto"/>
            </w:tcBorders>
          </w:tcPr>
          <w:p w14:paraId="1A47E6A3" w14:textId="77777777" w:rsidR="005C52A4" w:rsidRPr="00C52BBB" w:rsidRDefault="005C52A4" w:rsidP="003F10D0">
            <w:pPr>
              <w:jc w:val="center"/>
              <w:rPr>
                <w:rFonts w:ascii="Source Sans Pro SemiBold" w:hAnsi="Source Sans Pro SemiBold" w:cs="Calibri"/>
                <w:color w:val="000000"/>
                <w:sz w:val="16"/>
                <w:szCs w:val="16"/>
              </w:rPr>
            </w:pPr>
          </w:p>
        </w:tc>
        <w:tc>
          <w:tcPr>
            <w:tcW w:w="1004" w:type="dxa"/>
            <w:tcBorders>
              <w:top w:val="single" w:sz="4" w:space="0" w:color="auto"/>
              <w:left w:val="single" w:sz="4" w:space="0" w:color="auto"/>
              <w:bottom w:val="single" w:sz="4" w:space="0" w:color="auto"/>
              <w:right w:val="single" w:sz="4" w:space="0" w:color="auto"/>
            </w:tcBorders>
          </w:tcPr>
          <w:p w14:paraId="5367A865" w14:textId="77777777" w:rsidR="005C52A4" w:rsidRPr="00C52BBB" w:rsidRDefault="005C52A4" w:rsidP="003F10D0">
            <w:pPr>
              <w:jc w:val="center"/>
              <w:rPr>
                <w:rFonts w:ascii="Source Sans Pro SemiBold" w:hAnsi="Source Sans Pro SemiBold" w:cs="Calibri"/>
                <w:color w:val="000000"/>
                <w:sz w:val="16"/>
                <w:szCs w:val="16"/>
              </w:rPr>
            </w:pPr>
          </w:p>
        </w:tc>
      </w:tr>
      <w:tr w:rsidR="005C52A4" w:rsidRPr="00C52BBB" w14:paraId="603ABFEB" w14:textId="77777777" w:rsidTr="005C52A4">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9A407"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19</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69C07" w14:textId="77777777" w:rsidR="005C52A4" w:rsidRPr="00C52BBB" w:rsidRDefault="005C52A4" w:rsidP="003F10D0">
            <w:pPr>
              <w:rPr>
                <w:rFonts w:ascii="Source Sans Pro SemiBold" w:hAnsi="Source Sans Pro SemiBold" w:cs="Calibri"/>
                <w:color w:val="000000"/>
                <w:sz w:val="16"/>
                <w:szCs w:val="16"/>
              </w:rPr>
            </w:pPr>
            <w:r w:rsidRPr="00C52BBB">
              <w:rPr>
                <w:rFonts w:ascii="Source Sans Pro SemiBold" w:hAnsi="Source Sans Pro SemiBold" w:cs="Calibri"/>
                <w:b/>
                <w:bCs/>
                <w:color w:val="000000"/>
                <w:sz w:val="16"/>
                <w:szCs w:val="16"/>
              </w:rPr>
              <w:t>KLIP BIUROWY</w:t>
            </w:r>
            <w:r w:rsidRPr="00C52BBB">
              <w:rPr>
                <w:rFonts w:ascii="Source Sans Pro SemiBold" w:hAnsi="Source Sans Pro SemiBold" w:cs="Calibri"/>
                <w:color w:val="000000"/>
                <w:sz w:val="16"/>
                <w:szCs w:val="16"/>
              </w:rPr>
              <w:t xml:space="preserve"> Klip biurowy do spinania dokumentów, Wykonane z galwanizowanego metalu, kolor czarny, opakowanie 12szt,</w:t>
            </w:r>
            <w:r w:rsidRPr="00C52BBB">
              <w:rPr>
                <w:rFonts w:ascii="Source Sans Pro SemiBold" w:hAnsi="Source Sans Pro SemiBold" w:cs="Calibri"/>
                <w:b/>
                <w:bCs/>
                <w:color w:val="000000"/>
                <w:sz w:val="16"/>
                <w:szCs w:val="16"/>
              </w:rPr>
              <w:t xml:space="preserve"> rozmiar 41mm</w:t>
            </w:r>
          </w:p>
        </w:tc>
        <w:tc>
          <w:tcPr>
            <w:tcW w:w="1663" w:type="dxa"/>
            <w:tcBorders>
              <w:top w:val="single" w:sz="4" w:space="0" w:color="auto"/>
              <w:left w:val="single" w:sz="4" w:space="0" w:color="auto"/>
              <w:bottom w:val="single" w:sz="4" w:space="0" w:color="auto"/>
              <w:right w:val="single" w:sz="4" w:space="0" w:color="auto"/>
            </w:tcBorders>
          </w:tcPr>
          <w:p w14:paraId="091C7936" w14:textId="77777777" w:rsidR="005C52A4" w:rsidRPr="00C52BBB"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2B6BB"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8DA8E"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2</w:t>
            </w:r>
          </w:p>
        </w:tc>
        <w:tc>
          <w:tcPr>
            <w:tcW w:w="1234" w:type="dxa"/>
            <w:tcBorders>
              <w:top w:val="single" w:sz="4" w:space="0" w:color="auto"/>
              <w:left w:val="single" w:sz="4" w:space="0" w:color="auto"/>
              <w:bottom w:val="single" w:sz="4" w:space="0" w:color="auto"/>
              <w:right w:val="single" w:sz="4" w:space="0" w:color="auto"/>
            </w:tcBorders>
          </w:tcPr>
          <w:p w14:paraId="40B56363" w14:textId="77777777" w:rsidR="005C52A4" w:rsidRPr="00C52BBB" w:rsidRDefault="005C52A4"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auto"/>
              <w:right w:val="single" w:sz="4" w:space="0" w:color="auto"/>
            </w:tcBorders>
          </w:tcPr>
          <w:p w14:paraId="09B292BA" w14:textId="77777777" w:rsidR="005C52A4" w:rsidRPr="00C52BBB" w:rsidRDefault="005C52A4" w:rsidP="003F10D0">
            <w:pPr>
              <w:jc w:val="center"/>
              <w:rPr>
                <w:rFonts w:ascii="Source Sans Pro SemiBold" w:hAnsi="Source Sans Pro SemiBold" w:cs="Calibri"/>
                <w:color w:val="000000"/>
                <w:sz w:val="16"/>
                <w:szCs w:val="16"/>
              </w:rPr>
            </w:pPr>
          </w:p>
        </w:tc>
        <w:tc>
          <w:tcPr>
            <w:tcW w:w="1004" w:type="dxa"/>
            <w:tcBorders>
              <w:top w:val="single" w:sz="4" w:space="0" w:color="auto"/>
              <w:left w:val="single" w:sz="4" w:space="0" w:color="auto"/>
              <w:bottom w:val="single" w:sz="4" w:space="0" w:color="auto"/>
              <w:right w:val="single" w:sz="4" w:space="0" w:color="auto"/>
            </w:tcBorders>
          </w:tcPr>
          <w:p w14:paraId="22B3A12B" w14:textId="77777777" w:rsidR="005C52A4" w:rsidRPr="00C52BBB" w:rsidRDefault="005C52A4" w:rsidP="003F10D0">
            <w:pPr>
              <w:jc w:val="center"/>
              <w:rPr>
                <w:rFonts w:ascii="Source Sans Pro SemiBold" w:hAnsi="Source Sans Pro SemiBold" w:cs="Calibri"/>
                <w:color w:val="000000"/>
                <w:sz w:val="16"/>
                <w:szCs w:val="16"/>
              </w:rPr>
            </w:pPr>
          </w:p>
        </w:tc>
      </w:tr>
      <w:tr w:rsidR="005C52A4" w:rsidRPr="00C52BBB" w14:paraId="5C2A0F77" w14:textId="77777777" w:rsidTr="005C52A4">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17748"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20</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9E7FD" w14:textId="77777777" w:rsidR="005C52A4" w:rsidRPr="00C52BBB" w:rsidRDefault="005C52A4" w:rsidP="003F10D0">
            <w:pPr>
              <w:rPr>
                <w:rFonts w:ascii="Source Sans Pro SemiBold" w:hAnsi="Source Sans Pro SemiBold" w:cs="Calibri"/>
                <w:color w:val="000000"/>
                <w:sz w:val="16"/>
                <w:szCs w:val="16"/>
              </w:rPr>
            </w:pPr>
            <w:r w:rsidRPr="00C52BBB">
              <w:rPr>
                <w:rFonts w:ascii="Source Sans Pro SemiBold" w:hAnsi="Source Sans Pro SemiBold" w:cs="Calibri"/>
                <w:b/>
                <w:bCs/>
                <w:color w:val="000000"/>
                <w:sz w:val="16"/>
                <w:szCs w:val="16"/>
              </w:rPr>
              <w:t xml:space="preserve">KLIP BIUROWY </w:t>
            </w:r>
            <w:r w:rsidRPr="00C52BBB">
              <w:rPr>
                <w:rFonts w:ascii="Source Sans Pro SemiBold" w:hAnsi="Source Sans Pro SemiBold" w:cs="Calibri"/>
                <w:color w:val="000000"/>
                <w:sz w:val="16"/>
                <w:szCs w:val="16"/>
              </w:rPr>
              <w:t>Klip biurowy do spinania dokumentów, Wykonane z galwanizowanego metalu, kolor czarny, opakowanie 12szt,</w:t>
            </w:r>
            <w:r w:rsidRPr="00C52BBB">
              <w:rPr>
                <w:rFonts w:ascii="Source Sans Pro SemiBold" w:hAnsi="Source Sans Pro SemiBold" w:cs="Calibri"/>
                <w:b/>
                <w:bCs/>
                <w:color w:val="000000"/>
                <w:sz w:val="16"/>
                <w:szCs w:val="16"/>
              </w:rPr>
              <w:t xml:space="preserve"> rozmiar  51 mm </w:t>
            </w:r>
          </w:p>
        </w:tc>
        <w:tc>
          <w:tcPr>
            <w:tcW w:w="1663" w:type="dxa"/>
            <w:tcBorders>
              <w:top w:val="single" w:sz="4" w:space="0" w:color="auto"/>
              <w:left w:val="single" w:sz="4" w:space="0" w:color="auto"/>
              <w:bottom w:val="single" w:sz="4" w:space="0" w:color="auto"/>
              <w:right w:val="single" w:sz="4" w:space="0" w:color="auto"/>
            </w:tcBorders>
          </w:tcPr>
          <w:p w14:paraId="6D359EC9" w14:textId="77777777" w:rsidR="005C52A4" w:rsidRPr="00C52BBB"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988F8"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866FE"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2</w:t>
            </w:r>
          </w:p>
        </w:tc>
        <w:tc>
          <w:tcPr>
            <w:tcW w:w="1234" w:type="dxa"/>
            <w:tcBorders>
              <w:top w:val="single" w:sz="4" w:space="0" w:color="auto"/>
              <w:left w:val="single" w:sz="4" w:space="0" w:color="auto"/>
              <w:bottom w:val="single" w:sz="4" w:space="0" w:color="auto"/>
              <w:right w:val="single" w:sz="4" w:space="0" w:color="auto"/>
            </w:tcBorders>
          </w:tcPr>
          <w:p w14:paraId="3283CA08" w14:textId="77777777" w:rsidR="005C52A4" w:rsidRPr="00C52BBB" w:rsidRDefault="005C52A4"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auto"/>
              <w:right w:val="single" w:sz="4" w:space="0" w:color="auto"/>
            </w:tcBorders>
          </w:tcPr>
          <w:p w14:paraId="04EA71BF" w14:textId="77777777" w:rsidR="005C52A4" w:rsidRPr="00C52BBB" w:rsidRDefault="005C52A4" w:rsidP="003F10D0">
            <w:pPr>
              <w:jc w:val="center"/>
              <w:rPr>
                <w:rFonts w:ascii="Source Sans Pro SemiBold" w:hAnsi="Source Sans Pro SemiBold" w:cs="Calibri"/>
                <w:color w:val="000000"/>
                <w:sz w:val="16"/>
                <w:szCs w:val="16"/>
              </w:rPr>
            </w:pPr>
          </w:p>
        </w:tc>
        <w:tc>
          <w:tcPr>
            <w:tcW w:w="1004" w:type="dxa"/>
            <w:tcBorders>
              <w:top w:val="single" w:sz="4" w:space="0" w:color="auto"/>
              <w:left w:val="single" w:sz="4" w:space="0" w:color="auto"/>
              <w:bottom w:val="single" w:sz="4" w:space="0" w:color="auto"/>
              <w:right w:val="single" w:sz="4" w:space="0" w:color="auto"/>
            </w:tcBorders>
          </w:tcPr>
          <w:p w14:paraId="311A61E3" w14:textId="77777777" w:rsidR="005C52A4" w:rsidRPr="00C52BBB" w:rsidRDefault="005C52A4" w:rsidP="003F10D0">
            <w:pPr>
              <w:jc w:val="center"/>
              <w:rPr>
                <w:rFonts w:ascii="Source Sans Pro SemiBold" w:hAnsi="Source Sans Pro SemiBold" w:cs="Calibri"/>
                <w:color w:val="000000"/>
                <w:sz w:val="16"/>
                <w:szCs w:val="16"/>
              </w:rPr>
            </w:pPr>
          </w:p>
        </w:tc>
      </w:tr>
      <w:tr w:rsidR="005C52A4" w:rsidRPr="00C52BBB" w14:paraId="1215C6A6" w14:textId="77777777" w:rsidTr="005C52A4">
        <w:trPr>
          <w:trHeight w:val="480"/>
        </w:trPr>
        <w:tc>
          <w:tcPr>
            <w:tcW w:w="709"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14:paraId="54A02571"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 21</w:t>
            </w:r>
          </w:p>
        </w:tc>
        <w:tc>
          <w:tcPr>
            <w:tcW w:w="2695" w:type="dxa"/>
            <w:tcBorders>
              <w:top w:val="single" w:sz="4" w:space="0" w:color="auto"/>
              <w:left w:val="single" w:sz="4" w:space="0" w:color="auto"/>
              <w:bottom w:val="single" w:sz="4" w:space="0" w:color="9BC2E6"/>
              <w:right w:val="single" w:sz="4" w:space="0" w:color="auto"/>
            </w:tcBorders>
            <w:shd w:val="clear" w:color="auto" w:fill="auto"/>
            <w:vAlign w:val="center"/>
            <w:hideMark/>
          </w:tcPr>
          <w:p w14:paraId="1EC93865" w14:textId="77777777" w:rsidR="005C52A4" w:rsidRPr="00C52BBB" w:rsidRDefault="005C52A4" w:rsidP="003F10D0">
            <w:pP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Blok do Flipchartu 900X640 w kratkę, 50 kartek, Gramatura papieru minimum 70g,  Format: 64.0x90.0cm, Oprawa: Miękka</w:t>
            </w:r>
          </w:p>
        </w:tc>
        <w:tc>
          <w:tcPr>
            <w:tcW w:w="1663" w:type="dxa"/>
            <w:tcBorders>
              <w:top w:val="single" w:sz="4" w:space="0" w:color="auto"/>
              <w:left w:val="single" w:sz="4" w:space="0" w:color="auto"/>
              <w:bottom w:val="single" w:sz="4" w:space="0" w:color="9BC2E6"/>
              <w:right w:val="single" w:sz="4" w:space="0" w:color="auto"/>
            </w:tcBorders>
          </w:tcPr>
          <w:p w14:paraId="28853417" w14:textId="77777777" w:rsidR="005C52A4" w:rsidRPr="00C52BBB"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9BC2E6"/>
              <w:right w:val="single" w:sz="4" w:space="0" w:color="auto"/>
            </w:tcBorders>
            <w:shd w:val="clear" w:color="auto" w:fill="auto"/>
            <w:vAlign w:val="center"/>
            <w:hideMark/>
          </w:tcPr>
          <w:p w14:paraId="192C0F14"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14:paraId="4A4B38FF"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5</w:t>
            </w:r>
          </w:p>
        </w:tc>
        <w:tc>
          <w:tcPr>
            <w:tcW w:w="1234" w:type="dxa"/>
            <w:tcBorders>
              <w:top w:val="single" w:sz="4" w:space="0" w:color="auto"/>
              <w:left w:val="single" w:sz="4" w:space="0" w:color="auto"/>
              <w:bottom w:val="single" w:sz="4" w:space="0" w:color="9BC2E6"/>
              <w:right w:val="single" w:sz="4" w:space="0" w:color="auto"/>
            </w:tcBorders>
          </w:tcPr>
          <w:p w14:paraId="42D67A75" w14:textId="77777777" w:rsidR="005C52A4" w:rsidRPr="00C52BBB" w:rsidRDefault="005C52A4"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9BC2E6"/>
              <w:right w:val="single" w:sz="4" w:space="0" w:color="auto"/>
            </w:tcBorders>
          </w:tcPr>
          <w:p w14:paraId="3924C2F4" w14:textId="77777777" w:rsidR="005C52A4" w:rsidRPr="00C52BBB" w:rsidRDefault="005C52A4" w:rsidP="003F10D0">
            <w:pPr>
              <w:jc w:val="center"/>
              <w:rPr>
                <w:rFonts w:ascii="Source Sans Pro SemiBold" w:hAnsi="Source Sans Pro SemiBold" w:cs="Calibri"/>
                <w:color w:val="000000"/>
                <w:sz w:val="16"/>
                <w:szCs w:val="16"/>
              </w:rPr>
            </w:pPr>
          </w:p>
        </w:tc>
        <w:tc>
          <w:tcPr>
            <w:tcW w:w="1004" w:type="dxa"/>
            <w:tcBorders>
              <w:top w:val="single" w:sz="4" w:space="0" w:color="auto"/>
              <w:left w:val="single" w:sz="4" w:space="0" w:color="auto"/>
              <w:bottom w:val="single" w:sz="4" w:space="0" w:color="9BC2E6"/>
              <w:right w:val="single" w:sz="4" w:space="0" w:color="auto"/>
            </w:tcBorders>
          </w:tcPr>
          <w:p w14:paraId="5257EC6C" w14:textId="77777777" w:rsidR="005C52A4" w:rsidRPr="00C52BBB" w:rsidRDefault="005C52A4" w:rsidP="003F10D0">
            <w:pPr>
              <w:jc w:val="center"/>
              <w:rPr>
                <w:rFonts w:ascii="Source Sans Pro SemiBold" w:hAnsi="Source Sans Pro SemiBold" w:cs="Calibri"/>
                <w:color w:val="000000"/>
                <w:sz w:val="16"/>
                <w:szCs w:val="16"/>
              </w:rPr>
            </w:pPr>
          </w:p>
        </w:tc>
      </w:tr>
      <w:tr w:rsidR="005C52A4" w:rsidRPr="00C52BBB" w14:paraId="61DB9CEF" w14:textId="77777777" w:rsidTr="005C52A4">
        <w:trPr>
          <w:trHeight w:val="1200"/>
        </w:trPr>
        <w:tc>
          <w:tcPr>
            <w:tcW w:w="709"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14:paraId="687298DB"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lastRenderedPageBreak/>
              <w:t>22 </w:t>
            </w:r>
          </w:p>
        </w:tc>
        <w:tc>
          <w:tcPr>
            <w:tcW w:w="2695" w:type="dxa"/>
            <w:tcBorders>
              <w:top w:val="single" w:sz="4" w:space="0" w:color="auto"/>
              <w:left w:val="single" w:sz="4" w:space="0" w:color="auto"/>
              <w:bottom w:val="single" w:sz="4" w:space="0" w:color="9BC2E6"/>
              <w:right w:val="single" w:sz="4" w:space="0" w:color="auto"/>
            </w:tcBorders>
            <w:shd w:val="clear" w:color="auto" w:fill="auto"/>
            <w:vAlign w:val="center"/>
            <w:hideMark/>
          </w:tcPr>
          <w:p w14:paraId="0F5EFF80" w14:textId="77777777" w:rsidR="005C52A4" w:rsidRPr="00C52BBB" w:rsidRDefault="005C52A4" w:rsidP="003F10D0">
            <w:pP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Pojemnik na dokumenty A4 kartonowy 80mm lakierowany, wykonany z lakierowanej, trójwarstwowej tektury falistej, bezkwasowej, pojemność: do 800 kartek o gramaturze 80 g/m2, posiada wycięcie na palec ułatwiające wkładanie i zdejmowanie pojemnika z półki</w:t>
            </w:r>
            <w:r w:rsidRPr="00C52BBB">
              <w:rPr>
                <w:rFonts w:ascii="Source Sans Pro SemiBold" w:hAnsi="Source Sans Pro SemiBold" w:cs="Calibri"/>
                <w:color w:val="000000"/>
                <w:sz w:val="16"/>
                <w:szCs w:val="16"/>
              </w:rPr>
              <w:br/>
              <w:t xml:space="preserve">ściana grzbietowa opisowa </w:t>
            </w:r>
            <w:r w:rsidRPr="00C52BBB">
              <w:rPr>
                <w:rFonts w:ascii="Source Sans Pro SemiBold" w:hAnsi="Source Sans Pro SemiBold" w:cs="Calibri"/>
                <w:color w:val="000000"/>
                <w:sz w:val="16"/>
                <w:szCs w:val="16"/>
              </w:rPr>
              <w:br/>
              <w:t>składany - bardzo prosty w montażu, wymiary: 255x80x320mm; mix kolorów</w:t>
            </w:r>
          </w:p>
        </w:tc>
        <w:tc>
          <w:tcPr>
            <w:tcW w:w="1663" w:type="dxa"/>
            <w:tcBorders>
              <w:top w:val="single" w:sz="4" w:space="0" w:color="auto"/>
              <w:left w:val="single" w:sz="4" w:space="0" w:color="auto"/>
              <w:bottom w:val="single" w:sz="4" w:space="0" w:color="9BC2E6"/>
              <w:right w:val="single" w:sz="4" w:space="0" w:color="auto"/>
            </w:tcBorders>
          </w:tcPr>
          <w:p w14:paraId="4A7C813B" w14:textId="77777777" w:rsidR="005C52A4" w:rsidRPr="00C52BBB"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9BC2E6"/>
              <w:right w:val="single" w:sz="4" w:space="0" w:color="auto"/>
            </w:tcBorders>
            <w:shd w:val="clear" w:color="auto" w:fill="auto"/>
            <w:vAlign w:val="center"/>
            <w:hideMark/>
          </w:tcPr>
          <w:p w14:paraId="257682F6"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14:paraId="4E8AD8A1"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10</w:t>
            </w:r>
          </w:p>
        </w:tc>
        <w:tc>
          <w:tcPr>
            <w:tcW w:w="1234" w:type="dxa"/>
            <w:tcBorders>
              <w:top w:val="single" w:sz="4" w:space="0" w:color="auto"/>
              <w:left w:val="single" w:sz="4" w:space="0" w:color="auto"/>
              <w:bottom w:val="single" w:sz="4" w:space="0" w:color="9BC2E6"/>
              <w:right w:val="single" w:sz="4" w:space="0" w:color="auto"/>
            </w:tcBorders>
          </w:tcPr>
          <w:p w14:paraId="3FA57A58" w14:textId="77777777" w:rsidR="005C52A4" w:rsidRPr="00C52BBB" w:rsidRDefault="005C52A4"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9BC2E6"/>
              <w:right w:val="single" w:sz="4" w:space="0" w:color="auto"/>
            </w:tcBorders>
          </w:tcPr>
          <w:p w14:paraId="4A536459" w14:textId="77777777" w:rsidR="005C52A4" w:rsidRPr="00C52BBB" w:rsidRDefault="005C52A4" w:rsidP="003F10D0">
            <w:pPr>
              <w:jc w:val="center"/>
              <w:rPr>
                <w:rFonts w:ascii="Source Sans Pro SemiBold" w:hAnsi="Source Sans Pro SemiBold" w:cs="Calibri"/>
                <w:color w:val="000000"/>
                <w:sz w:val="16"/>
                <w:szCs w:val="16"/>
              </w:rPr>
            </w:pPr>
          </w:p>
        </w:tc>
        <w:tc>
          <w:tcPr>
            <w:tcW w:w="1004" w:type="dxa"/>
            <w:tcBorders>
              <w:top w:val="single" w:sz="4" w:space="0" w:color="auto"/>
              <w:left w:val="single" w:sz="4" w:space="0" w:color="auto"/>
              <w:bottom w:val="single" w:sz="4" w:space="0" w:color="9BC2E6"/>
              <w:right w:val="single" w:sz="4" w:space="0" w:color="auto"/>
            </w:tcBorders>
          </w:tcPr>
          <w:p w14:paraId="7C3D9720" w14:textId="77777777" w:rsidR="005C52A4" w:rsidRPr="00C52BBB" w:rsidRDefault="005C52A4" w:rsidP="003F10D0">
            <w:pPr>
              <w:jc w:val="center"/>
              <w:rPr>
                <w:rFonts w:ascii="Source Sans Pro SemiBold" w:hAnsi="Source Sans Pro SemiBold" w:cs="Calibri"/>
                <w:color w:val="000000"/>
                <w:sz w:val="16"/>
                <w:szCs w:val="16"/>
              </w:rPr>
            </w:pPr>
          </w:p>
        </w:tc>
      </w:tr>
      <w:tr w:rsidR="005C52A4" w:rsidRPr="00C52BBB" w14:paraId="7A90213B" w14:textId="77777777" w:rsidTr="005C52A4">
        <w:trPr>
          <w:trHeight w:val="960"/>
        </w:trPr>
        <w:tc>
          <w:tcPr>
            <w:tcW w:w="709"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14:paraId="412075D5"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 23</w:t>
            </w:r>
          </w:p>
        </w:tc>
        <w:tc>
          <w:tcPr>
            <w:tcW w:w="2695" w:type="dxa"/>
            <w:tcBorders>
              <w:top w:val="single" w:sz="4" w:space="0" w:color="auto"/>
              <w:left w:val="single" w:sz="4" w:space="0" w:color="auto"/>
              <w:bottom w:val="single" w:sz="4" w:space="0" w:color="9BC2E6"/>
              <w:right w:val="single" w:sz="4" w:space="0" w:color="auto"/>
            </w:tcBorders>
            <w:shd w:val="clear" w:color="auto" w:fill="auto"/>
            <w:vAlign w:val="center"/>
            <w:hideMark/>
          </w:tcPr>
          <w:p w14:paraId="155553A2" w14:textId="77777777" w:rsidR="005C52A4" w:rsidRPr="00C52BBB" w:rsidRDefault="005C52A4" w:rsidP="003F10D0">
            <w:pP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Marker permanentny, prosta, klasyczna obudowa, dzięki której wygodnie się pisze średnia grubość końcówki: 4,5 mm; grubość linii pisania: 1,5 mm; długość linii pisania: 780m; okrągła końcówka</w:t>
            </w:r>
            <w:r w:rsidRPr="00C52BBB">
              <w:rPr>
                <w:rFonts w:ascii="Source Sans Pro SemiBold" w:hAnsi="Source Sans Pro SemiBold" w:cs="Calibri"/>
                <w:color w:val="000000"/>
                <w:sz w:val="16"/>
                <w:szCs w:val="16"/>
              </w:rPr>
              <w:br/>
              <w:t>kolor czarny</w:t>
            </w:r>
          </w:p>
        </w:tc>
        <w:tc>
          <w:tcPr>
            <w:tcW w:w="1663" w:type="dxa"/>
            <w:tcBorders>
              <w:top w:val="single" w:sz="4" w:space="0" w:color="auto"/>
              <w:left w:val="single" w:sz="4" w:space="0" w:color="auto"/>
              <w:bottom w:val="single" w:sz="4" w:space="0" w:color="9BC2E6"/>
              <w:right w:val="single" w:sz="4" w:space="0" w:color="auto"/>
            </w:tcBorders>
          </w:tcPr>
          <w:p w14:paraId="05762CDF" w14:textId="77777777" w:rsidR="005C52A4" w:rsidRPr="00C52BBB"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9BC2E6"/>
              <w:right w:val="single" w:sz="4" w:space="0" w:color="auto"/>
            </w:tcBorders>
            <w:shd w:val="clear" w:color="auto" w:fill="auto"/>
            <w:vAlign w:val="center"/>
            <w:hideMark/>
          </w:tcPr>
          <w:p w14:paraId="21A41146"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14:paraId="2E376EFE"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5</w:t>
            </w:r>
          </w:p>
        </w:tc>
        <w:tc>
          <w:tcPr>
            <w:tcW w:w="1234" w:type="dxa"/>
            <w:tcBorders>
              <w:top w:val="single" w:sz="4" w:space="0" w:color="auto"/>
              <w:left w:val="single" w:sz="4" w:space="0" w:color="auto"/>
              <w:bottom w:val="single" w:sz="4" w:space="0" w:color="9BC2E6"/>
              <w:right w:val="single" w:sz="4" w:space="0" w:color="auto"/>
            </w:tcBorders>
          </w:tcPr>
          <w:p w14:paraId="1FA9C178" w14:textId="77777777" w:rsidR="005C52A4" w:rsidRPr="00C52BBB" w:rsidRDefault="005C52A4"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9BC2E6"/>
              <w:right w:val="single" w:sz="4" w:space="0" w:color="auto"/>
            </w:tcBorders>
          </w:tcPr>
          <w:p w14:paraId="4E6FDF1A" w14:textId="77777777" w:rsidR="005C52A4" w:rsidRPr="00C52BBB" w:rsidRDefault="005C52A4" w:rsidP="003F10D0">
            <w:pPr>
              <w:jc w:val="center"/>
              <w:rPr>
                <w:rFonts w:ascii="Source Sans Pro SemiBold" w:hAnsi="Source Sans Pro SemiBold" w:cs="Calibri"/>
                <w:color w:val="000000"/>
                <w:sz w:val="16"/>
                <w:szCs w:val="16"/>
              </w:rPr>
            </w:pPr>
          </w:p>
        </w:tc>
        <w:tc>
          <w:tcPr>
            <w:tcW w:w="1004" w:type="dxa"/>
            <w:tcBorders>
              <w:top w:val="single" w:sz="4" w:space="0" w:color="auto"/>
              <w:left w:val="single" w:sz="4" w:space="0" w:color="auto"/>
              <w:bottom w:val="single" w:sz="4" w:space="0" w:color="9BC2E6"/>
              <w:right w:val="single" w:sz="4" w:space="0" w:color="auto"/>
            </w:tcBorders>
          </w:tcPr>
          <w:p w14:paraId="34CEBF5D" w14:textId="77777777" w:rsidR="005C52A4" w:rsidRPr="00C52BBB" w:rsidRDefault="005C52A4" w:rsidP="003F10D0">
            <w:pPr>
              <w:jc w:val="center"/>
              <w:rPr>
                <w:rFonts w:ascii="Source Sans Pro SemiBold" w:hAnsi="Source Sans Pro SemiBold" w:cs="Calibri"/>
                <w:color w:val="000000"/>
                <w:sz w:val="16"/>
                <w:szCs w:val="16"/>
              </w:rPr>
            </w:pPr>
          </w:p>
        </w:tc>
      </w:tr>
      <w:tr w:rsidR="005C52A4" w:rsidRPr="00C52BBB" w14:paraId="3EBE92A2" w14:textId="77777777" w:rsidTr="005C52A4">
        <w:trPr>
          <w:trHeight w:val="480"/>
        </w:trPr>
        <w:tc>
          <w:tcPr>
            <w:tcW w:w="709"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14:paraId="0657DB75"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24 </w:t>
            </w:r>
          </w:p>
        </w:tc>
        <w:tc>
          <w:tcPr>
            <w:tcW w:w="2695" w:type="dxa"/>
            <w:tcBorders>
              <w:top w:val="single" w:sz="4" w:space="0" w:color="auto"/>
              <w:left w:val="single" w:sz="4" w:space="0" w:color="auto"/>
              <w:bottom w:val="single" w:sz="4" w:space="0" w:color="9BC2E6"/>
              <w:right w:val="single" w:sz="4" w:space="0" w:color="auto"/>
            </w:tcBorders>
            <w:shd w:val="clear" w:color="auto" w:fill="auto"/>
            <w:vAlign w:val="center"/>
            <w:hideMark/>
          </w:tcPr>
          <w:p w14:paraId="738AD744" w14:textId="77777777" w:rsidR="005C52A4" w:rsidRPr="00C52BBB" w:rsidRDefault="005C52A4" w:rsidP="003F10D0">
            <w:pP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Ołówek techniczny HB b/g, grafitowy Wyprodukowany na bazie syntetycznej żywicy, odpowiadającej za wysoki stopień elastyczności ołówka.</w:t>
            </w:r>
          </w:p>
        </w:tc>
        <w:tc>
          <w:tcPr>
            <w:tcW w:w="1663" w:type="dxa"/>
            <w:tcBorders>
              <w:top w:val="single" w:sz="4" w:space="0" w:color="auto"/>
              <w:left w:val="single" w:sz="4" w:space="0" w:color="auto"/>
              <w:bottom w:val="single" w:sz="4" w:space="0" w:color="9BC2E6"/>
              <w:right w:val="single" w:sz="4" w:space="0" w:color="auto"/>
            </w:tcBorders>
          </w:tcPr>
          <w:p w14:paraId="30713BA6" w14:textId="77777777" w:rsidR="005C52A4" w:rsidRPr="00C52BBB"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9BC2E6"/>
              <w:right w:val="single" w:sz="4" w:space="0" w:color="auto"/>
            </w:tcBorders>
            <w:shd w:val="clear" w:color="auto" w:fill="auto"/>
            <w:vAlign w:val="center"/>
            <w:hideMark/>
          </w:tcPr>
          <w:p w14:paraId="030A112C"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14:paraId="34416B80"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20</w:t>
            </w:r>
          </w:p>
        </w:tc>
        <w:tc>
          <w:tcPr>
            <w:tcW w:w="1234" w:type="dxa"/>
            <w:tcBorders>
              <w:top w:val="single" w:sz="4" w:space="0" w:color="auto"/>
              <w:left w:val="single" w:sz="4" w:space="0" w:color="auto"/>
              <w:bottom w:val="single" w:sz="4" w:space="0" w:color="9BC2E6"/>
              <w:right w:val="single" w:sz="4" w:space="0" w:color="auto"/>
            </w:tcBorders>
          </w:tcPr>
          <w:p w14:paraId="4CC5CEEA" w14:textId="77777777" w:rsidR="005C52A4" w:rsidRPr="00C52BBB" w:rsidRDefault="005C52A4"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9BC2E6"/>
              <w:right w:val="single" w:sz="4" w:space="0" w:color="auto"/>
            </w:tcBorders>
          </w:tcPr>
          <w:p w14:paraId="5B9FC770" w14:textId="77777777" w:rsidR="005C52A4" w:rsidRPr="00C52BBB" w:rsidRDefault="005C52A4" w:rsidP="003F10D0">
            <w:pPr>
              <w:jc w:val="center"/>
              <w:rPr>
                <w:rFonts w:ascii="Source Sans Pro SemiBold" w:hAnsi="Source Sans Pro SemiBold" w:cs="Calibri"/>
                <w:color w:val="000000"/>
                <w:sz w:val="16"/>
                <w:szCs w:val="16"/>
              </w:rPr>
            </w:pPr>
          </w:p>
        </w:tc>
        <w:tc>
          <w:tcPr>
            <w:tcW w:w="1004" w:type="dxa"/>
            <w:tcBorders>
              <w:top w:val="single" w:sz="4" w:space="0" w:color="auto"/>
              <w:left w:val="single" w:sz="4" w:space="0" w:color="auto"/>
              <w:bottom w:val="single" w:sz="4" w:space="0" w:color="9BC2E6"/>
              <w:right w:val="single" w:sz="4" w:space="0" w:color="auto"/>
            </w:tcBorders>
          </w:tcPr>
          <w:p w14:paraId="1BB30B20" w14:textId="77777777" w:rsidR="005C52A4" w:rsidRPr="00C52BBB" w:rsidRDefault="005C52A4" w:rsidP="003F10D0">
            <w:pPr>
              <w:jc w:val="center"/>
              <w:rPr>
                <w:rFonts w:ascii="Source Sans Pro SemiBold" w:hAnsi="Source Sans Pro SemiBold" w:cs="Calibri"/>
                <w:color w:val="000000"/>
                <w:sz w:val="16"/>
                <w:szCs w:val="16"/>
              </w:rPr>
            </w:pPr>
          </w:p>
        </w:tc>
      </w:tr>
      <w:tr w:rsidR="005C52A4" w:rsidRPr="00C52BBB" w14:paraId="15E031A3" w14:textId="77777777" w:rsidTr="005C52A4">
        <w:trPr>
          <w:trHeight w:val="945"/>
        </w:trPr>
        <w:tc>
          <w:tcPr>
            <w:tcW w:w="709"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14:paraId="300C19AF"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25 </w:t>
            </w:r>
          </w:p>
        </w:tc>
        <w:tc>
          <w:tcPr>
            <w:tcW w:w="2695" w:type="dxa"/>
            <w:tcBorders>
              <w:top w:val="single" w:sz="4" w:space="0" w:color="auto"/>
              <w:left w:val="single" w:sz="4" w:space="0" w:color="auto"/>
              <w:bottom w:val="single" w:sz="4" w:space="0" w:color="9BC2E6"/>
              <w:right w:val="single" w:sz="4" w:space="0" w:color="auto"/>
            </w:tcBorders>
            <w:shd w:val="clear" w:color="auto" w:fill="auto"/>
            <w:vAlign w:val="center"/>
            <w:hideMark/>
          </w:tcPr>
          <w:p w14:paraId="5B421754" w14:textId="77777777" w:rsidR="005C52A4" w:rsidRPr="00C52BBB" w:rsidRDefault="005C52A4" w:rsidP="003F10D0">
            <w:pP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Pisak Marker do płytek PCB 1-3 mm, Marker  ze ściętą końcówką. Idealny do opisywania i znakowania folii prezentacyjnych. Trwały, wodoodporny, odporny na ścieranie. Usuwalny za pomocą dowolnego alkoholu. Szerokość linii pisania 1-3 mm, kolor czarny</w:t>
            </w:r>
          </w:p>
        </w:tc>
        <w:tc>
          <w:tcPr>
            <w:tcW w:w="1663" w:type="dxa"/>
            <w:tcBorders>
              <w:top w:val="single" w:sz="4" w:space="0" w:color="auto"/>
              <w:left w:val="single" w:sz="4" w:space="0" w:color="auto"/>
              <w:bottom w:val="single" w:sz="4" w:space="0" w:color="9BC2E6"/>
              <w:right w:val="single" w:sz="4" w:space="0" w:color="auto"/>
            </w:tcBorders>
          </w:tcPr>
          <w:p w14:paraId="1185D9AB" w14:textId="77777777" w:rsidR="005C52A4" w:rsidRPr="00C52BBB"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9BC2E6"/>
              <w:right w:val="single" w:sz="4" w:space="0" w:color="auto"/>
            </w:tcBorders>
            <w:shd w:val="clear" w:color="auto" w:fill="auto"/>
            <w:vAlign w:val="center"/>
            <w:hideMark/>
          </w:tcPr>
          <w:p w14:paraId="56FC3B07"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14:paraId="25716771"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5</w:t>
            </w:r>
          </w:p>
        </w:tc>
        <w:tc>
          <w:tcPr>
            <w:tcW w:w="1234" w:type="dxa"/>
            <w:tcBorders>
              <w:top w:val="single" w:sz="4" w:space="0" w:color="auto"/>
              <w:left w:val="single" w:sz="4" w:space="0" w:color="auto"/>
              <w:bottom w:val="single" w:sz="4" w:space="0" w:color="9BC2E6"/>
              <w:right w:val="single" w:sz="4" w:space="0" w:color="auto"/>
            </w:tcBorders>
          </w:tcPr>
          <w:p w14:paraId="0A9A231C" w14:textId="77777777" w:rsidR="005C52A4" w:rsidRPr="00C52BBB" w:rsidRDefault="005C52A4"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9BC2E6"/>
              <w:right w:val="single" w:sz="4" w:space="0" w:color="auto"/>
            </w:tcBorders>
          </w:tcPr>
          <w:p w14:paraId="5641A078" w14:textId="77777777" w:rsidR="005C52A4" w:rsidRPr="00C52BBB" w:rsidRDefault="005C52A4" w:rsidP="003F10D0">
            <w:pPr>
              <w:jc w:val="center"/>
              <w:rPr>
                <w:rFonts w:ascii="Source Sans Pro SemiBold" w:hAnsi="Source Sans Pro SemiBold" w:cs="Calibri"/>
                <w:color w:val="000000"/>
                <w:sz w:val="16"/>
                <w:szCs w:val="16"/>
              </w:rPr>
            </w:pPr>
          </w:p>
        </w:tc>
        <w:tc>
          <w:tcPr>
            <w:tcW w:w="1004" w:type="dxa"/>
            <w:tcBorders>
              <w:top w:val="single" w:sz="4" w:space="0" w:color="auto"/>
              <w:left w:val="single" w:sz="4" w:space="0" w:color="auto"/>
              <w:bottom w:val="single" w:sz="4" w:space="0" w:color="9BC2E6"/>
              <w:right w:val="single" w:sz="4" w:space="0" w:color="auto"/>
            </w:tcBorders>
          </w:tcPr>
          <w:p w14:paraId="2EB5F762" w14:textId="77777777" w:rsidR="005C52A4" w:rsidRPr="00C52BBB" w:rsidRDefault="005C52A4" w:rsidP="003F10D0">
            <w:pPr>
              <w:jc w:val="center"/>
              <w:rPr>
                <w:rFonts w:ascii="Source Sans Pro SemiBold" w:hAnsi="Source Sans Pro SemiBold" w:cs="Calibri"/>
                <w:color w:val="000000"/>
                <w:sz w:val="16"/>
                <w:szCs w:val="16"/>
              </w:rPr>
            </w:pPr>
          </w:p>
        </w:tc>
      </w:tr>
      <w:tr w:rsidR="005C52A4" w:rsidRPr="00C52BBB" w14:paraId="4B5F3C65" w14:textId="77777777" w:rsidTr="005C52A4">
        <w:trPr>
          <w:trHeight w:val="960"/>
        </w:trPr>
        <w:tc>
          <w:tcPr>
            <w:tcW w:w="709"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14:paraId="54DCF52F"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26 </w:t>
            </w:r>
          </w:p>
        </w:tc>
        <w:tc>
          <w:tcPr>
            <w:tcW w:w="2695" w:type="dxa"/>
            <w:tcBorders>
              <w:top w:val="single" w:sz="4" w:space="0" w:color="auto"/>
              <w:left w:val="single" w:sz="4" w:space="0" w:color="auto"/>
              <w:bottom w:val="single" w:sz="4" w:space="0" w:color="9BC2E6"/>
              <w:right w:val="single" w:sz="4" w:space="0" w:color="auto"/>
            </w:tcBorders>
            <w:shd w:val="clear" w:color="auto" w:fill="auto"/>
            <w:vAlign w:val="center"/>
            <w:hideMark/>
          </w:tcPr>
          <w:p w14:paraId="3BB6E40A" w14:textId="77777777" w:rsidR="005C52A4" w:rsidRPr="00C52BBB" w:rsidRDefault="005C52A4" w:rsidP="003F10D0">
            <w:pP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Pisak Marker do płytek PCB 0.6 mm EDDING 141F,     Marker do folii z niezmywalnym, odpornym na światło i wodę.    Tuszem o wysokim stopniu nieprzezroczystości.     Końcówką o grubości 0,6 mm.     Duża intensywność barw i wyrazistość konturów.     Do wykorzystania również na szkle, plastiku, slajdach.     Tusz zmywalny za pomocą alkoholu., kolor czarny</w:t>
            </w:r>
          </w:p>
        </w:tc>
        <w:tc>
          <w:tcPr>
            <w:tcW w:w="1663" w:type="dxa"/>
            <w:tcBorders>
              <w:top w:val="single" w:sz="4" w:space="0" w:color="auto"/>
              <w:left w:val="single" w:sz="4" w:space="0" w:color="auto"/>
              <w:bottom w:val="single" w:sz="4" w:space="0" w:color="9BC2E6"/>
              <w:right w:val="single" w:sz="4" w:space="0" w:color="auto"/>
            </w:tcBorders>
          </w:tcPr>
          <w:p w14:paraId="725736E9" w14:textId="77777777" w:rsidR="005C52A4" w:rsidRPr="00C52BBB"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9BC2E6"/>
              <w:right w:val="single" w:sz="4" w:space="0" w:color="auto"/>
            </w:tcBorders>
            <w:shd w:val="clear" w:color="auto" w:fill="auto"/>
            <w:vAlign w:val="center"/>
            <w:hideMark/>
          </w:tcPr>
          <w:p w14:paraId="16E27C56"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14:paraId="09C8B41B"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5</w:t>
            </w:r>
          </w:p>
        </w:tc>
        <w:tc>
          <w:tcPr>
            <w:tcW w:w="1234" w:type="dxa"/>
            <w:tcBorders>
              <w:top w:val="single" w:sz="4" w:space="0" w:color="auto"/>
              <w:left w:val="single" w:sz="4" w:space="0" w:color="auto"/>
              <w:bottom w:val="single" w:sz="4" w:space="0" w:color="9BC2E6"/>
              <w:right w:val="single" w:sz="4" w:space="0" w:color="auto"/>
            </w:tcBorders>
          </w:tcPr>
          <w:p w14:paraId="73B22082" w14:textId="77777777" w:rsidR="005C52A4" w:rsidRPr="00C52BBB" w:rsidRDefault="005C52A4"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9BC2E6"/>
              <w:right w:val="single" w:sz="4" w:space="0" w:color="auto"/>
            </w:tcBorders>
          </w:tcPr>
          <w:p w14:paraId="13961DFB" w14:textId="77777777" w:rsidR="005C52A4" w:rsidRPr="00C52BBB" w:rsidRDefault="005C52A4" w:rsidP="003F10D0">
            <w:pPr>
              <w:jc w:val="center"/>
              <w:rPr>
                <w:rFonts w:ascii="Source Sans Pro SemiBold" w:hAnsi="Source Sans Pro SemiBold" w:cs="Calibri"/>
                <w:color w:val="000000"/>
                <w:sz w:val="16"/>
                <w:szCs w:val="16"/>
              </w:rPr>
            </w:pPr>
          </w:p>
        </w:tc>
        <w:tc>
          <w:tcPr>
            <w:tcW w:w="1004" w:type="dxa"/>
            <w:tcBorders>
              <w:top w:val="single" w:sz="4" w:space="0" w:color="auto"/>
              <w:left w:val="single" w:sz="4" w:space="0" w:color="auto"/>
              <w:bottom w:val="single" w:sz="4" w:space="0" w:color="9BC2E6"/>
              <w:right w:val="single" w:sz="4" w:space="0" w:color="auto"/>
            </w:tcBorders>
          </w:tcPr>
          <w:p w14:paraId="0108D851" w14:textId="77777777" w:rsidR="005C52A4" w:rsidRPr="00C52BBB" w:rsidRDefault="005C52A4" w:rsidP="003F10D0">
            <w:pPr>
              <w:jc w:val="center"/>
              <w:rPr>
                <w:rFonts w:ascii="Source Sans Pro SemiBold" w:hAnsi="Source Sans Pro SemiBold" w:cs="Calibri"/>
                <w:color w:val="000000"/>
                <w:sz w:val="16"/>
                <w:szCs w:val="16"/>
              </w:rPr>
            </w:pPr>
          </w:p>
        </w:tc>
      </w:tr>
      <w:tr w:rsidR="005C52A4" w:rsidRPr="00C52BBB" w14:paraId="5FE73AD9" w14:textId="77777777" w:rsidTr="005C52A4">
        <w:trPr>
          <w:trHeight w:val="720"/>
        </w:trPr>
        <w:tc>
          <w:tcPr>
            <w:tcW w:w="709"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14:paraId="1F9CC589"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 27</w:t>
            </w:r>
          </w:p>
        </w:tc>
        <w:tc>
          <w:tcPr>
            <w:tcW w:w="2695" w:type="dxa"/>
            <w:tcBorders>
              <w:top w:val="single" w:sz="4" w:space="0" w:color="auto"/>
              <w:left w:val="single" w:sz="4" w:space="0" w:color="auto"/>
              <w:bottom w:val="single" w:sz="4" w:space="0" w:color="9BC2E6"/>
              <w:right w:val="single" w:sz="4" w:space="0" w:color="auto"/>
            </w:tcBorders>
            <w:shd w:val="clear" w:color="auto" w:fill="auto"/>
            <w:vAlign w:val="center"/>
            <w:hideMark/>
          </w:tcPr>
          <w:p w14:paraId="5C52EBB7" w14:textId="77777777" w:rsidR="005C52A4" w:rsidRPr="00C52BBB" w:rsidRDefault="005C52A4" w:rsidP="003F10D0">
            <w:pP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Cienkopis 0,4mm, do pisania po foliach i gładkich powierzchniach w tym również do opisywania płyt CD/DVD , tusz szybkoschnący, wodoodporny i praktycznie bezzapachowy; Komplet 4 kolorów (kolory niebieski, zielony, czerwony i czarny)</w:t>
            </w:r>
          </w:p>
        </w:tc>
        <w:tc>
          <w:tcPr>
            <w:tcW w:w="1663" w:type="dxa"/>
            <w:tcBorders>
              <w:top w:val="single" w:sz="4" w:space="0" w:color="auto"/>
              <w:left w:val="single" w:sz="4" w:space="0" w:color="auto"/>
              <w:bottom w:val="single" w:sz="4" w:space="0" w:color="9BC2E6"/>
              <w:right w:val="single" w:sz="4" w:space="0" w:color="auto"/>
            </w:tcBorders>
          </w:tcPr>
          <w:p w14:paraId="7429A83D" w14:textId="77777777" w:rsidR="005C52A4" w:rsidRPr="00C52BBB"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9BC2E6"/>
              <w:right w:val="single" w:sz="4" w:space="0" w:color="auto"/>
            </w:tcBorders>
            <w:shd w:val="clear" w:color="auto" w:fill="auto"/>
            <w:vAlign w:val="center"/>
            <w:hideMark/>
          </w:tcPr>
          <w:p w14:paraId="7D28276A"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14:paraId="087D0612"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2</w:t>
            </w:r>
          </w:p>
        </w:tc>
        <w:tc>
          <w:tcPr>
            <w:tcW w:w="1234" w:type="dxa"/>
            <w:tcBorders>
              <w:top w:val="single" w:sz="4" w:space="0" w:color="auto"/>
              <w:left w:val="single" w:sz="4" w:space="0" w:color="auto"/>
              <w:bottom w:val="single" w:sz="4" w:space="0" w:color="9BC2E6"/>
              <w:right w:val="single" w:sz="4" w:space="0" w:color="auto"/>
            </w:tcBorders>
          </w:tcPr>
          <w:p w14:paraId="3F5E9E0E" w14:textId="77777777" w:rsidR="005C52A4" w:rsidRPr="00C52BBB" w:rsidRDefault="005C52A4"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9BC2E6"/>
              <w:right w:val="single" w:sz="4" w:space="0" w:color="auto"/>
            </w:tcBorders>
          </w:tcPr>
          <w:p w14:paraId="2BE25DCC" w14:textId="77777777" w:rsidR="005C52A4" w:rsidRPr="00C52BBB" w:rsidRDefault="005C52A4" w:rsidP="003F10D0">
            <w:pPr>
              <w:jc w:val="center"/>
              <w:rPr>
                <w:rFonts w:ascii="Source Sans Pro SemiBold" w:hAnsi="Source Sans Pro SemiBold" w:cs="Calibri"/>
                <w:color w:val="000000"/>
                <w:sz w:val="16"/>
                <w:szCs w:val="16"/>
              </w:rPr>
            </w:pPr>
          </w:p>
        </w:tc>
        <w:tc>
          <w:tcPr>
            <w:tcW w:w="1004" w:type="dxa"/>
            <w:tcBorders>
              <w:top w:val="single" w:sz="4" w:space="0" w:color="auto"/>
              <w:left w:val="single" w:sz="4" w:space="0" w:color="auto"/>
              <w:bottom w:val="single" w:sz="4" w:space="0" w:color="9BC2E6"/>
              <w:right w:val="single" w:sz="4" w:space="0" w:color="auto"/>
            </w:tcBorders>
          </w:tcPr>
          <w:p w14:paraId="2635255D" w14:textId="77777777" w:rsidR="005C52A4" w:rsidRPr="00C52BBB" w:rsidRDefault="005C52A4" w:rsidP="003F10D0">
            <w:pPr>
              <w:jc w:val="center"/>
              <w:rPr>
                <w:rFonts w:ascii="Source Sans Pro SemiBold" w:hAnsi="Source Sans Pro SemiBold" w:cs="Calibri"/>
                <w:color w:val="000000"/>
                <w:sz w:val="16"/>
                <w:szCs w:val="16"/>
              </w:rPr>
            </w:pPr>
          </w:p>
        </w:tc>
      </w:tr>
      <w:tr w:rsidR="005C52A4" w:rsidRPr="00C52BBB" w14:paraId="4B6911AF" w14:textId="77777777" w:rsidTr="005C52A4">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97D69"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28 </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CF22D" w14:textId="77777777" w:rsidR="005C52A4" w:rsidRPr="00C52BBB" w:rsidRDefault="005C52A4" w:rsidP="003F10D0">
            <w:pP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Marker do płyt CD/DVD Pilot SCA-EFCD-B-BG, wodoodporny, końcówka okrągła 2mm czarny</w:t>
            </w:r>
          </w:p>
        </w:tc>
        <w:tc>
          <w:tcPr>
            <w:tcW w:w="1663" w:type="dxa"/>
            <w:tcBorders>
              <w:top w:val="single" w:sz="4" w:space="0" w:color="auto"/>
              <w:left w:val="single" w:sz="4" w:space="0" w:color="auto"/>
              <w:bottom w:val="single" w:sz="4" w:space="0" w:color="auto"/>
              <w:right w:val="single" w:sz="4" w:space="0" w:color="auto"/>
            </w:tcBorders>
          </w:tcPr>
          <w:p w14:paraId="37435156" w14:textId="77777777" w:rsidR="005C52A4" w:rsidRPr="00C52BBB" w:rsidRDefault="005C52A4"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4116F"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D8F50" w14:textId="77777777" w:rsidR="005C52A4" w:rsidRPr="00C52BBB" w:rsidRDefault="005C52A4" w:rsidP="003F10D0">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6</w:t>
            </w:r>
          </w:p>
        </w:tc>
        <w:tc>
          <w:tcPr>
            <w:tcW w:w="1234" w:type="dxa"/>
            <w:tcBorders>
              <w:top w:val="single" w:sz="4" w:space="0" w:color="auto"/>
              <w:left w:val="single" w:sz="4" w:space="0" w:color="auto"/>
              <w:bottom w:val="single" w:sz="4" w:space="0" w:color="auto"/>
              <w:right w:val="single" w:sz="4" w:space="0" w:color="auto"/>
            </w:tcBorders>
          </w:tcPr>
          <w:p w14:paraId="511FCE8C" w14:textId="77777777" w:rsidR="005C52A4" w:rsidRPr="00C52BBB" w:rsidRDefault="005C52A4"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auto"/>
              <w:right w:val="single" w:sz="4" w:space="0" w:color="auto"/>
            </w:tcBorders>
          </w:tcPr>
          <w:p w14:paraId="4C43AC92" w14:textId="77777777" w:rsidR="005C52A4" w:rsidRPr="00C52BBB" w:rsidRDefault="005C52A4" w:rsidP="003F10D0">
            <w:pPr>
              <w:jc w:val="center"/>
              <w:rPr>
                <w:rFonts w:ascii="Source Sans Pro SemiBold" w:hAnsi="Source Sans Pro SemiBold" w:cs="Calibri"/>
                <w:color w:val="000000"/>
                <w:sz w:val="16"/>
                <w:szCs w:val="16"/>
              </w:rPr>
            </w:pPr>
          </w:p>
        </w:tc>
        <w:tc>
          <w:tcPr>
            <w:tcW w:w="1004" w:type="dxa"/>
            <w:tcBorders>
              <w:top w:val="single" w:sz="4" w:space="0" w:color="auto"/>
              <w:left w:val="single" w:sz="4" w:space="0" w:color="auto"/>
              <w:bottom w:val="single" w:sz="4" w:space="0" w:color="auto"/>
              <w:right w:val="single" w:sz="4" w:space="0" w:color="auto"/>
            </w:tcBorders>
          </w:tcPr>
          <w:p w14:paraId="5B404377" w14:textId="77777777" w:rsidR="005C52A4" w:rsidRPr="00C52BBB" w:rsidRDefault="005C52A4" w:rsidP="003F10D0">
            <w:pPr>
              <w:jc w:val="center"/>
              <w:rPr>
                <w:rFonts w:ascii="Source Sans Pro SemiBold" w:hAnsi="Source Sans Pro SemiBold" w:cs="Calibri"/>
                <w:color w:val="000000"/>
                <w:sz w:val="16"/>
                <w:szCs w:val="16"/>
              </w:rPr>
            </w:pPr>
          </w:p>
        </w:tc>
      </w:tr>
    </w:tbl>
    <w:p w14:paraId="29D819AE" w14:textId="77777777" w:rsidR="00623E3C" w:rsidRDefault="00623E3C" w:rsidP="0003486D">
      <w:pPr>
        <w:spacing w:before="120" w:after="120"/>
        <w:jc w:val="both"/>
        <w:rPr>
          <w:rFonts w:ascii="Source Sans Pro" w:hAnsi="Source Sans Pro" w:cs="Arial"/>
          <w:b/>
          <w:color w:val="0000FF"/>
          <w:sz w:val="20"/>
          <w:szCs w:val="20"/>
        </w:rPr>
      </w:pPr>
    </w:p>
    <w:p w14:paraId="496516B5" w14:textId="77777777" w:rsidR="00623E3C" w:rsidRDefault="00623E3C" w:rsidP="0003486D">
      <w:pPr>
        <w:spacing w:before="120" w:after="120"/>
        <w:jc w:val="both"/>
        <w:rPr>
          <w:rFonts w:ascii="Source Sans Pro" w:hAnsi="Source Sans Pro" w:cs="Arial"/>
          <w:b/>
          <w:color w:val="0000FF"/>
          <w:sz w:val="20"/>
          <w:szCs w:val="20"/>
        </w:rPr>
      </w:pPr>
    </w:p>
    <w:p w14:paraId="144987BD" w14:textId="77777777" w:rsidR="00623E3C" w:rsidRDefault="00623E3C" w:rsidP="0003486D">
      <w:pPr>
        <w:spacing w:before="120" w:after="120"/>
        <w:jc w:val="both"/>
        <w:rPr>
          <w:rFonts w:ascii="Source Sans Pro" w:hAnsi="Source Sans Pro" w:cs="Arial"/>
          <w:b/>
          <w:color w:val="0000FF"/>
          <w:sz w:val="20"/>
          <w:szCs w:val="20"/>
        </w:rPr>
      </w:pPr>
    </w:p>
    <w:p w14:paraId="7EA244A0" w14:textId="77777777" w:rsidR="00623E3C" w:rsidRDefault="00623E3C" w:rsidP="0003486D">
      <w:pPr>
        <w:spacing w:before="120" w:after="120"/>
        <w:jc w:val="both"/>
        <w:rPr>
          <w:rFonts w:ascii="Source Sans Pro" w:hAnsi="Source Sans Pro" w:cs="Arial"/>
          <w:b/>
          <w:color w:val="0000FF"/>
          <w:sz w:val="20"/>
          <w:szCs w:val="20"/>
        </w:rPr>
      </w:pPr>
    </w:p>
    <w:p w14:paraId="6A455E00" w14:textId="77777777" w:rsidR="00623E3C" w:rsidRDefault="00623E3C" w:rsidP="0003486D">
      <w:pPr>
        <w:spacing w:before="120" w:after="120"/>
        <w:jc w:val="both"/>
        <w:rPr>
          <w:rFonts w:ascii="Source Sans Pro" w:hAnsi="Source Sans Pro" w:cs="Arial"/>
          <w:b/>
          <w:color w:val="0000FF"/>
          <w:sz w:val="20"/>
          <w:szCs w:val="20"/>
        </w:rPr>
      </w:pPr>
    </w:p>
    <w:p w14:paraId="25684D8A" w14:textId="77777777" w:rsidR="00623E3C" w:rsidRDefault="00623E3C" w:rsidP="0003486D">
      <w:pPr>
        <w:spacing w:before="120" w:after="120"/>
        <w:jc w:val="both"/>
        <w:rPr>
          <w:rFonts w:ascii="Source Sans Pro" w:hAnsi="Source Sans Pro" w:cs="Arial"/>
          <w:b/>
          <w:color w:val="0000FF"/>
          <w:sz w:val="20"/>
          <w:szCs w:val="20"/>
        </w:rPr>
      </w:pPr>
    </w:p>
    <w:p w14:paraId="00CB3CF3" w14:textId="0234247C" w:rsidR="0003486D" w:rsidRPr="000F5175" w:rsidRDefault="0003486D" w:rsidP="0003486D">
      <w:pPr>
        <w:spacing w:before="120" w:after="120"/>
        <w:jc w:val="both"/>
        <w:rPr>
          <w:rFonts w:ascii="Source Sans Pro" w:hAnsi="Source Sans Pro" w:cs="Arial"/>
          <w:b/>
          <w:color w:val="0000FF"/>
          <w:sz w:val="20"/>
          <w:szCs w:val="20"/>
        </w:rPr>
      </w:pPr>
      <w:r w:rsidRPr="000F5175">
        <w:rPr>
          <w:rFonts w:ascii="Source Sans Pro" w:hAnsi="Source Sans Pro" w:cs="Arial"/>
          <w:b/>
          <w:color w:val="0000FF"/>
          <w:sz w:val="20"/>
          <w:szCs w:val="20"/>
        </w:rPr>
        <w:tab/>
      </w:r>
      <w:r w:rsidRPr="000F5175">
        <w:rPr>
          <w:rFonts w:ascii="Source Sans Pro" w:hAnsi="Source Sans Pro" w:cs="Arial"/>
          <w:b/>
          <w:color w:val="0000FF"/>
          <w:sz w:val="20"/>
          <w:szCs w:val="20"/>
        </w:rPr>
        <w:tab/>
      </w:r>
      <w:r w:rsidRPr="000F5175">
        <w:rPr>
          <w:rFonts w:ascii="Source Sans Pro" w:hAnsi="Source Sans Pro" w:cs="Arial"/>
          <w:b/>
          <w:color w:val="0000FF"/>
          <w:sz w:val="20"/>
          <w:szCs w:val="20"/>
        </w:rPr>
        <w:tab/>
      </w:r>
      <w:r w:rsidRPr="000F5175">
        <w:rPr>
          <w:rFonts w:ascii="Source Sans Pro" w:hAnsi="Source Sans Pro" w:cs="Arial"/>
          <w:b/>
          <w:color w:val="0000FF"/>
          <w:sz w:val="20"/>
          <w:szCs w:val="20"/>
        </w:rPr>
        <w:tab/>
      </w:r>
      <w:r w:rsidRPr="000F5175">
        <w:rPr>
          <w:rFonts w:ascii="Source Sans Pro" w:hAnsi="Source Sans Pro" w:cs="Arial"/>
          <w:b/>
          <w:color w:val="0000FF"/>
          <w:sz w:val="20"/>
          <w:szCs w:val="20"/>
        </w:rPr>
        <w:tab/>
      </w:r>
    </w:p>
    <w:p w14:paraId="6C2AF255" w14:textId="1CABA00E" w:rsidR="0003486D" w:rsidRPr="000F5175" w:rsidRDefault="001D20C0" w:rsidP="0003486D">
      <w:pPr>
        <w:spacing w:before="120" w:after="120"/>
        <w:jc w:val="both"/>
        <w:rPr>
          <w:rFonts w:ascii="Source Sans Pro" w:hAnsi="Source Sans Pro" w:cs="Arial"/>
          <w:b/>
          <w:color w:val="0000FF"/>
          <w:sz w:val="20"/>
          <w:szCs w:val="20"/>
        </w:rPr>
      </w:pPr>
      <w:r w:rsidRPr="000F5175">
        <w:rPr>
          <w:rFonts w:ascii="Source Sans Pro" w:hAnsi="Source Sans Pro" w:cs="Arial"/>
          <w:b/>
          <w:color w:val="0000FF"/>
          <w:sz w:val="20"/>
          <w:szCs w:val="20"/>
        </w:rPr>
        <w:lastRenderedPageBreak/>
        <w:t>Część 10</w:t>
      </w:r>
    </w:p>
    <w:tbl>
      <w:tblPr>
        <w:tblW w:w="9346" w:type="dxa"/>
        <w:tblCellMar>
          <w:left w:w="70" w:type="dxa"/>
          <w:right w:w="70" w:type="dxa"/>
        </w:tblCellMar>
        <w:tblLook w:val="04A0" w:firstRow="1" w:lastRow="0" w:firstColumn="1" w:lastColumn="0" w:noHBand="0" w:noVBand="1"/>
      </w:tblPr>
      <w:tblGrid>
        <w:gridCol w:w="568"/>
        <w:gridCol w:w="2439"/>
        <w:gridCol w:w="1533"/>
        <w:gridCol w:w="993"/>
        <w:gridCol w:w="709"/>
        <w:gridCol w:w="1234"/>
        <w:gridCol w:w="951"/>
        <w:gridCol w:w="919"/>
      </w:tblGrid>
      <w:tr w:rsidR="005C52A4" w:rsidRPr="00CD4AAE" w14:paraId="44D506DC" w14:textId="77777777" w:rsidTr="003F10D0">
        <w:trPr>
          <w:trHeight w:val="960"/>
        </w:trPr>
        <w:tc>
          <w:tcPr>
            <w:tcW w:w="568"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4D65A6EA" w14:textId="77777777" w:rsidR="005C52A4" w:rsidRPr="00CD4AAE" w:rsidRDefault="005C52A4" w:rsidP="003F10D0">
            <w:pPr>
              <w:jc w:val="center"/>
              <w:rPr>
                <w:rFonts w:ascii="Source Sans Pro SemiBold" w:hAnsi="Source Sans Pro SemiBold" w:cs="Calibri"/>
                <w:b/>
                <w:bCs/>
                <w:color w:val="000000"/>
                <w:sz w:val="16"/>
                <w:szCs w:val="16"/>
              </w:rPr>
            </w:pPr>
            <w:r w:rsidRPr="00CD4AAE">
              <w:rPr>
                <w:rFonts w:ascii="Source Sans Pro SemiBold" w:hAnsi="Source Sans Pro SemiBold" w:cs="Calibri"/>
                <w:b/>
                <w:bCs/>
                <w:color w:val="000000"/>
                <w:sz w:val="16"/>
                <w:szCs w:val="16"/>
              </w:rPr>
              <w:t>LP</w:t>
            </w:r>
          </w:p>
        </w:tc>
        <w:tc>
          <w:tcPr>
            <w:tcW w:w="2541"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4FC132A1" w14:textId="77777777" w:rsidR="005C52A4" w:rsidRPr="00CD4AAE" w:rsidRDefault="005C52A4" w:rsidP="003F10D0">
            <w:pPr>
              <w:jc w:val="center"/>
              <w:rPr>
                <w:rFonts w:ascii="Source Sans Pro SemiBold" w:hAnsi="Source Sans Pro SemiBold" w:cs="Calibri"/>
                <w:b/>
                <w:bCs/>
                <w:color w:val="000000"/>
                <w:sz w:val="16"/>
                <w:szCs w:val="16"/>
              </w:rPr>
            </w:pPr>
            <w:r w:rsidRPr="00CD4AAE">
              <w:rPr>
                <w:rFonts w:ascii="Source Sans Pro SemiBold" w:hAnsi="Source Sans Pro SemiBold" w:cs="Calibri"/>
                <w:b/>
                <w:bCs/>
                <w:color w:val="000000"/>
                <w:sz w:val="16"/>
                <w:szCs w:val="16"/>
              </w:rPr>
              <w:t>Artykuł</w:t>
            </w:r>
          </w:p>
        </w:tc>
        <w:tc>
          <w:tcPr>
            <w:tcW w:w="1556" w:type="dxa"/>
            <w:tcBorders>
              <w:top w:val="single" w:sz="8" w:space="0" w:color="4472C4"/>
              <w:left w:val="single" w:sz="8" w:space="0" w:color="4472C4"/>
              <w:bottom w:val="single" w:sz="4" w:space="0" w:color="9BC2E6"/>
              <w:right w:val="single" w:sz="8" w:space="0" w:color="4472C4"/>
            </w:tcBorders>
            <w:shd w:val="clear" w:color="auto" w:fill="E7E6E6" w:themeFill="background2"/>
          </w:tcPr>
          <w:p w14:paraId="41C0193D" w14:textId="77777777" w:rsidR="005C52A4" w:rsidRPr="00CD4AAE" w:rsidRDefault="005C52A4" w:rsidP="003F10D0">
            <w:pPr>
              <w:jc w:val="center"/>
              <w:rPr>
                <w:rFonts w:ascii="Source Sans Pro SemiBold" w:hAnsi="Source Sans Pro SemiBold" w:cs="Calibri"/>
                <w:b/>
                <w:bCs/>
                <w:color w:val="000000"/>
                <w:sz w:val="16"/>
                <w:szCs w:val="16"/>
              </w:rPr>
            </w:pPr>
            <w:r w:rsidRPr="00DF7DA3">
              <w:rPr>
                <w:rFonts w:ascii="Source Sans Pro" w:hAnsi="Source Sans Pro" w:cs="Calibri"/>
                <w:b/>
                <w:bCs/>
                <w:color w:val="000000"/>
                <w:sz w:val="16"/>
                <w:szCs w:val="16"/>
              </w:rPr>
              <w:t xml:space="preserve">Nazwa oferowanego przedmiotu zgodnego z OPZ nazwa/producenta typ/model/ </w:t>
            </w:r>
            <w:r w:rsidRPr="00DF7DA3">
              <w:rPr>
                <w:rFonts w:ascii="Source Sans Pro" w:hAnsi="Source Sans Pro" w:cs="Calibri"/>
                <w:b/>
                <w:bCs/>
                <w:color w:val="FF0000"/>
                <w:sz w:val="16"/>
                <w:szCs w:val="16"/>
              </w:rPr>
              <w:t>(wypełnia Wykonawca)</w:t>
            </w:r>
          </w:p>
        </w:tc>
        <w:tc>
          <w:tcPr>
            <w:tcW w:w="995"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01950F55" w14:textId="77777777" w:rsidR="005C52A4" w:rsidRPr="00CD4AAE" w:rsidRDefault="005C52A4" w:rsidP="003F10D0">
            <w:pPr>
              <w:jc w:val="center"/>
              <w:rPr>
                <w:rFonts w:ascii="Source Sans Pro SemiBold" w:hAnsi="Source Sans Pro SemiBold" w:cs="Calibri"/>
                <w:b/>
                <w:bCs/>
                <w:color w:val="000000"/>
                <w:sz w:val="16"/>
                <w:szCs w:val="16"/>
              </w:rPr>
            </w:pPr>
            <w:r w:rsidRPr="00E26393">
              <w:rPr>
                <w:rFonts w:ascii="Source Sans Pro SemiBold" w:hAnsi="Source Sans Pro SemiBold" w:cs="Calibri"/>
                <w:b/>
                <w:bCs/>
                <w:color w:val="000000"/>
                <w:sz w:val="16"/>
                <w:szCs w:val="16"/>
              </w:rPr>
              <w:t>Jednostka miary</w:t>
            </w:r>
          </w:p>
        </w:tc>
        <w:tc>
          <w:tcPr>
            <w:tcW w:w="709" w:type="dxa"/>
            <w:tcBorders>
              <w:top w:val="single" w:sz="8" w:space="0" w:color="4472C4"/>
              <w:left w:val="single" w:sz="8" w:space="0" w:color="4472C4"/>
              <w:bottom w:val="single" w:sz="4" w:space="0" w:color="9BC2E6"/>
              <w:right w:val="nil"/>
            </w:tcBorders>
            <w:shd w:val="clear" w:color="auto" w:fill="E7E6E6" w:themeFill="background2"/>
            <w:vAlign w:val="center"/>
            <w:hideMark/>
          </w:tcPr>
          <w:p w14:paraId="4E79DF02" w14:textId="77777777" w:rsidR="005C52A4" w:rsidRPr="00CD4AAE" w:rsidRDefault="005C52A4" w:rsidP="003F10D0">
            <w:pPr>
              <w:jc w:val="center"/>
              <w:rPr>
                <w:rFonts w:ascii="Source Sans Pro SemiBold" w:hAnsi="Source Sans Pro SemiBold" w:cs="Calibri"/>
                <w:b/>
                <w:bCs/>
                <w:color w:val="000000"/>
                <w:sz w:val="16"/>
                <w:szCs w:val="16"/>
              </w:rPr>
            </w:pPr>
            <w:r w:rsidRPr="00E26393">
              <w:rPr>
                <w:rFonts w:ascii="Source Sans Pro SemiBold" w:hAnsi="Source Sans Pro SemiBold" w:cs="Calibri"/>
                <w:b/>
                <w:bCs/>
                <w:color w:val="000000"/>
                <w:sz w:val="16"/>
                <w:szCs w:val="16"/>
              </w:rPr>
              <w:t xml:space="preserve">LICZBA SZTUK </w:t>
            </w:r>
          </w:p>
        </w:tc>
        <w:tc>
          <w:tcPr>
            <w:tcW w:w="992"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346D333C" w14:textId="77777777" w:rsidR="005C52A4" w:rsidRPr="00CD4AAE" w:rsidRDefault="005C52A4" w:rsidP="003F10D0">
            <w:pPr>
              <w:jc w:val="center"/>
              <w:rPr>
                <w:rFonts w:ascii="Source Sans Pro SemiBold" w:hAnsi="Source Sans Pro SemiBold" w:cs="Calibri"/>
                <w:b/>
                <w:bCs/>
                <w:color w:val="000000"/>
                <w:sz w:val="16"/>
                <w:szCs w:val="16"/>
              </w:rPr>
            </w:pPr>
            <w:r w:rsidRPr="00DF7DA3">
              <w:rPr>
                <w:rFonts w:ascii="Source Sans Pro" w:hAnsi="Source Sans Pro" w:cs="Calibri"/>
                <w:b/>
                <w:bCs/>
                <w:color w:val="000000"/>
                <w:sz w:val="16"/>
                <w:szCs w:val="16"/>
              </w:rPr>
              <w:t>CENA JEDNOSTKOWA NETTO [zł]</w:t>
            </w:r>
          </w:p>
        </w:tc>
        <w:tc>
          <w:tcPr>
            <w:tcW w:w="993"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5C534C21" w14:textId="77777777" w:rsidR="005C52A4" w:rsidRPr="00CD4AAE" w:rsidRDefault="005C52A4" w:rsidP="003F10D0">
            <w:pPr>
              <w:jc w:val="center"/>
              <w:rPr>
                <w:rFonts w:ascii="Source Sans Pro SemiBold" w:hAnsi="Source Sans Pro SemiBold" w:cs="Calibri"/>
                <w:b/>
                <w:bCs/>
                <w:color w:val="000000"/>
                <w:sz w:val="16"/>
                <w:szCs w:val="16"/>
              </w:rPr>
            </w:pPr>
            <w:r w:rsidRPr="00DF7DA3">
              <w:rPr>
                <w:rFonts w:ascii="Source Sans Pro" w:hAnsi="Source Sans Pro" w:cs="Calibri"/>
                <w:b/>
                <w:bCs/>
                <w:color w:val="000000"/>
                <w:sz w:val="16"/>
                <w:szCs w:val="16"/>
              </w:rPr>
              <w:t xml:space="preserve">WARTOŚĆ </w:t>
            </w:r>
            <w:r w:rsidRPr="00DF7DA3">
              <w:rPr>
                <w:rFonts w:ascii="Source Sans Pro" w:hAnsi="Source Sans Pro" w:cs="Calibri"/>
                <w:b/>
                <w:bCs/>
                <w:color w:val="000000"/>
                <w:sz w:val="16"/>
                <w:szCs w:val="16"/>
              </w:rPr>
              <w:br/>
              <w:t>NETTO [zł]</w:t>
            </w:r>
          </w:p>
        </w:tc>
        <w:tc>
          <w:tcPr>
            <w:tcW w:w="992"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029C64D6" w14:textId="77777777" w:rsidR="005C52A4" w:rsidRPr="00CD4AAE" w:rsidRDefault="005C52A4" w:rsidP="003F10D0">
            <w:pPr>
              <w:jc w:val="center"/>
              <w:rPr>
                <w:rFonts w:ascii="Source Sans Pro SemiBold" w:hAnsi="Source Sans Pro SemiBold" w:cs="Calibri"/>
                <w:b/>
                <w:bCs/>
                <w:color w:val="000000"/>
                <w:sz w:val="16"/>
                <w:szCs w:val="16"/>
              </w:rPr>
            </w:pPr>
            <w:r w:rsidRPr="00DF7DA3">
              <w:rPr>
                <w:rFonts w:ascii="Source Sans Pro" w:hAnsi="Source Sans Pro" w:cs="Calibri"/>
                <w:b/>
                <w:bCs/>
                <w:color w:val="000000"/>
                <w:sz w:val="16"/>
                <w:szCs w:val="16"/>
              </w:rPr>
              <w:t xml:space="preserve">Wartość BRUTTO [zł] </w:t>
            </w:r>
            <w:r w:rsidRPr="00DF7DA3">
              <w:rPr>
                <w:rFonts w:ascii="Source Sans Pro" w:hAnsi="Source Sans Pro" w:cs="Calibri"/>
                <w:b/>
                <w:bCs/>
                <w:color w:val="000000"/>
                <w:sz w:val="16"/>
                <w:szCs w:val="16"/>
              </w:rPr>
              <w:br/>
              <w:t>dla VAT 23%</w:t>
            </w:r>
          </w:p>
        </w:tc>
      </w:tr>
      <w:tr w:rsidR="005C52A4" w:rsidRPr="00CD4AAE" w14:paraId="04EBBB83" w14:textId="77777777" w:rsidTr="003F10D0">
        <w:trPr>
          <w:trHeight w:val="6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50AB4" w14:textId="77777777" w:rsidR="005C52A4" w:rsidRPr="00CD4AAE" w:rsidRDefault="005C52A4" w:rsidP="003F10D0">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1</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871A3" w14:textId="77777777" w:rsidR="005C52A4" w:rsidRPr="00CD4AAE" w:rsidRDefault="005C52A4" w:rsidP="003F10D0">
            <w:pPr>
              <w:rPr>
                <w:rFonts w:ascii="Source Sans Pro SemiBold" w:hAnsi="Source Sans Pro SemiBold" w:cs="Calibri"/>
                <w:color w:val="000000"/>
                <w:sz w:val="16"/>
                <w:szCs w:val="16"/>
              </w:rPr>
            </w:pPr>
            <w:r w:rsidRPr="00CD4AAE">
              <w:rPr>
                <w:rFonts w:ascii="Source Sans Pro SemiBold" w:hAnsi="Source Sans Pro SemiBold" w:cs="Calibri"/>
                <w:b/>
                <w:bCs/>
                <w:color w:val="000000"/>
                <w:sz w:val="16"/>
                <w:szCs w:val="16"/>
              </w:rPr>
              <w:t>BATERIE ALKALICZNE</w:t>
            </w:r>
            <w:r w:rsidRPr="00CD4AAE">
              <w:rPr>
                <w:rFonts w:ascii="Source Sans Pro SemiBold" w:hAnsi="Source Sans Pro SemiBold" w:cs="Calibri"/>
                <w:color w:val="000000"/>
                <w:sz w:val="16"/>
                <w:szCs w:val="16"/>
              </w:rPr>
              <w:t xml:space="preserve"> - baterie alkaliczne: LR03</w:t>
            </w:r>
            <w:r w:rsidRPr="00CD4AAE">
              <w:rPr>
                <w:rFonts w:ascii="Source Sans Pro SemiBold" w:hAnsi="Source Sans Pro SemiBold" w:cs="Calibri"/>
                <w:b/>
                <w:bCs/>
                <w:color w:val="000000"/>
                <w:sz w:val="16"/>
                <w:szCs w:val="16"/>
              </w:rPr>
              <w:t xml:space="preserve"> (AAA)</w:t>
            </w:r>
            <w:r w:rsidRPr="00CD4AAE">
              <w:rPr>
                <w:rFonts w:ascii="Source Sans Pro SemiBold" w:hAnsi="Source Sans Pro SemiBold" w:cs="Calibri"/>
                <w:color w:val="000000"/>
                <w:sz w:val="16"/>
                <w:szCs w:val="16"/>
              </w:rPr>
              <w:t>, napięcie wyjściowe: 1,5V, Typ: LR03; liczba</w:t>
            </w:r>
            <w:r w:rsidRPr="00CD4AAE">
              <w:rPr>
                <w:rFonts w:ascii="Source Sans Pro SemiBold" w:hAnsi="Source Sans Pro SemiBold" w:cs="Calibri"/>
                <w:b/>
                <w:bCs/>
                <w:color w:val="000000"/>
                <w:sz w:val="16"/>
                <w:szCs w:val="16"/>
              </w:rPr>
              <w:t xml:space="preserve"> w opakowaniu: 10 sztuk</w:t>
            </w:r>
          </w:p>
        </w:tc>
        <w:tc>
          <w:tcPr>
            <w:tcW w:w="1556" w:type="dxa"/>
            <w:tcBorders>
              <w:top w:val="single" w:sz="4" w:space="0" w:color="auto"/>
              <w:left w:val="single" w:sz="4" w:space="0" w:color="auto"/>
              <w:bottom w:val="single" w:sz="4" w:space="0" w:color="auto"/>
              <w:right w:val="single" w:sz="4" w:space="0" w:color="auto"/>
            </w:tcBorders>
          </w:tcPr>
          <w:p w14:paraId="6E9C3050" w14:textId="77777777" w:rsidR="005C52A4" w:rsidRPr="00CD4AAE"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64C71" w14:textId="77777777" w:rsidR="005C52A4" w:rsidRPr="00CD4AAE" w:rsidRDefault="005C52A4" w:rsidP="003F10D0">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F9419" w14:textId="77777777" w:rsidR="005C52A4" w:rsidRPr="00CD4AAE" w:rsidRDefault="005C52A4" w:rsidP="003F10D0">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tcPr>
          <w:p w14:paraId="6B413F19" w14:textId="77777777" w:rsidR="005C52A4" w:rsidRPr="00CD4AAE"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411E8EE1" w14:textId="77777777" w:rsidR="005C52A4" w:rsidRPr="00CD4AAE" w:rsidRDefault="005C52A4"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14:paraId="4C5C1DB0" w14:textId="77777777" w:rsidR="005C52A4" w:rsidRPr="00CD4AAE" w:rsidRDefault="005C52A4" w:rsidP="003F10D0">
            <w:pPr>
              <w:jc w:val="center"/>
              <w:rPr>
                <w:rFonts w:ascii="Source Sans Pro SemiBold" w:hAnsi="Source Sans Pro SemiBold" w:cs="Calibri"/>
                <w:color w:val="000000"/>
                <w:sz w:val="16"/>
                <w:szCs w:val="16"/>
              </w:rPr>
            </w:pPr>
          </w:p>
        </w:tc>
      </w:tr>
      <w:tr w:rsidR="005C52A4" w:rsidRPr="00CD4AAE" w14:paraId="3D671DBB" w14:textId="77777777" w:rsidTr="003F10D0">
        <w:trPr>
          <w:trHeight w:val="19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54A82" w14:textId="77777777" w:rsidR="005C52A4" w:rsidRPr="00CD4AAE" w:rsidRDefault="005C52A4" w:rsidP="003F10D0">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2</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846BA" w14:textId="77777777" w:rsidR="005C52A4" w:rsidRPr="00CD4AAE" w:rsidRDefault="005C52A4" w:rsidP="003F10D0">
            <w:pPr>
              <w:rPr>
                <w:rFonts w:ascii="Source Sans Pro SemiBold" w:hAnsi="Source Sans Pro SemiBold" w:cs="Calibri"/>
                <w:b/>
                <w:bCs/>
                <w:color w:val="000000"/>
                <w:sz w:val="16"/>
                <w:szCs w:val="16"/>
              </w:rPr>
            </w:pPr>
            <w:r w:rsidRPr="00CD4AAE">
              <w:rPr>
                <w:rFonts w:ascii="Source Sans Pro SemiBold" w:hAnsi="Source Sans Pro SemiBold" w:cs="Calibri"/>
                <w:b/>
                <w:bCs/>
                <w:color w:val="000000"/>
                <w:sz w:val="16"/>
                <w:szCs w:val="16"/>
              </w:rPr>
              <w:t>BATERIE ALKALICZNE CR2032</w:t>
            </w:r>
            <w:r w:rsidRPr="00CD4AAE">
              <w:rPr>
                <w:rFonts w:ascii="Source Sans Pro SemiBold" w:hAnsi="Source Sans Pro SemiBold" w:cs="Calibri"/>
                <w:b/>
                <w:bCs/>
                <w:color w:val="000000"/>
                <w:sz w:val="16"/>
                <w:szCs w:val="16"/>
              </w:rPr>
              <w:br/>
            </w:r>
            <w:r w:rsidRPr="00CD4AAE">
              <w:rPr>
                <w:rFonts w:ascii="Source Sans Pro SemiBold" w:hAnsi="Source Sans Pro SemiBold" w:cs="Calibri"/>
                <w:color w:val="000000"/>
                <w:sz w:val="16"/>
                <w:szCs w:val="16"/>
              </w:rPr>
              <w:t>Baterie litowe/guzikowe/pastylkowe.</w:t>
            </w:r>
            <w:r w:rsidRPr="00CD4AAE">
              <w:rPr>
                <w:rFonts w:ascii="Source Sans Pro SemiBold" w:hAnsi="Source Sans Pro SemiBold" w:cs="Calibri"/>
                <w:color w:val="000000"/>
                <w:sz w:val="16"/>
                <w:szCs w:val="16"/>
              </w:rPr>
              <w:br/>
              <w:t>napięcie [V]: 3.0</w:t>
            </w:r>
            <w:r w:rsidRPr="00CD4AAE">
              <w:rPr>
                <w:rFonts w:ascii="Source Sans Pro SemiBold" w:hAnsi="Source Sans Pro SemiBold" w:cs="Calibri"/>
                <w:color w:val="000000"/>
                <w:sz w:val="16"/>
                <w:szCs w:val="16"/>
              </w:rPr>
              <w:br/>
              <w:t>średnica [mm]: 20.0</w:t>
            </w:r>
            <w:r w:rsidRPr="00CD4AAE">
              <w:rPr>
                <w:rFonts w:ascii="Source Sans Pro SemiBold" w:hAnsi="Source Sans Pro SemiBold" w:cs="Calibri"/>
                <w:color w:val="000000"/>
                <w:sz w:val="16"/>
                <w:szCs w:val="16"/>
              </w:rPr>
              <w:br/>
              <w:t>wysokość [mm]: 3.2</w:t>
            </w:r>
            <w:r w:rsidRPr="00CD4AAE">
              <w:rPr>
                <w:rFonts w:ascii="Source Sans Pro SemiBold" w:hAnsi="Source Sans Pro SemiBold" w:cs="Calibri"/>
                <w:color w:val="000000"/>
                <w:sz w:val="16"/>
                <w:szCs w:val="16"/>
              </w:rPr>
              <w:br/>
              <w:t>pojemność [mAh]: 220</w:t>
            </w:r>
            <w:r w:rsidRPr="00CD4AAE">
              <w:rPr>
                <w:rFonts w:ascii="Source Sans Pro SemiBold" w:hAnsi="Source Sans Pro SemiBold" w:cs="Calibri"/>
                <w:color w:val="000000"/>
                <w:sz w:val="16"/>
                <w:szCs w:val="16"/>
              </w:rPr>
              <w:br/>
              <w:t>Minimalny termin przydatności: 24 miesiące</w:t>
            </w:r>
            <w:r w:rsidRPr="00CD4AAE">
              <w:rPr>
                <w:rFonts w:ascii="Source Sans Pro SemiBold" w:hAnsi="Source Sans Pro SemiBold" w:cs="Calibri"/>
                <w:color w:val="000000"/>
                <w:sz w:val="16"/>
                <w:szCs w:val="16"/>
              </w:rPr>
              <w:br/>
            </w:r>
            <w:r w:rsidRPr="00CD4AAE">
              <w:rPr>
                <w:rFonts w:ascii="Source Sans Pro SemiBold" w:hAnsi="Source Sans Pro SemiBold" w:cs="Calibri"/>
                <w:b/>
                <w:bCs/>
                <w:color w:val="000000"/>
                <w:sz w:val="16"/>
                <w:szCs w:val="16"/>
              </w:rPr>
              <w:t>Opakowanie/blister zawiera 8 sztuk</w:t>
            </w:r>
          </w:p>
        </w:tc>
        <w:tc>
          <w:tcPr>
            <w:tcW w:w="1556" w:type="dxa"/>
            <w:tcBorders>
              <w:top w:val="single" w:sz="4" w:space="0" w:color="auto"/>
              <w:left w:val="single" w:sz="4" w:space="0" w:color="auto"/>
              <w:bottom w:val="single" w:sz="4" w:space="0" w:color="auto"/>
              <w:right w:val="single" w:sz="4" w:space="0" w:color="auto"/>
            </w:tcBorders>
          </w:tcPr>
          <w:p w14:paraId="3D0E1DD2" w14:textId="77777777" w:rsidR="005C52A4" w:rsidRPr="00CD4AAE"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AC95E" w14:textId="77777777" w:rsidR="005C52A4" w:rsidRPr="00CD4AAE" w:rsidRDefault="005C52A4" w:rsidP="003F10D0">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C1150" w14:textId="77777777" w:rsidR="005C52A4" w:rsidRPr="00CD4AAE" w:rsidRDefault="005C52A4" w:rsidP="003F10D0">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tcPr>
          <w:p w14:paraId="57A0EEB2" w14:textId="77777777" w:rsidR="005C52A4" w:rsidRPr="00CD4AAE"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53F20B30" w14:textId="77777777" w:rsidR="005C52A4" w:rsidRPr="00CD4AAE" w:rsidRDefault="005C52A4"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14:paraId="07A41931" w14:textId="77777777" w:rsidR="005C52A4" w:rsidRPr="00CD4AAE" w:rsidRDefault="005C52A4" w:rsidP="003F10D0">
            <w:pPr>
              <w:jc w:val="center"/>
              <w:rPr>
                <w:rFonts w:ascii="Source Sans Pro SemiBold" w:hAnsi="Source Sans Pro SemiBold" w:cs="Calibri"/>
                <w:color w:val="000000"/>
                <w:sz w:val="16"/>
                <w:szCs w:val="16"/>
              </w:rPr>
            </w:pPr>
          </w:p>
        </w:tc>
      </w:tr>
      <w:tr w:rsidR="005C52A4" w:rsidRPr="00CD4AAE" w14:paraId="39536F44" w14:textId="77777777" w:rsidTr="003F10D0">
        <w:trPr>
          <w:trHeight w:val="144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C59DD" w14:textId="77777777" w:rsidR="005C52A4" w:rsidRPr="00CD4AAE" w:rsidRDefault="005C52A4" w:rsidP="003F10D0">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3</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03F57" w14:textId="77777777" w:rsidR="005C52A4" w:rsidRPr="00CD4AAE" w:rsidRDefault="005C52A4" w:rsidP="003F10D0">
            <w:pPr>
              <w:rPr>
                <w:rFonts w:ascii="Source Sans Pro SemiBold" w:hAnsi="Source Sans Pro SemiBold" w:cs="Calibri"/>
                <w:color w:val="000000"/>
                <w:sz w:val="16"/>
                <w:szCs w:val="16"/>
              </w:rPr>
            </w:pPr>
            <w:r w:rsidRPr="00CD4AAE">
              <w:rPr>
                <w:rFonts w:ascii="Source Sans Pro SemiBold" w:hAnsi="Source Sans Pro SemiBold" w:cs="Calibri"/>
                <w:b/>
                <w:bCs/>
                <w:color w:val="000000"/>
                <w:sz w:val="16"/>
                <w:szCs w:val="16"/>
              </w:rPr>
              <w:t>DŁUGOPIS</w:t>
            </w:r>
            <w:r w:rsidRPr="00CD4AAE">
              <w:rPr>
                <w:rFonts w:ascii="Source Sans Pro SemiBold" w:hAnsi="Source Sans Pro SemiBold" w:cs="Calibri"/>
                <w:color w:val="000000"/>
                <w:sz w:val="16"/>
                <w:szCs w:val="16"/>
              </w:rPr>
              <w:br/>
              <w:t>Długopis jednorazowy z końcówką z węglika wolframu. Atrament na bazie oleju - trwały, wodoodporny i szybko schnący. Długość linii pisania - 3500 m, zakończenie i skuwka w kolorze tuszu. Wentylowana skuwka. Średnica końcówki: 0,8 mm, szerokość linii pisania 0,30 mm. Produkt jest bezpieczny, nie zawiera toksyn, metali ciężkich i polichlorku winylu.</w:t>
            </w:r>
            <w:r w:rsidRPr="00CD4AAE">
              <w:rPr>
                <w:rFonts w:ascii="Source Sans Pro SemiBold" w:hAnsi="Source Sans Pro SemiBold" w:cs="Calibri"/>
                <w:color w:val="000000"/>
                <w:sz w:val="16"/>
                <w:szCs w:val="16"/>
              </w:rPr>
              <w:br/>
            </w:r>
            <w:r w:rsidRPr="00CD4AAE">
              <w:rPr>
                <w:rFonts w:ascii="Source Sans Pro SemiBold" w:hAnsi="Source Sans Pro SemiBold" w:cs="Calibri"/>
                <w:b/>
                <w:bCs/>
                <w:color w:val="000000"/>
                <w:sz w:val="16"/>
                <w:szCs w:val="16"/>
              </w:rPr>
              <w:t>Kolory: czarny, czerwony,zielony, niebieski</w:t>
            </w:r>
          </w:p>
        </w:tc>
        <w:tc>
          <w:tcPr>
            <w:tcW w:w="1556" w:type="dxa"/>
            <w:tcBorders>
              <w:top w:val="single" w:sz="4" w:space="0" w:color="auto"/>
              <w:left w:val="single" w:sz="4" w:space="0" w:color="auto"/>
              <w:bottom w:val="single" w:sz="4" w:space="0" w:color="auto"/>
              <w:right w:val="single" w:sz="4" w:space="0" w:color="auto"/>
            </w:tcBorders>
          </w:tcPr>
          <w:p w14:paraId="18CAAE18" w14:textId="77777777" w:rsidR="005C52A4" w:rsidRPr="00CD4AAE"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59F1E" w14:textId="77777777" w:rsidR="005C52A4" w:rsidRPr="00CD4AAE" w:rsidRDefault="005C52A4" w:rsidP="003F10D0">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6236B" w14:textId="77777777" w:rsidR="005C52A4" w:rsidRPr="00CD4AAE" w:rsidRDefault="005C52A4" w:rsidP="003F10D0">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10</w:t>
            </w:r>
          </w:p>
        </w:tc>
        <w:tc>
          <w:tcPr>
            <w:tcW w:w="992" w:type="dxa"/>
            <w:tcBorders>
              <w:top w:val="single" w:sz="4" w:space="0" w:color="auto"/>
              <w:left w:val="single" w:sz="4" w:space="0" w:color="auto"/>
              <w:bottom w:val="single" w:sz="4" w:space="0" w:color="auto"/>
              <w:right w:val="single" w:sz="4" w:space="0" w:color="auto"/>
            </w:tcBorders>
          </w:tcPr>
          <w:p w14:paraId="76F99613" w14:textId="77777777" w:rsidR="005C52A4" w:rsidRPr="00CD4AAE"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5FFF4319" w14:textId="77777777" w:rsidR="005C52A4" w:rsidRPr="00CD4AAE" w:rsidRDefault="005C52A4"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14:paraId="5EBDFB02" w14:textId="77777777" w:rsidR="005C52A4" w:rsidRPr="00CD4AAE" w:rsidRDefault="005C52A4" w:rsidP="003F10D0">
            <w:pPr>
              <w:jc w:val="center"/>
              <w:rPr>
                <w:rFonts w:ascii="Source Sans Pro SemiBold" w:hAnsi="Source Sans Pro SemiBold" w:cs="Calibri"/>
                <w:color w:val="000000"/>
                <w:sz w:val="16"/>
                <w:szCs w:val="16"/>
              </w:rPr>
            </w:pPr>
          </w:p>
        </w:tc>
      </w:tr>
      <w:tr w:rsidR="005C52A4" w:rsidRPr="00CD4AAE" w14:paraId="55172B8B" w14:textId="77777777" w:rsidTr="003F10D0">
        <w:trPr>
          <w:trHeight w:val="7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060FD" w14:textId="77777777" w:rsidR="005C52A4" w:rsidRPr="00CD4AAE" w:rsidRDefault="005C52A4" w:rsidP="003F10D0">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4</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5A938" w14:textId="77777777" w:rsidR="005C52A4" w:rsidRPr="00CD4AAE" w:rsidRDefault="005C52A4" w:rsidP="003F10D0">
            <w:pPr>
              <w:rPr>
                <w:rFonts w:ascii="Source Sans Pro SemiBold" w:hAnsi="Source Sans Pro SemiBold" w:cs="Calibri"/>
                <w:color w:val="000000"/>
                <w:sz w:val="16"/>
                <w:szCs w:val="16"/>
              </w:rPr>
            </w:pPr>
            <w:r w:rsidRPr="00CD4AAE">
              <w:rPr>
                <w:rFonts w:ascii="Source Sans Pro SemiBold" w:hAnsi="Source Sans Pro SemiBold" w:cs="Calibri"/>
                <w:b/>
                <w:bCs/>
                <w:color w:val="000000"/>
                <w:sz w:val="16"/>
                <w:szCs w:val="16"/>
              </w:rPr>
              <w:t>KLEJ W SZTYFCIE</w:t>
            </w:r>
            <w:r w:rsidRPr="00CD4AAE">
              <w:rPr>
                <w:rFonts w:ascii="Source Sans Pro SemiBold" w:hAnsi="Source Sans Pro SemiBold" w:cs="Calibri"/>
                <w:color w:val="000000"/>
                <w:sz w:val="16"/>
                <w:szCs w:val="16"/>
              </w:rPr>
              <w:t xml:space="preserve"> (22 gramy)</w:t>
            </w:r>
            <w:r w:rsidRPr="00CD4AAE">
              <w:rPr>
                <w:rFonts w:ascii="Source Sans Pro SemiBold" w:hAnsi="Source Sans Pro SemiBold" w:cs="Calibri"/>
                <w:color w:val="000000"/>
                <w:sz w:val="16"/>
                <w:szCs w:val="16"/>
              </w:rPr>
              <w:br/>
              <w:t>wysokiej jakości klej w sztyfcie, bezbarwny i bezwonny, zmywalny i niebrudzący, zawiera PVP, nie zawiera kwasów ani rozpuszczalników, przeznaczony do papieru, tektury, fotografii i tkanin</w:t>
            </w:r>
          </w:p>
        </w:tc>
        <w:tc>
          <w:tcPr>
            <w:tcW w:w="1556" w:type="dxa"/>
            <w:tcBorders>
              <w:top w:val="single" w:sz="4" w:space="0" w:color="auto"/>
              <w:left w:val="single" w:sz="4" w:space="0" w:color="auto"/>
              <w:bottom w:val="single" w:sz="4" w:space="0" w:color="auto"/>
              <w:right w:val="single" w:sz="4" w:space="0" w:color="auto"/>
            </w:tcBorders>
          </w:tcPr>
          <w:p w14:paraId="4D69A4FB" w14:textId="77777777" w:rsidR="005C52A4" w:rsidRPr="00CD4AAE"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B10A4" w14:textId="77777777" w:rsidR="005C52A4" w:rsidRPr="00CD4AAE" w:rsidRDefault="005C52A4" w:rsidP="003F10D0">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A4D28" w14:textId="77777777" w:rsidR="005C52A4" w:rsidRPr="00CD4AAE" w:rsidRDefault="005C52A4" w:rsidP="003F10D0">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tcPr>
          <w:p w14:paraId="639EA862" w14:textId="77777777" w:rsidR="005C52A4" w:rsidRPr="00CD4AAE"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58AEA1EC" w14:textId="77777777" w:rsidR="005C52A4" w:rsidRPr="00CD4AAE" w:rsidRDefault="005C52A4"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14:paraId="3E86D145" w14:textId="77777777" w:rsidR="005C52A4" w:rsidRPr="00CD4AAE" w:rsidRDefault="005C52A4" w:rsidP="003F10D0">
            <w:pPr>
              <w:jc w:val="center"/>
              <w:rPr>
                <w:rFonts w:ascii="Source Sans Pro SemiBold" w:hAnsi="Source Sans Pro SemiBold" w:cs="Calibri"/>
                <w:color w:val="000000"/>
                <w:sz w:val="16"/>
                <w:szCs w:val="16"/>
              </w:rPr>
            </w:pPr>
          </w:p>
        </w:tc>
      </w:tr>
      <w:tr w:rsidR="005C52A4" w:rsidRPr="00CD4AAE" w14:paraId="1B80E7EA" w14:textId="77777777" w:rsidTr="003F10D0">
        <w:trPr>
          <w:trHeight w:val="9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E476A" w14:textId="77777777" w:rsidR="005C52A4" w:rsidRPr="00CD4AAE" w:rsidRDefault="005C52A4" w:rsidP="003F10D0">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5</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69821" w14:textId="77777777" w:rsidR="005C52A4" w:rsidRPr="00CD4AAE" w:rsidRDefault="005C52A4" w:rsidP="003F10D0">
            <w:pPr>
              <w:rPr>
                <w:rFonts w:ascii="Source Sans Pro SemiBold" w:hAnsi="Source Sans Pro SemiBold" w:cs="Calibri"/>
                <w:color w:val="000000"/>
                <w:sz w:val="16"/>
                <w:szCs w:val="16"/>
              </w:rPr>
            </w:pPr>
            <w:r w:rsidRPr="00CD4AAE">
              <w:rPr>
                <w:rFonts w:ascii="Source Sans Pro SemiBold" w:hAnsi="Source Sans Pro SemiBold" w:cs="Calibri"/>
                <w:b/>
                <w:bCs/>
                <w:color w:val="000000"/>
                <w:sz w:val="16"/>
                <w:szCs w:val="16"/>
              </w:rPr>
              <w:t>MARKER PERMANENTNY DO PŁYT</w:t>
            </w:r>
            <w:r w:rsidRPr="00CD4AAE">
              <w:rPr>
                <w:rFonts w:ascii="Source Sans Pro SemiBold" w:hAnsi="Source Sans Pro SemiBold" w:cs="Calibri"/>
                <w:color w:val="000000"/>
                <w:sz w:val="16"/>
                <w:szCs w:val="16"/>
              </w:rPr>
              <w:t xml:space="preserve"> CD/ DVD dwustronny, gr. linii EXTRA FINE - 0,40 mm i FINE - 0,70 mm. Nie zawiera ksylenu. </w:t>
            </w:r>
            <w:r w:rsidRPr="00CD4AAE">
              <w:rPr>
                <w:rFonts w:ascii="Source Sans Pro SemiBold" w:hAnsi="Source Sans Pro SemiBold" w:cs="Calibri"/>
                <w:color w:val="000000"/>
                <w:sz w:val="16"/>
                <w:szCs w:val="16"/>
              </w:rPr>
              <w:br/>
              <w:t>Kolory: czarny, niebieski. Długość linii pisania końcówki extra fine - 1100 m, długość linii pisania fine - 800 m.</w:t>
            </w:r>
          </w:p>
        </w:tc>
        <w:tc>
          <w:tcPr>
            <w:tcW w:w="1556" w:type="dxa"/>
            <w:tcBorders>
              <w:top w:val="single" w:sz="4" w:space="0" w:color="auto"/>
              <w:left w:val="single" w:sz="4" w:space="0" w:color="auto"/>
              <w:bottom w:val="single" w:sz="4" w:space="0" w:color="auto"/>
              <w:right w:val="single" w:sz="4" w:space="0" w:color="auto"/>
            </w:tcBorders>
          </w:tcPr>
          <w:p w14:paraId="6D77161B" w14:textId="77777777" w:rsidR="005C52A4" w:rsidRPr="00CD4AAE"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80E36" w14:textId="77777777" w:rsidR="005C52A4" w:rsidRPr="00CD4AAE" w:rsidRDefault="005C52A4" w:rsidP="003F10D0">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5DF98" w14:textId="77777777" w:rsidR="005C52A4" w:rsidRPr="00CD4AAE" w:rsidRDefault="005C52A4" w:rsidP="003F10D0">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2</w:t>
            </w:r>
          </w:p>
        </w:tc>
        <w:tc>
          <w:tcPr>
            <w:tcW w:w="992" w:type="dxa"/>
            <w:tcBorders>
              <w:top w:val="single" w:sz="4" w:space="0" w:color="auto"/>
              <w:left w:val="single" w:sz="4" w:space="0" w:color="auto"/>
              <w:bottom w:val="single" w:sz="4" w:space="0" w:color="auto"/>
              <w:right w:val="single" w:sz="4" w:space="0" w:color="auto"/>
            </w:tcBorders>
          </w:tcPr>
          <w:p w14:paraId="1F3FA9FB" w14:textId="77777777" w:rsidR="005C52A4" w:rsidRPr="00CD4AAE"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6868BAE7" w14:textId="77777777" w:rsidR="005C52A4" w:rsidRPr="00CD4AAE" w:rsidRDefault="005C52A4"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14:paraId="14D71D04" w14:textId="77777777" w:rsidR="005C52A4" w:rsidRPr="00CD4AAE" w:rsidRDefault="005C52A4" w:rsidP="003F10D0">
            <w:pPr>
              <w:jc w:val="center"/>
              <w:rPr>
                <w:rFonts w:ascii="Source Sans Pro SemiBold" w:hAnsi="Source Sans Pro SemiBold" w:cs="Calibri"/>
                <w:color w:val="000000"/>
                <w:sz w:val="16"/>
                <w:szCs w:val="16"/>
              </w:rPr>
            </w:pPr>
          </w:p>
        </w:tc>
      </w:tr>
      <w:tr w:rsidR="005C52A4" w:rsidRPr="00CD4AAE" w14:paraId="5AD5CBFC" w14:textId="77777777" w:rsidTr="003F10D0">
        <w:trPr>
          <w:trHeight w:val="127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DBE18" w14:textId="77777777" w:rsidR="005C52A4" w:rsidRPr="00CD4AAE" w:rsidRDefault="005C52A4" w:rsidP="003F10D0">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6</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28080" w14:textId="77777777" w:rsidR="005C52A4" w:rsidRPr="00CD4AAE" w:rsidRDefault="005C52A4" w:rsidP="003F10D0">
            <w:pPr>
              <w:rPr>
                <w:rFonts w:ascii="Source Sans Pro SemiBold" w:hAnsi="Source Sans Pro SemiBold" w:cs="Calibri"/>
                <w:color w:val="000000"/>
                <w:sz w:val="16"/>
                <w:szCs w:val="16"/>
              </w:rPr>
            </w:pPr>
            <w:r w:rsidRPr="00CD4AAE">
              <w:rPr>
                <w:rFonts w:ascii="Source Sans Pro SemiBold" w:hAnsi="Source Sans Pro SemiBold" w:cs="Calibri"/>
                <w:b/>
                <w:bCs/>
                <w:color w:val="000000"/>
                <w:sz w:val="16"/>
                <w:szCs w:val="16"/>
              </w:rPr>
              <w:t xml:space="preserve">ZAKREŚLACZ </w:t>
            </w:r>
            <w:r w:rsidRPr="00CD4AAE">
              <w:rPr>
                <w:rFonts w:ascii="Source Sans Pro SemiBold" w:hAnsi="Source Sans Pro SemiBold" w:cs="Calibri"/>
                <w:color w:val="000000"/>
                <w:sz w:val="16"/>
                <w:szCs w:val="16"/>
              </w:rPr>
              <w:t xml:space="preserve">fluorescencyjny w etui, 6 szt./kpl. </w:t>
            </w:r>
            <w:r w:rsidRPr="00CD4AAE">
              <w:rPr>
                <w:rFonts w:ascii="Source Sans Pro SemiBold" w:hAnsi="Source Sans Pro SemiBold" w:cs="Calibri"/>
                <w:color w:val="000000"/>
                <w:sz w:val="16"/>
                <w:szCs w:val="16"/>
              </w:rPr>
              <w:br/>
              <w:t xml:space="preserve">do znaczenia tekstu na praktycznie każdym rodzaju papier </w:t>
            </w:r>
            <w:r w:rsidRPr="00CD4AAE">
              <w:rPr>
                <w:rFonts w:ascii="Source Sans Pro SemiBold" w:hAnsi="Source Sans Pro SemiBold" w:cs="Calibri"/>
                <w:color w:val="000000"/>
                <w:sz w:val="16"/>
                <w:szCs w:val="16"/>
              </w:rPr>
              <w:br/>
              <w:t>nietoksyczny tusz charakteryzuje się wysoką wydajnością oraz trwałością - nie rozmazuje się. Mix kolory, neonowe</w:t>
            </w:r>
            <w:r w:rsidRPr="00CD4AAE">
              <w:rPr>
                <w:rFonts w:ascii="Source Sans Pro SemiBold" w:hAnsi="Source Sans Pro SemiBold" w:cs="Calibri"/>
                <w:color w:val="000000"/>
                <w:sz w:val="16"/>
                <w:szCs w:val="16"/>
              </w:rPr>
              <w:br/>
              <w:t xml:space="preserve">gumowane boki obudowy gwarantują komfort kreślenia oraz zapobiegają wyślizgiwaniu się zakreślacza z dłoni </w:t>
            </w:r>
            <w:r w:rsidRPr="00CD4AAE">
              <w:rPr>
                <w:rFonts w:ascii="Source Sans Pro SemiBold" w:hAnsi="Source Sans Pro SemiBold" w:cs="Calibri"/>
                <w:color w:val="000000"/>
                <w:sz w:val="16"/>
                <w:szCs w:val="16"/>
              </w:rPr>
              <w:br/>
            </w:r>
            <w:r w:rsidRPr="00CD4AAE">
              <w:rPr>
                <w:rFonts w:ascii="Source Sans Pro SemiBold" w:hAnsi="Source Sans Pro SemiBold" w:cs="Calibri"/>
                <w:color w:val="000000"/>
                <w:sz w:val="16"/>
                <w:szCs w:val="16"/>
              </w:rPr>
              <w:lastRenderedPageBreak/>
              <w:t xml:space="preserve">klasyczny, prostokątny kształt obudowy </w:t>
            </w:r>
            <w:r w:rsidRPr="00CD4AAE">
              <w:rPr>
                <w:rFonts w:ascii="Source Sans Pro SemiBold" w:hAnsi="Source Sans Pro SemiBold" w:cs="Calibri"/>
                <w:color w:val="000000"/>
                <w:sz w:val="16"/>
                <w:szCs w:val="16"/>
              </w:rPr>
              <w:br/>
              <w:t xml:space="preserve">końcówka ścięta </w:t>
            </w:r>
            <w:r w:rsidRPr="00CD4AAE">
              <w:rPr>
                <w:rFonts w:ascii="Source Sans Pro SemiBold" w:hAnsi="Source Sans Pro SemiBold" w:cs="Calibri"/>
                <w:color w:val="000000"/>
                <w:sz w:val="16"/>
                <w:szCs w:val="16"/>
              </w:rPr>
              <w:br/>
              <w:t xml:space="preserve">grubość linii pisania: 1-5 mm </w:t>
            </w:r>
            <w:r w:rsidRPr="00CD4AAE">
              <w:rPr>
                <w:rFonts w:ascii="Source Sans Pro SemiBold" w:hAnsi="Source Sans Pro SemiBold" w:cs="Calibri"/>
                <w:color w:val="000000"/>
                <w:sz w:val="16"/>
                <w:szCs w:val="16"/>
              </w:rPr>
              <w:br/>
              <w:t xml:space="preserve">długość linii pisania: 200 m </w:t>
            </w:r>
            <w:r w:rsidRPr="00CD4AAE">
              <w:rPr>
                <w:rFonts w:ascii="Source Sans Pro SemiBold" w:hAnsi="Source Sans Pro SemiBold" w:cs="Calibri"/>
                <w:color w:val="000000"/>
                <w:sz w:val="16"/>
                <w:szCs w:val="16"/>
              </w:rPr>
              <w:br/>
              <w:t>komplet 6 szt. kolory: niebieski, różowy, czerwony, pomarańczowy, żółty i zielony</w:t>
            </w:r>
          </w:p>
        </w:tc>
        <w:tc>
          <w:tcPr>
            <w:tcW w:w="1556" w:type="dxa"/>
            <w:tcBorders>
              <w:top w:val="single" w:sz="4" w:space="0" w:color="auto"/>
              <w:left w:val="single" w:sz="4" w:space="0" w:color="auto"/>
              <w:bottom w:val="single" w:sz="4" w:space="0" w:color="auto"/>
              <w:right w:val="single" w:sz="4" w:space="0" w:color="auto"/>
            </w:tcBorders>
          </w:tcPr>
          <w:p w14:paraId="198889EA" w14:textId="77777777" w:rsidR="005C52A4" w:rsidRPr="00CD4AAE"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FA090" w14:textId="77777777" w:rsidR="005C52A4" w:rsidRPr="00CD4AAE" w:rsidRDefault="005C52A4" w:rsidP="003F10D0">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F83E3" w14:textId="77777777" w:rsidR="005C52A4" w:rsidRPr="00CD4AAE" w:rsidRDefault="005C52A4" w:rsidP="003F10D0">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tcPr>
          <w:p w14:paraId="3953718F" w14:textId="77777777" w:rsidR="005C52A4" w:rsidRPr="00CD4AAE"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51384979" w14:textId="77777777" w:rsidR="005C52A4" w:rsidRPr="00CD4AAE" w:rsidRDefault="005C52A4"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14:paraId="77678E94" w14:textId="77777777" w:rsidR="005C52A4" w:rsidRPr="00CD4AAE" w:rsidRDefault="005C52A4" w:rsidP="003F10D0">
            <w:pPr>
              <w:jc w:val="center"/>
              <w:rPr>
                <w:rFonts w:ascii="Source Sans Pro SemiBold" w:hAnsi="Source Sans Pro SemiBold" w:cs="Calibri"/>
                <w:color w:val="000000"/>
                <w:sz w:val="16"/>
                <w:szCs w:val="16"/>
              </w:rPr>
            </w:pPr>
          </w:p>
        </w:tc>
      </w:tr>
      <w:tr w:rsidR="005C52A4" w:rsidRPr="00CD4AAE" w14:paraId="15E381F3" w14:textId="77777777" w:rsidTr="003F10D0">
        <w:trPr>
          <w:trHeight w:val="264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F6514" w14:textId="77777777" w:rsidR="005C52A4" w:rsidRPr="00CD4AAE" w:rsidRDefault="005C52A4" w:rsidP="003F10D0">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7</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584A3" w14:textId="77777777" w:rsidR="005C52A4" w:rsidRPr="00CD4AAE" w:rsidRDefault="005C52A4" w:rsidP="003F10D0">
            <w:pPr>
              <w:rPr>
                <w:rFonts w:ascii="Source Sans Pro SemiBold" w:hAnsi="Source Sans Pro SemiBold" w:cs="Calibri"/>
                <w:color w:val="000000"/>
                <w:sz w:val="16"/>
                <w:szCs w:val="16"/>
              </w:rPr>
            </w:pPr>
            <w:r w:rsidRPr="00CD4AAE">
              <w:rPr>
                <w:rFonts w:ascii="Source Sans Pro SemiBold" w:hAnsi="Source Sans Pro SemiBold" w:cs="Calibri"/>
                <w:b/>
                <w:bCs/>
                <w:color w:val="000000"/>
                <w:sz w:val="16"/>
                <w:szCs w:val="16"/>
              </w:rPr>
              <w:t>TECZKA A4 preszpanowa z gumką</w:t>
            </w:r>
            <w:r w:rsidRPr="00CD4AAE">
              <w:rPr>
                <w:rFonts w:ascii="Source Sans Pro SemiBold" w:hAnsi="Source Sans Pro SemiBold" w:cs="Calibri"/>
                <w:color w:val="000000"/>
                <w:sz w:val="16"/>
                <w:szCs w:val="16"/>
              </w:rPr>
              <w:br/>
              <w:t>Teczka preszpanowa z gumką na rogach o gramaturze 390 g/m2.</w:t>
            </w:r>
            <w:r w:rsidRPr="00CD4AAE">
              <w:rPr>
                <w:rFonts w:ascii="Source Sans Pro SemiBold" w:hAnsi="Source Sans Pro SemiBold" w:cs="Calibri"/>
                <w:color w:val="000000"/>
                <w:sz w:val="16"/>
                <w:szCs w:val="16"/>
              </w:rPr>
              <w:br/>
              <w:t>Posiada płaskie, narożne gumki, preszpan pokryty jest woskiem.</w:t>
            </w:r>
            <w:r w:rsidRPr="00CD4AAE">
              <w:rPr>
                <w:rFonts w:ascii="Source Sans Pro SemiBold" w:hAnsi="Source Sans Pro SemiBold" w:cs="Calibri"/>
                <w:color w:val="000000"/>
                <w:sz w:val="16"/>
                <w:szCs w:val="16"/>
              </w:rPr>
              <w:br/>
              <w:t>format (rozmiar): A4 (235x320 mm)</w:t>
            </w:r>
            <w:r w:rsidRPr="00CD4AAE">
              <w:rPr>
                <w:rFonts w:ascii="Source Sans Pro SemiBold" w:hAnsi="Source Sans Pro SemiBold" w:cs="Calibri"/>
                <w:color w:val="000000"/>
                <w:sz w:val="16"/>
                <w:szCs w:val="16"/>
              </w:rPr>
              <w:br/>
              <w:t>wykonana z kartonu o gramaturze 390gsm, powlekanego woskiem</w:t>
            </w:r>
            <w:r w:rsidRPr="00CD4AAE">
              <w:rPr>
                <w:rFonts w:ascii="Source Sans Pro SemiBold" w:hAnsi="Source Sans Pro SemiBold" w:cs="Calibri"/>
                <w:color w:val="000000"/>
                <w:sz w:val="16"/>
                <w:szCs w:val="16"/>
              </w:rPr>
              <w:br/>
              <w:t>rodzaj: kartonowa na gumkę</w:t>
            </w:r>
            <w:r w:rsidRPr="00CD4AAE">
              <w:rPr>
                <w:rFonts w:ascii="Source Sans Pro SemiBold" w:hAnsi="Source Sans Pro SemiBold" w:cs="Calibri"/>
                <w:color w:val="000000"/>
                <w:sz w:val="16"/>
                <w:szCs w:val="16"/>
              </w:rPr>
              <w:br/>
              <w:t>szerokość grzbietu: 20 mm</w:t>
            </w:r>
            <w:r w:rsidRPr="00CD4AAE">
              <w:rPr>
                <w:rFonts w:ascii="Source Sans Pro SemiBold" w:hAnsi="Source Sans Pro SemiBold" w:cs="Calibri"/>
                <w:color w:val="000000"/>
                <w:sz w:val="16"/>
                <w:szCs w:val="16"/>
              </w:rPr>
              <w:br/>
              <w:t>3-skrzydłowa</w:t>
            </w:r>
            <w:r w:rsidRPr="00CD4AAE">
              <w:rPr>
                <w:rFonts w:ascii="Source Sans Pro SemiBold" w:hAnsi="Source Sans Pro SemiBold" w:cs="Calibri"/>
                <w:color w:val="000000"/>
                <w:sz w:val="16"/>
                <w:szCs w:val="16"/>
              </w:rPr>
              <w:br/>
              <w:t>preszpanowa</w:t>
            </w:r>
            <w:r w:rsidRPr="00CD4AAE">
              <w:rPr>
                <w:rFonts w:ascii="Source Sans Pro SemiBold" w:hAnsi="Source Sans Pro SemiBold" w:cs="Calibri"/>
                <w:color w:val="000000"/>
                <w:sz w:val="16"/>
                <w:szCs w:val="16"/>
              </w:rPr>
              <w:br/>
              <w:t xml:space="preserve">zamykana za pomocą 2 płaskich, narożnych gumek w kolorze teczki </w:t>
            </w:r>
            <w:r w:rsidRPr="00CD4AAE">
              <w:rPr>
                <w:rFonts w:ascii="Source Sans Pro SemiBold" w:hAnsi="Source Sans Pro SemiBold" w:cs="Calibri"/>
                <w:color w:val="000000"/>
                <w:sz w:val="16"/>
                <w:szCs w:val="16"/>
              </w:rPr>
              <w:br/>
            </w:r>
            <w:r w:rsidRPr="00CD4AAE">
              <w:rPr>
                <w:rFonts w:ascii="Source Sans Pro SemiBold" w:hAnsi="Source Sans Pro SemiBold" w:cs="Calibri"/>
                <w:b/>
                <w:bCs/>
                <w:color w:val="000000"/>
                <w:sz w:val="16"/>
                <w:szCs w:val="16"/>
              </w:rPr>
              <w:t>Kolory: czarny, czerwony, fioletowy, błękitny, żółty, zielony, pomarańczowy</w:t>
            </w:r>
          </w:p>
        </w:tc>
        <w:tc>
          <w:tcPr>
            <w:tcW w:w="1556" w:type="dxa"/>
            <w:tcBorders>
              <w:top w:val="single" w:sz="4" w:space="0" w:color="auto"/>
              <w:left w:val="single" w:sz="4" w:space="0" w:color="auto"/>
              <w:bottom w:val="single" w:sz="4" w:space="0" w:color="auto"/>
              <w:right w:val="single" w:sz="4" w:space="0" w:color="auto"/>
            </w:tcBorders>
          </w:tcPr>
          <w:p w14:paraId="004E28ED" w14:textId="77777777" w:rsidR="005C52A4" w:rsidRPr="00CD4AAE"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4B90E" w14:textId="77777777" w:rsidR="005C52A4" w:rsidRPr="00CD4AAE" w:rsidRDefault="005C52A4" w:rsidP="003F10D0">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C2753" w14:textId="77777777" w:rsidR="005C52A4" w:rsidRPr="00CD4AAE" w:rsidRDefault="005C52A4" w:rsidP="003F10D0">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4</w:t>
            </w:r>
          </w:p>
        </w:tc>
        <w:tc>
          <w:tcPr>
            <w:tcW w:w="992" w:type="dxa"/>
            <w:tcBorders>
              <w:top w:val="single" w:sz="4" w:space="0" w:color="auto"/>
              <w:left w:val="single" w:sz="4" w:space="0" w:color="auto"/>
              <w:bottom w:val="single" w:sz="4" w:space="0" w:color="auto"/>
              <w:right w:val="single" w:sz="4" w:space="0" w:color="auto"/>
            </w:tcBorders>
          </w:tcPr>
          <w:p w14:paraId="2C3D9031" w14:textId="77777777" w:rsidR="005C52A4" w:rsidRPr="00CD4AAE"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50D17726" w14:textId="77777777" w:rsidR="005C52A4" w:rsidRPr="00CD4AAE" w:rsidRDefault="005C52A4"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14:paraId="0ED4D45C" w14:textId="77777777" w:rsidR="005C52A4" w:rsidRPr="00CD4AAE" w:rsidRDefault="005C52A4" w:rsidP="003F10D0">
            <w:pPr>
              <w:jc w:val="center"/>
              <w:rPr>
                <w:rFonts w:ascii="Source Sans Pro SemiBold" w:hAnsi="Source Sans Pro SemiBold" w:cs="Calibri"/>
                <w:color w:val="000000"/>
                <w:sz w:val="16"/>
                <w:szCs w:val="16"/>
              </w:rPr>
            </w:pPr>
          </w:p>
        </w:tc>
      </w:tr>
      <w:tr w:rsidR="005C52A4" w:rsidRPr="00CD4AAE" w14:paraId="552403A3" w14:textId="77777777" w:rsidTr="003F10D0">
        <w:trPr>
          <w:trHeight w:val="7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D076A" w14:textId="77777777" w:rsidR="005C52A4" w:rsidRPr="00CD4AAE" w:rsidRDefault="005C52A4" w:rsidP="003F10D0">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8</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259EE" w14:textId="77777777" w:rsidR="005C52A4" w:rsidRPr="00CD4AAE" w:rsidRDefault="005C52A4" w:rsidP="003F10D0">
            <w:pPr>
              <w:rPr>
                <w:rFonts w:ascii="Source Sans Pro SemiBold" w:hAnsi="Source Sans Pro SemiBold" w:cs="Calibri"/>
                <w:color w:val="000000"/>
                <w:sz w:val="16"/>
                <w:szCs w:val="16"/>
              </w:rPr>
            </w:pPr>
            <w:r w:rsidRPr="00CD4AAE">
              <w:rPr>
                <w:rFonts w:ascii="Source Sans Pro SemiBold" w:hAnsi="Source Sans Pro SemiBold" w:cs="Calibri"/>
                <w:b/>
                <w:bCs/>
                <w:color w:val="000000"/>
                <w:sz w:val="16"/>
                <w:szCs w:val="16"/>
              </w:rPr>
              <w:t>ZAKŁADKI PAPIEROWE</w:t>
            </w:r>
            <w:r w:rsidRPr="00CD4AAE">
              <w:rPr>
                <w:rFonts w:ascii="Source Sans Pro SemiBold" w:hAnsi="Source Sans Pro SemiBold" w:cs="Calibri"/>
                <w:color w:val="000000"/>
                <w:sz w:val="16"/>
                <w:szCs w:val="16"/>
              </w:rPr>
              <w:t xml:space="preserve"> do oznaczania dokumentów z możliwością robienia zapisów. Pozwalają odnaleźć istotne strony w dokumentach Można po nich pisać. Opakowanie zawiera 3 bloczki po 100 kartek w kolorach neonowych w rozmiarze 26 x 76mm</w:t>
            </w:r>
          </w:p>
        </w:tc>
        <w:tc>
          <w:tcPr>
            <w:tcW w:w="1556" w:type="dxa"/>
            <w:tcBorders>
              <w:top w:val="single" w:sz="4" w:space="0" w:color="auto"/>
              <w:left w:val="single" w:sz="4" w:space="0" w:color="auto"/>
              <w:bottom w:val="single" w:sz="4" w:space="0" w:color="auto"/>
              <w:right w:val="single" w:sz="4" w:space="0" w:color="auto"/>
            </w:tcBorders>
          </w:tcPr>
          <w:p w14:paraId="3410D2EF" w14:textId="77777777" w:rsidR="005C52A4" w:rsidRPr="00CD4AAE"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8DBA4" w14:textId="77777777" w:rsidR="005C52A4" w:rsidRPr="00CD4AAE" w:rsidRDefault="005C52A4" w:rsidP="003F10D0">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EDAA0" w14:textId="77777777" w:rsidR="005C52A4" w:rsidRPr="00CD4AAE" w:rsidRDefault="005C52A4" w:rsidP="003F10D0">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tcPr>
          <w:p w14:paraId="226600DF" w14:textId="77777777" w:rsidR="005C52A4" w:rsidRPr="00CD4AAE"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3C2F32" w14:textId="77777777" w:rsidR="005C52A4" w:rsidRPr="00CD4AAE" w:rsidRDefault="005C52A4"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14:paraId="25EB763F" w14:textId="77777777" w:rsidR="005C52A4" w:rsidRPr="00CD4AAE" w:rsidRDefault="005C52A4" w:rsidP="003F10D0">
            <w:pPr>
              <w:jc w:val="center"/>
              <w:rPr>
                <w:rFonts w:ascii="Source Sans Pro SemiBold" w:hAnsi="Source Sans Pro SemiBold" w:cs="Calibri"/>
                <w:color w:val="000000"/>
                <w:sz w:val="16"/>
                <w:szCs w:val="16"/>
              </w:rPr>
            </w:pPr>
          </w:p>
        </w:tc>
      </w:tr>
      <w:tr w:rsidR="005C52A4" w:rsidRPr="00CD4AAE" w14:paraId="1872482C" w14:textId="77777777" w:rsidTr="003F10D0">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C5942" w14:textId="77777777" w:rsidR="005C52A4" w:rsidRPr="00CD4AAE" w:rsidRDefault="005C52A4" w:rsidP="003F10D0">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9</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91909" w14:textId="77777777" w:rsidR="005C52A4" w:rsidRPr="00CD4AAE" w:rsidRDefault="005C52A4" w:rsidP="003F10D0">
            <w:pPr>
              <w:rPr>
                <w:rFonts w:ascii="Source Sans Pro SemiBold" w:hAnsi="Source Sans Pro SemiBold" w:cs="Calibri"/>
                <w:color w:val="000000"/>
                <w:sz w:val="16"/>
                <w:szCs w:val="16"/>
              </w:rPr>
            </w:pPr>
            <w:r w:rsidRPr="00CD4AAE">
              <w:rPr>
                <w:rFonts w:ascii="Source Sans Pro SemiBold" w:hAnsi="Source Sans Pro SemiBold" w:cs="Calibri"/>
                <w:b/>
                <w:bCs/>
                <w:color w:val="000000"/>
                <w:sz w:val="16"/>
                <w:szCs w:val="16"/>
              </w:rPr>
              <w:t xml:space="preserve">KLIP BIUROWY </w:t>
            </w:r>
            <w:r w:rsidRPr="00CD4AAE">
              <w:rPr>
                <w:rFonts w:ascii="Source Sans Pro SemiBold" w:hAnsi="Source Sans Pro SemiBold" w:cs="Calibri"/>
                <w:color w:val="000000"/>
                <w:sz w:val="16"/>
                <w:szCs w:val="16"/>
              </w:rPr>
              <w:t xml:space="preserve">Klip biurowy do spinania dokumentów, Wykonane z galwanizowanego metalu, kolor czarny, opakowanie 12szt, </w:t>
            </w:r>
            <w:r w:rsidRPr="00CD4AAE">
              <w:rPr>
                <w:rFonts w:ascii="Source Sans Pro SemiBold" w:hAnsi="Source Sans Pro SemiBold" w:cs="Calibri"/>
                <w:b/>
                <w:bCs/>
                <w:color w:val="000000"/>
                <w:sz w:val="16"/>
                <w:szCs w:val="16"/>
              </w:rPr>
              <w:t>rozmiar 15 mm</w:t>
            </w:r>
          </w:p>
        </w:tc>
        <w:tc>
          <w:tcPr>
            <w:tcW w:w="1556" w:type="dxa"/>
            <w:tcBorders>
              <w:top w:val="single" w:sz="4" w:space="0" w:color="auto"/>
              <w:left w:val="single" w:sz="4" w:space="0" w:color="auto"/>
              <w:bottom w:val="single" w:sz="4" w:space="0" w:color="auto"/>
              <w:right w:val="single" w:sz="4" w:space="0" w:color="auto"/>
            </w:tcBorders>
          </w:tcPr>
          <w:p w14:paraId="287242DE" w14:textId="77777777" w:rsidR="005C52A4" w:rsidRPr="00CD4AAE"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BF4E6" w14:textId="77777777" w:rsidR="005C52A4" w:rsidRPr="00CD4AAE" w:rsidRDefault="005C52A4" w:rsidP="003F10D0">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EE283" w14:textId="77777777" w:rsidR="005C52A4" w:rsidRPr="00CD4AAE" w:rsidRDefault="005C52A4" w:rsidP="003F10D0">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tcPr>
          <w:p w14:paraId="40F495F4" w14:textId="77777777" w:rsidR="005C52A4" w:rsidRPr="00CD4AAE"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02298DBB" w14:textId="77777777" w:rsidR="005C52A4" w:rsidRPr="00CD4AAE" w:rsidRDefault="005C52A4"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14:paraId="0F2EFB7B" w14:textId="77777777" w:rsidR="005C52A4" w:rsidRPr="00CD4AAE" w:rsidRDefault="005C52A4" w:rsidP="003F10D0">
            <w:pPr>
              <w:jc w:val="center"/>
              <w:rPr>
                <w:rFonts w:ascii="Source Sans Pro SemiBold" w:hAnsi="Source Sans Pro SemiBold" w:cs="Calibri"/>
                <w:color w:val="000000"/>
                <w:sz w:val="16"/>
                <w:szCs w:val="16"/>
              </w:rPr>
            </w:pPr>
          </w:p>
        </w:tc>
      </w:tr>
      <w:tr w:rsidR="005C52A4" w:rsidRPr="00CD4AAE" w14:paraId="664F58C8" w14:textId="77777777" w:rsidTr="003F10D0">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78A16" w14:textId="77777777" w:rsidR="005C52A4" w:rsidRPr="00CD4AAE" w:rsidRDefault="005C52A4" w:rsidP="003F10D0">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10</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9607C" w14:textId="77777777" w:rsidR="005C52A4" w:rsidRPr="00CD4AAE" w:rsidRDefault="005C52A4" w:rsidP="003F10D0">
            <w:pPr>
              <w:rPr>
                <w:rFonts w:ascii="Source Sans Pro SemiBold" w:hAnsi="Source Sans Pro SemiBold" w:cs="Calibri"/>
                <w:color w:val="000000"/>
                <w:sz w:val="16"/>
                <w:szCs w:val="16"/>
              </w:rPr>
            </w:pPr>
            <w:r w:rsidRPr="00CD4AAE">
              <w:rPr>
                <w:rFonts w:ascii="Source Sans Pro SemiBold" w:hAnsi="Source Sans Pro SemiBold" w:cs="Calibri"/>
                <w:b/>
                <w:bCs/>
                <w:color w:val="000000"/>
                <w:sz w:val="16"/>
                <w:szCs w:val="16"/>
              </w:rPr>
              <w:t xml:space="preserve">KLIP BIUROWY </w:t>
            </w:r>
            <w:r w:rsidRPr="00CD4AAE">
              <w:rPr>
                <w:rFonts w:ascii="Source Sans Pro SemiBold" w:hAnsi="Source Sans Pro SemiBold" w:cs="Calibri"/>
                <w:color w:val="000000"/>
                <w:sz w:val="16"/>
                <w:szCs w:val="16"/>
              </w:rPr>
              <w:t xml:space="preserve">Klip biurowy do spinania dokumentów, Wykonane z galwanizowanego metalu, kolor czarny, opakowanie 12 szt, </w:t>
            </w:r>
            <w:r w:rsidRPr="00CD4AAE">
              <w:rPr>
                <w:rFonts w:ascii="Source Sans Pro SemiBold" w:hAnsi="Source Sans Pro SemiBold" w:cs="Calibri"/>
                <w:b/>
                <w:bCs/>
                <w:color w:val="000000"/>
                <w:sz w:val="16"/>
                <w:szCs w:val="16"/>
              </w:rPr>
              <w:t>rozmiar 25mm</w:t>
            </w:r>
          </w:p>
        </w:tc>
        <w:tc>
          <w:tcPr>
            <w:tcW w:w="1556" w:type="dxa"/>
            <w:tcBorders>
              <w:top w:val="single" w:sz="4" w:space="0" w:color="auto"/>
              <w:left w:val="single" w:sz="4" w:space="0" w:color="auto"/>
              <w:bottom w:val="single" w:sz="4" w:space="0" w:color="auto"/>
              <w:right w:val="single" w:sz="4" w:space="0" w:color="auto"/>
            </w:tcBorders>
          </w:tcPr>
          <w:p w14:paraId="23473D81" w14:textId="77777777" w:rsidR="005C52A4" w:rsidRPr="00CD4AAE"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F4A23" w14:textId="77777777" w:rsidR="005C52A4" w:rsidRPr="00CD4AAE" w:rsidRDefault="005C52A4" w:rsidP="003F10D0">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C1D79" w14:textId="77777777" w:rsidR="005C52A4" w:rsidRPr="00CD4AAE" w:rsidRDefault="005C52A4" w:rsidP="003F10D0">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tcPr>
          <w:p w14:paraId="68236F11" w14:textId="77777777" w:rsidR="005C52A4" w:rsidRPr="00CD4AAE"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3268BD49" w14:textId="77777777" w:rsidR="005C52A4" w:rsidRPr="00CD4AAE" w:rsidRDefault="005C52A4"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14:paraId="773278C0" w14:textId="77777777" w:rsidR="005C52A4" w:rsidRPr="00CD4AAE" w:rsidRDefault="005C52A4" w:rsidP="003F10D0">
            <w:pPr>
              <w:jc w:val="center"/>
              <w:rPr>
                <w:rFonts w:ascii="Source Sans Pro SemiBold" w:hAnsi="Source Sans Pro SemiBold" w:cs="Calibri"/>
                <w:color w:val="000000"/>
                <w:sz w:val="16"/>
                <w:szCs w:val="16"/>
              </w:rPr>
            </w:pPr>
          </w:p>
        </w:tc>
      </w:tr>
      <w:tr w:rsidR="005C52A4" w:rsidRPr="00CD4AAE" w14:paraId="20EC13D0" w14:textId="77777777" w:rsidTr="003F10D0">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DD464" w14:textId="77777777" w:rsidR="005C52A4" w:rsidRPr="00CD4AAE" w:rsidRDefault="005C52A4" w:rsidP="003F10D0">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11</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9AABC" w14:textId="77777777" w:rsidR="005C52A4" w:rsidRPr="00CD4AAE" w:rsidRDefault="005C52A4" w:rsidP="003F10D0">
            <w:pPr>
              <w:rPr>
                <w:rFonts w:ascii="Source Sans Pro SemiBold" w:hAnsi="Source Sans Pro SemiBold" w:cs="Calibri"/>
                <w:color w:val="000000"/>
                <w:sz w:val="16"/>
                <w:szCs w:val="16"/>
              </w:rPr>
            </w:pPr>
            <w:r w:rsidRPr="00CD4AAE">
              <w:rPr>
                <w:rFonts w:ascii="Source Sans Pro SemiBold" w:hAnsi="Source Sans Pro SemiBold" w:cs="Calibri"/>
                <w:b/>
                <w:bCs/>
                <w:color w:val="000000"/>
                <w:sz w:val="16"/>
                <w:szCs w:val="16"/>
              </w:rPr>
              <w:t xml:space="preserve">KLIP BIUROWY </w:t>
            </w:r>
            <w:r w:rsidRPr="00CD4AAE">
              <w:rPr>
                <w:rFonts w:ascii="Source Sans Pro SemiBold" w:hAnsi="Source Sans Pro SemiBold" w:cs="Calibri"/>
                <w:color w:val="000000"/>
                <w:sz w:val="16"/>
                <w:szCs w:val="16"/>
              </w:rPr>
              <w:t xml:space="preserve">Klip biurowy do spinania dokumentów, Wykonane z galwanizowanego metalu, kolor czarny, opakowanie 12szt, </w:t>
            </w:r>
            <w:r w:rsidRPr="00CD4AAE">
              <w:rPr>
                <w:rFonts w:ascii="Source Sans Pro SemiBold" w:hAnsi="Source Sans Pro SemiBold" w:cs="Calibri"/>
                <w:b/>
                <w:bCs/>
                <w:color w:val="000000"/>
                <w:sz w:val="16"/>
                <w:szCs w:val="16"/>
              </w:rPr>
              <w:t>rozmiar 32mm</w:t>
            </w:r>
          </w:p>
        </w:tc>
        <w:tc>
          <w:tcPr>
            <w:tcW w:w="1556" w:type="dxa"/>
            <w:tcBorders>
              <w:top w:val="single" w:sz="4" w:space="0" w:color="auto"/>
              <w:left w:val="single" w:sz="4" w:space="0" w:color="auto"/>
              <w:bottom w:val="single" w:sz="4" w:space="0" w:color="auto"/>
              <w:right w:val="single" w:sz="4" w:space="0" w:color="auto"/>
            </w:tcBorders>
          </w:tcPr>
          <w:p w14:paraId="3037E728" w14:textId="77777777" w:rsidR="005C52A4" w:rsidRPr="00CD4AAE"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BC2D8" w14:textId="77777777" w:rsidR="005C52A4" w:rsidRPr="00CD4AAE" w:rsidRDefault="005C52A4" w:rsidP="003F10D0">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EC617" w14:textId="77777777" w:rsidR="005C52A4" w:rsidRPr="00CD4AAE" w:rsidRDefault="005C52A4" w:rsidP="003F10D0">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tcPr>
          <w:p w14:paraId="49E2304E" w14:textId="77777777" w:rsidR="005C52A4" w:rsidRPr="00CD4AAE"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0563F2E9" w14:textId="77777777" w:rsidR="005C52A4" w:rsidRPr="00CD4AAE" w:rsidRDefault="005C52A4"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14:paraId="666A8E90" w14:textId="77777777" w:rsidR="005C52A4" w:rsidRPr="00CD4AAE" w:rsidRDefault="005C52A4" w:rsidP="003F10D0">
            <w:pPr>
              <w:jc w:val="center"/>
              <w:rPr>
                <w:rFonts w:ascii="Source Sans Pro SemiBold" w:hAnsi="Source Sans Pro SemiBold" w:cs="Calibri"/>
                <w:color w:val="000000"/>
                <w:sz w:val="16"/>
                <w:szCs w:val="16"/>
              </w:rPr>
            </w:pPr>
          </w:p>
        </w:tc>
      </w:tr>
      <w:tr w:rsidR="005C52A4" w:rsidRPr="00CD4AAE" w14:paraId="45140E43" w14:textId="77777777" w:rsidTr="003F10D0">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0E2D0" w14:textId="77777777" w:rsidR="005C52A4" w:rsidRPr="00CD4AAE" w:rsidRDefault="005C52A4" w:rsidP="003F10D0">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12</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51CA0DA5" w14:textId="77777777" w:rsidR="005C52A4" w:rsidRPr="00CD4AAE" w:rsidRDefault="005C52A4" w:rsidP="003F10D0">
            <w:pPr>
              <w:rPr>
                <w:rFonts w:ascii="Source Sans Pro SemiBold" w:hAnsi="Source Sans Pro SemiBold" w:cs="Calibri"/>
                <w:color w:val="000000"/>
                <w:sz w:val="16"/>
                <w:szCs w:val="16"/>
              </w:rPr>
            </w:pPr>
            <w:r w:rsidRPr="00CD4AAE">
              <w:rPr>
                <w:rFonts w:ascii="Source Sans Pro SemiBold" w:hAnsi="Source Sans Pro SemiBold" w:cs="Calibri"/>
                <w:b/>
                <w:bCs/>
                <w:color w:val="000000"/>
                <w:sz w:val="16"/>
                <w:szCs w:val="16"/>
              </w:rPr>
              <w:t>Zestaw 6 pojemników na dokumenty A4 wiszący</w:t>
            </w:r>
            <w:r w:rsidRPr="00CD4AAE">
              <w:rPr>
                <w:rFonts w:ascii="Source Sans Pro SemiBold" w:hAnsi="Source Sans Pro SemiBold" w:cs="Calibri"/>
                <w:color w:val="000000"/>
                <w:sz w:val="16"/>
                <w:szCs w:val="16"/>
              </w:rPr>
              <w:t>. Zestaw do mocowania na ścianie, możliwy do rozbudowy o dodatkowe segmenty; możliwość odczepiania od całości poszczególnych pojemników. Głębokość pojedynczego pojemnika 23 mm; wymiary zestawu 247x745x100 mm. Kolor przezroczysty.</w:t>
            </w:r>
          </w:p>
          <w:p w14:paraId="4F7A42BD" w14:textId="77777777" w:rsidR="005C52A4" w:rsidRPr="00CD4AAE" w:rsidRDefault="005C52A4" w:rsidP="003F10D0">
            <w:pPr>
              <w:rPr>
                <w:rFonts w:ascii="Source Sans Pro SemiBold" w:hAnsi="Source Sans Pro SemiBold" w:cs="Calibri"/>
                <w:b/>
                <w:bCs/>
                <w:color w:val="000000"/>
                <w:sz w:val="16"/>
                <w:szCs w:val="16"/>
              </w:rPr>
            </w:pPr>
          </w:p>
        </w:tc>
        <w:tc>
          <w:tcPr>
            <w:tcW w:w="1556" w:type="dxa"/>
            <w:tcBorders>
              <w:top w:val="single" w:sz="4" w:space="0" w:color="auto"/>
              <w:left w:val="single" w:sz="4" w:space="0" w:color="auto"/>
              <w:bottom w:val="single" w:sz="4" w:space="0" w:color="auto"/>
              <w:right w:val="single" w:sz="4" w:space="0" w:color="auto"/>
            </w:tcBorders>
          </w:tcPr>
          <w:p w14:paraId="205F37A9" w14:textId="77777777" w:rsidR="005C52A4" w:rsidRPr="00CD4AAE"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7FE7108D" w14:textId="77777777" w:rsidR="005C52A4" w:rsidRPr="00CD4AAE" w:rsidRDefault="005C52A4" w:rsidP="003F10D0">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sztuk</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30056" w14:textId="77777777" w:rsidR="005C52A4" w:rsidRPr="00CD4AAE" w:rsidRDefault="005C52A4" w:rsidP="003F10D0">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tcPr>
          <w:p w14:paraId="7CE0BAAE" w14:textId="77777777" w:rsidR="005C52A4" w:rsidRPr="00CD4AAE"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5466A470" w14:textId="77777777" w:rsidR="005C52A4" w:rsidRPr="00CD4AAE" w:rsidRDefault="005C52A4"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14:paraId="00BF4704" w14:textId="77777777" w:rsidR="005C52A4" w:rsidRPr="00CD4AAE" w:rsidRDefault="005C52A4" w:rsidP="003F10D0">
            <w:pPr>
              <w:jc w:val="center"/>
              <w:rPr>
                <w:rFonts w:ascii="Source Sans Pro SemiBold" w:hAnsi="Source Sans Pro SemiBold" w:cs="Calibri"/>
                <w:color w:val="000000"/>
                <w:sz w:val="16"/>
                <w:szCs w:val="16"/>
              </w:rPr>
            </w:pPr>
          </w:p>
        </w:tc>
      </w:tr>
      <w:tr w:rsidR="005C52A4" w:rsidRPr="00CD4AAE" w14:paraId="20124434" w14:textId="77777777" w:rsidTr="003F10D0">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407D2" w14:textId="77777777" w:rsidR="005C52A4" w:rsidRPr="00CD4AAE" w:rsidRDefault="005C52A4" w:rsidP="003F10D0">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lastRenderedPageBreak/>
              <w:t>13</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575CBC4F" w14:textId="77777777" w:rsidR="005C52A4" w:rsidRPr="00CD4AAE" w:rsidRDefault="005C52A4" w:rsidP="003F10D0">
            <w:pPr>
              <w:rPr>
                <w:rFonts w:ascii="Source Sans Pro SemiBold" w:hAnsi="Source Sans Pro SemiBold" w:cs="Calibri"/>
                <w:b/>
                <w:bCs/>
                <w:color w:val="000000"/>
                <w:sz w:val="16"/>
                <w:szCs w:val="16"/>
              </w:rPr>
            </w:pPr>
            <w:r w:rsidRPr="00CD4AAE">
              <w:rPr>
                <w:rFonts w:ascii="Source Sans Pro SemiBold" w:hAnsi="Source Sans Pro SemiBold" w:cs="Calibri"/>
                <w:color w:val="000000"/>
                <w:sz w:val="16"/>
                <w:szCs w:val="16"/>
              </w:rPr>
              <w:t xml:space="preserve">Tablica suchościeralna magnetyczna biała. Wykonana  z blachy lakierowanej na biało, co zapewnia idealnie gładką powierzchnię, łatwość w czyszczeniu oraz długoletnią wytrzymałość. Powierzchnia tablicy pozwala na używanie markerów ścieralnych oraz wszelkiego rodzaju magnesów. </w:t>
            </w:r>
            <w:r w:rsidRPr="00CD4AAE">
              <w:rPr>
                <w:rFonts w:ascii="Source Sans Pro SemiBold" w:hAnsi="Source Sans Pro SemiBold" w:cs="Calibri"/>
                <w:color w:val="000000"/>
                <w:sz w:val="16"/>
                <w:szCs w:val="16"/>
              </w:rPr>
              <w:br/>
              <w:t xml:space="preserve">    RAMA - wykonana z aluminium zabezpieczonego przed korozją, w eleganckim szarym kolorze. Wzmocniona konstrukcja zapewnia stabilność całej tablicy i odporność na uszkodzenia.</w:t>
            </w:r>
            <w:r w:rsidRPr="00CD4AAE">
              <w:rPr>
                <w:rFonts w:ascii="Source Sans Pro SemiBold" w:hAnsi="Source Sans Pro SemiBold" w:cs="Calibri"/>
                <w:color w:val="000000"/>
                <w:sz w:val="16"/>
                <w:szCs w:val="16"/>
              </w:rPr>
              <w:br/>
              <w:t xml:space="preserve">    MONTAŻ - montowana jest na ścianie za pomocą otworów w rogach tablicy. Miejsce montażu jest niewidoczne, ukryte za plastikowymi zaślepkami. Tablica może być montowana w pionie oraz w poziomie. rozmianr 120X90 cm</w:t>
            </w:r>
          </w:p>
        </w:tc>
        <w:tc>
          <w:tcPr>
            <w:tcW w:w="1556" w:type="dxa"/>
            <w:tcBorders>
              <w:top w:val="single" w:sz="4" w:space="0" w:color="auto"/>
              <w:left w:val="single" w:sz="4" w:space="0" w:color="auto"/>
              <w:bottom w:val="single" w:sz="4" w:space="0" w:color="auto"/>
              <w:right w:val="single" w:sz="4" w:space="0" w:color="auto"/>
            </w:tcBorders>
          </w:tcPr>
          <w:p w14:paraId="1BB1054F" w14:textId="77777777" w:rsidR="005C52A4" w:rsidRPr="00CD4AAE"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71255CAC" w14:textId="77777777" w:rsidR="005C52A4" w:rsidRPr="00CD4AAE" w:rsidRDefault="005C52A4" w:rsidP="003F10D0">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sztuk</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11C6F" w14:textId="77777777" w:rsidR="005C52A4" w:rsidRPr="00CD4AAE" w:rsidRDefault="005C52A4" w:rsidP="003F10D0">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tcPr>
          <w:p w14:paraId="458CA22B" w14:textId="77777777" w:rsidR="005C52A4" w:rsidRPr="00CD4AAE"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3F362F47" w14:textId="77777777" w:rsidR="005C52A4" w:rsidRPr="00CD4AAE" w:rsidRDefault="005C52A4"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14:paraId="1CC0809A" w14:textId="77777777" w:rsidR="005C52A4" w:rsidRPr="00CD4AAE" w:rsidRDefault="005C52A4" w:rsidP="003F10D0">
            <w:pPr>
              <w:jc w:val="center"/>
              <w:rPr>
                <w:rFonts w:ascii="Source Sans Pro SemiBold" w:hAnsi="Source Sans Pro SemiBold" w:cs="Calibri"/>
                <w:color w:val="000000"/>
                <w:sz w:val="16"/>
                <w:szCs w:val="16"/>
              </w:rPr>
            </w:pPr>
          </w:p>
        </w:tc>
      </w:tr>
      <w:tr w:rsidR="005C52A4" w:rsidRPr="00CD4AAE" w14:paraId="50557C47" w14:textId="77777777" w:rsidTr="003F10D0">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F3177" w14:textId="77777777" w:rsidR="005C52A4" w:rsidRPr="00CD4AAE" w:rsidRDefault="005C52A4" w:rsidP="003F10D0">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14</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62A9935F" w14:textId="77777777" w:rsidR="005C52A4" w:rsidRPr="00CD4AAE" w:rsidRDefault="005C52A4" w:rsidP="003F10D0">
            <w:pP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Teleskopowy wskaźnik laserowy. Teleskopowy wskaźnik laserowy, wysuwane ramię (50 cm długości), czerwony laser, zamykana końcówka</w:t>
            </w:r>
          </w:p>
        </w:tc>
        <w:tc>
          <w:tcPr>
            <w:tcW w:w="1556" w:type="dxa"/>
            <w:tcBorders>
              <w:top w:val="single" w:sz="4" w:space="0" w:color="auto"/>
              <w:left w:val="single" w:sz="4" w:space="0" w:color="auto"/>
              <w:bottom w:val="single" w:sz="4" w:space="0" w:color="auto"/>
              <w:right w:val="single" w:sz="4" w:space="0" w:color="auto"/>
            </w:tcBorders>
          </w:tcPr>
          <w:p w14:paraId="1E878825" w14:textId="77777777" w:rsidR="005C52A4" w:rsidRPr="00CD4AAE"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507EA4BE" w14:textId="77777777" w:rsidR="005C52A4" w:rsidRPr="00CD4AAE" w:rsidRDefault="005C52A4" w:rsidP="003F10D0">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sztuk</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2FACC" w14:textId="77777777" w:rsidR="005C52A4" w:rsidRPr="00CD4AAE" w:rsidRDefault="005C52A4" w:rsidP="003F10D0">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2</w:t>
            </w:r>
          </w:p>
        </w:tc>
        <w:tc>
          <w:tcPr>
            <w:tcW w:w="992" w:type="dxa"/>
            <w:tcBorders>
              <w:top w:val="single" w:sz="4" w:space="0" w:color="auto"/>
              <w:left w:val="single" w:sz="4" w:space="0" w:color="auto"/>
              <w:bottom w:val="single" w:sz="4" w:space="0" w:color="auto"/>
              <w:right w:val="single" w:sz="4" w:space="0" w:color="auto"/>
            </w:tcBorders>
          </w:tcPr>
          <w:p w14:paraId="2CDC1B8F" w14:textId="77777777" w:rsidR="005C52A4" w:rsidRPr="00CD4AAE"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131A0050" w14:textId="77777777" w:rsidR="005C52A4" w:rsidRPr="00CD4AAE" w:rsidRDefault="005C52A4" w:rsidP="003F10D0">
            <w:pPr>
              <w:jc w:val="center"/>
              <w:rPr>
                <w:rFonts w:ascii="Source Sans Pro SemiBold" w:hAnsi="Source Sans Pro SemiBold"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14:paraId="678ABBDA" w14:textId="77777777" w:rsidR="005C52A4" w:rsidRPr="00CD4AAE" w:rsidRDefault="005C52A4" w:rsidP="003F10D0">
            <w:pPr>
              <w:jc w:val="center"/>
              <w:rPr>
                <w:rFonts w:ascii="Source Sans Pro SemiBold" w:hAnsi="Source Sans Pro SemiBold" w:cs="Calibri"/>
                <w:color w:val="000000"/>
                <w:sz w:val="16"/>
                <w:szCs w:val="16"/>
              </w:rPr>
            </w:pPr>
          </w:p>
        </w:tc>
      </w:tr>
    </w:tbl>
    <w:p w14:paraId="5CAE5586" w14:textId="77777777" w:rsidR="00F038FB" w:rsidRPr="000F5175" w:rsidRDefault="00F038FB" w:rsidP="000F5175">
      <w:pPr>
        <w:spacing w:before="120" w:after="120"/>
        <w:jc w:val="both"/>
        <w:rPr>
          <w:rFonts w:ascii="Source Sans Pro" w:hAnsi="Source Sans Pro" w:cs="Arial"/>
          <w:b/>
          <w:color w:val="0000FF"/>
          <w:sz w:val="20"/>
          <w:szCs w:val="20"/>
        </w:rPr>
      </w:pPr>
    </w:p>
    <w:p w14:paraId="7FE158BB" w14:textId="27D4C8A2" w:rsidR="009C3896" w:rsidRPr="000F5175" w:rsidRDefault="009C3896" w:rsidP="009C3896">
      <w:pPr>
        <w:spacing w:before="120" w:after="120"/>
        <w:jc w:val="both"/>
        <w:rPr>
          <w:rFonts w:ascii="Source Sans Pro" w:hAnsi="Source Sans Pro" w:cs="Arial"/>
          <w:b/>
          <w:color w:val="0000FF"/>
          <w:sz w:val="20"/>
          <w:szCs w:val="20"/>
        </w:rPr>
      </w:pPr>
      <w:r w:rsidRPr="000F5175">
        <w:rPr>
          <w:rFonts w:ascii="Source Sans Pro" w:hAnsi="Source Sans Pro" w:cs="Arial"/>
          <w:b/>
          <w:color w:val="0000FF"/>
          <w:sz w:val="20"/>
          <w:szCs w:val="20"/>
        </w:rPr>
        <w:t xml:space="preserve">Część </w:t>
      </w:r>
      <w:r w:rsidR="00FB0690" w:rsidRPr="000F5175">
        <w:rPr>
          <w:rFonts w:ascii="Source Sans Pro" w:hAnsi="Source Sans Pro" w:cs="Arial"/>
          <w:b/>
          <w:color w:val="0000FF"/>
          <w:sz w:val="20"/>
          <w:szCs w:val="20"/>
        </w:rPr>
        <w:t>11</w:t>
      </w:r>
    </w:p>
    <w:tbl>
      <w:tblPr>
        <w:tblW w:w="9488" w:type="dxa"/>
        <w:tblCellMar>
          <w:left w:w="70" w:type="dxa"/>
          <w:right w:w="70" w:type="dxa"/>
        </w:tblCellMar>
        <w:tblLook w:val="04A0" w:firstRow="1" w:lastRow="0" w:firstColumn="1" w:lastColumn="0" w:noHBand="0" w:noVBand="1"/>
      </w:tblPr>
      <w:tblGrid>
        <w:gridCol w:w="570"/>
        <w:gridCol w:w="2178"/>
        <w:gridCol w:w="1810"/>
        <w:gridCol w:w="995"/>
        <w:gridCol w:w="709"/>
        <w:gridCol w:w="1234"/>
        <w:gridCol w:w="1063"/>
        <w:gridCol w:w="929"/>
      </w:tblGrid>
      <w:tr w:rsidR="005C52A4" w:rsidRPr="009A0B5D" w14:paraId="1BBB5842" w14:textId="77777777" w:rsidTr="003F10D0">
        <w:trPr>
          <w:trHeight w:val="960"/>
        </w:trPr>
        <w:tc>
          <w:tcPr>
            <w:tcW w:w="570"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2B25FB9A"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LP</w:t>
            </w:r>
          </w:p>
        </w:tc>
        <w:tc>
          <w:tcPr>
            <w:tcW w:w="2178"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6B320B40" w14:textId="77777777" w:rsidR="005C52A4" w:rsidRPr="009A0B5D" w:rsidRDefault="005C52A4" w:rsidP="003F10D0">
            <w:pPr>
              <w:jc w:val="center"/>
              <w:rPr>
                <w:rFonts w:ascii="Source Sans Pro SemiBold" w:hAnsi="Source Sans Pro SemiBold" w:cs="Calibri"/>
                <w:b/>
                <w:bCs/>
                <w:color w:val="000000"/>
                <w:sz w:val="16"/>
                <w:szCs w:val="16"/>
              </w:rPr>
            </w:pPr>
            <w:r w:rsidRPr="009A0B5D">
              <w:rPr>
                <w:rFonts w:ascii="Source Sans Pro SemiBold" w:hAnsi="Source Sans Pro SemiBold" w:cs="Calibri"/>
                <w:b/>
                <w:bCs/>
                <w:color w:val="000000"/>
                <w:sz w:val="16"/>
                <w:szCs w:val="16"/>
              </w:rPr>
              <w:t>Artykuł</w:t>
            </w:r>
          </w:p>
        </w:tc>
        <w:tc>
          <w:tcPr>
            <w:tcW w:w="1917" w:type="dxa"/>
            <w:tcBorders>
              <w:top w:val="single" w:sz="8" w:space="0" w:color="4472C4"/>
              <w:left w:val="single" w:sz="8" w:space="0" w:color="4472C4"/>
              <w:bottom w:val="single" w:sz="4" w:space="0" w:color="9BC2E6"/>
              <w:right w:val="single" w:sz="8" w:space="0" w:color="4472C4"/>
            </w:tcBorders>
            <w:shd w:val="clear" w:color="auto" w:fill="E7E6E6" w:themeFill="background2"/>
          </w:tcPr>
          <w:p w14:paraId="79E67AF3" w14:textId="77777777" w:rsidR="005C52A4" w:rsidRPr="009A0B5D" w:rsidRDefault="005C52A4" w:rsidP="003F10D0">
            <w:pPr>
              <w:jc w:val="center"/>
              <w:rPr>
                <w:rFonts w:ascii="Source Sans Pro SemiBold" w:hAnsi="Source Sans Pro SemiBold" w:cs="Calibri"/>
                <w:b/>
                <w:bCs/>
                <w:color w:val="000000"/>
                <w:sz w:val="16"/>
                <w:szCs w:val="16"/>
              </w:rPr>
            </w:pPr>
            <w:r w:rsidRPr="00DF7DA3">
              <w:rPr>
                <w:rFonts w:ascii="Source Sans Pro" w:hAnsi="Source Sans Pro" w:cs="Calibri"/>
                <w:b/>
                <w:bCs/>
                <w:color w:val="000000"/>
                <w:sz w:val="16"/>
                <w:szCs w:val="16"/>
              </w:rPr>
              <w:t xml:space="preserve">Nazwa oferowanego przedmiotu zgodnego z OPZ nazwa/producenta typ/model/ </w:t>
            </w:r>
            <w:r w:rsidRPr="00DF7DA3">
              <w:rPr>
                <w:rFonts w:ascii="Source Sans Pro" w:hAnsi="Source Sans Pro" w:cs="Calibri"/>
                <w:b/>
                <w:bCs/>
                <w:color w:val="FF0000"/>
                <w:sz w:val="16"/>
                <w:szCs w:val="16"/>
              </w:rPr>
              <w:t>(wypełnia Wykonawca)</w:t>
            </w:r>
          </w:p>
        </w:tc>
        <w:tc>
          <w:tcPr>
            <w:tcW w:w="995"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1A07C147" w14:textId="77777777" w:rsidR="005C52A4" w:rsidRPr="009A0B5D" w:rsidRDefault="005C52A4" w:rsidP="003F10D0">
            <w:pPr>
              <w:jc w:val="center"/>
              <w:rPr>
                <w:rFonts w:ascii="Source Sans Pro SemiBold" w:hAnsi="Source Sans Pro SemiBold" w:cs="Calibri"/>
                <w:b/>
                <w:bCs/>
                <w:color w:val="000000"/>
                <w:sz w:val="16"/>
                <w:szCs w:val="16"/>
              </w:rPr>
            </w:pPr>
            <w:r w:rsidRPr="00E26393">
              <w:rPr>
                <w:rFonts w:ascii="Source Sans Pro SemiBold" w:hAnsi="Source Sans Pro SemiBold" w:cs="Calibri"/>
                <w:b/>
                <w:bCs/>
                <w:color w:val="000000"/>
                <w:sz w:val="16"/>
                <w:szCs w:val="16"/>
              </w:rPr>
              <w:t>Jednostka miary</w:t>
            </w:r>
          </w:p>
        </w:tc>
        <w:tc>
          <w:tcPr>
            <w:tcW w:w="709" w:type="dxa"/>
            <w:tcBorders>
              <w:top w:val="single" w:sz="8" w:space="0" w:color="4472C4"/>
              <w:left w:val="single" w:sz="8" w:space="0" w:color="4472C4"/>
              <w:bottom w:val="single" w:sz="4" w:space="0" w:color="9BC2E6"/>
              <w:right w:val="nil"/>
            </w:tcBorders>
            <w:shd w:val="clear" w:color="auto" w:fill="E7E6E6" w:themeFill="background2"/>
            <w:vAlign w:val="center"/>
            <w:hideMark/>
          </w:tcPr>
          <w:p w14:paraId="368E8428" w14:textId="77777777" w:rsidR="005C52A4" w:rsidRPr="009A0B5D" w:rsidRDefault="005C52A4" w:rsidP="003F10D0">
            <w:pPr>
              <w:jc w:val="center"/>
              <w:rPr>
                <w:rFonts w:ascii="Source Sans Pro SemiBold" w:hAnsi="Source Sans Pro SemiBold" w:cs="Calibri"/>
                <w:b/>
                <w:bCs/>
                <w:color w:val="000000"/>
                <w:sz w:val="16"/>
                <w:szCs w:val="16"/>
              </w:rPr>
            </w:pPr>
            <w:r w:rsidRPr="00E26393">
              <w:rPr>
                <w:rFonts w:ascii="Source Sans Pro SemiBold" w:hAnsi="Source Sans Pro SemiBold" w:cs="Calibri"/>
                <w:b/>
                <w:bCs/>
                <w:color w:val="000000"/>
                <w:sz w:val="16"/>
                <w:szCs w:val="16"/>
              </w:rPr>
              <w:t xml:space="preserve">LICZBA SZTUK </w:t>
            </w:r>
          </w:p>
        </w:tc>
        <w:tc>
          <w:tcPr>
            <w:tcW w:w="992"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1470B153" w14:textId="77777777" w:rsidR="005C52A4" w:rsidRPr="009A0B5D" w:rsidRDefault="005C52A4" w:rsidP="003F10D0">
            <w:pPr>
              <w:jc w:val="center"/>
              <w:rPr>
                <w:rFonts w:ascii="Source Sans Pro SemiBold" w:hAnsi="Source Sans Pro SemiBold" w:cs="Calibri"/>
                <w:b/>
                <w:bCs/>
                <w:color w:val="000000"/>
                <w:sz w:val="16"/>
                <w:szCs w:val="16"/>
              </w:rPr>
            </w:pPr>
            <w:r w:rsidRPr="00DF7DA3">
              <w:rPr>
                <w:rFonts w:ascii="Source Sans Pro" w:hAnsi="Source Sans Pro" w:cs="Calibri"/>
                <w:b/>
                <w:bCs/>
                <w:color w:val="000000"/>
                <w:sz w:val="16"/>
                <w:szCs w:val="16"/>
              </w:rPr>
              <w:t>CENA JEDNOSTKOWA NETTO [zł]</w:t>
            </w:r>
          </w:p>
        </w:tc>
        <w:tc>
          <w:tcPr>
            <w:tcW w:w="1134"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424F78DF" w14:textId="77777777" w:rsidR="005C52A4" w:rsidRPr="009A0B5D" w:rsidRDefault="005C52A4" w:rsidP="003F10D0">
            <w:pPr>
              <w:jc w:val="center"/>
              <w:rPr>
                <w:rFonts w:ascii="Source Sans Pro SemiBold" w:hAnsi="Source Sans Pro SemiBold" w:cs="Calibri"/>
                <w:b/>
                <w:bCs/>
                <w:color w:val="000000"/>
                <w:sz w:val="16"/>
                <w:szCs w:val="16"/>
              </w:rPr>
            </w:pPr>
            <w:r w:rsidRPr="00DF7DA3">
              <w:rPr>
                <w:rFonts w:ascii="Source Sans Pro" w:hAnsi="Source Sans Pro" w:cs="Calibri"/>
                <w:b/>
                <w:bCs/>
                <w:color w:val="000000"/>
                <w:sz w:val="16"/>
                <w:szCs w:val="16"/>
              </w:rPr>
              <w:t xml:space="preserve">WARTOŚĆ </w:t>
            </w:r>
            <w:r w:rsidRPr="00DF7DA3">
              <w:rPr>
                <w:rFonts w:ascii="Source Sans Pro" w:hAnsi="Source Sans Pro" w:cs="Calibri"/>
                <w:b/>
                <w:bCs/>
                <w:color w:val="000000"/>
                <w:sz w:val="16"/>
                <w:szCs w:val="16"/>
              </w:rPr>
              <w:br/>
              <w:t>NETTO [zł]</w:t>
            </w:r>
          </w:p>
        </w:tc>
        <w:tc>
          <w:tcPr>
            <w:tcW w:w="993"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7DDCD3EE" w14:textId="77777777" w:rsidR="005C52A4" w:rsidRPr="009A0B5D" w:rsidRDefault="005C52A4" w:rsidP="003F10D0">
            <w:pPr>
              <w:jc w:val="center"/>
              <w:rPr>
                <w:rFonts w:ascii="Source Sans Pro SemiBold" w:hAnsi="Source Sans Pro SemiBold" w:cs="Calibri"/>
                <w:b/>
                <w:bCs/>
                <w:color w:val="000000"/>
                <w:sz w:val="16"/>
                <w:szCs w:val="16"/>
              </w:rPr>
            </w:pPr>
            <w:r w:rsidRPr="00DF7DA3">
              <w:rPr>
                <w:rFonts w:ascii="Source Sans Pro" w:hAnsi="Source Sans Pro" w:cs="Calibri"/>
                <w:b/>
                <w:bCs/>
                <w:color w:val="000000"/>
                <w:sz w:val="16"/>
                <w:szCs w:val="16"/>
              </w:rPr>
              <w:t xml:space="preserve">Wartość BRUTTO [zł] </w:t>
            </w:r>
            <w:r w:rsidRPr="00DF7DA3">
              <w:rPr>
                <w:rFonts w:ascii="Source Sans Pro" w:hAnsi="Source Sans Pro" w:cs="Calibri"/>
                <w:b/>
                <w:bCs/>
                <w:color w:val="000000"/>
                <w:sz w:val="16"/>
                <w:szCs w:val="16"/>
              </w:rPr>
              <w:br/>
              <w:t>dla VAT 23%</w:t>
            </w:r>
          </w:p>
        </w:tc>
      </w:tr>
      <w:tr w:rsidR="005C52A4" w:rsidRPr="009A0B5D" w14:paraId="6EF4D4A0" w14:textId="77777777" w:rsidTr="003F10D0">
        <w:trPr>
          <w:trHeight w:val="6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5AD1F" w14:textId="77777777" w:rsidR="005C52A4" w:rsidRPr="009A0B5D" w:rsidRDefault="005C52A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F739A" w14:textId="77777777" w:rsidR="005C52A4" w:rsidRPr="009A0B5D" w:rsidRDefault="005C52A4" w:rsidP="003F10D0">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BATERIE ALKALICZNE</w:t>
            </w:r>
            <w:r w:rsidRPr="009A0B5D">
              <w:rPr>
                <w:rFonts w:ascii="Source Sans Pro SemiBold" w:hAnsi="Source Sans Pro SemiBold" w:cs="Calibri"/>
                <w:color w:val="000000"/>
                <w:sz w:val="16"/>
                <w:szCs w:val="16"/>
              </w:rPr>
              <w:t xml:space="preserve"> - baterie alkaliczne: LR03</w:t>
            </w:r>
            <w:r w:rsidRPr="009A0B5D">
              <w:rPr>
                <w:rFonts w:ascii="Source Sans Pro SemiBold" w:hAnsi="Source Sans Pro SemiBold" w:cs="Calibri"/>
                <w:b/>
                <w:bCs/>
                <w:color w:val="000000"/>
                <w:sz w:val="16"/>
                <w:szCs w:val="16"/>
              </w:rPr>
              <w:t xml:space="preserve"> (AAA)</w:t>
            </w:r>
            <w:r w:rsidRPr="009A0B5D">
              <w:rPr>
                <w:rFonts w:ascii="Source Sans Pro SemiBold" w:hAnsi="Source Sans Pro SemiBold" w:cs="Calibri"/>
                <w:color w:val="000000"/>
                <w:sz w:val="16"/>
                <w:szCs w:val="16"/>
              </w:rPr>
              <w:t>, napięcie wyjściowe: 1,5V, Typ: LR03; ilość</w:t>
            </w:r>
            <w:r w:rsidRPr="009A0B5D">
              <w:rPr>
                <w:rFonts w:ascii="Source Sans Pro SemiBold" w:hAnsi="Source Sans Pro SemiBold" w:cs="Calibri"/>
                <w:b/>
                <w:bCs/>
                <w:color w:val="000000"/>
                <w:sz w:val="16"/>
                <w:szCs w:val="16"/>
              </w:rPr>
              <w:t xml:space="preserve"> w opakowaniu: 10 sztuk</w:t>
            </w:r>
          </w:p>
        </w:tc>
        <w:tc>
          <w:tcPr>
            <w:tcW w:w="1917" w:type="dxa"/>
            <w:tcBorders>
              <w:top w:val="single" w:sz="4" w:space="0" w:color="auto"/>
              <w:left w:val="single" w:sz="4" w:space="0" w:color="auto"/>
              <w:bottom w:val="single" w:sz="4" w:space="0" w:color="auto"/>
              <w:right w:val="single" w:sz="4" w:space="0" w:color="auto"/>
            </w:tcBorders>
          </w:tcPr>
          <w:p w14:paraId="10429FCF" w14:textId="77777777" w:rsidR="005C52A4" w:rsidRPr="009A0B5D"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978E7"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0124F"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2</w:t>
            </w:r>
          </w:p>
        </w:tc>
        <w:tc>
          <w:tcPr>
            <w:tcW w:w="992" w:type="dxa"/>
            <w:tcBorders>
              <w:top w:val="single" w:sz="4" w:space="0" w:color="auto"/>
              <w:left w:val="single" w:sz="4" w:space="0" w:color="auto"/>
              <w:bottom w:val="single" w:sz="4" w:space="0" w:color="auto"/>
              <w:right w:val="single" w:sz="4" w:space="0" w:color="auto"/>
            </w:tcBorders>
          </w:tcPr>
          <w:p w14:paraId="16EB12C1" w14:textId="77777777" w:rsidR="005C52A4" w:rsidRPr="009A0B5D" w:rsidRDefault="005C52A4"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33B367A" w14:textId="77777777" w:rsidR="005C52A4" w:rsidRPr="009A0B5D"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21A5C149" w14:textId="77777777" w:rsidR="005C52A4" w:rsidRPr="009A0B5D" w:rsidRDefault="005C52A4" w:rsidP="003F10D0">
            <w:pPr>
              <w:jc w:val="center"/>
              <w:rPr>
                <w:rFonts w:ascii="Source Sans Pro SemiBold" w:hAnsi="Source Sans Pro SemiBold" w:cs="Calibri"/>
                <w:color w:val="000000"/>
                <w:sz w:val="16"/>
                <w:szCs w:val="16"/>
              </w:rPr>
            </w:pPr>
          </w:p>
        </w:tc>
      </w:tr>
      <w:tr w:rsidR="005C52A4" w:rsidRPr="009A0B5D" w14:paraId="49C563F7" w14:textId="77777777" w:rsidTr="003F10D0">
        <w:trPr>
          <w:trHeight w:val="49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DE66D" w14:textId="77777777" w:rsidR="005C52A4" w:rsidRPr="009A0B5D" w:rsidRDefault="005C52A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DB770" w14:textId="77777777" w:rsidR="005C52A4" w:rsidRPr="009A0B5D" w:rsidRDefault="005C52A4" w:rsidP="003F10D0">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BATERIE ALKALICZNE</w:t>
            </w:r>
            <w:r w:rsidRPr="009A0B5D">
              <w:rPr>
                <w:rFonts w:ascii="Source Sans Pro SemiBold" w:hAnsi="Source Sans Pro SemiBold" w:cs="Calibri"/>
                <w:color w:val="000000"/>
                <w:sz w:val="16"/>
                <w:szCs w:val="16"/>
              </w:rPr>
              <w:t xml:space="preserve"> - baterie alkaliczne: LR06 </w:t>
            </w:r>
            <w:r w:rsidRPr="009A0B5D">
              <w:rPr>
                <w:rFonts w:ascii="Source Sans Pro SemiBold" w:hAnsi="Source Sans Pro SemiBold" w:cs="Calibri"/>
                <w:b/>
                <w:bCs/>
                <w:color w:val="000000"/>
                <w:sz w:val="16"/>
                <w:szCs w:val="16"/>
              </w:rPr>
              <w:t>(AA)</w:t>
            </w:r>
            <w:r w:rsidRPr="009A0B5D">
              <w:rPr>
                <w:rFonts w:ascii="Source Sans Pro SemiBold" w:hAnsi="Source Sans Pro SemiBold" w:cs="Calibri"/>
                <w:color w:val="000000"/>
                <w:sz w:val="16"/>
                <w:szCs w:val="16"/>
              </w:rPr>
              <w:t xml:space="preserve">, napięcie wyjściowe: 1,5V, Typ: LR06; ilość </w:t>
            </w:r>
            <w:r w:rsidRPr="009A0B5D">
              <w:rPr>
                <w:rFonts w:ascii="Source Sans Pro SemiBold" w:hAnsi="Source Sans Pro SemiBold" w:cs="Calibri"/>
                <w:b/>
                <w:bCs/>
                <w:color w:val="000000"/>
                <w:sz w:val="16"/>
                <w:szCs w:val="16"/>
              </w:rPr>
              <w:t>w opakowaniu: 10 sztuk</w:t>
            </w:r>
          </w:p>
        </w:tc>
        <w:tc>
          <w:tcPr>
            <w:tcW w:w="1917" w:type="dxa"/>
            <w:tcBorders>
              <w:top w:val="single" w:sz="4" w:space="0" w:color="auto"/>
              <w:left w:val="single" w:sz="4" w:space="0" w:color="auto"/>
              <w:bottom w:val="single" w:sz="4" w:space="0" w:color="auto"/>
              <w:right w:val="single" w:sz="4" w:space="0" w:color="auto"/>
            </w:tcBorders>
          </w:tcPr>
          <w:p w14:paraId="1E034DB5" w14:textId="77777777" w:rsidR="005C52A4" w:rsidRPr="009A0B5D"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8E2B4"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E1E4E"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2</w:t>
            </w:r>
          </w:p>
        </w:tc>
        <w:tc>
          <w:tcPr>
            <w:tcW w:w="992" w:type="dxa"/>
            <w:tcBorders>
              <w:top w:val="single" w:sz="4" w:space="0" w:color="auto"/>
              <w:left w:val="single" w:sz="4" w:space="0" w:color="auto"/>
              <w:bottom w:val="single" w:sz="4" w:space="0" w:color="auto"/>
              <w:right w:val="single" w:sz="4" w:space="0" w:color="auto"/>
            </w:tcBorders>
          </w:tcPr>
          <w:p w14:paraId="2ACD8D8C" w14:textId="77777777" w:rsidR="005C52A4" w:rsidRPr="009A0B5D" w:rsidRDefault="005C52A4"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ABC0D53" w14:textId="77777777" w:rsidR="005C52A4" w:rsidRPr="009A0B5D"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0B57FE59" w14:textId="77777777" w:rsidR="005C52A4" w:rsidRPr="009A0B5D" w:rsidRDefault="005C52A4" w:rsidP="003F10D0">
            <w:pPr>
              <w:jc w:val="center"/>
              <w:rPr>
                <w:rFonts w:ascii="Source Sans Pro SemiBold" w:hAnsi="Source Sans Pro SemiBold" w:cs="Calibri"/>
                <w:color w:val="000000"/>
                <w:sz w:val="16"/>
                <w:szCs w:val="16"/>
              </w:rPr>
            </w:pPr>
          </w:p>
        </w:tc>
      </w:tr>
      <w:tr w:rsidR="005C52A4" w:rsidRPr="009A0B5D" w14:paraId="5A89AA99" w14:textId="77777777" w:rsidTr="003F10D0">
        <w:trPr>
          <w:trHeight w:val="19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8C715" w14:textId="77777777" w:rsidR="005C52A4" w:rsidRPr="009A0B5D" w:rsidRDefault="005C52A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A4DFD" w14:textId="77777777" w:rsidR="005C52A4" w:rsidRPr="009A0B5D" w:rsidRDefault="005C52A4" w:rsidP="003F10D0">
            <w:pPr>
              <w:rPr>
                <w:rFonts w:ascii="Source Sans Pro SemiBold" w:hAnsi="Source Sans Pro SemiBold" w:cs="Calibri"/>
                <w:b/>
                <w:bCs/>
                <w:color w:val="000000"/>
                <w:sz w:val="16"/>
                <w:szCs w:val="16"/>
              </w:rPr>
            </w:pPr>
            <w:r w:rsidRPr="009A0B5D">
              <w:rPr>
                <w:rFonts w:ascii="Source Sans Pro SemiBold" w:hAnsi="Source Sans Pro SemiBold" w:cs="Calibri"/>
                <w:b/>
                <w:bCs/>
                <w:color w:val="000000"/>
                <w:sz w:val="16"/>
                <w:szCs w:val="16"/>
              </w:rPr>
              <w:t>BATERIE ALKALICZNE CR2032</w:t>
            </w:r>
            <w:r w:rsidRPr="009A0B5D">
              <w:rPr>
                <w:rFonts w:ascii="Source Sans Pro SemiBold" w:hAnsi="Source Sans Pro SemiBold" w:cs="Calibri"/>
                <w:b/>
                <w:bCs/>
                <w:color w:val="000000"/>
                <w:sz w:val="16"/>
                <w:szCs w:val="16"/>
              </w:rPr>
              <w:br/>
            </w:r>
            <w:r w:rsidRPr="009A0B5D">
              <w:rPr>
                <w:rFonts w:ascii="Source Sans Pro SemiBold" w:hAnsi="Source Sans Pro SemiBold" w:cs="Calibri"/>
                <w:color w:val="000000"/>
                <w:sz w:val="16"/>
                <w:szCs w:val="16"/>
              </w:rPr>
              <w:t>Baterie litowe/guzikowe/pastylkowe.</w:t>
            </w:r>
            <w:r w:rsidRPr="009A0B5D">
              <w:rPr>
                <w:rFonts w:ascii="Source Sans Pro SemiBold" w:hAnsi="Source Sans Pro SemiBold" w:cs="Calibri"/>
                <w:color w:val="000000"/>
                <w:sz w:val="16"/>
                <w:szCs w:val="16"/>
              </w:rPr>
              <w:br/>
              <w:t>napięcie [V]: 3.0</w:t>
            </w:r>
            <w:r w:rsidRPr="009A0B5D">
              <w:rPr>
                <w:rFonts w:ascii="Source Sans Pro SemiBold" w:hAnsi="Source Sans Pro SemiBold" w:cs="Calibri"/>
                <w:color w:val="000000"/>
                <w:sz w:val="16"/>
                <w:szCs w:val="16"/>
              </w:rPr>
              <w:br/>
              <w:t>średnica [mm]: 20.0</w:t>
            </w:r>
            <w:r w:rsidRPr="009A0B5D">
              <w:rPr>
                <w:rFonts w:ascii="Source Sans Pro SemiBold" w:hAnsi="Source Sans Pro SemiBold" w:cs="Calibri"/>
                <w:color w:val="000000"/>
                <w:sz w:val="16"/>
                <w:szCs w:val="16"/>
              </w:rPr>
              <w:br/>
              <w:t>wysokość [mm]: 3.2</w:t>
            </w:r>
            <w:r w:rsidRPr="009A0B5D">
              <w:rPr>
                <w:rFonts w:ascii="Source Sans Pro SemiBold" w:hAnsi="Source Sans Pro SemiBold" w:cs="Calibri"/>
                <w:color w:val="000000"/>
                <w:sz w:val="16"/>
                <w:szCs w:val="16"/>
              </w:rPr>
              <w:br/>
              <w:t>pojemność [mAh]: 220</w:t>
            </w:r>
            <w:r w:rsidRPr="009A0B5D">
              <w:rPr>
                <w:rFonts w:ascii="Source Sans Pro SemiBold" w:hAnsi="Source Sans Pro SemiBold" w:cs="Calibri"/>
                <w:color w:val="000000"/>
                <w:sz w:val="16"/>
                <w:szCs w:val="16"/>
              </w:rPr>
              <w:br/>
              <w:t>Minimalny termin przydatności: 24 miesiące</w:t>
            </w:r>
            <w:r w:rsidRPr="009A0B5D">
              <w:rPr>
                <w:rFonts w:ascii="Source Sans Pro SemiBold" w:hAnsi="Source Sans Pro SemiBold" w:cs="Calibri"/>
                <w:color w:val="000000"/>
                <w:sz w:val="16"/>
                <w:szCs w:val="16"/>
              </w:rPr>
              <w:br/>
            </w:r>
            <w:r w:rsidRPr="009A0B5D">
              <w:rPr>
                <w:rFonts w:ascii="Source Sans Pro SemiBold" w:hAnsi="Source Sans Pro SemiBold" w:cs="Calibri"/>
                <w:b/>
                <w:bCs/>
                <w:color w:val="000000"/>
                <w:sz w:val="16"/>
                <w:szCs w:val="16"/>
              </w:rPr>
              <w:t>Opakowanie/blister zawiera 8 sztuk</w:t>
            </w:r>
          </w:p>
        </w:tc>
        <w:tc>
          <w:tcPr>
            <w:tcW w:w="1917" w:type="dxa"/>
            <w:tcBorders>
              <w:top w:val="single" w:sz="4" w:space="0" w:color="auto"/>
              <w:left w:val="single" w:sz="4" w:space="0" w:color="auto"/>
              <w:bottom w:val="single" w:sz="4" w:space="0" w:color="auto"/>
              <w:right w:val="single" w:sz="4" w:space="0" w:color="auto"/>
            </w:tcBorders>
          </w:tcPr>
          <w:p w14:paraId="602EC930" w14:textId="77777777" w:rsidR="005C52A4" w:rsidRPr="009A0B5D"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90DF3"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92979"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2</w:t>
            </w:r>
          </w:p>
        </w:tc>
        <w:tc>
          <w:tcPr>
            <w:tcW w:w="992" w:type="dxa"/>
            <w:tcBorders>
              <w:top w:val="single" w:sz="4" w:space="0" w:color="auto"/>
              <w:left w:val="single" w:sz="4" w:space="0" w:color="auto"/>
              <w:bottom w:val="single" w:sz="4" w:space="0" w:color="auto"/>
              <w:right w:val="single" w:sz="4" w:space="0" w:color="auto"/>
            </w:tcBorders>
          </w:tcPr>
          <w:p w14:paraId="7048ED15" w14:textId="77777777" w:rsidR="005C52A4" w:rsidRPr="009A0B5D" w:rsidRDefault="005C52A4"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8BC2EA6" w14:textId="77777777" w:rsidR="005C52A4" w:rsidRPr="009A0B5D"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26565F10" w14:textId="77777777" w:rsidR="005C52A4" w:rsidRPr="009A0B5D" w:rsidRDefault="005C52A4" w:rsidP="003F10D0">
            <w:pPr>
              <w:jc w:val="center"/>
              <w:rPr>
                <w:rFonts w:ascii="Source Sans Pro SemiBold" w:hAnsi="Source Sans Pro SemiBold" w:cs="Calibri"/>
                <w:color w:val="000000"/>
                <w:sz w:val="16"/>
                <w:szCs w:val="16"/>
              </w:rPr>
            </w:pPr>
          </w:p>
        </w:tc>
      </w:tr>
      <w:tr w:rsidR="005C52A4" w:rsidRPr="009A0B5D" w14:paraId="451373D1" w14:textId="77777777" w:rsidTr="003F10D0">
        <w:trPr>
          <w:trHeight w:val="14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29BDA" w14:textId="77777777" w:rsidR="005C52A4" w:rsidRPr="009A0B5D" w:rsidRDefault="005C52A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4</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1E617" w14:textId="77777777" w:rsidR="005C52A4" w:rsidRPr="009A0B5D" w:rsidRDefault="005C52A4" w:rsidP="003F10D0">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DŁUGOPIS</w:t>
            </w:r>
            <w:r w:rsidRPr="009A0B5D">
              <w:rPr>
                <w:rFonts w:ascii="Source Sans Pro SemiBold" w:hAnsi="Source Sans Pro SemiBold" w:cs="Calibri"/>
                <w:color w:val="000000"/>
                <w:sz w:val="16"/>
                <w:szCs w:val="16"/>
              </w:rPr>
              <w:br/>
              <w:t xml:space="preserve">Długopis jednorazowy z końcówką z węglika wolframu. Atrament na bazie oleju - trwały, wodoodporny i szybko schnący. Długość linii pisania - 3500 m, zakończenie i skuwka w kolorze tuszu. Wentylowana skuwka. </w:t>
            </w:r>
            <w:r w:rsidRPr="009A0B5D">
              <w:rPr>
                <w:rFonts w:ascii="Source Sans Pro SemiBold" w:hAnsi="Source Sans Pro SemiBold" w:cs="Calibri"/>
                <w:color w:val="000000"/>
                <w:sz w:val="16"/>
                <w:szCs w:val="16"/>
              </w:rPr>
              <w:lastRenderedPageBreak/>
              <w:t>Średnica końcówki: 0,8 mm, szerokość linii pisania 0,30 mm. Produkt jest bezpieczny, nie zawiera toksyn, metali ciężkich i polichlorku winylu.</w:t>
            </w:r>
            <w:r w:rsidRPr="009A0B5D">
              <w:rPr>
                <w:rFonts w:ascii="Source Sans Pro SemiBold" w:hAnsi="Source Sans Pro SemiBold" w:cs="Calibri"/>
                <w:color w:val="000000"/>
                <w:sz w:val="16"/>
                <w:szCs w:val="16"/>
              </w:rPr>
              <w:br/>
            </w:r>
            <w:r w:rsidRPr="009A0B5D">
              <w:rPr>
                <w:rFonts w:ascii="Source Sans Pro SemiBold" w:hAnsi="Source Sans Pro SemiBold" w:cs="Calibri"/>
                <w:b/>
                <w:bCs/>
                <w:color w:val="000000"/>
                <w:sz w:val="16"/>
                <w:szCs w:val="16"/>
              </w:rPr>
              <w:t>Kolory: czarny, czerwony,zielony, niebieski</w:t>
            </w:r>
          </w:p>
        </w:tc>
        <w:tc>
          <w:tcPr>
            <w:tcW w:w="1917" w:type="dxa"/>
            <w:tcBorders>
              <w:top w:val="single" w:sz="4" w:space="0" w:color="auto"/>
              <w:left w:val="single" w:sz="4" w:space="0" w:color="auto"/>
              <w:bottom w:val="single" w:sz="4" w:space="0" w:color="auto"/>
              <w:right w:val="single" w:sz="4" w:space="0" w:color="auto"/>
            </w:tcBorders>
          </w:tcPr>
          <w:p w14:paraId="5BE4EFC6" w14:textId="77777777" w:rsidR="005C52A4" w:rsidRPr="009A0B5D"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F5C96"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FE8A5"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25</w:t>
            </w:r>
          </w:p>
        </w:tc>
        <w:tc>
          <w:tcPr>
            <w:tcW w:w="992" w:type="dxa"/>
            <w:tcBorders>
              <w:top w:val="single" w:sz="4" w:space="0" w:color="auto"/>
              <w:left w:val="single" w:sz="4" w:space="0" w:color="auto"/>
              <w:bottom w:val="single" w:sz="4" w:space="0" w:color="auto"/>
              <w:right w:val="single" w:sz="4" w:space="0" w:color="auto"/>
            </w:tcBorders>
          </w:tcPr>
          <w:p w14:paraId="512CC90C" w14:textId="77777777" w:rsidR="005C52A4" w:rsidRPr="009A0B5D" w:rsidRDefault="005C52A4"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E29B9A9" w14:textId="77777777" w:rsidR="005C52A4" w:rsidRPr="009A0B5D"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61C45C3D" w14:textId="77777777" w:rsidR="005C52A4" w:rsidRPr="009A0B5D" w:rsidRDefault="005C52A4" w:rsidP="003F10D0">
            <w:pPr>
              <w:jc w:val="center"/>
              <w:rPr>
                <w:rFonts w:ascii="Source Sans Pro SemiBold" w:hAnsi="Source Sans Pro SemiBold" w:cs="Calibri"/>
                <w:color w:val="000000"/>
                <w:sz w:val="16"/>
                <w:szCs w:val="16"/>
              </w:rPr>
            </w:pPr>
          </w:p>
        </w:tc>
      </w:tr>
      <w:tr w:rsidR="005C52A4" w:rsidRPr="009A0B5D" w14:paraId="26019C58" w14:textId="77777777" w:rsidTr="003F10D0">
        <w:trPr>
          <w:trHeight w:val="14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EE2BC" w14:textId="77777777" w:rsidR="005C52A4" w:rsidRPr="009A0B5D" w:rsidRDefault="005C52A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5</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CF68C" w14:textId="77777777" w:rsidR="005C52A4" w:rsidRPr="009A0B5D" w:rsidRDefault="005C52A4" w:rsidP="003F10D0">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DŁUGOPIS OLEJOWY</w:t>
            </w:r>
            <w:r w:rsidRPr="009A0B5D">
              <w:rPr>
                <w:rFonts w:ascii="Source Sans Pro SemiBold" w:hAnsi="Source Sans Pro SemiBold" w:cs="Calibri"/>
                <w:color w:val="000000"/>
                <w:sz w:val="16"/>
                <w:szCs w:val="16"/>
              </w:rPr>
              <w:br/>
              <w:t>Automatyczny długopis olejowy z wymiennym wkłądem, komfort pisania zapewnia ergonomiczny gumowy uchwyt, tusz olejowy nowej generacji i końcówka pisząca wykonana z węglika wolframu. Przezroczysta obudowa pozwala na kontrolę zużycia wkładu. Szerokość linii pisania: 0,22 mm, rozmiar końcówki 0,70 mm.</w:t>
            </w:r>
            <w:r w:rsidRPr="009A0B5D">
              <w:rPr>
                <w:rFonts w:ascii="Source Sans Pro SemiBold" w:hAnsi="Source Sans Pro SemiBold" w:cs="Calibri"/>
                <w:color w:val="000000"/>
                <w:sz w:val="16"/>
                <w:szCs w:val="16"/>
              </w:rPr>
              <w:br/>
            </w:r>
            <w:r w:rsidRPr="009A0B5D">
              <w:rPr>
                <w:rFonts w:ascii="Source Sans Pro SemiBold" w:hAnsi="Source Sans Pro SemiBold" w:cs="Calibri"/>
                <w:b/>
                <w:bCs/>
                <w:color w:val="000000"/>
                <w:sz w:val="16"/>
                <w:szCs w:val="16"/>
              </w:rPr>
              <w:t>Kolory: czarny, czerwony, zielony, niebieski</w:t>
            </w:r>
          </w:p>
        </w:tc>
        <w:tc>
          <w:tcPr>
            <w:tcW w:w="1917" w:type="dxa"/>
            <w:tcBorders>
              <w:top w:val="single" w:sz="4" w:space="0" w:color="auto"/>
              <w:left w:val="single" w:sz="4" w:space="0" w:color="auto"/>
              <w:bottom w:val="single" w:sz="4" w:space="0" w:color="auto"/>
              <w:right w:val="single" w:sz="4" w:space="0" w:color="auto"/>
            </w:tcBorders>
          </w:tcPr>
          <w:p w14:paraId="686B5829" w14:textId="77777777" w:rsidR="005C52A4" w:rsidRPr="009A0B5D"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20E1C"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4339F"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15</w:t>
            </w:r>
          </w:p>
        </w:tc>
        <w:tc>
          <w:tcPr>
            <w:tcW w:w="992" w:type="dxa"/>
            <w:tcBorders>
              <w:top w:val="single" w:sz="4" w:space="0" w:color="auto"/>
              <w:left w:val="single" w:sz="4" w:space="0" w:color="auto"/>
              <w:bottom w:val="single" w:sz="4" w:space="0" w:color="auto"/>
              <w:right w:val="single" w:sz="4" w:space="0" w:color="auto"/>
            </w:tcBorders>
          </w:tcPr>
          <w:p w14:paraId="2CBD2085" w14:textId="77777777" w:rsidR="005C52A4" w:rsidRPr="009A0B5D" w:rsidRDefault="005C52A4"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E956C46" w14:textId="77777777" w:rsidR="005C52A4" w:rsidRPr="009A0B5D"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7567B116" w14:textId="77777777" w:rsidR="005C52A4" w:rsidRPr="009A0B5D" w:rsidRDefault="005C52A4" w:rsidP="003F10D0">
            <w:pPr>
              <w:jc w:val="center"/>
              <w:rPr>
                <w:rFonts w:ascii="Source Sans Pro SemiBold" w:hAnsi="Source Sans Pro SemiBold" w:cs="Calibri"/>
                <w:color w:val="000000"/>
                <w:sz w:val="16"/>
                <w:szCs w:val="16"/>
              </w:rPr>
            </w:pPr>
          </w:p>
        </w:tc>
      </w:tr>
      <w:tr w:rsidR="005C52A4" w:rsidRPr="009A0B5D" w14:paraId="46EE43DB" w14:textId="77777777" w:rsidTr="003F10D0">
        <w:trPr>
          <w:trHeight w:val="42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79F7B" w14:textId="77777777" w:rsidR="005C52A4" w:rsidRPr="009A0B5D" w:rsidRDefault="005C52A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6</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DFE69" w14:textId="77777777" w:rsidR="005C52A4" w:rsidRPr="009A0B5D" w:rsidRDefault="005C52A4" w:rsidP="003F10D0">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DŁUGOPIS  0,7 mm</w:t>
            </w:r>
            <w:r w:rsidRPr="009A0B5D">
              <w:rPr>
                <w:rFonts w:ascii="Source Sans Pro SemiBold" w:hAnsi="Source Sans Pro SemiBold" w:cs="Calibri"/>
                <w:color w:val="000000"/>
                <w:sz w:val="16"/>
                <w:szCs w:val="16"/>
              </w:rPr>
              <w:br/>
              <w:t xml:space="preserve">Średnia długość linii pisania 3000 m. Atrament na bazie oleju: trwały, wodoodporny, szybkoschnący. Materiały,z których wykonany jest długopis są bezpieczne - nie zawierają toksyn i metali ciężkic. Skuwka długopisu jest wentylowana. </w:t>
            </w:r>
            <w:r w:rsidRPr="009A0B5D">
              <w:rPr>
                <w:rFonts w:ascii="Source Sans Pro SemiBold" w:hAnsi="Source Sans Pro SemiBold" w:cs="Calibri"/>
                <w:color w:val="000000"/>
                <w:sz w:val="16"/>
                <w:szCs w:val="16"/>
              </w:rPr>
              <w:br/>
            </w:r>
            <w:r w:rsidRPr="009A0B5D">
              <w:rPr>
                <w:rFonts w:ascii="Source Sans Pro SemiBold" w:hAnsi="Source Sans Pro SemiBold" w:cs="Calibri"/>
                <w:b/>
                <w:bCs/>
                <w:color w:val="000000"/>
                <w:sz w:val="16"/>
                <w:szCs w:val="16"/>
              </w:rPr>
              <w:t>Kolory: czarny, czerwony, niebieski</w:t>
            </w:r>
          </w:p>
        </w:tc>
        <w:tc>
          <w:tcPr>
            <w:tcW w:w="1917" w:type="dxa"/>
            <w:tcBorders>
              <w:top w:val="single" w:sz="4" w:space="0" w:color="auto"/>
              <w:left w:val="single" w:sz="4" w:space="0" w:color="auto"/>
              <w:bottom w:val="single" w:sz="4" w:space="0" w:color="auto"/>
              <w:right w:val="single" w:sz="4" w:space="0" w:color="auto"/>
            </w:tcBorders>
          </w:tcPr>
          <w:p w14:paraId="68E5DBFB" w14:textId="77777777" w:rsidR="005C52A4" w:rsidRPr="009A0B5D"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52438"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B51BB"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30</w:t>
            </w:r>
          </w:p>
        </w:tc>
        <w:tc>
          <w:tcPr>
            <w:tcW w:w="992" w:type="dxa"/>
            <w:tcBorders>
              <w:top w:val="single" w:sz="4" w:space="0" w:color="auto"/>
              <w:left w:val="single" w:sz="4" w:space="0" w:color="auto"/>
              <w:bottom w:val="single" w:sz="4" w:space="0" w:color="auto"/>
              <w:right w:val="single" w:sz="4" w:space="0" w:color="auto"/>
            </w:tcBorders>
          </w:tcPr>
          <w:p w14:paraId="173B6786" w14:textId="77777777" w:rsidR="005C52A4" w:rsidRPr="009A0B5D" w:rsidRDefault="005C52A4"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CFF4B6E" w14:textId="77777777" w:rsidR="005C52A4" w:rsidRPr="009A0B5D"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48FDAD4D" w14:textId="77777777" w:rsidR="005C52A4" w:rsidRPr="009A0B5D" w:rsidRDefault="005C52A4" w:rsidP="003F10D0">
            <w:pPr>
              <w:jc w:val="center"/>
              <w:rPr>
                <w:rFonts w:ascii="Source Sans Pro SemiBold" w:hAnsi="Source Sans Pro SemiBold" w:cs="Calibri"/>
                <w:color w:val="000000"/>
                <w:sz w:val="16"/>
                <w:szCs w:val="16"/>
              </w:rPr>
            </w:pPr>
          </w:p>
        </w:tc>
      </w:tr>
      <w:tr w:rsidR="005C52A4" w:rsidRPr="009A0B5D" w14:paraId="7ED3724B" w14:textId="77777777" w:rsidTr="003F10D0">
        <w:trPr>
          <w:trHeight w:val="16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DFD14" w14:textId="77777777" w:rsidR="005C52A4" w:rsidRPr="009A0B5D" w:rsidRDefault="005C52A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7</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2BDE8" w14:textId="77777777" w:rsidR="005C52A4" w:rsidRPr="009A0B5D" w:rsidRDefault="005C52A4" w:rsidP="003F10D0">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DŁUGOPIS Z WYMIENNYM WKŁADEM ŻELOWYM</w:t>
            </w:r>
            <w:r w:rsidRPr="009A0B5D">
              <w:rPr>
                <w:rFonts w:ascii="Source Sans Pro SemiBold" w:hAnsi="Source Sans Pro SemiBold" w:cs="Calibri"/>
                <w:color w:val="000000"/>
                <w:sz w:val="16"/>
                <w:szCs w:val="16"/>
              </w:rPr>
              <w:br/>
              <w:t>linia pisania  0,25 mm, długość linii 1100 m</w:t>
            </w:r>
            <w:r w:rsidRPr="009A0B5D">
              <w:rPr>
                <w:rFonts w:ascii="Source Sans Pro SemiBold" w:hAnsi="Source Sans Pro SemiBold" w:cs="Calibri"/>
                <w:color w:val="000000"/>
                <w:sz w:val="16"/>
                <w:szCs w:val="16"/>
              </w:rPr>
              <w:br/>
              <w:t>końcówka ze wzmacnianej nierdzewnej stali</w:t>
            </w:r>
            <w:r w:rsidRPr="009A0B5D">
              <w:rPr>
                <w:rFonts w:ascii="Source Sans Pro SemiBold" w:hAnsi="Source Sans Pro SemiBold" w:cs="Calibri"/>
                <w:color w:val="000000"/>
                <w:sz w:val="16"/>
                <w:szCs w:val="16"/>
              </w:rPr>
              <w:br/>
              <w:t>tusz żelowy zapewnia niezmierną miękkość i płynność pisania</w:t>
            </w:r>
            <w:r w:rsidRPr="009A0B5D">
              <w:rPr>
                <w:rFonts w:ascii="Source Sans Pro SemiBold" w:hAnsi="Source Sans Pro SemiBold" w:cs="Calibri"/>
                <w:color w:val="000000"/>
                <w:sz w:val="16"/>
                <w:szCs w:val="16"/>
              </w:rPr>
              <w:br/>
              <w:t>ergonomiczny, wygodny uchwyt</w:t>
            </w:r>
            <w:r w:rsidRPr="009A0B5D">
              <w:rPr>
                <w:rFonts w:ascii="Source Sans Pro SemiBold" w:hAnsi="Source Sans Pro SemiBold" w:cs="Calibri"/>
                <w:color w:val="000000"/>
                <w:sz w:val="16"/>
                <w:szCs w:val="16"/>
              </w:rPr>
              <w:br/>
              <w:t>gładka i równa linia pisania</w:t>
            </w:r>
            <w:r w:rsidRPr="009A0B5D">
              <w:rPr>
                <w:rFonts w:ascii="Source Sans Pro SemiBold" w:hAnsi="Source Sans Pro SemiBold" w:cs="Calibri"/>
                <w:color w:val="000000"/>
                <w:sz w:val="16"/>
                <w:szCs w:val="16"/>
              </w:rPr>
              <w:br/>
            </w:r>
            <w:r w:rsidRPr="009A0B5D">
              <w:rPr>
                <w:rFonts w:ascii="Source Sans Pro SemiBold" w:hAnsi="Source Sans Pro SemiBold" w:cs="Calibri"/>
                <w:b/>
                <w:bCs/>
                <w:color w:val="000000"/>
                <w:sz w:val="16"/>
                <w:szCs w:val="16"/>
              </w:rPr>
              <w:t>Kolory: czarny, niebieski</w:t>
            </w:r>
          </w:p>
        </w:tc>
        <w:tc>
          <w:tcPr>
            <w:tcW w:w="1917" w:type="dxa"/>
            <w:tcBorders>
              <w:top w:val="single" w:sz="4" w:space="0" w:color="auto"/>
              <w:left w:val="single" w:sz="4" w:space="0" w:color="auto"/>
              <w:bottom w:val="single" w:sz="4" w:space="0" w:color="auto"/>
              <w:right w:val="single" w:sz="4" w:space="0" w:color="auto"/>
            </w:tcBorders>
          </w:tcPr>
          <w:p w14:paraId="6DCC5EB8" w14:textId="77777777" w:rsidR="005C52A4" w:rsidRPr="009A0B5D"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AB932"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F92D9"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10</w:t>
            </w:r>
          </w:p>
        </w:tc>
        <w:tc>
          <w:tcPr>
            <w:tcW w:w="992" w:type="dxa"/>
            <w:tcBorders>
              <w:top w:val="single" w:sz="4" w:space="0" w:color="auto"/>
              <w:left w:val="single" w:sz="4" w:space="0" w:color="auto"/>
              <w:bottom w:val="single" w:sz="4" w:space="0" w:color="auto"/>
              <w:right w:val="single" w:sz="4" w:space="0" w:color="auto"/>
            </w:tcBorders>
          </w:tcPr>
          <w:p w14:paraId="343166F3" w14:textId="77777777" w:rsidR="005C52A4" w:rsidRPr="009A0B5D" w:rsidRDefault="005C52A4"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6474321" w14:textId="77777777" w:rsidR="005C52A4" w:rsidRPr="009A0B5D"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56E7346F" w14:textId="77777777" w:rsidR="005C52A4" w:rsidRPr="009A0B5D" w:rsidRDefault="005C52A4" w:rsidP="003F10D0">
            <w:pPr>
              <w:jc w:val="center"/>
              <w:rPr>
                <w:rFonts w:ascii="Source Sans Pro SemiBold" w:hAnsi="Source Sans Pro SemiBold" w:cs="Calibri"/>
                <w:color w:val="000000"/>
                <w:sz w:val="16"/>
                <w:szCs w:val="16"/>
              </w:rPr>
            </w:pPr>
          </w:p>
        </w:tc>
      </w:tr>
      <w:tr w:rsidR="005C52A4" w:rsidRPr="009A0B5D" w14:paraId="0BC8EE21" w14:textId="77777777" w:rsidTr="005C52A4">
        <w:trPr>
          <w:trHeight w:val="693"/>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49DA3" w14:textId="77777777" w:rsidR="005C52A4" w:rsidRPr="009A0B5D" w:rsidRDefault="005C52A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8</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02964" w14:textId="77777777" w:rsidR="005C52A4" w:rsidRPr="009A0B5D" w:rsidRDefault="005C52A4" w:rsidP="003F10D0">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DŁUGOPIS AUTOMATYCZNY ŻELOWY</w:t>
            </w:r>
            <w:r w:rsidRPr="009A0B5D">
              <w:rPr>
                <w:rFonts w:ascii="Source Sans Pro SemiBold" w:hAnsi="Source Sans Pro SemiBold" w:cs="Calibri"/>
                <w:color w:val="000000"/>
                <w:sz w:val="16"/>
                <w:szCs w:val="16"/>
              </w:rPr>
              <w:t>;</w:t>
            </w:r>
            <w:r w:rsidRPr="009A0B5D">
              <w:rPr>
                <w:rFonts w:ascii="Source Sans Pro SemiBold" w:hAnsi="Source Sans Pro SemiBold" w:cs="Calibri"/>
                <w:color w:val="000000"/>
                <w:sz w:val="16"/>
                <w:szCs w:val="16"/>
              </w:rPr>
              <w:br/>
              <w:t>gumowana, rowkowana rękojeść; ergonomiczny kształt korpusu; kolor niebieski; grubość linii pisania: 0,5 mm;  długość linii pisania: 350 m;</w:t>
            </w:r>
            <w:r w:rsidRPr="009A0B5D">
              <w:rPr>
                <w:rFonts w:ascii="Source Sans Pro SemiBold" w:hAnsi="Source Sans Pro SemiBold" w:cs="Calibri"/>
                <w:color w:val="000000"/>
                <w:sz w:val="16"/>
                <w:szCs w:val="16"/>
              </w:rPr>
              <w:br/>
              <w:t xml:space="preserve"> automatyczny system chowania wkładu chroni przed poplamieniem</w:t>
            </w:r>
            <w:r w:rsidRPr="009A0B5D">
              <w:rPr>
                <w:rFonts w:ascii="Source Sans Pro SemiBold" w:hAnsi="Source Sans Pro SemiBold" w:cs="Calibri"/>
                <w:color w:val="000000"/>
                <w:sz w:val="16"/>
                <w:szCs w:val="16"/>
              </w:rPr>
              <w:br/>
              <w:t xml:space="preserve">rękojeść oraz profilowany klips w kolorze tuszu        </w:t>
            </w:r>
            <w:r w:rsidRPr="009A0B5D">
              <w:rPr>
                <w:rFonts w:ascii="Source Sans Pro SemiBold" w:hAnsi="Source Sans Pro SemiBold" w:cs="Calibri"/>
                <w:color w:val="000000"/>
                <w:sz w:val="16"/>
                <w:szCs w:val="16"/>
              </w:rPr>
              <w:br/>
            </w:r>
            <w:r w:rsidRPr="009A0B5D">
              <w:rPr>
                <w:rFonts w:ascii="Source Sans Pro SemiBold" w:hAnsi="Source Sans Pro SemiBold" w:cs="Calibri"/>
                <w:b/>
                <w:bCs/>
                <w:color w:val="000000"/>
                <w:sz w:val="16"/>
                <w:szCs w:val="16"/>
              </w:rPr>
              <w:t xml:space="preserve">Kolory: czerwony, czarny, niebieski         </w:t>
            </w:r>
            <w:r w:rsidRPr="009A0B5D">
              <w:rPr>
                <w:rFonts w:ascii="Source Sans Pro SemiBold" w:hAnsi="Source Sans Pro SemiBold" w:cs="Calibri"/>
                <w:color w:val="000000"/>
                <w:sz w:val="16"/>
                <w:szCs w:val="16"/>
              </w:rPr>
              <w:t xml:space="preserve">                           </w:t>
            </w:r>
          </w:p>
        </w:tc>
        <w:tc>
          <w:tcPr>
            <w:tcW w:w="1917" w:type="dxa"/>
            <w:tcBorders>
              <w:top w:val="single" w:sz="4" w:space="0" w:color="auto"/>
              <w:left w:val="single" w:sz="4" w:space="0" w:color="auto"/>
              <w:bottom w:val="single" w:sz="4" w:space="0" w:color="auto"/>
              <w:right w:val="single" w:sz="4" w:space="0" w:color="auto"/>
            </w:tcBorders>
          </w:tcPr>
          <w:p w14:paraId="4C30BD7D" w14:textId="77777777" w:rsidR="005C52A4" w:rsidRPr="009A0B5D"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24E4A"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2133E"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10</w:t>
            </w:r>
          </w:p>
        </w:tc>
        <w:tc>
          <w:tcPr>
            <w:tcW w:w="992" w:type="dxa"/>
            <w:tcBorders>
              <w:top w:val="single" w:sz="4" w:space="0" w:color="auto"/>
              <w:left w:val="single" w:sz="4" w:space="0" w:color="auto"/>
              <w:bottom w:val="single" w:sz="4" w:space="0" w:color="auto"/>
              <w:right w:val="single" w:sz="4" w:space="0" w:color="auto"/>
            </w:tcBorders>
          </w:tcPr>
          <w:p w14:paraId="140931BB" w14:textId="77777777" w:rsidR="005C52A4" w:rsidRPr="009A0B5D" w:rsidRDefault="005C52A4"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FC57E51" w14:textId="77777777" w:rsidR="005C52A4" w:rsidRPr="009A0B5D"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168BC9C9" w14:textId="77777777" w:rsidR="005C52A4" w:rsidRPr="009A0B5D" w:rsidRDefault="005C52A4" w:rsidP="003F10D0">
            <w:pPr>
              <w:jc w:val="center"/>
              <w:rPr>
                <w:rFonts w:ascii="Source Sans Pro SemiBold" w:hAnsi="Source Sans Pro SemiBold" w:cs="Calibri"/>
                <w:color w:val="000000"/>
                <w:sz w:val="16"/>
                <w:szCs w:val="16"/>
              </w:rPr>
            </w:pPr>
          </w:p>
        </w:tc>
      </w:tr>
      <w:tr w:rsidR="005C52A4" w:rsidRPr="009A0B5D" w14:paraId="2F1054D6" w14:textId="77777777" w:rsidTr="003F10D0">
        <w:trPr>
          <w:trHeight w:val="14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40DC1" w14:textId="77777777" w:rsidR="005C52A4" w:rsidRPr="009A0B5D" w:rsidRDefault="005C52A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lastRenderedPageBreak/>
              <w:t>9</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06D92" w14:textId="77777777" w:rsidR="005C52A4" w:rsidRPr="009A0B5D" w:rsidRDefault="005C52A4" w:rsidP="003F10D0">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 xml:space="preserve">KARTECZKI BIAŁE  </w:t>
            </w:r>
            <w:r w:rsidRPr="009A0B5D">
              <w:rPr>
                <w:rFonts w:ascii="Source Sans Pro SemiBold" w:hAnsi="Source Sans Pro SemiBold" w:cs="Calibri"/>
                <w:color w:val="000000"/>
                <w:sz w:val="16"/>
                <w:szCs w:val="16"/>
              </w:rPr>
              <w:br/>
            </w:r>
            <w:r w:rsidRPr="009A0B5D">
              <w:rPr>
                <w:rFonts w:ascii="Source Sans Pro SemiBold" w:hAnsi="Source Sans Pro SemiBold" w:cs="Calibri"/>
                <w:b/>
                <w:bCs/>
                <w:color w:val="000000"/>
                <w:sz w:val="16"/>
                <w:szCs w:val="16"/>
              </w:rPr>
              <w:t>kostka nieklejona</w:t>
            </w:r>
            <w:r w:rsidRPr="009A0B5D">
              <w:rPr>
                <w:rFonts w:ascii="Source Sans Pro SemiBold" w:hAnsi="Source Sans Pro SemiBold" w:cs="Calibri"/>
                <w:color w:val="000000"/>
                <w:sz w:val="16"/>
                <w:szCs w:val="16"/>
              </w:rPr>
              <w:t xml:space="preserve"> o wymiarach  8,3 x8,3 x 7,5 cm</w:t>
            </w:r>
            <w:r w:rsidRPr="009A0B5D">
              <w:rPr>
                <w:rFonts w:ascii="Source Sans Pro SemiBold" w:hAnsi="Source Sans Pro SemiBold" w:cs="Calibri"/>
                <w:color w:val="000000"/>
                <w:sz w:val="16"/>
                <w:szCs w:val="16"/>
              </w:rPr>
              <w:br/>
              <w:t>wysokość kostki: 75 mm</w:t>
            </w:r>
            <w:r w:rsidRPr="009A0B5D">
              <w:rPr>
                <w:rFonts w:ascii="Source Sans Pro SemiBold" w:hAnsi="Source Sans Pro SemiBold" w:cs="Calibri"/>
                <w:color w:val="000000"/>
                <w:sz w:val="16"/>
                <w:szCs w:val="16"/>
              </w:rPr>
              <w:br/>
              <w:t>gramatura: 70 – 80 gsm</w:t>
            </w:r>
            <w:r w:rsidRPr="009A0B5D">
              <w:rPr>
                <w:rFonts w:ascii="Source Sans Pro SemiBold" w:hAnsi="Source Sans Pro SemiBold" w:cs="Calibri"/>
                <w:color w:val="000000"/>
                <w:sz w:val="16"/>
                <w:szCs w:val="16"/>
              </w:rPr>
              <w:br/>
              <w:t>do wykorzystania jako samodzielny bloczek lub uzupełnienie pojemnika</w:t>
            </w:r>
            <w:r w:rsidRPr="009A0B5D">
              <w:rPr>
                <w:rFonts w:ascii="Source Sans Pro SemiBold" w:hAnsi="Source Sans Pro SemiBold" w:cs="Calibri"/>
                <w:color w:val="000000"/>
                <w:sz w:val="16"/>
                <w:szCs w:val="16"/>
              </w:rPr>
              <w:br/>
              <w:t>każda kostka foliowana indywidualnie</w:t>
            </w:r>
          </w:p>
        </w:tc>
        <w:tc>
          <w:tcPr>
            <w:tcW w:w="1917" w:type="dxa"/>
            <w:tcBorders>
              <w:top w:val="single" w:sz="4" w:space="0" w:color="auto"/>
              <w:left w:val="single" w:sz="4" w:space="0" w:color="auto"/>
              <w:bottom w:val="single" w:sz="4" w:space="0" w:color="auto"/>
              <w:right w:val="single" w:sz="4" w:space="0" w:color="auto"/>
            </w:tcBorders>
          </w:tcPr>
          <w:p w14:paraId="6F284650" w14:textId="77777777" w:rsidR="005C52A4" w:rsidRPr="009A0B5D"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E67D1"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1A766"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tcPr>
          <w:p w14:paraId="5CFFD23D" w14:textId="77777777" w:rsidR="005C52A4" w:rsidRPr="009A0B5D" w:rsidRDefault="005C52A4"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D31545C" w14:textId="77777777" w:rsidR="005C52A4" w:rsidRPr="009A0B5D"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487E4455" w14:textId="77777777" w:rsidR="005C52A4" w:rsidRPr="009A0B5D" w:rsidRDefault="005C52A4" w:rsidP="003F10D0">
            <w:pPr>
              <w:jc w:val="center"/>
              <w:rPr>
                <w:rFonts w:ascii="Source Sans Pro SemiBold" w:hAnsi="Source Sans Pro SemiBold" w:cs="Calibri"/>
                <w:color w:val="000000"/>
                <w:sz w:val="16"/>
                <w:szCs w:val="16"/>
              </w:rPr>
            </w:pPr>
          </w:p>
        </w:tc>
      </w:tr>
      <w:tr w:rsidR="005C52A4" w:rsidRPr="009A0B5D" w14:paraId="03829372" w14:textId="77777777" w:rsidTr="003F10D0">
        <w:trPr>
          <w:trHeight w:val="7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3550F" w14:textId="77777777" w:rsidR="005C52A4" w:rsidRPr="009A0B5D" w:rsidRDefault="005C52A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10</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2E695" w14:textId="77777777" w:rsidR="005C52A4" w:rsidRPr="009A0B5D" w:rsidRDefault="005C52A4" w:rsidP="003F10D0">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KARTECZKI SAMOPRZYLEPNE 76x76mm,</w:t>
            </w:r>
            <w:r w:rsidRPr="009A0B5D">
              <w:rPr>
                <w:rFonts w:ascii="Source Sans Pro SemiBold" w:hAnsi="Source Sans Pro SemiBold" w:cs="Calibri"/>
                <w:color w:val="000000"/>
                <w:sz w:val="16"/>
                <w:szCs w:val="16"/>
              </w:rPr>
              <w:t xml:space="preserve"> bloczki 400 kartek, kolor: mix kolorystyczny, kolory neonowe karteczki z trwałym paskiem samoprzylepnym; bloczek zapakowany w transparentną folię ochronną</w:t>
            </w:r>
          </w:p>
        </w:tc>
        <w:tc>
          <w:tcPr>
            <w:tcW w:w="1917" w:type="dxa"/>
            <w:tcBorders>
              <w:top w:val="single" w:sz="4" w:space="0" w:color="auto"/>
              <w:left w:val="single" w:sz="4" w:space="0" w:color="auto"/>
              <w:bottom w:val="single" w:sz="4" w:space="0" w:color="auto"/>
              <w:right w:val="single" w:sz="4" w:space="0" w:color="auto"/>
            </w:tcBorders>
          </w:tcPr>
          <w:p w14:paraId="6EC4BC91" w14:textId="77777777" w:rsidR="005C52A4" w:rsidRPr="009A0B5D"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2E9BC"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D89DF"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4</w:t>
            </w:r>
          </w:p>
        </w:tc>
        <w:tc>
          <w:tcPr>
            <w:tcW w:w="992" w:type="dxa"/>
            <w:tcBorders>
              <w:top w:val="single" w:sz="4" w:space="0" w:color="auto"/>
              <w:left w:val="single" w:sz="4" w:space="0" w:color="auto"/>
              <w:bottom w:val="single" w:sz="4" w:space="0" w:color="auto"/>
              <w:right w:val="single" w:sz="4" w:space="0" w:color="auto"/>
            </w:tcBorders>
          </w:tcPr>
          <w:p w14:paraId="5AAEE8CE" w14:textId="77777777" w:rsidR="005C52A4" w:rsidRPr="009A0B5D" w:rsidRDefault="005C52A4"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3261AE7" w14:textId="77777777" w:rsidR="005C52A4" w:rsidRPr="009A0B5D"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67E2D141" w14:textId="77777777" w:rsidR="005C52A4" w:rsidRPr="009A0B5D" w:rsidRDefault="005C52A4" w:rsidP="003F10D0">
            <w:pPr>
              <w:jc w:val="center"/>
              <w:rPr>
                <w:rFonts w:ascii="Source Sans Pro SemiBold" w:hAnsi="Source Sans Pro SemiBold" w:cs="Calibri"/>
                <w:color w:val="000000"/>
                <w:sz w:val="16"/>
                <w:szCs w:val="16"/>
              </w:rPr>
            </w:pPr>
          </w:p>
        </w:tc>
      </w:tr>
      <w:tr w:rsidR="005C52A4" w:rsidRPr="009A0B5D" w14:paraId="7A99347B" w14:textId="77777777" w:rsidTr="003F10D0">
        <w:trPr>
          <w:trHeight w:val="7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F24F3" w14:textId="77777777" w:rsidR="005C52A4" w:rsidRPr="009A0B5D" w:rsidRDefault="005C52A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11</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96262" w14:textId="77777777" w:rsidR="005C52A4" w:rsidRPr="009A0B5D" w:rsidRDefault="005C52A4" w:rsidP="003F10D0">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KARTECZKI SAMOPRZYLEPNE</w:t>
            </w:r>
            <w:r w:rsidRPr="009A0B5D">
              <w:rPr>
                <w:rFonts w:ascii="Source Sans Pro SemiBold" w:hAnsi="Source Sans Pro SemiBold" w:cs="Calibri"/>
                <w:color w:val="000000"/>
                <w:sz w:val="16"/>
                <w:szCs w:val="16"/>
              </w:rPr>
              <w:t xml:space="preserve"> w bloczkach 100 kartkowych. </w:t>
            </w:r>
            <w:r w:rsidRPr="009A0B5D">
              <w:rPr>
                <w:rFonts w:ascii="Source Sans Pro SemiBold" w:hAnsi="Source Sans Pro SemiBold" w:cs="Calibri"/>
                <w:b/>
                <w:bCs/>
                <w:color w:val="000000"/>
                <w:sz w:val="16"/>
                <w:szCs w:val="16"/>
              </w:rPr>
              <w:t>Wymiary 38 x 51 mm</w:t>
            </w:r>
            <w:r w:rsidRPr="009A0B5D">
              <w:rPr>
                <w:rFonts w:ascii="Source Sans Pro SemiBold" w:hAnsi="Source Sans Pro SemiBold" w:cs="Calibri"/>
                <w:color w:val="000000"/>
                <w:sz w:val="16"/>
                <w:szCs w:val="16"/>
              </w:rPr>
              <w:t>. Pakowane po 12 sztuk.</w:t>
            </w:r>
            <w:r w:rsidRPr="009A0B5D">
              <w:rPr>
                <w:rFonts w:ascii="Source Sans Pro SemiBold" w:hAnsi="Source Sans Pro SemiBold" w:cs="Calibri"/>
                <w:color w:val="000000"/>
                <w:sz w:val="16"/>
                <w:szCs w:val="16"/>
              </w:rPr>
              <w:br/>
            </w:r>
            <w:r w:rsidRPr="009A0B5D">
              <w:rPr>
                <w:rFonts w:ascii="Source Sans Pro SemiBold" w:hAnsi="Source Sans Pro SemiBold" w:cs="Calibri"/>
                <w:b/>
                <w:bCs/>
                <w:color w:val="000000"/>
                <w:sz w:val="16"/>
                <w:szCs w:val="16"/>
              </w:rPr>
              <w:t>Kolory: mix neonowych lub pastelowych kolorów.</w:t>
            </w:r>
          </w:p>
        </w:tc>
        <w:tc>
          <w:tcPr>
            <w:tcW w:w="1917" w:type="dxa"/>
            <w:tcBorders>
              <w:top w:val="single" w:sz="4" w:space="0" w:color="auto"/>
              <w:left w:val="single" w:sz="4" w:space="0" w:color="auto"/>
              <w:bottom w:val="single" w:sz="4" w:space="0" w:color="auto"/>
              <w:right w:val="single" w:sz="4" w:space="0" w:color="auto"/>
            </w:tcBorders>
          </w:tcPr>
          <w:p w14:paraId="4CE016DA" w14:textId="77777777" w:rsidR="005C52A4" w:rsidRPr="009A0B5D"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98D73"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44FF6"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2</w:t>
            </w:r>
          </w:p>
        </w:tc>
        <w:tc>
          <w:tcPr>
            <w:tcW w:w="992" w:type="dxa"/>
            <w:tcBorders>
              <w:top w:val="single" w:sz="4" w:space="0" w:color="auto"/>
              <w:left w:val="single" w:sz="4" w:space="0" w:color="auto"/>
              <w:bottom w:val="single" w:sz="4" w:space="0" w:color="auto"/>
              <w:right w:val="single" w:sz="4" w:space="0" w:color="auto"/>
            </w:tcBorders>
          </w:tcPr>
          <w:p w14:paraId="4A4C92BE" w14:textId="77777777" w:rsidR="005C52A4" w:rsidRPr="009A0B5D" w:rsidRDefault="005C52A4"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6A65EF5" w14:textId="77777777" w:rsidR="005C52A4" w:rsidRPr="009A0B5D"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6795D855" w14:textId="77777777" w:rsidR="005C52A4" w:rsidRPr="009A0B5D" w:rsidRDefault="005C52A4" w:rsidP="003F10D0">
            <w:pPr>
              <w:jc w:val="center"/>
              <w:rPr>
                <w:rFonts w:ascii="Source Sans Pro SemiBold" w:hAnsi="Source Sans Pro SemiBold" w:cs="Calibri"/>
                <w:color w:val="000000"/>
                <w:sz w:val="16"/>
                <w:szCs w:val="16"/>
              </w:rPr>
            </w:pPr>
          </w:p>
        </w:tc>
      </w:tr>
      <w:tr w:rsidR="005C52A4" w:rsidRPr="009A0B5D" w14:paraId="3E59ADF9" w14:textId="77777777" w:rsidTr="003F10D0">
        <w:trPr>
          <w:trHeight w:val="14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F3955" w14:textId="77777777" w:rsidR="005C52A4" w:rsidRPr="009A0B5D" w:rsidRDefault="005C52A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12</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76C63" w14:textId="77777777" w:rsidR="005C52A4" w:rsidRPr="009A0B5D" w:rsidRDefault="005C52A4" w:rsidP="003F10D0">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KARTECZKI SAMOPRZYLEPNE 127x76 mm,</w:t>
            </w:r>
            <w:r w:rsidRPr="009A0B5D">
              <w:rPr>
                <w:rFonts w:ascii="Source Sans Pro SemiBold" w:hAnsi="Source Sans Pro SemiBold" w:cs="Calibri"/>
                <w:color w:val="000000"/>
                <w:sz w:val="16"/>
                <w:szCs w:val="16"/>
              </w:rPr>
              <w:t xml:space="preserve"> </w:t>
            </w:r>
            <w:r w:rsidRPr="009A0B5D">
              <w:rPr>
                <w:rFonts w:ascii="Source Sans Pro SemiBold" w:hAnsi="Source Sans Pro SemiBold" w:cs="Calibri"/>
                <w:color w:val="000000"/>
                <w:sz w:val="16"/>
                <w:szCs w:val="16"/>
              </w:rPr>
              <w:br/>
              <w:t>ilość karteczek: 1x100 w rozmiarze 127x76mm</w:t>
            </w:r>
            <w:r w:rsidRPr="009A0B5D">
              <w:rPr>
                <w:rFonts w:ascii="Source Sans Pro SemiBold" w:hAnsi="Source Sans Pro SemiBold" w:cs="Calibri"/>
                <w:color w:val="000000"/>
                <w:sz w:val="16"/>
                <w:szCs w:val="16"/>
              </w:rPr>
              <w:br/>
              <w:t>gramatura: 70gsm</w:t>
            </w:r>
            <w:r w:rsidRPr="009A0B5D">
              <w:rPr>
                <w:rFonts w:ascii="Source Sans Pro SemiBold" w:hAnsi="Source Sans Pro SemiBold" w:cs="Calibri"/>
                <w:color w:val="000000"/>
                <w:sz w:val="16"/>
                <w:szCs w:val="16"/>
              </w:rPr>
              <w:br/>
              <w:t>klej umieszczony wzdłuż dłuższego boku</w:t>
            </w:r>
            <w:r w:rsidRPr="009A0B5D">
              <w:rPr>
                <w:rFonts w:ascii="Source Sans Pro SemiBold" w:hAnsi="Source Sans Pro SemiBold" w:cs="Calibri"/>
                <w:color w:val="000000"/>
                <w:sz w:val="16"/>
                <w:szCs w:val="16"/>
              </w:rPr>
              <w:br/>
              <w:t>klej usuwalny za pomocą wody</w:t>
            </w:r>
            <w:r w:rsidRPr="009A0B5D">
              <w:rPr>
                <w:rFonts w:ascii="Source Sans Pro SemiBold" w:hAnsi="Source Sans Pro SemiBold" w:cs="Calibri"/>
                <w:color w:val="000000"/>
                <w:sz w:val="16"/>
                <w:szCs w:val="16"/>
              </w:rPr>
              <w:br/>
              <w:t xml:space="preserve">neutralny, żółty kolor </w:t>
            </w:r>
          </w:p>
        </w:tc>
        <w:tc>
          <w:tcPr>
            <w:tcW w:w="1917" w:type="dxa"/>
            <w:tcBorders>
              <w:top w:val="single" w:sz="4" w:space="0" w:color="auto"/>
              <w:left w:val="single" w:sz="4" w:space="0" w:color="auto"/>
              <w:bottom w:val="single" w:sz="4" w:space="0" w:color="auto"/>
              <w:right w:val="single" w:sz="4" w:space="0" w:color="auto"/>
            </w:tcBorders>
          </w:tcPr>
          <w:p w14:paraId="0E95EB22" w14:textId="77777777" w:rsidR="005C52A4" w:rsidRPr="009A0B5D"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A30AC"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A0E9A"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2</w:t>
            </w:r>
          </w:p>
        </w:tc>
        <w:tc>
          <w:tcPr>
            <w:tcW w:w="992" w:type="dxa"/>
            <w:tcBorders>
              <w:top w:val="single" w:sz="4" w:space="0" w:color="auto"/>
              <w:left w:val="single" w:sz="4" w:space="0" w:color="auto"/>
              <w:bottom w:val="single" w:sz="4" w:space="0" w:color="auto"/>
              <w:right w:val="single" w:sz="4" w:space="0" w:color="auto"/>
            </w:tcBorders>
          </w:tcPr>
          <w:p w14:paraId="246EF4CD" w14:textId="77777777" w:rsidR="005C52A4" w:rsidRPr="009A0B5D" w:rsidRDefault="005C52A4"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FB2218E" w14:textId="77777777" w:rsidR="005C52A4" w:rsidRPr="009A0B5D"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7FBE308E" w14:textId="77777777" w:rsidR="005C52A4" w:rsidRPr="009A0B5D" w:rsidRDefault="005C52A4" w:rsidP="003F10D0">
            <w:pPr>
              <w:jc w:val="center"/>
              <w:rPr>
                <w:rFonts w:ascii="Source Sans Pro SemiBold" w:hAnsi="Source Sans Pro SemiBold" w:cs="Calibri"/>
                <w:color w:val="000000"/>
                <w:sz w:val="16"/>
                <w:szCs w:val="16"/>
              </w:rPr>
            </w:pPr>
          </w:p>
        </w:tc>
      </w:tr>
      <w:tr w:rsidR="005C52A4" w:rsidRPr="009A0B5D" w14:paraId="42C16008" w14:textId="77777777" w:rsidTr="003F10D0">
        <w:trPr>
          <w:trHeight w:val="14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40300" w14:textId="77777777" w:rsidR="005C52A4" w:rsidRPr="009A0B5D" w:rsidRDefault="005C52A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13</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3CCCD" w14:textId="77777777" w:rsidR="005C52A4" w:rsidRPr="009A0B5D" w:rsidRDefault="005C52A4" w:rsidP="003F10D0">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 xml:space="preserve">KARTECZKI SAMOPRZYLEPNE harmonijkowe </w:t>
            </w:r>
            <w:r w:rsidRPr="009A0B5D">
              <w:rPr>
                <w:rFonts w:ascii="Source Sans Pro SemiBold" w:hAnsi="Source Sans Pro SemiBold" w:cs="Calibri"/>
                <w:color w:val="000000"/>
                <w:sz w:val="16"/>
                <w:szCs w:val="16"/>
              </w:rPr>
              <w:t>7,6x7,6 cm, mix kolorów (neonowy)</w:t>
            </w:r>
            <w:r w:rsidRPr="009A0B5D">
              <w:rPr>
                <w:rFonts w:ascii="Source Sans Pro SemiBold" w:hAnsi="Source Sans Pro SemiBold" w:cs="Calibri"/>
                <w:color w:val="000000"/>
                <w:sz w:val="16"/>
                <w:szCs w:val="16"/>
              </w:rPr>
              <w:br/>
              <w:t xml:space="preserve"> system,w  którym kartki w bloczku złożone w harmonijkę</w:t>
            </w:r>
            <w:r w:rsidRPr="009A0B5D">
              <w:rPr>
                <w:rFonts w:ascii="Source Sans Pro SemiBold" w:hAnsi="Source Sans Pro SemiBold" w:cs="Calibri"/>
                <w:color w:val="000000"/>
                <w:sz w:val="16"/>
                <w:szCs w:val="16"/>
              </w:rPr>
              <w:br/>
              <w:t>ilość karteczek: 6x100 w rozmiarze 76x76mm</w:t>
            </w:r>
            <w:r w:rsidRPr="009A0B5D">
              <w:rPr>
                <w:rFonts w:ascii="Source Sans Pro SemiBold" w:hAnsi="Source Sans Pro SemiBold" w:cs="Calibri"/>
                <w:color w:val="000000"/>
                <w:sz w:val="16"/>
                <w:szCs w:val="16"/>
              </w:rPr>
              <w:br/>
              <w:t>gramatura: 70-72gsm</w:t>
            </w:r>
            <w:r w:rsidRPr="009A0B5D">
              <w:rPr>
                <w:rFonts w:ascii="Source Sans Pro SemiBold" w:hAnsi="Source Sans Pro SemiBold" w:cs="Calibri"/>
                <w:color w:val="000000"/>
                <w:sz w:val="16"/>
                <w:szCs w:val="16"/>
              </w:rPr>
              <w:br/>
              <w:t>po wyciągnięciu jednej karteczki z podajnika, kolejne wysuwają się automatycznie</w:t>
            </w:r>
            <w:r w:rsidRPr="009A0B5D">
              <w:rPr>
                <w:rFonts w:ascii="Source Sans Pro SemiBold" w:hAnsi="Source Sans Pro SemiBold" w:cs="Calibri"/>
                <w:color w:val="000000"/>
                <w:sz w:val="16"/>
                <w:szCs w:val="16"/>
              </w:rPr>
              <w:br/>
              <w:t>kolor: mix kolorów (neonowy)</w:t>
            </w:r>
          </w:p>
        </w:tc>
        <w:tc>
          <w:tcPr>
            <w:tcW w:w="1917" w:type="dxa"/>
            <w:tcBorders>
              <w:top w:val="single" w:sz="4" w:space="0" w:color="auto"/>
              <w:left w:val="single" w:sz="4" w:space="0" w:color="auto"/>
              <w:bottom w:val="single" w:sz="4" w:space="0" w:color="auto"/>
              <w:right w:val="single" w:sz="4" w:space="0" w:color="auto"/>
            </w:tcBorders>
          </w:tcPr>
          <w:p w14:paraId="68F497FB" w14:textId="77777777" w:rsidR="005C52A4" w:rsidRPr="009A0B5D"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76B47"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B3645"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tcPr>
          <w:p w14:paraId="203DC6BE" w14:textId="77777777" w:rsidR="005C52A4" w:rsidRPr="009A0B5D" w:rsidRDefault="005C52A4"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CFE1A0C" w14:textId="77777777" w:rsidR="005C52A4" w:rsidRPr="009A0B5D"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3B3A32F3" w14:textId="77777777" w:rsidR="005C52A4" w:rsidRPr="009A0B5D" w:rsidRDefault="005C52A4" w:rsidP="003F10D0">
            <w:pPr>
              <w:jc w:val="center"/>
              <w:rPr>
                <w:rFonts w:ascii="Source Sans Pro SemiBold" w:hAnsi="Source Sans Pro SemiBold" w:cs="Calibri"/>
                <w:color w:val="000000"/>
                <w:sz w:val="16"/>
                <w:szCs w:val="16"/>
              </w:rPr>
            </w:pPr>
          </w:p>
        </w:tc>
      </w:tr>
      <w:tr w:rsidR="005C52A4" w:rsidRPr="009A0B5D" w14:paraId="46612744" w14:textId="77777777" w:rsidTr="003F10D0">
        <w:trPr>
          <w:trHeight w:val="14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DDEE3" w14:textId="77777777" w:rsidR="005C52A4" w:rsidRPr="009A0B5D" w:rsidRDefault="005C52A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14</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C64FC" w14:textId="77777777" w:rsidR="005C52A4" w:rsidRPr="009A0B5D" w:rsidRDefault="005C52A4" w:rsidP="003F10D0">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KOPERTY C5 bez okienka</w:t>
            </w:r>
            <w:r w:rsidRPr="009A0B5D">
              <w:rPr>
                <w:rFonts w:ascii="Source Sans Pro SemiBold" w:hAnsi="Source Sans Pro SemiBold" w:cs="Calibri"/>
                <w:color w:val="000000"/>
                <w:sz w:val="16"/>
                <w:szCs w:val="16"/>
              </w:rPr>
              <w:br/>
              <w:t>Koperta samoklejąca z paskiem odrywanym (tj. HK), samoklejące z paskiem po krótszym boku, otwierana od krótkiego boku koperta biurowa - listowa. Koperta o wymiarach o wymiarach 229x162mm.</w:t>
            </w:r>
            <w:r w:rsidRPr="009A0B5D">
              <w:rPr>
                <w:rFonts w:ascii="Source Sans Pro SemiBold" w:hAnsi="Source Sans Pro SemiBold" w:cs="Calibri"/>
                <w:b/>
                <w:bCs/>
                <w:color w:val="000000"/>
                <w:sz w:val="16"/>
                <w:szCs w:val="16"/>
              </w:rPr>
              <w:t xml:space="preserve"> Opakowanie zawiera 50 sztuk.</w:t>
            </w:r>
            <w:r w:rsidRPr="009A0B5D">
              <w:rPr>
                <w:rFonts w:ascii="Source Sans Pro SemiBold" w:hAnsi="Source Sans Pro SemiBold" w:cs="Calibri"/>
                <w:color w:val="000000"/>
                <w:sz w:val="16"/>
                <w:szCs w:val="16"/>
              </w:rPr>
              <w:br/>
            </w:r>
            <w:r w:rsidRPr="009A0B5D">
              <w:rPr>
                <w:rFonts w:ascii="Source Sans Pro SemiBold" w:hAnsi="Source Sans Pro SemiBold" w:cs="Calibri"/>
                <w:b/>
                <w:bCs/>
                <w:color w:val="000000"/>
                <w:sz w:val="16"/>
                <w:szCs w:val="16"/>
              </w:rPr>
              <w:t>Kolor: biały</w:t>
            </w:r>
            <w:r w:rsidRPr="009A0B5D">
              <w:rPr>
                <w:rFonts w:ascii="Source Sans Pro SemiBold" w:hAnsi="Source Sans Pro SemiBold" w:cs="Calibri"/>
                <w:color w:val="000000"/>
                <w:sz w:val="16"/>
                <w:szCs w:val="16"/>
              </w:rPr>
              <w:t xml:space="preserve">  </w:t>
            </w:r>
            <w:r w:rsidRPr="009A0B5D">
              <w:rPr>
                <w:rFonts w:ascii="Source Sans Pro SemiBold" w:hAnsi="Source Sans Pro SemiBold" w:cs="Calibri"/>
                <w:color w:val="000000"/>
                <w:sz w:val="16"/>
                <w:szCs w:val="16"/>
              </w:rPr>
              <w:br/>
            </w:r>
            <w:r w:rsidRPr="009A0B5D">
              <w:rPr>
                <w:rFonts w:ascii="Source Sans Pro SemiBold" w:hAnsi="Source Sans Pro SemiBold" w:cs="Calibri"/>
                <w:b/>
                <w:bCs/>
                <w:i/>
                <w:iCs/>
                <w:color w:val="00B050"/>
                <w:sz w:val="16"/>
                <w:szCs w:val="16"/>
              </w:rPr>
              <w:t>UWAGA ROZMIAR C5 to 1/2 A4</w:t>
            </w:r>
          </w:p>
        </w:tc>
        <w:tc>
          <w:tcPr>
            <w:tcW w:w="1917" w:type="dxa"/>
            <w:tcBorders>
              <w:top w:val="single" w:sz="4" w:space="0" w:color="auto"/>
              <w:left w:val="single" w:sz="4" w:space="0" w:color="auto"/>
              <w:bottom w:val="single" w:sz="4" w:space="0" w:color="auto"/>
              <w:right w:val="single" w:sz="4" w:space="0" w:color="auto"/>
            </w:tcBorders>
          </w:tcPr>
          <w:p w14:paraId="00AAEC12" w14:textId="77777777" w:rsidR="005C52A4" w:rsidRPr="009A0B5D"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F1DD2"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7CC5F"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tcPr>
          <w:p w14:paraId="1488179B" w14:textId="77777777" w:rsidR="005C52A4" w:rsidRPr="009A0B5D" w:rsidRDefault="005C52A4"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3FE468A" w14:textId="77777777" w:rsidR="005C52A4" w:rsidRPr="009A0B5D"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0CE4F394" w14:textId="77777777" w:rsidR="005C52A4" w:rsidRPr="009A0B5D" w:rsidRDefault="005C52A4" w:rsidP="003F10D0">
            <w:pPr>
              <w:jc w:val="center"/>
              <w:rPr>
                <w:rFonts w:ascii="Source Sans Pro SemiBold" w:hAnsi="Source Sans Pro SemiBold" w:cs="Calibri"/>
                <w:color w:val="000000"/>
                <w:sz w:val="16"/>
                <w:szCs w:val="16"/>
              </w:rPr>
            </w:pPr>
          </w:p>
        </w:tc>
      </w:tr>
      <w:tr w:rsidR="005C52A4" w:rsidRPr="009A0B5D" w14:paraId="68DAABAC" w14:textId="77777777" w:rsidTr="003F10D0">
        <w:trPr>
          <w:trHeight w:val="16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C45E1" w14:textId="77777777" w:rsidR="005C52A4" w:rsidRPr="009A0B5D" w:rsidRDefault="005C52A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lastRenderedPageBreak/>
              <w:t>15</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18AF9" w14:textId="77777777" w:rsidR="005C52A4" w:rsidRPr="009A0B5D" w:rsidRDefault="005C52A4" w:rsidP="003F10D0">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KOPERTY C4 bez okienka</w:t>
            </w:r>
            <w:r w:rsidRPr="009A0B5D">
              <w:rPr>
                <w:rFonts w:ascii="Source Sans Pro SemiBold" w:hAnsi="Source Sans Pro SemiBold" w:cs="Calibri"/>
                <w:color w:val="000000"/>
                <w:sz w:val="16"/>
                <w:szCs w:val="16"/>
              </w:rPr>
              <w:br/>
              <w:t xml:space="preserve">Koperta samoklejąca z paskiem odrywanym (tj. HK), wymiary 229x324 mm, </w:t>
            </w:r>
            <w:r w:rsidRPr="009A0B5D">
              <w:rPr>
                <w:rFonts w:ascii="Source Sans Pro SemiBold" w:hAnsi="Source Sans Pro SemiBold" w:cs="Calibri"/>
                <w:color w:val="000000"/>
                <w:sz w:val="16"/>
                <w:szCs w:val="16"/>
              </w:rPr>
              <w:br/>
              <w:t>samoklejące z paskiem po krótszym boku, 250 szt./op.</w:t>
            </w:r>
            <w:r w:rsidRPr="009A0B5D">
              <w:rPr>
                <w:rFonts w:ascii="Source Sans Pro SemiBold" w:hAnsi="Source Sans Pro SemiBold" w:cs="Calibri"/>
                <w:color w:val="000000"/>
                <w:sz w:val="16"/>
                <w:szCs w:val="16"/>
              </w:rPr>
              <w:br/>
              <w:t>Papier offsetowy,</w:t>
            </w:r>
            <w:r w:rsidRPr="009A0B5D">
              <w:rPr>
                <w:rFonts w:ascii="Source Sans Pro SemiBold" w:hAnsi="Source Sans Pro SemiBold" w:cs="Calibri"/>
                <w:color w:val="000000"/>
                <w:sz w:val="16"/>
                <w:szCs w:val="16"/>
              </w:rPr>
              <w:br/>
            </w:r>
            <w:r w:rsidRPr="009A0B5D">
              <w:rPr>
                <w:rFonts w:ascii="Source Sans Pro SemiBold" w:hAnsi="Source Sans Pro SemiBold" w:cs="Calibri"/>
                <w:b/>
                <w:bCs/>
                <w:color w:val="000000"/>
                <w:sz w:val="16"/>
                <w:szCs w:val="16"/>
              </w:rPr>
              <w:t>gramatura 120g</w:t>
            </w:r>
            <w:r w:rsidRPr="009A0B5D">
              <w:rPr>
                <w:rFonts w:ascii="Source Sans Pro SemiBold" w:hAnsi="Source Sans Pro SemiBold" w:cs="Calibri"/>
                <w:color w:val="000000"/>
                <w:sz w:val="16"/>
                <w:szCs w:val="16"/>
              </w:rPr>
              <w:t>, opakowanie  250 szt.</w:t>
            </w:r>
            <w:r w:rsidRPr="009A0B5D">
              <w:rPr>
                <w:rFonts w:ascii="Source Sans Pro SemiBold" w:hAnsi="Source Sans Pro SemiBold" w:cs="Calibri"/>
                <w:color w:val="000000"/>
                <w:sz w:val="16"/>
                <w:szCs w:val="16"/>
              </w:rPr>
              <w:br/>
            </w:r>
            <w:r w:rsidRPr="009A0B5D">
              <w:rPr>
                <w:rFonts w:ascii="Source Sans Pro SemiBold" w:hAnsi="Source Sans Pro SemiBold" w:cs="Calibri"/>
                <w:b/>
                <w:bCs/>
                <w:color w:val="000000"/>
                <w:sz w:val="16"/>
                <w:szCs w:val="16"/>
              </w:rPr>
              <w:t xml:space="preserve">Kolor: biały </w:t>
            </w:r>
            <w:r w:rsidRPr="009A0B5D">
              <w:rPr>
                <w:rFonts w:ascii="Source Sans Pro SemiBold" w:hAnsi="Source Sans Pro SemiBold" w:cs="Calibri"/>
                <w:color w:val="000000"/>
                <w:sz w:val="16"/>
                <w:szCs w:val="16"/>
              </w:rPr>
              <w:br/>
            </w:r>
            <w:r w:rsidRPr="009A0B5D">
              <w:rPr>
                <w:rFonts w:ascii="Source Sans Pro SemiBold" w:hAnsi="Source Sans Pro SemiBold" w:cs="Calibri"/>
                <w:b/>
                <w:bCs/>
                <w:i/>
                <w:iCs/>
                <w:color w:val="00B050"/>
                <w:sz w:val="16"/>
                <w:szCs w:val="16"/>
              </w:rPr>
              <w:t>UWAGA KOPERTA C4 to KOPERTA MIESZCZĄCA A4</w:t>
            </w:r>
          </w:p>
        </w:tc>
        <w:tc>
          <w:tcPr>
            <w:tcW w:w="1917" w:type="dxa"/>
            <w:tcBorders>
              <w:top w:val="single" w:sz="4" w:space="0" w:color="auto"/>
              <w:left w:val="single" w:sz="4" w:space="0" w:color="auto"/>
              <w:bottom w:val="single" w:sz="4" w:space="0" w:color="auto"/>
              <w:right w:val="single" w:sz="4" w:space="0" w:color="auto"/>
            </w:tcBorders>
          </w:tcPr>
          <w:p w14:paraId="05BD622E" w14:textId="77777777" w:rsidR="005C52A4" w:rsidRPr="009A0B5D"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C2B98"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1387D"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tcPr>
          <w:p w14:paraId="7A70FE2E" w14:textId="77777777" w:rsidR="005C52A4" w:rsidRPr="009A0B5D" w:rsidRDefault="005C52A4"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BD424B1" w14:textId="77777777" w:rsidR="005C52A4" w:rsidRPr="009A0B5D"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74908F69" w14:textId="77777777" w:rsidR="005C52A4" w:rsidRPr="009A0B5D" w:rsidRDefault="005C52A4" w:rsidP="003F10D0">
            <w:pPr>
              <w:jc w:val="center"/>
              <w:rPr>
                <w:rFonts w:ascii="Source Sans Pro SemiBold" w:hAnsi="Source Sans Pro SemiBold" w:cs="Calibri"/>
                <w:color w:val="000000"/>
                <w:sz w:val="16"/>
                <w:szCs w:val="16"/>
              </w:rPr>
            </w:pPr>
          </w:p>
        </w:tc>
      </w:tr>
      <w:tr w:rsidR="005C52A4" w:rsidRPr="009A0B5D" w14:paraId="6CAFEBCE" w14:textId="77777777" w:rsidTr="003F10D0">
        <w:trPr>
          <w:trHeight w:val="16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8E17E" w14:textId="77777777" w:rsidR="005C52A4" w:rsidRPr="009A0B5D" w:rsidRDefault="005C52A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16</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F69DB" w14:textId="77777777" w:rsidR="005C52A4" w:rsidRPr="009A0B5D" w:rsidRDefault="005C52A4" w:rsidP="003F10D0">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KOSZULKI NA DOKUMENTY A4</w:t>
            </w:r>
            <w:r w:rsidRPr="009A0B5D">
              <w:rPr>
                <w:rFonts w:ascii="Source Sans Pro SemiBold" w:hAnsi="Source Sans Pro SemiBold" w:cs="Calibri"/>
                <w:color w:val="000000"/>
                <w:sz w:val="16"/>
                <w:szCs w:val="16"/>
              </w:rPr>
              <w:br/>
              <w:t>Wykonana z wysokiej jakości polipropylenu</w:t>
            </w:r>
            <w:r w:rsidRPr="009A0B5D">
              <w:rPr>
                <w:rFonts w:ascii="Source Sans Pro SemiBold" w:hAnsi="Source Sans Pro SemiBold" w:cs="Calibri"/>
                <w:color w:val="000000"/>
                <w:sz w:val="16"/>
                <w:szCs w:val="16"/>
              </w:rPr>
              <w:br/>
              <w:t xml:space="preserve">Koszulka grubości </w:t>
            </w:r>
            <w:r w:rsidRPr="009A0B5D">
              <w:rPr>
                <w:rFonts w:ascii="Source Sans Pro SemiBold" w:hAnsi="Source Sans Pro SemiBold" w:cs="Calibri"/>
                <w:b/>
                <w:bCs/>
                <w:color w:val="000000"/>
                <w:sz w:val="16"/>
                <w:szCs w:val="16"/>
              </w:rPr>
              <w:t>100 mikronów</w:t>
            </w:r>
            <w:r w:rsidRPr="009A0B5D">
              <w:rPr>
                <w:rFonts w:ascii="Source Sans Pro SemiBold" w:hAnsi="Source Sans Pro SemiBold" w:cs="Calibri"/>
                <w:color w:val="000000"/>
                <w:sz w:val="16"/>
                <w:szCs w:val="16"/>
              </w:rPr>
              <w:br/>
              <w:t>Przeźroczysta, krystaliczna</w:t>
            </w:r>
            <w:r w:rsidRPr="009A0B5D">
              <w:rPr>
                <w:rFonts w:ascii="Source Sans Pro SemiBold" w:hAnsi="Source Sans Pro SemiBold" w:cs="Calibri"/>
                <w:color w:val="000000"/>
                <w:sz w:val="16"/>
                <w:szCs w:val="16"/>
              </w:rPr>
              <w:br/>
              <w:t>Kieszeń dziurkowana uniwersalnie - pasująca do wszystkich segregatorów, otwierana od góry</w:t>
            </w:r>
            <w:r w:rsidRPr="009A0B5D">
              <w:rPr>
                <w:rFonts w:ascii="Source Sans Pro SemiBold" w:hAnsi="Source Sans Pro SemiBold" w:cs="Calibri"/>
                <w:color w:val="000000"/>
                <w:sz w:val="16"/>
                <w:szCs w:val="16"/>
              </w:rPr>
              <w:br/>
              <w:t>Format A4 pionowy</w:t>
            </w:r>
            <w:r w:rsidRPr="009A0B5D">
              <w:rPr>
                <w:rFonts w:ascii="Source Sans Pro SemiBold" w:hAnsi="Source Sans Pro SemiBold" w:cs="Calibri"/>
                <w:color w:val="000000"/>
                <w:sz w:val="16"/>
                <w:szCs w:val="16"/>
              </w:rPr>
              <w:br/>
              <w:t>Opakowanie zawiera 100 sztuk w folii lub kartoniku</w:t>
            </w:r>
          </w:p>
        </w:tc>
        <w:tc>
          <w:tcPr>
            <w:tcW w:w="1917" w:type="dxa"/>
            <w:tcBorders>
              <w:top w:val="single" w:sz="4" w:space="0" w:color="auto"/>
              <w:left w:val="single" w:sz="4" w:space="0" w:color="auto"/>
              <w:bottom w:val="single" w:sz="4" w:space="0" w:color="auto"/>
              <w:right w:val="single" w:sz="4" w:space="0" w:color="auto"/>
            </w:tcBorders>
          </w:tcPr>
          <w:p w14:paraId="28BCAA30" w14:textId="77777777" w:rsidR="005C52A4" w:rsidRPr="009A0B5D"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9ACAE"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286BA"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6</w:t>
            </w:r>
          </w:p>
        </w:tc>
        <w:tc>
          <w:tcPr>
            <w:tcW w:w="992" w:type="dxa"/>
            <w:tcBorders>
              <w:top w:val="single" w:sz="4" w:space="0" w:color="auto"/>
              <w:left w:val="single" w:sz="4" w:space="0" w:color="auto"/>
              <w:bottom w:val="single" w:sz="4" w:space="0" w:color="auto"/>
              <w:right w:val="single" w:sz="4" w:space="0" w:color="auto"/>
            </w:tcBorders>
          </w:tcPr>
          <w:p w14:paraId="1EB7362F" w14:textId="77777777" w:rsidR="005C52A4" w:rsidRPr="009A0B5D" w:rsidRDefault="005C52A4"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5A66DC8" w14:textId="77777777" w:rsidR="005C52A4" w:rsidRPr="009A0B5D"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0CCE9828" w14:textId="77777777" w:rsidR="005C52A4" w:rsidRPr="009A0B5D" w:rsidRDefault="005C52A4" w:rsidP="003F10D0">
            <w:pPr>
              <w:jc w:val="center"/>
              <w:rPr>
                <w:rFonts w:ascii="Source Sans Pro SemiBold" w:hAnsi="Source Sans Pro SemiBold" w:cs="Calibri"/>
                <w:color w:val="000000"/>
                <w:sz w:val="16"/>
                <w:szCs w:val="16"/>
              </w:rPr>
            </w:pPr>
          </w:p>
        </w:tc>
      </w:tr>
      <w:tr w:rsidR="005C52A4" w:rsidRPr="009A0B5D" w14:paraId="274B0CBA" w14:textId="77777777" w:rsidTr="003F10D0">
        <w:trPr>
          <w:trHeight w:val="96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61D4C" w14:textId="77777777" w:rsidR="005C52A4" w:rsidRPr="009A0B5D" w:rsidRDefault="005C52A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17</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EAFF9" w14:textId="77777777" w:rsidR="005C52A4" w:rsidRPr="009A0B5D" w:rsidRDefault="005C52A4" w:rsidP="003F10D0">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 xml:space="preserve">OBWOLUTA GROSZKOWA TYPU L </w:t>
            </w:r>
            <w:r w:rsidRPr="009A0B5D">
              <w:rPr>
                <w:rFonts w:ascii="Source Sans Pro SemiBold" w:hAnsi="Source Sans Pro SemiBold" w:cs="Calibri"/>
                <w:color w:val="000000"/>
                <w:sz w:val="16"/>
                <w:szCs w:val="16"/>
              </w:rPr>
              <w:t xml:space="preserve"> obwoluta groszkowa/ A4/w kształcie L </w:t>
            </w:r>
            <w:r w:rsidRPr="009A0B5D">
              <w:rPr>
                <w:rFonts w:ascii="Source Sans Pro SemiBold" w:hAnsi="Source Sans Pro SemiBold" w:cs="Calibri"/>
                <w:color w:val="000000"/>
                <w:sz w:val="16"/>
                <w:szCs w:val="16"/>
              </w:rPr>
              <w:br/>
              <w:t xml:space="preserve"> wykonana z folii polipropylenowej o grubości 80μm, groszkowa, transparentna</w:t>
            </w:r>
            <w:r w:rsidRPr="009A0B5D">
              <w:rPr>
                <w:rFonts w:ascii="Source Sans Pro SemiBold" w:hAnsi="Source Sans Pro SemiBold" w:cs="Calibri"/>
                <w:color w:val="000000"/>
                <w:sz w:val="16"/>
                <w:szCs w:val="16"/>
              </w:rPr>
              <w:br/>
              <w:t>w kształcie litery "L" - rozcięcie na górze oraz wzdłuż brzegu,rozmiar: 217x307mm</w:t>
            </w:r>
            <w:r w:rsidRPr="009A0B5D">
              <w:rPr>
                <w:rFonts w:ascii="Source Sans Pro SemiBold" w:hAnsi="Source Sans Pro SemiBold" w:cs="Calibri"/>
                <w:color w:val="000000"/>
                <w:sz w:val="16"/>
                <w:szCs w:val="16"/>
              </w:rPr>
              <w:br/>
              <w:t>100 sztuk w opakowaniu,kolor transparentny</w:t>
            </w:r>
          </w:p>
        </w:tc>
        <w:tc>
          <w:tcPr>
            <w:tcW w:w="1917" w:type="dxa"/>
            <w:tcBorders>
              <w:top w:val="single" w:sz="4" w:space="0" w:color="auto"/>
              <w:left w:val="single" w:sz="4" w:space="0" w:color="auto"/>
              <w:bottom w:val="single" w:sz="4" w:space="0" w:color="auto"/>
              <w:right w:val="single" w:sz="4" w:space="0" w:color="auto"/>
            </w:tcBorders>
          </w:tcPr>
          <w:p w14:paraId="2B41A240" w14:textId="77777777" w:rsidR="005C52A4" w:rsidRPr="009A0B5D"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A2CF9"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BF705"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tcPr>
          <w:p w14:paraId="796034E2" w14:textId="77777777" w:rsidR="005C52A4" w:rsidRPr="009A0B5D" w:rsidRDefault="005C52A4"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AD9B989" w14:textId="77777777" w:rsidR="005C52A4" w:rsidRPr="009A0B5D"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0DAFAB4B" w14:textId="77777777" w:rsidR="005C52A4" w:rsidRPr="009A0B5D" w:rsidRDefault="005C52A4" w:rsidP="003F10D0">
            <w:pPr>
              <w:jc w:val="center"/>
              <w:rPr>
                <w:rFonts w:ascii="Source Sans Pro SemiBold" w:hAnsi="Source Sans Pro SemiBold" w:cs="Calibri"/>
                <w:color w:val="000000"/>
                <w:sz w:val="16"/>
                <w:szCs w:val="16"/>
              </w:rPr>
            </w:pPr>
          </w:p>
        </w:tc>
      </w:tr>
      <w:tr w:rsidR="005C52A4" w:rsidRPr="009A0B5D" w14:paraId="7D75E710" w14:textId="77777777" w:rsidTr="003F10D0">
        <w:trPr>
          <w:trHeight w:val="42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4030E" w14:textId="77777777" w:rsidR="005C52A4" w:rsidRPr="009A0B5D" w:rsidRDefault="005C52A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18</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5EE81" w14:textId="77777777" w:rsidR="005C52A4" w:rsidRPr="009A0B5D" w:rsidRDefault="005C52A4" w:rsidP="003F10D0">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 xml:space="preserve">OBWOLUTA na dokumenty </w:t>
            </w:r>
            <w:r w:rsidRPr="009A0B5D">
              <w:rPr>
                <w:rFonts w:ascii="Source Sans Pro SemiBold" w:hAnsi="Source Sans Pro SemiBold" w:cs="Calibri"/>
                <w:color w:val="000000"/>
                <w:sz w:val="16"/>
                <w:szCs w:val="16"/>
              </w:rPr>
              <w:t xml:space="preserve">- ofertówka Format A4 wykonana z twardej folii PVC typu "L" sztywna krystaliczna – przeźroczysta  opakowanie 25szt Otwierana od góry i z prawego boku. Wycięcie na palec umożliwia otwarcie obwoluty. Prawy górny róg zaokrąglony.. Grubość 0,20 mm. Kolor: bezbarwny. Opakowanie zbiorcze  25szt. </w:t>
            </w:r>
          </w:p>
        </w:tc>
        <w:tc>
          <w:tcPr>
            <w:tcW w:w="1917" w:type="dxa"/>
            <w:tcBorders>
              <w:top w:val="single" w:sz="4" w:space="0" w:color="auto"/>
              <w:left w:val="single" w:sz="4" w:space="0" w:color="auto"/>
              <w:bottom w:val="single" w:sz="4" w:space="0" w:color="auto"/>
              <w:right w:val="single" w:sz="4" w:space="0" w:color="auto"/>
            </w:tcBorders>
          </w:tcPr>
          <w:p w14:paraId="5C7B8A1A" w14:textId="77777777" w:rsidR="005C52A4" w:rsidRPr="009A0B5D"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DECFA"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8EB04"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4</w:t>
            </w:r>
          </w:p>
        </w:tc>
        <w:tc>
          <w:tcPr>
            <w:tcW w:w="992" w:type="dxa"/>
            <w:tcBorders>
              <w:top w:val="single" w:sz="4" w:space="0" w:color="auto"/>
              <w:left w:val="single" w:sz="4" w:space="0" w:color="auto"/>
              <w:bottom w:val="single" w:sz="4" w:space="0" w:color="auto"/>
              <w:right w:val="single" w:sz="4" w:space="0" w:color="auto"/>
            </w:tcBorders>
          </w:tcPr>
          <w:p w14:paraId="5ACCDB22" w14:textId="77777777" w:rsidR="005C52A4" w:rsidRPr="009A0B5D" w:rsidRDefault="005C52A4"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FFF89A7" w14:textId="77777777" w:rsidR="005C52A4" w:rsidRPr="009A0B5D"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0950D7DD" w14:textId="77777777" w:rsidR="005C52A4" w:rsidRPr="009A0B5D" w:rsidRDefault="005C52A4" w:rsidP="003F10D0">
            <w:pPr>
              <w:jc w:val="center"/>
              <w:rPr>
                <w:rFonts w:ascii="Source Sans Pro SemiBold" w:hAnsi="Source Sans Pro SemiBold" w:cs="Calibri"/>
                <w:color w:val="000000"/>
                <w:sz w:val="16"/>
                <w:szCs w:val="16"/>
              </w:rPr>
            </w:pPr>
          </w:p>
        </w:tc>
      </w:tr>
      <w:tr w:rsidR="005C52A4" w:rsidRPr="009A0B5D" w14:paraId="0FC65DAF" w14:textId="77777777" w:rsidTr="003F10D0">
        <w:trPr>
          <w:trHeight w:val="96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E5058" w14:textId="77777777" w:rsidR="005C52A4" w:rsidRPr="009A0B5D" w:rsidRDefault="005C52A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19</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CF971" w14:textId="77777777" w:rsidR="005C52A4" w:rsidRPr="009A0B5D" w:rsidRDefault="005C52A4" w:rsidP="003F10D0">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NOŻYCZKI BIUROWE</w:t>
            </w:r>
            <w:r w:rsidRPr="009A0B5D">
              <w:rPr>
                <w:rFonts w:ascii="Source Sans Pro SemiBold" w:hAnsi="Source Sans Pro SemiBold" w:cs="Calibri"/>
                <w:color w:val="000000"/>
                <w:sz w:val="16"/>
                <w:szCs w:val="16"/>
              </w:rPr>
              <w:t xml:space="preserve"> 25cm; ostrza z hartowanej stali nierdzewnej, zaostrzone końcówki zapewniają precyzję podczas wycinania. Uchwyt nożyczek został wykonany z solidnego tworzywa sztucznego i wykończony miękką gumą, zapewniają wysoki komfort podczas użytkowania.</w:t>
            </w:r>
          </w:p>
        </w:tc>
        <w:tc>
          <w:tcPr>
            <w:tcW w:w="1917" w:type="dxa"/>
            <w:tcBorders>
              <w:top w:val="single" w:sz="4" w:space="0" w:color="auto"/>
              <w:left w:val="single" w:sz="4" w:space="0" w:color="auto"/>
              <w:bottom w:val="single" w:sz="4" w:space="0" w:color="auto"/>
              <w:right w:val="single" w:sz="4" w:space="0" w:color="auto"/>
            </w:tcBorders>
          </w:tcPr>
          <w:p w14:paraId="388A23BE" w14:textId="77777777" w:rsidR="005C52A4" w:rsidRPr="009A0B5D"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9F2A3"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 xml:space="preserve"> 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E1D0D"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tcPr>
          <w:p w14:paraId="251D3A4A" w14:textId="77777777" w:rsidR="005C52A4" w:rsidRPr="009A0B5D" w:rsidRDefault="005C52A4"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D51F60E" w14:textId="77777777" w:rsidR="005C52A4" w:rsidRPr="009A0B5D"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7C597ABB" w14:textId="77777777" w:rsidR="005C52A4" w:rsidRPr="009A0B5D" w:rsidRDefault="005C52A4" w:rsidP="003F10D0">
            <w:pPr>
              <w:jc w:val="center"/>
              <w:rPr>
                <w:rFonts w:ascii="Source Sans Pro SemiBold" w:hAnsi="Source Sans Pro SemiBold" w:cs="Calibri"/>
                <w:color w:val="000000"/>
                <w:sz w:val="16"/>
                <w:szCs w:val="16"/>
              </w:rPr>
            </w:pPr>
          </w:p>
        </w:tc>
      </w:tr>
      <w:tr w:rsidR="005C52A4" w:rsidRPr="009A0B5D" w14:paraId="135969A7" w14:textId="77777777" w:rsidTr="003F10D0">
        <w:trPr>
          <w:trHeight w:val="7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4BEE4" w14:textId="77777777" w:rsidR="005C52A4" w:rsidRPr="009A0B5D" w:rsidRDefault="005C52A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20</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C1322" w14:textId="77777777" w:rsidR="005C52A4" w:rsidRPr="009A0B5D" w:rsidRDefault="005C52A4" w:rsidP="003F10D0">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 xml:space="preserve">LINIJKA METALOWA/ALUMINIOWA </w:t>
            </w:r>
            <w:r w:rsidRPr="009A0B5D">
              <w:rPr>
                <w:rFonts w:ascii="Source Sans Pro SemiBold" w:hAnsi="Source Sans Pro SemiBold" w:cs="Calibri"/>
                <w:color w:val="000000"/>
                <w:sz w:val="16"/>
                <w:szCs w:val="16"/>
              </w:rPr>
              <w:t xml:space="preserve"> z uchwytem 30 cm, Profesjonalna linijka wykonana z anodowanego </w:t>
            </w:r>
            <w:r w:rsidRPr="009A0B5D">
              <w:rPr>
                <w:rFonts w:ascii="Source Sans Pro SemiBold" w:hAnsi="Source Sans Pro SemiBold" w:cs="Calibri"/>
                <w:color w:val="000000"/>
                <w:sz w:val="16"/>
                <w:szCs w:val="16"/>
              </w:rPr>
              <w:lastRenderedPageBreak/>
              <w:t>aluminium z uchwytem oraz antypoślizgowymi gumkami pod spodem. Podwójna podziałka w mm. Etui w komplecie. Długość 30cm.</w:t>
            </w:r>
          </w:p>
        </w:tc>
        <w:tc>
          <w:tcPr>
            <w:tcW w:w="1917" w:type="dxa"/>
            <w:tcBorders>
              <w:top w:val="single" w:sz="4" w:space="0" w:color="auto"/>
              <w:left w:val="single" w:sz="4" w:space="0" w:color="auto"/>
              <w:bottom w:val="single" w:sz="4" w:space="0" w:color="auto"/>
              <w:right w:val="single" w:sz="4" w:space="0" w:color="auto"/>
            </w:tcBorders>
          </w:tcPr>
          <w:p w14:paraId="4516E52E" w14:textId="77777777" w:rsidR="005C52A4" w:rsidRPr="009A0B5D"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2E9DC"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24FB9"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tcPr>
          <w:p w14:paraId="56A94BE4" w14:textId="77777777" w:rsidR="005C52A4" w:rsidRPr="009A0B5D" w:rsidRDefault="005C52A4"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7D141F2" w14:textId="77777777" w:rsidR="005C52A4" w:rsidRPr="009A0B5D"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71DBABC4" w14:textId="77777777" w:rsidR="005C52A4" w:rsidRPr="009A0B5D" w:rsidRDefault="005C52A4" w:rsidP="003F10D0">
            <w:pPr>
              <w:jc w:val="center"/>
              <w:rPr>
                <w:rFonts w:ascii="Source Sans Pro SemiBold" w:hAnsi="Source Sans Pro SemiBold" w:cs="Calibri"/>
                <w:color w:val="000000"/>
                <w:sz w:val="16"/>
                <w:szCs w:val="16"/>
              </w:rPr>
            </w:pPr>
          </w:p>
        </w:tc>
      </w:tr>
      <w:tr w:rsidR="005C52A4" w:rsidRPr="009A0B5D" w14:paraId="0C3C595E" w14:textId="77777777" w:rsidTr="003F10D0">
        <w:trPr>
          <w:trHeight w:val="7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6F16D" w14:textId="77777777" w:rsidR="005C52A4" w:rsidRPr="009A0B5D" w:rsidRDefault="005C52A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21</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8C08F" w14:textId="77777777" w:rsidR="005C52A4" w:rsidRPr="009A0B5D" w:rsidRDefault="005C52A4" w:rsidP="003F10D0">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MARKERY</w:t>
            </w:r>
            <w:r w:rsidRPr="009A0B5D">
              <w:rPr>
                <w:rFonts w:ascii="Source Sans Pro SemiBold" w:hAnsi="Source Sans Pro SemiBold" w:cs="Calibri"/>
                <w:color w:val="000000"/>
                <w:sz w:val="16"/>
                <w:szCs w:val="16"/>
              </w:rPr>
              <w:t xml:space="preserve"> do tablicy suchościeralnej z</w:t>
            </w:r>
            <w:r w:rsidRPr="009A0B5D">
              <w:rPr>
                <w:rFonts w:ascii="Source Sans Pro SemiBold" w:hAnsi="Source Sans Pro SemiBold" w:cs="Calibri"/>
                <w:b/>
                <w:bCs/>
                <w:color w:val="000000"/>
                <w:sz w:val="16"/>
                <w:szCs w:val="16"/>
              </w:rPr>
              <w:t>estaw 4 kolory</w:t>
            </w:r>
            <w:r w:rsidRPr="009A0B5D">
              <w:rPr>
                <w:rFonts w:ascii="Source Sans Pro SemiBold" w:hAnsi="Source Sans Pro SemiBold" w:cs="Calibri"/>
                <w:color w:val="000000"/>
                <w:sz w:val="16"/>
                <w:szCs w:val="16"/>
              </w:rPr>
              <w:t xml:space="preserve"> (czarny, niebieski, zielony i czerwony);  tusz na bazie alkoholu, łatwy do usunięcia z tablicy; zakończenie i skuwka w kolorze tuszu; blokowana okrągła końcówka; grubość linii pisania 2 mm, długość linii pisania 1200-1600 m.</w:t>
            </w:r>
          </w:p>
        </w:tc>
        <w:tc>
          <w:tcPr>
            <w:tcW w:w="1917" w:type="dxa"/>
            <w:tcBorders>
              <w:top w:val="single" w:sz="4" w:space="0" w:color="auto"/>
              <w:left w:val="single" w:sz="4" w:space="0" w:color="auto"/>
              <w:bottom w:val="single" w:sz="4" w:space="0" w:color="auto"/>
              <w:right w:val="single" w:sz="4" w:space="0" w:color="auto"/>
            </w:tcBorders>
          </w:tcPr>
          <w:p w14:paraId="7C5FFF3E" w14:textId="77777777" w:rsidR="005C52A4" w:rsidRPr="009A0B5D"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FF0CD"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zestaw</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5A4F2"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6</w:t>
            </w:r>
          </w:p>
        </w:tc>
        <w:tc>
          <w:tcPr>
            <w:tcW w:w="992" w:type="dxa"/>
            <w:tcBorders>
              <w:top w:val="single" w:sz="4" w:space="0" w:color="auto"/>
              <w:left w:val="single" w:sz="4" w:space="0" w:color="auto"/>
              <w:bottom w:val="single" w:sz="4" w:space="0" w:color="auto"/>
              <w:right w:val="single" w:sz="4" w:space="0" w:color="auto"/>
            </w:tcBorders>
          </w:tcPr>
          <w:p w14:paraId="35A57B6E" w14:textId="77777777" w:rsidR="005C52A4" w:rsidRPr="009A0B5D" w:rsidRDefault="005C52A4"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87D088C" w14:textId="77777777" w:rsidR="005C52A4" w:rsidRPr="009A0B5D"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5FBDB7AD" w14:textId="77777777" w:rsidR="005C52A4" w:rsidRPr="009A0B5D" w:rsidRDefault="005C52A4" w:rsidP="003F10D0">
            <w:pPr>
              <w:jc w:val="center"/>
              <w:rPr>
                <w:rFonts w:ascii="Source Sans Pro SemiBold" w:hAnsi="Source Sans Pro SemiBold" w:cs="Calibri"/>
                <w:color w:val="000000"/>
                <w:sz w:val="16"/>
                <w:szCs w:val="16"/>
              </w:rPr>
            </w:pPr>
          </w:p>
        </w:tc>
      </w:tr>
      <w:tr w:rsidR="005C52A4" w:rsidRPr="009A0B5D" w14:paraId="1373CD08" w14:textId="77777777" w:rsidTr="003F10D0">
        <w:trPr>
          <w:trHeight w:val="16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D25BF" w14:textId="77777777" w:rsidR="005C52A4" w:rsidRPr="009A0B5D" w:rsidRDefault="005C52A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22</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DC582" w14:textId="77777777" w:rsidR="005C52A4" w:rsidRPr="009A0B5D" w:rsidRDefault="005C52A4" w:rsidP="003F10D0">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GĄBKA</w:t>
            </w:r>
            <w:r w:rsidRPr="009A0B5D">
              <w:rPr>
                <w:rFonts w:ascii="Source Sans Pro SemiBold" w:hAnsi="Source Sans Pro SemiBold" w:cs="Calibri"/>
                <w:color w:val="000000"/>
                <w:sz w:val="16"/>
                <w:szCs w:val="16"/>
              </w:rPr>
              <w:t xml:space="preserve"> do tablic suchościeralnych , 106x52x20 mm</w:t>
            </w:r>
            <w:r w:rsidRPr="009A0B5D">
              <w:rPr>
                <w:rFonts w:ascii="Source Sans Pro SemiBold" w:hAnsi="Source Sans Pro SemiBold" w:cs="Calibri"/>
                <w:color w:val="000000"/>
                <w:sz w:val="16"/>
                <w:szCs w:val="16"/>
              </w:rPr>
              <w:br/>
              <w:t>posiada warstwę magnetyczną, co pozwala na przytwierdzanie do tablic magnetycznych,</w:t>
            </w:r>
            <w:r w:rsidRPr="009A0B5D">
              <w:rPr>
                <w:rFonts w:ascii="Source Sans Pro SemiBold" w:hAnsi="Source Sans Pro SemiBold" w:cs="Calibri"/>
                <w:color w:val="000000"/>
                <w:sz w:val="16"/>
                <w:szCs w:val="16"/>
              </w:rPr>
              <w:br/>
              <w:t>wykonana z przyjemnego w dotyku materiału,</w:t>
            </w:r>
            <w:r w:rsidRPr="009A0B5D">
              <w:rPr>
                <w:rFonts w:ascii="Source Sans Pro SemiBold" w:hAnsi="Source Sans Pro SemiBold" w:cs="Calibri"/>
                <w:color w:val="000000"/>
                <w:sz w:val="16"/>
                <w:szCs w:val="16"/>
              </w:rPr>
              <w:br/>
              <w:t>spód wykończony 2 mm filcem umożliwiającym usuwanie śladów markerów,</w:t>
            </w:r>
            <w:r w:rsidRPr="009A0B5D">
              <w:rPr>
                <w:rFonts w:ascii="Source Sans Pro SemiBold" w:hAnsi="Source Sans Pro SemiBold" w:cs="Calibri"/>
                <w:color w:val="000000"/>
                <w:sz w:val="16"/>
                <w:szCs w:val="16"/>
              </w:rPr>
              <w:br/>
              <w:t>nie rysuje powierzchni tablicy.</w:t>
            </w:r>
            <w:r w:rsidRPr="009A0B5D">
              <w:rPr>
                <w:rFonts w:ascii="Source Sans Pro SemiBold" w:hAnsi="Source Sans Pro SemiBold" w:cs="Calibri"/>
                <w:color w:val="000000"/>
                <w:sz w:val="16"/>
                <w:szCs w:val="16"/>
              </w:rPr>
              <w:br/>
              <w:t>charakteryzuje się ergonomicznym kształtem ułatwiającym długotrwałe trzymanie w dłoni, kolor żółty.</w:t>
            </w:r>
          </w:p>
        </w:tc>
        <w:tc>
          <w:tcPr>
            <w:tcW w:w="1917" w:type="dxa"/>
            <w:tcBorders>
              <w:top w:val="single" w:sz="4" w:space="0" w:color="auto"/>
              <w:left w:val="single" w:sz="4" w:space="0" w:color="auto"/>
              <w:bottom w:val="single" w:sz="4" w:space="0" w:color="auto"/>
              <w:right w:val="single" w:sz="4" w:space="0" w:color="auto"/>
            </w:tcBorders>
          </w:tcPr>
          <w:p w14:paraId="1CEF041E" w14:textId="77777777" w:rsidR="005C52A4" w:rsidRPr="009A0B5D"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DAF12"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1F38C"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2</w:t>
            </w:r>
          </w:p>
        </w:tc>
        <w:tc>
          <w:tcPr>
            <w:tcW w:w="992" w:type="dxa"/>
            <w:tcBorders>
              <w:top w:val="single" w:sz="4" w:space="0" w:color="auto"/>
              <w:left w:val="single" w:sz="4" w:space="0" w:color="auto"/>
              <w:bottom w:val="single" w:sz="4" w:space="0" w:color="auto"/>
              <w:right w:val="single" w:sz="4" w:space="0" w:color="auto"/>
            </w:tcBorders>
          </w:tcPr>
          <w:p w14:paraId="4DD90991" w14:textId="77777777" w:rsidR="005C52A4" w:rsidRPr="009A0B5D" w:rsidRDefault="005C52A4"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A50D300" w14:textId="77777777" w:rsidR="005C52A4" w:rsidRPr="009A0B5D"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29BB59E1" w14:textId="77777777" w:rsidR="005C52A4" w:rsidRPr="009A0B5D" w:rsidRDefault="005C52A4" w:rsidP="003F10D0">
            <w:pPr>
              <w:jc w:val="center"/>
              <w:rPr>
                <w:rFonts w:ascii="Source Sans Pro SemiBold" w:hAnsi="Source Sans Pro SemiBold" w:cs="Calibri"/>
                <w:color w:val="000000"/>
                <w:sz w:val="16"/>
                <w:szCs w:val="16"/>
              </w:rPr>
            </w:pPr>
          </w:p>
        </w:tc>
      </w:tr>
      <w:tr w:rsidR="005C52A4" w:rsidRPr="009A0B5D" w14:paraId="06326CD5" w14:textId="77777777" w:rsidTr="003F10D0">
        <w:trPr>
          <w:trHeight w:val="14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D5989" w14:textId="77777777" w:rsidR="005C52A4" w:rsidRPr="009A0B5D" w:rsidRDefault="005C52A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23</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0CE5D" w14:textId="77777777" w:rsidR="005C52A4" w:rsidRPr="009A0B5D" w:rsidRDefault="005C52A4" w:rsidP="003F10D0">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SEGREGATOR A4</w:t>
            </w:r>
            <w:r w:rsidRPr="009A0B5D">
              <w:rPr>
                <w:rFonts w:ascii="Source Sans Pro SemiBold" w:hAnsi="Source Sans Pro SemiBold" w:cs="Calibri"/>
                <w:color w:val="000000"/>
                <w:sz w:val="16"/>
                <w:szCs w:val="16"/>
              </w:rPr>
              <w:t xml:space="preserve">  50 mm, z mechanizmem  wykonany z tektury pokrytej ekologiczną folią polipropylenową o strukturze płótna (100ľm), grubość kartonu: 2,1mm,gramatura kartonu: 1290g/m2,  dźwignia wysokiej jakości z dociskaczem,pod mechanizmem dźwigniowym umieszczony jest numer kontrolny  wzmocniony otwór na palec, 2 lata gwarancji na mechanizm, wymienna, obustronna etykieta grzbietowa,wymiary: 50x320x285mm kolor : czarny, czerwony, zielony, niebieski, żółty, pomarańczowy, szary, granatowy, fioletowy, morski</w:t>
            </w:r>
          </w:p>
        </w:tc>
        <w:tc>
          <w:tcPr>
            <w:tcW w:w="1917" w:type="dxa"/>
            <w:tcBorders>
              <w:top w:val="single" w:sz="4" w:space="0" w:color="auto"/>
              <w:left w:val="single" w:sz="4" w:space="0" w:color="auto"/>
              <w:bottom w:val="single" w:sz="4" w:space="0" w:color="auto"/>
              <w:right w:val="single" w:sz="4" w:space="0" w:color="auto"/>
            </w:tcBorders>
          </w:tcPr>
          <w:p w14:paraId="5AE98759" w14:textId="77777777" w:rsidR="005C52A4" w:rsidRPr="009A0B5D"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A38B3"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DFCEC"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8</w:t>
            </w:r>
          </w:p>
        </w:tc>
        <w:tc>
          <w:tcPr>
            <w:tcW w:w="992" w:type="dxa"/>
            <w:tcBorders>
              <w:top w:val="single" w:sz="4" w:space="0" w:color="auto"/>
              <w:left w:val="single" w:sz="4" w:space="0" w:color="auto"/>
              <w:bottom w:val="single" w:sz="4" w:space="0" w:color="auto"/>
              <w:right w:val="single" w:sz="4" w:space="0" w:color="auto"/>
            </w:tcBorders>
          </w:tcPr>
          <w:p w14:paraId="05BCD808" w14:textId="77777777" w:rsidR="005C52A4" w:rsidRPr="009A0B5D" w:rsidRDefault="005C52A4"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8B86CC5" w14:textId="77777777" w:rsidR="005C52A4" w:rsidRPr="009A0B5D"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16318E72" w14:textId="77777777" w:rsidR="005C52A4" w:rsidRPr="009A0B5D" w:rsidRDefault="005C52A4" w:rsidP="003F10D0">
            <w:pPr>
              <w:jc w:val="center"/>
              <w:rPr>
                <w:rFonts w:ascii="Source Sans Pro SemiBold" w:hAnsi="Source Sans Pro SemiBold" w:cs="Calibri"/>
                <w:color w:val="000000"/>
                <w:sz w:val="16"/>
                <w:szCs w:val="16"/>
              </w:rPr>
            </w:pPr>
          </w:p>
        </w:tc>
      </w:tr>
      <w:tr w:rsidR="005C52A4" w:rsidRPr="009A0B5D" w14:paraId="2D8C9A6F" w14:textId="77777777" w:rsidTr="003F10D0">
        <w:trPr>
          <w:trHeight w:val="16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5CA72" w14:textId="77777777" w:rsidR="005C52A4" w:rsidRPr="009A0B5D" w:rsidRDefault="005C52A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24</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4518E" w14:textId="77777777" w:rsidR="005C52A4" w:rsidRPr="009A0B5D" w:rsidRDefault="005C52A4" w:rsidP="003F10D0">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SEGREGATOR A4</w:t>
            </w:r>
            <w:r w:rsidRPr="009A0B5D">
              <w:rPr>
                <w:rFonts w:ascii="Source Sans Pro SemiBold" w:hAnsi="Source Sans Pro SemiBold" w:cs="Calibri"/>
                <w:color w:val="000000"/>
                <w:sz w:val="16"/>
                <w:szCs w:val="16"/>
              </w:rPr>
              <w:t xml:space="preserve">, grzbiet 75 mm, z mechanizmem, wykonany z tektury pokrytej ekologiczną folią  polipropylenową o strukturze płótna (100ľm), grubość kartonu: 2,1mm,gramatura kartonu: 1290g/m2,  dźwignia wysokiej jakości z dociskaczem,pod </w:t>
            </w:r>
            <w:r w:rsidRPr="009A0B5D">
              <w:rPr>
                <w:rFonts w:ascii="Source Sans Pro SemiBold" w:hAnsi="Source Sans Pro SemiBold" w:cs="Calibri"/>
                <w:color w:val="000000"/>
                <w:sz w:val="16"/>
                <w:szCs w:val="16"/>
              </w:rPr>
              <w:lastRenderedPageBreak/>
              <w:t>mechanizmem dźwigniowym umieszczony jest numer kontrolny  wzmocniony otwór na palec, 2 lata gwarancji na mechanizm, wymienna, obustronna etykieta grzbietowa, wymiary: 75x320x285mm,</w:t>
            </w:r>
            <w:r w:rsidRPr="009A0B5D">
              <w:rPr>
                <w:rFonts w:ascii="Source Sans Pro SemiBold" w:hAnsi="Source Sans Pro SemiBold" w:cs="Calibri"/>
                <w:b/>
                <w:bCs/>
                <w:color w:val="000000"/>
                <w:sz w:val="16"/>
                <w:szCs w:val="16"/>
              </w:rPr>
              <w:t xml:space="preserve"> kolor : czarny, czerwony, zielony, bordowy, niebieski, żółty, pomarańczowy, szary, granatowy, fioletowy, morski</w:t>
            </w:r>
          </w:p>
        </w:tc>
        <w:tc>
          <w:tcPr>
            <w:tcW w:w="1917" w:type="dxa"/>
            <w:tcBorders>
              <w:top w:val="single" w:sz="4" w:space="0" w:color="auto"/>
              <w:left w:val="single" w:sz="4" w:space="0" w:color="auto"/>
              <w:bottom w:val="single" w:sz="4" w:space="0" w:color="auto"/>
              <w:right w:val="single" w:sz="4" w:space="0" w:color="auto"/>
            </w:tcBorders>
          </w:tcPr>
          <w:p w14:paraId="1AA97BC5" w14:textId="77777777" w:rsidR="005C52A4" w:rsidRPr="009A0B5D"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DFD78"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1DAAF"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12</w:t>
            </w:r>
          </w:p>
        </w:tc>
        <w:tc>
          <w:tcPr>
            <w:tcW w:w="992" w:type="dxa"/>
            <w:tcBorders>
              <w:top w:val="single" w:sz="4" w:space="0" w:color="auto"/>
              <w:left w:val="single" w:sz="4" w:space="0" w:color="auto"/>
              <w:bottom w:val="single" w:sz="4" w:space="0" w:color="auto"/>
              <w:right w:val="single" w:sz="4" w:space="0" w:color="auto"/>
            </w:tcBorders>
          </w:tcPr>
          <w:p w14:paraId="1D5F293E" w14:textId="77777777" w:rsidR="005C52A4" w:rsidRPr="009A0B5D" w:rsidRDefault="005C52A4"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6BDF5CE" w14:textId="77777777" w:rsidR="005C52A4" w:rsidRPr="009A0B5D"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208BC837" w14:textId="77777777" w:rsidR="005C52A4" w:rsidRPr="009A0B5D" w:rsidRDefault="005C52A4" w:rsidP="003F10D0">
            <w:pPr>
              <w:jc w:val="center"/>
              <w:rPr>
                <w:rFonts w:ascii="Source Sans Pro SemiBold" w:hAnsi="Source Sans Pro SemiBold" w:cs="Calibri"/>
                <w:color w:val="000000"/>
                <w:sz w:val="16"/>
                <w:szCs w:val="16"/>
              </w:rPr>
            </w:pPr>
          </w:p>
        </w:tc>
      </w:tr>
      <w:tr w:rsidR="005C52A4" w:rsidRPr="009A0B5D" w14:paraId="525FF0C4" w14:textId="77777777" w:rsidTr="003F10D0">
        <w:trPr>
          <w:trHeight w:val="4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D4D80" w14:textId="77777777" w:rsidR="005C52A4" w:rsidRPr="009A0B5D" w:rsidRDefault="005C52A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25</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2CB51" w14:textId="77777777" w:rsidR="005C52A4" w:rsidRPr="009A0B5D" w:rsidRDefault="005C52A4" w:rsidP="003F10D0">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TAŚMA DWUSTRONNA,</w:t>
            </w:r>
            <w:r w:rsidRPr="009A0B5D">
              <w:rPr>
                <w:rFonts w:ascii="Source Sans Pro SemiBold" w:hAnsi="Source Sans Pro SemiBold" w:cs="Calibri"/>
                <w:color w:val="000000"/>
                <w:sz w:val="16"/>
                <w:szCs w:val="16"/>
              </w:rPr>
              <w:t xml:space="preserve"> dwustronnie klejąca,cienka, przezroczysta taśma do łączenia papieru, folii, klisz. Taśma przezroczysta na podajniku, 12 mm x 6.3 M</w:t>
            </w:r>
          </w:p>
        </w:tc>
        <w:tc>
          <w:tcPr>
            <w:tcW w:w="1917" w:type="dxa"/>
            <w:tcBorders>
              <w:top w:val="single" w:sz="4" w:space="0" w:color="auto"/>
              <w:left w:val="single" w:sz="4" w:space="0" w:color="auto"/>
              <w:bottom w:val="single" w:sz="4" w:space="0" w:color="auto"/>
              <w:right w:val="single" w:sz="4" w:space="0" w:color="auto"/>
            </w:tcBorders>
          </w:tcPr>
          <w:p w14:paraId="341EB586" w14:textId="77777777" w:rsidR="005C52A4" w:rsidRPr="009A0B5D"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69A04"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F581A"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2</w:t>
            </w:r>
          </w:p>
        </w:tc>
        <w:tc>
          <w:tcPr>
            <w:tcW w:w="992" w:type="dxa"/>
            <w:tcBorders>
              <w:top w:val="single" w:sz="4" w:space="0" w:color="auto"/>
              <w:left w:val="single" w:sz="4" w:space="0" w:color="auto"/>
              <w:bottom w:val="single" w:sz="4" w:space="0" w:color="auto"/>
              <w:right w:val="single" w:sz="4" w:space="0" w:color="auto"/>
            </w:tcBorders>
          </w:tcPr>
          <w:p w14:paraId="1113D6AF" w14:textId="77777777" w:rsidR="005C52A4" w:rsidRPr="009A0B5D" w:rsidRDefault="005C52A4"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11FA727" w14:textId="77777777" w:rsidR="005C52A4" w:rsidRPr="009A0B5D"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765C6A1E" w14:textId="77777777" w:rsidR="005C52A4" w:rsidRPr="009A0B5D" w:rsidRDefault="005C52A4" w:rsidP="003F10D0">
            <w:pPr>
              <w:jc w:val="center"/>
              <w:rPr>
                <w:rFonts w:ascii="Source Sans Pro SemiBold" w:hAnsi="Source Sans Pro SemiBold" w:cs="Calibri"/>
                <w:color w:val="000000"/>
                <w:sz w:val="16"/>
                <w:szCs w:val="16"/>
              </w:rPr>
            </w:pPr>
          </w:p>
        </w:tc>
      </w:tr>
      <w:tr w:rsidR="005C52A4" w:rsidRPr="009A0B5D" w14:paraId="23C164BD" w14:textId="77777777" w:rsidTr="003F10D0">
        <w:trPr>
          <w:trHeight w:val="120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47063" w14:textId="77777777" w:rsidR="005C52A4" w:rsidRPr="009A0B5D" w:rsidRDefault="005C52A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26</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84FFE" w14:textId="77777777" w:rsidR="005C52A4" w:rsidRPr="009A0B5D" w:rsidRDefault="005C52A4" w:rsidP="003F10D0">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TAŚMA KLEJĄCA BIUROWA przezroczysta</w:t>
            </w:r>
            <w:r w:rsidRPr="009A0B5D">
              <w:rPr>
                <w:rFonts w:ascii="Source Sans Pro SemiBold" w:hAnsi="Source Sans Pro SemiBold" w:cs="Calibri"/>
                <w:color w:val="000000"/>
                <w:sz w:val="16"/>
                <w:szCs w:val="16"/>
              </w:rPr>
              <w:br/>
              <w:t>Szerokość taśmy - 19 mm, długość 33 mm.</w:t>
            </w:r>
            <w:r w:rsidRPr="009A0B5D">
              <w:rPr>
                <w:rFonts w:ascii="Source Sans Pro SemiBold" w:hAnsi="Source Sans Pro SemiBold" w:cs="Calibri"/>
                <w:color w:val="000000"/>
                <w:sz w:val="16"/>
                <w:szCs w:val="16"/>
              </w:rPr>
              <w:br/>
              <w:t>Jednostronna konomiczna taśma biurowa. Odporna na zerwanie i całkowicie bezbarwna. Wierzchnia powłoka taśmy nie blaknie i nie matowi się. Klej zastosowany w taśmie jest odporny na działanie światła.</w:t>
            </w:r>
          </w:p>
        </w:tc>
        <w:tc>
          <w:tcPr>
            <w:tcW w:w="1917" w:type="dxa"/>
            <w:tcBorders>
              <w:top w:val="single" w:sz="4" w:space="0" w:color="auto"/>
              <w:left w:val="single" w:sz="4" w:space="0" w:color="auto"/>
              <w:bottom w:val="single" w:sz="4" w:space="0" w:color="auto"/>
              <w:right w:val="single" w:sz="4" w:space="0" w:color="auto"/>
            </w:tcBorders>
          </w:tcPr>
          <w:p w14:paraId="32A1AECC" w14:textId="77777777" w:rsidR="005C52A4" w:rsidRPr="009A0B5D"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B94AF"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3EFD7"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8</w:t>
            </w:r>
          </w:p>
        </w:tc>
        <w:tc>
          <w:tcPr>
            <w:tcW w:w="992" w:type="dxa"/>
            <w:tcBorders>
              <w:top w:val="single" w:sz="4" w:space="0" w:color="auto"/>
              <w:left w:val="single" w:sz="4" w:space="0" w:color="auto"/>
              <w:bottom w:val="single" w:sz="4" w:space="0" w:color="auto"/>
              <w:right w:val="single" w:sz="4" w:space="0" w:color="auto"/>
            </w:tcBorders>
          </w:tcPr>
          <w:p w14:paraId="7B54E517" w14:textId="77777777" w:rsidR="005C52A4" w:rsidRPr="009A0B5D" w:rsidRDefault="005C52A4"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2E5A955" w14:textId="77777777" w:rsidR="005C52A4" w:rsidRPr="009A0B5D"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3F9DCCAA" w14:textId="77777777" w:rsidR="005C52A4" w:rsidRPr="009A0B5D" w:rsidRDefault="005C52A4" w:rsidP="003F10D0">
            <w:pPr>
              <w:jc w:val="center"/>
              <w:rPr>
                <w:rFonts w:ascii="Source Sans Pro SemiBold" w:hAnsi="Source Sans Pro SemiBold" w:cs="Calibri"/>
                <w:color w:val="000000"/>
                <w:sz w:val="16"/>
                <w:szCs w:val="16"/>
              </w:rPr>
            </w:pPr>
          </w:p>
        </w:tc>
      </w:tr>
      <w:tr w:rsidR="005C52A4" w:rsidRPr="009A0B5D" w14:paraId="75106D61" w14:textId="77777777" w:rsidTr="003F10D0">
        <w:trPr>
          <w:trHeight w:val="42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25C02" w14:textId="77777777" w:rsidR="005C52A4" w:rsidRPr="009A0B5D" w:rsidRDefault="005C52A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27</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09F28" w14:textId="77777777" w:rsidR="005C52A4" w:rsidRPr="009A0B5D" w:rsidRDefault="005C52A4" w:rsidP="003F10D0">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TECZKA kartonowa A4 z gumką</w:t>
            </w:r>
            <w:r w:rsidRPr="009A0B5D">
              <w:rPr>
                <w:rFonts w:ascii="Source Sans Pro SemiBold" w:hAnsi="Source Sans Pro SemiBold" w:cs="Calibri"/>
                <w:color w:val="000000"/>
                <w:sz w:val="16"/>
                <w:szCs w:val="16"/>
              </w:rPr>
              <w:br/>
              <w:t>Teczka wyposażona w gumkę wzdłuż długiego boku.</w:t>
            </w:r>
            <w:r w:rsidRPr="009A0B5D">
              <w:rPr>
                <w:rFonts w:ascii="Source Sans Pro SemiBold" w:hAnsi="Source Sans Pro SemiBold" w:cs="Calibri"/>
                <w:color w:val="000000"/>
                <w:sz w:val="16"/>
                <w:szCs w:val="16"/>
              </w:rPr>
              <w:br/>
              <w:t>Wykonana z ekologicznej biało-szarej tektury bezkwasowej pH 7,5-9,5. Posiada trzy wewnętrzne klapki zabezpieczające dokumenty przed wypadnięciem. Gramatura: 280 g/m2 Format: A4 Kolor: biały</w:t>
            </w:r>
          </w:p>
        </w:tc>
        <w:tc>
          <w:tcPr>
            <w:tcW w:w="1917" w:type="dxa"/>
            <w:tcBorders>
              <w:top w:val="single" w:sz="4" w:space="0" w:color="auto"/>
              <w:left w:val="single" w:sz="4" w:space="0" w:color="auto"/>
              <w:bottom w:val="single" w:sz="4" w:space="0" w:color="auto"/>
              <w:right w:val="single" w:sz="4" w:space="0" w:color="auto"/>
            </w:tcBorders>
          </w:tcPr>
          <w:p w14:paraId="2F76809F" w14:textId="77777777" w:rsidR="005C52A4" w:rsidRPr="009A0B5D"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12B5A"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90280"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5</w:t>
            </w:r>
          </w:p>
        </w:tc>
        <w:tc>
          <w:tcPr>
            <w:tcW w:w="992" w:type="dxa"/>
            <w:tcBorders>
              <w:top w:val="single" w:sz="4" w:space="0" w:color="auto"/>
              <w:left w:val="single" w:sz="4" w:space="0" w:color="auto"/>
              <w:bottom w:val="single" w:sz="4" w:space="0" w:color="auto"/>
              <w:right w:val="single" w:sz="4" w:space="0" w:color="auto"/>
            </w:tcBorders>
          </w:tcPr>
          <w:p w14:paraId="56C1A411" w14:textId="77777777" w:rsidR="005C52A4" w:rsidRPr="009A0B5D" w:rsidRDefault="005C52A4"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DC00986" w14:textId="77777777" w:rsidR="005C52A4" w:rsidRPr="009A0B5D"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2B3A425B" w14:textId="77777777" w:rsidR="005C52A4" w:rsidRPr="009A0B5D" w:rsidRDefault="005C52A4" w:rsidP="003F10D0">
            <w:pPr>
              <w:jc w:val="center"/>
              <w:rPr>
                <w:rFonts w:ascii="Source Sans Pro SemiBold" w:hAnsi="Source Sans Pro SemiBold" w:cs="Calibri"/>
                <w:color w:val="000000"/>
                <w:sz w:val="16"/>
                <w:szCs w:val="16"/>
              </w:rPr>
            </w:pPr>
          </w:p>
        </w:tc>
      </w:tr>
      <w:tr w:rsidR="005C52A4" w:rsidRPr="009A0B5D" w14:paraId="1D2DEF45" w14:textId="77777777" w:rsidTr="003F10D0">
        <w:trPr>
          <w:trHeight w:val="120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117A7" w14:textId="77777777" w:rsidR="005C52A4" w:rsidRPr="009A0B5D" w:rsidRDefault="005C52A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28</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52D6B" w14:textId="77777777" w:rsidR="005C52A4" w:rsidRPr="009A0B5D" w:rsidRDefault="005C52A4" w:rsidP="003F10D0">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TECZKA Z gumką A4</w:t>
            </w:r>
            <w:r w:rsidRPr="009A0B5D">
              <w:rPr>
                <w:rFonts w:ascii="Source Sans Pro SemiBold" w:hAnsi="Source Sans Pro SemiBold" w:cs="Calibri"/>
                <w:color w:val="000000"/>
                <w:sz w:val="16"/>
                <w:szCs w:val="16"/>
              </w:rPr>
              <w:br/>
              <w:t>Karton pokryty lakierem drukarskim o wysokim połysku. Rozmiar: 232 x 320 mm, 3 skrzydłowa, zamykana pionowo gumką w kolorze teczki Gramatura: 300 g/m²</w:t>
            </w:r>
            <w:r w:rsidRPr="009A0B5D">
              <w:rPr>
                <w:rFonts w:ascii="Source Sans Pro SemiBold" w:hAnsi="Source Sans Pro SemiBold" w:cs="Calibri"/>
                <w:color w:val="000000"/>
                <w:sz w:val="16"/>
                <w:szCs w:val="16"/>
              </w:rPr>
              <w:br/>
              <w:t>Dostępne kolory: czarny, czerwony, zielony, niebieski, żółty, pomarańczowy, biały, fioletowy, różowy, jasnoniebieski.</w:t>
            </w:r>
          </w:p>
        </w:tc>
        <w:tc>
          <w:tcPr>
            <w:tcW w:w="1917" w:type="dxa"/>
            <w:tcBorders>
              <w:top w:val="single" w:sz="4" w:space="0" w:color="auto"/>
              <w:left w:val="single" w:sz="4" w:space="0" w:color="auto"/>
              <w:bottom w:val="single" w:sz="4" w:space="0" w:color="auto"/>
              <w:right w:val="single" w:sz="4" w:space="0" w:color="auto"/>
            </w:tcBorders>
          </w:tcPr>
          <w:p w14:paraId="211C5437" w14:textId="77777777" w:rsidR="005C52A4" w:rsidRPr="009A0B5D"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77C80"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00F05"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30</w:t>
            </w:r>
          </w:p>
        </w:tc>
        <w:tc>
          <w:tcPr>
            <w:tcW w:w="992" w:type="dxa"/>
            <w:tcBorders>
              <w:top w:val="single" w:sz="4" w:space="0" w:color="auto"/>
              <w:left w:val="single" w:sz="4" w:space="0" w:color="auto"/>
              <w:bottom w:val="single" w:sz="4" w:space="0" w:color="auto"/>
              <w:right w:val="single" w:sz="4" w:space="0" w:color="auto"/>
            </w:tcBorders>
          </w:tcPr>
          <w:p w14:paraId="7FDD0875" w14:textId="77777777" w:rsidR="005C52A4" w:rsidRPr="009A0B5D" w:rsidRDefault="005C52A4"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D9A61F2" w14:textId="77777777" w:rsidR="005C52A4" w:rsidRPr="009A0B5D"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06AC5B0E" w14:textId="77777777" w:rsidR="005C52A4" w:rsidRPr="009A0B5D" w:rsidRDefault="005C52A4" w:rsidP="003F10D0">
            <w:pPr>
              <w:jc w:val="center"/>
              <w:rPr>
                <w:rFonts w:ascii="Source Sans Pro SemiBold" w:hAnsi="Source Sans Pro SemiBold" w:cs="Calibri"/>
                <w:color w:val="000000"/>
                <w:sz w:val="16"/>
                <w:szCs w:val="16"/>
              </w:rPr>
            </w:pPr>
          </w:p>
        </w:tc>
      </w:tr>
      <w:tr w:rsidR="005C52A4" w:rsidRPr="009A0B5D" w14:paraId="2D2B6B3A" w14:textId="77777777" w:rsidTr="003F10D0">
        <w:trPr>
          <w:trHeight w:val="7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0F2FA" w14:textId="77777777" w:rsidR="005C52A4" w:rsidRPr="009A0B5D" w:rsidRDefault="005C52A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29</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60A2F" w14:textId="77777777" w:rsidR="005C52A4" w:rsidRPr="009A0B5D" w:rsidRDefault="005C52A4" w:rsidP="003F10D0">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ZAKŁADKI</w:t>
            </w:r>
            <w:r w:rsidRPr="009A0B5D">
              <w:rPr>
                <w:rFonts w:ascii="Source Sans Pro SemiBold" w:hAnsi="Source Sans Pro SemiBold" w:cs="Calibri"/>
                <w:color w:val="000000"/>
                <w:sz w:val="16"/>
                <w:szCs w:val="16"/>
              </w:rPr>
              <w:t xml:space="preserve"> indeksujące samoprzylepne foliowe, </w:t>
            </w:r>
            <w:r w:rsidRPr="009A0B5D">
              <w:rPr>
                <w:rFonts w:ascii="Source Sans Pro SemiBold" w:hAnsi="Source Sans Pro SemiBold" w:cs="Calibri"/>
                <w:b/>
                <w:bCs/>
                <w:color w:val="000000"/>
                <w:sz w:val="16"/>
                <w:szCs w:val="16"/>
              </w:rPr>
              <w:t>kształt prostokąta</w:t>
            </w:r>
            <w:r w:rsidRPr="009A0B5D">
              <w:rPr>
                <w:rFonts w:ascii="Source Sans Pro SemiBold" w:hAnsi="Source Sans Pro SemiBold" w:cs="Calibri"/>
                <w:color w:val="000000"/>
                <w:sz w:val="16"/>
                <w:szCs w:val="16"/>
              </w:rPr>
              <w:t>, 45x12 mm, 5 kolorów neonowych, 5x25 szt. 5 neonowych kolorów po 25 zakładek. Rozmiar zakładki: 45x12 mm. Wykonane z wysokiej jakości folii PET, po której można pisać</w:t>
            </w:r>
          </w:p>
        </w:tc>
        <w:tc>
          <w:tcPr>
            <w:tcW w:w="1917" w:type="dxa"/>
            <w:tcBorders>
              <w:top w:val="single" w:sz="4" w:space="0" w:color="auto"/>
              <w:left w:val="single" w:sz="4" w:space="0" w:color="auto"/>
              <w:bottom w:val="single" w:sz="4" w:space="0" w:color="auto"/>
              <w:right w:val="single" w:sz="4" w:space="0" w:color="auto"/>
            </w:tcBorders>
          </w:tcPr>
          <w:p w14:paraId="56B16ABD" w14:textId="77777777" w:rsidR="005C52A4" w:rsidRPr="009A0B5D"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8C14E"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CB5B6"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10</w:t>
            </w:r>
          </w:p>
        </w:tc>
        <w:tc>
          <w:tcPr>
            <w:tcW w:w="992" w:type="dxa"/>
            <w:tcBorders>
              <w:top w:val="single" w:sz="4" w:space="0" w:color="auto"/>
              <w:left w:val="single" w:sz="4" w:space="0" w:color="auto"/>
              <w:bottom w:val="single" w:sz="4" w:space="0" w:color="auto"/>
              <w:right w:val="single" w:sz="4" w:space="0" w:color="auto"/>
            </w:tcBorders>
          </w:tcPr>
          <w:p w14:paraId="0BD3E202" w14:textId="77777777" w:rsidR="005C52A4" w:rsidRPr="009A0B5D" w:rsidRDefault="005C52A4"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A9226DD" w14:textId="77777777" w:rsidR="005C52A4" w:rsidRPr="009A0B5D"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33E9D8B5" w14:textId="77777777" w:rsidR="005C52A4" w:rsidRPr="009A0B5D" w:rsidRDefault="005C52A4" w:rsidP="003F10D0">
            <w:pPr>
              <w:jc w:val="center"/>
              <w:rPr>
                <w:rFonts w:ascii="Source Sans Pro SemiBold" w:hAnsi="Source Sans Pro SemiBold" w:cs="Calibri"/>
                <w:color w:val="000000"/>
                <w:sz w:val="16"/>
                <w:szCs w:val="16"/>
              </w:rPr>
            </w:pPr>
          </w:p>
        </w:tc>
      </w:tr>
      <w:tr w:rsidR="005C52A4" w:rsidRPr="009A0B5D" w14:paraId="53BA6A64" w14:textId="77777777" w:rsidTr="003F10D0">
        <w:trPr>
          <w:trHeight w:val="7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D50E1" w14:textId="77777777" w:rsidR="005C52A4" w:rsidRPr="009A0B5D" w:rsidRDefault="005C52A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30</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4CC82" w14:textId="77777777" w:rsidR="005C52A4" w:rsidRPr="009A0B5D" w:rsidRDefault="005C52A4" w:rsidP="003F10D0">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SPINACZE metalowe 25 mm</w:t>
            </w:r>
            <w:r w:rsidRPr="009A0B5D">
              <w:rPr>
                <w:rFonts w:ascii="Source Sans Pro SemiBold" w:hAnsi="Source Sans Pro SemiBold" w:cs="Calibri"/>
                <w:color w:val="000000"/>
                <w:sz w:val="16"/>
                <w:szCs w:val="16"/>
              </w:rPr>
              <w:br/>
              <w:t>Kształt okrągły, pakowane po 100 sztuk, rozmiar 25mm</w:t>
            </w:r>
            <w:r w:rsidRPr="009A0B5D">
              <w:rPr>
                <w:rFonts w:ascii="Source Sans Pro SemiBold" w:hAnsi="Source Sans Pro SemiBold" w:cs="Calibri"/>
                <w:color w:val="000000"/>
                <w:sz w:val="16"/>
                <w:szCs w:val="16"/>
              </w:rPr>
              <w:br/>
            </w:r>
            <w:r w:rsidRPr="009A0B5D">
              <w:rPr>
                <w:rFonts w:ascii="Source Sans Pro SemiBold" w:hAnsi="Source Sans Pro SemiBold" w:cs="Calibri"/>
                <w:b/>
                <w:bCs/>
                <w:color w:val="000000"/>
                <w:sz w:val="16"/>
                <w:szCs w:val="16"/>
              </w:rPr>
              <w:t>kolor metalowy, srebrny.</w:t>
            </w:r>
          </w:p>
        </w:tc>
        <w:tc>
          <w:tcPr>
            <w:tcW w:w="1917" w:type="dxa"/>
            <w:tcBorders>
              <w:top w:val="single" w:sz="4" w:space="0" w:color="auto"/>
              <w:left w:val="single" w:sz="4" w:space="0" w:color="auto"/>
              <w:bottom w:val="single" w:sz="4" w:space="0" w:color="auto"/>
              <w:right w:val="single" w:sz="4" w:space="0" w:color="auto"/>
            </w:tcBorders>
          </w:tcPr>
          <w:p w14:paraId="50B69255" w14:textId="77777777" w:rsidR="005C52A4" w:rsidRPr="009A0B5D"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8B181"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E678C"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5</w:t>
            </w:r>
          </w:p>
        </w:tc>
        <w:tc>
          <w:tcPr>
            <w:tcW w:w="992" w:type="dxa"/>
            <w:tcBorders>
              <w:top w:val="single" w:sz="4" w:space="0" w:color="auto"/>
              <w:left w:val="single" w:sz="4" w:space="0" w:color="auto"/>
              <w:bottom w:val="single" w:sz="4" w:space="0" w:color="auto"/>
              <w:right w:val="single" w:sz="4" w:space="0" w:color="auto"/>
            </w:tcBorders>
          </w:tcPr>
          <w:p w14:paraId="15B73CDB" w14:textId="77777777" w:rsidR="005C52A4" w:rsidRPr="009A0B5D" w:rsidRDefault="005C52A4"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1A64C9D" w14:textId="77777777" w:rsidR="005C52A4" w:rsidRPr="009A0B5D"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53D5FF92" w14:textId="77777777" w:rsidR="005C52A4" w:rsidRPr="009A0B5D" w:rsidRDefault="005C52A4" w:rsidP="003F10D0">
            <w:pPr>
              <w:jc w:val="center"/>
              <w:rPr>
                <w:rFonts w:ascii="Source Sans Pro SemiBold" w:hAnsi="Source Sans Pro SemiBold" w:cs="Calibri"/>
                <w:color w:val="000000"/>
                <w:sz w:val="16"/>
                <w:szCs w:val="16"/>
              </w:rPr>
            </w:pPr>
          </w:p>
        </w:tc>
      </w:tr>
      <w:tr w:rsidR="005C52A4" w:rsidRPr="009A0B5D" w14:paraId="26A926EF" w14:textId="77777777" w:rsidTr="003F10D0">
        <w:trPr>
          <w:trHeight w:val="7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05CD0" w14:textId="77777777" w:rsidR="005C52A4" w:rsidRPr="009A0B5D" w:rsidRDefault="005C52A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lastRenderedPageBreak/>
              <w:t>31</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57347" w14:textId="77777777" w:rsidR="005C52A4" w:rsidRPr="009A0B5D" w:rsidRDefault="005C52A4" w:rsidP="003F10D0">
            <w:pP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Bateria LR61/AAAA (Mini) ALKAICZNA, 1,5V, Alternatywne oznaczenia MX2500, E96, LR8D425, MN2500, LR61</w:t>
            </w:r>
            <w:r w:rsidRPr="009A0B5D">
              <w:rPr>
                <w:rFonts w:ascii="Source Sans Pro SemiBold" w:hAnsi="Source Sans Pro SemiBold" w:cs="Calibri"/>
                <w:color w:val="000000"/>
                <w:sz w:val="16"/>
                <w:szCs w:val="16"/>
              </w:rPr>
              <w:br/>
              <w:t>Minimalny termin przydatności : ......24..... Miesięcy, blister 2 sztuki</w:t>
            </w:r>
          </w:p>
        </w:tc>
        <w:tc>
          <w:tcPr>
            <w:tcW w:w="1917" w:type="dxa"/>
            <w:tcBorders>
              <w:top w:val="single" w:sz="4" w:space="0" w:color="auto"/>
              <w:left w:val="single" w:sz="4" w:space="0" w:color="auto"/>
              <w:bottom w:val="single" w:sz="4" w:space="0" w:color="auto"/>
              <w:right w:val="single" w:sz="4" w:space="0" w:color="auto"/>
            </w:tcBorders>
          </w:tcPr>
          <w:p w14:paraId="25642ADC" w14:textId="77777777" w:rsidR="005C52A4" w:rsidRPr="009A0B5D"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CF904"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9BFAE"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5</w:t>
            </w:r>
          </w:p>
        </w:tc>
        <w:tc>
          <w:tcPr>
            <w:tcW w:w="992" w:type="dxa"/>
            <w:tcBorders>
              <w:top w:val="single" w:sz="4" w:space="0" w:color="auto"/>
              <w:left w:val="single" w:sz="4" w:space="0" w:color="auto"/>
              <w:bottom w:val="single" w:sz="4" w:space="0" w:color="auto"/>
              <w:right w:val="single" w:sz="4" w:space="0" w:color="auto"/>
            </w:tcBorders>
          </w:tcPr>
          <w:p w14:paraId="21BB5D04" w14:textId="77777777" w:rsidR="005C52A4" w:rsidRPr="009A0B5D" w:rsidRDefault="005C52A4"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BEC1E06" w14:textId="77777777" w:rsidR="005C52A4" w:rsidRPr="009A0B5D"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1C488F2B" w14:textId="77777777" w:rsidR="005C52A4" w:rsidRPr="009A0B5D" w:rsidRDefault="005C52A4" w:rsidP="003F10D0">
            <w:pPr>
              <w:jc w:val="center"/>
              <w:rPr>
                <w:rFonts w:ascii="Source Sans Pro SemiBold" w:hAnsi="Source Sans Pro SemiBold" w:cs="Calibri"/>
                <w:color w:val="000000"/>
                <w:sz w:val="16"/>
                <w:szCs w:val="16"/>
              </w:rPr>
            </w:pPr>
          </w:p>
        </w:tc>
      </w:tr>
      <w:tr w:rsidR="005C52A4" w:rsidRPr="009A0B5D" w14:paraId="5DD6D6C1" w14:textId="77777777" w:rsidTr="003F10D0">
        <w:trPr>
          <w:trHeight w:val="7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76F26" w14:textId="77777777" w:rsidR="005C52A4" w:rsidRPr="009A0B5D" w:rsidRDefault="005C52A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32</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FD3DB" w14:textId="77777777" w:rsidR="005C52A4" w:rsidRPr="009A0B5D" w:rsidRDefault="005C52A4" w:rsidP="003F10D0">
            <w:pP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Bateria alkaliczna 6LR61 9V (R9*) -</w:t>
            </w:r>
            <w:r w:rsidRPr="009A0B5D">
              <w:rPr>
                <w:rFonts w:ascii="Source Sans Pro SemiBold" w:hAnsi="Source Sans Pro SemiBold" w:cs="Calibri"/>
                <w:color w:val="000000"/>
                <w:sz w:val="16"/>
                <w:szCs w:val="16"/>
              </w:rPr>
              <w:br/>
              <w:t>pojemność ok. 650 mAh, termin przydatności - 10 lat od daty produkcji</w:t>
            </w:r>
            <w:r w:rsidRPr="009A0B5D">
              <w:rPr>
                <w:rFonts w:ascii="Source Sans Pro SemiBold" w:hAnsi="Source Sans Pro SemiBold" w:cs="Calibri"/>
                <w:color w:val="000000"/>
                <w:sz w:val="16"/>
                <w:szCs w:val="16"/>
              </w:rPr>
              <w:br/>
              <w:t xml:space="preserve"> 10 sztuk (kartonik)</w:t>
            </w:r>
          </w:p>
        </w:tc>
        <w:tc>
          <w:tcPr>
            <w:tcW w:w="1917" w:type="dxa"/>
            <w:tcBorders>
              <w:top w:val="single" w:sz="4" w:space="0" w:color="auto"/>
              <w:left w:val="single" w:sz="4" w:space="0" w:color="auto"/>
              <w:bottom w:val="single" w:sz="4" w:space="0" w:color="auto"/>
              <w:right w:val="single" w:sz="4" w:space="0" w:color="auto"/>
            </w:tcBorders>
          </w:tcPr>
          <w:p w14:paraId="47EF443C" w14:textId="77777777" w:rsidR="005C52A4" w:rsidRPr="009A0B5D"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99D2B"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F5FA1"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2</w:t>
            </w:r>
          </w:p>
        </w:tc>
        <w:tc>
          <w:tcPr>
            <w:tcW w:w="992" w:type="dxa"/>
            <w:tcBorders>
              <w:top w:val="single" w:sz="4" w:space="0" w:color="auto"/>
              <w:left w:val="single" w:sz="4" w:space="0" w:color="auto"/>
              <w:bottom w:val="single" w:sz="4" w:space="0" w:color="auto"/>
              <w:right w:val="single" w:sz="4" w:space="0" w:color="auto"/>
            </w:tcBorders>
          </w:tcPr>
          <w:p w14:paraId="78F45144" w14:textId="77777777" w:rsidR="005C52A4" w:rsidRPr="009A0B5D" w:rsidRDefault="005C52A4"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FDE9D3B" w14:textId="77777777" w:rsidR="005C52A4" w:rsidRPr="009A0B5D"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2A42C045" w14:textId="77777777" w:rsidR="005C52A4" w:rsidRPr="009A0B5D" w:rsidRDefault="005C52A4" w:rsidP="003F10D0">
            <w:pPr>
              <w:jc w:val="center"/>
              <w:rPr>
                <w:rFonts w:ascii="Source Sans Pro SemiBold" w:hAnsi="Source Sans Pro SemiBold" w:cs="Calibri"/>
                <w:color w:val="000000"/>
                <w:sz w:val="16"/>
                <w:szCs w:val="16"/>
              </w:rPr>
            </w:pPr>
          </w:p>
        </w:tc>
      </w:tr>
      <w:tr w:rsidR="005C52A4" w:rsidRPr="009A0B5D" w14:paraId="6FBA443D" w14:textId="77777777" w:rsidTr="003F10D0">
        <w:trPr>
          <w:trHeight w:val="30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99317" w14:textId="77777777" w:rsidR="005C52A4" w:rsidRPr="009A0B5D" w:rsidRDefault="005C52A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33</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C9F31" w14:textId="77777777" w:rsidR="005C52A4" w:rsidRPr="009A0B5D" w:rsidRDefault="005C52A4" w:rsidP="003F10D0">
            <w:pP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Baterie alkaliczne LR14 C Pro Alkaline -data ważności - 9 lat od daty zakupublister  2 szt.</w:t>
            </w:r>
          </w:p>
        </w:tc>
        <w:tc>
          <w:tcPr>
            <w:tcW w:w="1917" w:type="dxa"/>
            <w:tcBorders>
              <w:top w:val="single" w:sz="4" w:space="0" w:color="auto"/>
              <w:left w:val="single" w:sz="4" w:space="0" w:color="auto"/>
              <w:bottom w:val="single" w:sz="4" w:space="0" w:color="auto"/>
              <w:right w:val="single" w:sz="4" w:space="0" w:color="auto"/>
            </w:tcBorders>
          </w:tcPr>
          <w:p w14:paraId="07C3D95F" w14:textId="77777777" w:rsidR="005C52A4" w:rsidRPr="009A0B5D"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6B852"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A2571"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5</w:t>
            </w:r>
          </w:p>
        </w:tc>
        <w:tc>
          <w:tcPr>
            <w:tcW w:w="992" w:type="dxa"/>
            <w:tcBorders>
              <w:top w:val="single" w:sz="4" w:space="0" w:color="auto"/>
              <w:left w:val="single" w:sz="4" w:space="0" w:color="auto"/>
              <w:bottom w:val="single" w:sz="4" w:space="0" w:color="auto"/>
              <w:right w:val="single" w:sz="4" w:space="0" w:color="auto"/>
            </w:tcBorders>
          </w:tcPr>
          <w:p w14:paraId="36CB1912" w14:textId="77777777" w:rsidR="005C52A4" w:rsidRPr="009A0B5D" w:rsidRDefault="005C52A4"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88DAA25" w14:textId="77777777" w:rsidR="005C52A4" w:rsidRPr="009A0B5D"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5DC528C7" w14:textId="77777777" w:rsidR="005C52A4" w:rsidRPr="009A0B5D" w:rsidRDefault="005C52A4" w:rsidP="003F10D0">
            <w:pPr>
              <w:jc w:val="center"/>
              <w:rPr>
                <w:rFonts w:ascii="Source Sans Pro SemiBold" w:hAnsi="Source Sans Pro SemiBold" w:cs="Calibri"/>
                <w:color w:val="000000"/>
                <w:sz w:val="16"/>
                <w:szCs w:val="16"/>
              </w:rPr>
            </w:pPr>
          </w:p>
        </w:tc>
      </w:tr>
      <w:tr w:rsidR="005C52A4" w:rsidRPr="009A0B5D" w14:paraId="0AE5AA2E" w14:textId="77777777" w:rsidTr="003F10D0">
        <w:trPr>
          <w:trHeight w:val="4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8D238" w14:textId="77777777" w:rsidR="005C52A4" w:rsidRPr="009A0B5D" w:rsidRDefault="005C52A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34</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58423" w14:textId="77777777" w:rsidR="005C52A4" w:rsidRPr="009A0B5D" w:rsidRDefault="005C52A4" w:rsidP="003F10D0">
            <w:pP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 xml:space="preserve"> Baterie alkaliczne LR20 / D- data ważności - 9 lat od daty zakupu</w:t>
            </w:r>
            <w:r w:rsidRPr="009A0B5D">
              <w:rPr>
                <w:rFonts w:ascii="Source Sans Pro SemiBold" w:hAnsi="Source Sans Pro SemiBold" w:cs="Calibri"/>
                <w:color w:val="000000"/>
                <w:sz w:val="16"/>
                <w:szCs w:val="16"/>
              </w:rPr>
              <w:br/>
              <w:t xml:space="preserve"> blister 2 szt.</w:t>
            </w:r>
          </w:p>
        </w:tc>
        <w:tc>
          <w:tcPr>
            <w:tcW w:w="1917" w:type="dxa"/>
            <w:tcBorders>
              <w:top w:val="single" w:sz="4" w:space="0" w:color="auto"/>
              <w:left w:val="single" w:sz="4" w:space="0" w:color="auto"/>
              <w:bottom w:val="single" w:sz="4" w:space="0" w:color="auto"/>
              <w:right w:val="single" w:sz="4" w:space="0" w:color="auto"/>
            </w:tcBorders>
          </w:tcPr>
          <w:p w14:paraId="52AB0BBB" w14:textId="77777777" w:rsidR="005C52A4" w:rsidRPr="009A0B5D"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DD6AF"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1B191"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5</w:t>
            </w:r>
          </w:p>
        </w:tc>
        <w:tc>
          <w:tcPr>
            <w:tcW w:w="992" w:type="dxa"/>
            <w:tcBorders>
              <w:top w:val="single" w:sz="4" w:space="0" w:color="auto"/>
              <w:left w:val="single" w:sz="4" w:space="0" w:color="auto"/>
              <w:bottom w:val="single" w:sz="4" w:space="0" w:color="auto"/>
              <w:right w:val="single" w:sz="4" w:space="0" w:color="auto"/>
            </w:tcBorders>
          </w:tcPr>
          <w:p w14:paraId="7215F824" w14:textId="77777777" w:rsidR="005C52A4" w:rsidRPr="009A0B5D" w:rsidRDefault="005C52A4"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FDD6FA5" w14:textId="77777777" w:rsidR="005C52A4" w:rsidRPr="009A0B5D"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7D10DC70" w14:textId="77777777" w:rsidR="005C52A4" w:rsidRPr="009A0B5D" w:rsidRDefault="005C52A4" w:rsidP="003F10D0">
            <w:pPr>
              <w:jc w:val="center"/>
              <w:rPr>
                <w:rFonts w:ascii="Source Sans Pro SemiBold" w:hAnsi="Source Sans Pro SemiBold" w:cs="Calibri"/>
                <w:color w:val="000000"/>
                <w:sz w:val="16"/>
                <w:szCs w:val="16"/>
              </w:rPr>
            </w:pPr>
          </w:p>
        </w:tc>
      </w:tr>
      <w:tr w:rsidR="005C52A4" w:rsidRPr="009A0B5D" w14:paraId="10B3D006" w14:textId="77777777" w:rsidTr="003F10D0">
        <w:trPr>
          <w:trHeight w:val="4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E52FF" w14:textId="77777777" w:rsidR="005C52A4" w:rsidRPr="009A0B5D" w:rsidRDefault="005C52A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35</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4B82C186" w14:textId="77777777" w:rsidR="005C52A4" w:rsidRPr="009A0B5D" w:rsidRDefault="005C52A4" w:rsidP="003F10D0">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PRZYBORNIK</w:t>
            </w:r>
            <w:r w:rsidRPr="009A0B5D">
              <w:rPr>
                <w:rFonts w:ascii="Source Sans Pro SemiBold" w:hAnsi="Source Sans Pro SemiBold" w:cs="Calibri"/>
                <w:color w:val="000000"/>
                <w:sz w:val="16"/>
                <w:szCs w:val="16"/>
              </w:rPr>
              <w:t xml:space="preserve"> na biurko, estetycznie wykonany, lekki i poręczny.</w:t>
            </w:r>
            <w:r w:rsidRPr="009A0B5D">
              <w:rPr>
                <w:rFonts w:ascii="Source Sans Pro SemiBold" w:hAnsi="Source Sans Pro SemiBold" w:cs="Calibri"/>
                <w:color w:val="000000"/>
                <w:sz w:val="16"/>
                <w:szCs w:val="16"/>
              </w:rPr>
              <w:br/>
              <w:t xml:space="preserve"> Wykonany z metalu i siatki, co najmniej 4 komory.</w:t>
            </w:r>
            <w:r w:rsidRPr="009A0B5D">
              <w:rPr>
                <w:rFonts w:ascii="Source Sans Pro SemiBold" w:hAnsi="Source Sans Pro SemiBold" w:cs="Calibri"/>
                <w:color w:val="000000"/>
                <w:sz w:val="16"/>
                <w:szCs w:val="16"/>
              </w:rPr>
              <w:br/>
              <w:t xml:space="preserve"> Wymiary: 205 x 103 x 98 mm</w:t>
            </w:r>
            <w:r w:rsidRPr="009A0B5D">
              <w:rPr>
                <w:rFonts w:ascii="Source Sans Pro SemiBold" w:hAnsi="Source Sans Pro SemiBold" w:cs="Calibri"/>
                <w:color w:val="000000"/>
                <w:sz w:val="16"/>
                <w:szCs w:val="16"/>
              </w:rPr>
              <w:br/>
              <w:t xml:space="preserve"> Antypoślizgowa podstawka nierysująca powierzchni</w:t>
            </w:r>
            <w:r w:rsidRPr="009A0B5D">
              <w:rPr>
                <w:rFonts w:ascii="Source Sans Pro SemiBold" w:hAnsi="Source Sans Pro SemiBold" w:cs="Calibri"/>
                <w:color w:val="000000"/>
                <w:sz w:val="16"/>
                <w:szCs w:val="16"/>
              </w:rPr>
              <w:br/>
              <w:t xml:space="preserve"> Powleczony czarnym lakierem</w:t>
            </w:r>
          </w:p>
        </w:tc>
        <w:tc>
          <w:tcPr>
            <w:tcW w:w="1917" w:type="dxa"/>
            <w:tcBorders>
              <w:top w:val="single" w:sz="4" w:space="0" w:color="auto"/>
              <w:left w:val="single" w:sz="4" w:space="0" w:color="auto"/>
              <w:bottom w:val="single" w:sz="4" w:space="0" w:color="auto"/>
              <w:right w:val="single" w:sz="4" w:space="0" w:color="auto"/>
            </w:tcBorders>
          </w:tcPr>
          <w:p w14:paraId="7247170E" w14:textId="77777777" w:rsidR="005C52A4" w:rsidRPr="009A0B5D"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C6B13"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sztuk</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47C77"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tcPr>
          <w:p w14:paraId="49179C6C" w14:textId="77777777" w:rsidR="005C52A4" w:rsidRPr="009A0B5D" w:rsidRDefault="005C52A4"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9D8C81B" w14:textId="77777777" w:rsidR="005C52A4" w:rsidRPr="009A0B5D"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7C818AB9" w14:textId="77777777" w:rsidR="005C52A4" w:rsidRPr="009A0B5D" w:rsidRDefault="005C52A4" w:rsidP="003F10D0">
            <w:pPr>
              <w:jc w:val="center"/>
              <w:rPr>
                <w:rFonts w:ascii="Source Sans Pro SemiBold" w:hAnsi="Source Sans Pro SemiBold" w:cs="Calibri"/>
                <w:color w:val="000000"/>
                <w:sz w:val="16"/>
                <w:szCs w:val="16"/>
              </w:rPr>
            </w:pPr>
          </w:p>
        </w:tc>
      </w:tr>
      <w:tr w:rsidR="005C52A4" w:rsidRPr="009A0B5D" w14:paraId="3E3792C3" w14:textId="77777777" w:rsidTr="003F10D0">
        <w:trPr>
          <w:trHeight w:val="4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0308C" w14:textId="77777777" w:rsidR="005C52A4" w:rsidRPr="009A0B5D" w:rsidRDefault="005C52A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36</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029357CF" w14:textId="77777777" w:rsidR="005C52A4" w:rsidRPr="009A0B5D" w:rsidRDefault="005C52A4" w:rsidP="003F10D0">
            <w:pPr>
              <w:rPr>
                <w:rFonts w:ascii="Source Sans Pro SemiBold" w:hAnsi="Source Sans Pro SemiBold" w:cs="Calibri"/>
                <w:b/>
                <w:bCs/>
                <w:color w:val="000000"/>
                <w:sz w:val="16"/>
                <w:szCs w:val="16"/>
              </w:rPr>
            </w:pPr>
            <w:r w:rsidRPr="009A0B5D">
              <w:rPr>
                <w:rFonts w:ascii="Source Sans Pro SemiBold" w:hAnsi="Source Sans Pro SemiBold" w:cs="Calibri"/>
                <w:b/>
                <w:bCs/>
                <w:color w:val="000000"/>
                <w:sz w:val="16"/>
                <w:szCs w:val="16"/>
              </w:rPr>
              <w:t>PIANKA DO CZYSZCZENIA</w:t>
            </w:r>
            <w:r w:rsidRPr="009A0B5D">
              <w:rPr>
                <w:rFonts w:ascii="Source Sans Pro SemiBold" w:hAnsi="Source Sans Pro SemiBold" w:cs="Calibri"/>
                <w:color w:val="000000"/>
                <w:sz w:val="16"/>
                <w:szCs w:val="16"/>
              </w:rPr>
              <w:t xml:space="preserve"> tablic suchościeralnych z formuła zapobiegającą ściekaniu środka po tablicy poj. 400ml</w:t>
            </w:r>
          </w:p>
        </w:tc>
        <w:tc>
          <w:tcPr>
            <w:tcW w:w="1917" w:type="dxa"/>
            <w:tcBorders>
              <w:top w:val="single" w:sz="4" w:space="0" w:color="auto"/>
              <w:left w:val="single" w:sz="4" w:space="0" w:color="auto"/>
              <w:bottom w:val="single" w:sz="4" w:space="0" w:color="auto"/>
              <w:right w:val="single" w:sz="4" w:space="0" w:color="auto"/>
            </w:tcBorders>
          </w:tcPr>
          <w:p w14:paraId="699C57B8" w14:textId="77777777" w:rsidR="005C52A4" w:rsidRPr="009A0B5D"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E1E8A"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sztuk</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665CE"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tcPr>
          <w:p w14:paraId="50BC693A" w14:textId="77777777" w:rsidR="005C52A4" w:rsidRPr="009A0B5D" w:rsidRDefault="005C52A4"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71DA44B" w14:textId="77777777" w:rsidR="005C52A4" w:rsidRPr="009A0B5D"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7734C35C" w14:textId="77777777" w:rsidR="005C52A4" w:rsidRPr="009A0B5D" w:rsidRDefault="005C52A4" w:rsidP="003F10D0">
            <w:pPr>
              <w:jc w:val="center"/>
              <w:rPr>
                <w:rFonts w:ascii="Source Sans Pro SemiBold" w:hAnsi="Source Sans Pro SemiBold" w:cs="Calibri"/>
                <w:color w:val="000000"/>
                <w:sz w:val="16"/>
                <w:szCs w:val="16"/>
              </w:rPr>
            </w:pPr>
          </w:p>
        </w:tc>
      </w:tr>
      <w:tr w:rsidR="005C52A4" w:rsidRPr="009A0B5D" w14:paraId="55DF9AF5" w14:textId="77777777" w:rsidTr="003F10D0">
        <w:trPr>
          <w:trHeight w:val="461"/>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623DE" w14:textId="77777777" w:rsidR="005C52A4" w:rsidRPr="009A0B5D" w:rsidRDefault="005C52A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37</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079B0479" w14:textId="77777777" w:rsidR="005C52A4" w:rsidRPr="009A0B5D" w:rsidRDefault="005C52A4" w:rsidP="003F10D0">
            <w:pPr>
              <w:rPr>
                <w:rFonts w:ascii="Source Sans Pro SemiBold" w:hAnsi="Source Sans Pro SemiBold" w:cs="Calibri"/>
                <w:b/>
                <w:bCs/>
                <w:color w:val="000000"/>
                <w:sz w:val="16"/>
                <w:szCs w:val="16"/>
              </w:rPr>
            </w:pPr>
            <w:r w:rsidRPr="009A0B5D">
              <w:rPr>
                <w:rFonts w:ascii="Source Sans Pro SemiBold" w:hAnsi="Source Sans Pro SemiBold" w:cs="Calibri"/>
                <w:b/>
                <w:bCs/>
                <w:color w:val="000000"/>
                <w:sz w:val="16"/>
                <w:szCs w:val="16"/>
              </w:rPr>
              <w:t>Żelowa podkładka pod mysz i nadgarstek</w:t>
            </w:r>
            <w:r w:rsidRPr="009A0B5D">
              <w:rPr>
                <w:rFonts w:ascii="Source Sans Pro SemiBold" w:hAnsi="Source Sans Pro SemiBold" w:cs="Calibri"/>
                <w:color w:val="000000"/>
                <w:sz w:val="16"/>
                <w:szCs w:val="16"/>
              </w:rPr>
              <w:t>, antypoślizgowa, ergonomiczny kształt</w:t>
            </w:r>
          </w:p>
        </w:tc>
        <w:tc>
          <w:tcPr>
            <w:tcW w:w="1917" w:type="dxa"/>
            <w:tcBorders>
              <w:top w:val="single" w:sz="4" w:space="0" w:color="auto"/>
              <w:left w:val="single" w:sz="4" w:space="0" w:color="auto"/>
              <w:bottom w:val="single" w:sz="4" w:space="0" w:color="auto"/>
              <w:right w:val="single" w:sz="4" w:space="0" w:color="auto"/>
            </w:tcBorders>
          </w:tcPr>
          <w:p w14:paraId="61073D25" w14:textId="77777777" w:rsidR="005C52A4" w:rsidRPr="009A0B5D"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18E34"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sztuk</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951F5"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3</w:t>
            </w:r>
          </w:p>
        </w:tc>
        <w:tc>
          <w:tcPr>
            <w:tcW w:w="992" w:type="dxa"/>
            <w:tcBorders>
              <w:top w:val="single" w:sz="4" w:space="0" w:color="auto"/>
              <w:left w:val="single" w:sz="4" w:space="0" w:color="auto"/>
              <w:bottom w:val="single" w:sz="4" w:space="0" w:color="auto"/>
              <w:right w:val="single" w:sz="4" w:space="0" w:color="auto"/>
            </w:tcBorders>
          </w:tcPr>
          <w:p w14:paraId="0A4A0198" w14:textId="77777777" w:rsidR="005C52A4" w:rsidRPr="009A0B5D" w:rsidRDefault="005C52A4"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42BD2AC" w14:textId="77777777" w:rsidR="005C52A4" w:rsidRPr="009A0B5D"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303E0201" w14:textId="77777777" w:rsidR="005C52A4" w:rsidRPr="009A0B5D" w:rsidRDefault="005C52A4" w:rsidP="003F10D0">
            <w:pPr>
              <w:jc w:val="center"/>
              <w:rPr>
                <w:rFonts w:ascii="Source Sans Pro SemiBold" w:hAnsi="Source Sans Pro SemiBold" w:cs="Calibri"/>
                <w:color w:val="000000"/>
                <w:sz w:val="16"/>
                <w:szCs w:val="16"/>
              </w:rPr>
            </w:pPr>
          </w:p>
        </w:tc>
      </w:tr>
      <w:tr w:rsidR="005C52A4" w:rsidRPr="009A0B5D" w14:paraId="451F0DD2" w14:textId="77777777" w:rsidTr="003F10D0">
        <w:trPr>
          <w:trHeight w:val="4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8847D" w14:textId="77777777" w:rsidR="005C52A4" w:rsidRPr="009A0B5D" w:rsidRDefault="005C52A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38</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3F0FA74C" w14:textId="77777777" w:rsidR="005C52A4" w:rsidRPr="009A0B5D" w:rsidRDefault="005C52A4" w:rsidP="003F10D0">
            <w:pPr>
              <w:rPr>
                <w:rFonts w:ascii="Source Sans Pro SemiBold" w:hAnsi="Source Sans Pro SemiBold" w:cs="Calibri"/>
                <w:b/>
                <w:bCs/>
                <w:color w:val="000000"/>
                <w:sz w:val="16"/>
                <w:szCs w:val="16"/>
              </w:rPr>
            </w:pPr>
            <w:r w:rsidRPr="009A0B5D">
              <w:rPr>
                <w:rFonts w:ascii="Source Sans Pro SemiBold" w:hAnsi="Source Sans Pro SemiBold" w:cs="Calibri"/>
                <w:b/>
                <w:bCs/>
                <w:color w:val="000000"/>
                <w:sz w:val="16"/>
                <w:szCs w:val="16"/>
              </w:rPr>
              <w:t>Przybornik na karteczki i zakładki czarny na drobne akcesoria biurowe (np. spinacze, klipy, pinezki, gumkę do ścierania, grafity ołówkowe) z zasuwaną/wyjmowaną przykrywką, na której znajduje się 125 samoprzylepnych zakładek z transparentnej folii PP o wymiarach 45x12mm</w:t>
            </w:r>
          </w:p>
        </w:tc>
        <w:tc>
          <w:tcPr>
            <w:tcW w:w="1917" w:type="dxa"/>
            <w:tcBorders>
              <w:top w:val="single" w:sz="4" w:space="0" w:color="auto"/>
              <w:left w:val="single" w:sz="4" w:space="0" w:color="auto"/>
              <w:bottom w:val="single" w:sz="4" w:space="0" w:color="auto"/>
              <w:right w:val="single" w:sz="4" w:space="0" w:color="auto"/>
            </w:tcBorders>
          </w:tcPr>
          <w:p w14:paraId="5691DA10" w14:textId="77777777" w:rsidR="005C52A4" w:rsidRPr="009A0B5D"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76E48"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sztuk</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E8B28"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3</w:t>
            </w:r>
          </w:p>
        </w:tc>
        <w:tc>
          <w:tcPr>
            <w:tcW w:w="992" w:type="dxa"/>
            <w:tcBorders>
              <w:top w:val="single" w:sz="4" w:space="0" w:color="auto"/>
              <w:left w:val="single" w:sz="4" w:space="0" w:color="auto"/>
              <w:bottom w:val="single" w:sz="4" w:space="0" w:color="auto"/>
              <w:right w:val="single" w:sz="4" w:space="0" w:color="auto"/>
            </w:tcBorders>
          </w:tcPr>
          <w:p w14:paraId="062D76EB" w14:textId="77777777" w:rsidR="005C52A4" w:rsidRPr="009A0B5D" w:rsidRDefault="005C52A4"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937D2BD" w14:textId="77777777" w:rsidR="005C52A4" w:rsidRPr="009A0B5D"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0D9C6D70" w14:textId="77777777" w:rsidR="005C52A4" w:rsidRPr="009A0B5D" w:rsidRDefault="005C52A4" w:rsidP="003F10D0">
            <w:pPr>
              <w:jc w:val="center"/>
              <w:rPr>
                <w:rFonts w:ascii="Source Sans Pro SemiBold" w:hAnsi="Source Sans Pro SemiBold" w:cs="Calibri"/>
                <w:color w:val="000000"/>
                <w:sz w:val="16"/>
                <w:szCs w:val="16"/>
              </w:rPr>
            </w:pPr>
          </w:p>
        </w:tc>
      </w:tr>
      <w:tr w:rsidR="005C52A4" w:rsidRPr="009A0B5D" w14:paraId="5BD2D968" w14:textId="77777777" w:rsidTr="003F10D0">
        <w:trPr>
          <w:trHeight w:val="4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20A9A" w14:textId="77777777" w:rsidR="005C52A4" w:rsidRPr="009A0B5D" w:rsidRDefault="005C52A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39</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bottom"/>
          </w:tcPr>
          <w:p w14:paraId="733DA390" w14:textId="77777777" w:rsidR="005C52A4" w:rsidRPr="009A0B5D" w:rsidRDefault="005C52A4" w:rsidP="003F10D0">
            <w:pPr>
              <w:rPr>
                <w:rFonts w:ascii="Source Sans Pro SemiBold" w:hAnsi="Source Sans Pro SemiBold" w:cs="Calibri"/>
                <w:b/>
                <w:bCs/>
                <w:color w:val="000000"/>
                <w:sz w:val="16"/>
                <w:szCs w:val="16"/>
              </w:rPr>
            </w:pPr>
            <w:r w:rsidRPr="009A0B5D">
              <w:rPr>
                <w:rFonts w:ascii="Source Sans Pro SemiBold" w:hAnsi="Source Sans Pro SemiBold" w:cs="Calibri"/>
                <w:b/>
                <w:bCs/>
                <w:color w:val="000000"/>
                <w:sz w:val="16"/>
                <w:szCs w:val="16"/>
              </w:rPr>
              <w:t>Karta pamięci microSDXC 128GB + Adapter</w:t>
            </w:r>
            <w:r w:rsidRPr="009A0B5D">
              <w:rPr>
                <w:rFonts w:ascii="Source Sans Pro SemiBold" w:hAnsi="Source Sans Pro SemiBold" w:cs="Calibri"/>
                <w:color w:val="000000"/>
                <w:sz w:val="16"/>
                <w:szCs w:val="16"/>
              </w:rPr>
              <w:t xml:space="preserve"> do szybkiego interfejsu UHS-I o parametrach  100 MB/s (odczyt) i 10 MB/s (zapis)</w:t>
            </w:r>
          </w:p>
        </w:tc>
        <w:tc>
          <w:tcPr>
            <w:tcW w:w="1917" w:type="dxa"/>
            <w:tcBorders>
              <w:top w:val="single" w:sz="4" w:space="0" w:color="auto"/>
              <w:left w:val="single" w:sz="4" w:space="0" w:color="auto"/>
              <w:bottom w:val="single" w:sz="4" w:space="0" w:color="auto"/>
              <w:right w:val="single" w:sz="4" w:space="0" w:color="auto"/>
            </w:tcBorders>
          </w:tcPr>
          <w:p w14:paraId="1EB8C18D" w14:textId="77777777" w:rsidR="005C52A4" w:rsidRPr="009A0B5D"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609FA"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sztuk</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987CD"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2</w:t>
            </w:r>
          </w:p>
        </w:tc>
        <w:tc>
          <w:tcPr>
            <w:tcW w:w="992" w:type="dxa"/>
            <w:tcBorders>
              <w:top w:val="single" w:sz="4" w:space="0" w:color="auto"/>
              <w:left w:val="single" w:sz="4" w:space="0" w:color="auto"/>
              <w:bottom w:val="single" w:sz="4" w:space="0" w:color="auto"/>
              <w:right w:val="single" w:sz="4" w:space="0" w:color="auto"/>
            </w:tcBorders>
          </w:tcPr>
          <w:p w14:paraId="627B7DFD" w14:textId="77777777" w:rsidR="005C52A4" w:rsidRPr="009A0B5D" w:rsidRDefault="005C52A4"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69D4DCB" w14:textId="77777777" w:rsidR="005C52A4" w:rsidRPr="009A0B5D"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4BBE3A64" w14:textId="77777777" w:rsidR="005C52A4" w:rsidRPr="009A0B5D" w:rsidRDefault="005C52A4" w:rsidP="003F10D0">
            <w:pPr>
              <w:jc w:val="center"/>
              <w:rPr>
                <w:rFonts w:ascii="Source Sans Pro SemiBold" w:hAnsi="Source Sans Pro SemiBold" w:cs="Calibri"/>
                <w:color w:val="000000"/>
                <w:sz w:val="16"/>
                <w:szCs w:val="16"/>
              </w:rPr>
            </w:pPr>
          </w:p>
        </w:tc>
      </w:tr>
      <w:tr w:rsidR="005C52A4" w:rsidRPr="009A0B5D" w14:paraId="56343038" w14:textId="77777777" w:rsidTr="003F10D0">
        <w:trPr>
          <w:trHeight w:val="4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B44C5" w14:textId="77777777" w:rsidR="005C52A4" w:rsidRPr="009A0B5D" w:rsidRDefault="005C52A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40</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bottom"/>
          </w:tcPr>
          <w:p w14:paraId="56BA192D" w14:textId="77777777" w:rsidR="005C52A4" w:rsidRPr="009A0B5D" w:rsidRDefault="005C52A4" w:rsidP="003F10D0">
            <w:pPr>
              <w:rPr>
                <w:rFonts w:ascii="Source Sans Pro SemiBold" w:hAnsi="Source Sans Pro SemiBold" w:cs="Calibri"/>
                <w:b/>
                <w:bCs/>
                <w:color w:val="000000"/>
                <w:sz w:val="16"/>
                <w:szCs w:val="16"/>
              </w:rPr>
            </w:pPr>
            <w:r w:rsidRPr="009A0B5D">
              <w:rPr>
                <w:rFonts w:ascii="Source Sans Pro SemiBold" w:hAnsi="Source Sans Pro SemiBold" w:cs="Calibri"/>
                <w:b/>
                <w:bCs/>
                <w:color w:val="000000"/>
                <w:sz w:val="16"/>
                <w:szCs w:val="16"/>
              </w:rPr>
              <w:t>Toner do drukarki HP Laser Jet 2200d, C4096 A (HP96A)</w:t>
            </w:r>
          </w:p>
        </w:tc>
        <w:tc>
          <w:tcPr>
            <w:tcW w:w="1917" w:type="dxa"/>
            <w:tcBorders>
              <w:top w:val="single" w:sz="4" w:space="0" w:color="auto"/>
              <w:left w:val="single" w:sz="4" w:space="0" w:color="auto"/>
              <w:bottom w:val="single" w:sz="4" w:space="0" w:color="auto"/>
              <w:right w:val="single" w:sz="4" w:space="0" w:color="auto"/>
            </w:tcBorders>
          </w:tcPr>
          <w:p w14:paraId="3C64A47F" w14:textId="77777777" w:rsidR="005C52A4" w:rsidRPr="009A0B5D"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76B1C"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sztuk</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4FC3F"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tcPr>
          <w:p w14:paraId="2B6DC618" w14:textId="77777777" w:rsidR="005C52A4" w:rsidRPr="009A0B5D" w:rsidRDefault="005C52A4"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D554BF4" w14:textId="77777777" w:rsidR="005C52A4" w:rsidRPr="009A0B5D"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3C4FA330" w14:textId="77777777" w:rsidR="005C52A4" w:rsidRPr="009A0B5D" w:rsidRDefault="005C52A4" w:rsidP="003F10D0">
            <w:pPr>
              <w:jc w:val="center"/>
              <w:rPr>
                <w:rFonts w:ascii="Source Sans Pro SemiBold" w:hAnsi="Source Sans Pro SemiBold" w:cs="Calibri"/>
                <w:color w:val="000000"/>
                <w:sz w:val="16"/>
                <w:szCs w:val="16"/>
              </w:rPr>
            </w:pPr>
          </w:p>
        </w:tc>
      </w:tr>
      <w:tr w:rsidR="005C52A4" w:rsidRPr="009A0B5D" w14:paraId="685E5AC5" w14:textId="77777777" w:rsidTr="003F10D0">
        <w:trPr>
          <w:trHeight w:val="4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AAEA2" w14:textId="77777777" w:rsidR="005C52A4" w:rsidRPr="009A0B5D" w:rsidRDefault="005C52A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41</w:t>
            </w:r>
          </w:p>
        </w:tc>
        <w:tc>
          <w:tcPr>
            <w:tcW w:w="2178" w:type="dxa"/>
            <w:tcBorders>
              <w:top w:val="nil"/>
              <w:left w:val="single" w:sz="4" w:space="0" w:color="auto"/>
              <w:bottom w:val="single" w:sz="4" w:space="0" w:color="auto"/>
              <w:right w:val="single" w:sz="4" w:space="0" w:color="auto"/>
            </w:tcBorders>
            <w:shd w:val="clear" w:color="auto" w:fill="auto"/>
            <w:vAlign w:val="bottom"/>
          </w:tcPr>
          <w:p w14:paraId="1F7A51F9" w14:textId="77777777" w:rsidR="005C52A4" w:rsidRPr="009A0B5D" w:rsidRDefault="005C52A4" w:rsidP="003F10D0">
            <w:pPr>
              <w:rPr>
                <w:rFonts w:ascii="Source Sans Pro SemiBold" w:hAnsi="Source Sans Pro SemiBold" w:cs="Calibri"/>
                <w:b/>
                <w:bCs/>
                <w:color w:val="000000"/>
                <w:sz w:val="16"/>
                <w:szCs w:val="16"/>
              </w:rPr>
            </w:pPr>
            <w:r w:rsidRPr="009A0B5D">
              <w:rPr>
                <w:rFonts w:ascii="Source Sans Pro SemiBold" w:hAnsi="Source Sans Pro SemiBold" w:cs="Calibri"/>
                <w:b/>
                <w:bCs/>
                <w:color w:val="000000"/>
                <w:sz w:val="16"/>
                <w:szCs w:val="16"/>
              </w:rPr>
              <w:t>Pendrive 128GB metalowy USB 3.0</w:t>
            </w:r>
            <w:r w:rsidRPr="009A0B5D">
              <w:rPr>
                <w:rFonts w:ascii="Source Sans Pro SemiBold" w:hAnsi="Source Sans Pro SemiBold" w:cs="Calibri"/>
                <w:color w:val="000000"/>
                <w:sz w:val="16"/>
                <w:szCs w:val="16"/>
              </w:rPr>
              <w:t xml:space="preserve"> prędkością odczytu nawet do 150 MB/s</w:t>
            </w:r>
          </w:p>
        </w:tc>
        <w:tc>
          <w:tcPr>
            <w:tcW w:w="1917" w:type="dxa"/>
            <w:tcBorders>
              <w:top w:val="single" w:sz="4" w:space="0" w:color="auto"/>
              <w:left w:val="single" w:sz="4" w:space="0" w:color="auto"/>
              <w:bottom w:val="single" w:sz="4" w:space="0" w:color="auto"/>
              <w:right w:val="single" w:sz="4" w:space="0" w:color="auto"/>
            </w:tcBorders>
          </w:tcPr>
          <w:p w14:paraId="32A77E1F" w14:textId="77777777" w:rsidR="005C52A4" w:rsidRPr="009A0B5D" w:rsidRDefault="005C52A4" w:rsidP="003F10D0">
            <w:pPr>
              <w:jc w:val="center"/>
              <w:rPr>
                <w:rFonts w:ascii="Source Sans Pro SemiBold" w:hAnsi="Source Sans Pro SemiBold" w:cs="Calibri"/>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E3BBC"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sztuk</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67848" w14:textId="77777777" w:rsidR="005C52A4" w:rsidRPr="009A0B5D" w:rsidRDefault="005C52A4" w:rsidP="003F10D0">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6</w:t>
            </w:r>
          </w:p>
        </w:tc>
        <w:tc>
          <w:tcPr>
            <w:tcW w:w="992" w:type="dxa"/>
            <w:tcBorders>
              <w:top w:val="single" w:sz="4" w:space="0" w:color="auto"/>
              <w:left w:val="single" w:sz="4" w:space="0" w:color="auto"/>
              <w:bottom w:val="single" w:sz="4" w:space="0" w:color="auto"/>
              <w:right w:val="single" w:sz="4" w:space="0" w:color="auto"/>
            </w:tcBorders>
          </w:tcPr>
          <w:p w14:paraId="31214BF5" w14:textId="77777777" w:rsidR="005C52A4" w:rsidRPr="009A0B5D" w:rsidRDefault="005C52A4"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56BBBC3" w14:textId="77777777" w:rsidR="005C52A4" w:rsidRPr="009A0B5D" w:rsidRDefault="005C52A4" w:rsidP="003F10D0">
            <w:pPr>
              <w:jc w:val="center"/>
              <w:rPr>
                <w:rFonts w:ascii="Source Sans Pro SemiBold" w:hAnsi="Source Sans Pro SemiBold"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14:paraId="710F05CC" w14:textId="77777777" w:rsidR="005C52A4" w:rsidRPr="009A0B5D" w:rsidRDefault="005C52A4" w:rsidP="003F10D0">
            <w:pPr>
              <w:jc w:val="center"/>
              <w:rPr>
                <w:rFonts w:ascii="Source Sans Pro SemiBold" w:hAnsi="Source Sans Pro SemiBold" w:cs="Calibri"/>
                <w:color w:val="000000"/>
                <w:sz w:val="16"/>
                <w:szCs w:val="16"/>
              </w:rPr>
            </w:pPr>
          </w:p>
        </w:tc>
      </w:tr>
    </w:tbl>
    <w:p w14:paraId="061058DC" w14:textId="77777777" w:rsidR="00141A5E" w:rsidRDefault="00141A5E" w:rsidP="009C3896">
      <w:pPr>
        <w:spacing w:before="120" w:after="120"/>
        <w:jc w:val="both"/>
        <w:rPr>
          <w:rFonts w:ascii="Source Sans Pro" w:hAnsi="Source Sans Pro" w:cs="Arial"/>
          <w:b/>
          <w:color w:val="0000FF"/>
          <w:sz w:val="20"/>
          <w:szCs w:val="20"/>
        </w:rPr>
      </w:pPr>
    </w:p>
    <w:p w14:paraId="063BE801" w14:textId="77777777" w:rsidR="00CA7629" w:rsidRDefault="00CA7629" w:rsidP="009C3896">
      <w:pPr>
        <w:spacing w:before="120" w:after="120"/>
        <w:jc w:val="both"/>
        <w:rPr>
          <w:rFonts w:ascii="Source Sans Pro" w:hAnsi="Source Sans Pro" w:cs="Arial"/>
          <w:b/>
          <w:color w:val="0000FF"/>
          <w:sz w:val="20"/>
          <w:szCs w:val="20"/>
        </w:rPr>
      </w:pPr>
    </w:p>
    <w:p w14:paraId="0C9BBB16" w14:textId="77777777" w:rsidR="00CA7629" w:rsidRDefault="00CA7629" w:rsidP="009C3896">
      <w:pPr>
        <w:spacing w:before="120" w:after="120"/>
        <w:jc w:val="both"/>
        <w:rPr>
          <w:rFonts w:ascii="Source Sans Pro" w:hAnsi="Source Sans Pro" w:cs="Arial"/>
          <w:b/>
          <w:color w:val="0000FF"/>
          <w:sz w:val="20"/>
          <w:szCs w:val="20"/>
        </w:rPr>
      </w:pPr>
    </w:p>
    <w:p w14:paraId="3345ACF7" w14:textId="77777777" w:rsidR="00CA7629" w:rsidRDefault="00CA7629" w:rsidP="009C3896">
      <w:pPr>
        <w:spacing w:before="120" w:after="120"/>
        <w:jc w:val="both"/>
        <w:rPr>
          <w:rFonts w:ascii="Source Sans Pro" w:hAnsi="Source Sans Pro" w:cs="Arial"/>
          <w:b/>
          <w:color w:val="0000FF"/>
          <w:sz w:val="20"/>
          <w:szCs w:val="20"/>
        </w:rPr>
      </w:pPr>
    </w:p>
    <w:p w14:paraId="42497A51" w14:textId="0A36CBE8" w:rsidR="00FB0690" w:rsidRPr="000F5175" w:rsidRDefault="00FB0690" w:rsidP="009C3896">
      <w:pPr>
        <w:spacing w:before="120" w:after="120"/>
        <w:jc w:val="both"/>
        <w:rPr>
          <w:rFonts w:ascii="Source Sans Pro" w:hAnsi="Source Sans Pro" w:cs="Arial"/>
          <w:b/>
          <w:color w:val="0000FF"/>
          <w:sz w:val="20"/>
          <w:szCs w:val="20"/>
        </w:rPr>
      </w:pPr>
      <w:r w:rsidRPr="000F5175">
        <w:rPr>
          <w:rFonts w:ascii="Source Sans Pro" w:hAnsi="Source Sans Pro" w:cs="Arial"/>
          <w:b/>
          <w:color w:val="0000FF"/>
          <w:sz w:val="20"/>
          <w:szCs w:val="20"/>
        </w:rPr>
        <w:lastRenderedPageBreak/>
        <w:t>Część 12</w:t>
      </w:r>
    </w:p>
    <w:tbl>
      <w:tblPr>
        <w:tblW w:w="9488" w:type="dxa"/>
        <w:tblCellMar>
          <w:left w:w="70" w:type="dxa"/>
          <w:right w:w="70" w:type="dxa"/>
        </w:tblCellMar>
        <w:tblLook w:val="04A0" w:firstRow="1" w:lastRow="0" w:firstColumn="1" w:lastColumn="0" w:noHBand="0" w:noVBand="1"/>
      </w:tblPr>
      <w:tblGrid>
        <w:gridCol w:w="405"/>
        <w:gridCol w:w="2469"/>
        <w:gridCol w:w="1592"/>
        <w:gridCol w:w="987"/>
        <w:gridCol w:w="850"/>
        <w:gridCol w:w="1234"/>
        <w:gridCol w:w="899"/>
        <w:gridCol w:w="1052"/>
      </w:tblGrid>
      <w:tr w:rsidR="00CA7629" w:rsidRPr="00D83536" w14:paraId="13683E5E" w14:textId="77777777" w:rsidTr="003F10D0">
        <w:trPr>
          <w:trHeight w:val="415"/>
        </w:trPr>
        <w:tc>
          <w:tcPr>
            <w:tcW w:w="405"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29D4B0E5" w14:textId="77777777" w:rsidR="00CA7629" w:rsidRPr="00D83536" w:rsidRDefault="00CA7629" w:rsidP="003F10D0">
            <w:pPr>
              <w:jc w:val="center"/>
              <w:rPr>
                <w:rFonts w:ascii="Source Sans Pro SemiBold" w:hAnsi="Source Sans Pro SemiBold" w:cs="Calibri"/>
                <w:b/>
                <w:bCs/>
                <w:color w:val="000000"/>
                <w:sz w:val="16"/>
                <w:szCs w:val="16"/>
              </w:rPr>
            </w:pPr>
            <w:r w:rsidRPr="00D83536">
              <w:rPr>
                <w:rFonts w:ascii="Source Sans Pro SemiBold" w:hAnsi="Source Sans Pro SemiBold" w:cs="Calibri"/>
                <w:b/>
                <w:bCs/>
                <w:color w:val="000000"/>
                <w:sz w:val="16"/>
                <w:szCs w:val="16"/>
              </w:rPr>
              <w:t>LP</w:t>
            </w:r>
          </w:p>
        </w:tc>
        <w:tc>
          <w:tcPr>
            <w:tcW w:w="2704"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5F931017" w14:textId="77777777" w:rsidR="00CA7629" w:rsidRPr="00D83536" w:rsidRDefault="00CA7629" w:rsidP="003F10D0">
            <w:pPr>
              <w:jc w:val="center"/>
              <w:rPr>
                <w:rFonts w:ascii="Source Sans Pro SemiBold" w:hAnsi="Source Sans Pro SemiBold" w:cs="Calibri"/>
                <w:b/>
                <w:bCs/>
                <w:color w:val="000000"/>
                <w:sz w:val="16"/>
                <w:szCs w:val="16"/>
              </w:rPr>
            </w:pPr>
            <w:r w:rsidRPr="00D83536">
              <w:rPr>
                <w:rFonts w:ascii="Source Sans Pro SemiBold" w:hAnsi="Source Sans Pro SemiBold" w:cs="Calibri"/>
                <w:b/>
                <w:bCs/>
                <w:color w:val="000000"/>
                <w:sz w:val="16"/>
                <w:szCs w:val="16"/>
              </w:rPr>
              <w:t>Artykuł</w:t>
            </w:r>
          </w:p>
        </w:tc>
        <w:tc>
          <w:tcPr>
            <w:tcW w:w="1641" w:type="dxa"/>
            <w:tcBorders>
              <w:top w:val="single" w:sz="8" w:space="0" w:color="4472C4"/>
              <w:left w:val="single" w:sz="8" w:space="0" w:color="4472C4"/>
              <w:bottom w:val="single" w:sz="4" w:space="0" w:color="9BC2E6"/>
              <w:right w:val="single" w:sz="8" w:space="0" w:color="4472C4"/>
            </w:tcBorders>
            <w:shd w:val="clear" w:color="auto" w:fill="E7E6E6" w:themeFill="background2"/>
          </w:tcPr>
          <w:p w14:paraId="27DD2676" w14:textId="77777777" w:rsidR="00CA7629" w:rsidRPr="00D83536" w:rsidRDefault="00CA7629" w:rsidP="003F10D0">
            <w:pPr>
              <w:jc w:val="center"/>
              <w:rPr>
                <w:rFonts w:ascii="Source Sans Pro SemiBold" w:hAnsi="Source Sans Pro SemiBold" w:cs="Calibri"/>
                <w:b/>
                <w:bCs/>
                <w:color w:val="000000"/>
                <w:sz w:val="16"/>
                <w:szCs w:val="16"/>
              </w:rPr>
            </w:pPr>
            <w:r w:rsidRPr="00DF7DA3">
              <w:rPr>
                <w:rFonts w:ascii="Source Sans Pro" w:hAnsi="Source Sans Pro" w:cs="Calibri"/>
                <w:b/>
                <w:bCs/>
                <w:color w:val="000000"/>
                <w:sz w:val="16"/>
                <w:szCs w:val="16"/>
              </w:rPr>
              <w:t xml:space="preserve">Nazwa oferowanego przedmiotu zgodnego z OPZ nazwa/producenta typ/model/ </w:t>
            </w:r>
            <w:r w:rsidRPr="00DF7DA3">
              <w:rPr>
                <w:rFonts w:ascii="Source Sans Pro" w:hAnsi="Source Sans Pro" w:cs="Calibri"/>
                <w:b/>
                <w:bCs/>
                <w:color w:val="FF0000"/>
                <w:sz w:val="16"/>
                <w:szCs w:val="16"/>
              </w:rPr>
              <w:t>(wypełnia Wykonawca)</w:t>
            </w:r>
          </w:p>
        </w:tc>
        <w:tc>
          <w:tcPr>
            <w:tcW w:w="987"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6A194A1E" w14:textId="77777777" w:rsidR="00CA7629" w:rsidRPr="00D83536" w:rsidRDefault="00CA7629" w:rsidP="003F10D0">
            <w:pPr>
              <w:jc w:val="center"/>
              <w:rPr>
                <w:rFonts w:ascii="Source Sans Pro SemiBold" w:hAnsi="Source Sans Pro SemiBold" w:cs="Calibri"/>
                <w:b/>
                <w:bCs/>
                <w:color w:val="000000"/>
                <w:sz w:val="16"/>
                <w:szCs w:val="16"/>
              </w:rPr>
            </w:pPr>
            <w:r w:rsidRPr="00E26393">
              <w:rPr>
                <w:rFonts w:ascii="Source Sans Pro SemiBold" w:hAnsi="Source Sans Pro SemiBold" w:cs="Calibri"/>
                <w:b/>
                <w:bCs/>
                <w:color w:val="000000"/>
                <w:sz w:val="16"/>
                <w:szCs w:val="16"/>
              </w:rPr>
              <w:t>Jednostka miary</w:t>
            </w:r>
          </w:p>
        </w:tc>
        <w:tc>
          <w:tcPr>
            <w:tcW w:w="850" w:type="dxa"/>
            <w:tcBorders>
              <w:top w:val="single" w:sz="8" w:space="0" w:color="4472C4"/>
              <w:left w:val="single" w:sz="8" w:space="0" w:color="4472C4"/>
              <w:bottom w:val="single" w:sz="4" w:space="0" w:color="9BC2E6"/>
              <w:right w:val="nil"/>
            </w:tcBorders>
            <w:shd w:val="clear" w:color="auto" w:fill="E7E6E6" w:themeFill="background2"/>
            <w:vAlign w:val="center"/>
            <w:hideMark/>
          </w:tcPr>
          <w:p w14:paraId="673D4527" w14:textId="77777777" w:rsidR="00CA7629" w:rsidRPr="00D83536" w:rsidRDefault="00CA7629" w:rsidP="003F10D0">
            <w:pPr>
              <w:jc w:val="center"/>
              <w:rPr>
                <w:rFonts w:ascii="Source Sans Pro SemiBold" w:hAnsi="Source Sans Pro SemiBold" w:cs="Calibri"/>
                <w:b/>
                <w:bCs/>
                <w:color w:val="000000"/>
                <w:sz w:val="16"/>
                <w:szCs w:val="16"/>
              </w:rPr>
            </w:pPr>
            <w:r w:rsidRPr="00E26393">
              <w:rPr>
                <w:rFonts w:ascii="Source Sans Pro SemiBold" w:hAnsi="Source Sans Pro SemiBold" w:cs="Calibri"/>
                <w:b/>
                <w:bCs/>
                <w:color w:val="000000"/>
                <w:sz w:val="16"/>
                <w:szCs w:val="16"/>
              </w:rPr>
              <w:t xml:space="preserve">LICZBA SZTUK </w:t>
            </w:r>
          </w:p>
        </w:tc>
        <w:tc>
          <w:tcPr>
            <w:tcW w:w="794"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3492C45B" w14:textId="77777777" w:rsidR="00CA7629" w:rsidRPr="00D83536" w:rsidRDefault="00CA7629" w:rsidP="003F10D0">
            <w:pPr>
              <w:jc w:val="center"/>
              <w:rPr>
                <w:rFonts w:ascii="Source Sans Pro SemiBold" w:hAnsi="Source Sans Pro SemiBold" w:cs="Calibri"/>
                <w:b/>
                <w:bCs/>
                <w:color w:val="000000"/>
                <w:sz w:val="16"/>
                <w:szCs w:val="16"/>
              </w:rPr>
            </w:pPr>
            <w:r w:rsidRPr="00DF7DA3">
              <w:rPr>
                <w:rFonts w:ascii="Source Sans Pro" w:hAnsi="Source Sans Pro" w:cs="Calibri"/>
                <w:b/>
                <w:bCs/>
                <w:color w:val="000000"/>
                <w:sz w:val="16"/>
                <w:szCs w:val="16"/>
              </w:rPr>
              <w:t>CENA JEDNOSTKOWA NETTO [zł]</w:t>
            </w:r>
          </w:p>
        </w:tc>
        <w:tc>
          <w:tcPr>
            <w:tcW w:w="923"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7D83B311" w14:textId="77777777" w:rsidR="00CA7629" w:rsidRPr="00D83536" w:rsidRDefault="00CA7629" w:rsidP="003F10D0">
            <w:pPr>
              <w:jc w:val="center"/>
              <w:rPr>
                <w:rFonts w:ascii="Source Sans Pro SemiBold" w:hAnsi="Source Sans Pro SemiBold" w:cs="Calibri"/>
                <w:b/>
                <w:bCs/>
                <w:color w:val="000000"/>
                <w:sz w:val="16"/>
                <w:szCs w:val="16"/>
              </w:rPr>
            </w:pPr>
            <w:r w:rsidRPr="00DF7DA3">
              <w:rPr>
                <w:rFonts w:ascii="Source Sans Pro" w:hAnsi="Source Sans Pro" w:cs="Calibri"/>
                <w:b/>
                <w:bCs/>
                <w:color w:val="000000"/>
                <w:sz w:val="16"/>
                <w:szCs w:val="16"/>
              </w:rPr>
              <w:t xml:space="preserve">WARTOŚĆ </w:t>
            </w:r>
            <w:r w:rsidRPr="00DF7DA3">
              <w:rPr>
                <w:rFonts w:ascii="Source Sans Pro" w:hAnsi="Source Sans Pro" w:cs="Calibri"/>
                <w:b/>
                <w:bCs/>
                <w:color w:val="000000"/>
                <w:sz w:val="16"/>
                <w:szCs w:val="16"/>
              </w:rPr>
              <w:br/>
              <w:t>NETTO [zł]</w:t>
            </w:r>
          </w:p>
        </w:tc>
        <w:tc>
          <w:tcPr>
            <w:tcW w:w="1184"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4079957A" w14:textId="77777777" w:rsidR="00CA7629" w:rsidRPr="00D83536" w:rsidRDefault="00CA7629" w:rsidP="003F10D0">
            <w:pPr>
              <w:jc w:val="center"/>
              <w:rPr>
                <w:rFonts w:ascii="Source Sans Pro SemiBold" w:hAnsi="Source Sans Pro SemiBold" w:cs="Calibri"/>
                <w:b/>
                <w:bCs/>
                <w:color w:val="000000"/>
                <w:sz w:val="16"/>
                <w:szCs w:val="16"/>
              </w:rPr>
            </w:pPr>
            <w:r w:rsidRPr="00DF7DA3">
              <w:rPr>
                <w:rFonts w:ascii="Source Sans Pro" w:hAnsi="Source Sans Pro" w:cs="Calibri"/>
                <w:b/>
                <w:bCs/>
                <w:color w:val="000000"/>
                <w:sz w:val="16"/>
                <w:szCs w:val="16"/>
              </w:rPr>
              <w:t xml:space="preserve">Wartość BRUTTO [zł] </w:t>
            </w:r>
            <w:r w:rsidRPr="00DF7DA3">
              <w:rPr>
                <w:rFonts w:ascii="Source Sans Pro" w:hAnsi="Source Sans Pro" w:cs="Calibri"/>
                <w:b/>
                <w:bCs/>
                <w:color w:val="000000"/>
                <w:sz w:val="16"/>
                <w:szCs w:val="16"/>
              </w:rPr>
              <w:br/>
              <w:t>dla VAT 23%</w:t>
            </w:r>
          </w:p>
        </w:tc>
      </w:tr>
      <w:tr w:rsidR="00CA7629" w:rsidRPr="00D83536" w14:paraId="7B775957" w14:textId="77777777" w:rsidTr="003F10D0">
        <w:trPr>
          <w:trHeight w:val="1470"/>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D55D8"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1</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31410" w14:textId="77777777" w:rsidR="00CA7629" w:rsidRPr="00D83536" w:rsidRDefault="00CA7629"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DŁUGOPIS OLEJOWY</w:t>
            </w:r>
            <w:r w:rsidRPr="00D83536">
              <w:rPr>
                <w:rFonts w:ascii="Source Sans Pro SemiBold" w:hAnsi="Source Sans Pro SemiBold" w:cs="Calibri"/>
                <w:color w:val="000000"/>
                <w:sz w:val="16"/>
                <w:szCs w:val="16"/>
              </w:rPr>
              <w:br/>
              <w:t>Automatyczny długopis olejowy z wymiennym wkłądem, komfort pisania zapewnia ergonomiczny gumowy uchwyt, tusz olejowy nowej generacji i końcówka pisząca wykonana z węglika wolframu. Przezroczysta obudowa pozwala na kontrolę zużycia wkładu. Szerokość linii pisania: 0,22 mm, rozmiar końcówki 0,70 mm.</w:t>
            </w:r>
            <w:r w:rsidRPr="00D83536">
              <w:rPr>
                <w:rFonts w:ascii="Source Sans Pro SemiBold" w:hAnsi="Source Sans Pro SemiBold" w:cs="Calibri"/>
                <w:color w:val="000000"/>
                <w:sz w:val="16"/>
                <w:szCs w:val="16"/>
              </w:rPr>
              <w:br/>
            </w:r>
            <w:r w:rsidRPr="00D83536">
              <w:rPr>
                <w:rFonts w:ascii="Source Sans Pro SemiBold" w:hAnsi="Source Sans Pro SemiBold" w:cs="Calibri"/>
                <w:b/>
                <w:bCs/>
                <w:color w:val="000000"/>
                <w:sz w:val="16"/>
                <w:szCs w:val="16"/>
              </w:rPr>
              <w:t>Kolory: czarny, czerwony, zielony, niebieski</w:t>
            </w:r>
          </w:p>
        </w:tc>
        <w:tc>
          <w:tcPr>
            <w:tcW w:w="1641" w:type="dxa"/>
            <w:tcBorders>
              <w:top w:val="single" w:sz="4" w:space="0" w:color="auto"/>
              <w:left w:val="single" w:sz="4" w:space="0" w:color="auto"/>
              <w:bottom w:val="single" w:sz="4" w:space="0" w:color="auto"/>
              <w:right w:val="single" w:sz="4" w:space="0" w:color="auto"/>
            </w:tcBorders>
          </w:tcPr>
          <w:p w14:paraId="1F65866D" w14:textId="77777777" w:rsidR="00CA7629" w:rsidRPr="00D83536"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2CA8F"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183F3"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12</w:t>
            </w:r>
          </w:p>
        </w:tc>
        <w:tc>
          <w:tcPr>
            <w:tcW w:w="794" w:type="dxa"/>
            <w:tcBorders>
              <w:top w:val="single" w:sz="4" w:space="0" w:color="auto"/>
              <w:left w:val="single" w:sz="4" w:space="0" w:color="auto"/>
              <w:bottom w:val="single" w:sz="4" w:space="0" w:color="auto"/>
              <w:right w:val="single" w:sz="4" w:space="0" w:color="auto"/>
            </w:tcBorders>
          </w:tcPr>
          <w:p w14:paraId="12AFDD5E" w14:textId="77777777" w:rsidR="00CA7629" w:rsidRPr="00D83536" w:rsidRDefault="00CA7629"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auto"/>
              <w:right w:val="single" w:sz="4" w:space="0" w:color="auto"/>
            </w:tcBorders>
          </w:tcPr>
          <w:p w14:paraId="7FCC1BB0" w14:textId="77777777" w:rsidR="00CA7629" w:rsidRPr="00D83536" w:rsidRDefault="00CA7629" w:rsidP="003F10D0">
            <w:pPr>
              <w:jc w:val="center"/>
              <w:rPr>
                <w:rFonts w:ascii="Source Sans Pro SemiBold" w:hAnsi="Source Sans Pro SemiBold" w:cs="Calibri"/>
                <w:color w:val="000000"/>
                <w:sz w:val="16"/>
                <w:szCs w:val="16"/>
              </w:rPr>
            </w:pPr>
          </w:p>
        </w:tc>
        <w:tc>
          <w:tcPr>
            <w:tcW w:w="1184" w:type="dxa"/>
            <w:tcBorders>
              <w:top w:val="single" w:sz="4" w:space="0" w:color="auto"/>
              <w:left w:val="single" w:sz="4" w:space="0" w:color="auto"/>
              <w:bottom w:val="single" w:sz="4" w:space="0" w:color="auto"/>
              <w:right w:val="single" w:sz="4" w:space="0" w:color="auto"/>
            </w:tcBorders>
          </w:tcPr>
          <w:p w14:paraId="544F2626" w14:textId="77777777" w:rsidR="00CA7629" w:rsidRPr="00D83536" w:rsidRDefault="00CA7629" w:rsidP="003F10D0">
            <w:pPr>
              <w:jc w:val="center"/>
              <w:rPr>
                <w:rFonts w:ascii="Source Sans Pro SemiBold" w:hAnsi="Source Sans Pro SemiBold" w:cs="Calibri"/>
                <w:color w:val="000000"/>
                <w:sz w:val="16"/>
                <w:szCs w:val="16"/>
              </w:rPr>
            </w:pPr>
          </w:p>
        </w:tc>
      </w:tr>
      <w:tr w:rsidR="00CA7629" w:rsidRPr="00D83536" w14:paraId="2E263A43" w14:textId="77777777" w:rsidTr="003F10D0">
        <w:trPr>
          <w:trHeight w:val="1265"/>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B6122"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2</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A1903" w14:textId="77777777" w:rsidR="00CA7629" w:rsidRPr="00D83536" w:rsidRDefault="00CA7629"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DŁUGOPIS  0,7 mm</w:t>
            </w:r>
            <w:r w:rsidRPr="00D83536">
              <w:rPr>
                <w:rFonts w:ascii="Source Sans Pro SemiBold" w:hAnsi="Source Sans Pro SemiBold" w:cs="Calibri"/>
                <w:color w:val="000000"/>
                <w:sz w:val="16"/>
                <w:szCs w:val="16"/>
              </w:rPr>
              <w:br/>
              <w:t xml:space="preserve">Średnia długość linii pisania 3000 m. Atrament na bazie oleju: trwały, wodoodporny, szybkoschnący. Materiały,z których wykonany jest długopis są bezpieczne - nie zawierają toksyn i metali ciężkic. Skuwka długopisu jest wentylowana. </w:t>
            </w:r>
            <w:r w:rsidRPr="00D83536">
              <w:rPr>
                <w:rFonts w:ascii="Source Sans Pro SemiBold" w:hAnsi="Source Sans Pro SemiBold" w:cs="Calibri"/>
                <w:color w:val="000000"/>
                <w:sz w:val="16"/>
                <w:szCs w:val="16"/>
              </w:rPr>
              <w:br/>
            </w:r>
            <w:r w:rsidRPr="00D83536">
              <w:rPr>
                <w:rFonts w:ascii="Source Sans Pro SemiBold" w:hAnsi="Source Sans Pro SemiBold" w:cs="Calibri"/>
                <w:b/>
                <w:bCs/>
                <w:color w:val="000000"/>
                <w:sz w:val="16"/>
                <w:szCs w:val="16"/>
              </w:rPr>
              <w:t>Kolory: czarny, czerwony, niebieski</w:t>
            </w:r>
          </w:p>
        </w:tc>
        <w:tc>
          <w:tcPr>
            <w:tcW w:w="1641" w:type="dxa"/>
            <w:tcBorders>
              <w:top w:val="single" w:sz="4" w:space="0" w:color="auto"/>
              <w:left w:val="single" w:sz="4" w:space="0" w:color="auto"/>
              <w:bottom w:val="single" w:sz="4" w:space="0" w:color="auto"/>
              <w:right w:val="single" w:sz="4" w:space="0" w:color="auto"/>
            </w:tcBorders>
          </w:tcPr>
          <w:p w14:paraId="0F5E62C2" w14:textId="77777777" w:rsidR="00CA7629" w:rsidRPr="00D83536"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F57B6"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4B38B"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18</w:t>
            </w:r>
          </w:p>
        </w:tc>
        <w:tc>
          <w:tcPr>
            <w:tcW w:w="794" w:type="dxa"/>
            <w:tcBorders>
              <w:top w:val="single" w:sz="4" w:space="0" w:color="auto"/>
              <w:left w:val="single" w:sz="4" w:space="0" w:color="auto"/>
              <w:bottom w:val="single" w:sz="4" w:space="0" w:color="auto"/>
              <w:right w:val="single" w:sz="4" w:space="0" w:color="auto"/>
            </w:tcBorders>
          </w:tcPr>
          <w:p w14:paraId="62F8877A" w14:textId="77777777" w:rsidR="00CA7629" w:rsidRPr="00D83536" w:rsidRDefault="00CA7629"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auto"/>
              <w:right w:val="single" w:sz="4" w:space="0" w:color="auto"/>
            </w:tcBorders>
          </w:tcPr>
          <w:p w14:paraId="7372450F" w14:textId="77777777" w:rsidR="00CA7629" w:rsidRPr="00D83536" w:rsidRDefault="00CA7629" w:rsidP="003F10D0">
            <w:pPr>
              <w:jc w:val="center"/>
              <w:rPr>
                <w:rFonts w:ascii="Source Sans Pro SemiBold" w:hAnsi="Source Sans Pro SemiBold" w:cs="Calibri"/>
                <w:color w:val="000000"/>
                <w:sz w:val="16"/>
                <w:szCs w:val="16"/>
              </w:rPr>
            </w:pPr>
          </w:p>
        </w:tc>
        <w:tc>
          <w:tcPr>
            <w:tcW w:w="1184" w:type="dxa"/>
            <w:tcBorders>
              <w:top w:val="single" w:sz="4" w:space="0" w:color="auto"/>
              <w:left w:val="single" w:sz="4" w:space="0" w:color="auto"/>
              <w:bottom w:val="single" w:sz="4" w:space="0" w:color="auto"/>
              <w:right w:val="single" w:sz="4" w:space="0" w:color="auto"/>
            </w:tcBorders>
          </w:tcPr>
          <w:p w14:paraId="01D04651" w14:textId="77777777" w:rsidR="00CA7629" w:rsidRPr="00D83536" w:rsidRDefault="00CA7629" w:rsidP="003F10D0">
            <w:pPr>
              <w:jc w:val="center"/>
              <w:rPr>
                <w:rFonts w:ascii="Source Sans Pro SemiBold" w:hAnsi="Source Sans Pro SemiBold" w:cs="Calibri"/>
                <w:color w:val="000000"/>
                <w:sz w:val="16"/>
                <w:szCs w:val="16"/>
              </w:rPr>
            </w:pPr>
          </w:p>
        </w:tc>
      </w:tr>
      <w:tr w:rsidR="00CA7629" w:rsidRPr="00D83536" w14:paraId="1357CF73" w14:textId="77777777" w:rsidTr="003F10D0">
        <w:trPr>
          <w:trHeight w:val="1410"/>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5F5F6"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3</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98BC7" w14:textId="77777777" w:rsidR="00CA7629" w:rsidRPr="00D83536" w:rsidRDefault="00CA7629"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OŁÓWEK AUTOMATYCZNY z gumką 0,7 mm</w:t>
            </w:r>
            <w:r w:rsidRPr="00D83536">
              <w:rPr>
                <w:rFonts w:ascii="Source Sans Pro SemiBold" w:hAnsi="Source Sans Pro SemiBold" w:cs="Calibri"/>
                <w:color w:val="000000"/>
                <w:sz w:val="16"/>
                <w:szCs w:val="16"/>
              </w:rPr>
              <w:br/>
              <w:t>Ołówek z 3 grafitami HB, każdy o długości 9 cm. Szacowana długość linii pisania to 10 000 m. Grafity HB z polimerów wielkocząsteczkowych, połączenie grafitu i żywic syntetycznych odporne na złamania. Transparentna obudowa o średnicy 8,1 mm, długość z gumką 14,9 cm. Wysuwane zamknięcie, typ materiału - tworzywo sztuczne. 0,15 x 0,06 x 0,03 cm; 80 g.</w:t>
            </w:r>
            <w:r w:rsidRPr="00D83536">
              <w:rPr>
                <w:rFonts w:ascii="Source Sans Pro SemiBold" w:hAnsi="Source Sans Pro SemiBold" w:cs="Calibri"/>
                <w:color w:val="000000"/>
                <w:sz w:val="16"/>
                <w:szCs w:val="16"/>
              </w:rPr>
              <w:br/>
              <w:t>Opakowanie 12 sztuk.</w:t>
            </w:r>
          </w:p>
        </w:tc>
        <w:tc>
          <w:tcPr>
            <w:tcW w:w="1641" w:type="dxa"/>
            <w:tcBorders>
              <w:top w:val="single" w:sz="4" w:space="0" w:color="auto"/>
              <w:left w:val="single" w:sz="4" w:space="0" w:color="auto"/>
              <w:bottom w:val="single" w:sz="4" w:space="0" w:color="auto"/>
              <w:right w:val="single" w:sz="4" w:space="0" w:color="auto"/>
            </w:tcBorders>
          </w:tcPr>
          <w:p w14:paraId="7044079D" w14:textId="77777777" w:rsidR="00CA7629" w:rsidRPr="00D83536"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50652"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07464"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1</w:t>
            </w:r>
          </w:p>
        </w:tc>
        <w:tc>
          <w:tcPr>
            <w:tcW w:w="794" w:type="dxa"/>
            <w:tcBorders>
              <w:top w:val="single" w:sz="4" w:space="0" w:color="auto"/>
              <w:left w:val="single" w:sz="4" w:space="0" w:color="auto"/>
              <w:bottom w:val="single" w:sz="4" w:space="0" w:color="auto"/>
              <w:right w:val="single" w:sz="4" w:space="0" w:color="auto"/>
            </w:tcBorders>
          </w:tcPr>
          <w:p w14:paraId="52EE233A" w14:textId="77777777" w:rsidR="00CA7629" w:rsidRPr="00D83536" w:rsidRDefault="00CA7629"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auto"/>
              <w:right w:val="single" w:sz="4" w:space="0" w:color="auto"/>
            </w:tcBorders>
          </w:tcPr>
          <w:p w14:paraId="14CA4E80" w14:textId="77777777" w:rsidR="00CA7629" w:rsidRPr="00D83536" w:rsidRDefault="00CA7629" w:rsidP="003F10D0">
            <w:pPr>
              <w:jc w:val="center"/>
              <w:rPr>
                <w:rFonts w:ascii="Source Sans Pro SemiBold" w:hAnsi="Source Sans Pro SemiBold" w:cs="Calibri"/>
                <w:color w:val="000000"/>
                <w:sz w:val="16"/>
                <w:szCs w:val="16"/>
              </w:rPr>
            </w:pPr>
          </w:p>
        </w:tc>
        <w:tc>
          <w:tcPr>
            <w:tcW w:w="1184" w:type="dxa"/>
            <w:tcBorders>
              <w:top w:val="single" w:sz="4" w:space="0" w:color="auto"/>
              <w:left w:val="single" w:sz="4" w:space="0" w:color="auto"/>
              <w:bottom w:val="single" w:sz="4" w:space="0" w:color="auto"/>
              <w:right w:val="single" w:sz="4" w:space="0" w:color="auto"/>
            </w:tcBorders>
          </w:tcPr>
          <w:p w14:paraId="30324397" w14:textId="77777777" w:rsidR="00CA7629" w:rsidRPr="00D83536" w:rsidRDefault="00CA7629" w:rsidP="003F10D0">
            <w:pPr>
              <w:jc w:val="center"/>
              <w:rPr>
                <w:rFonts w:ascii="Source Sans Pro SemiBold" w:hAnsi="Source Sans Pro SemiBold" w:cs="Calibri"/>
                <w:color w:val="000000"/>
                <w:sz w:val="16"/>
                <w:szCs w:val="16"/>
              </w:rPr>
            </w:pPr>
          </w:p>
        </w:tc>
      </w:tr>
      <w:tr w:rsidR="00CA7629" w:rsidRPr="00D83536" w14:paraId="7C9D3E8A" w14:textId="77777777" w:rsidTr="003F10D0">
        <w:trPr>
          <w:trHeight w:val="1415"/>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E2F38"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4</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632E9" w14:textId="77777777" w:rsidR="00CA7629" w:rsidRPr="00D83536" w:rsidRDefault="00CA7629"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GUMKA BIUROWA</w:t>
            </w:r>
            <w:r w:rsidRPr="00D83536">
              <w:rPr>
                <w:rFonts w:ascii="Source Sans Pro SemiBold" w:hAnsi="Source Sans Pro SemiBold" w:cs="Calibri"/>
                <w:color w:val="000000"/>
                <w:sz w:val="16"/>
                <w:szCs w:val="16"/>
              </w:rPr>
              <w:t xml:space="preserve"> do wycierania grafitu z papieru i matowej folii kreślarskiej, nie niszczy papieru.Część niebieska służy do wycierania tuszu z papieru i matowej folii kreślarskiej.Ściera precyzyjnie i czysto - zostawia mało, łatwo usuwalnych odpadków.Owinięta w celofan z paskiem łatwego zrywania.Wygodna, ruchoma kartonowa osłona.Nie zawiera ftalanów i lateksu.</w:t>
            </w:r>
            <w:r w:rsidRPr="00D83536">
              <w:rPr>
                <w:rFonts w:ascii="Source Sans Pro SemiBold" w:hAnsi="Source Sans Pro SemiBold" w:cs="Calibri"/>
                <w:color w:val="000000"/>
                <w:sz w:val="16"/>
                <w:szCs w:val="16"/>
              </w:rPr>
              <w:br/>
              <w:t>Wymiary: 65x23x13 mm.</w:t>
            </w:r>
          </w:p>
        </w:tc>
        <w:tc>
          <w:tcPr>
            <w:tcW w:w="1641" w:type="dxa"/>
            <w:tcBorders>
              <w:top w:val="single" w:sz="4" w:space="0" w:color="auto"/>
              <w:left w:val="single" w:sz="4" w:space="0" w:color="auto"/>
              <w:bottom w:val="single" w:sz="4" w:space="0" w:color="auto"/>
              <w:right w:val="single" w:sz="4" w:space="0" w:color="auto"/>
            </w:tcBorders>
          </w:tcPr>
          <w:p w14:paraId="1D7BFDFF" w14:textId="77777777" w:rsidR="00CA7629" w:rsidRPr="00D83536"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BE1F3"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 xml:space="preserve">szt.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7F79B"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4</w:t>
            </w:r>
          </w:p>
        </w:tc>
        <w:tc>
          <w:tcPr>
            <w:tcW w:w="794" w:type="dxa"/>
            <w:tcBorders>
              <w:top w:val="single" w:sz="4" w:space="0" w:color="auto"/>
              <w:left w:val="single" w:sz="4" w:space="0" w:color="auto"/>
              <w:bottom w:val="single" w:sz="4" w:space="0" w:color="auto"/>
              <w:right w:val="single" w:sz="4" w:space="0" w:color="auto"/>
            </w:tcBorders>
          </w:tcPr>
          <w:p w14:paraId="46D29DFF" w14:textId="77777777" w:rsidR="00CA7629" w:rsidRPr="00D83536" w:rsidRDefault="00CA7629"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auto"/>
              <w:right w:val="single" w:sz="4" w:space="0" w:color="auto"/>
            </w:tcBorders>
          </w:tcPr>
          <w:p w14:paraId="19040B51" w14:textId="77777777" w:rsidR="00CA7629" w:rsidRPr="00D83536" w:rsidRDefault="00CA7629" w:rsidP="003F10D0">
            <w:pPr>
              <w:jc w:val="center"/>
              <w:rPr>
                <w:rFonts w:ascii="Source Sans Pro SemiBold" w:hAnsi="Source Sans Pro SemiBold" w:cs="Calibri"/>
                <w:color w:val="000000"/>
                <w:sz w:val="16"/>
                <w:szCs w:val="16"/>
              </w:rPr>
            </w:pPr>
          </w:p>
        </w:tc>
        <w:tc>
          <w:tcPr>
            <w:tcW w:w="1184" w:type="dxa"/>
            <w:tcBorders>
              <w:top w:val="single" w:sz="4" w:space="0" w:color="auto"/>
              <w:left w:val="single" w:sz="4" w:space="0" w:color="auto"/>
              <w:bottom w:val="single" w:sz="4" w:space="0" w:color="auto"/>
              <w:right w:val="single" w:sz="4" w:space="0" w:color="auto"/>
            </w:tcBorders>
          </w:tcPr>
          <w:p w14:paraId="4B32F2E6" w14:textId="77777777" w:rsidR="00CA7629" w:rsidRPr="00D83536" w:rsidRDefault="00CA7629" w:rsidP="003F10D0">
            <w:pPr>
              <w:jc w:val="center"/>
              <w:rPr>
                <w:rFonts w:ascii="Source Sans Pro SemiBold" w:hAnsi="Source Sans Pro SemiBold" w:cs="Calibri"/>
                <w:color w:val="000000"/>
                <w:sz w:val="16"/>
                <w:szCs w:val="16"/>
              </w:rPr>
            </w:pPr>
          </w:p>
        </w:tc>
      </w:tr>
      <w:tr w:rsidR="00CA7629" w:rsidRPr="00D83536" w14:paraId="5A4ED8F5" w14:textId="77777777" w:rsidTr="003F10D0">
        <w:trPr>
          <w:trHeight w:val="1691"/>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51DEF"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lastRenderedPageBreak/>
              <w:t>5</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A1F96" w14:textId="77777777" w:rsidR="00CA7629" w:rsidRPr="00D83536" w:rsidRDefault="00CA7629"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ETYKIETA PROSTOKĄTNA z marginesem</w:t>
            </w:r>
            <w:r w:rsidRPr="00D83536">
              <w:rPr>
                <w:rFonts w:ascii="Source Sans Pro SemiBold" w:hAnsi="Source Sans Pro SemiBold" w:cs="Calibri"/>
                <w:color w:val="000000"/>
                <w:sz w:val="16"/>
                <w:szCs w:val="16"/>
              </w:rPr>
              <w:br/>
              <w:t>przeznaczone do wszystkich typów drukarek atramentowych, laserowych i kserokopiarek</w:t>
            </w:r>
            <w:r w:rsidRPr="00D83536">
              <w:rPr>
                <w:rFonts w:ascii="Source Sans Pro SemiBold" w:hAnsi="Source Sans Pro SemiBold" w:cs="Calibri"/>
                <w:color w:val="000000"/>
                <w:sz w:val="16"/>
                <w:szCs w:val="16"/>
              </w:rPr>
              <w:br/>
              <w:t>800 etykiet w rozmiarze</w:t>
            </w:r>
            <w:r w:rsidRPr="00D83536">
              <w:rPr>
                <w:rFonts w:ascii="Source Sans Pro SemiBold" w:hAnsi="Source Sans Pro SemiBold" w:cs="Calibri"/>
                <w:b/>
                <w:bCs/>
                <w:color w:val="000000"/>
                <w:sz w:val="16"/>
                <w:szCs w:val="16"/>
              </w:rPr>
              <w:t xml:space="preserve"> 99,1x67,7</w:t>
            </w:r>
            <w:r w:rsidRPr="00D83536">
              <w:rPr>
                <w:rFonts w:ascii="Source Sans Pro SemiBold" w:hAnsi="Source Sans Pro SemiBold" w:cs="Calibri"/>
                <w:b/>
                <w:bCs/>
                <w:color w:val="000000"/>
                <w:sz w:val="16"/>
                <w:szCs w:val="16"/>
              </w:rPr>
              <w:br/>
            </w:r>
            <w:r w:rsidRPr="00D83536">
              <w:rPr>
                <w:rFonts w:ascii="Source Sans Pro SemiBold" w:hAnsi="Source Sans Pro SemiBold" w:cs="Calibri"/>
                <w:color w:val="000000"/>
                <w:sz w:val="16"/>
                <w:szCs w:val="16"/>
              </w:rPr>
              <w:t>Opakowanie zawiera 100 arkuszy A4 po 8 etykiet na arkuszu</w:t>
            </w:r>
            <w:r w:rsidRPr="00D83536">
              <w:rPr>
                <w:rFonts w:ascii="Source Sans Pro SemiBold" w:hAnsi="Source Sans Pro SemiBold" w:cs="Calibri"/>
                <w:color w:val="000000"/>
                <w:sz w:val="16"/>
                <w:szCs w:val="16"/>
              </w:rPr>
              <w:br/>
              <w:t>z trwałym klejem</w:t>
            </w:r>
            <w:r w:rsidRPr="00D83536">
              <w:rPr>
                <w:rFonts w:ascii="Source Sans Pro SemiBold" w:hAnsi="Source Sans Pro SemiBold" w:cs="Calibri"/>
                <w:color w:val="000000"/>
                <w:sz w:val="16"/>
                <w:szCs w:val="16"/>
              </w:rPr>
              <w:br/>
              <w:t>Układ etykiet na stronie 2x4</w:t>
            </w:r>
            <w:r w:rsidRPr="00D83536">
              <w:rPr>
                <w:rFonts w:ascii="Source Sans Pro SemiBold" w:hAnsi="Source Sans Pro SemiBold" w:cs="Calibri"/>
                <w:color w:val="000000"/>
                <w:sz w:val="16"/>
                <w:szCs w:val="16"/>
              </w:rPr>
              <w:br/>
            </w:r>
            <w:r w:rsidRPr="00D83536">
              <w:rPr>
                <w:rFonts w:ascii="Source Sans Pro SemiBold" w:hAnsi="Source Sans Pro SemiBold" w:cs="Calibri"/>
                <w:b/>
                <w:bCs/>
                <w:color w:val="000000"/>
                <w:sz w:val="16"/>
                <w:szCs w:val="16"/>
              </w:rPr>
              <w:t>ELA043</w:t>
            </w:r>
            <w:r w:rsidRPr="00D83536">
              <w:rPr>
                <w:rFonts w:ascii="Source Sans Pro SemiBold" w:hAnsi="Source Sans Pro SemiBold" w:cs="Calibri"/>
                <w:color w:val="000000"/>
                <w:sz w:val="16"/>
                <w:szCs w:val="16"/>
              </w:rPr>
              <w:br/>
              <w:t>Kolor: biały</w:t>
            </w:r>
          </w:p>
        </w:tc>
        <w:tc>
          <w:tcPr>
            <w:tcW w:w="1641" w:type="dxa"/>
            <w:tcBorders>
              <w:top w:val="single" w:sz="4" w:space="0" w:color="auto"/>
              <w:left w:val="single" w:sz="4" w:space="0" w:color="auto"/>
              <w:bottom w:val="single" w:sz="4" w:space="0" w:color="auto"/>
              <w:right w:val="single" w:sz="4" w:space="0" w:color="auto"/>
            </w:tcBorders>
          </w:tcPr>
          <w:p w14:paraId="566A7517" w14:textId="77777777" w:rsidR="00CA7629" w:rsidRPr="00D83536"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AC4A7"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71795"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1</w:t>
            </w:r>
          </w:p>
        </w:tc>
        <w:tc>
          <w:tcPr>
            <w:tcW w:w="794" w:type="dxa"/>
            <w:tcBorders>
              <w:top w:val="single" w:sz="4" w:space="0" w:color="auto"/>
              <w:left w:val="single" w:sz="4" w:space="0" w:color="auto"/>
              <w:bottom w:val="single" w:sz="4" w:space="0" w:color="auto"/>
              <w:right w:val="single" w:sz="4" w:space="0" w:color="auto"/>
            </w:tcBorders>
          </w:tcPr>
          <w:p w14:paraId="20506B99" w14:textId="77777777" w:rsidR="00CA7629" w:rsidRPr="00D83536" w:rsidRDefault="00CA7629"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auto"/>
              <w:right w:val="single" w:sz="4" w:space="0" w:color="auto"/>
            </w:tcBorders>
          </w:tcPr>
          <w:p w14:paraId="483C9676" w14:textId="77777777" w:rsidR="00CA7629" w:rsidRPr="00D83536" w:rsidRDefault="00CA7629" w:rsidP="003F10D0">
            <w:pPr>
              <w:jc w:val="center"/>
              <w:rPr>
                <w:rFonts w:ascii="Source Sans Pro SemiBold" w:hAnsi="Source Sans Pro SemiBold" w:cs="Calibri"/>
                <w:color w:val="000000"/>
                <w:sz w:val="16"/>
                <w:szCs w:val="16"/>
              </w:rPr>
            </w:pPr>
          </w:p>
        </w:tc>
        <w:tc>
          <w:tcPr>
            <w:tcW w:w="1184" w:type="dxa"/>
            <w:tcBorders>
              <w:top w:val="single" w:sz="4" w:space="0" w:color="auto"/>
              <w:left w:val="single" w:sz="4" w:space="0" w:color="auto"/>
              <w:bottom w:val="single" w:sz="4" w:space="0" w:color="auto"/>
              <w:right w:val="single" w:sz="4" w:space="0" w:color="auto"/>
            </w:tcBorders>
          </w:tcPr>
          <w:p w14:paraId="57650A74" w14:textId="77777777" w:rsidR="00CA7629" w:rsidRPr="00D83536" w:rsidRDefault="00CA7629" w:rsidP="003F10D0">
            <w:pPr>
              <w:jc w:val="center"/>
              <w:rPr>
                <w:rFonts w:ascii="Source Sans Pro SemiBold" w:hAnsi="Source Sans Pro SemiBold" w:cs="Calibri"/>
                <w:color w:val="000000"/>
                <w:sz w:val="16"/>
                <w:szCs w:val="16"/>
              </w:rPr>
            </w:pPr>
          </w:p>
        </w:tc>
      </w:tr>
      <w:tr w:rsidR="00CA7629" w:rsidRPr="00D83536" w14:paraId="20F03C62" w14:textId="77777777" w:rsidTr="003F10D0">
        <w:trPr>
          <w:trHeight w:val="720"/>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62086"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6</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A6F47" w14:textId="77777777" w:rsidR="00CA7629" w:rsidRPr="00D83536" w:rsidRDefault="00CA7629"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 xml:space="preserve">OKŁADKA PCV, FOLIA DO BINDOWANIA </w:t>
            </w:r>
            <w:r w:rsidRPr="00D83536">
              <w:rPr>
                <w:rFonts w:ascii="Source Sans Pro SemiBold" w:hAnsi="Source Sans Pro SemiBold" w:cs="Calibri"/>
                <w:color w:val="000000"/>
                <w:sz w:val="16"/>
                <w:szCs w:val="16"/>
              </w:rPr>
              <w:br/>
              <w:t>Bezbarwna wykonane z PVC. Format A4. Opakowanie 100 arkuszy. Grubość: 0,20 mm kolor: przeźroczysta</w:t>
            </w:r>
          </w:p>
        </w:tc>
        <w:tc>
          <w:tcPr>
            <w:tcW w:w="1641" w:type="dxa"/>
            <w:tcBorders>
              <w:top w:val="single" w:sz="4" w:space="0" w:color="auto"/>
              <w:left w:val="single" w:sz="4" w:space="0" w:color="auto"/>
              <w:bottom w:val="single" w:sz="4" w:space="0" w:color="auto"/>
              <w:right w:val="single" w:sz="4" w:space="0" w:color="auto"/>
            </w:tcBorders>
          </w:tcPr>
          <w:p w14:paraId="140BABEC" w14:textId="77777777" w:rsidR="00CA7629" w:rsidRPr="00D83536"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F27E5"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A47A6"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1</w:t>
            </w:r>
          </w:p>
        </w:tc>
        <w:tc>
          <w:tcPr>
            <w:tcW w:w="794" w:type="dxa"/>
            <w:tcBorders>
              <w:top w:val="single" w:sz="4" w:space="0" w:color="auto"/>
              <w:left w:val="single" w:sz="4" w:space="0" w:color="auto"/>
              <w:bottom w:val="single" w:sz="4" w:space="0" w:color="auto"/>
              <w:right w:val="single" w:sz="4" w:space="0" w:color="auto"/>
            </w:tcBorders>
          </w:tcPr>
          <w:p w14:paraId="32DB5B69" w14:textId="77777777" w:rsidR="00CA7629" w:rsidRPr="00D83536" w:rsidRDefault="00CA7629"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auto"/>
              <w:right w:val="single" w:sz="4" w:space="0" w:color="auto"/>
            </w:tcBorders>
          </w:tcPr>
          <w:p w14:paraId="244E9626" w14:textId="77777777" w:rsidR="00CA7629" w:rsidRPr="00D83536" w:rsidRDefault="00CA7629" w:rsidP="003F10D0">
            <w:pPr>
              <w:jc w:val="center"/>
              <w:rPr>
                <w:rFonts w:ascii="Source Sans Pro SemiBold" w:hAnsi="Source Sans Pro SemiBold" w:cs="Calibri"/>
                <w:color w:val="000000"/>
                <w:sz w:val="16"/>
                <w:szCs w:val="16"/>
              </w:rPr>
            </w:pPr>
          </w:p>
        </w:tc>
        <w:tc>
          <w:tcPr>
            <w:tcW w:w="1184" w:type="dxa"/>
            <w:tcBorders>
              <w:top w:val="single" w:sz="4" w:space="0" w:color="auto"/>
              <w:left w:val="single" w:sz="4" w:space="0" w:color="auto"/>
              <w:bottom w:val="single" w:sz="4" w:space="0" w:color="auto"/>
              <w:right w:val="single" w:sz="4" w:space="0" w:color="auto"/>
            </w:tcBorders>
          </w:tcPr>
          <w:p w14:paraId="75E302D3" w14:textId="77777777" w:rsidR="00CA7629" w:rsidRPr="00D83536" w:rsidRDefault="00CA7629" w:rsidP="003F10D0">
            <w:pPr>
              <w:jc w:val="center"/>
              <w:rPr>
                <w:rFonts w:ascii="Source Sans Pro SemiBold" w:hAnsi="Source Sans Pro SemiBold" w:cs="Calibri"/>
                <w:color w:val="000000"/>
                <w:sz w:val="16"/>
                <w:szCs w:val="16"/>
              </w:rPr>
            </w:pPr>
          </w:p>
        </w:tc>
      </w:tr>
      <w:tr w:rsidR="00CA7629" w:rsidRPr="00D83536" w14:paraId="0093BAB8" w14:textId="77777777" w:rsidTr="003F10D0">
        <w:trPr>
          <w:trHeight w:val="960"/>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94C73"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6B13F" w14:textId="77777777" w:rsidR="00CA7629" w:rsidRPr="00D83536" w:rsidRDefault="00CA7629"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 xml:space="preserve">OKŁADKA TYLNA  DO BINDOWANIA </w:t>
            </w:r>
            <w:r w:rsidRPr="00D83536">
              <w:rPr>
                <w:rFonts w:ascii="Source Sans Pro SemiBold" w:hAnsi="Source Sans Pro SemiBold" w:cs="Calibri"/>
                <w:color w:val="000000"/>
                <w:sz w:val="16"/>
                <w:szCs w:val="16"/>
              </w:rPr>
              <w:br/>
              <w:t>Tekturowa, skóropodobna. Format A4. Gramatura 250g/m2</w:t>
            </w:r>
            <w:r w:rsidRPr="00D83536">
              <w:rPr>
                <w:rFonts w:ascii="Source Sans Pro SemiBold" w:hAnsi="Source Sans Pro SemiBold" w:cs="Calibri"/>
                <w:color w:val="000000"/>
                <w:sz w:val="16"/>
                <w:szCs w:val="16"/>
              </w:rPr>
              <w:br/>
              <w:t>Opakowanie: 100 szt.</w:t>
            </w:r>
            <w:r w:rsidRPr="00D83536">
              <w:rPr>
                <w:rFonts w:ascii="Source Sans Pro SemiBold" w:hAnsi="Source Sans Pro SemiBold" w:cs="Calibri"/>
                <w:color w:val="000000"/>
                <w:sz w:val="16"/>
                <w:szCs w:val="16"/>
              </w:rPr>
              <w:br/>
            </w:r>
            <w:r w:rsidRPr="00D83536">
              <w:rPr>
                <w:rFonts w:ascii="Source Sans Pro SemiBold" w:hAnsi="Source Sans Pro SemiBold" w:cs="Calibri"/>
                <w:b/>
                <w:bCs/>
                <w:color w:val="000000"/>
                <w:sz w:val="16"/>
                <w:szCs w:val="16"/>
              </w:rPr>
              <w:t>Kolory: czarny, czerwony, biały, szary, niebieski, granatowy</w:t>
            </w:r>
          </w:p>
        </w:tc>
        <w:tc>
          <w:tcPr>
            <w:tcW w:w="1641" w:type="dxa"/>
            <w:tcBorders>
              <w:top w:val="single" w:sz="4" w:space="0" w:color="auto"/>
              <w:left w:val="single" w:sz="4" w:space="0" w:color="auto"/>
              <w:bottom w:val="single" w:sz="4" w:space="0" w:color="auto"/>
              <w:right w:val="single" w:sz="4" w:space="0" w:color="auto"/>
            </w:tcBorders>
          </w:tcPr>
          <w:p w14:paraId="49CA6CB7" w14:textId="77777777" w:rsidR="00CA7629" w:rsidRPr="00D83536"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99679"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E92AB"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1</w:t>
            </w:r>
          </w:p>
        </w:tc>
        <w:tc>
          <w:tcPr>
            <w:tcW w:w="794" w:type="dxa"/>
            <w:tcBorders>
              <w:top w:val="single" w:sz="4" w:space="0" w:color="auto"/>
              <w:left w:val="single" w:sz="4" w:space="0" w:color="auto"/>
              <w:bottom w:val="single" w:sz="4" w:space="0" w:color="auto"/>
              <w:right w:val="single" w:sz="4" w:space="0" w:color="auto"/>
            </w:tcBorders>
          </w:tcPr>
          <w:p w14:paraId="6EDDADEB" w14:textId="77777777" w:rsidR="00CA7629" w:rsidRPr="00D83536" w:rsidRDefault="00CA7629"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auto"/>
              <w:right w:val="single" w:sz="4" w:space="0" w:color="auto"/>
            </w:tcBorders>
          </w:tcPr>
          <w:p w14:paraId="4965FDB1" w14:textId="77777777" w:rsidR="00CA7629" w:rsidRPr="00D83536" w:rsidRDefault="00CA7629" w:rsidP="003F10D0">
            <w:pPr>
              <w:jc w:val="center"/>
              <w:rPr>
                <w:rFonts w:ascii="Source Sans Pro SemiBold" w:hAnsi="Source Sans Pro SemiBold" w:cs="Calibri"/>
                <w:color w:val="000000"/>
                <w:sz w:val="16"/>
                <w:szCs w:val="16"/>
              </w:rPr>
            </w:pPr>
          </w:p>
        </w:tc>
        <w:tc>
          <w:tcPr>
            <w:tcW w:w="1184" w:type="dxa"/>
            <w:tcBorders>
              <w:top w:val="single" w:sz="4" w:space="0" w:color="auto"/>
              <w:left w:val="single" w:sz="4" w:space="0" w:color="auto"/>
              <w:bottom w:val="single" w:sz="4" w:space="0" w:color="auto"/>
              <w:right w:val="single" w:sz="4" w:space="0" w:color="auto"/>
            </w:tcBorders>
          </w:tcPr>
          <w:p w14:paraId="68C249BD" w14:textId="77777777" w:rsidR="00CA7629" w:rsidRPr="00D83536" w:rsidRDefault="00CA7629" w:rsidP="003F10D0">
            <w:pPr>
              <w:jc w:val="center"/>
              <w:rPr>
                <w:rFonts w:ascii="Source Sans Pro SemiBold" w:hAnsi="Source Sans Pro SemiBold" w:cs="Calibri"/>
                <w:color w:val="000000"/>
                <w:sz w:val="16"/>
                <w:szCs w:val="16"/>
              </w:rPr>
            </w:pPr>
          </w:p>
        </w:tc>
      </w:tr>
      <w:tr w:rsidR="00CA7629" w:rsidRPr="00D83536" w14:paraId="32221649" w14:textId="77777777" w:rsidTr="003F10D0">
        <w:trPr>
          <w:trHeight w:val="720"/>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EDD44"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8</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B4AED" w14:textId="77777777" w:rsidR="00CA7629" w:rsidRPr="00D83536" w:rsidRDefault="00CA7629"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KARTECZKI SAMOPRZYLEPNE 76x76mm,</w:t>
            </w:r>
            <w:r w:rsidRPr="00D83536">
              <w:rPr>
                <w:rFonts w:ascii="Source Sans Pro SemiBold" w:hAnsi="Source Sans Pro SemiBold" w:cs="Calibri"/>
                <w:color w:val="000000"/>
                <w:sz w:val="16"/>
                <w:szCs w:val="16"/>
              </w:rPr>
              <w:t xml:space="preserve"> bloczki 400 kartek, kolor: mix kolorystyczny, kolory neonowe karteczki z trwałym paskiem samoprzylepnym; bloczek zapakowany w transparentną folię ochronną</w:t>
            </w:r>
          </w:p>
        </w:tc>
        <w:tc>
          <w:tcPr>
            <w:tcW w:w="1641" w:type="dxa"/>
            <w:tcBorders>
              <w:top w:val="single" w:sz="4" w:space="0" w:color="auto"/>
              <w:left w:val="single" w:sz="4" w:space="0" w:color="auto"/>
              <w:bottom w:val="single" w:sz="4" w:space="0" w:color="auto"/>
              <w:right w:val="single" w:sz="4" w:space="0" w:color="auto"/>
            </w:tcBorders>
          </w:tcPr>
          <w:p w14:paraId="1DE64782" w14:textId="77777777" w:rsidR="00CA7629" w:rsidRPr="00D83536"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1FECD"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8B745"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10</w:t>
            </w:r>
          </w:p>
        </w:tc>
        <w:tc>
          <w:tcPr>
            <w:tcW w:w="794" w:type="dxa"/>
            <w:tcBorders>
              <w:top w:val="single" w:sz="4" w:space="0" w:color="auto"/>
              <w:left w:val="single" w:sz="4" w:space="0" w:color="auto"/>
              <w:bottom w:val="single" w:sz="4" w:space="0" w:color="auto"/>
              <w:right w:val="single" w:sz="4" w:space="0" w:color="auto"/>
            </w:tcBorders>
          </w:tcPr>
          <w:p w14:paraId="0D8B9FC5" w14:textId="77777777" w:rsidR="00CA7629" w:rsidRPr="00D83536" w:rsidRDefault="00CA7629"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auto"/>
              <w:right w:val="single" w:sz="4" w:space="0" w:color="auto"/>
            </w:tcBorders>
          </w:tcPr>
          <w:p w14:paraId="407D09E7" w14:textId="77777777" w:rsidR="00CA7629" w:rsidRPr="00D83536" w:rsidRDefault="00CA7629" w:rsidP="003F10D0">
            <w:pPr>
              <w:jc w:val="center"/>
              <w:rPr>
                <w:rFonts w:ascii="Source Sans Pro SemiBold" w:hAnsi="Source Sans Pro SemiBold" w:cs="Calibri"/>
                <w:color w:val="000000"/>
                <w:sz w:val="16"/>
                <w:szCs w:val="16"/>
              </w:rPr>
            </w:pPr>
          </w:p>
        </w:tc>
        <w:tc>
          <w:tcPr>
            <w:tcW w:w="1184" w:type="dxa"/>
            <w:tcBorders>
              <w:top w:val="single" w:sz="4" w:space="0" w:color="auto"/>
              <w:left w:val="single" w:sz="4" w:space="0" w:color="auto"/>
              <w:bottom w:val="single" w:sz="4" w:space="0" w:color="auto"/>
              <w:right w:val="single" w:sz="4" w:space="0" w:color="auto"/>
            </w:tcBorders>
          </w:tcPr>
          <w:p w14:paraId="17F1CBBF" w14:textId="77777777" w:rsidR="00CA7629" w:rsidRPr="00D83536" w:rsidRDefault="00CA7629" w:rsidP="003F10D0">
            <w:pPr>
              <w:jc w:val="center"/>
              <w:rPr>
                <w:rFonts w:ascii="Source Sans Pro SemiBold" w:hAnsi="Source Sans Pro SemiBold" w:cs="Calibri"/>
                <w:color w:val="000000"/>
                <w:sz w:val="16"/>
                <w:szCs w:val="16"/>
              </w:rPr>
            </w:pPr>
          </w:p>
        </w:tc>
      </w:tr>
      <w:tr w:rsidR="00CA7629" w:rsidRPr="00D83536" w14:paraId="06437124" w14:textId="77777777" w:rsidTr="003F10D0">
        <w:trPr>
          <w:trHeight w:val="720"/>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DB553"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9</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223F1" w14:textId="77777777" w:rsidR="00CA7629" w:rsidRPr="00D83536" w:rsidRDefault="00CA7629"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KARTECZKI SAMOPRZYLEPNE</w:t>
            </w:r>
            <w:r w:rsidRPr="00D83536">
              <w:rPr>
                <w:rFonts w:ascii="Source Sans Pro SemiBold" w:hAnsi="Source Sans Pro SemiBold" w:cs="Calibri"/>
                <w:color w:val="000000"/>
                <w:sz w:val="16"/>
                <w:szCs w:val="16"/>
              </w:rPr>
              <w:t xml:space="preserve"> w bloczkach 100 kartkowych. </w:t>
            </w:r>
            <w:r w:rsidRPr="00D83536">
              <w:rPr>
                <w:rFonts w:ascii="Source Sans Pro SemiBold" w:hAnsi="Source Sans Pro SemiBold" w:cs="Calibri"/>
                <w:b/>
                <w:bCs/>
                <w:color w:val="000000"/>
                <w:sz w:val="16"/>
                <w:szCs w:val="16"/>
              </w:rPr>
              <w:t>Wymiary 38 x 51 mm</w:t>
            </w:r>
            <w:r w:rsidRPr="00D83536">
              <w:rPr>
                <w:rFonts w:ascii="Source Sans Pro SemiBold" w:hAnsi="Source Sans Pro SemiBold" w:cs="Calibri"/>
                <w:color w:val="000000"/>
                <w:sz w:val="16"/>
                <w:szCs w:val="16"/>
              </w:rPr>
              <w:t>. Pakowane po 12 sztuk.</w:t>
            </w:r>
            <w:r w:rsidRPr="00D83536">
              <w:rPr>
                <w:rFonts w:ascii="Source Sans Pro SemiBold" w:hAnsi="Source Sans Pro SemiBold" w:cs="Calibri"/>
                <w:color w:val="000000"/>
                <w:sz w:val="16"/>
                <w:szCs w:val="16"/>
              </w:rPr>
              <w:br/>
            </w:r>
            <w:r w:rsidRPr="00D83536">
              <w:rPr>
                <w:rFonts w:ascii="Source Sans Pro SemiBold" w:hAnsi="Source Sans Pro SemiBold" w:cs="Calibri"/>
                <w:b/>
                <w:bCs/>
                <w:color w:val="000000"/>
                <w:sz w:val="16"/>
                <w:szCs w:val="16"/>
              </w:rPr>
              <w:t>Kolory: mix neonowych lub pastelowych kolorów.</w:t>
            </w:r>
          </w:p>
        </w:tc>
        <w:tc>
          <w:tcPr>
            <w:tcW w:w="1641" w:type="dxa"/>
            <w:tcBorders>
              <w:top w:val="single" w:sz="4" w:space="0" w:color="auto"/>
              <w:left w:val="single" w:sz="4" w:space="0" w:color="auto"/>
              <w:bottom w:val="single" w:sz="4" w:space="0" w:color="auto"/>
              <w:right w:val="single" w:sz="4" w:space="0" w:color="auto"/>
            </w:tcBorders>
          </w:tcPr>
          <w:p w14:paraId="4689B8E1" w14:textId="77777777" w:rsidR="00CA7629" w:rsidRPr="00D83536"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671E5"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C3615"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6</w:t>
            </w:r>
          </w:p>
        </w:tc>
        <w:tc>
          <w:tcPr>
            <w:tcW w:w="794" w:type="dxa"/>
            <w:tcBorders>
              <w:top w:val="single" w:sz="4" w:space="0" w:color="auto"/>
              <w:left w:val="single" w:sz="4" w:space="0" w:color="auto"/>
              <w:bottom w:val="single" w:sz="4" w:space="0" w:color="auto"/>
              <w:right w:val="single" w:sz="4" w:space="0" w:color="auto"/>
            </w:tcBorders>
          </w:tcPr>
          <w:p w14:paraId="01439FF2" w14:textId="77777777" w:rsidR="00CA7629" w:rsidRPr="00D83536" w:rsidRDefault="00CA7629"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auto"/>
              <w:right w:val="single" w:sz="4" w:space="0" w:color="auto"/>
            </w:tcBorders>
          </w:tcPr>
          <w:p w14:paraId="1A5BB200" w14:textId="77777777" w:rsidR="00CA7629" w:rsidRPr="00D83536" w:rsidRDefault="00CA7629" w:rsidP="003F10D0">
            <w:pPr>
              <w:jc w:val="center"/>
              <w:rPr>
                <w:rFonts w:ascii="Source Sans Pro SemiBold" w:hAnsi="Source Sans Pro SemiBold" w:cs="Calibri"/>
                <w:color w:val="000000"/>
                <w:sz w:val="16"/>
                <w:szCs w:val="16"/>
              </w:rPr>
            </w:pPr>
          </w:p>
        </w:tc>
        <w:tc>
          <w:tcPr>
            <w:tcW w:w="1184" w:type="dxa"/>
            <w:tcBorders>
              <w:top w:val="single" w:sz="4" w:space="0" w:color="auto"/>
              <w:left w:val="single" w:sz="4" w:space="0" w:color="auto"/>
              <w:bottom w:val="single" w:sz="4" w:space="0" w:color="auto"/>
              <w:right w:val="single" w:sz="4" w:space="0" w:color="auto"/>
            </w:tcBorders>
          </w:tcPr>
          <w:p w14:paraId="4AC86E7C" w14:textId="77777777" w:rsidR="00CA7629" w:rsidRPr="00D83536" w:rsidRDefault="00CA7629" w:rsidP="003F10D0">
            <w:pPr>
              <w:jc w:val="center"/>
              <w:rPr>
                <w:rFonts w:ascii="Source Sans Pro SemiBold" w:hAnsi="Source Sans Pro SemiBold" w:cs="Calibri"/>
                <w:color w:val="000000"/>
                <w:sz w:val="16"/>
                <w:szCs w:val="16"/>
              </w:rPr>
            </w:pPr>
          </w:p>
        </w:tc>
      </w:tr>
      <w:tr w:rsidR="00CA7629" w:rsidRPr="00D83536" w14:paraId="059EC184" w14:textId="77777777" w:rsidTr="003F10D0">
        <w:trPr>
          <w:trHeight w:val="1559"/>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82507"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10</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16B2A" w14:textId="77777777" w:rsidR="00CA7629" w:rsidRPr="00D83536" w:rsidRDefault="00CA7629"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KOPERTY C4 bez okienka</w:t>
            </w:r>
            <w:r w:rsidRPr="00D83536">
              <w:rPr>
                <w:rFonts w:ascii="Source Sans Pro SemiBold" w:hAnsi="Source Sans Pro SemiBold" w:cs="Calibri"/>
                <w:color w:val="000000"/>
                <w:sz w:val="16"/>
                <w:szCs w:val="16"/>
              </w:rPr>
              <w:br/>
              <w:t xml:space="preserve">Koperta samoklejąca z paskiem odrywanym (tj. HK), wymiary 229x324 mm, </w:t>
            </w:r>
            <w:r w:rsidRPr="00D83536">
              <w:rPr>
                <w:rFonts w:ascii="Source Sans Pro SemiBold" w:hAnsi="Source Sans Pro SemiBold" w:cs="Calibri"/>
                <w:color w:val="000000"/>
                <w:sz w:val="16"/>
                <w:szCs w:val="16"/>
              </w:rPr>
              <w:br/>
              <w:t>samoklejące z paskiem po krótszym boku, 250 szt./op.</w:t>
            </w:r>
            <w:r w:rsidRPr="00D83536">
              <w:rPr>
                <w:rFonts w:ascii="Source Sans Pro SemiBold" w:hAnsi="Source Sans Pro SemiBold" w:cs="Calibri"/>
                <w:color w:val="000000"/>
                <w:sz w:val="16"/>
                <w:szCs w:val="16"/>
              </w:rPr>
              <w:br/>
              <w:t>Papier offsetowy,</w:t>
            </w:r>
            <w:r w:rsidRPr="00D83536">
              <w:rPr>
                <w:rFonts w:ascii="Source Sans Pro SemiBold" w:hAnsi="Source Sans Pro SemiBold" w:cs="Calibri"/>
                <w:color w:val="000000"/>
                <w:sz w:val="16"/>
                <w:szCs w:val="16"/>
              </w:rPr>
              <w:br/>
            </w:r>
            <w:r w:rsidRPr="00D83536">
              <w:rPr>
                <w:rFonts w:ascii="Source Sans Pro SemiBold" w:hAnsi="Source Sans Pro SemiBold" w:cs="Calibri"/>
                <w:b/>
                <w:bCs/>
                <w:color w:val="000000"/>
                <w:sz w:val="16"/>
                <w:szCs w:val="16"/>
              </w:rPr>
              <w:t>gramatura 90g</w:t>
            </w:r>
            <w:r w:rsidRPr="00D83536">
              <w:rPr>
                <w:rFonts w:ascii="Source Sans Pro SemiBold" w:hAnsi="Source Sans Pro SemiBold" w:cs="Calibri"/>
                <w:color w:val="000000"/>
                <w:sz w:val="16"/>
                <w:szCs w:val="16"/>
              </w:rPr>
              <w:t>, opakowanie  250 szt.</w:t>
            </w:r>
            <w:r w:rsidRPr="00D83536">
              <w:rPr>
                <w:rFonts w:ascii="Source Sans Pro SemiBold" w:hAnsi="Source Sans Pro SemiBold" w:cs="Calibri"/>
                <w:color w:val="000000"/>
                <w:sz w:val="16"/>
                <w:szCs w:val="16"/>
              </w:rPr>
              <w:br/>
              <w:t xml:space="preserve">Kolor: biały </w:t>
            </w:r>
            <w:r w:rsidRPr="00D83536">
              <w:rPr>
                <w:rFonts w:ascii="Source Sans Pro SemiBold" w:hAnsi="Source Sans Pro SemiBold" w:cs="Calibri"/>
                <w:color w:val="000000"/>
                <w:sz w:val="16"/>
                <w:szCs w:val="16"/>
              </w:rPr>
              <w:br/>
            </w:r>
            <w:r w:rsidRPr="00D83536">
              <w:rPr>
                <w:rFonts w:ascii="Source Sans Pro SemiBold" w:hAnsi="Source Sans Pro SemiBold" w:cs="Calibri"/>
                <w:b/>
                <w:bCs/>
                <w:i/>
                <w:iCs/>
                <w:color w:val="00B050"/>
                <w:sz w:val="16"/>
                <w:szCs w:val="16"/>
              </w:rPr>
              <w:t>UWAGA KOPERTA C4 to KOPERTA MIESZCZĄCA A4</w:t>
            </w:r>
          </w:p>
        </w:tc>
        <w:tc>
          <w:tcPr>
            <w:tcW w:w="1641" w:type="dxa"/>
            <w:tcBorders>
              <w:top w:val="single" w:sz="4" w:space="0" w:color="auto"/>
              <w:left w:val="single" w:sz="4" w:space="0" w:color="auto"/>
              <w:bottom w:val="single" w:sz="4" w:space="0" w:color="auto"/>
              <w:right w:val="single" w:sz="4" w:space="0" w:color="auto"/>
            </w:tcBorders>
          </w:tcPr>
          <w:p w14:paraId="79C8FA21" w14:textId="77777777" w:rsidR="00CA7629" w:rsidRPr="00D83536"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0B5F5"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1361F"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1</w:t>
            </w:r>
          </w:p>
        </w:tc>
        <w:tc>
          <w:tcPr>
            <w:tcW w:w="794" w:type="dxa"/>
            <w:tcBorders>
              <w:top w:val="single" w:sz="4" w:space="0" w:color="auto"/>
              <w:left w:val="single" w:sz="4" w:space="0" w:color="auto"/>
              <w:bottom w:val="single" w:sz="4" w:space="0" w:color="auto"/>
              <w:right w:val="single" w:sz="4" w:space="0" w:color="auto"/>
            </w:tcBorders>
          </w:tcPr>
          <w:p w14:paraId="18460CFE" w14:textId="77777777" w:rsidR="00CA7629" w:rsidRPr="00D83536" w:rsidRDefault="00CA7629"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auto"/>
              <w:right w:val="single" w:sz="4" w:space="0" w:color="auto"/>
            </w:tcBorders>
          </w:tcPr>
          <w:p w14:paraId="526D3BEC" w14:textId="77777777" w:rsidR="00CA7629" w:rsidRPr="00D83536" w:rsidRDefault="00CA7629" w:rsidP="003F10D0">
            <w:pPr>
              <w:jc w:val="center"/>
              <w:rPr>
                <w:rFonts w:ascii="Source Sans Pro SemiBold" w:hAnsi="Source Sans Pro SemiBold" w:cs="Calibri"/>
                <w:color w:val="000000"/>
                <w:sz w:val="16"/>
                <w:szCs w:val="16"/>
              </w:rPr>
            </w:pPr>
          </w:p>
        </w:tc>
        <w:tc>
          <w:tcPr>
            <w:tcW w:w="1184" w:type="dxa"/>
            <w:tcBorders>
              <w:top w:val="single" w:sz="4" w:space="0" w:color="auto"/>
              <w:left w:val="single" w:sz="4" w:space="0" w:color="auto"/>
              <w:bottom w:val="single" w:sz="4" w:space="0" w:color="auto"/>
              <w:right w:val="single" w:sz="4" w:space="0" w:color="auto"/>
            </w:tcBorders>
          </w:tcPr>
          <w:p w14:paraId="43A0A9CC" w14:textId="77777777" w:rsidR="00CA7629" w:rsidRPr="00D83536" w:rsidRDefault="00CA7629" w:rsidP="003F10D0">
            <w:pPr>
              <w:jc w:val="center"/>
              <w:rPr>
                <w:rFonts w:ascii="Source Sans Pro SemiBold" w:hAnsi="Source Sans Pro SemiBold" w:cs="Calibri"/>
                <w:color w:val="000000"/>
                <w:sz w:val="16"/>
                <w:szCs w:val="16"/>
              </w:rPr>
            </w:pPr>
          </w:p>
        </w:tc>
      </w:tr>
      <w:tr w:rsidR="00CA7629" w:rsidRPr="00D83536" w14:paraId="302DF0C4" w14:textId="77777777" w:rsidTr="003F10D0">
        <w:trPr>
          <w:trHeight w:val="425"/>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2A697"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11</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DCD30" w14:textId="77777777" w:rsidR="00CA7629" w:rsidRPr="00D83536" w:rsidRDefault="00CA7629"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KOSZULKI NA DOKUMENTY A4 pozszerzana</w:t>
            </w:r>
            <w:r w:rsidRPr="00D83536">
              <w:rPr>
                <w:rFonts w:ascii="Source Sans Pro SemiBold" w:hAnsi="Source Sans Pro SemiBold" w:cs="Calibri"/>
                <w:color w:val="000000"/>
                <w:sz w:val="16"/>
                <w:szCs w:val="16"/>
              </w:rPr>
              <w:br/>
              <w:t>Wykonana z wysokiej jakości polipropylenu</w:t>
            </w:r>
            <w:r w:rsidRPr="00D83536">
              <w:rPr>
                <w:rFonts w:ascii="Source Sans Pro SemiBold" w:hAnsi="Source Sans Pro SemiBold" w:cs="Calibri"/>
                <w:color w:val="000000"/>
                <w:sz w:val="16"/>
                <w:szCs w:val="16"/>
              </w:rPr>
              <w:br/>
              <w:t xml:space="preserve">Koszulka grubości </w:t>
            </w:r>
            <w:r w:rsidRPr="00D83536">
              <w:rPr>
                <w:rFonts w:ascii="Source Sans Pro SemiBold" w:hAnsi="Source Sans Pro SemiBold" w:cs="Calibri"/>
                <w:b/>
                <w:bCs/>
                <w:color w:val="000000"/>
                <w:sz w:val="16"/>
                <w:szCs w:val="16"/>
              </w:rPr>
              <w:t>100 mikronów</w:t>
            </w:r>
            <w:r w:rsidRPr="00D83536">
              <w:rPr>
                <w:rFonts w:ascii="Source Sans Pro SemiBold" w:hAnsi="Source Sans Pro SemiBold" w:cs="Calibri"/>
                <w:color w:val="000000"/>
                <w:sz w:val="16"/>
                <w:szCs w:val="16"/>
              </w:rPr>
              <w:br/>
              <w:t>PrzeźrWykonane z gładkiej, krystalicznej folii pp o grubości 180μm</w:t>
            </w:r>
            <w:r w:rsidRPr="00D83536">
              <w:rPr>
                <w:rFonts w:ascii="Source Sans Pro SemiBold" w:hAnsi="Source Sans Pro SemiBold" w:cs="Calibri"/>
                <w:color w:val="000000"/>
                <w:sz w:val="16"/>
                <w:szCs w:val="16"/>
              </w:rPr>
              <w:br/>
              <w:t>do zastosowania dla grubego pliku dokumentów w formacie a4</w:t>
            </w:r>
            <w:r w:rsidRPr="00D83536">
              <w:rPr>
                <w:rFonts w:ascii="Source Sans Pro SemiBold" w:hAnsi="Source Sans Pro SemiBold" w:cs="Calibri"/>
                <w:color w:val="000000"/>
                <w:sz w:val="16"/>
                <w:szCs w:val="16"/>
              </w:rPr>
              <w:br/>
              <w:t>krystaliczne, transparentneoczysta, krystaliczna</w:t>
            </w:r>
            <w:r w:rsidRPr="00D83536">
              <w:rPr>
                <w:rFonts w:ascii="Source Sans Pro SemiBold" w:hAnsi="Source Sans Pro SemiBold" w:cs="Calibri"/>
                <w:color w:val="000000"/>
                <w:sz w:val="16"/>
                <w:szCs w:val="16"/>
              </w:rPr>
              <w:br/>
              <w:t>Kieszeń dziurkowana uniwersalnie - pasująca do wszystkich segregatorów, otwierana od góry</w:t>
            </w:r>
            <w:r w:rsidRPr="00D83536">
              <w:rPr>
                <w:rFonts w:ascii="Source Sans Pro SemiBold" w:hAnsi="Source Sans Pro SemiBold" w:cs="Calibri"/>
                <w:color w:val="000000"/>
                <w:sz w:val="16"/>
                <w:szCs w:val="16"/>
              </w:rPr>
              <w:br/>
              <w:t>Format A4 pionowy</w:t>
            </w:r>
            <w:r w:rsidRPr="00D83536">
              <w:rPr>
                <w:rFonts w:ascii="Source Sans Pro SemiBold" w:hAnsi="Source Sans Pro SemiBold" w:cs="Calibri"/>
                <w:color w:val="000000"/>
                <w:sz w:val="16"/>
                <w:szCs w:val="16"/>
              </w:rPr>
              <w:br/>
            </w:r>
            <w:r w:rsidRPr="00D83536">
              <w:rPr>
                <w:rFonts w:ascii="Source Sans Pro SemiBold" w:hAnsi="Source Sans Pro SemiBold" w:cs="Calibri"/>
                <w:color w:val="000000"/>
                <w:sz w:val="16"/>
                <w:szCs w:val="16"/>
              </w:rPr>
              <w:lastRenderedPageBreak/>
              <w:t>Opakowanie zawiera 10 sztuk w folii lub kartoniku</w:t>
            </w:r>
          </w:p>
        </w:tc>
        <w:tc>
          <w:tcPr>
            <w:tcW w:w="1641" w:type="dxa"/>
            <w:tcBorders>
              <w:top w:val="single" w:sz="4" w:space="0" w:color="auto"/>
              <w:left w:val="single" w:sz="4" w:space="0" w:color="auto"/>
              <w:bottom w:val="single" w:sz="4" w:space="0" w:color="auto"/>
              <w:right w:val="single" w:sz="4" w:space="0" w:color="auto"/>
            </w:tcBorders>
          </w:tcPr>
          <w:p w14:paraId="7A659E93" w14:textId="77777777" w:rsidR="00CA7629" w:rsidRPr="00D83536"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15C13"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60352"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3</w:t>
            </w:r>
          </w:p>
        </w:tc>
        <w:tc>
          <w:tcPr>
            <w:tcW w:w="794" w:type="dxa"/>
            <w:tcBorders>
              <w:top w:val="single" w:sz="4" w:space="0" w:color="auto"/>
              <w:left w:val="single" w:sz="4" w:space="0" w:color="auto"/>
              <w:bottom w:val="single" w:sz="4" w:space="0" w:color="auto"/>
              <w:right w:val="single" w:sz="4" w:space="0" w:color="auto"/>
            </w:tcBorders>
          </w:tcPr>
          <w:p w14:paraId="69AA2007" w14:textId="77777777" w:rsidR="00CA7629" w:rsidRPr="00D83536" w:rsidRDefault="00CA7629"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auto"/>
              <w:right w:val="single" w:sz="4" w:space="0" w:color="auto"/>
            </w:tcBorders>
          </w:tcPr>
          <w:p w14:paraId="3E9B9212" w14:textId="77777777" w:rsidR="00CA7629" w:rsidRPr="00D83536" w:rsidRDefault="00CA7629" w:rsidP="003F10D0">
            <w:pPr>
              <w:jc w:val="center"/>
              <w:rPr>
                <w:rFonts w:ascii="Source Sans Pro SemiBold" w:hAnsi="Source Sans Pro SemiBold" w:cs="Calibri"/>
                <w:color w:val="000000"/>
                <w:sz w:val="16"/>
                <w:szCs w:val="16"/>
              </w:rPr>
            </w:pPr>
          </w:p>
        </w:tc>
        <w:tc>
          <w:tcPr>
            <w:tcW w:w="1184" w:type="dxa"/>
            <w:tcBorders>
              <w:top w:val="single" w:sz="4" w:space="0" w:color="auto"/>
              <w:left w:val="single" w:sz="4" w:space="0" w:color="auto"/>
              <w:bottom w:val="single" w:sz="4" w:space="0" w:color="auto"/>
              <w:right w:val="single" w:sz="4" w:space="0" w:color="auto"/>
            </w:tcBorders>
          </w:tcPr>
          <w:p w14:paraId="713F9B19" w14:textId="77777777" w:rsidR="00CA7629" w:rsidRPr="00D83536" w:rsidRDefault="00CA7629" w:rsidP="003F10D0">
            <w:pPr>
              <w:jc w:val="center"/>
              <w:rPr>
                <w:rFonts w:ascii="Source Sans Pro SemiBold" w:hAnsi="Source Sans Pro SemiBold" w:cs="Calibri"/>
                <w:color w:val="000000"/>
                <w:sz w:val="16"/>
                <w:szCs w:val="16"/>
              </w:rPr>
            </w:pPr>
          </w:p>
        </w:tc>
      </w:tr>
      <w:tr w:rsidR="00CA7629" w:rsidRPr="00D83536" w14:paraId="0A0DD8CF" w14:textId="77777777" w:rsidTr="003F10D0">
        <w:trPr>
          <w:trHeight w:val="1920"/>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A4B38"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12</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49025" w14:textId="77777777" w:rsidR="00CA7629" w:rsidRPr="00D83536" w:rsidRDefault="00CA7629"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KOSZULKI NA DOKUMENTY A4</w:t>
            </w:r>
            <w:r w:rsidRPr="00D83536">
              <w:rPr>
                <w:rFonts w:ascii="Source Sans Pro SemiBold" w:hAnsi="Source Sans Pro SemiBold" w:cs="Calibri"/>
                <w:color w:val="000000"/>
                <w:sz w:val="16"/>
                <w:szCs w:val="16"/>
              </w:rPr>
              <w:br/>
              <w:t>Wykonana z wysokiej jakości polipropylenu</w:t>
            </w:r>
            <w:r w:rsidRPr="00D83536">
              <w:rPr>
                <w:rFonts w:ascii="Source Sans Pro SemiBold" w:hAnsi="Source Sans Pro SemiBold" w:cs="Calibri"/>
                <w:color w:val="000000"/>
                <w:sz w:val="16"/>
                <w:szCs w:val="16"/>
              </w:rPr>
              <w:br/>
              <w:t xml:space="preserve">Koszulka grubości </w:t>
            </w:r>
            <w:r w:rsidRPr="00D83536">
              <w:rPr>
                <w:rFonts w:ascii="Source Sans Pro SemiBold" w:hAnsi="Source Sans Pro SemiBold" w:cs="Calibri"/>
                <w:b/>
                <w:bCs/>
                <w:color w:val="000000"/>
                <w:sz w:val="16"/>
                <w:szCs w:val="16"/>
              </w:rPr>
              <w:t>100 mikronów</w:t>
            </w:r>
            <w:r w:rsidRPr="00D83536">
              <w:rPr>
                <w:rFonts w:ascii="Source Sans Pro SemiBold" w:hAnsi="Source Sans Pro SemiBold" w:cs="Calibri"/>
                <w:color w:val="000000"/>
                <w:sz w:val="16"/>
                <w:szCs w:val="16"/>
              </w:rPr>
              <w:br/>
              <w:t>Przeźroczysta, krystaliczna</w:t>
            </w:r>
            <w:r w:rsidRPr="00D83536">
              <w:rPr>
                <w:rFonts w:ascii="Source Sans Pro SemiBold" w:hAnsi="Source Sans Pro SemiBold" w:cs="Calibri"/>
                <w:color w:val="000000"/>
                <w:sz w:val="16"/>
                <w:szCs w:val="16"/>
              </w:rPr>
              <w:br/>
              <w:t>Kieszeń dziurkowana uniwersalnie - pasująca do wszystkich segregatorów, otwierana od góry</w:t>
            </w:r>
            <w:r w:rsidRPr="00D83536">
              <w:rPr>
                <w:rFonts w:ascii="Source Sans Pro SemiBold" w:hAnsi="Source Sans Pro SemiBold" w:cs="Calibri"/>
                <w:color w:val="000000"/>
                <w:sz w:val="16"/>
                <w:szCs w:val="16"/>
              </w:rPr>
              <w:br/>
              <w:t>Format A4 pionowy</w:t>
            </w:r>
            <w:r w:rsidRPr="00D83536">
              <w:rPr>
                <w:rFonts w:ascii="Source Sans Pro SemiBold" w:hAnsi="Source Sans Pro SemiBold" w:cs="Calibri"/>
                <w:color w:val="000000"/>
                <w:sz w:val="16"/>
                <w:szCs w:val="16"/>
              </w:rPr>
              <w:br/>
              <w:t>Opakowanie zawiera 100 sztuk w folii lub kartoniku</w:t>
            </w:r>
          </w:p>
        </w:tc>
        <w:tc>
          <w:tcPr>
            <w:tcW w:w="1641" w:type="dxa"/>
            <w:tcBorders>
              <w:top w:val="single" w:sz="4" w:space="0" w:color="auto"/>
              <w:left w:val="single" w:sz="4" w:space="0" w:color="auto"/>
              <w:bottom w:val="single" w:sz="4" w:space="0" w:color="auto"/>
              <w:right w:val="single" w:sz="4" w:space="0" w:color="auto"/>
            </w:tcBorders>
          </w:tcPr>
          <w:p w14:paraId="4F3A8507" w14:textId="77777777" w:rsidR="00CA7629" w:rsidRPr="00D83536"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E301E"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8A8D2"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3</w:t>
            </w:r>
          </w:p>
        </w:tc>
        <w:tc>
          <w:tcPr>
            <w:tcW w:w="794" w:type="dxa"/>
            <w:tcBorders>
              <w:top w:val="single" w:sz="4" w:space="0" w:color="auto"/>
              <w:left w:val="single" w:sz="4" w:space="0" w:color="auto"/>
              <w:bottom w:val="single" w:sz="4" w:space="0" w:color="auto"/>
              <w:right w:val="single" w:sz="4" w:space="0" w:color="auto"/>
            </w:tcBorders>
          </w:tcPr>
          <w:p w14:paraId="3E51436D" w14:textId="77777777" w:rsidR="00CA7629" w:rsidRPr="00D83536" w:rsidRDefault="00CA7629"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auto"/>
              <w:right w:val="single" w:sz="4" w:space="0" w:color="auto"/>
            </w:tcBorders>
          </w:tcPr>
          <w:p w14:paraId="4E947CD8" w14:textId="77777777" w:rsidR="00CA7629" w:rsidRPr="00D83536" w:rsidRDefault="00CA7629" w:rsidP="003F10D0">
            <w:pPr>
              <w:jc w:val="center"/>
              <w:rPr>
                <w:rFonts w:ascii="Source Sans Pro SemiBold" w:hAnsi="Source Sans Pro SemiBold" w:cs="Calibri"/>
                <w:color w:val="000000"/>
                <w:sz w:val="16"/>
                <w:szCs w:val="16"/>
              </w:rPr>
            </w:pPr>
          </w:p>
        </w:tc>
        <w:tc>
          <w:tcPr>
            <w:tcW w:w="1184" w:type="dxa"/>
            <w:tcBorders>
              <w:top w:val="single" w:sz="4" w:space="0" w:color="auto"/>
              <w:left w:val="single" w:sz="4" w:space="0" w:color="auto"/>
              <w:bottom w:val="single" w:sz="4" w:space="0" w:color="auto"/>
              <w:right w:val="single" w:sz="4" w:space="0" w:color="auto"/>
            </w:tcBorders>
          </w:tcPr>
          <w:p w14:paraId="318658EA" w14:textId="77777777" w:rsidR="00CA7629" w:rsidRPr="00D83536" w:rsidRDefault="00CA7629" w:rsidP="003F10D0">
            <w:pPr>
              <w:jc w:val="center"/>
              <w:rPr>
                <w:rFonts w:ascii="Source Sans Pro SemiBold" w:hAnsi="Source Sans Pro SemiBold" w:cs="Calibri"/>
                <w:color w:val="000000"/>
                <w:sz w:val="16"/>
                <w:szCs w:val="16"/>
              </w:rPr>
            </w:pPr>
          </w:p>
        </w:tc>
      </w:tr>
      <w:tr w:rsidR="00CA7629" w:rsidRPr="00D83536" w14:paraId="439CE8EE" w14:textId="77777777" w:rsidTr="003F10D0">
        <w:trPr>
          <w:trHeight w:val="467"/>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341D5"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13</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170E7" w14:textId="77777777" w:rsidR="00CA7629" w:rsidRPr="00D83536" w:rsidRDefault="00CA7629"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NOŻYCZKI BIUROWE</w:t>
            </w:r>
            <w:r w:rsidRPr="00D83536">
              <w:rPr>
                <w:rFonts w:ascii="Source Sans Pro SemiBold" w:hAnsi="Source Sans Pro SemiBold" w:cs="Calibri"/>
                <w:color w:val="000000"/>
                <w:sz w:val="16"/>
                <w:szCs w:val="16"/>
              </w:rPr>
              <w:t xml:space="preserve"> 21cm; Wyprodukowane ze stali nierdzewnej utwardzonej hartowaniem; Bezpieczne, zaokrąglone ostrza; Rozmiar: 21cm; Kolor czarny</w:t>
            </w:r>
          </w:p>
        </w:tc>
        <w:tc>
          <w:tcPr>
            <w:tcW w:w="1641" w:type="dxa"/>
            <w:tcBorders>
              <w:top w:val="single" w:sz="4" w:space="0" w:color="auto"/>
              <w:left w:val="single" w:sz="4" w:space="0" w:color="auto"/>
              <w:bottom w:val="single" w:sz="4" w:space="0" w:color="auto"/>
              <w:right w:val="single" w:sz="4" w:space="0" w:color="auto"/>
            </w:tcBorders>
          </w:tcPr>
          <w:p w14:paraId="4C9536AB" w14:textId="77777777" w:rsidR="00CA7629" w:rsidRPr="00D83536"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F156A"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 xml:space="preserve"> 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54E70"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1</w:t>
            </w:r>
          </w:p>
        </w:tc>
        <w:tc>
          <w:tcPr>
            <w:tcW w:w="794" w:type="dxa"/>
            <w:tcBorders>
              <w:top w:val="single" w:sz="4" w:space="0" w:color="auto"/>
              <w:left w:val="single" w:sz="4" w:space="0" w:color="auto"/>
              <w:bottom w:val="single" w:sz="4" w:space="0" w:color="auto"/>
              <w:right w:val="single" w:sz="4" w:space="0" w:color="auto"/>
            </w:tcBorders>
          </w:tcPr>
          <w:p w14:paraId="495EEABD" w14:textId="77777777" w:rsidR="00CA7629" w:rsidRPr="00D83536" w:rsidRDefault="00CA7629"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auto"/>
              <w:right w:val="single" w:sz="4" w:space="0" w:color="auto"/>
            </w:tcBorders>
          </w:tcPr>
          <w:p w14:paraId="59603C82" w14:textId="77777777" w:rsidR="00CA7629" w:rsidRPr="00D83536" w:rsidRDefault="00CA7629" w:rsidP="003F10D0">
            <w:pPr>
              <w:jc w:val="center"/>
              <w:rPr>
                <w:rFonts w:ascii="Source Sans Pro SemiBold" w:hAnsi="Source Sans Pro SemiBold" w:cs="Calibri"/>
                <w:color w:val="000000"/>
                <w:sz w:val="16"/>
                <w:szCs w:val="16"/>
              </w:rPr>
            </w:pPr>
          </w:p>
        </w:tc>
        <w:tc>
          <w:tcPr>
            <w:tcW w:w="1184" w:type="dxa"/>
            <w:tcBorders>
              <w:top w:val="single" w:sz="4" w:space="0" w:color="auto"/>
              <w:left w:val="single" w:sz="4" w:space="0" w:color="auto"/>
              <w:bottom w:val="single" w:sz="4" w:space="0" w:color="auto"/>
              <w:right w:val="single" w:sz="4" w:space="0" w:color="auto"/>
            </w:tcBorders>
          </w:tcPr>
          <w:p w14:paraId="5BFE3DFD" w14:textId="77777777" w:rsidR="00CA7629" w:rsidRPr="00D83536" w:rsidRDefault="00CA7629" w:rsidP="003F10D0">
            <w:pPr>
              <w:jc w:val="center"/>
              <w:rPr>
                <w:rFonts w:ascii="Source Sans Pro SemiBold" w:hAnsi="Source Sans Pro SemiBold" w:cs="Calibri"/>
                <w:color w:val="000000"/>
                <w:sz w:val="16"/>
                <w:szCs w:val="16"/>
              </w:rPr>
            </w:pPr>
          </w:p>
        </w:tc>
      </w:tr>
      <w:tr w:rsidR="00CA7629" w:rsidRPr="00D83536" w14:paraId="2BEFB27E" w14:textId="77777777" w:rsidTr="003F10D0">
        <w:trPr>
          <w:trHeight w:val="960"/>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0BA04"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14</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D1734" w14:textId="77777777" w:rsidR="00CA7629" w:rsidRPr="00D83536" w:rsidRDefault="00CA7629"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TEMPERÓWKA Z POJEMNIKIEM</w:t>
            </w:r>
            <w:r w:rsidRPr="00D83536">
              <w:rPr>
                <w:rFonts w:ascii="Source Sans Pro SemiBold" w:hAnsi="Source Sans Pro SemiBold" w:cs="Calibri"/>
                <w:color w:val="000000"/>
                <w:sz w:val="16"/>
                <w:szCs w:val="16"/>
              </w:rPr>
              <w:br/>
              <w:t>Temperówka podwójna została wyposażona w transparentny pojemnik na ostrużyny. Temperówka idealnie nadaje się do kredek i ołówków normalnej i dużej średnicy.</w:t>
            </w:r>
          </w:p>
        </w:tc>
        <w:tc>
          <w:tcPr>
            <w:tcW w:w="1641" w:type="dxa"/>
            <w:tcBorders>
              <w:top w:val="single" w:sz="4" w:space="0" w:color="auto"/>
              <w:left w:val="single" w:sz="4" w:space="0" w:color="auto"/>
              <w:bottom w:val="single" w:sz="4" w:space="0" w:color="auto"/>
              <w:right w:val="single" w:sz="4" w:space="0" w:color="auto"/>
            </w:tcBorders>
          </w:tcPr>
          <w:p w14:paraId="3B3FE129" w14:textId="77777777" w:rsidR="00CA7629" w:rsidRPr="00D83536"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DAF5F"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DA24F"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1</w:t>
            </w:r>
          </w:p>
        </w:tc>
        <w:tc>
          <w:tcPr>
            <w:tcW w:w="794" w:type="dxa"/>
            <w:tcBorders>
              <w:top w:val="single" w:sz="4" w:space="0" w:color="auto"/>
              <w:left w:val="single" w:sz="4" w:space="0" w:color="auto"/>
              <w:bottom w:val="single" w:sz="4" w:space="0" w:color="auto"/>
              <w:right w:val="single" w:sz="4" w:space="0" w:color="auto"/>
            </w:tcBorders>
          </w:tcPr>
          <w:p w14:paraId="47B87F86" w14:textId="77777777" w:rsidR="00CA7629" w:rsidRPr="00D83536" w:rsidRDefault="00CA7629"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auto"/>
              <w:right w:val="single" w:sz="4" w:space="0" w:color="auto"/>
            </w:tcBorders>
          </w:tcPr>
          <w:p w14:paraId="0C0114D2" w14:textId="77777777" w:rsidR="00CA7629" w:rsidRPr="00D83536" w:rsidRDefault="00CA7629" w:rsidP="003F10D0">
            <w:pPr>
              <w:jc w:val="center"/>
              <w:rPr>
                <w:rFonts w:ascii="Source Sans Pro SemiBold" w:hAnsi="Source Sans Pro SemiBold" w:cs="Calibri"/>
                <w:color w:val="000000"/>
                <w:sz w:val="16"/>
                <w:szCs w:val="16"/>
              </w:rPr>
            </w:pPr>
          </w:p>
        </w:tc>
        <w:tc>
          <w:tcPr>
            <w:tcW w:w="1184" w:type="dxa"/>
            <w:tcBorders>
              <w:top w:val="single" w:sz="4" w:space="0" w:color="auto"/>
              <w:left w:val="single" w:sz="4" w:space="0" w:color="auto"/>
              <w:bottom w:val="single" w:sz="4" w:space="0" w:color="auto"/>
              <w:right w:val="single" w:sz="4" w:space="0" w:color="auto"/>
            </w:tcBorders>
          </w:tcPr>
          <w:p w14:paraId="2088674D" w14:textId="77777777" w:rsidR="00CA7629" w:rsidRPr="00D83536" w:rsidRDefault="00CA7629" w:rsidP="003F10D0">
            <w:pPr>
              <w:jc w:val="center"/>
              <w:rPr>
                <w:rFonts w:ascii="Source Sans Pro SemiBold" w:hAnsi="Source Sans Pro SemiBold" w:cs="Calibri"/>
                <w:color w:val="000000"/>
                <w:sz w:val="16"/>
                <w:szCs w:val="16"/>
              </w:rPr>
            </w:pPr>
          </w:p>
        </w:tc>
      </w:tr>
      <w:tr w:rsidR="00CA7629" w:rsidRPr="00D83536" w14:paraId="6165E488" w14:textId="77777777" w:rsidTr="003F10D0">
        <w:trPr>
          <w:trHeight w:val="960"/>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F441F"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15</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52383" w14:textId="77777777" w:rsidR="00CA7629" w:rsidRPr="00D83536" w:rsidRDefault="00CA7629"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 xml:space="preserve">LINIJKA METALOWA/ALUMINIOWA </w:t>
            </w:r>
            <w:r w:rsidRPr="00D83536">
              <w:rPr>
                <w:rFonts w:ascii="Source Sans Pro SemiBold" w:hAnsi="Source Sans Pro SemiBold" w:cs="Calibri"/>
                <w:color w:val="000000"/>
                <w:sz w:val="16"/>
                <w:szCs w:val="16"/>
              </w:rPr>
              <w:t xml:space="preserve"> z uchwytem 30 cm, Profesjonalna linijka wykonana z anodowanego aluminium z uchwytem oraz antypoślizgowymi gumkami pod spodem. Podwójna podziałka w mm. Etui w komplecie. Długość 30cm.</w:t>
            </w:r>
          </w:p>
        </w:tc>
        <w:tc>
          <w:tcPr>
            <w:tcW w:w="1641" w:type="dxa"/>
            <w:tcBorders>
              <w:top w:val="single" w:sz="4" w:space="0" w:color="auto"/>
              <w:left w:val="single" w:sz="4" w:space="0" w:color="auto"/>
              <w:bottom w:val="single" w:sz="4" w:space="0" w:color="auto"/>
              <w:right w:val="single" w:sz="4" w:space="0" w:color="auto"/>
            </w:tcBorders>
          </w:tcPr>
          <w:p w14:paraId="62305904" w14:textId="77777777" w:rsidR="00CA7629" w:rsidRPr="00D83536"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3D507"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060EF"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2</w:t>
            </w:r>
          </w:p>
        </w:tc>
        <w:tc>
          <w:tcPr>
            <w:tcW w:w="794" w:type="dxa"/>
            <w:tcBorders>
              <w:top w:val="single" w:sz="4" w:space="0" w:color="auto"/>
              <w:left w:val="single" w:sz="4" w:space="0" w:color="auto"/>
              <w:bottom w:val="single" w:sz="4" w:space="0" w:color="auto"/>
              <w:right w:val="single" w:sz="4" w:space="0" w:color="auto"/>
            </w:tcBorders>
          </w:tcPr>
          <w:p w14:paraId="43B3802C" w14:textId="77777777" w:rsidR="00CA7629" w:rsidRPr="00D83536" w:rsidRDefault="00CA7629"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auto"/>
              <w:right w:val="single" w:sz="4" w:space="0" w:color="auto"/>
            </w:tcBorders>
          </w:tcPr>
          <w:p w14:paraId="5848FF89" w14:textId="77777777" w:rsidR="00CA7629" w:rsidRPr="00D83536" w:rsidRDefault="00CA7629" w:rsidP="003F10D0">
            <w:pPr>
              <w:jc w:val="center"/>
              <w:rPr>
                <w:rFonts w:ascii="Source Sans Pro SemiBold" w:hAnsi="Source Sans Pro SemiBold" w:cs="Calibri"/>
                <w:color w:val="000000"/>
                <w:sz w:val="16"/>
                <w:szCs w:val="16"/>
              </w:rPr>
            </w:pPr>
          </w:p>
        </w:tc>
        <w:tc>
          <w:tcPr>
            <w:tcW w:w="1184" w:type="dxa"/>
            <w:tcBorders>
              <w:top w:val="single" w:sz="4" w:space="0" w:color="auto"/>
              <w:left w:val="single" w:sz="4" w:space="0" w:color="auto"/>
              <w:bottom w:val="single" w:sz="4" w:space="0" w:color="auto"/>
              <w:right w:val="single" w:sz="4" w:space="0" w:color="auto"/>
            </w:tcBorders>
          </w:tcPr>
          <w:p w14:paraId="038005A9" w14:textId="77777777" w:rsidR="00CA7629" w:rsidRPr="00D83536" w:rsidRDefault="00CA7629" w:rsidP="003F10D0">
            <w:pPr>
              <w:jc w:val="center"/>
              <w:rPr>
                <w:rFonts w:ascii="Source Sans Pro SemiBold" w:hAnsi="Source Sans Pro SemiBold" w:cs="Calibri"/>
                <w:color w:val="000000"/>
                <w:sz w:val="16"/>
                <w:szCs w:val="16"/>
              </w:rPr>
            </w:pPr>
          </w:p>
        </w:tc>
      </w:tr>
      <w:tr w:rsidR="00CA7629" w:rsidRPr="00D83536" w14:paraId="1280F4D7" w14:textId="77777777" w:rsidTr="003F10D0">
        <w:trPr>
          <w:trHeight w:val="2476"/>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D21D4"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16</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7957D" w14:textId="77777777" w:rsidR="00CA7629" w:rsidRPr="00D83536" w:rsidRDefault="00CA7629"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 xml:space="preserve">ZAKREŚLACZ </w:t>
            </w:r>
            <w:r w:rsidRPr="00D83536">
              <w:rPr>
                <w:rFonts w:ascii="Source Sans Pro SemiBold" w:hAnsi="Source Sans Pro SemiBold" w:cs="Calibri"/>
                <w:color w:val="000000"/>
                <w:sz w:val="16"/>
                <w:szCs w:val="16"/>
              </w:rPr>
              <w:t xml:space="preserve">fluorescencyjny w etui, 6 szt./kpl. </w:t>
            </w:r>
            <w:r w:rsidRPr="00D83536">
              <w:rPr>
                <w:rFonts w:ascii="Source Sans Pro SemiBold" w:hAnsi="Source Sans Pro SemiBold" w:cs="Calibri"/>
                <w:color w:val="000000"/>
                <w:sz w:val="16"/>
                <w:szCs w:val="16"/>
              </w:rPr>
              <w:br/>
              <w:t xml:space="preserve">do znaczenia tekstu na praktycznie każdym rodzaju papier </w:t>
            </w:r>
            <w:r w:rsidRPr="00D83536">
              <w:rPr>
                <w:rFonts w:ascii="Source Sans Pro SemiBold" w:hAnsi="Source Sans Pro SemiBold" w:cs="Calibri"/>
                <w:color w:val="000000"/>
                <w:sz w:val="16"/>
                <w:szCs w:val="16"/>
              </w:rPr>
              <w:br/>
              <w:t>nietoksyczny tusz charakteryzuje się wysoką wydajnością oraz trwałością - nie rozmazuje się. Mix kolory, neonowe</w:t>
            </w:r>
            <w:r w:rsidRPr="00D83536">
              <w:rPr>
                <w:rFonts w:ascii="Source Sans Pro SemiBold" w:hAnsi="Source Sans Pro SemiBold" w:cs="Calibri"/>
                <w:color w:val="000000"/>
                <w:sz w:val="16"/>
                <w:szCs w:val="16"/>
              </w:rPr>
              <w:br/>
              <w:t xml:space="preserve">gumowane boki obudowy gwarantują komfort kreślenia oraz zapobiegają wyślizgiwaniu się zakreślacza z dłoni </w:t>
            </w:r>
            <w:r w:rsidRPr="00D83536">
              <w:rPr>
                <w:rFonts w:ascii="Source Sans Pro SemiBold" w:hAnsi="Source Sans Pro SemiBold" w:cs="Calibri"/>
                <w:color w:val="000000"/>
                <w:sz w:val="16"/>
                <w:szCs w:val="16"/>
              </w:rPr>
              <w:br/>
              <w:t xml:space="preserve">klasyczny, prostokątny kształt obudowy </w:t>
            </w:r>
            <w:r w:rsidRPr="00D83536">
              <w:rPr>
                <w:rFonts w:ascii="Source Sans Pro SemiBold" w:hAnsi="Source Sans Pro SemiBold" w:cs="Calibri"/>
                <w:color w:val="000000"/>
                <w:sz w:val="16"/>
                <w:szCs w:val="16"/>
              </w:rPr>
              <w:br/>
              <w:t xml:space="preserve">końcówka ścięta </w:t>
            </w:r>
            <w:r w:rsidRPr="00D83536">
              <w:rPr>
                <w:rFonts w:ascii="Source Sans Pro SemiBold" w:hAnsi="Source Sans Pro SemiBold" w:cs="Calibri"/>
                <w:color w:val="000000"/>
                <w:sz w:val="16"/>
                <w:szCs w:val="16"/>
              </w:rPr>
              <w:br/>
              <w:t xml:space="preserve">grubość linii pisania: 1-5 mm </w:t>
            </w:r>
            <w:r w:rsidRPr="00D83536">
              <w:rPr>
                <w:rFonts w:ascii="Source Sans Pro SemiBold" w:hAnsi="Source Sans Pro SemiBold" w:cs="Calibri"/>
                <w:color w:val="000000"/>
                <w:sz w:val="16"/>
                <w:szCs w:val="16"/>
              </w:rPr>
              <w:br/>
              <w:t xml:space="preserve">długość linii pisania: 200 m </w:t>
            </w:r>
            <w:r w:rsidRPr="00D83536">
              <w:rPr>
                <w:rFonts w:ascii="Source Sans Pro SemiBold" w:hAnsi="Source Sans Pro SemiBold" w:cs="Calibri"/>
                <w:color w:val="000000"/>
                <w:sz w:val="16"/>
                <w:szCs w:val="16"/>
              </w:rPr>
              <w:br/>
              <w:t>komplet 6 szt. kolory: niebieski, różowy, czerwony, pomarańczowy, żółty i zielony</w:t>
            </w:r>
          </w:p>
        </w:tc>
        <w:tc>
          <w:tcPr>
            <w:tcW w:w="1641" w:type="dxa"/>
            <w:tcBorders>
              <w:top w:val="single" w:sz="4" w:space="0" w:color="auto"/>
              <w:left w:val="single" w:sz="4" w:space="0" w:color="auto"/>
              <w:bottom w:val="single" w:sz="4" w:space="0" w:color="auto"/>
              <w:right w:val="single" w:sz="4" w:space="0" w:color="auto"/>
            </w:tcBorders>
          </w:tcPr>
          <w:p w14:paraId="5BFE9D39" w14:textId="77777777" w:rsidR="00CA7629" w:rsidRPr="00D83536"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2721E"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0BDA4"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2</w:t>
            </w:r>
          </w:p>
        </w:tc>
        <w:tc>
          <w:tcPr>
            <w:tcW w:w="794" w:type="dxa"/>
            <w:tcBorders>
              <w:top w:val="single" w:sz="4" w:space="0" w:color="auto"/>
              <w:left w:val="single" w:sz="4" w:space="0" w:color="auto"/>
              <w:bottom w:val="single" w:sz="4" w:space="0" w:color="auto"/>
              <w:right w:val="single" w:sz="4" w:space="0" w:color="auto"/>
            </w:tcBorders>
          </w:tcPr>
          <w:p w14:paraId="09B82721" w14:textId="77777777" w:rsidR="00CA7629" w:rsidRPr="00D83536" w:rsidRDefault="00CA7629"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auto"/>
              <w:right w:val="single" w:sz="4" w:space="0" w:color="auto"/>
            </w:tcBorders>
          </w:tcPr>
          <w:p w14:paraId="78C1DBDA" w14:textId="77777777" w:rsidR="00CA7629" w:rsidRPr="00D83536" w:rsidRDefault="00CA7629" w:rsidP="003F10D0">
            <w:pPr>
              <w:jc w:val="center"/>
              <w:rPr>
                <w:rFonts w:ascii="Source Sans Pro SemiBold" w:hAnsi="Source Sans Pro SemiBold" w:cs="Calibri"/>
                <w:color w:val="000000"/>
                <w:sz w:val="16"/>
                <w:szCs w:val="16"/>
              </w:rPr>
            </w:pPr>
          </w:p>
        </w:tc>
        <w:tc>
          <w:tcPr>
            <w:tcW w:w="1184" w:type="dxa"/>
            <w:tcBorders>
              <w:top w:val="single" w:sz="4" w:space="0" w:color="auto"/>
              <w:left w:val="single" w:sz="4" w:space="0" w:color="auto"/>
              <w:bottom w:val="single" w:sz="4" w:space="0" w:color="auto"/>
              <w:right w:val="single" w:sz="4" w:space="0" w:color="auto"/>
            </w:tcBorders>
          </w:tcPr>
          <w:p w14:paraId="401C233F" w14:textId="77777777" w:rsidR="00CA7629" w:rsidRPr="00D83536" w:rsidRDefault="00CA7629" w:rsidP="003F10D0">
            <w:pPr>
              <w:jc w:val="center"/>
              <w:rPr>
                <w:rFonts w:ascii="Source Sans Pro SemiBold" w:hAnsi="Source Sans Pro SemiBold" w:cs="Calibri"/>
                <w:color w:val="000000"/>
                <w:sz w:val="16"/>
                <w:szCs w:val="16"/>
              </w:rPr>
            </w:pPr>
          </w:p>
        </w:tc>
      </w:tr>
      <w:tr w:rsidR="00CA7629" w:rsidRPr="00D83536" w14:paraId="32B4A7D4" w14:textId="77777777" w:rsidTr="003F10D0">
        <w:trPr>
          <w:trHeight w:val="1133"/>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DA47C"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17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C14B7" w14:textId="77777777" w:rsidR="00CA7629" w:rsidRPr="00D83536" w:rsidRDefault="00CA7629"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SEGREGATOR A4</w:t>
            </w:r>
            <w:r w:rsidRPr="00D83536">
              <w:rPr>
                <w:rFonts w:ascii="Source Sans Pro SemiBold" w:hAnsi="Source Sans Pro SemiBold" w:cs="Calibri"/>
                <w:color w:val="000000"/>
                <w:sz w:val="16"/>
                <w:szCs w:val="16"/>
              </w:rPr>
              <w:t xml:space="preserve">, grzbiet 75 mm, z mechanizmem, wykonany z tektury pokrytej ekologiczną folią  polipropylenową o strukturze płótna (100ľm), grubość kartonu: 2,1mm,gramatura kartonu: 1290g/m2,  dźwignia wysokiej jakości z dociskaczem,pod mechanizmem dźwigniowym umieszczony jest numer kontrolny  wzmocniony otwór na palec, 2 lata gwarancji na mechanizm, wymienna, </w:t>
            </w:r>
            <w:r w:rsidRPr="00D83536">
              <w:rPr>
                <w:rFonts w:ascii="Source Sans Pro SemiBold" w:hAnsi="Source Sans Pro SemiBold" w:cs="Calibri"/>
                <w:color w:val="000000"/>
                <w:sz w:val="16"/>
                <w:szCs w:val="16"/>
              </w:rPr>
              <w:lastRenderedPageBreak/>
              <w:t>obustronna etykieta grzbietowa, wymiary: 75x320x285mm,</w:t>
            </w:r>
            <w:r w:rsidRPr="00D83536">
              <w:rPr>
                <w:rFonts w:ascii="Source Sans Pro SemiBold" w:hAnsi="Source Sans Pro SemiBold" w:cs="Calibri"/>
                <w:b/>
                <w:bCs/>
                <w:color w:val="000000"/>
                <w:sz w:val="16"/>
                <w:szCs w:val="16"/>
              </w:rPr>
              <w:t xml:space="preserve"> kolor : czarny, czerwony, zielony, bordowy, niebieski, żółty, pomarańczowy, szary, granatowy, fioletowy, morski</w:t>
            </w:r>
          </w:p>
        </w:tc>
        <w:tc>
          <w:tcPr>
            <w:tcW w:w="1641" w:type="dxa"/>
            <w:tcBorders>
              <w:top w:val="single" w:sz="4" w:space="0" w:color="auto"/>
              <w:left w:val="single" w:sz="4" w:space="0" w:color="auto"/>
              <w:bottom w:val="single" w:sz="4" w:space="0" w:color="auto"/>
              <w:right w:val="single" w:sz="4" w:space="0" w:color="auto"/>
            </w:tcBorders>
          </w:tcPr>
          <w:p w14:paraId="6913B16E" w14:textId="77777777" w:rsidR="00CA7629" w:rsidRPr="00D83536"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ABA07"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F7C0D"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45</w:t>
            </w:r>
          </w:p>
        </w:tc>
        <w:tc>
          <w:tcPr>
            <w:tcW w:w="794" w:type="dxa"/>
            <w:tcBorders>
              <w:top w:val="single" w:sz="4" w:space="0" w:color="auto"/>
              <w:left w:val="single" w:sz="4" w:space="0" w:color="auto"/>
              <w:bottom w:val="single" w:sz="4" w:space="0" w:color="auto"/>
              <w:right w:val="single" w:sz="4" w:space="0" w:color="auto"/>
            </w:tcBorders>
          </w:tcPr>
          <w:p w14:paraId="2916F2F0" w14:textId="77777777" w:rsidR="00CA7629" w:rsidRPr="00D83536" w:rsidRDefault="00CA7629"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auto"/>
              <w:right w:val="single" w:sz="4" w:space="0" w:color="auto"/>
            </w:tcBorders>
          </w:tcPr>
          <w:p w14:paraId="7072B089" w14:textId="77777777" w:rsidR="00CA7629" w:rsidRPr="00D83536" w:rsidRDefault="00CA7629" w:rsidP="003F10D0">
            <w:pPr>
              <w:jc w:val="center"/>
              <w:rPr>
                <w:rFonts w:ascii="Source Sans Pro SemiBold" w:hAnsi="Source Sans Pro SemiBold" w:cs="Calibri"/>
                <w:color w:val="000000"/>
                <w:sz w:val="16"/>
                <w:szCs w:val="16"/>
              </w:rPr>
            </w:pPr>
          </w:p>
        </w:tc>
        <w:tc>
          <w:tcPr>
            <w:tcW w:w="1184" w:type="dxa"/>
            <w:tcBorders>
              <w:top w:val="single" w:sz="4" w:space="0" w:color="auto"/>
              <w:left w:val="single" w:sz="4" w:space="0" w:color="auto"/>
              <w:bottom w:val="single" w:sz="4" w:space="0" w:color="auto"/>
              <w:right w:val="single" w:sz="4" w:space="0" w:color="auto"/>
            </w:tcBorders>
          </w:tcPr>
          <w:p w14:paraId="7AEB5F51" w14:textId="77777777" w:rsidR="00CA7629" w:rsidRPr="00D83536" w:rsidRDefault="00CA7629" w:rsidP="003F10D0">
            <w:pPr>
              <w:jc w:val="center"/>
              <w:rPr>
                <w:rFonts w:ascii="Source Sans Pro SemiBold" w:hAnsi="Source Sans Pro SemiBold" w:cs="Calibri"/>
                <w:color w:val="000000"/>
                <w:sz w:val="16"/>
                <w:szCs w:val="16"/>
              </w:rPr>
            </w:pPr>
          </w:p>
        </w:tc>
      </w:tr>
      <w:tr w:rsidR="00CA7629" w:rsidRPr="00D83536" w14:paraId="0407F6B3" w14:textId="77777777" w:rsidTr="003F10D0">
        <w:trPr>
          <w:trHeight w:val="960"/>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73E2A"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18</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8BC67" w14:textId="77777777" w:rsidR="00CA7629" w:rsidRPr="00D83536" w:rsidRDefault="00CA7629"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TAŚMA KLEJĄCA BIUROWA matowa</w:t>
            </w:r>
            <w:r w:rsidRPr="00D83536">
              <w:rPr>
                <w:rFonts w:ascii="Source Sans Pro SemiBold" w:hAnsi="Source Sans Pro SemiBold" w:cs="Calibri"/>
                <w:color w:val="000000"/>
                <w:sz w:val="16"/>
                <w:szCs w:val="16"/>
              </w:rPr>
              <w:br/>
              <w:t>Jednostronna, uniwersalna, niemal niewidoczna po naklejeniu z możliwością pisania na taśmie wyprodukowana z polipropylenu, przezroczysta – lekko mleczna, matowa, łatwo i cicho rozwijana wymiary 19 mm x33m</w:t>
            </w:r>
          </w:p>
        </w:tc>
        <w:tc>
          <w:tcPr>
            <w:tcW w:w="1641" w:type="dxa"/>
            <w:tcBorders>
              <w:top w:val="single" w:sz="4" w:space="0" w:color="auto"/>
              <w:left w:val="single" w:sz="4" w:space="0" w:color="auto"/>
              <w:bottom w:val="single" w:sz="4" w:space="0" w:color="auto"/>
              <w:right w:val="single" w:sz="4" w:space="0" w:color="auto"/>
            </w:tcBorders>
          </w:tcPr>
          <w:p w14:paraId="7BA0B1E0" w14:textId="77777777" w:rsidR="00CA7629" w:rsidRPr="00D83536"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4E53F"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B79EE"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2</w:t>
            </w:r>
          </w:p>
        </w:tc>
        <w:tc>
          <w:tcPr>
            <w:tcW w:w="794" w:type="dxa"/>
            <w:tcBorders>
              <w:top w:val="single" w:sz="4" w:space="0" w:color="auto"/>
              <w:left w:val="single" w:sz="4" w:space="0" w:color="auto"/>
              <w:bottom w:val="single" w:sz="4" w:space="0" w:color="auto"/>
              <w:right w:val="single" w:sz="4" w:space="0" w:color="auto"/>
            </w:tcBorders>
          </w:tcPr>
          <w:p w14:paraId="3E316359" w14:textId="77777777" w:rsidR="00CA7629" w:rsidRPr="00D83536" w:rsidRDefault="00CA7629"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auto"/>
              <w:right w:val="single" w:sz="4" w:space="0" w:color="auto"/>
            </w:tcBorders>
          </w:tcPr>
          <w:p w14:paraId="07BD168A" w14:textId="77777777" w:rsidR="00CA7629" w:rsidRPr="00D83536" w:rsidRDefault="00CA7629" w:rsidP="003F10D0">
            <w:pPr>
              <w:jc w:val="center"/>
              <w:rPr>
                <w:rFonts w:ascii="Source Sans Pro SemiBold" w:hAnsi="Source Sans Pro SemiBold" w:cs="Calibri"/>
                <w:color w:val="000000"/>
                <w:sz w:val="16"/>
                <w:szCs w:val="16"/>
              </w:rPr>
            </w:pPr>
          </w:p>
        </w:tc>
        <w:tc>
          <w:tcPr>
            <w:tcW w:w="1184" w:type="dxa"/>
            <w:tcBorders>
              <w:top w:val="single" w:sz="4" w:space="0" w:color="auto"/>
              <w:left w:val="single" w:sz="4" w:space="0" w:color="auto"/>
              <w:bottom w:val="single" w:sz="4" w:space="0" w:color="auto"/>
              <w:right w:val="single" w:sz="4" w:space="0" w:color="auto"/>
            </w:tcBorders>
          </w:tcPr>
          <w:p w14:paraId="7C16715D" w14:textId="77777777" w:rsidR="00CA7629" w:rsidRPr="00D83536" w:rsidRDefault="00CA7629" w:rsidP="003F10D0">
            <w:pPr>
              <w:jc w:val="center"/>
              <w:rPr>
                <w:rFonts w:ascii="Source Sans Pro SemiBold" w:hAnsi="Source Sans Pro SemiBold" w:cs="Calibri"/>
                <w:color w:val="000000"/>
                <w:sz w:val="16"/>
                <w:szCs w:val="16"/>
              </w:rPr>
            </w:pPr>
          </w:p>
        </w:tc>
      </w:tr>
      <w:tr w:rsidR="00CA7629" w:rsidRPr="00D83536" w14:paraId="06A795BC" w14:textId="77777777" w:rsidTr="003F10D0">
        <w:trPr>
          <w:trHeight w:val="1440"/>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FD285"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19</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C1992" w14:textId="77777777" w:rsidR="00CA7629" w:rsidRPr="00D83536" w:rsidRDefault="00CA7629"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TAŚMA PAKOWA</w:t>
            </w:r>
            <w:r w:rsidRPr="00D83536">
              <w:rPr>
                <w:rFonts w:ascii="Source Sans Pro SemiBold" w:hAnsi="Source Sans Pro SemiBold" w:cs="Calibri"/>
                <w:color w:val="000000"/>
                <w:sz w:val="16"/>
                <w:szCs w:val="16"/>
              </w:rPr>
              <w:t xml:space="preserve"> z kauczuku naturalnego, 66 m x 48 mm, brązowa</w:t>
            </w:r>
            <w:r w:rsidRPr="00D83536">
              <w:rPr>
                <w:rFonts w:ascii="Source Sans Pro SemiBold" w:hAnsi="Source Sans Pro SemiBold" w:cs="Calibri"/>
                <w:color w:val="000000"/>
                <w:sz w:val="16"/>
                <w:szCs w:val="16"/>
              </w:rPr>
              <w:br/>
              <w:t>wymiary: TP 48mm/66m</w:t>
            </w:r>
            <w:r w:rsidRPr="00D83536">
              <w:rPr>
                <w:rFonts w:ascii="Source Sans Pro SemiBold" w:hAnsi="Source Sans Pro SemiBold" w:cs="Calibri"/>
                <w:color w:val="000000"/>
                <w:sz w:val="16"/>
                <w:szCs w:val="16"/>
              </w:rPr>
              <w:br/>
              <w:t>szerokość: 48mm</w:t>
            </w:r>
            <w:r w:rsidRPr="00D83536">
              <w:rPr>
                <w:rFonts w:ascii="Source Sans Pro SemiBold" w:hAnsi="Source Sans Pro SemiBold" w:cs="Calibri"/>
                <w:color w:val="000000"/>
                <w:sz w:val="16"/>
                <w:szCs w:val="16"/>
              </w:rPr>
              <w:br/>
              <w:t>długość: 66m</w:t>
            </w:r>
            <w:r w:rsidRPr="00D83536">
              <w:rPr>
                <w:rFonts w:ascii="Source Sans Pro SemiBold" w:hAnsi="Source Sans Pro SemiBold" w:cs="Calibri"/>
                <w:color w:val="000000"/>
                <w:sz w:val="16"/>
                <w:szCs w:val="16"/>
              </w:rPr>
              <w:br/>
              <w:t>klej: solvent</w:t>
            </w:r>
            <w:r w:rsidRPr="00D83536">
              <w:rPr>
                <w:rFonts w:ascii="Source Sans Pro SemiBold" w:hAnsi="Source Sans Pro SemiBold" w:cs="Calibri"/>
                <w:color w:val="000000"/>
                <w:sz w:val="16"/>
                <w:szCs w:val="16"/>
              </w:rPr>
              <w:br/>
            </w:r>
            <w:r w:rsidRPr="00D83536">
              <w:rPr>
                <w:rFonts w:ascii="Source Sans Pro SemiBold" w:hAnsi="Source Sans Pro SemiBold" w:cs="Calibri"/>
                <w:b/>
                <w:bCs/>
                <w:color w:val="000000"/>
                <w:sz w:val="16"/>
                <w:szCs w:val="16"/>
              </w:rPr>
              <w:t>Kolor: brązowy</w:t>
            </w:r>
          </w:p>
        </w:tc>
        <w:tc>
          <w:tcPr>
            <w:tcW w:w="1641" w:type="dxa"/>
            <w:tcBorders>
              <w:top w:val="single" w:sz="4" w:space="0" w:color="auto"/>
              <w:left w:val="single" w:sz="4" w:space="0" w:color="auto"/>
              <w:bottom w:val="single" w:sz="4" w:space="0" w:color="auto"/>
              <w:right w:val="single" w:sz="4" w:space="0" w:color="auto"/>
            </w:tcBorders>
          </w:tcPr>
          <w:p w14:paraId="61BDED66" w14:textId="77777777" w:rsidR="00CA7629" w:rsidRPr="00D83536"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94975"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3DA74"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2</w:t>
            </w:r>
          </w:p>
        </w:tc>
        <w:tc>
          <w:tcPr>
            <w:tcW w:w="794" w:type="dxa"/>
            <w:tcBorders>
              <w:top w:val="single" w:sz="4" w:space="0" w:color="auto"/>
              <w:left w:val="single" w:sz="4" w:space="0" w:color="auto"/>
              <w:bottom w:val="single" w:sz="4" w:space="0" w:color="auto"/>
              <w:right w:val="single" w:sz="4" w:space="0" w:color="auto"/>
            </w:tcBorders>
          </w:tcPr>
          <w:p w14:paraId="7F3082E2" w14:textId="77777777" w:rsidR="00CA7629" w:rsidRPr="00D83536" w:rsidRDefault="00CA7629"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auto"/>
              <w:right w:val="single" w:sz="4" w:space="0" w:color="auto"/>
            </w:tcBorders>
          </w:tcPr>
          <w:p w14:paraId="031A03ED" w14:textId="77777777" w:rsidR="00CA7629" w:rsidRPr="00D83536" w:rsidRDefault="00CA7629" w:rsidP="003F10D0">
            <w:pPr>
              <w:jc w:val="center"/>
              <w:rPr>
                <w:rFonts w:ascii="Source Sans Pro SemiBold" w:hAnsi="Source Sans Pro SemiBold" w:cs="Calibri"/>
                <w:color w:val="000000"/>
                <w:sz w:val="16"/>
                <w:szCs w:val="16"/>
              </w:rPr>
            </w:pPr>
          </w:p>
        </w:tc>
        <w:tc>
          <w:tcPr>
            <w:tcW w:w="1184" w:type="dxa"/>
            <w:tcBorders>
              <w:top w:val="single" w:sz="4" w:space="0" w:color="auto"/>
              <w:left w:val="single" w:sz="4" w:space="0" w:color="auto"/>
              <w:bottom w:val="single" w:sz="4" w:space="0" w:color="auto"/>
              <w:right w:val="single" w:sz="4" w:space="0" w:color="auto"/>
            </w:tcBorders>
          </w:tcPr>
          <w:p w14:paraId="18155D43" w14:textId="77777777" w:rsidR="00CA7629" w:rsidRPr="00D83536" w:rsidRDefault="00CA7629" w:rsidP="003F10D0">
            <w:pPr>
              <w:jc w:val="center"/>
              <w:rPr>
                <w:rFonts w:ascii="Source Sans Pro SemiBold" w:hAnsi="Source Sans Pro SemiBold" w:cs="Calibri"/>
                <w:color w:val="000000"/>
                <w:sz w:val="16"/>
                <w:szCs w:val="16"/>
              </w:rPr>
            </w:pPr>
          </w:p>
        </w:tc>
      </w:tr>
      <w:tr w:rsidR="00CA7629" w:rsidRPr="00D83536" w14:paraId="5C3C314E" w14:textId="77777777" w:rsidTr="003F10D0">
        <w:trPr>
          <w:trHeight w:val="2267"/>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7EEDD"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20</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37C83" w14:textId="77777777" w:rsidR="00CA7629" w:rsidRPr="00D83536" w:rsidRDefault="00CA7629"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TECZKA A4 preszpanowa z gumką</w:t>
            </w:r>
            <w:r w:rsidRPr="00D83536">
              <w:rPr>
                <w:rFonts w:ascii="Source Sans Pro SemiBold" w:hAnsi="Source Sans Pro SemiBold" w:cs="Calibri"/>
                <w:color w:val="000000"/>
                <w:sz w:val="16"/>
                <w:szCs w:val="16"/>
              </w:rPr>
              <w:br/>
              <w:t>Teczka preszpanowa z gumką na rogach o gramaturze 390 g/m2.</w:t>
            </w:r>
            <w:r w:rsidRPr="00D83536">
              <w:rPr>
                <w:rFonts w:ascii="Source Sans Pro SemiBold" w:hAnsi="Source Sans Pro SemiBold" w:cs="Calibri"/>
                <w:color w:val="000000"/>
                <w:sz w:val="16"/>
                <w:szCs w:val="16"/>
              </w:rPr>
              <w:br/>
              <w:t>Posiada płaskie, narożne gumki, preszpan pokryty jest woskiem.</w:t>
            </w:r>
            <w:r w:rsidRPr="00D83536">
              <w:rPr>
                <w:rFonts w:ascii="Source Sans Pro SemiBold" w:hAnsi="Source Sans Pro SemiBold" w:cs="Calibri"/>
                <w:color w:val="000000"/>
                <w:sz w:val="16"/>
                <w:szCs w:val="16"/>
              </w:rPr>
              <w:br/>
              <w:t>format (rozmiar): A4 (235x320 mm)</w:t>
            </w:r>
            <w:r w:rsidRPr="00D83536">
              <w:rPr>
                <w:rFonts w:ascii="Source Sans Pro SemiBold" w:hAnsi="Source Sans Pro SemiBold" w:cs="Calibri"/>
                <w:color w:val="000000"/>
                <w:sz w:val="16"/>
                <w:szCs w:val="16"/>
              </w:rPr>
              <w:br/>
              <w:t>wykonana z kartonu o gramaturze 390gsm, powlekanego woskiem</w:t>
            </w:r>
            <w:r w:rsidRPr="00D83536">
              <w:rPr>
                <w:rFonts w:ascii="Source Sans Pro SemiBold" w:hAnsi="Source Sans Pro SemiBold" w:cs="Calibri"/>
                <w:color w:val="000000"/>
                <w:sz w:val="16"/>
                <w:szCs w:val="16"/>
              </w:rPr>
              <w:br/>
              <w:t>rodzaj: kartonowa na gumkę</w:t>
            </w:r>
            <w:r w:rsidRPr="00D83536">
              <w:rPr>
                <w:rFonts w:ascii="Source Sans Pro SemiBold" w:hAnsi="Source Sans Pro SemiBold" w:cs="Calibri"/>
                <w:color w:val="000000"/>
                <w:sz w:val="16"/>
                <w:szCs w:val="16"/>
              </w:rPr>
              <w:br/>
              <w:t>szerokość grzbietu: 20 mm</w:t>
            </w:r>
            <w:r w:rsidRPr="00D83536">
              <w:rPr>
                <w:rFonts w:ascii="Source Sans Pro SemiBold" w:hAnsi="Source Sans Pro SemiBold" w:cs="Calibri"/>
                <w:color w:val="000000"/>
                <w:sz w:val="16"/>
                <w:szCs w:val="16"/>
              </w:rPr>
              <w:br/>
              <w:t>3-skrzydłowa</w:t>
            </w:r>
            <w:r w:rsidRPr="00D83536">
              <w:rPr>
                <w:rFonts w:ascii="Source Sans Pro SemiBold" w:hAnsi="Source Sans Pro SemiBold" w:cs="Calibri"/>
                <w:color w:val="000000"/>
                <w:sz w:val="16"/>
                <w:szCs w:val="16"/>
              </w:rPr>
              <w:br/>
              <w:t>preszpanowa</w:t>
            </w:r>
            <w:r w:rsidRPr="00D83536">
              <w:rPr>
                <w:rFonts w:ascii="Source Sans Pro SemiBold" w:hAnsi="Source Sans Pro SemiBold" w:cs="Calibri"/>
                <w:color w:val="000000"/>
                <w:sz w:val="16"/>
                <w:szCs w:val="16"/>
              </w:rPr>
              <w:br/>
              <w:t xml:space="preserve">zamykana za pomocą 2 płaskich, narożnych gumek w kolorze teczki </w:t>
            </w:r>
            <w:r w:rsidRPr="00D83536">
              <w:rPr>
                <w:rFonts w:ascii="Source Sans Pro SemiBold" w:hAnsi="Source Sans Pro SemiBold" w:cs="Calibri"/>
                <w:color w:val="000000"/>
                <w:sz w:val="16"/>
                <w:szCs w:val="16"/>
              </w:rPr>
              <w:br/>
            </w:r>
            <w:r w:rsidRPr="00D83536">
              <w:rPr>
                <w:rFonts w:ascii="Source Sans Pro SemiBold" w:hAnsi="Source Sans Pro SemiBold" w:cs="Calibri"/>
                <w:b/>
                <w:bCs/>
                <w:color w:val="000000"/>
                <w:sz w:val="16"/>
                <w:szCs w:val="16"/>
              </w:rPr>
              <w:t>Kolory: czarny, czerwony, fioletowy, błękitny, żółty, zielony, pomarańczowy</w:t>
            </w:r>
          </w:p>
        </w:tc>
        <w:tc>
          <w:tcPr>
            <w:tcW w:w="1641" w:type="dxa"/>
            <w:tcBorders>
              <w:top w:val="single" w:sz="4" w:space="0" w:color="auto"/>
              <w:left w:val="single" w:sz="4" w:space="0" w:color="auto"/>
              <w:bottom w:val="single" w:sz="4" w:space="0" w:color="auto"/>
              <w:right w:val="single" w:sz="4" w:space="0" w:color="auto"/>
            </w:tcBorders>
          </w:tcPr>
          <w:p w14:paraId="11CC7A78" w14:textId="77777777" w:rsidR="00CA7629" w:rsidRPr="00D83536"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30F01"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38927"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10</w:t>
            </w:r>
          </w:p>
        </w:tc>
        <w:tc>
          <w:tcPr>
            <w:tcW w:w="794" w:type="dxa"/>
            <w:tcBorders>
              <w:top w:val="single" w:sz="4" w:space="0" w:color="auto"/>
              <w:left w:val="single" w:sz="4" w:space="0" w:color="auto"/>
              <w:bottom w:val="single" w:sz="4" w:space="0" w:color="auto"/>
              <w:right w:val="single" w:sz="4" w:space="0" w:color="auto"/>
            </w:tcBorders>
          </w:tcPr>
          <w:p w14:paraId="06119DAD" w14:textId="77777777" w:rsidR="00CA7629" w:rsidRPr="00D83536" w:rsidRDefault="00CA7629"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auto"/>
              <w:right w:val="single" w:sz="4" w:space="0" w:color="auto"/>
            </w:tcBorders>
          </w:tcPr>
          <w:p w14:paraId="6CDA96BD" w14:textId="77777777" w:rsidR="00CA7629" w:rsidRPr="00D83536" w:rsidRDefault="00CA7629" w:rsidP="003F10D0">
            <w:pPr>
              <w:jc w:val="center"/>
              <w:rPr>
                <w:rFonts w:ascii="Source Sans Pro SemiBold" w:hAnsi="Source Sans Pro SemiBold" w:cs="Calibri"/>
                <w:color w:val="000000"/>
                <w:sz w:val="16"/>
                <w:szCs w:val="16"/>
              </w:rPr>
            </w:pPr>
          </w:p>
        </w:tc>
        <w:tc>
          <w:tcPr>
            <w:tcW w:w="1184" w:type="dxa"/>
            <w:tcBorders>
              <w:top w:val="single" w:sz="4" w:space="0" w:color="auto"/>
              <w:left w:val="single" w:sz="4" w:space="0" w:color="auto"/>
              <w:bottom w:val="single" w:sz="4" w:space="0" w:color="auto"/>
              <w:right w:val="single" w:sz="4" w:space="0" w:color="auto"/>
            </w:tcBorders>
          </w:tcPr>
          <w:p w14:paraId="18D5C6E6" w14:textId="77777777" w:rsidR="00CA7629" w:rsidRPr="00D83536" w:rsidRDefault="00CA7629" w:rsidP="003F10D0">
            <w:pPr>
              <w:jc w:val="center"/>
              <w:rPr>
                <w:rFonts w:ascii="Source Sans Pro SemiBold" w:hAnsi="Source Sans Pro SemiBold" w:cs="Calibri"/>
                <w:color w:val="000000"/>
                <w:sz w:val="16"/>
                <w:szCs w:val="16"/>
              </w:rPr>
            </w:pPr>
          </w:p>
        </w:tc>
      </w:tr>
      <w:tr w:rsidR="00CA7629" w:rsidRPr="00D83536" w14:paraId="69DA179D" w14:textId="77777777" w:rsidTr="003F10D0">
        <w:trPr>
          <w:trHeight w:val="1440"/>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C6FAE"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21</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520BC" w14:textId="77777777" w:rsidR="00CA7629" w:rsidRPr="00D83536" w:rsidRDefault="00CA7629"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TECZKA Z gumką A4</w:t>
            </w:r>
            <w:r w:rsidRPr="00D83536">
              <w:rPr>
                <w:rFonts w:ascii="Source Sans Pro SemiBold" w:hAnsi="Source Sans Pro SemiBold" w:cs="Calibri"/>
                <w:color w:val="000000"/>
                <w:sz w:val="16"/>
                <w:szCs w:val="16"/>
              </w:rPr>
              <w:br/>
              <w:t>Karton pokryty lakierem drukarskim o wysokim połysku. Rozmiar: 232 x 320 mm, 3 skrzydłowa, zamykana pionowo gumką w kolorze teczki Gramatura: 300 g/m²</w:t>
            </w:r>
            <w:r w:rsidRPr="00D83536">
              <w:rPr>
                <w:rFonts w:ascii="Source Sans Pro SemiBold" w:hAnsi="Source Sans Pro SemiBold" w:cs="Calibri"/>
                <w:color w:val="000000"/>
                <w:sz w:val="16"/>
                <w:szCs w:val="16"/>
              </w:rPr>
              <w:br/>
              <w:t>Dostępne kolory: czarny, czerwony, zielony, niebieski, żółty, pomarańczowy, biały, fioletowy, różowy, jasnoniebieski.</w:t>
            </w:r>
          </w:p>
        </w:tc>
        <w:tc>
          <w:tcPr>
            <w:tcW w:w="1641" w:type="dxa"/>
            <w:tcBorders>
              <w:top w:val="single" w:sz="4" w:space="0" w:color="auto"/>
              <w:left w:val="single" w:sz="4" w:space="0" w:color="auto"/>
              <w:bottom w:val="single" w:sz="4" w:space="0" w:color="auto"/>
              <w:right w:val="single" w:sz="4" w:space="0" w:color="auto"/>
            </w:tcBorders>
          </w:tcPr>
          <w:p w14:paraId="45157A74" w14:textId="77777777" w:rsidR="00CA7629" w:rsidRPr="00D83536"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789C8"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DAF1A"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10</w:t>
            </w:r>
          </w:p>
        </w:tc>
        <w:tc>
          <w:tcPr>
            <w:tcW w:w="794" w:type="dxa"/>
            <w:tcBorders>
              <w:top w:val="single" w:sz="4" w:space="0" w:color="auto"/>
              <w:left w:val="single" w:sz="4" w:space="0" w:color="auto"/>
              <w:bottom w:val="single" w:sz="4" w:space="0" w:color="auto"/>
              <w:right w:val="single" w:sz="4" w:space="0" w:color="auto"/>
            </w:tcBorders>
          </w:tcPr>
          <w:p w14:paraId="29732C13" w14:textId="77777777" w:rsidR="00CA7629" w:rsidRPr="00D83536" w:rsidRDefault="00CA7629"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auto"/>
              <w:right w:val="single" w:sz="4" w:space="0" w:color="auto"/>
            </w:tcBorders>
          </w:tcPr>
          <w:p w14:paraId="426E8E26" w14:textId="77777777" w:rsidR="00CA7629" w:rsidRPr="00D83536" w:rsidRDefault="00CA7629" w:rsidP="003F10D0">
            <w:pPr>
              <w:jc w:val="center"/>
              <w:rPr>
                <w:rFonts w:ascii="Source Sans Pro SemiBold" w:hAnsi="Source Sans Pro SemiBold" w:cs="Calibri"/>
                <w:color w:val="000000"/>
                <w:sz w:val="16"/>
                <w:szCs w:val="16"/>
              </w:rPr>
            </w:pPr>
          </w:p>
        </w:tc>
        <w:tc>
          <w:tcPr>
            <w:tcW w:w="1184" w:type="dxa"/>
            <w:tcBorders>
              <w:top w:val="single" w:sz="4" w:space="0" w:color="auto"/>
              <w:left w:val="single" w:sz="4" w:space="0" w:color="auto"/>
              <w:bottom w:val="single" w:sz="4" w:space="0" w:color="auto"/>
              <w:right w:val="single" w:sz="4" w:space="0" w:color="auto"/>
            </w:tcBorders>
          </w:tcPr>
          <w:p w14:paraId="265018F4" w14:textId="77777777" w:rsidR="00CA7629" w:rsidRPr="00D83536" w:rsidRDefault="00CA7629" w:rsidP="003F10D0">
            <w:pPr>
              <w:jc w:val="center"/>
              <w:rPr>
                <w:rFonts w:ascii="Source Sans Pro SemiBold" w:hAnsi="Source Sans Pro SemiBold" w:cs="Calibri"/>
                <w:color w:val="000000"/>
                <w:sz w:val="16"/>
                <w:szCs w:val="16"/>
              </w:rPr>
            </w:pPr>
          </w:p>
        </w:tc>
      </w:tr>
      <w:tr w:rsidR="00CA7629" w:rsidRPr="00D83536" w14:paraId="4D2741AC" w14:textId="77777777" w:rsidTr="003F10D0">
        <w:trPr>
          <w:trHeight w:val="1478"/>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8CD1B"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22</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1744E" w14:textId="77777777" w:rsidR="00CA7629" w:rsidRPr="00D83536" w:rsidRDefault="00CA7629"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TECZKA kartonowa wiązana</w:t>
            </w:r>
            <w:r w:rsidRPr="00D83536">
              <w:rPr>
                <w:rFonts w:ascii="Source Sans Pro SemiBold" w:hAnsi="Source Sans Pro SemiBold" w:cs="Calibri"/>
                <w:color w:val="000000"/>
                <w:sz w:val="16"/>
                <w:szCs w:val="16"/>
              </w:rPr>
              <w:t xml:space="preserve">, do przenoszenia i przechowywania dokumentów. </w:t>
            </w:r>
            <w:r w:rsidRPr="00D83536">
              <w:rPr>
                <w:rFonts w:ascii="Source Sans Pro SemiBold" w:hAnsi="Source Sans Pro SemiBold" w:cs="Calibri"/>
                <w:color w:val="000000"/>
                <w:sz w:val="16"/>
                <w:szCs w:val="16"/>
              </w:rPr>
              <w:br/>
              <w:t xml:space="preserve"> Teczka wiązana wyposażona w tasiemki.</w:t>
            </w:r>
            <w:r w:rsidRPr="00D83536">
              <w:rPr>
                <w:rFonts w:ascii="Source Sans Pro SemiBold" w:hAnsi="Source Sans Pro SemiBold" w:cs="Calibri"/>
                <w:color w:val="000000"/>
                <w:sz w:val="16"/>
                <w:szCs w:val="16"/>
              </w:rPr>
              <w:br/>
              <w:t xml:space="preserve"> Posiada trzy wewnętrzne klapki zabezpieczające dokumenty przed wypadnięciem.</w:t>
            </w:r>
            <w:r w:rsidRPr="00D83536">
              <w:rPr>
                <w:rFonts w:ascii="Source Sans Pro SemiBold" w:hAnsi="Source Sans Pro SemiBold" w:cs="Calibri"/>
                <w:color w:val="000000"/>
                <w:sz w:val="16"/>
                <w:szCs w:val="16"/>
              </w:rPr>
              <w:br/>
              <w:t xml:space="preserve"> Wykonana z ekologicznej biało-szarej tektury bezkwasowej pH 7,5-9,5.</w:t>
            </w:r>
            <w:r w:rsidRPr="00D83536">
              <w:rPr>
                <w:rFonts w:ascii="Source Sans Pro SemiBold" w:hAnsi="Source Sans Pro SemiBold" w:cs="Calibri"/>
                <w:color w:val="000000"/>
                <w:sz w:val="16"/>
                <w:szCs w:val="16"/>
              </w:rPr>
              <w:br/>
              <w:t xml:space="preserve"> Gramatura: 300 g/m2.</w:t>
            </w:r>
            <w:r w:rsidRPr="00D83536">
              <w:rPr>
                <w:rFonts w:ascii="Source Sans Pro SemiBold" w:hAnsi="Source Sans Pro SemiBold" w:cs="Calibri"/>
                <w:color w:val="000000"/>
                <w:sz w:val="16"/>
                <w:szCs w:val="16"/>
              </w:rPr>
              <w:br/>
              <w:t xml:space="preserve"> Format: A4</w:t>
            </w:r>
          </w:p>
        </w:tc>
        <w:tc>
          <w:tcPr>
            <w:tcW w:w="1641" w:type="dxa"/>
            <w:tcBorders>
              <w:top w:val="single" w:sz="4" w:space="0" w:color="auto"/>
              <w:left w:val="single" w:sz="4" w:space="0" w:color="auto"/>
              <w:bottom w:val="single" w:sz="4" w:space="0" w:color="auto"/>
              <w:right w:val="single" w:sz="4" w:space="0" w:color="auto"/>
            </w:tcBorders>
          </w:tcPr>
          <w:p w14:paraId="2387929A" w14:textId="77777777" w:rsidR="00CA7629" w:rsidRPr="00D83536"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FF59D"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E4F71"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50</w:t>
            </w:r>
          </w:p>
        </w:tc>
        <w:tc>
          <w:tcPr>
            <w:tcW w:w="794" w:type="dxa"/>
            <w:tcBorders>
              <w:top w:val="single" w:sz="4" w:space="0" w:color="auto"/>
              <w:left w:val="single" w:sz="4" w:space="0" w:color="auto"/>
              <w:bottom w:val="single" w:sz="4" w:space="0" w:color="auto"/>
              <w:right w:val="single" w:sz="4" w:space="0" w:color="auto"/>
            </w:tcBorders>
          </w:tcPr>
          <w:p w14:paraId="754A7FDC" w14:textId="77777777" w:rsidR="00CA7629" w:rsidRPr="00D83536" w:rsidRDefault="00CA7629"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auto"/>
              <w:right w:val="single" w:sz="4" w:space="0" w:color="auto"/>
            </w:tcBorders>
          </w:tcPr>
          <w:p w14:paraId="461804A5" w14:textId="77777777" w:rsidR="00CA7629" w:rsidRPr="00D83536" w:rsidRDefault="00CA7629" w:rsidP="003F10D0">
            <w:pPr>
              <w:jc w:val="center"/>
              <w:rPr>
                <w:rFonts w:ascii="Source Sans Pro SemiBold" w:hAnsi="Source Sans Pro SemiBold" w:cs="Calibri"/>
                <w:color w:val="000000"/>
                <w:sz w:val="16"/>
                <w:szCs w:val="16"/>
              </w:rPr>
            </w:pPr>
          </w:p>
        </w:tc>
        <w:tc>
          <w:tcPr>
            <w:tcW w:w="1184" w:type="dxa"/>
            <w:tcBorders>
              <w:top w:val="single" w:sz="4" w:space="0" w:color="auto"/>
              <w:left w:val="single" w:sz="4" w:space="0" w:color="auto"/>
              <w:bottom w:val="single" w:sz="4" w:space="0" w:color="auto"/>
              <w:right w:val="single" w:sz="4" w:space="0" w:color="auto"/>
            </w:tcBorders>
          </w:tcPr>
          <w:p w14:paraId="2277132C" w14:textId="77777777" w:rsidR="00CA7629" w:rsidRPr="00D83536" w:rsidRDefault="00CA7629" w:rsidP="003F10D0">
            <w:pPr>
              <w:jc w:val="center"/>
              <w:rPr>
                <w:rFonts w:ascii="Source Sans Pro SemiBold" w:hAnsi="Source Sans Pro SemiBold" w:cs="Calibri"/>
                <w:color w:val="000000"/>
                <w:sz w:val="16"/>
                <w:szCs w:val="16"/>
              </w:rPr>
            </w:pPr>
          </w:p>
        </w:tc>
      </w:tr>
      <w:tr w:rsidR="00CA7629" w:rsidRPr="00D83536" w14:paraId="59152CF3" w14:textId="77777777" w:rsidTr="003F10D0">
        <w:trPr>
          <w:trHeight w:val="720"/>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F3048"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lastRenderedPageBreak/>
              <w:t>23</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C4154" w14:textId="77777777" w:rsidR="00CA7629" w:rsidRPr="00D83536" w:rsidRDefault="00CA7629"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ZAKŁADKI INDEKSUJĄCE papierowe w kształcie strzałek</w:t>
            </w:r>
            <w:r w:rsidRPr="00D83536">
              <w:rPr>
                <w:rFonts w:ascii="Source Sans Pro SemiBold" w:hAnsi="Source Sans Pro SemiBold" w:cs="Calibri"/>
                <w:color w:val="000000"/>
                <w:sz w:val="16"/>
                <w:szCs w:val="16"/>
              </w:rPr>
              <w:br/>
              <w:t xml:space="preserve">Zakładki papierowe, samoprzylepne , w kształcie strzałek, o wymiarach 12mmx45mm, opakowanie zawiera 7 różnokolorowych szt  po 25 kartek. </w:t>
            </w:r>
          </w:p>
        </w:tc>
        <w:tc>
          <w:tcPr>
            <w:tcW w:w="1641" w:type="dxa"/>
            <w:tcBorders>
              <w:top w:val="single" w:sz="4" w:space="0" w:color="auto"/>
              <w:left w:val="single" w:sz="4" w:space="0" w:color="auto"/>
              <w:bottom w:val="single" w:sz="4" w:space="0" w:color="auto"/>
              <w:right w:val="single" w:sz="4" w:space="0" w:color="auto"/>
            </w:tcBorders>
          </w:tcPr>
          <w:p w14:paraId="34230111" w14:textId="77777777" w:rsidR="00CA7629" w:rsidRPr="00D83536"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CC2F1"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F6241"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4</w:t>
            </w:r>
          </w:p>
        </w:tc>
        <w:tc>
          <w:tcPr>
            <w:tcW w:w="794" w:type="dxa"/>
            <w:tcBorders>
              <w:top w:val="single" w:sz="4" w:space="0" w:color="auto"/>
              <w:left w:val="single" w:sz="4" w:space="0" w:color="auto"/>
              <w:bottom w:val="single" w:sz="4" w:space="0" w:color="auto"/>
              <w:right w:val="single" w:sz="4" w:space="0" w:color="auto"/>
            </w:tcBorders>
          </w:tcPr>
          <w:p w14:paraId="6669351F" w14:textId="77777777" w:rsidR="00CA7629" w:rsidRPr="00D83536" w:rsidRDefault="00CA7629"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auto"/>
              <w:right w:val="single" w:sz="4" w:space="0" w:color="auto"/>
            </w:tcBorders>
          </w:tcPr>
          <w:p w14:paraId="6D27DA79" w14:textId="77777777" w:rsidR="00CA7629" w:rsidRPr="00D83536" w:rsidRDefault="00CA7629" w:rsidP="003F10D0">
            <w:pPr>
              <w:jc w:val="center"/>
              <w:rPr>
                <w:rFonts w:ascii="Source Sans Pro SemiBold" w:hAnsi="Source Sans Pro SemiBold" w:cs="Calibri"/>
                <w:color w:val="000000"/>
                <w:sz w:val="16"/>
                <w:szCs w:val="16"/>
              </w:rPr>
            </w:pPr>
          </w:p>
        </w:tc>
        <w:tc>
          <w:tcPr>
            <w:tcW w:w="1184" w:type="dxa"/>
            <w:tcBorders>
              <w:top w:val="single" w:sz="4" w:space="0" w:color="auto"/>
              <w:left w:val="single" w:sz="4" w:space="0" w:color="auto"/>
              <w:bottom w:val="single" w:sz="4" w:space="0" w:color="auto"/>
              <w:right w:val="single" w:sz="4" w:space="0" w:color="auto"/>
            </w:tcBorders>
          </w:tcPr>
          <w:p w14:paraId="2CF54999" w14:textId="77777777" w:rsidR="00CA7629" w:rsidRPr="00D83536" w:rsidRDefault="00CA7629" w:rsidP="003F10D0">
            <w:pPr>
              <w:jc w:val="center"/>
              <w:rPr>
                <w:rFonts w:ascii="Source Sans Pro SemiBold" w:hAnsi="Source Sans Pro SemiBold" w:cs="Calibri"/>
                <w:color w:val="000000"/>
                <w:sz w:val="16"/>
                <w:szCs w:val="16"/>
              </w:rPr>
            </w:pPr>
          </w:p>
        </w:tc>
      </w:tr>
      <w:tr w:rsidR="00CA7629" w:rsidRPr="00D83536" w14:paraId="2A860526" w14:textId="77777777" w:rsidTr="003F10D0">
        <w:trPr>
          <w:trHeight w:val="1643"/>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A533A"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24</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78F98" w14:textId="77777777" w:rsidR="00CA7629" w:rsidRPr="00D83536" w:rsidRDefault="00CA7629"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ZSZYWACZ  do 30 kartek  na zszywki 24/6</w:t>
            </w:r>
            <w:r w:rsidRPr="00D83536">
              <w:rPr>
                <w:rFonts w:ascii="Source Sans Pro SemiBold" w:hAnsi="Source Sans Pro SemiBold" w:cs="Calibri"/>
                <w:color w:val="000000"/>
                <w:sz w:val="16"/>
                <w:szCs w:val="16"/>
              </w:rPr>
              <w:br/>
              <w:t xml:space="preserve"> obudowa i mechanizm metalowe, na ramieniu plastikowy (ABS) element wykończenia</w:t>
            </w:r>
            <w:r w:rsidRPr="00D83536">
              <w:rPr>
                <w:rFonts w:ascii="Source Sans Pro SemiBold" w:hAnsi="Source Sans Pro SemiBold" w:cs="Calibri"/>
                <w:color w:val="000000"/>
                <w:sz w:val="16"/>
                <w:szCs w:val="16"/>
              </w:rPr>
              <w:br/>
              <w:t>na zszywki nr 24/6, 26/6</w:t>
            </w:r>
            <w:r w:rsidRPr="00D83536">
              <w:rPr>
                <w:rFonts w:ascii="Source Sans Pro SemiBold" w:hAnsi="Source Sans Pro SemiBold" w:cs="Calibri"/>
                <w:color w:val="000000"/>
                <w:sz w:val="16"/>
                <w:szCs w:val="16"/>
              </w:rPr>
              <w:br/>
              <w:t>w magazynku mieści się 100 zszywek</w:t>
            </w:r>
            <w:r w:rsidRPr="00D83536">
              <w:rPr>
                <w:rFonts w:ascii="Source Sans Pro SemiBold" w:hAnsi="Source Sans Pro SemiBold" w:cs="Calibri"/>
                <w:color w:val="000000"/>
                <w:sz w:val="16"/>
                <w:szCs w:val="16"/>
              </w:rPr>
              <w:br/>
              <w:t>głębokość wsunięcia kartki 50mm</w:t>
            </w:r>
            <w:r w:rsidRPr="00D83536">
              <w:rPr>
                <w:rFonts w:ascii="Source Sans Pro SemiBold" w:hAnsi="Source Sans Pro SemiBold" w:cs="Calibri"/>
                <w:color w:val="000000"/>
                <w:sz w:val="16"/>
                <w:szCs w:val="16"/>
              </w:rPr>
              <w:br/>
              <w:t>zszywanie: zamknięte, otwarte, tapicerskie</w:t>
            </w:r>
            <w:r w:rsidRPr="00D83536">
              <w:rPr>
                <w:rFonts w:ascii="Source Sans Pro SemiBold" w:hAnsi="Source Sans Pro SemiBold" w:cs="Calibri"/>
                <w:color w:val="000000"/>
                <w:sz w:val="16"/>
                <w:szCs w:val="16"/>
              </w:rPr>
              <w:br/>
              <w:t>podstawa przeciwpoślizgowa</w:t>
            </w:r>
          </w:p>
        </w:tc>
        <w:tc>
          <w:tcPr>
            <w:tcW w:w="1641" w:type="dxa"/>
            <w:tcBorders>
              <w:top w:val="single" w:sz="4" w:space="0" w:color="auto"/>
              <w:left w:val="single" w:sz="4" w:space="0" w:color="auto"/>
              <w:bottom w:val="single" w:sz="4" w:space="0" w:color="auto"/>
              <w:right w:val="single" w:sz="4" w:space="0" w:color="auto"/>
            </w:tcBorders>
          </w:tcPr>
          <w:p w14:paraId="5B1C848C" w14:textId="77777777" w:rsidR="00CA7629" w:rsidRPr="00D83536"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5CFE4"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5404A"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2</w:t>
            </w:r>
          </w:p>
        </w:tc>
        <w:tc>
          <w:tcPr>
            <w:tcW w:w="794" w:type="dxa"/>
            <w:tcBorders>
              <w:top w:val="single" w:sz="4" w:space="0" w:color="auto"/>
              <w:left w:val="single" w:sz="4" w:space="0" w:color="auto"/>
              <w:bottom w:val="single" w:sz="4" w:space="0" w:color="auto"/>
              <w:right w:val="single" w:sz="4" w:space="0" w:color="auto"/>
            </w:tcBorders>
          </w:tcPr>
          <w:p w14:paraId="030FFE13" w14:textId="77777777" w:rsidR="00CA7629" w:rsidRPr="00D83536" w:rsidRDefault="00CA7629"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auto"/>
              <w:right w:val="single" w:sz="4" w:space="0" w:color="auto"/>
            </w:tcBorders>
          </w:tcPr>
          <w:p w14:paraId="1792D24E" w14:textId="77777777" w:rsidR="00CA7629" w:rsidRPr="00D83536" w:rsidRDefault="00CA7629" w:rsidP="003F10D0">
            <w:pPr>
              <w:jc w:val="center"/>
              <w:rPr>
                <w:rFonts w:ascii="Source Sans Pro SemiBold" w:hAnsi="Source Sans Pro SemiBold" w:cs="Calibri"/>
                <w:color w:val="000000"/>
                <w:sz w:val="16"/>
                <w:szCs w:val="16"/>
              </w:rPr>
            </w:pPr>
          </w:p>
        </w:tc>
        <w:tc>
          <w:tcPr>
            <w:tcW w:w="1184" w:type="dxa"/>
            <w:tcBorders>
              <w:top w:val="single" w:sz="4" w:space="0" w:color="auto"/>
              <w:left w:val="single" w:sz="4" w:space="0" w:color="auto"/>
              <w:bottom w:val="single" w:sz="4" w:space="0" w:color="auto"/>
              <w:right w:val="single" w:sz="4" w:space="0" w:color="auto"/>
            </w:tcBorders>
          </w:tcPr>
          <w:p w14:paraId="769AC50A" w14:textId="77777777" w:rsidR="00CA7629" w:rsidRPr="00D83536" w:rsidRDefault="00CA7629" w:rsidP="003F10D0">
            <w:pPr>
              <w:jc w:val="center"/>
              <w:rPr>
                <w:rFonts w:ascii="Source Sans Pro SemiBold" w:hAnsi="Source Sans Pro SemiBold" w:cs="Calibri"/>
                <w:color w:val="000000"/>
                <w:sz w:val="16"/>
                <w:szCs w:val="16"/>
              </w:rPr>
            </w:pPr>
          </w:p>
        </w:tc>
      </w:tr>
      <w:tr w:rsidR="00CA7629" w:rsidRPr="00D83536" w14:paraId="3FDB691C" w14:textId="77777777" w:rsidTr="003F10D0">
        <w:trPr>
          <w:trHeight w:val="2125"/>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047A9"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25</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A1BD3" w14:textId="77777777" w:rsidR="00CA7629" w:rsidRPr="00D83536" w:rsidRDefault="00CA7629"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BIUWAR A2 Kalendarz na kolejny rok</w:t>
            </w:r>
            <w:r w:rsidRPr="00D83536">
              <w:rPr>
                <w:rFonts w:ascii="Source Sans Pro SemiBold" w:hAnsi="Source Sans Pro SemiBold" w:cs="Calibri"/>
                <w:b/>
                <w:bCs/>
                <w:color w:val="000000"/>
                <w:sz w:val="16"/>
                <w:szCs w:val="16"/>
              </w:rPr>
              <w:br/>
              <w:t>kalendarzowy</w:t>
            </w:r>
            <w:r w:rsidRPr="00D83536">
              <w:rPr>
                <w:rFonts w:ascii="Source Sans Pro SemiBold" w:hAnsi="Source Sans Pro SemiBold" w:cs="Calibri"/>
                <w:color w:val="000000"/>
                <w:sz w:val="16"/>
                <w:szCs w:val="16"/>
              </w:rPr>
              <w:t>. Biuwar drukowany na</w:t>
            </w:r>
            <w:r w:rsidRPr="00D83536">
              <w:rPr>
                <w:rFonts w:ascii="Source Sans Pro SemiBold" w:hAnsi="Source Sans Pro SemiBold" w:cs="Calibri"/>
                <w:color w:val="000000"/>
                <w:sz w:val="16"/>
                <w:szCs w:val="16"/>
              </w:rPr>
              <w:br/>
              <w:t>papierze offset 80g,30 kartek, spód</w:t>
            </w:r>
            <w:r w:rsidRPr="00D83536">
              <w:rPr>
                <w:rFonts w:ascii="Source Sans Pro SemiBold" w:hAnsi="Source Sans Pro SemiBold" w:cs="Calibri"/>
                <w:color w:val="000000"/>
                <w:sz w:val="16"/>
                <w:szCs w:val="16"/>
              </w:rPr>
              <w:br/>
              <w:t>podklejany kartonem, całość klejona</w:t>
            </w:r>
            <w:r w:rsidRPr="00D83536">
              <w:rPr>
                <w:rFonts w:ascii="Source Sans Pro SemiBold" w:hAnsi="Source Sans Pro SemiBold" w:cs="Calibri"/>
                <w:color w:val="000000"/>
                <w:sz w:val="16"/>
                <w:szCs w:val="16"/>
              </w:rPr>
              <w:br/>
              <w:t>na górnej krawędzi, format netto</w:t>
            </w:r>
            <w:r w:rsidRPr="00D83536">
              <w:rPr>
                <w:rFonts w:ascii="Source Sans Pro SemiBold" w:hAnsi="Source Sans Pro SemiBold" w:cs="Calibri"/>
                <w:color w:val="000000"/>
                <w:sz w:val="16"/>
                <w:szCs w:val="16"/>
              </w:rPr>
              <w:br/>
              <w:t>592x395mm, oznaczone tygodnie w</w:t>
            </w:r>
            <w:r w:rsidRPr="00D83536">
              <w:rPr>
                <w:rFonts w:ascii="Source Sans Pro SemiBold" w:hAnsi="Source Sans Pro SemiBold" w:cs="Calibri"/>
                <w:color w:val="000000"/>
                <w:sz w:val="16"/>
                <w:szCs w:val="16"/>
              </w:rPr>
              <w:br/>
              <w:t>kalendarzu podstawowym, przydatna</w:t>
            </w:r>
            <w:r w:rsidRPr="00D83536">
              <w:rPr>
                <w:rFonts w:ascii="Source Sans Pro SemiBold" w:hAnsi="Source Sans Pro SemiBold" w:cs="Calibri"/>
                <w:color w:val="000000"/>
                <w:sz w:val="16"/>
                <w:szCs w:val="16"/>
              </w:rPr>
              <w:br/>
              <w:t>linijka na każdej ze stron, dni tygodnia</w:t>
            </w:r>
            <w:r w:rsidRPr="00D83536">
              <w:rPr>
                <w:rFonts w:ascii="Source Sans Pro SemiBold" w:hAnsi="Source Sans Pro SemiBold" w:cs="Calibri"/>
                <w:color w:val="000000"/>
                <w:sz w:val="16"/>
                <w:szCs w:val="16"/>
              </w:rPr>
              <w:br/>
              <w:t>na każdej stronie, dolna krawędź</w:t>
            </w:r>
            <w:r w:rsidRPr="00D83536">
              <w:rPr>
                <w:rFonts w:ascii="Source Sans Pro SemiBold" w:hAnsi="Source Sans Pro SemiBold" w:cs="Calibri"/>
                <w:color w:val="000000"/>
                <w:sz w:val="16"/>
                <w:szCs w:val="16"/>
              </w:rPr>
              <w:br/>
              <w:t>zabezpieczona listwą chronną przed</w:t>
            </w:r>
            <w:r w:rsidRPr="00D83536">
              <w:rPr>
                <w:rFonts w:ascii="Source Sans Pro SemiBold" w:hAnsi="Source Sans Pro SemiBold" w:cs="Calibri"/>
                <w:color w:val="000000"/>
                <w:sz w:val="16"/>
                <w:szCs w:val="16"/>
              </w:rPr>
              <w:br/>
              <w:t>zaginaniem kartek.</w:t>
            </w:r>
          </w:p>
        </w:tc>
        <w:tc>
          <w:tcPr>
            <w:tcW w:w="1641" w:type="dxa"/>
            <w:tcBorders>
              <w:top w:val="single" w:sz="4" w:space="0" w:color="auto"/>
              <w:left w:val="single" w:sz="4" w:space="0" w:color="auto"/>
              <w:bottom w:val="single" w:sz="4" w:space="0" w:color="auto"/>
              <w:right w:val="single" w:sz="4" w:space="0" w:color="auto"/>
            </w:tcBorders>
          </w:tcPr>
          <w:p w14:paraId="3C1A4A30" w14:textId="77777777" w:rsidR="00CA7629" w:rsidRPr="00D83536"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CF9CA"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798DE"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4</w:t>
            </w:r>
          </w:p>
        </w:tc>
        <w:tc>
          <w:tcPr>
            <w:tcW w:w="794" w:type="dxa"/>
            <w:tcBorders>
              <w:top w:val="single" w:sz="4" w:space="0" w:color="auto"/>
              <w:left w:val="single" w:sz="4" w:space="0" w:color="auto"/>
              <w:bottom w:val="single" w:sz="4" w:space="0" w:color="auto"/>
              <w:right w:val="single" w:sz="4" w:space="0" w:color="auto"/>
            </w:tcBorders>
          </w:tcPr>
          <w:p w14:paraId="5620585C" w14:textId="77777777" w:rsidR="00CA7629" w:rsidRPr="00D83536" w:rsidRDefault="00CA7629" w:rsidP="003F10D0">
            <w:pPr>
              <w:jc w:val="center"/>
              <w:rPr>
                <w:rFonts w:ascii="Source Sans Pro SemiBold" w:hAnsi="Source Sans Pro SemiBold" w:cs="Calibri"/>
                <w:color w:val="000000"/>
                <w:sz w:val="16"/>
                <w:szCs w:val="16"/>
              </w:rPr>
            </w:pPr>
          </w:p>
        </w:tc>
        <w:tc>
          <w:tcPr>
            <w:tcW w:w="923" w:type="dxa"/>
            <w:tcBorders>
              <w:top w:val="single" w:sz="4" w:space="0" w:color="auto"/>
              <w:left w:val="single" w:sz="4" w:space="0" w:color="auto"/>
              <w:bottom w:val="single" w:sz="4" w:space="0" w:color="auto"/>
              <w:right w:val="single" w:sz="4" w:space="0" w:color="auto"/>
            </w:tcBorders>
          </w:tcPr>
          <w:p w14:paraId="31EAA7DA" w14:textId="77777777" w:rsidR="00CA7629" w:rsidRPr="00D83536" w:rsidRDefault="00CA7629" w:rsidP="003F10D0">
            <w:pPr>
              <w:jc w:val="center"/>
              <w:rPr>
                <w:rFonts w:ascii="Source Sans Pro SemiBold" w:hAnsi="Source Sans Pro SemiBold" w:cs="Calibri"/>
                <w:color w:val="000000"/>
                <w:sz w:val="16"/>
                <w:szCs w:val="16"/>
              </w:rPr>
            </w:pPr>
          </w:p>
        </w:tc>
        <w:tc>
          <w:tcPr>
            <w:tcW w:w="1184" w:type="dxa"/>
            <w:tcBorders>
              <w:top w:val="single" w:sz="4" w:space="0" w:color="auto"/>
              <w:left w:val="single" w:sz="4" w:space="0" w:color="auto"/>
              <w:bottom w:val="single" w:sz="4" w:space="0" w:color="auto"/>
              <w:right w:val="single" w:sz="4" w:space="0" w:color="auto"/>
            </w:tcBorders>
          </w:tcPr>
          <w:p w14:paraId="1236154A" w14:textId="77777777" w:rsidR="00CA7629" w:rsidRPr="00D83536" w:rsidRDefault="00CA7629" w:rsidP="003F10D0">
            <w:pPr>
              <w:jc w:val="center"/>
              <w:rPr>
                <w:rFonts w:ascii="Source Sans Pro SemiBold" w:hAnsi="Source Sans Pro SemiBold" w:cs="Calibri"/>
                <w:color w:val="000000"/>
                <w:sz w:val="16"/>
                <w:szCs w:val="16"/>
              </w:rPr>
            </w:pPr>
          </w:p>
        </w:tc>
      </w:tr>
      <w:tr w:rsidR="00CA7629" w:rsidRPr="00D83536" w14:paraId="1732819D" w14:textId="77777777" w:rsidTr="003F10D0">
        <w:trPr>
          <w:trHeight w:val="480"/>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C3DF9"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26</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25B63" w14:textId="77777777" w:rsidR="00CA7629" w:rsidRPr="00D83536" w:rsidRDefault="00CA7629" w:rsidP="003F10D0">
            <w:pPr>
              <w:rPr>
                <w:rFonts w:ascii="Source Sans Pro SemiBold" w:hAnsi="Source Sans Pro SemiBold" w:cs="Calibri"/>
                <w:sz w:val="16"/>
                <w:szCs w:val="16"/>
              </w:rPr>
            </w:pPr>
            <w:r w:rsidRPr="00D83536">
              <w:rPr>
                <w:rFonts w:ascii="Source Sans Pro SemiBold" w:hAnsi="Source Sans Pro SemiBold" w:cs="Calibri"/>
                <w:sz w:val="16"/>
                <w:szCs w:val="16"/>
              </w:rPr>
              <w:t>kalkulator biurowy, duży, wygodny, czarny, 14-pozycyjny wyświetlacz, automatyczne wyłączanie, panel solarny zasilany baterią.</w:t>
            </w:r>
          </w:p>
        </w:tc>
        <w:tc>
          <w:tcPr>
            <w:tcW w:w="1641" w:type="dxa"/>
            <w:tcBorders>
              <w:top w:val="single" w:sz="4" w:space="0" w:color="auto"/>
              <w:left w:val="single" w:sz="4" w:space="0" w:color="auto"/>
              <w:bottom w:val="single" w:sz="4" w:space="0" w:color="auto"/>
              <w:right w:val="single" w:sz="4" w:space="0" w:color="auto"/>
            </w:tcBorders>
          </w:tcPr>
          <w:p w14:paraId="6B38CE50" w14:textId="77777777" w:rsidR="00CA7629" w:rsidRPr="00D83536" w:rsidRDefault="00CA7629" w:rsidP="003F10D0">
            <w:pPr>
              <w:jc w:val="center"/>
              <w:rPr>
                <w:rFonts w:ascii="Source Sans Pro SemiBold" w:hAnsi="Source Sans Pro SemiBold" w:cs="Calibri"/>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FBBE2" w14:textId="77777777" w:rsidR="00CA7629" w:rsidRPr="00D83536" w:rsidRDefault="00CA7629" w:rsidP="003F10D0">
            <w:pPr>
              <w:jc w:val="center"/>
              <w:rPr>
                <w:rFonts w:ascii="Source Sans Pro SemiBold" w:hAnsi="Source Sans Pro SemiBold" w:cs="Calibri"/>
                <w:sz w:val="16"/>
                <w:szCs w:val="16"/>
              </w:rPr>
            </w:pPr>
            <w:r w:rsidRPr="00D83536">
              <w:rPr>
                <w:rFonts w:ascii="Source Sans Pro SemiBold" w:hAnsi="Source Sans Pro SemiBold" w:cs="Calibri"/>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7D1CC" w14:textId="77777777" w:rsidR="00CA7629" w:rsidRPr="00D83536" w:rsidRDefault="00CA7629" w:rsidP="003F10D0">
            <w:pPr>
              <w:jc w:val="center"/>
              <w:rPr>
                <w:rFonts w:ascii="Source Sans Pro SemiBold" w:hAnsi="Source Sans Pro SemiBold" w:cs="Calibri"/>
                <w:sz w:val="16"/>
                <w:szCs w:val="16"/>
              </w:rPr>
            </w:pPr>
            <w:r w:rsidRPr="00D83536">
              <w:rPr>
                <w:rFonts w:ascii="Source Sans Pro SemiBold" w:hAnsi="Source Sans Pro SemiBold" w:cs="Calibri"/>
                <w:sz w:val="16"/>
                <w:szCs w:val="16"/>
              </w:rPr>
              <w:t>1</w:t>
            </w:r>
          </w:p>
        </w:tc>
        <w:tc>
          <w:tcPr>
            <w:tcW w:w="794" w:type="dxa"/>
            <w:tcBorders>
              <w:top w:val="single" w:sz="4" w:space="0" w:color="auto"/>
              <w:left w:val="single" w:sz="4" w:space="0" w:color="auto"/>
              <w:bottom w:val="single" w:sz="4" w:space="0" w:color="auto"/>
              <w:right w:val="single" w:sz="4" w:space="0" w:color="auto"/>
            </w:tcBorders>
          </w:tcPr>
          <w:p w14:paraId="36687353" w14:textId="77777777" w:rsidR="00CA7629" w:rsidRPr="00D83536" w:rsidRDefault="00CA7629" w:rsidP="003F10D0">
            <w:pPr>
              <w:jc w:val="center"/>
              <w:rPr>
                <w:rFonts w:ascii="Source Sans Pro SemiBold" w:hAnsi="Source Sans Pro SemiBold" w:cs="Calibri"/>
                <w:sz w:val="16"/>
                <w:szCs w:val="16"/>
              </w:rPr>
            </w:pPr>
          </w:p>
        </w:tc>
        <w:tc>
          <w:tcPr>
            <w:tcW w:w="923" w:type="dxa"/>
            <w:tcBorders>
              <w:top w:val="single" w:sz="4" w:space="0" w:color="auto"/>
              <w:left w:val="single" w:sz="4" w:space="0" w:color="auto"/>
              <w:bottom w:val="single" w:sz="4" w:space="0" w:color="auto"/>
              <w:right w:val="single" w:sz="4" w:space="0" w:color="auto"/>
            </w:tcBorders>
          </w:tcPr>
          <w:p w14:paraId="601D0680" w14:textId="77777777" w:rsidR="00CA7629" w:rsidRPr="00D83536" w:rsidRDefault="00CA7629" w:rsidP="003F10D0">
            <w:pPr>
              <w:jc w:val="center"/>
              <w:rPr>
                <w:rFonts w:ascii="Source Sans Pro SemiBold" w:hAnsi="Source Sans Pro SemiBold" w:cs="Calibri"/>
                <w:sz w:val="16"/>
                <w:szCs w:val="16"/>
              </w:rPr>
            </w:pPr>
          </w:p>
        </w:tc>
        <w:tc>
          <w:tcPr>
            <w:tcW w:w="1184" w:type="dxa"/>
            <w:tcBorders>
              <w:top w:val="single" w:sz="4" w:space="0" w:color="auto"/>
              <w:left w:val="single" w:sz="4" w:space="0" w:color="auto"/>
              <w:bottom w:val="single" w:sz="4" w:space="0" w:color="auto"/>
              <w:right w:val="single" w:sz="4" w:space="0" w:color="auto"/>
            </w:tcBorders>
          </w:tcPr>
          <w:p w14:paraId="548F440D" w14:textId="77777777" w:rsidR="00CA7629" w:rsidRPr="00D83536" w:rsidRDefault="00CA7629" w:rsidP="003F10D0">
            <w:pPr>
              <w:jc w:val="center"/>
              <w:rPr>
                <w:rFonts w:ascii="Source Sans Pro SemiBold" w:hAnsi="Source Sans Pro SemiBold" w:cs="Calibri"/>
                <w:sz w:val="16"/>
                <w:szCs w:val="16"/>
              </w:rPr>
            </w:pPr>
          </w:p>
        </w:tc>
      </w:tr>
      <w:tr w:rsidR="00CA7629" w:rsidRPr="00D83536" w14:paraId="7651C9A4" w14:textId="77777777" w:rsidTr="003F10D0">
        <w:trPr>
          <w:trHeight w:val="300"/>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3242D" w14:textId="77777777" w:rsidR="00CA7629" w:rsidRPr="00D83536" w:rsidRDefault="00CA7629"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27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F9869" w14:textId="77777777" w:rsidR="00CA7629" w:rsidRPr="00D83536" w:rsidRDefault="00CA7629" w:rsidP="003F10D0">
            <w:pPr>
              <w:rPr>
                <w:rFonts w:ascii="Source Sans Pro SemiBold" w:hAnsi="Source Sans Pro SemiBold" w:cs="Calibri"/>
                <w:sz w:val="16"/>
                <w:szCs w:val="16"/>
              </w:rPr>
            </w:pPr>
            <w:r w:rsidRPr="00D83536">
              <w:rPr>
                <w:rFonts w:ascii="Source Sans Pro SemiBold" w:hAnsi="Source Sans Pro SemiBold" w:cs="Calibri"/>
                <w:sz w:val="16"/>
                <w:szCs w:val="16"/>
              </w:rPr>
              <w:t>Sprężone pow</w:t>
            </w:r>
            <w:r>
              <w:rPr>
                <w:rFonts w:ascii="Source Sans Pro SemiBold" w:hAnsi="Source Sans Pro SemiBold" w:cs="Calibri"/>
                <w:sz w:val="16"/>
                <w:szCs w:val="16"/>
              </w:rPr>
              <w:t>ie</w:t>
            </w:r>
            <w:r w:rsidRPr="00D83536">
              <w:rPr>
                <w:rFonts w:ascii="Source Sans Pro SemiBold" w:hAnsi="Source Sans Pro SemiBold" w:cs="Calibri"/>
                <w:sz w:val="16"/>
                <w:szCs w:val="16"/>
              </w:rPr>
              <w:t>trze do czyszczenia klawiatury</w:t>
            </w:r>
            <w:r>
              <w:rPr>
                <w:rFonts w:ascii="Source Sans Pro SemiBold" w:hAnsi="Source Sans Pro SemiBold" w:cs="Calibri"/>
                <w:sz w:val="16"/>
                <w:szCs w:val="16"/>
              </w:rPr>
              <w:t xml:space="preserve"> 600 ML</w:t>
            </w:r>
          </w:p>
        </w:tc>
        <w:tc>
          <w:tcPr>
            <w:tcW w:w="1641" w:type="dxa"/>
            <w:tcBorders>
              <w:top w:val="single" w:sz="4" w:space="0" w:color="auto"/>
              <w:left w:val="single" w:sz="4" w:space="0" w:color="auto"/>
              <w:bottom w:val="single" w:sz="4" w:space="0" w:color="auto"/>
              <w:right w:val="single" w:sz="4" w:space="0" w:color="auto"/>
            </w:tcBorders>
          </w:tcPr>
          <w:p w14:paraId="2376A141" w14:textId="77777777" w:rsidR="00CA7629" w:rsidRPr="00D83536" w:rsidRDefault="00CA7629" w:rsidP="003F10D0">
            <w:pPr>
              <w:jc w:val="center"/>
              <w:rPr>
                <w:rFonts w:ascii="Source Sans Pro SemiBold" w:hAnsi="Source Sans Pro SemiBold" w:cs="Calibri"/>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4FB6E" w14:textId="77777777" w:rsidR="00CA7629" w:rsidRPr="00D83536" w:rsidRDefault="00CA7629" w:rsidP="003F10D0">
            <w:pPr>
              <w:jc w:val="center"/>
              <w:rPr>
                <w:rFonts w:ascii="Source Sans Pro SemiBold" w:hAnsi="Source Sans Pro SemiBold" w:cs="Calibri"/>
                <w:sz w:val="16"/>
                <w:szCs w:val="16"/>
              </w:rPr>
            </w:pPr>
            <w:r w:rsidRPr="00D83536">
              <w:rPr>
                <w:rFonts w:ascii="Source Sans Pro SemiBold" w:hAnsi="Source Sans Pro SemiBold" w:cs="Calibri"/>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E6302" w14:textId="77777777" w:rsidR="00CA7629" w:rsidRPr="00D83536" w:rsidRDefault="00CA7629" w:rsidP="003F10D0">
            <w:pPr>
              <w:jc w:val="center"/>
              <w:rPr>
                <w:rFonts w:ascii="Source Sans Pro SemiBold" w:hAnsi="Source Sans Pro SemiBold" w:cs="Calibri"/>
                <w:sz w:val="16"/>
                <w:szCs w:val="16"/>
              </w:rPr>
            </w:pPr>
            <w:r w:rsidRPr="00D83536">
              <w:rPr>
                <w:rFonts w:ascii="Source Sans Pro SemiBold" w:hAnsi="Source Sans Pro SemiBold" w:cs="Calibri"/>
                <w:sz w:val="16"/>
                <w:szCs w:val="16"/>
              </w:rPr>
              <w:t>3</w:t>
            </w:r>
          </w:p>
        </w:tc>
        <w:tc>
          <w:tcPr>
            <w:tcW w:w="794" w:type="dxa"/>
            <w:tcBorders>
              <w:top w:val="single" w:sz="4" w:space="0" w:color="auto"/>
              <w:left w:val="single" w:sz="4" w:space="0" w:color="auto"/>
              <w:bottom w:val="single" w:sz="4" w:space="0" w:color="auto"/>
              <w:right w:val="single" w:sz="4" w:space="0" w:color="auto"/>
            </w:tcBorders>
          </w:tcPr>
          <w:p w14:paraId="3E291879" w14:textId="77777777" w:rsidR="00CA7629" w:rsidRPr="00D83536" w:rsidRDefault="00CA7629" w:rsidP="003F10D0">
            <w:pPr>
              <w:jc w:val="center"/>
              <w:rPr>
                <w:rFonts w:ascii="Source Sans Pro SemiBold" w:hAnsi="Source Sans Pro SemiBold" w:cs="Calibri"/>
                <w:sz w:val="16"/>
                <w:szCs w:val="16"/>
              </w:rPr>
            </w:pPr>
          </w:p>
        </w:tc>
        <w:tc>
          <w:tcPr>
            <w:tcW w:w="923" w:type="dxa"/>
            <w:tcBorders>
              <w:top w:val="single" w:sz="4" w:space="0" w:color="auto"/>
              <w:left w:val="single" w:sz="4" w:space="0" w:color="auto"/>
              <w:bottom w:val="single" w:sz="4" w:space="0" w:color="auto"/>
              <w:right w:val="single" w:sz="4" w:space="0" w:color="auto"/>
            </w:tcBorders>
          </w:tcPr>
          <w:p w14:paraId="499C9E24" w14:textId="77777777" w:rsidR="00CA7629" w:rsidRPr="00D83536" w:rsidRDefault="00CA7629" w:rsidP="003F10D0">
            <w:pPr>
              <w:jc w:val="center"/>
              <w:rPr>
                <w:rFonts w:ascii="Source Sans Pro SemiBold" w:hAnsi="Source Sans Pro SemiBold" w:cs="Calibri"/>
                <w:sz w:val="16"/>
                <w:szCs w:val="16"/>
              </w:rPr>
            </w:pPr>
          </w:p>
        </w:tc>
        <w:tc>
          <w:tcPr>
            <w:tcW w:w="1184" w:type="dxa"/>
            <w:tcBorders>
              <w:top w:val="single" w:sz="4" w:space="0" w:color="auto"/>
              <w:left w:val="single" w:sz="4" w:space="0" w:color="auto"/>
              <w:bottom w:val="single" w:sz="4" w:space="0" w:color="auto"/>
              <w:right w:val="single" w:sz="4" w:space="0" w:color="auto"/>
            </w:tcBorders>
          </w:tcPr>
          <w:p w14:paraId="186BB029" w14:textId="77777777" w:rsidR="00CA7629" w:rsidRPr="00D83536" w:rsidRDefault="00CA7629" w:rsidP="003F10D0">
            <w:pPr>
              <w:jc w:val="center"/>
              <w:rPr>
                <w:rFonts w:ascii="Source Sans Pro SemiBold" w:hAnsi="Source Sans Pro SemiBold" w:cs="Calibri"/>
                <w:sz w:val="16"/>
                <w:szCs w:val="16"/>
              </w:rPr>
            </w:pPr>
          </w:p>
        </w:tc>
      </w:tr>
    </w:tbl>
    <w:p w14:paraId="42B8BD30" w14:textId="77777777" w:rsidR="00F038FB" w:rsidRPr="000F5175" w:rsidRDefault="00F038FB" w:rsidP="000F5175">
      <w:pPr>
        <w:spacing w:before="120" w:after="120"/>
        <w:jc w:val="both"/>
        <w:rPr>
          <w:rFonts w:ascii="Source Sans Pro" w:hAnsi="Source Sans Pro" w:cs="Arial"/>
          <w:b/>
          <w:color w:val="0000FF"/>
          <w:sz w:val="20"/>
          <w:szCs w:val="20"/>
        </w:rPr>
      </w:pPr>
    </w:p>
    <w:p w14:paraId="23FD6E52" w14:textId="256AB8FC" w:rsidR="00DA73DB" w:rsidRPr="00ED589C" w:rsidRDefault="004857F6" w:rsidP="00DA73DB">
      <w:pPr>
        <w:spacing w:before="120" w:after="120"/>
        <w:jc w:val="both"/>
        <w:rPr>
          <w:rFonts w:ascii="Source Sans Pro" w:hAnsi="Source Sans Pro" w:cs="Arial"/>
          <w:b/>
          <w:color w:val="0000FF"/>
          <w:sz w:val="20"/>
          <w:szCs w:val="20"/>
        </w:rPr>
      </w:pPr>
      <w:r w:rsidRPr="00ED589C">
        <w:rPr>
          <w:rFonts w:ascii="Source Sans Pro" w:hAnsi="Source Sans Pro" w:cs="Arial"/>
          <w:b/>
          <w:color w:val="0000FF"/>
          <w:sz w:val="20"/>
          <w:szCs w:val="20"/>
        </w:rPr>
        <w:t>Część  13</w:t>
      </w:r>
    </w:p>
    <w:p w14:paraId="5259C0D1" w14:textId="77777777" w:rsidR="000F5175" w:rsidRDefault="000F5175" w:rsidP="00DF2B59">
      <w:pPr>
        <w:jc w:val="both"/>
        <w:rPr>
          <w:rFonts w:ascii="Source Sans Pro" w:hAnsi="Source Sans Pro"/>
          <w:sz w:val="20"/>
          <w:szCs w:val="20"/>
        </w:rPr>
      </w:pPr>
    </w:p>
    <w:tbl>
      <w:tblPr>
        <w:tblW w:w="9634" w:type="dxa"/>
        <w:tblCellMar>
          <w:left w:w="70" w:type="dxa"/>
          <w:right w:w="70" w:type="dxa"/>
        </w:tblCellMar>
        <w:tblLook w:val="04A0" w:firstRow="1" w:lastRow="0" w:firstColumn="1" w:lastColumn="0" w:noHBand="0" w:noVBand="1"/>
      </w:tblPr>
      <w:tblGrid>
        <w:gridCol w:w="580"/>
        <w:gridCol w:w="2533"/>
        <w:gridCol w:w="1636"/>
        <w:gridCol w:w="1052"/>
        <w:gridCol w:w="709"/>
        <w:gridCol w:w="1214"/>
        <w:gridCol w:w="911"/>
        <w:gridCol w:w="999"/>
      </w:tblGrid>
      <w:tr w:rsidR="00CA7629" w:rsidRPr="00CA7629" w14:paraId="1E24659F" w14:textId="77777777" w:rsidTr="003F10D0">
        <w:trPr>
          <w:trHeight w:val="750"/>
        </w:trPr>
        <w:tc>
          <w:tcPr>
            <w:tcW w:w="5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FCD8AEB" w14:textId="77777777" w:rsidR="00CA7629" w:rsidRPr="00CA7629" w:rsidRDefault="00CA7629" w:rsidP="003F10D0">
            <w:pPr>
              <w:jc w:val="center"/>
              <w:rPr>
                <w:rFonts w:ascii="Source Sans Pro SemiBold" w:hAnsi="Source Sans Pro SemiBold" w:cs="Calibri"/>
                <w:b/>
                <w:bCs/>
                <w:sz w:val="16"/>
                <w:szCs w:val="16"/>
              </w:rPr>
            </w:pPr>
            <w:r w:rsidRPr="00CA7629">
              <w:rPr>
                <w:rFonts w:ascii="Source Sans Pro SemiBold" w:hAnsi="Source Sans Pro SemiBold" w:cs="Calibri"/>
                <w:b/>
                <w:bCs/>
                <w:sz w:val="16"/>
                <w:szCs w:val="16"/>
              </w:rPr>
              <w:t>LP</w:t>
            </w:r>
          </w:p>
        </w:tc>
        <w:tc>
          <w:tcPr>
            <w:tcW w:w="26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B5756CD" w14:textId="77777777" w:rsidR="00CA7629" w:rsidRPr="00CA7629" w:rsidRDefault="00CA7629" w:rsidP="003F10D0">
            <w:pPr>
              <w:jc w:val="center"/>
              <w:rPr>
                <w:rFonts w:ascii="Source Sans Pro SemiBold" w:hAnsi="Source Sans Pro SemiBold" w:cs="Calibri"/>
                <w:b/>
                <w:bCs/>
                <w:sz w:val="16"/>
                <w:szCs w:val="16"/>
              </w:rPr>
            </w:pPr>
            <w:r w:rsidRPr="00CA7629">
              <w:rPr>
                <w:rFonts w:ascii="Source Sans Pro SemiBold" w:hAnsi="Source Sans Pro SemiBold" w:cs="Calibri"/>
                <w:b/>
                <w:bCs/>
                <w:sz w:val="16"/>
                <w:szCs w:val="16"/>
              </w:rPr>
              <w:t>Artykuł</w:t>
            </w:r>
          </w:p>
        </w:tc>
        <w:tc>
          <w:tcPr>
            <w:tcW w:w="1680" w:type="dxa"/>
            <w:tcBorders>
              <w:top w:val="single" w:sz="8" w:space="0" w:color="4472C4"/>
              <w:left w:val="single" w:sz="8" w:space="0" w:color="4472C4"/>
              <w:bottom w:val="single" w:sz="4" w:space="0" w:color="9BC2E6"/>
              <w:right w:val="single" w:sz="8" w:space="0" w:color="4472C4"/>
            </w:tcBorders>
            <w:shd w:val="clear" w:color="auto" w:fill="E7E6E6" w:themeFill="background2"/>
          </w:tcPr>
          <w:p w14:paraId="20A9D303" w14:textId="77777777" w:rsidR="00CA7629" w:rsidRPr="00CA7629" w:rsidRDefault="00CA7629" w:rsidP="003F10D0">
            <w:pPr>
              <w:jc w:val="center"/>
              <w:rPr>
                <w:rFonts w:ascii="Source Sans Pro SemiBold" w:hAnsi="Source Sans Pro SemiBold" w:cs="Calibri"/>
                <w:b/>
                <w:bCs/>
                <w:sz w:val="16"/>
                <w:szCs w:val="16"/>
              </w:rPr>
            </w:pPr>
            <w:r w:rsidRPr="00CA7629">
              <w:rPr>
                <w:rFonts w:ascii="Source Sans Pro SemiBold" w:hAnsi="Source Sans Pro SemiBold" w:cs="Calibri"/>
                <w:b/>
                <w:bCs/>
                <w:color w:val="000000"/>
                <w:sz w:val="16"/>
                <w:szCs w:val="16"/>
              </w:rPr>
              <w:t xml:space="preserve">Nazwa oferowanego przedmiotu zgodnego z OPZ nazwa/producenta typ/model/ </w:t>
            </w:r>
            <w:r w:rsidRPr="00CA7629">
              <w:rPr>
                <w:rFonts w:ascii="Source Sans Pro SemiBold" w:hAnsi="Source Sans Pro SemiBold" w:cs="Calibri"/>
                <w:b/>
                <w:bCs/>
                <w:color w:val="FF0000"/>
                <w:sz w:val="16"/>
                <w:szCs w:val="16"/>
              </w:rPr>
              <w:t>(wypełnia Wykonawca)</w:t>
            </w:r>
          </w:p>
        </w:tc>
        <w:tc>
          <w:tcPr>
            <w:tcW w:w="1067"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2E10DA14" w14:textId="77777777" w:rsidR="00CA7629" w:rsidRPr="00CA7629" w:rsidRDefault="00CA7629" w:rsidP="003F10D0">
            <w:pPr>
              <w:jc w:val="center"/>
              <w:rPr>
                <w:rFonts w:ascii="Source Sans Pro SemiBold" w:hAnsi="Source Sans Pro SemiBold" w:cs="Calibri"/>
                <w:b/>
                <w:bCs/>
                <w:sz w:val="16"/>
                <w:szCs w:val="16"/>
              </w:rPr>
            </w:pPr>
            <w:r w:rsidRPr="00CA7629">
              <w:rPr>
                <w:rFonts w:ascii="Source Sans Pro SemiBold" w:hAnsi="Source Sans Pro SemiBold" w:cs="Calibri"/>
                <w:b/>
                <w:bCs/>
                <w:color w:val="000000"/>
                <w:sz w:val="16"/>
                <w:szCs w:val="16"/>
              </w:rPr>
              <w:t>Jednostka miary</w:t>
            </w:r>
          </w:p>
        </w:tc>
        <w:tc>
          <w:tcPr>
            <w:tcW w:w="709" w:type="dxa"/>
            <w:tcBorders>
              <w:top w:val="single" w:sz="8" w:space="0" w:color="4472C4"/>
              <w:left w:val="single" w:sz="8" w:space="0" w:color="4472C4"/>
              <w:bottom w:val="single" w:sz="4" w:space="0" w:color="9BC2E6"/>
              <w:right w:val="nil"/>
            </w:tcBorders>
            <w:shd w:val="clear" w:color="auto" w:fill="E7E6E6" w:themeFill="background2"/>
            <w:vAlign w:val="center"/>
            <w:hideMark/>
          </w:tcPr>
          <w:p w14:paraId="578B0FC0" w14:textId="77777777" w:rsidR="00CA7629" w:rsidRPr="00CA7629" w:rsidRDefault="00CA7629" w:rsidP="003F10D0">
            <w:pPr>
              <w:jc w:val="center"/>
              <w:rPr>
                <w:rFonts w:ascii="Source Sans Pro SemiBold" w:hAnsi="Source Sans Pro SemiBold" w:cs="Calibri"/>
                <w:b/>
                <w:bCs/>
                <w:sz w:val="16"/>
                <w:szCs w:val="16"/>
              </w:rPr>
            </w:pPr>
            <w:r w:rsidRPr="00CA7629">
              <w:rPr>
                <w:rFonts w:ascii="Source Sans Pro SemiBold" w:hAnsi="Source Sans Pro SemiBold" w:cs="Calibri"/>
                <w:b/>
                <w:bCs/>
                <w:color w:val="000000"/>
                <w:sz w:val="16"/>
                <w:szCs w:val="16"/>
              </w:rPr>
              <w:t xml:space="preserve">LICZBA SZTUK </w:t>
            </w:r>
          </w:p>
        </w:tc>
        <w:tc>
          <w:tcPr>
            <w:tcW w:w="930"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0CE81477" w14:textId="77777777" w:rsidR="00CA7629" w:rsidRPr="00CA7629" w:rsidRDefault="00CA7629" w:rsidP="003F10D0">
            <w:pPr>
              <w:jc w:val="center"/>
              <w:rPr>
                <w:rFonts w:ascii="Source Sans Pro SemiBold" w:hAnsi="Source Sans Pro SemiBold" w:cs="Calibri"/>
                <w:b/>
                <w:bCs/>
                <w:sz w:val="16"/>
                <w:szCs w:val="16"/>
              </w:rPr>
            </w:pPr>
            <w:r w:rsidRPr="00CA7629">
              <w:rPr>
                <w:rFonts w:ascii="Source Sans Pro SemiBold" w:hAnsi="Source Sans Pro SemiBold" w:cs="Calibri"/>
                <w:b/>
                <w:bCs/>
                <w:color w:val="000000"/>
                <w:sz w:val="16"/>
                <w:szCs w:val="16"/>
              </w:rPr>
              <w:t>CENA JEDNOSTKOWA NETTO [zł]</w:t>
            </w:r>
          </w:p>
        </w:tc>
        <w:tc>
          <w:tcPr>
            <w:tcW w:w="930"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3E65D94B" w14:textId="77777777" w:rsidR="00CA7629" w:rsidRPr="00CA7629" w:rsidRDefault="00CA7629" w:rsidP="003F10D0">
            <w:pPr>
              <w:jc w:val="center"/>
              <w:rPr>
                <w:rFonts w:ascii="Source Sans Pro SemiBold" w:hAnsi="Source Sans Pro SemiBold" w:cs="Calibri"/>
                <w:b/>
                <w:bCs/>
                <w:sz w:val="16"/>
                <w:szCs w:val="16"/>
              </w:rPr>
            </w:pPr>
            <w:r w:rsidRPr="00CA7629">
              <w:rPr>
                <w:rFonts w:ascii="Source Sans Pro SemiBold" w:hAnsi="Source Sans Pro SemiBold" w:cs="Calibri"/>
                <w:b/>
                <w:bCs/>
                <w:color w:val="000000"/>
                <w:sz w:val="16"/>
                <w:szCs w:val="16"/>
              </w:rPr>
              <w:t xml:space="preserve">WARTOŚĆ </w:t>
            </w:r>
            <w:r w:rsidRPr="00CA7629">
              <w:rPr>
                <w:rFonts w:ascii="Source Sans Pro SemiBold" w:hAnsi="Source Sans Pro SemiBold" w:cs="Calibri"/>
                <w:b/>
                <w:bCs/>
                <w:color w:val="000000"/>
                <w:sz w:val="16"/>
                <w:szCs w:val="16"/>
              </w:rPr>
              <w:br/>
              <w:t>NETTO [zł]</w:t>
            </w:r>
          </w:p>
        </w:tc>
        <w:tc>
          <w:tcPr>
            <w:tcW w:w="1062"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644DF7B2" w14:textId="77777777" w:rsidR="00CA7629" w:rsidRPr="00CA7629" w:rsidRDefault="00CA7629" w:rsidP="003F10D0">
            <w:pPr>
              <w:jc w:val="center"/>
              <w:rPr>
                <w:rFonts w:ascii="Source Sans Pro SemiBold" w:hAnsi="Source Sans Pro SemiBold" w:cs="Calibri"/>
                <w:b/>
                <w:bCs/>
                <w:sz w:val="16"/>
                <w:szCs w:val="16"/>
              </w:rPr>
            </w:pPr>
            <w:r w:rsidRPr="00CA7629">
              <w:rPr>
                <w:rFonts w:ascii="Source Sans Pro SemiBold" w:hAnsi="Source Sans Pro SemiBold" w:cs="Calibri"/>
                <w:b/>
                <w:bCs/>
                <w:color w:val="000000"/>
                <w:sz w:val="16"/>
                <w:szCs w:val="16"/>
              </w:rPr>
              <w:t xml:space="preserve">Wartość BRUTTO [zł] </w:t>
            </w:r>
            <w:r w:rsidRPr="00CA7629">
              <w:rPr>
                <w:rFonts w:ascii="Source Sans Pro SemiBold" w:hAnsi="Source Sans Pro SemiBold" w:cs="Calibri"/>
                <w:b/>
                <w:bCs/>
                <w:color w:val="000000"/>
                <w:sz w:val="16"/>
                <w:szCs w:val="16"/>
              </w:rPr>
              <w:br/>
              <w:t>dla VAT 23%</w:t>
            </w:r>
          </w:p>
        </w:tc>
      </w:tr>
      <w:tr w:rsidR="00CA7629" w:rsidRPr="00CA7629" w14:paraId="232F54B5" w14:textId="77777777" w:rsidTr="003F10D0">
        <w:trPr>
          <w:trHeight w:val="216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B4532"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lastRenderedPageBreak/>
              <w:t>1</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A9775" w14:textId="77777777" w:rsidR="00CA7629" w:rsidRPr="00CA7629" w:rsidRDefault="00CA7629" w:rsidP="003F10D0">
            <w:pPr>
              <w:rPr>
                <w:rFonts w:ascii="Source Sans Pro SemiBold" w:hAnsi="Source Sans Pro SemiBold" w:cs="Calibri"/>
                <w:sz w:val="16"/>
                <w:szCs w:val="16"/>
              </w:rPr>
            </w:pPr>
            <w:r w:rsidRPr="00CA7629">
              <w:rPr>
                <w:rFonts w:ascii="Source Sans Pro SemiBold" w:hAnsi="Source Sans Pro SemiBold" w:cs="Calibri"/>
                <w:b/>
                <w:bCs/>
                <w:sz w:val="16"/>
                <w:szCs w:val="16"/>
              </w:rPr>
              <w:t>BATERIE ALKALICZNE AA</w:t>
            </w:r>
            <w:r w:rsidRPr="00CA7629">
              <w:rPr>
                <w:rFonts w:ascii="Source Sans Pro SemiBold" w:hAnsi="Source Sans Pro SemiBold" w:cs="Calibri"/>
                <w:sz w:val="16"/>
                <w:szCs w:val="16"/>
              </w:rPr>
              <w:t xml:space="preserve"> LR6/AA x 4</w:t>
            </w:r>
            <w:r w:rsidRPr="00CA7629">
              <w:rPr>
                <w:rFonts w:ascii="Source Sans Pro SemiBold" w:hAnsi="Source Sans Pro SemiBold" w:cs="Calibri"/>
                <w:sz w:val="16"/>
                <w:szCs w:val="16"/>
              </w:rPr>
              <w:br/>
              <w:t xml:space="preserve"> bateria alkaliczna przeznaczona do codziennego użytku zarówno do urządzeń o wysokim jak i średnim poborze mocy. </w:t>
            </w:r>
            <w:r w:rsidRPr="00CA7629">
              <w:rPr>
                <w:rFonts w:ascii="Source Sans Pro SemiBold" w:hAnsi="Source Sans Pro SemiBold" w:cs="Calibri"/>
                <w:sz w:val="16"/>
                <w:szCs w:val="16"/>
              </w:rPr>
              <w:br/>
              <w:t>Oznaczenie typu baterii : Bateria alkaliczna</w:t>
            </w:r>
            <w:r w:rsidRPr="00CA7629">
              <w:rPr>
                <w:rFonts w:ascii="Source Sans Pro SemiBold" w:hAnsi="Source Sans Pro SemiBold" w:cs="Calibri"/>
                <w:sz w:val="16"/>
                <w:szCs w:val="16"/>
              </w:rPr>
              <w:br/>
              <w:t>Oznaczenie rozmiaru baterii :</w:t>
            </w:r>
            <w:r w:rsidRPr="00CA7629">
              <w:rPr>
                <w:rFonts w:ascii="Source Sans Pro SemiBold" w:hAnsi="Source Sans Pro SemiBold" w:cs="Calibri"/>
                <w:b/>
                <w:bCs/>
                <w:sz w:val="16"/>
                <w:szCs w:val="16"/>
              </w:rPr>
              <w:t xml:space="preserve"> R6 / AA</w:t>
            </w:r>
            <w:r w:rsidRPr="00CA7629">
              <w:rPr>
                <w:rFonts w:ascii="Source Sans Pro SemiBold" w:hAnsi="Source Sans Pro SemiBold" w:cs="Calibri"/>
                <w:sz w:val="16"/>
                <w:szCs w:val="16"/>
              </w:rPr>
              <w:br/>
              <w:t>Napięcie [V] : 1,50</w:t>
            </w:r>
            <w:r w:rsidRPr="00CA7629">
              <w:rPr>
                <w:rFonts w:ascii="Source Sans Pro SemiBold" w:hAnsi="Source Sans Pro SemiBold" w:cs="Calibri"/>
                <w:sz w:val="16"/>
                <w:szCs w:val="16"/>
              </w:rPr>
              <w:br/>
            </w:r>
            <w:r w:rsidRPr="00CA7629">
              <w:rPr>
                <w:rFonts w:ascii="Source Sans Pro SemiBold" w:hAnsi="Source Sans Pro SemiBold" w:cs="Calibri"/>
                <w:b/>
                <w:bCs/>
                <w:sz w:val="16"/>
                <w:szCs w:val="16"/>
              </w:rPr>
              <w:t xml:space="preserve">Zawartość opakowania : blister 4 sztuki.                    </w:t>
            </w:r>
            <w:r w:rsidRPr="00CA7629">
              <w:rPr>
                <w:rFonts w:ascii="Source Sans Pro SemiBold" w:hAnsi="Source Sans Pro SemiBold" w:cs="Calibri"/>
                <w:sz w:val="16"/>
                <w:szCs w:val="16"/>
              </w:rPr>
              <w:br/>
              <w:t>Minimalny termin przydatności :  24 miesiące</w:t>
            </w:r>
          </w:p>
        </w:tc>
        <w:tc>
          <w:tcPr>
            <w:tcW w:w="1680" w:type="dxa"/>
            <w:tcBorders>
              <w:top w:val="single" w:sz="4" w:space="0" w:color="auto"/>
              <w:left w:val="single" w:sz="4" w:space="0" w:color="auto"/>
              <w:bottom w:val="single" w:sz="4" w:space="0" w:color="auto"/>
              <w:right w:val="single" w:sz="4" w:space="0" w:color="auto"/>
            </w:tcBorders>
          </w:tcPr>
          <w:p w14:paraId="7F114CED" w14:textId="77777777" w:rsidR="00CA7629" w:rsidRPr="00CA7629" w:rsidRDefault="00CA7629" w:rsidP="003F10D0">
            <w:pPr>
              <w:jc w:val="center"/>
              <w:rPr>
                <w:rFonts w:ascii="Source Sans Pro SemiBold" w:hAnsi="Source Sans Pro SemiBold" w:cs="Calibri"/>
                <w:sz w:val="16"/>
                <w:szCs w:val="16"/>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10FBD"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5B860"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3</w:t>
            </w:r>
          </w:p>
        </w:tc>
        <w:tc>
          <w:tcPr>
            <w:tcW w:w="930" w:type="dxa"/>
            <w:tcBorders>
              <w:top w:val="single" w:sz="4" w:space="0" w:color="auto"/>
              <w:left w:val="single" w:sz="4" w:space="0" w:color="auto"/>
              <w:bottom w:val="single" w:sz="4" w:space="0" w:color="auto"/>
              <w:right w:val="single" w:sz="4" w:space="0" w:color="auto"/>
            </w:tcBorders>
          </w:tcPr>
          <w:p w14:paraId="26FF183D" w14:textId="77777777" w:rsidR="00CA7629" w:rsidRPr="00CA7629" w:rsidRDefault="00CA7629" w:rsidP="003F10D0">
            <w:pPr>
              <w:jc w:val="center"/>
              <w:rPr>
                <w:rFonts w:ascii="Source Sans Pro SemiBold" w:hAnsi="Source Sans Pro SemiBold" w:cs="Calibri"/>
                <w:sz w:val="16"/>
                <w:szCs w:val="16"/>
              </w:rPr>
            </w:pPr>
          </w:p>
        </w:tc>
        <w:tc>
          <w:tcPr>
            <w:tcW w:w="930" w:type="dxa"/>
            <w:tcBorders>
              <w:top w:val="single" w:sz="4" w:space="0" w:color="auto"/>
              <w:left w:val="single" w:sz="4" w:space="0" w:color="auto"/>
              <w:bottom w:val="single" w:sz="4" w:space="0" w:color="auto"/>
              <w:right w:val="single" w:sz="4" w:space="0" w:color="auto"/>
            </w:tcBorders>
          </w:tcPr>
          <w:p w14:paraId="23519C13" w14:textId="77777777" w:rsidR="00CA7629" w:rsidRPr="00CA7629" w:rsidRDefault="00CA7629" w:rsidP="003F10D0">
            <w:pPr>
              <w:jc w:val="center"/>
              <w:rPr>
                <w:rFonts w:ascii="Source Sans Pro SemiBold" w:hAnsi="Source Sans Pro SemiBold" w:cs="Calibri"/>
                <w:sz w:val="16"/>
                <w:szCs w:val="16"/>
              </w:rPr>
            </w:pPr>
          </w:p>
        </w:tc>
        <w:tc>
          <w:tcPr>
            <w:tcW w:w="1062" w:type="dxa"/>
            <w:tcBorders>
              <w:top w:val="single" w:sz="4" w:space="0" w:color="auto"/>
              <w:left w:val="single" w:sz="4" w:space="0" w:color="auto"/>
              <w:bottom w:val="single" w:sz="4" w:space="0" w:color="auto"/>
              <w:right w:val="single" w:sz="4" w:space="0" w:color="auto"/>
            </w:tcBorders>
          </w:tcPr>
          <w:p w14:paraId="0CDD5C6C" w14:textId="77777777" w:rsidR="00CA7629" w:rsidRPr="00CA7629" w:rsidRDefault="00CA7629" w:rsidP="003F10D0">
            <w:pPr>
              <w:jc w:val="center"/>
              <w:rPr>
                <w:rFonts w:ascii="Source Sans Pro SemiBold" w:hAnsi="Source Sans Pro SemiBold" w:cs="Calibri"/>
                <w:sz w:val="16"/>
                <w:szCs w:val="16"/>
              </w:rPr>
            </w:pPr>
          </w:p>
        </w:tc>
      </w:tr>
      <w:tr w:rsidR="00CA7629" w:rsidRPr="00CA7629" w14:paraId="1E9970D1" w14:textId="77777777" w:rsidTr="003F10D0">
        <w:trPr>
          <w:trHeight w:val="148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16371"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2</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0CF07" w14:textId="77777777" w:rsidR="00CA7629" w:rsidRPr="00CA7629" w:rsidRDefault="00CA7629" w:rsidP="003F10D0">
            <w:pPr>
              <w:rPr>
                <w:rFonts w:ascii="Source Sans Pro SemiBold" w:hAnsi="Source Sans Pro SemiBold" w:cs="Calibri"/>
                <w:sz w:val="16"/>
                <w:szCs w:val="16"/>
              </w:rPr>
            </w:pPr>
            <w:r w:rsidRPr="00CA7629">
              <w:rPr>
                <w:rFonts w:ascii="Source Sans Pro SemiBold" w:hAnsi="Source Sans Pro SemiBold" w:cs="Calibri"/>
                <w:b/>
                <w:bCs/>
                <w:sz w:val="16"/>
                <w:szCs w:val="16"/>
              </w:rPr>
              <w:t>Bateria alkaliczna Alkaline Power 6LR61/9V (R9*)</w:t>
            </w:r>
            <w:r w:rsidRPr="00CA7629">
              <w:rPr>
                <w:rFonts w:ascii="Source Sans Pro SemiBold" w:hAnsi="Source Sans Pro SemiBold" w:cs="Calibri"/>
                <w:sz w:val="16"/>
                <w:szCs w:val="16"/>
              </w:rPr>
              <w:br/>
              <w:t xml:space="preserve">Bateria alkaliczna przeznaczona do codziennego użytku zarówno do urządzeń o wysokim jak i średnim poborze mocy. W urządzeniach tych zapewnia dłuższe działanie w porównaniu do zwykłych baterii węglowo - cynkowych.      </w:t>
            </w:r>
          </w:p>
        </w:tc>
        <w:tc>
          <w:tcPr>
            <w:tcW w:w="1680" w:type="dxa"/>
            <w:tcBorders>
              <w:top w:val="single" w:sz="4" w:space="0" w:color="auto"/>
              <w:left w:val="single" w:sz="4" w:space="0" w:color="auto"/>
              <w:bottom w:val="single" w:sz="4" w:space="0" w:color="auto"/>
              <w:right w:val="single" w:sz="4" w:space="0" w:color="auto"/>
            </w:tcBorders>
          </w:tcPr>
          <w:p w14:paraId="6B730560" w14:textId="77777777" w:rsidR="00CA7629" w:rsidRPr="00CA7629" w:rsidRDefault="00CA7629" w:rsidP="003F10D0">
            <w:pPr>
              <w:jc w:val="center"/>
              <w:rPr>
                <w:rFonts w:ascii="Source Sans Pro SemiBold" w:hAnsi="Source Sans Pro SemiBold" w:cs="Calibri"/>
                <w:sz w:val="16"/>
                <w:szCs w:val="16"/>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218CE"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E6417"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3</w:t>
            </w:r>
          </w:p>
        </w:tc>
        <w:tc>
          <w:tcPr>
            <w:tcW w:w="930" w:type="dxa"/>
            <w:tcBorders>
              <w:top w:val="single" w:sz="4" w:space="0" w:color="auto"/>
              <w:left w:val="single" w:sz="4" w:space="0" w:color="auto"/>
              <w:bottom w:val="single" w:sz="4" w:space="0" w:color="auto"/>
              <w:right w:val="single" w:sz="4" w:space="0" w:color="auto"/>
            </w:tcBorders>
          </w:tcPr>
          <w:p w14:paraId="6E72843E" w14:textId="77777777" w:rsidR="00CA7629" w:rsidRPr="00CA7629" w:rsidRDefault="00CA7629" w:rsidP="003F10D0">
            <w:pPr>
              <w:jc w:val="center"/>
              <w:rPr>
                <w:rFonts w:ascii="Source Sans Pro SemiBold" w:hAnsi="Source Sans Pro SemiBold" w:cs="Calibri"/>
                <w:sz w:val="16"/>
                <w:szCs w:val="16"/>
              </w:rPr>
            </w:pPr>
          </w:p>
        </w:tc>
        <w:tc>
          <w:tcPr>
            <w:tcW w:w="930" w:type="dxa"/>
            <w:tcBorders>
              <w:top w:val="single" w:sz="4" w:space="0" w:color="auto"/>
              <w:left w:val="single" w:sz="4" w:space="0" w:color="auto"/>
              <w:bottom w:val="single" w:sz="4" w:space="0" w:color="auto"/>
              <w:right w:val="single" w:sz="4" w:space="0" w:color="auto"/>
            </w:tcBorders>
          </w:tcPr>
          <w:p w14:paraId="3A484013" w14:textId="77777777" w:rsidR="00CA7629" w:rsidRPr="00CA7629" w:rsidRDefault="00CA7629" w:rsidP="003F10D0">
            <w:pPr>
              <w:jc w:val="center"/>
              <w:rPr>
                <w:rFonts w:ascii="Source Sans Pro SemiBold" w:hAnsi="Source Sans Pro SemiBold" w:cs="Calibri"/>
                <w:sz w:val="16"/>
                <w:szCs w:val="16"/>
              </w:rPr>
            </w:pPr>
          </w:p>
        </w:tc>
        <w:tc>
          <w:tcPr>
            <w:tcW w:w="1062" w:type="dxa"/>
            <w:tcBorders>
              <w:top w:val="single" w:sz="4" w:space="0" w:color="auto"/>
              <w:left w:val="single" w:sz="4" w:space="0" w:color="auto"/>
              <w:bottom w:val="single" w:sz="4" w:space="0" w:color="auto"/>
              <w:right w:val="single" w:sz="4" w:space="0" w:color="auto"/>
            </w:tcBorders>
          </w:tcPr>
          <w:p w14:paraId="00CEF4FE" w14:textId="77777777" w:rsidR="00CA7629" w:rsidRPr="00CA7629" w:rsidRDefault="00CA7629" w:rsidP="003F10D0">
            <w:pPr>
              <w:jc w:val="center"/>
              <w:rPr>
                <w:rFonts w:ascii="Source Sans Pro SemiBold" w:hAnsi="Source Sans Pro SemiBold" w:cs="Calibri"/>
                <w:sz w:val="16"/>
                <w:szCs w:val="16"/>
              </w:rPr>
            </w:pPr>
          </w:p>
        </w:tc>
      </w:tr>
      <w:tr w:rsidR="00CA7629" w:rsidRPr="00CA7629" w14:paraId="2F8082EE" w14:textId="77777777" w:rsidTr="003F10D0">
        <w:trPr>
          <w:trHeight w:val="213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9D2C5"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3</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7DAE5" w14:textId="77777777" w:rsidR="00CA7629" w:rsidRPr="00CA7629" w:rsidRDefault="00CA7629" w:rsidP="003F10D0">
            <w:pPr>
              <w:rPr>
                <w:rFonts w:ascii="Source Sans Pro SemiBold" w:hAnsi="Source Sans Pro SemiBold" w:cs="Calibri"/>
                <w:sz w:val="16"/>
                <w:szCs w:val="16"/>
              </w:rPr>
            </w:pPr>
            <w:r w:rsidRPr="00CA7629">
              <w:rPr>
                <w:rFonts w:ascii="Source Sans Pro SemiBold" w:hAnsi="Source Sans Pro SemiBold" w:cs="Calibri"/>
                <w:b/>
                <w:bCs/>
                <w:sz w:val="16"/>
                <w:szCs w:val="16"/>
              </w:rPr>
              <w:t>OŁÓWEK AUTOMATYCZNY z gumką 0,7 mm</w:t>
            </w:r>
            <w:r w:rsidRPr="00CA7629">
              <w:rPr>
                <w:rFonts w:ascii="Source Sans Pro SemiBold" w:hAnsi="Source Sans Pro SemiBold" w:cs="Calibri"/>
                <w:sz w:val="16"/>
                <w:szCs w:val="16"/>
              </w:rPr>
              <w:br/>
              <w:t>Ołówek z 3 grafitami HB, każdy o długości 9 cm. Szacowana długość linii pisania to 10 000 m. Grafity HB z polimerów wielkocząsteczkowych, połączenie grafitu i żywic syntetycznych odporne na złamania. Transparentna obudowa o średnicy 8,1 mm, długość z gumką 14,9 cm. Wysuwane zamknięcie, typ materiału - tworzywo sztuczne. 0,15 x 0,06 x 0,03 cm; 80 g.</w:t>
            </w:r>
            <w:r w:rsidRPr="00CA7629">
              <w:rPr>
                <w:rFonts w:ascii="Source Sans Pro SemiBold" w:hAnsi="Source Sans Pro SemiBold" w:cs="Calibri"/>
                <w:sz w:val="16"/>
                <w:szCs w:val="16"/>
              </w:rPr>
              <w:br/>
              <w:t>Opakowanie 12 sztuk.</w:t>
            </w:r>
          </w:p>
        </w:tc>
        <w:tc>
          <w:tcPr>
            <w:tcW w:w="1680" w:type="dxa"/>
            <w:tcBorders>
              <w:top w:val="single" w:sz="4" w:space="0" w:color="auto"/>
              <w:left w:val="single" w:sz="4" w:space="0" w:color="auto"/>
              <w:bottom w:val="single" w:sz="4" w:space="0" w:color="auto"/>
              <w:right w:val="single" w:sz="4" w:space="0" w:color="auto"/>
            </w:tcBorders>
          </w:tcPr>
          <w:p w14:paraId="5C456712" w14:textId="77777777" w:rsidR="00CA7629" w:rsidRPr="00CA7629" w:rsidRDefault="00CA7629" w:rsidP="003F10D0">
            <w:pPr>
              <w:jc w:val="center"/>
              <w:rPr>
                <w:rFonts w:ascii="Source Sans Pro SemiBold" w:hAnsi="Source Sans Pro SemiBold" w:cs="Calibri"/>
                <w:sz w:val="16"/>
                <w:szCs w:val="16"/>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FFC3F"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CED81"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1</w:t>
            </w:r>
          </w:p>
        </w:tc>
        <w:tc>
          <w:tcPr>
            <w:tcW w:w="930" w:type="dxa"/>
            <w:tcBorders>
              <w:top w:val="single" w:sz="4" w:space="0" w:color="auto"/>
              <w:left w:val="single" w:sz="4" w:space="0" w:color="auto"/>
              <w:bottom w:val="single" w:sz="4" w:space="0" w:color="auto"/>
              <w:right w:val="single" w:sz="4" w:space="0" w:color="auto"/>
            </w:tcBorders>
          </w:tcPr>
          <w:p w14:paraId="1BC04801" w14:textId="77777777" w:rsidR="00CA7629" w:rsidRPr="00CA7629" w:rsidRDefault="00CA7629" w:rsidP="003F10D0">
            <w:pPr>
              <w:jc w:val="center"/>
              <w:rPr>
                <w:rFonts w:ascii="Source Sans Pro SemiBold" w:hAnsi="Source Sans Pro SemiBold" w:cs="Calibri"/>
                <w:sz w:val="16"/>
                <w:szCs w:val="16"/>
              </w:rPr>
            </w:pPr>
          </w:p>
        </w:tc>
        <w:tc>
          <w:tcPr>
            <w:tcW w:w="930" w:type="dxa"/>
            <w:tcBorders>
              <w:top w:val="single" w:sz="4" w:space="0" w:color="auto"/>
              <w:left w:val="single" w:sz="4" w:space="0" w:color="auto"/>
              <w:bottom w:val="single" w:sz="4" w:space="0" w:color="auto"/>
              <w:right w:val="single" w:sz="4" w:space="0" w:color="auto"/>
            </w:tcBorders>
          </w:tcPr>
          <w:p w14:paraId="3A97158C" w14:textId="77777777" w:rsidR="00CA7629" w:rsidRPr="00CA7629" w:rsidRDefault="00CA7629" w:rsidP="003F10D0">
            <w:pPr>
              <w:jc w:val="center"/>
              <w:rPr>
                <w:rFonts w:ascii="Source Sans Pro SemiBold" w:hAnsi="Source Sans Pro SemiBold" w:cs="Calibri"/>
                <w:sz w:val="16"/>
                <w:szCs w:val="16"/>
              </w:rPr>
            </w:pPr>
          </w:p>
        </w:tc>
        <w:tc>
          <w:tcPr>
            <w:tcW w:w="1062" w:type="dxa"/>
            <w:tcBorders>
              <w:top w:val="single" w:sz="4" w:space="0" w:color="auto"/>
              <w:left w:val="single" w:sz="4" w:space="0" w:color="auto"/>
              <w:bottom w:val="single" w:sz="4" w:space="0" w:color="auto"/>
              <w:right w:val="single" w:sz="4" w:space="0" w:color="auto"/>
            </w:tcBorders>
          </w:tcPr>
          <w:p w14:paraId="512264C4" w14:textId="77777777" w:rsidR="00CA7629" w:rsidRPr="00CA7629" w:rsidRDefault="00CA7629" w:rsidP="003F10D0">
            <w:pPr>
              <w:jc w:val="center"/>
              <w:rPr>
                <w:rFonts w:ascii="Source Sans Pro SemiBold" w:hAnsi="Source Sans Pro SemiBold" w:cs="Calibri"/>
                <w:sz w:val="16"/>
                <w:szCs w:val="16"/>
              </w:rPr>
            </w:pPr>
          </w:p>
        </w:tc>
      </w:tr>
      <w:tr w:rsidR="00CA7629" w:rsidRPr="00CA7629" w14:paraId="0B9E470D" w14:textId="77777777" w:rsidTr="003F10D0">
        <w:trPr>
          <w:trHeight w:val="21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BA220"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4</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79245" w14:textId="77777777" w:rsidR="00CA7629" w:rsidRPr="00CA7629" w:rsidRDefault="00CA7629" w:rsidP="003F10D0">
            <w:pPr>
              <w:rPr>
                <w:rFonts w:ascii="Source Sans Pro SemiBold" w:hAnsi="Source Sans Pro SemiBold" w:cs="Calibri"/>
                <w:sz w:val="16"/>
                <w:szCs w:val="16"/>
              </w:rPr>
            </w:pPr>
            <w:r w:rsidRPr="00CA7629">
              <w:rPr>
                <w:rFonts w:ascii="Source Sans Pro SemiBold" w:hAnsi="Source Sans Pro SemiBold" w:cs="Calibri"/>
                <w:b/>
                <w:bCs/>
                <w:sz w:val="16"/>
                <w:szCs w:val="16"/>
              </w:rPr>
              <w:t xml:space="preserve">GRAFITY DO OŁÓWKÓW 0.7mm HB </w:t>
            </w:r>
            <w:r w:rsidRPr="00CA7629">
              <w:rPr>
                <w:rFonts w:ascii="Source Sans Pro SemiBold" w:hAnsi="Source Sans Pro SemiBold" w:cs="Calibri"/>
                <w:sz w:val="16"/>
                <w:szCs w:val="16"/>
              </w:rPr>
              <w:t xml:space="preserve"> nie zawierają szkodliwych substancji,</w:t>
            </w:r>
            <w:r w:rsidRPr="00CA7629">
              <w:rPr>
                <w:rFonts w:ascii="Source Sans Pro SemiBold" w:hAnsi="Source Sans Pro SemiBold" w:cs="Calibri"/>
                <w:sz w:val="16"/>
                <w:szCs w:val="16"/>
              </w:rPr>
              <w:br/>
              <w:t>Grafitowe wkłady do ołówków automatycznych. Połączenie syntetycznej żywicy, grafitu i węgla. Tworzą w ten sposób wyjątkowo trwałe i jednocześnie elastyczne wkłady ołówkowe. Przetestowane, nie zawierają substancji szkodliwych. Pasuje do wszystkich ołówków automatycznych z wkładami 0.7 mm.</w:t>
            </w:r>
            <w:r w:rsidRPr="00CA7629">
              <w:rPr>
                <w:rFonts w:ascii="Source Sans Pro SemiBold" w:hAnsi="Source Sans Pro SemiBold" w:cs="Calibri"/>
                <w:sz w:val="16"/>
                <w:szCs w:val="16"/>
              </w:rPr>
              <w:br/>
              <w:t>12 sztuk w opakowaniu.</w:t>
            </w:r>
          </w:p>
        </w:tc>
        <w:tc>
          <w:tcPr>
            <w:tcW w:w="1680" w:type="dxa"/>
            <w:tcBorders>
              <w:top w:val="single" w:sz="4" w:space="0" w:color="auto"/>
              <w:left w:val="single" w:sz="4" w:space="0" w:color="auto"/>
              <w:bottom w:val="single" w:sz="4" w:space="0" w:color="auto"/>
              <w:right w:val="single" w:sz="4" w:space="0" w:color="auto"/>
            </w:tcBorders>
          </w:tcPr>
          <w:p w14:paraId="38B34998" w14:textId="77777777" w:rsidR="00CA7629" w:rsidRPr="00CA7629" w:rsidRDefault="00CA7629" w:rsidP="003F10D0">
            <w:pPr>
              <w:jc w:val="center"/>
              <w:rPr>
                <w:rFonts w:ascii="Source Sans Pro SemiBold" w:hAnsi="Source Sans Pro SemiBold" w:cs="Calibri"/>
                <w:sz w:val="16"/>
                <w:szCs w:val="16"/>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B0E9B"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C279A"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1</w:t>
            </w:r>
          </w:p>
        </w:tc>
        <w:tc>
          <w:tcPr>
            <w:tcW w:w="930" w:type="dxa"/>
            <w:tcBorders>
              <w:top w:val="single" w:sz="4" w:space="0" w:color="auto"/>
              <w:left w:val="single" w:sz="4" w:space="0" w:color="auto"/>
              <w:bottom w:val="single" w:sz="4" w:space="0" w:color="auto"/>
              <w:right w:val="single" w:sz="4" w:space="0" w:color="auto"/>
            </w:tcBorders>
          </w:tcPr>
          <w:p w14:paraId="6B5809DF" w14:textId="77777777" w:rsidR="00CA7629" w:rsidRPr="00CA7629" w:rsidRDefault="00CA7629" w:rsidP="003F10D0">
            <w:pPr>
              <w:jc w:val="center"/>
              <w:rPr>
                <w:rFonts w:ascii="Source Sans Pro SemiBold" w:hAnsi="Source Sans Pro SemiBold" w:cs="Calibri"/>
                <w:sz w:val="16"/>
                <w:szCs w:val="16"/>
              </w:rPr>
            </w:pPr>
          </w:p>
        </w:tc>
        <w:tc>
          <w:tcPr>
            <w:tcW w:w="930" w:type="dxa"/>
            <w:tcBorders>
              <w:top w:val="single" w:sz="4" w:space="0" w:color="auto"/>
              <w:left w:val="single" w:sz="4" w:space="0" w:color="auto"/>
              <w:bottom w:val="single" w:sz="4" w:space="0" w:color="auto"/>
              <w:right w:val="single" w:sz="4" w:space="0" w:color="auto"/>
            </w:tcBorders>
          </w:tcPr>
          <w:p w14:paraId="2B7FA26E" w14:textId="77777777" w:rsidR="00CA7629" w:rsidRPr="00CA7629" w:rsidRDefault="00CA7629" w:rsidP="003F10D0">
            <w:pPr>
              <w:jc w:val="center"/>
              <w:rPr>
                <w:rFonts w:ascii="Source Sans Pro SemiBold" w:hAnsi="Source Sans Pro SemiBold" w:cs="Calibri"/>
                <w:sz w:val="16"/>
                <w:szCs w:val="16"/>
              </w:rPr>
            </w:pPr>
          </w:p>
        </w:tc>
        <w:tc>
          <w:tcPr>
            <w:tcW w:w="1062" w:type="dxa"/>
            <w:tcBorders>
              <w:top w:val="single" w:sz="4" w:space="0" w:color="auto"/>
              <w:left w:val="single" w:sz="4" w:space="0" w:color="auto"/>
              <w:bottom w:val="single" w:sz="4" w:space="0" w:color="auto"/>
              <w:right w:val="single" w:sz="4" w:space="0" w:color="auto"/>
            </w:tcBorders>
          </w:tcPr>
          <w:p w14:paraId="5A871786" w14:textId="77777777" w:rsidR="00CA7629" w:rsidRPr="00CA7629" w:rsidRDefault="00CA7629" w:rsidP="003F10D0">
            <w:pPr>
              <w:jc w:val="center"/>
              <w:rPr>
                <w:rFonts w:ascii="Source Sans Pro SemiBold" w:hAnsi="Source Sans Pro SemiBold" w:cs="Calibri"/>
                <w:sz w:val="16"/>
                <w:szCs w:val="16"/>
              </w:rPr>
            </w:pPr>
          </w:p>
        </w:tc>
      </w:tr>
      <w:tr w:rsidR="00CA7629" w:rsidRPr="00CA7629" w14:paraId="2030D6EE" w14:textId="77777777" w:rsidTr="003F10D0">
        <w:trPr>
          <w:trHeight w:val="166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86941"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5</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AD0E9" w14:textId="77777777" w:rsidR="00CA7629" w:rsidRPr="00CA7629" w:rsidRDefault="00CA7629" w:rsidP="003F10D0">
            <w:pPr>
              <w:rPr>
                <w:rFonts w:ascii="Source Sans Pro SemiBold" w:hAnsi="Source Sans Pro SemiBold" w:cs="Calibri"/>
                <w:sz w:val="16"/>
                <w:szCs w:val="16"/>
              </w:rPr>
            </w:pPr>
            <w:r w:rsidRPr="00CA7629">
              <w:rPr>
                <w:rFonts w:ascii="Source Sans Pro SemiBold" w:hAnsi="Source Sans Pro SemiBold" w:cs="Calibri"/>
                <w:b/>
                <w:bCs/>
                <w:sz w:val="16"/>
                <w:szCs w:val="16"/>
              </w:rPr>
              <w:t>KOREKTOR w pisaku</w:t>
            </w:r>
            <w:r w:rsidRPr="00CA7629">
              <w:rPr>
                <w:rFonts w:ascii="Source Sans Pro SemiBold" w:hAnsi="Source Sans Pro SemiBold" w:cs="Calibri"/>
                <w:sz w:val="16"/>
                <w:szCs w:val="16"/>
              </w:rPr>
              <w:t>, Szybkoschnący z metalową kulką o rozmiarze 1 mm.</w:t>
            </w:r>
            <w:r w:rsidRPr="00CA7629">
              <w:rPr>
                <w:rFonts w:ascii="Source Sans Pro SemiBold" w:hAnsi="Source Sans Pro SemiBold" w:cs="Calibri"/>
                <w:sz w:val="16"/>
                <w:szCs w:val="16"/>
              </w:rPr>
              <w:br/>
              <w:t>metalowa kulka dozująca o rozmiarze 1 mm, nie zawiera toksycznych rozpuszczalników</w:t>
            </w:r>
            <w:r w:rsidRPr="00CA7629">
              <w:rPr>
                <w:rFonts w:ascii="Source Sans Pro SemiBold" w:hAnsi="Source Sans Pro SemiBold" w:cs="Calibri"/>
                <w:sz w:val="16"/>
                <w:szCs w:val="16"/>
              </w:rPr>
              <w:br/>
            </w:r>
            <w:r w:rsidRPr="00CA7629">
              <w:rPr>
                <w:rFonts w:ascii="Source Sans Pro SemiBold" w:hAnsi="Source Sans Pro SemiBold" w:cs="Calibri"/>
                <w:b/>
                <w:bCs/>
                <w:sz w:val="16"/>
                <w:szCs w:val="16"/>
              </w:rPr>
              <w:t>kolor płynu: biały</w:t>
            </w:r>
            <w:r w:rsidRPr="00CA7629">
              <w:rPr>
                <w:rFonts w:ascii="Source Sans Pro SemiBold" w:hAnsi="Source Sans Pro SemiBold" w:cs="Calibri"/>
                <w:sz w:val="16"/>
                <w:szCs w:val="16"/>
              </w:rPr>
              <w:br/>
              <w:t xml:space="preserve">pojemność: 10 ml </w:t>
            </w:r>
          </w:p>
        </w:tc>
        <w:tc>
          <w:tcPr>
            <w:tcW w:w="1680" w:type="dxa"/>
            <w:tcBorders>
              <w:top w:val="single" w:sz="4" w:space="0" w:color="auto"/>
              <w:left w:val="single" w:sz="4" w:space="0" w:color="auto"/>
              <w:bottom w:val="single" w:sz="4" w:space="0" w:color="auto"/>
              <w:right w:val="single" w:sz="4" w:space="0" w:color="auto"/>
            </w:tcBorders>
          </w:tcPr>
          <w:p w14:paraId="217D3C82" w14:textId="77777777" w:rsidR="00CA7629" w:rsidRPr="00CA7629" w:rsidRDefault="00CA7629" w:rsidP="003F10D0">
            <w:pPr>
              <w:jc w:val="center"/>
              <w:rPr>
                <w:rFonts w:ascii="Source Sans Pro SemiBold" w:hAnsi="Source Sans Pro SemiBold" w:cs="Calibri"/>
                <w:sz w:val="16"/>
                <w:szCs w:val="16"/>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7141A"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B1139"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3</w:t>
            </w:r>
          </w:p>
        </w:tc>
        <w:tc>
          <w:tcPr>
            <w:tcW w:w="930" w:type="dxa"/>
            <w:tcBorders>
              <w:top w:val="single" w:sz="4" w:space="0" w:color="auto"/>
              <w:left w:val="single" w:sz="4" w:space="0" w:color="auto"/>
              <w:bottom w:val="single" w:sz="4" w:space="0" w:color="auto"/>
              <w:right w:val="single" w:sz="4" w:space="0" w:color="auto"/>
            </w:tcBorders>
          </w:tcPr>
          <w:p w14:paraId="3A708123" w14:textId="77777777" w:rsidR="00CA7629" w:rsidRPr="00CA7629" w:rsidRDefault="00CA7629" w:rsidP="003F10D0">
            <w:pPr>
              <w:jc w:val="center"/>
              <w:rPr>
                <w:rFonts w:ascii="Source Sans Pro SemiBold" w:hAnsi="Source Sans Pro SemiBold" w:cs="Calibri"/>
                <w:sz w:val="16"/>
                <w:szCs w:val="16"/>
              </w:rPr>
            </w:pPr>
          </w:p>
        </w:tc>
        <w:tc>
          <w:tcPr>
            <w:tcW w:w="930" w:type="dxa"/>
            <w:tcBorders>
              <w:top w:val="single" w:sz="4" w:space="0" w:color="auto"/>
              <w:left w:val="single" w:sz="4" w:space="0" w:color="auto"/>
              <w:bottom w:val="single" w:sz="4" w:space="0" w:color="auto"/>
              <w:right w:val="single" w:sz="4" w:space="0" w:color="auto"/>
            </w:tcBorders>
          </w:tcPr>
          <w:p w14:paraId="0916F5DB" w14:textId="77777777" w:rsidR="00CA7629" w:rsidRPr="00CA7629" w:rsidRDefault="00CA7629" w:rsidP="003F10D0">
            <w:pPr>
              <w:jc w:val="center"/>
              <w:rPr>
                <w:rFonts w:ascii="Source Sans Pro SemiBold" w:hAnsi="Source Sans Pro SemiBold" w:cs="Calibri"/>
                <w:sz w:val="16"/>
                <w:szCs w:val="16"/>
              </w:rPr>
            </w:pPr>
          </w:p>
        </w:tc>
        <w:tc>
          <w:tcPr>
            <w:tcW w:w="1062" w:type="dxa"/>
            <w:tcBorders>
              <w:top w:val="single" w:sz="4" w:space="0" w:color="auto"/>
              <w:left w:val="single" w:sz="4" w:space="0" w:color="auto"/>
              <w:bottom w:val="single" w:sz="4" w:space="0" w:color="auto"/>
              <w:right w:val="single" w:sz="4" w:space="0" w:color="auto"/>
            </w:tcBorders>
          </w:tcPr>
          <w:p w14:paraId="50E299BD" w14:textId="77777777" w:rsidR="00CA7629" w:rsidRPr="00CA7629" w:rsidRDefault="00CA7629" w:rsidP="003F10D0">
            <w:pPr>
              <w:jc w:val="center"/>
              <w:rPr>
                <w:rFonts w:ascii="Source Sans Pro SemiBold" w:hAnsi="Source Sans Pro SemiBold" w:cs="Calibri"/>
                <w:sz w:val="16"/>
                <w:szCs w:val="16"/>
              </w:rPr>
            </w:pPr>
          </w:p>
        </w:tc>
      </w:tr>
      <w:tr w:rsidR="00CA7629" w:rsidRPr="00CA7629" w14:paraId="58E4FFE2" w14:textId="77777777" w:rsidTr="003F10D0">
        <w:trPr>
          <w:trHeight w:val="253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23830"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lastRenderedPageBreak/>
              <w:t>6</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2471B" w14:textId="77777777" w:rsidR="00CA7629" w:rsidRPr="00CA7629" w:rsidRDefault="00CA7629" w:rsidP="003F10D0">
            <w:pPr>
              <w:rPr>
                <w:rFonts w:ascii="Source Sans Pro SemiBold" w:hAnsi="Source Sans Pro SemiBold" w:cs="Calibri"/>
                <w:sz w:val="16"/>
                <w:szCs w:val="16"/>
              </w:rPr>
            </w:pPr>
            <w:r w:rsidRPr="00CA7629">
              <w:rPr>
                <w:rFonts w:ascii="Source Sans Pro SemiBold" w:hAnsi="Source Sans Pro SemiBold" w:cs="Calibri"/>
                <w:b/>
                <w:bCs/>
                <w:sz w:val="16"/>
                <w:szCs w:val="16"/>
              </w:rPr>
              <w:t>KOSZULKA NA DOKUMENTY  A4</w:t>
            </w:r>
            <w:r w:rsidRPr="00CA7629">
              <w:rPr>
                <w:rFonts w:ascii="Source Sans Pro SemiBold" w:hAnsi="Source Sans Pro SemiBold" w:cs="Calibri"/>
                <w:sz w:val="16"/>
                <w:szCs w:val="16"/>
              </w:rPr>
              <w:br/>
            </w:r>
            <w:r w:rsidRPr="00CA7629">
              <w:rPr>
                <w:rFonts w:ascii="Source Sans Pro SemiBold" w:hAnsi="Source Sans Pro SemiBold" w:cs="Calibri"/>
                <w:b/>
                <w:bCs/>
                <w:sz w:val="16"/>
                <w:szCs w:val="16"/>
              </w:rPr>
              <w:t>Krystaliczne</w:t>
            </w:r>
            <w:r w:rsidRPr="00CA7629">
              <w:rPr>
                <w:rFonts w:ascii="Source Sans Pro SemiBold" w:hAnsi="Source Sans Pro SemiBold" w:cs="Calibri"/>
                <w:sz w:val="16"/>
                <w:szCs w:val="16"/>
              </w:rPr>
              <w:t xml:space="preserve"> koszulki na dokumenty, </w:t>
            </w:r>
            <w:r w:rsidRPr="00CA7629">
              <w:rPr>
                <w:rFonts w:ascii="Source Sans Pro SemiBold" w:hAnsi="Source Sans Pro SemiBold" w:cs="Calibri"/>
                <w:b/>
                <w:bCs/>
                <w:sz w:val="16"/>
                <w:szCs w:val="16"/>
              </w:rPr>
              <w:t>55 mikronów</w:t>
            </w:r>
            <w:r w:rsidRPr="00CA7629">
              <w:rPr>
                <w:rFonts w:ascii="Source Sans Pro SemiBold" w:hAnsi="Source Sans Pro SemiBold" w:cs="Calibri"/>
                <w:sz w:val="16"/>
                <w:szCs w:val="16"/>
              </w:rPr>
              <w:t>, pakowane w folię lub pudełko.</w:t>
            </w:r>
            <w:r w:rsidRPr="00CA7629">
              <w:rPr>
                <w:rFonts w:ascii="Source Sans Pro SemiBold" w:hAnsi="Source Sans Pro SemiBold" w:cs="Calibri"/>
                <w:sz w:val="16"/>
                <w:szCs w:val="16"/>
              </w:rPr>
              <w:br/>
              <w:t>Wykonane z miękkiej, gładkiej folii polipropylenowej o grubości 55μm, krystaliczne, transparentne, otwarte na górze, antyelektrostatyczne, odpowiednie do dokumentów w formacie A4, ilość dziurek do wpięcia - 11.</w:t>
            </w:r>
            <w:r w:rsidRPr="00CA7629">
              <w:rPr>
                <w:rFonts w:ascii="Source Sans Pro SemiBold" w:hAnsi="Source Sans Pro SemiBold" w:cs="Calibri"/>
                <w:sz w:val="16"/>
                <w:szCs w:val="16"/>
              </w:rPr>
              <w:br/>
              <w:t>Rozmiar - 232x306mm</w:t>
            </w:r>
            <w:r w:rsidRPr="00CA7629">
              <w:rPr>
                <w:rFonts w:ascii="Source Sans Pro SemiBold" w:hAnsi="Source Sans Pro SemiBold" w:cs="Calibri"/>
                <w:sz w:val="16"/>
                <w:szCs w:val="16"/>
              </w:rPr>
              <w:br/>
              <w:t>Opakowanie 100 sztuk.</w:t>
            </w:r>
          </w:p>
        </w:tc>
        <w:tc>
          <w:tcPr>
            <w:tcW w:w="1680" w:type="dxa"/>
            <w:tcBorders>
              <w:top w:val="single" w:sz="4" w:space="0" w:color="auto"/>
              <w:left w:val="single" w:sz="4" w:space="0" w:color="auto"/>
              <w:bottom w:val="single" w:sz="4" w:space="0" w:color="auto"/>
              <w:right w:val="single" w:sz="4" w:space="0" w:color="auto"/>
            </w:tcBorders>
          </w:tcPr>
          <w:p w14:paraId="3A0E9D18" w14:textId="77777777" w:rsidR="00CA7629" w:rsidRPr="00CA7629" w:rsidRDefault="00CA7629" w:rsidP="003F10D0">
            <w:pPr>
              <w:jc w:val="center"/>
              <w:rPr>
                <w:rFonts w:ascii="Source Sans Pro SemiBold" w:hAnsi="Source Sans Pro SemiBold" w:cs="Calibri"/>
                <w:sz w:val="16"/>
                <w:szCs w:val="16"/>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D63BB"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7D7BF"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1</w:t>
            </w:r>
          </w:p>
        </w:tc>
        <w:tc>
          <w:tcPr>
            <w:tcW w:w="930" w:type="dxa"/>
            <w:tcBorders>
              <w:top w:val="single" w:sz="4" w:space="0" w:color="auto"/>
              <w:left w:val="single" w:sz="4" w:space="0" w:color="auto"/>
              <w:bottom w:val="single" w:sz="4" w:space="0" w:color="auto"/>
              <w:right w:val="single" w:sz="4" w:space="0" w:color="auto"/>
            </w:tcBorders>
          </w:tcPr>
          <w:p w14:paraId="767C99EB" w14:textId="77777777" w:rsidR="00CA7629" w:rsidRPr="00CA7629" w:rsidRDefault="00CA7629" w:rsidP="003F10D0">
            <w:pPr>
              <w:jc w:val="center"/>
              <w:rPr>
                <w:rFonts w:ascii="Source Sans Pro SemiBold" w:hAnsi="Source Sans Pro SemiBold" w:cs="Calibri"/>
                <w:sz w:val="16"/>
                <w:szCs w:val="16"/>
              </w:rPr>
            </w:pPr>
          </w:p>
        </w:tc>
        <w:tc>
          <w:tcPr>
            <w:tcW w:w="930" w:type="dxa"/>
            <w:tcBorders>
              <w:top w:val="single" w:sz="4" w:space="0" w:color="auto"/>
              <w:left w:val="single" w:sz="4" w:space="0" w:color="auto"/>
              <w:bottom w:val="single" w:sz="4" w:space="0" w:color="auto"/>
              <w:right w:val="single" w:sz="4" w:space="0" w:color="auto"/>
            </w:tcBorders>
          </w:tcPr>
          <w:p w14:paraId="2529BCEA" w14:textId="77777777" w:rsidR="00CA7629" w:rsidRPr="00CA7629" w:rsidRDefault="00CA7629" w:rsidP="003F10D0">
            <w:pPr>
              <w:jc w:val="center"/>
              <w:rPr>
                <w:rFonts w:ascii="Source Sans Pro SemiBold" w:hAnsi="Source Sans Pro SemiBold" w:cs="Calibri"/>
                <w:sz w:val="16"/>
                <w:szCs w:val="16"/>
              </w:rPr>
            </w:pPr>
          </w:p>
        </w:tc>
        <w:tc>
          <w:tcPr>
            <w:tcW w:w="1062" w:type="dxa"/>
            <w:tcBorders>
              <w:top w:val="single" w:sz="4" w:space="0" w:color="auto"/>
              <w:left w:val="single" w:sz="4" w:space="0" w:color="auto"/>
              <w:bottom w:val="single" w:sz="4" w:space="0" w:color="auto"/>
              <w:right w:val="single" w:sz="4" w:space="0" w:color="auto"/>
            </w:tcBorders>
          </w:tcPr>
          <w:p w14:paraId="4D413041" w14:textId="77777777" w:rsidR="00CA7629" w:rsidRPr="00CA7629" w:rsidRDefault="00CA7629" w:rsidP="003F10D0">
            <w:pPr>
              <w:jc w:val="center"/>
              <w:rPr>
                <w:rFonts w:ascii="Source Sans Pro SemiBold" w:hAnsi="Source Sans Pro SemiBold" w:cs="Calibri"/>
                <w:sz w:val="16"/>
                <w:szCs w:val="16"/>
              </w:rPr>
            </w:pPr>
          </w:p>
        </w:tc>
      </w:tr>
      <w:tr w:rsidR="00CA7629" w:rsidRPr="00CA7629" w14:paraId="29A42C4E" w14:textId="77777777" w:rsidTr="003F10D0">
        <w:trPr>
          <w:trHeight w:val="225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96BDF"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7</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C4400" w14:textId="77777777" w:rsidR="00CA7629" w:rsidRPr="00CA7629" w:rsidRDefault="00CA7629" w:rsidP="003F10D0">
            <w:pPr>
              <w:rPr>
                <w:rFonts w:ascii="Source Sans Pro SemiBold" w:hAnsi="Source Sans Pro SemiBold" w:cs="Calibri"/>
                <w:sz w:val="16"/>
                <w:szCs w:val="16"/>
              </w:rPr>
            </w:pPr>
            <w:r w:rsidRPr="00CA7629">
              <w:rPr>
                <w:rFonts w:ascii="Source Sans Pro SemiBold" w:hAnsi="Source Sans Pro SemiBold" w:cs="Calibri"/>
                <w:b/>
                <w:bCs/>
                <w:sz w:val="16"/>
                <w:szCs w:val="16"/>
              </w:rPr>
              <w:t>KOSZULKI NA DOKUMENTY A4</w:t>
            </w:r>
            <w:r w:rsidRPr="00CA7629">
              <w:rPr>
                <w:rFonts w:ascii="Source Sans Pro SemiBold" w:hAnsi="Source Sans Pro SemiBold" w:cs="Calibri"/>
                <w:sz w:val="16"/>
                <w:szCs w:val="16"/>
              </w:rPr>
              <w:br/>
              <w:t>Wykonana z wysokiej jakości polipropylenu</w:t>
            </w:r>
            <w:r w:rsidRPr="00CA7629">
              <w:rPr>
                <w:rFonts w:ascii="Source Sans Pro SemiBold" w:hAnsi="Source Sans Pro SemiBold" w:cs="Calibri"/>
                <w:sz w:val="16"/>
                <w:szCs w:val="16"/>
              </w:rPr>
              <w:br/>
              <w:t xml:space="preserve">Koszulka grubości </w:t>
            </w:r>
            <w:r w:rsidRPr="00CA7629">
              <w:rPr>
                <w:rFonts w:ascii="Source Sans Pro SemiBold" w:hAnsi="Source Sans Pro SemiBold" w:cs="Calibri"/>
                <w:b/>
                <w:bCs/>
                <w:sz w:val="16"/>
                <w:szCs w:val="16"/>
              </w:rPr>
              <w:t>100 mikronów</w:t>
            </w:r>
            <w:r w:rsidRPr="00CA7629">
              <w:rPr>
                <w:rFonts w:ascii="Source Sans Pro SemiBold" w:hAnsi="Source Sans Pro SemiBold" w:cs="Calibri"/>
                <w:sz w:val="16"/>
                <w:szCs w:val="16"/>
              </w:rPr>
              <w:br/>
            </w:r>
            <w:r w:rsidRPr="00CA7629">
              <w:rPr>
                <w:rFonts w:ascii="Source Sans Pro SemiBold" w:hAnsi="Source Sans Pro SemiBold" w:cs="Calibri"/>
                <w:b/>
                <w:bCs/>
                <w:sz w:val="16"/>
                <w:szCs w:val="16"/>
              </w:rPr>
              <w:t>Przeźroczysta, krystaliczna</w:t>
            </w:r>
            <w:r w:rsidRPr="00CA7629">
              <w:rPr>
                <w:rFonts w:ascii="Source Sans Pro SemiBold" w:hAnsi="Source Sans Pro SemiBold" w:cs="Calibri"/>
                <w:sz w:val="16"/>
                <w:szCs w:val="16"/>
              </w:rPr>
              <w:br/>
              <w:t>Kieszeń dziurkowana uniwersalnie - pasująca do wszystkich segregatorów, otwierana od góry</w:t>
            </w:r>
            <w:r w:rsidRPr="00CA7629">
              <w:rPr>
                <w:rFonts w:ascii="Source Sans Pro SemiBold" w:hAnsi="Source Sans Pro SemiBold" w:cs="Calibri"/>
                <w:sz w:val="16"/>
                <w:szCs w:val="16"/>
              </w:rPr>
              <w:br/>
              <w:t>Format A4 pionowy</w:t>
            </w:r>
            <w:r w:rsidRPr="00CA7629">
              <w:rPr>
                <w:rFonts w:ascii="Source Sans Pro SemiBold" w:hAnsi="Source Sans Pro SemiBold" w:cs="Calibri"/>
                <w:sz w:val="16"/>
                <w:szCs w:val="16"/>
              </w:rPr>
              <w:br/>
              <w:t>Opakowanie zawiera 100 sztuk w folii lub kartoniku</w:t>
            </w:r>
          </w:p>
        </w:tc>
        <w:tc>
          <w:tcPr>
            <w:tcW w:w="1680" w:type="dxa"/>
            <w:tcBorders>
              <w:top w:val="single" w:sz="4" w:space="0" w:color="auto"/>
              <w:left w:val="single" w:sz="4" w:space="0" w:color="auto"/>
              <w:bottom w:val="single" w:sz="4" w:space="0" w:color="auto"/>
              <w:right w:val="single" w:sz="4" w:space="0" w:color="auto"/>
            </w:tcBorders>
          </w:tcPr>
          <w:p w14:paraId="47F95C63" w14:textId="77777777" w:rsidR="00CA7629" w:rsidRPr="00CA7629" w:rsidRDefault="00CA7629" w:rsidP="003F10D0">
            <w:pPr>
              <w:jc w:val="center"/>
              <w:rPr>
                <w:rFonts w:ascii="Source Sans Pro SemiBold" w:hAnsi="Source Sans Pro SemiBold" w:cs="Calibri"/>
                <w:sz w:val="16"/>
                <w:szCs w:val="16"/>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A1822"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CA5D8"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1</w:t>
            </w:r>
          </w:p>
        </w:tc>
        <w:tc>
          <w:tcPr>
            <w:tcW w:w="930" w:type="dxa"/>
            <w:tcBorders>
              <w:top w:val="single" w:sz="4" w:space="0" w:color="auto"/>
              <w:left w:val="single" w:sz="4" w:space="0" w:color="auto"/>
              <w:bottom w:val="single" w:sz="4" w:space="0" w:color="auto"/>
              <w:right w:val="single" w:sz="4" w:space="0" w:color="auto"/>
            </w:tcBorders>
          </w:tcPr>
          <w:p w14:paraId="305332FA" w14:textId="77777777" w:rsidR="00CA7629" w:rsidRPr="00CA7629" w:rsidRDefault="00CA7629" w:rsidP="003F10D0">
            <w:pPr>
              <w:jc w:val="center"/>
              <w:rPr>
                <w:rFonts w:ascii="Source Sans Pro SemiBold" w:hAnsi="Source Sans Pro SemiBold" w:cs="Calibri"/>
                <w:sz w:val="16"/>
                <w:szCs w:val="16"/>
              </w:rPr>
            </w:pPr>
          </w:p>
        </w:tc>
        <w:tc>
          <w:tcPr>
            <w:tcW w:w="930" w:type="dxa"/>
            <w:tcBorders>
              <w:top w:val="single" w:sz="4" w:space="0" w:color="auto"/>
              <w:left w:val="single" w:sz="4" w:space="0" w:color="auto"/>
              <w:bottom w:val="single" w:sz="4" w:space="0" w:color="auto"/>
              <w:right w:val="single" w:sz="4" w:space="0" w:color="auto"/>
            </w:tcBorders>
          </w:tcPr>
          <w:p w14:paraId="02D75CB1" w14:textId="77777777" w:rsidR="00CA7629" w:rsidRPr="00CA7629" w:rsidRDefault="00CA7629" w:rsidP="003F10D0">
            <w:pPr>
              <w:jc w:val="center"/>
              <w:rPr>
                <w:rFonts w:ascii="Source Sans Pro SemiBold" w:hAnsi="Source Sans Pro SemiBold" w:cs="Calibri"/>
                <w:sz w:val="16"/>
                <w:szCs w:val="16"/>
              </w:rPr>
            </w:pPr>
          </w:p>
        </w:tc>
        <w:tc>
          <w:tcPr>
            <w:tcW w:w="1062" w:type="dxa"/>
            <w:tcBorders>
              <w:top w:val="single" w:sz="4" w:space="0" w:color="auto"/>
              <w:left w:val="single" w:sz="4" w:space="0" w:color="auto"/>
              <w:bottom w:val="single" w:sz="4" w:space="0" w:color="auto"/>
              <w:right w:val="single" w:sz="4" w:space="0" w:color="auto"/>
            </w:tcBorders>
          </w:tcPr>
          <w:p w14:paraId="1B0BAACD" w14:textId="77777777" w:rsidR="00CA7629" w:rsidRPr="00CA7629" w:rsidRDefault="00CA7629" w:rsidP="003F10D0">
            <w:pPr>
              <w:jc w:val="center"/>
              <w:rPr>
                <w:rFonts w:ascii="Source Sans Pro SemiBold" w:hAnsi="Source Sans Pro SemiBold" w:cs="Calibri"/>
                <w:sz w:val="16"/>
                <w:szCs w:val="16"/>
              </w:rPr>
            </w:pPr>
          </w:p>
        </w:tc>
      </w:tr>
      <w:tr w:rsidR="00CA7629" w:rsidRPr="00CA7629" w14:paraId="2BC60DCE" w14:textId="77777777" w:rsidTr="003F10D0">
        <w:trPr>
          <w:trHeight w:val="246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46ECD"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8</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B665E" w14:textId="77777777" w:rsidR="00CA7629" w:rsidRPr="00CA7629" w:rsidRDefault="00CA7629" w:rsidP="003F10D0">
            <w:pPr>
              <w:rPr>
                <w:rFonts w:ascii="Source Sans Pro SemiBold" w:hAnsi="Source Sans Pro SemiBold" w:cs="Calibri"/>
                <w:sz w:val="16"/>
                <w:szCs w:val="16"/>
              </w:rPr>
            </w:pPr>
            <w:r w:rsidRPr="00CA7629">
              <w:rPr>
                <w:rFonts w:ascii="Source Sans Pro SemiBold" w:hAnsi="Source Sans Pro SemiBold" w:cs="Calibri"/>
                <w:b/>
                <w:bCs/>
                <w:sz w:val="16"/>
                <w:szCs w:val="16"/>
              </w:rPr>
              <w:t>LINIJKA PLASTIKOWA 30 cm z uchwytem</w:t>
            </w:r>
            <w:r w:rsidRPr="00CA7629">
              <w:rPr>
                <w:rFonts w:ascii="Source Sans Pro SemiBold" w:hAnsi="Source Sans Pro SemiBold" w:cs="Calibri"/>
                <w:sz w:val="16"/>
                <w:szCs w:val="16"/>
              </w:rPr>
              <w:t xml:space="preserve"> jest standardową przeźroczystą linijką z nieścieralną podwójną podziałką. Zaokrąglone rogi oraz wykonane z wysokiej jakości transparentnego plastiku, posiadającego wysoką elastyczność i odporność na złamanie. Plastikowy uchwyt na środku linijki pozwala precyzyjnie kreślić linie. </w:t>
            </w:r>
            <w:r w:rsidRPr="00CA7629">
              <w:rPr>
                <w:rFonts w:ascii="Source Sans Pro SemiBold" w:hAnsi="Source Sans Pro SemiBold" w:cs="Calibri"/>
                <w:b/>
                <w:bCs/>
                <w:sz w:val="16"/>
                <w:szCs w:val="16"/>
              </w:rPr>
              <w:t>Nieścieralna podziałka</w:t>
            </w:r>
            <w:r w:rsidRPr="00CA7629">
              <w:rPr>
                <w:rFonts w:ascii="Source Sans Pro SemiBold" w:hAnsi="Source Sans Pro SemiBold" w:cs="Calibri"/>
                <w:sz w:val="16"/>
                <w:szCs w:val="16"/>
              </w:rPr>
              <w:t xml:space="preserve"> po obu stronach linijki z nadrukowanymi liczbami co centymetr. Wyprodukowana zgodnie z normami europejskimi.                                      długość 30 cm</w:t>
            </w:r>
          </w:p>
        </w:tc>
        <w:tc>
          <w:tcPr>
            <w:tcW w:w="1680" w:type="dxa"/>
            <w:tcBorders>
              <w:top w:val="single" w:sz="4" w:space="0" w:color="auto"/>
              <w:left w:val="single" w:sz="4" w:space="0" w:color="auto"/>
              <w:bottom w:val="single" w:sz="4" w:space="0" w:color="auto"/>
              <w:right w:val="single" w:sz="4" w:space="0" w:color="auto"/>
            </w:tcBorders>
          </w:tcPr>
          <w:p w14:paraId="23731152" w14:textId="77777777" w:rsidR="00CA7629" w:rsidRPr="00CA7629" w:rsidRDefault="00CA7629" w:rsidP="003F10D0">
            <w:pPr>
              <w:jc w:val="center"/>
              <w:rPr>
                <w:rFonts w:ascii="Source Sans Pro SemiBold" w:hAnsi="Source Sans Pro SemiBold" w:cs="Calibri"/>
                <w:sz w:val="16"/>
                <w:szCs w:val="16"/>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C4338"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 xml:space="preserve">szt.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B7950"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3</w:t>
            </w:r>
          </w:p>
        </w:tc>
        <w:tc>
          <w:tcPr>
            <w:tcW w:w="930" w:type="dxa"/>
            <w:tcBorders>
              <w:top w:val="single" w:sz="4" w:space="0" w:color="auto"/>
              <w:left w:val="single" w:sz="4" w:space="0" w:color="auto"/>
              <w:bottom w:val="single" w:sz="4" w:space="0" w:color="auto"/>
              <w:right w:val="single" w:sz="4" w:space="0" w:color="auto"/>
            </w:tcBorders>
          </w:tcPr>
          <w:p w14:paraId="6449ADDA" w14:textId="77777777" w:rsidR="00CA7629" w:rsidRPr="00CA7629" w:rsidRDefault="00CA7629" w:rsidP="003F10D0">
            <w:pPr>
              <w:jc w:val="center"/>
              <w:rPr>
                <w:rFonts w:ascii="Source Sans Pro SemiBold" w:hAnsi="Source Sans Pro SemiBold" w:cs="Calibri"/>
                <w:sz w:val="16"/>
                <w:szCs w:val="16"/>
              </w:rPr>
            </w:pPr>
          </w:p>
        </w:tc>
        <w:tc>
          <w:tcPr>
            <w:tcW w:w="930" w:type="dxa"/>
            <w:tcBorders>
              <w:top w:val="single" w:sz="4" w:space="0" w:color="auto"/>
              <w:left w:val="single" w:sz="4" w:space="0" w:color="auto"/>
              <w:bottom w:val="single" w:sz="4" w:space="0" w:color="auto"/>
              <w:right w:val="single" w:sz="4" w:space="0" w:color="auto"/>
            </w:tcBorders>
          </w:tcPr>
          <w:p w14:paraId="799F8272" w14:textId="77777777" w:rsidR="00CA7629" w:rsidRPr="00CA7629" w:rsidRDefault="00CA7629" w:rsidP="003F10D0">
            <w:pPr>
              <w:jc w:val="center"/>
              <w:rPr>
                <w:rFonts w:ascii="Source Sans Pro SemiBold" w:hAnsi="Source Sans Pro SemiBold" w:cs="Calibri"/>
                <w:sz w:val="16"/>
                <w:szCs w:val="16"/>
              </w:rPr>
            </w:pPr>
          </w:p>
        </w:tc>
        <w:tc>
          <w:tcPr>
            <w:tcW w:w="1062" w:type="dxa"/>
            <w:tcBorders>
              <w:top w:val="single" w:sz="4" w:space="0" w:color="auto"/>
              <w:left w:val="single" w:sz="4" w:space="0" w:color="auto"/>
              <w:bottom w:val="single" w:sz="4" w:space="0" w:color="auto"/>
              <w:right w:val="single" w:sz="4" w:space="0" w:color="auto"/>
            </w:tcBorders>
          </w:tcPr>
          <w:p w14:paraId="775C5216" w14:textId="77777777" w:rsidR="00CA7629" w:rsidRPr="00CA7629" w:rsidRDefault="00CA7629" w:rsidP="003F10D0">
            <w:pPr>
              <w:jc w:val="center"/>
              <w:rPr>
                <w:rFonts w:ascii="Source Sans Pro SemiBold" w:hAnsi="Source Sans Pro SemiBold" w:cs="Calibri"/>
                <w:sz w:val="16"/>
                <w:szCs w:val="16"/>
              </w:rPr>
            </w:pPr>
          </w:p>
        </w:tc>
      </w:tr>
      <w:tr w:rsidR="00CA7629" w:rsidRPr="00CA7629" w14:paraId="2B6B1F6D" w14:textId="77777777" w:rsidTr="00CA7629">
        <w:trPr>
          <w:trHeight w:val="977"/>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C5C65"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9</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17040" w14:textId="77777777" w:rsidR="00CA7629" w:rsidRPr="00CA7629" w:rsidRDefault="00CA7629" w:rsidP="003F10D0">
            <w:pPr>
              <w:rPr>
                <w:rFonts w:ascii="Source Sans Pro SemiBold" w:hAnsi="Source Sans Pro SemiBold" w:cs="Calibri"/>
                <w:sz w:val="16"/>
                <w:szCs w:val="16"/>
              </w:rPr>
            </w:pPr>
            <w:r w:rsidRPr="00CA7629">
              <w:rPr>
                <w:rFonts w:ascii="Source Sans Pro SemiBold" w:hAnsi="Source Sans Pro SemiBold" w:cs="Calibri"/>
                <w:b/>
                <w:bCs/>
                <w:sz w:val="16"/>
                <w:szCs w:val="16"/>
              </w:rPr>
              <w:t>LINIJKA METALOWA/ALUMINIOWA  z uchwytem 30 cm</w:t>
            </w:r>
            <w:r w:rsidRPr="00CA7629">
              <w:rPr>
                <w:rFonts w:ascii="Source Sans Pro SemiBold" w:hAnsi="Source Sans Pro SemiBold" w:cs="Calibri"/>
                <w:sz w:val="16"/>
                <w:szCs w:val="16"/>
              </w:rPr>
              <w:t>, Profesjonalna linijka wykonana z anodowanego aluminium z uchwytem oraz antypoślizgowymi gumkami pod spodem. Podwójna podziałka w mm. Etui w komplecie. Długość 30cm.</w:t>
            </w:r>
          </w:p>
        </w:tc>
        <w:tc>
          <w:tcPr>
            <w:tcW w:w="1680" w:type="dxa"/>
            <w:tcBorders>
              <w:top w:val="single" w:sz="4" w:space="0" w:color="auto"/>
              <w:left w:val="single" w:sz="4" w:space="0" w:color="auto"/>
              <w:bottom w:val="single" w:sz="4" w:space="0" w:color="auto"/>
              <w:right w:val="single" w:sz="4" w:space="0" w:color="auto"/>
            </w:tcBorders>
          </w:tcPr>
          <w:p w14:paraId="127C0DC3" w14:textId="77777777" w:rsidR="00CA7629" w:rsidRPr="00CA7629" w:rsidRDefault="00CA7629" w:rsidP="003F10D0">
            <w:pPr>
              <w:jc w:val="center"/>
              <w:rPr>
                <w:rFonts w:ascii="Source Sans Pro SemiBold" w:hAnsi="Source Sans Pro SemiBold" w:cs="Calibri"/>
                <w:sz w:val="16"/>
                <w:szCs w:val="16"/>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8A265"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ACB23"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3</w:t>
            </w:r>
          </w:p>
        </w:tc>
        <w:tc>
          <w:tcPr>
            <w:tcW w:w="930" w:type="dxa"/>
            <w:tcBorders>
              <w:top w:val="single" w:sz="4" w:space="0" w:color="auto"/>
              <w:left w:val="single" w:sz="4" w:space="0" w:color="auto"/>
              <w:bottom w:val="single" w:sz="4" w:space="0" w:color="auto"/>
              <w:right w:val="single" w:sz="4" w:space="0" w:color="auto"/>
            </w:tcBorders>
          </w:tcPr>
          <w:p w14:paraId="338004BD" w14:textId="77777777" w:rsidR="00CA7629" w:rsidRPr="00CA7629" w:rsidRDefault="00CA7629" w:rsidP="003F10D0">
            <w:pPr>
              <w:jc w:val="center"/>
              <w:rPr>
                <w:rFonts w:ascii="Source Sans Pro SemiBold" w:hAnsi="Source Sans Pro SemiBold" w:cs="Calibri"/>
                <w:sz w:val="16"/>
                <w:szCs w:val="16"/>
              </w:rPr>
            </w:pPr>
          </w:p>
        </w:tc>
        <w:tc>
          <w:tcPr>
            <w:tcW w:w="930" w:type="dxa"/>
            <w:tcBorders>
              <w:top w:val="single" w:sz="4" w:space="0" w:color="auto"/>
              <w:left w:val="single" w:sz="4" w:space="0" w:color="auto"/>
              <w:bottom w:val="single" w:sz="4" w:space="0" w:color="auto"/>
              <w:right w:val="single" w:sz="4" w:space="0" w:color="auto"/>
            </w:tcBorders>
          </w:tcPr>
          <w:p w14:paraId="5142866C" w14:textId="77777777" w:rsidR="00CA7629" w:rsidRPr="00CA7629" w:rsidRDefault="00CA7629" w:rsidP="003F10D0">
            <w:pPr>
              <w:jc w:val="center"/>
              <w:rPr>
                <w:rFonts w:ascii="Source Sans Pro SemiBold" w:hAnsi="Source Sans Pro SemiBold" w:cs="Calibri"/>
                <w:sz w:val="16"/>
                <w:szCs w:val="16"/>
              </w:rPr>
            </w:pPr>
          </w:p>
        </w:tc>
        <w:tc>
          <w:tcPr>
            <w:tcW w:w="1062" w:type="dxa"/>
            <w:tcBorders>
              <w:top w:val="single" w:sz="4" w:space="0" w:color="auto"/>
              <w:left w:val="single" w:sz="4" w:space="0" w:color="auto"/>
              <w:bottom w:val="single" w:sz="4" w:space="0" w:color="auto"/>
              <w:right w:val="single" w:sz="4" w:space="0" w:color="auto"/>
            </w:tcBorders>
          </w:tcPr>
          <w:p w14:paraId="002BCD2E" w14:textId="77777777" w:rsidR="00CA7629" w:rsidRPr="00CA7629" w:rsidRDefault="00CA7629" w:rsidP="003F10D0">
            <w:pPr>
              <w:jc w:val="center"/>
              <w:rPr>
                <w:rFonts w:ascii="Source Sans Pro SemiBold" w:hAnsi="Source Sans Pro SemiBold" w:cs="Calibri"/>
                <w:sz w:val="16"/>
                <w:szCs w:val="16"/>
              </w:rPr>
            </w:pPr>
          </w:p>
        </w:tc>
      </w:tr>
      <w:tr w:rsidR="00CA7629" w:rsidRPr="00CA7629" w14:paraId="2D8DACAE" w14:textId="77777777" w:rsidTr="003F10D0">
        <w:trPr>
          <w:trHeight w:val="250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1578A"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10</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8212D" w14:textId="77777777" w:rsidR="00CA7629" w:rsidRPr="00CA7629" w:rsidRDefault="00CA7629" w:rsidP="003F10D0">
            <w:pPr>
              <w:rPr>
                <w:rFonts w:ascii="Source Sans Pro SemiBold" w:hAnsi="Source Sans Pro SemiBold" w:cs="Calibri"/>
                <w:sz w:val="16"/>
                <w:szCs w:val="16"/>
              </w:rPr>
            </w:pPr>
            <w:r w:rsidRPr="00CA7629">
              <w:rPr>
                <w:rFonts w:ascii="Source Sans Pro SemiBold" w:hAnsi="Source Sans Pro SemiBold" w:cs="Calibri"/>
                <w:b/>
                <w:bCs/>
                <w:sz w:val="16"/>
                <w:szCs w:val="16"/>
              </w:rPr>
              <w:t>SEGREGATOR A4</w:t>
            </w:r>
            <w:r w:rsidRPr="00CA7629">
              <w:rPr>
                <w:rFonts w:ascii="Source Sans Pro SemiBold" w:hAnsi="Source Sans Pro SemiBold" w:cs="Calibri"/>
                <w:sz w:val="16"/>
                <w:szCs w:val="16"/>
              </w:rPr>
              <w:t xml:space="preserve">  </w:t>
            </w:r>
            <w:r w:rsidRPr="00CA7629">
              <w:rPr>
                <w:rFonts w:ascii="Source Sans Pro SemiBold" w:hAnsi="Source Sans Pro SemiBold" w:cs="Calibri"/>
                <w:b/>
                <w:bCs/>
                <w:sz w:val="16"/>
                <w:szCs w:val="16"/>
              </w:rPr>
              <w:t>50 mm</w:t>
            </w:r>
            <w:r w:rsidRPr="00CA7629">
              <w:rPr>
                <w:rFonts w:ascii="Source Sans Pro SemiBold" w:hAnsi="Source Sans Pro SemiBold" w:cs="Calibri"/>
                <w:sz w:val="16"/>
                <w:szCs w:val="16"/>
              </w:rPr>
              <w:t>, z mechanizmem  wykonany z tektury pokrytej ekologiczną folią polipropylenową o strukturze płótna (100ľm), grubość kartonu: 2,1mm,gramatura kartonu: 1290g/m2,  dźwignia wysokiej jakości z dociskaczem,pod mechanizmem dźwigniowym umieszczony jest numer kontrolny  wzmocniony otwór na palec, 2 lata gwarancji na mechanizm, wymienna, obustronna etykieta grzbietowa,wymiary: 50x320x285mm kolor : czarny, czerwony, zielony, niebieski, żółty, pomarańczowy, szary, granatowy, fioletowy, morski</w:t>
            </w:r>
          </w:p>
        </w:tc>
        <w:tc>
          <w:tcPr>
            <w:tcW w:w="1680" w:type="dxa"/>
            <w:tcBorders>
              <w:top w:val="single" w:sz="4" w:space="0" w:color="auto"/>
              <w:left w:val="single" w:sz="4" w:space="0" w:color="auto"/>
              <w:bottom w:val="single" w:sz="4" w:space="0" w:color="auto"/>
              <w:right w:val="single" w:sz="4" w:space="0" w:color="auto"/>
            </w:tcBorders>
          </w:tcPr>
          <w:p w14:paraId="340D7F3C" w14:textId="77777777" w:rsidR="00CA7629" w:rsidRPr="00CA7629" w:rsidRDefault="00CA7629" w:rsidP="003F10D0">
            <w:pPr>
              <w:jc w:val="center"/>
              <w:rPr>
                <w:rFonts w:ascii="Source Sans Pro SemiBold" w:hAnsi="Source Sans Pro SemiBold" w:cs="Calibri"/>
                <w:sz w:val="16"/>
                <w:szCs w:val="16"/>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6EA01"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BED99"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5</w:t>
            </w:r>
          </w:p>
        </w:tc>
        <w:tc>
          <w:tcPr>
            <w:tcW w:w="930" w:type="dxa"/>
            <w:tcBorders>
              <w:top w:val="single" w:sz="4" w:space="0" w:color="auto"/>
              <w:left w:val="single" w:sz="4" w:space="0" w:color="auto"/>
              <w:bottom w:val="single" w:sz="4" w:space="0" w:color="auto"/>
              <w:right w:val="single" w:sz="4" w:space="0" w:color="auto"/>
            </w:tcBorders>
          </w:tcPr>
          <w:p w14:paraId="6736DA20" w14:textId="77777777" w:rsidR="00CA7629" w:rsidRPr="00CA7629" w:rsidRDefault="00CA7629" w:rsidP="003F10D0">
            <w:pPr>
              <w:jc w:val="center"/>
              <w:rPr>
                <w:rFonts w:ascii="Source Sans Pro SemiBold" w:hAnsi="Source Sans Pro SemiBold" w:cs="Calibri"/>
                <w:sz w:val="16"/>
                <w:szCs w:val="16"/>
              </w:rPr>
            </w:pPr>
          </w:p>
        </w:tc>
        <w:tc>
          <w:tcPr>
            <w:tcW w:w="930" w:type="dxa"/>
            <w:tcBorders>
              <w:top w:val="single" w:sz="4" w:space="0" w:color="auto"/>
              <w:left w:val="single" w:sz="4" w:space="0" w:color="auto"/>
              <w:bottom w:val="single" w:sz="4" w:space="0" w:color="auto"/>
              <w:right w:val="single" w:sz="4" w:space="0" w:color="auto"/>
            </w:tcBorders>
          </w:tcPr>
          <w:p w14:paraId="3E5AEBC5" w14:textId="77777777" w:rsidR="00CA7629" w:rsidRPr="00CA7629" w:rsidRDefault="00CA7629" w:rsidP="003F10D0">
            <w:pPr>
              <w:jc w:val="center"/>
              <w:rPr>
                <w:rFonts w:ascii="Source Sans Pro SemiBold" w:hAnsi="Source Sans Pro SemiBold" w:cs="Calibri"/>
                <w:sz w:val="16"/>
                <w:szCs w:val="16"/>
              </w:rPr>
            </w:pPr>
          </w:p>
        </w:tc>
        <w:tc>
          <w:tcPr>
            <w:tcW w:w="1062" w:type="dxa"/>
            <w:tcBorders>
              <w:top w:val="single" w:sz="4" w:space="0" w:color="auto"/>
              <w:left w:val="single" w:sz="4" w:space="0" w:color="auto"/>
              <w:bottom w:val="single" w:sz="4" w:space="0" w:color="auto"/>
              <w:right w:val="single" w:sz="4" w:space="0" w:color="auto"/>
            </w:tcBorders>
          </w:tcPr>
          <w:p w14:paraId="4113BEDB" w14:textId="77777777" w:rsidR="00CA7629" w:rsidRPr="00CA7629" w:rsidRDefault="00CA7629" w:rsidP="003F10D0">
            <w:pPr>
              <w:jc w:val="center"/>
              <w:rPr>
                <w:rFonts w:ascii="Source Sans Pro SemiBold" w:hAnsi="Source Sans Pro SemiBold" w:cs="Calibri"/>
                <w:sz w:val="16"/>
                <w:szCs w:val="16"/>
              </w:rPr>
            </w:pPr>
          </w:p>
        </w:tc>
      </w:tr>
      <w:tr w:rsidR="00CA7629" w:rsidRPr="00CA7629" w14:paraId="64D3746F" w14:textId="77777777" w:rsidTr="003F10D0">
        <w:trPr>
          <w:trHeight w:val="26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64FE0"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lastRenderedPageBreak/>
              <w:t>11</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314D8" w14:textId="77777777" w:rsidR="00CA7629" w:rsidRPr="00CA7629" w:rsidRDefault="00CA7629" w:rsidP="003F10D0">
            <w:pPr>
              <w:rPr>
                <w:rFonts w:ascii="Source Sans Pro SemiBold" w:hAnsi="Source Sans Pro SemiBold" w:cs="Calibri"/>
                <w:sz w:val="16"/>
                <w:szCs w:val="16"/>
              </w:rPr>
            </w:pPr>
            <w:r w:rsidRPr="00CA7629">
              <w:rPr>
                <w:rFonts w:ascii="Source Sans Pro SemiBold" w:hAnsi="Source Sans Pro SemiBold" w:cs="Calibri"/>
                <w:b/>
                <w:bCs/>
                <w:sz w:val="16"/>
                <w:szCs w:val="16"/>
              </w:rPr>
              <w:t>SEGREGATOR A4</w:t>
            </w:r>
            <w:r w:rsidRPr="00CA7629">
              <w:rPr>
                <w:rFonts w:ascii="Source Sans Pro SemiBold" w:hAnsi="Source Sans Pro SemiBold" w:cs="Calibri"/>
                <w:sz w:val="16"/>
                <w:szCs w:val="16"/>
              </w:rPr>
              <w:t xml:space="preserve">, </w:t>
            </w:r>
            <w:r w:rsidRPr="00CA7629">
              <w:rPr>
                <w:rFonts w:ascii="Source Sans Pro SemiBold" w:hAnsi="Source Sans Pro SemiBold" w:cs="Calibri"/>
                <w:b/>
                <w:bCs/>
                <w:sz w:val="16"/>
                <w:szCs w:val="16"/>
              </w:rPr>
              <w:t>grzbiet 75 mm</w:t>
            </w:r>
            <w:r w:rsidRPr="00CA7629">
              <w:rPr>
                <w:rFonts w:ascii="Source Sans Pro SemiBold" w:hAnsi="Source Sans Pro SemiBold" w:cs="Calibri"/>
                <w:sz w:val="16"/>
                <w:szCs w:val="16"/>
              </w:rPr>
              <w:t>, z mechanizmem, wykonany z tektury pokrytej ekologiczną folią  polipropylenową o strukturze płótna (100ľm), grubość kartonu: 2,1mm,gramatura kartonu: 1290g/m2,  dźwignia wysokiej jakości z dociskaczem,pod mechanizmem dźwigniowym umieszczony jest numer kontrolny  wzmocniony otwór na palec, 2 lata gwarancji na mechanizm, wymienna, obustronna etykieta grzbietowa, wymiary: 75x320x285mm,</w:t>
            </w:r>
            <w:r w:rsidRPr="00CA7629">
              <w:rPr>
                <w:rFonts w:ascii="Source Sans Pro SemiBold" w:hAnsi="Source Sans Pro SemiBold" w:cs="Calibri"/>
                <w:b/>
                <w:bCs/>
                <w:sz w:val="16"/>
                <w:szCs w:val="16"/>
              </w:rPr>
              <w:t xml:space="preserve"> kolor : czarny, czerwony, zielony, bordowy, niebieski, żółty, pomarańczowy, szary, granatowy, fioletowy, morski</w:t>
            </w:r>
          </w:p>
        </w:tc>
        <w:tc>
          <w:tcPr>
            <w:tcW w:w="1680" w:type="dxa"/>
            <w:tcBorders>
              <w:top w:val="single" w:sz="4" w:space="0" w:color="auto"/>
              <w:left w:val="single" w:sz="4" w:space="0" w:color="auto"/>
              <w:bottom w:val="single" w:sz="4" w:space="0" w:color="auto"/>
              <w:right w:val="single" w:sz="4" w:space="0" w:color="auto"/>
            </w:tcBorders>
          </w:tcPr>
          <w:p w14:paraId="1BD3A5D2" w14:textId="77777777" w:rsidR="00CA7629" w:rsidRPr="00CA7629" w:rsidRDefault="00CA7629" w:rsidP="003F10D0">
            <w:pPr>
              <w:jc w:val="center"/>
              <w:rPr>
                <w:rFonts w:ascii="Source Sans Pro SemiBold" w:hAnsi="Source Sans Pro SemiBold" w:cs="Calibri"/>
                <w:sz w:val="16"/>
                <w:szCs w:val="16"/>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D2CCD"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C8133"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5</w:t>
            </w:r>
          </w:p>
        </w:tc>
        <w:tc>
          <w:tcPr>
            <w:tcW w:w="930" w:type="dxa"/>
            <w:tcBorders>
              <w:top w:val="single" w:sz="4" w:space="0" w:color="auto"/>
              <w:left w:val="single" w:sz="4" w:space="0" w:color="auto"/>
              <w:bottom w:val="single" w:sz="4" w:space="0" w:color="auto"/>
              <w:right w:val="single" w:sz="4" w:space="0" w:color="auto"/>
            </w:tcBorders>
          </w:tcPr>
          <w:p w14:paraId="54F55B5E" w14:textId="77777777" w:rsidR="00CA7629" w:rsidRPr="00CA7629" w:rsidRDefault="00CA7629" w:rsidP="003F10D0">
            <w:pPr>
              <w:jc w:val="center"/>
              <w:rPr>
                <w:rFonts w:ascii="Source Sans Pro SemiBold" w:hAnsi="Source Sans Pro SemiBold" w:cs="Calibri"/>
                <w:sz w:val="16"/>
                <w:szCs w:val="16"/>
              </w:rPr>
            </w:pPr>
          </w:p>
        </w:tc>
        <w:tc>
          <w:tcPr>
            <w:tcW w:w="930" w:type="dxa"/>
            <w:tcBorders>
              <w:top w:val="single" w:sz="4" w:space="0" w:color="auto"/>
              <w:left w:val="single" w:sz="4" w:space="0" w:color="auto"/>
              <w:bottom w:val="single" w:sz="4" w:space="0" w:color="auto"/>
              <w:right w:val="single" w:sz="4" w:space="0" w:color="auto"/>
            </w:tcBorders>
          </w:tcPr>
          <w:p w14:paraId="63BEF6D2" w14:textId="77777777" w:rsidR="00CA7629" w:rsidRPr="00CA7629" w:rsidRDefault="00CA7629" w:rsidP="003F10D0">
            <w:pPr>
              <w:jc w:val="center"/>
              <w:rPr>
                <w:rFonts w:ascii="Source Sans Pro SemiBold" w:hAnsi="Source Sans Pro SemiBold" w:cs="Calibri"/>
                <w:sz w:val="16"/>
                <w:szCs w:val="16"/>
              </w:rPr>
            </w:pPr>
          </w:p>
        </w:tc>
        <w:tc>
          <w:tcPr>
            <w:tcW w:w="1062" w:type="dxa"/>
            <w:tcBorders>
              <w:top w:val="single" w:sz="4" w:space="0" w:color="auto"/>
              <w:left w:val="single" w:sz="4" w:space="0" w:color="auto"/>
              <w:bottom w:val="single" w:sz="4" w:space="0" w:color="auto"/>
              <w:right w:val="single" w:sz="4" w:space="0" w:color="auto"/>
            </w:tcBorders>
          </w:tcPr>
          <w:p w14:paraId="300FAFAE" w14:textId="77777777" w:rsidR="00CA7629" w:rsidRPr="00CA7629" w:rsidRDefault="00CA7629" w:rsidP="003F10D0">
            <w:pPr>
              <w:jc w:val="center"/>
              <w:rPr>
                <w:rFonts w:ascii="Source Sans Pro SemiBold" w:hAnsi="Source Sans Pro SemiBold" w:cs="Calibri"/>
                <w:sz w:val="16"/>
                <w:szCs w:val="16"/>
              </w:rPr>
            </w:pPr>
          </w:p>
        </w:tc>
      </w:tr>
      <w:tr w:rsidR="00CA7629" w:rsidRPr="00CA7629" w14:paraId="36A5C556" w14:textId="77777777" w:rsidTr="003F10D0">
        <w:trPr>
          <w:trHeight w:val="168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6B871"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12</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E9308" w14:textId="77777777" w:rsidR="00CA7629" w:rsidRPr="00CA7629" w:rsidRDefault="00CA7629" w:rsidP="003F10D0">
            <w:pPr>
              <w:rPr>
                <w:rFonts w:ascii="Source Sans Pro SemiBold" w:hAnsi="Source Sans Pro SemiBold" w:cs="Calibri"/>
                <w:sz w:val="16"/>
                <w:szCs w:val="16"/>
              </w:rPr>
            </w:pPr>
            <w:r w:rsidRPr="00CA7629">
              <w:rPr>
                <w:rFonts w:ascii="Source Sans Pro SemiBold" w:hAnsi="Source Sans Pro SemiBold" w:cs="Calibri"/>
                <w:b/>
                <w:bCs/>
                <w:sz w:val="16"/>
                <w:szCs w:val="16"/>
              </w:rPr>
              <w:t>TAŚMA KLEJĄCA BIUROWA przezroczysta</w:t>
            </w:r>
            <w:r w:rsidRPr="00CA7629">
              <w:rPr>
                <w:rFonts w:ascii="Source Sans Pro SemiBold" w:hAnsi="Source Sans Pro SemiBold" w:cs="Calibri"/>
                <w:sz w:val="16"/>
                <w:szCs w:val="16"/>
              </w:rPr>
              <w:br/>
              <w:t>Szerokość taśmy - 19 mm, długość 33 mm.</w:t>
            </w:r>
            <w:r w:rsidRPr="00CA7629">
              <w:rPr>
                <w:rFonts w:ascii="Source Sans Pro SemiBold" w:hAnsi="Source Sans Pro SemiBold" w:cs="Calibri"/>
                <w:sz w:val="16"/>
                <w:szCs w:val="16"/>
              </w:rPr>
              <w:br/>
              <w:t>Jednostronna konomiczna taśma biurowa. Odporna na zerwanie i całkowicie bezbarwna. Wierzchnia powłoka taśmy nie blaknie i nie matowi się. Klej zastosowany w taśmie jest odporny na działanie światła.</w:t>
            </w:r>
          </w:p>
        </w:tc>
        <w:tc>
          <w:tcPr>
            <w:tcW w:w="1680" w:type="dxa"/>
            <w:tcBorders>
              <w:top w:val="single" w:sz="4" w:space="0" w:color="auto"/>
              <w:left w:val="single" w:sz="4" w:space="0" w:color="auto"/>
              <w:bottom w:val="single" w:sz="4" w:space="0" w:color="auto"/>
              <w:right w:val="single" w:sz="4" w:space="0" w:color="auto"/>
            </w:tcBorders>
          </w:tcPr>
          <w:p w14:paraId="31DB546D" w14:textId="77777777" w:rsidR="00CA7629" w:rsidRPr="00CA7629" w:rsidRDefault="00CA7629" w:rsidP="003F10D0">
            <w:pPr>
              <w:jc w:val="center"/>
              <w:rPr>
                <w:rFonts w:ascii="Source Sans Pro SemiBold" w:hAnsi="Source Sans Pro SemiBold" w:cs="Calibri"/>
                <w:sz w:val="16"/>
                <w:szCs w:val="16"/>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2AE1E"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E8A8C"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3</w:t>
            </w:r>
          </w:p>
        </w:tc>
        <w:tc>
          <w:tcPr>
            <w:tcW w:w="930" w:type="dxa"/>
            <w:tcBorders>
              <w:top w:val="single" w:sz="4" w:space="0" w:color="auto"/>
              <w:left w:val="single" w:sz="4" w:space="0" w:color="auto"/>
              <w:bottom w:val="single" w:sz="4" w:space="0" w:color="auto"/>
              <w:right w:val="single" w:sz="4" w:space="0" w:color="auto"/>
            </w:tcBorders>
          </w:tcPr>
          <w:p w14:paraId="39B5C193" w14:textId="77777777" w:rsidR="00CA7629" w:rsidRPr="00CA7629" w:rsidRDefault="00CA7629" w:rsidP="003F10D0">
            <w:pPr>
              <w:jc w:val="center"/>
              <w:rPr>
                <w:rFonts w:ascii="Source Sans Pro SemiBold" w:hAnsi="Source Sans Pro SemiBold" w:cs="Calibri"/>
                <w:sz w:val="16"/>
                <w:szCs w:val="16"/>
              </w:rPr>
            </w:pPr>
          </w:p>
        </w:tc>
        <w:tc>
          <w:tcPr>
            <w:tcW w:w="930" w:type="dxa"/>
            <w:tcBorders>
              <w:top w:val="single" w:sz="4" w:space="0" w:color="auto"/>
              <w:left w:val="single" w:sz="4" w:space="0" w:color="auto"/>
              <w:bottom w:val="single" w:sz="4" w:space="0" w:color="auto"/>
              <w:right w:val="single" w:sz="4" w:space="0" w:color="auto"/>
            </w:tcBorders>
          </w:tcPr>
          <w:p w14:paraId="0CCFFE65" w14:textId="77777777" w:rsidR="00CA7629" w:rsidRPr="00CA7629" w:rsidRDefault="00CA7629" w:rsidP="003F10D0">
            <w:pPr>
              <w:jc w:val="center"/>
              <w:rPr>
                <w:rFonts w:ascii="Source Sans Pro SemiBold" w:hAnsi="Source Sans Pro SemiBold" w:cs="Calibri"/>
                <w:sz w:val="16"/>
                <w:szCs w:val="16"/>
              </w:rPr>
            </w:pPr>
          </w:p>
        </w:tc>
        <w:tc>
          <w:tcPr>
            <w:tcW w:w="1062" w:type="dxa"/>
            <w:tcBorders>
              <w:top w:val="single" w:sz="4" w:space="0" w:color="auto"/>
              <w:left w:val="single" w:sz="4" w:space="0" w:color="auto"/>
              <w:bottom w:val="single" w:sz="4" w:space="0" w:color="auto"/>
              <w:right w:val="single" w:sz="4" w:space="0" w:color="auto"/>
            </w:tcBorders>
          </w:tcPr>
          <w:p w14:paraId="225F21F0" w14:textId="77777777" w:rsidR="00CA7629" w:rsidRPr="00CA7629" w:rsidRDefault="00CA7629" w:rsidP="003F10D0">
            <w:pPr>
              <w:jc w:val="center"/>
              <w:rPr>
                <w:rFonts w:ascii="Source Sans Pro SemiBold" w:hAnsi="Source Sans Pro SemiBold" w:cs="Calibri"/>
                <w:sz w:val="16"/>
                <w:szCs w:val="16"/>
              </w:rPr>
            </w:pPr>
          </w:p>
        </w:tc>
      </w:tr>
      <w:tr w:rsidR="00CA7629" w:rsidRPr="00CA7629" w14:paraId="7E5C6EF1" w14:textId="77777777" w:rsidTr="003F10D0">
        <w:trPr>
          <w:trHeight w:val="91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04338"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13</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F800F" w14:textId="77777777" w:rsidR="00CA7629" w:rsidRPr="00CA7629" w:rsidRDefault="00CA7629" w:rsidP="003F10D0">
            <w:pPr>
              <w:rPr>
                <w:rFonts w:ascii="Source Sans Pro SemiBold" w:hAnsi="Source Sans Pro SemiBold" w:cs="Calibri"/>
                <w:sz w:val="16"/>
                <w:szCs w:val="16"/>
              </w:rPr>
            </w:pPr>
            <w:r w:rsidRPr="00CA7629">
              <w:rPr>
                <w:rFonts w:ascii="Source Sans Pro SemiBold" w:hAnsi="Source Sans Pro SemiBold" w:cs="Calibri"/>
                <w:b/>
                <w:bCs/>
                <w:sz w:val="16"/>
                <w:szCs w:val="16"/>
              </w:rPr>
              <w:t xml:space="preserve">Taśma klejąca pakowa transparentna Strong, </w:t>
            </w:r>
            <w:r w:rsidRPr="00CA7629">
              <w:rPr>
                <w:rFonts w:ascii="Source Sans Pro SemiBold" w:hAnsi="Source Sans Pro SemiBold" w:cs="Calibri"/>
                <w:b/>
                <w:bCs/>
                <w:sz w:val="16"/>
                <w:szCs w:val="16"/>
                <w:u w:val="single"/>
              </w:rPr>
              <w:t>CICHA</w:t>
            </w:r>
            <w:r w:rsidRPr="00CA7629">
              <w:rPr>
                <w:rFonts w:ascii="Source Sans Pro SemiBold" w:hAnsi="Source Sans Pro SemiBold" w:cs="Calibri"/>
                <w:b/>
                <w:bCs/>
                <w:sz w:val="16"/>
                <w:szCs w:val="16"/>
              </w:rPr>
              <w:t>, 50 mm x66m</w:t>
            </w:r>
            <w:r w:rsidRPr="00CA7629">
              <w:rPr>
                <w:rFonts w:ascii="Source Sans Pro SemiBold" w:hAnsi="Source Sans Pro SemiBold" w:cs="Calibri"/>
                <w:sz w:val="16"/>
                <w:szCs w:val="16"/>
              </w:rPr>
              <w:br/>
              <w:t>taśma bezbarwna. Zgrzewka 6 sztuk</w:t>
            </w:r>
          </w:p>
        </w:tc>
        <w:tc>
          <w:tcPr>
            <w:tcW w:w="1680" w:type="dxa"/>
            <w:tcBorders>
              <w:top w:val="single" w:sz="4" w:space="0" w:color="auto"/>
              <w:left w:val="single" w:sz="4" w:space="0" w:color="auto"/>
              <w:bottom w:val="single" w:sz="4" w:space="0" w:color="auto"/>
              <w:right w:val="single" w:sz="4" w:space="0" w:color="auto"/>
            </w:tcBorders>
          </w:tcPr>
          <w:p w14:paraId="15906238" w14:textId="77777777" w:rsidR="00CA7629" w:rsidRPr="00CA7629" w:rsidRDefault="00CA7629" w:rsidP="003F10D0">
            <w:pPr>
              <w:jc w:val="center"/>
              <w:rPr>
                <w:rFonts w:ascii="Source Sans Pro SemiBold" w:hAnsi="Source Sans Pro SemiBold" w:cs="Calibri"/>
                <w:sz w:val="16"/>
                <w:szCs w:val="16"/>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4BC9C"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zgrzewka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48457"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1</w:t>
            </w:r>
          </w:p>
        </w:tc>
        <w:tc>
          <w:tcPr>
            <w:tcW w:w="930" w:type="dxa"/>
            <w:tcBorders>
              <w:top w:val="single" w:sz="4" w:space="0" w:color="auto"/>
              <w:left w:val="single" w:sz="4" w:space="0" w:color="auto"/>
              <w:bottom w:val="single" w:sz="4" w:space="0" w:color="auto"/>
              <w:right w:val="single" w:sz="4" w:space="0" w:color="auto"/>
            </w:tcBorders>
          </w:tcPr>
          <w:p w14:paraId="11A5C504" w14:textId="77777777" w:rsidR="00CA7629" w:rsidRPr="00CA7629" w:rsidRDefault="00CA7629" w:rsidP="003F10D0">
            <w:pPr>
              <w:jc w:val="center"/>
              <w:rPr>
                <w:rFonts w:ascii="Source Sans Pro SemiBold" w:hAnsi="Source Sans Pro SemiBold" w:cs="Calibri"/>
                <w:sz w:val="16"/>
                <w:szCs w:val="16"/>
              </w:rPr>
            </w:pPr>
          </w:p>
        </w:tc>
        <w:tc>
          <w:tcPr>
            <w:tcW w:w="930" w:type="dxa"/>
            <w:tcBorders>
              <w:top w:val="single" w:sz="4" w:space="0" w:color="auto"/>
              <w:left w:val="single" w:sz="4" w:space="0" w:color="auto"/>
              <w:bottom w:val="single" w:sz="4" w:space="0" w:color="auto"/>
              <w:right w:val="single" w:sz="4" w:space="0" w:color="auto"/>
            </w:tcBorders>
          </w:tcPr>
          <w:p w14:paraId="1F83E1E7" w14:textId="77777777" w:rsidR="00CA7629" w:rsidRPr="00CA7629" w:rsidRDefault="00CA7629" w:rsidP="003F10D0">
            <w:pPr>
              <w:jc w:val="center"/>
              <w:rPr>
                <w:rFonts w:ascii="Source Sans Pro SemiBold" w:hAnsi="Source Sans Pro SemiBold" w:cs="Calibri"/>
                <w:sz w:val="16"/>
                <w:szCs w:val="16"/>
              </w:rPr>
            </w:pPr>
          </w:p>
        </w:tc>
        <w:tc>
          <w:tcPr>
            <w:tcW w:w="1062" w:type="dxa"/>
            <w:tcBorders>
              <w:top w:val="single" w:sz="4" w:space="0" w:color="auto"/>
              <w:left w:val="single" w:sz="4" w:space="0" w:color="auto"/>
              <w:bottom w:val="single" w:sz="4" w:space="0" w:color="auto"/>
              <w:right w:val="single" w:sz="4" w:space="0" w:color="auto"/>
            </w:tcBorders>
          </w:tcPr>
          <w:p w14:paraId="217E1E48" w14:textId="77777777" w:rsidR="00CA7629" w:rsidRPr="00CA7629" w:rsidRDefault="00CA7629" w:rsidP="003F10D0">
            <w:pPr>
              <w:jc w:val="center"/>
              <w:rPr>
                <w:rFonts w:ascii="Source Sans Pro SemiBold" w:hAnsi="Source Sans Pro SemiBold" w:cs="Calibri"/>
                <w:sz w:val="16"/>
                <w:szCs w:val="16"/>
              </w:rPr>
            </w:pPr>
          </w:p>
        </w:tc>
      </w:tr>
      <w:tr w:rsidR="00CA7629" w:rsidRPr="00CA7629" w14:paraId="418E737D" w14:textId="77777777" w:rsidTr="003F10D0">
        <w:trPr>
          <w:trHeight w:val="24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91BFF"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14</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3D6A2" w14:textId="77777777" w:rsidR="00CA7629" w:rsidRPr="00CA7629" w:rsidRDefault="00CA7629" w:rsidP="003F10D0">
            <w:pPr>
              <w:rPr>
                <w:rFonts w:ascii="Source Sans Pro SemiBold" w:hAnsi="Source Sans Pro SemiBold" w:cs="Calibri"/>
                <w:sz w:val="16"/>
                <w:szCs w:val="16"/>
              </w:rPr>
            </w:pPr>
            <w:r w:rsidRPr="00CA7629">
              <w:rPr>
                <w:rFonts w:ascii="Source Sans Pro SemiBold" w:hAnsi="Source Sans Pro SemiBold" w:cs="Calibri"/>
                <w:b/>
                <w:bCs/>
                <w:sz w:val="16"/>
                <w:szCs w:val="16"/>
              </w:rPr>
              <w:t>TAŚMA MONTAŻOWA WEWNĘTRZNA</w:t>
            </w:r>
            <w:r w:rsidRPr="00CA7629">
              <w:rPr>
                <w:rFonts w:ascii="Source Sans Pro SemiBold" w:hAnsi="Source Sans Pro SemiBold" w:cs="Calibri"/>
                <w:sz w:val="16"/>
                <w:szCs w:val="16"/>
              </w:rPr>
              <w:t xml:space="preserve"> 3M </w:t>
            </w:r>
            <w:r w:rsidRPr="00CA7629">
              <w:rPr>
                <w:rFonts w:ascii="Source Sans Pro SemiBold" w:hAnsi="Source Sans Pro SemiBold" w:cs="Calibri"/>
                <w:b/>
                <w:bCs/>
                <w:sz w:val="16"/>
                <w:szCs w:val="16"/>
              </w:rPr>
              <w:t>19 mm x 1,5 m, dwustronna samoprzylepna</w:t>
            </w:r>
            <w:r w:rsidRPr="00CA7629">
              <w:rPr>
                <w:rFonts w:ascii="Source Sans Pro SemiBold" w:hAnsi="Source Sans Pro SemiBold" w:cs="Calibri"/>
                <w:sz w:val="16"/>
                <w:szCs w:val="16"/>
              </w:rPr>
              <w:t xml:space="preserve">. Taśma montażowa wewnętrzna 3M wyróżnia się kilkukilogramowym udźwigiem. Produkt z mocnym klejem pozwoli Ci błyskawicznie przymocować do ściany ramkę. Plakat czy fotografię w ramce przymocujesz błyskawicznie do pomalowanej powierzchni. Dwustronna taśma jest odporna na temperaturę.                                                                                                                  </w:t>
            </w:r>
            <w:r w:rsidRPr="00CA7629">
              <w:rPr>
                <w:rFonts w:ascii="Source Sans Pro SemiBold" w:hAnsi="Source Sans Pro SemiBold" w:cs="Calibri"/>
                <w:b/>
                <w:bCs/>
                <w:sz w:val="16"/>
                <w:szCs w:val="16"/>
              </w:rPr>
              <w:t xml:space="preserve">Udźwig: 7 kg </w:t>
            </w:r>
            <w:r w:rsidRPr="00CA7629">
              <w:rPr>
                <w:rFonts w:ascii="Source Sans Pro SemiBold" w:hAnsi="Source Sans Pro SemiBold" w:cs="Calibri"/>
                <w:sz w:val="16"/>
                <w:szCs w:val="16"/>
              </w:rPr>
              <w:t xml:space="preserve">                                                                                                      Dopuszczalne kolory taśmy: biały, przeźroczysty, czarny</w:t>
            </w:r>
          </w:p>
        </w:tc>
        <w:tc>
          <w:tcPr>
            <w:tcW w:w="1680" w:type="dxa"/>
            <w:tcBorders>
              <w:top w:val="single" w:sz="4" w:space="0" w:color="auto"/>
              <w:left w:val="single" w:sz="4" w:space="0" w:color="auto"/>
              <w:bottom w:val="single" w:sz="4" w:space="0" w:color="auto"/>
              <w:right w:val="single" w:sz="4" w:space="0" w:color="auto"/>
            </w:tcBorders>
          </w:tcPr>
          <w:p w14:paraId="245DEC41" w14:textId="77777777" w:rsidR="00CA7629" w:rsidRPr="00CA7629" w:rsidRDefault="00CA7629" w:rsidP="003F10D0">
            <w:pPr>
              <w:jc w:val="center"/>
              <w:rPr>
                <w:rFonts w:ascii="Source Sans Pro SemiBold" w:hAnsi="Source Sans Pro SemiBold" w:cs="Calibri"/>
                <w:sz w:val="16"/>
                <w:szCs w:val="16"/>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D4691"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8F10E"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2</w:t>
            </w:r>
          </w:p>
        </w:tc>
        <w:tc>
          <w:tcPr>
            <w:tcW w:w="930" w:type="dxa"/>
            <w:tcBorders>
              <w:top w:val="single" w:sz="4" w:space="0" w:color="auto"/>
              <w:left w:val="single" w:sz="4" w:space="0" w:color="auto"/>
              <w:bottom w:val="single" w:sz="4" w:space="0" w:color="auto"/>
              <w:right w:val="single" w:sz="4" w:space="0" w:color="auto"/>
            </w:tcBorders>
          </w:tcPr>
          <w:p w14:paraId="0ED491C3" w14:textId="77777777" w:rsidR="00CA7629" w:rsidRPr="00CA7629" w:rsidRDefault="00CA7629" w:rsidP="003F10D0">
            <w:pPr>
              <w:jc w:val="center"/>
              <w:rPr>
                <w:rFonts w:ascii="Source Sans Pro SemiBold" w:hAnsi="Source Sans Pro SemiBold" w:cs="Calibri"/>
                <w:sz w:val="16"/>
                <w:szCs w:val="16"/>
              </w:rPr>
            </w:pPr>
          </w:p>
        </w:tc>
        <w:tc>
          <w:tcPr>
            <w:tcW w:w="930" w:type="dxa"/>
            <w:tcBorders>
              <w:top w:val="single" w:sz="4" w:space="0" w:color="auto"/>
              <w:left w:val="single" w:sz="4" w:space="0" w:color="auto"/>
              <w:bottom w:val="single" w:sz="4" w:space="0" w:color="auto"/>
              <w:right w:val="single" w:sz="4" w:space="0" w:color="auto"/>
            </w:tcBorders>
          </w:tcPr>
          <w:p w14:paraId="0BE899FE" w14:textId="77777777" w:rsidR="00CA7629" w:rsidRPr="00CA7629" w:rsidRDefault="00CA7629" w:rsidP="003F10D0">
            <w:pPr>
              <w:jc w:val="center"/>
              <w:rPr>
                <w:rFonts w:ascii="Source Sans Pro SemiBold" w:hAnsi="Source Sans Pro SemiBold" w:cs="Calibri"/>
                <w:sz w:val="16"/>
                <w:szCs w:val="16"/>
              </w:rPr>
            </w:pPr>
          </w:p>
        </w:tc>
        <w:tc>
          <w:tcPr>
            <w:tcW w:w="1062" w:type="dxa"/>
            <w:tcBorders>
              <w:top w:val="single" w:sz="4" w:space="0" w:color="auto"/>
              <w:left w:val="single" w:sz="4" w:space="0" w:color="auto"/>
              <w:bottom w:val="single" w:sz="4" w:space="0" w:color="auto"/>
              <w:right w:val="single" w:sz="4" w:space="0" w:color="auto"/>
            </w:tcBorders>
          </w:tcPr>
          <w:p w14:paraId="756868EE" w14:textId="77777777" w:rsidR="00CA7629" w:rsidRPr="00CA7629" w:rsidRDefault="00CA7629" w:rsidP="003F10D0">
            <w:pPr>
              <w:jc w:val="center"/>
              <w:rPr>
                <w:rFonts w:ascii="Source Sans Pro SemiBold" w:hAnsi="Source Sans Pro SemiBold" w:cs="Calibri"/>
                <w:sz w:val="16"/>
                <w:szCs w:val="16"/>
              </w:rPr>
            </w:pPr>
          </w:p>
        </w:tc>
      </w:tr>
      <w:tr w:rsidR="00CA7629" w:rsidRPr="00CA7629" w14:paraId="2347AA71" w14:textId="77777777" w:rsidTr="003F10D0">
        <w:trPr>
          <w:trHeight w:val="178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15429"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15</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662E4" w14:textId="77777777" w:rsidR="00CA7629" w:rsidRPr="00CA7629" w:rsidRDefault="00CA7629" w:rsidP="003F10D0">
            <w:pPr>
              <w:rPr>
                <w:rFonts w:ascii="Source Sans Pro SemiBold" w:hAnsi="Source Sans Pro SemiBold" w:cs="Calibri"/>
                <w:sz w:val="16"/>
                <w:szCs w:val="16"/>
              </w:rPr>
            </w:pPr>
            <w:r w:rsidRPr="00CA7629">
              <w:rPr>
                <w:rFonts w:ascii="Source Sans Pro SemiBold" w:hAnsi="Source Sans Pro SemiBold" w:cs="Calibri"/>
                <w:b/>
                <w:bCs/>
                <w:sz w:val="16"/>
                <w:szCs w:val="16"/>
              </w:rPr>
              <w:t>TAŚMA DWUSTRONNA 50 mm x 10 m</w:t>
            </w:r>
            <w:r w:rsidRPr="00CA7629">
              <w:rPr>
                <w:rFonts w:ascii="Source Sans Pro SemiBold" w:hAnsi="Source Sans Pro SemiBold" w:cs="Calibri"/>
                <w:sz w:val="16"/>
                <w:szCs w:val="16"/>
              </w:rPr>
              <w:t>. Taśma dwustronna przydaje się podczas łączenia ze sobą rozmaitych elementów – ponieważ produkt posiada klej po obu stronach, możliwe jest ukrycie go między zespolonymi płaszczyznami. Produkt nadaje się także do mocowania do ścian lekkich elementów, takich jak plakaty czy zdjęcia.</w:t>
            </w:r>
          </w:p>
        </w:tc>
        <w:tc>
          <w:tcPr>
            <w:tcW w:w="1680" w:type="dxa"/>
            <w:tcBorders>
              <w:top w:val="single" w:sz="4" w:space="0" w:color="auto"/>
              <w:left w:val="single" w:sz="4" w:space="0" w:color="auto"/>
              <w:bottom w:val="single" w:sz="4" w:space="0" w:color="auto"/>
              <w:right w:val="single" w:sz="4" w:space="0" w:color="auto"/>
            </w:tcBorders>
          </w:tcPr>
          <w:p w14:paraId="627C8EEE" w14:textId="77777777" w:rsidR="00CA7629" w:rsidRPr="00CA7629" w:rsidRDefault="00CA7629" w:rsidP="003F10D0">
            <w:pPr>
              <w:jc w:val="center"/>
              <w:rPr>
                <w:rFonts w:ascii="Source Sans Pro SemiBold" w:hAnsi="Source Sans Pro SemiBold" w:cs="Calibri"/>
                <w:sz w:val="16"/>
                <w:szCs w:val="16"/>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432F3"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38318"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1</w:t>
            </w:r>
          </w:p>
        </w:tc>
        <w:tc>
          <w:tcPr>
            <w:tcW w:w="930" w:type="dxa"/>
            <w:tcBorders>
              <w:top w:val="single" w:sz="4" w:space="0" w:color="auto"/>
              <w:left w:val="single" w:sz="4" w:space="0" w:color="auto"/>
              <w:bottom w:val="single" w:sz="4" w:space="0" w:color="auto"/>
              <w:right w:val="single" w:sz="4" w:space="0" w:color="auto"/>
            </w:tcBorders>
          </w:tcPr>
          <w:p w14:paraId="34E9225C" w14:textId="77777777" w:rsidR="00CA7629" w:rsidRPr="00CA7629" w:rsidRDefault="00CA7629" w:rsidP="003F10D0">
            <w:pPr>
              <w:jc w:val="center"/>
              <w:rPr>
                <w:rFonts w:ascii="Source Sans Pro SemiBold" w:hAnsi="Source Sans Pro SemiBold" w:cs="Calibri"/>
                <w:sz w:val="16"/>
                <w:szCs w:val="16"/>
              </w:rPr>
            </w:pPr>
          </w:p>
        </w:tc>
        <w:tc>
          <w:tcPr>
            <w:tcW w:w="930" w:type="dxa"/>
            <w:tcBorders>
              <w:top w:val="single" w:sz="4" w:space="0" w:color="auto"/>
              <w:left w:val="single" w:sz="4" w:space="0" w:color="auto"/>
              <w:bottom w:val="single" w:sz="4" w:space="0" w:color="auto"/>
              <w:right w:val="single" w:sz="4" w:space="0" w:color="auto"/>
            </w:tcBorders>
          </w:tcPr>
          <w:p w14:paraId="6ED7F9F6" w14:textId="77777777" w:rsidR="00CA7629" w:rsidRPr="00CA7629" w:rsidRDefault="00CA7629" w:rsidP="003F10D0">
            <w:pPr>
              <w:jc w:val="center"/>
              <w:rPr>
                <w:rFonts w:ascii="Source Sans Pro SemiBold" w:hAnsi="Source Sans Pro SemiBold" w:cs="Calibri"/>
                <w:sz w:val="16"/>
                <w:szCs w:val="16"/>
              </w:rPr>
            </w:pPr>
          </w:p>
        </w:tc>
        <w:tc>
          <w:tcPr>
            <w:tcW w:w="1062" w:type="dxa"/>
            <w:tcBorders>
              <w:top w:val="single" w:sz="4" w:space="0" w:color="auto"/>
              <w:left w:val="single" w:sz="4" w:space="0" w:color="auto"/>
              <w:bottom w:val="single" w:sz="4" w:space="0" w:color="auto"/>
              <w:right w:val="single" w:sz="4" w:space="0" w:color="auto"/>
            </w:tcBorders>
          </w:tcPr>
          <w:p w14:paraId="6E9D4AB3" w14:textId="77777777" w:rsidR="00CA7629" w:rsidRPr="00CA7629" w:rsidRDefault="00CA7629" w:rsidP="003F10D0">
            <w:pPr>
              <w:jc w:val="center"/>
              <w:rPr>
                <w:rFonts w:ascii="Source Sans Pro SemiBold" w:hAnsi="Source Sans Pro SemiBold" w:cs="Calibri"/>
                <w:sz w:val="16"/>
                <w:szCs w:val="16"/>
              </w:rPr>
            </w:pPr>
          </w:p>
        </w:tc>
      </w:tr>
      <w:tr w:rsidR="00CA7629" w:rsidRPr="00CA7629" w14:paraId="413FBBD3" w14:textId="77777777" w:rsidTr="003F10D0">
        <w:trPr>
          <w:trHeight w:val="319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27CCE"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lastRenderedPageBreak/>
              <w:t>16</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AB6D0" w14:textId="77777777" w:rsidR="00CA7629" w:rsidRPr="00CA7629" w:rsidRDefault="00CA7629" w:rsidP="003F10D0">
            <w:pPr>
              <w:rPr>
                <w:rFonts w:ascii="Source Sans Pro SemiBold" w:hAnsi="Source Sans Pro SemiBold" w:cs="Calibri"/>
                <w:sz w:val="16"/>
                <w:szCs w:val="16"/>
              </w:rPr>
            </w:pPr>
            <w:r w:rsidRPr="00CA7629">
              <w:rPr>
                <w:rFonts w:ascii="Source Sans Pro SemiBold" w:hAnsi="Source Sans Pro SemiBold" w:cs="Calibri"/>
                <w:b/>
                <w:bCs/>
                <w:sz w:val="16"/>
                <w:szCs w:val="16"/>
              </w:rPr>
              <w:t xml:space="preserve">TAŚMA TEKSTYLNA DO NAPRAWY GRZBIETU KSIĄŻKI, </w:t>
            </w:r>
            <w:r w:rsidRPr="00CA7629">
              <w:rPr>
                <w:rFonts w:ascii="Source Sans Pro SemiBold" w:hAnsi="Source Sans Pro SemiBold" w:cs="Calibri"/>
                <w:sz w:val="16"/>
                <w:szCs w:val="16"/>
              </w:rPr>
              <w:br/>
            </w:r>
            <w:r w:rsidRPr="00CA7629">
              <w:rPr>
                <w:rFonts w:ascii="Source Sans Pro SemiBold" w:hAnsi="Source Sans Pro SemiBold" w:cs="Calibri"/>
                <w:b/>
                <w:bCs/>
                <w:sz w:val="16"/>
                <w:szCs w:val="16"/>
              </w:rPr>
              <w:t xml:space="preserve">Szerokość: 5 cm </w:t>
            </w:r>
            <w:r w:rsidRPr="00CA7629">
              <w:rPr>
                <w:rFonts w:ascii="Source Sans Pro SemiBold" w:hAnsi="Source Sans Pro SemiBold" w:cs="Calibri"/>
                <w:b/>
                <w:bCs/>
                <w:sz w:val="16"/>
                <w:szCs w:val="16"/>
              </w:rPr>
              <w:br/>
              <w:t>Długość:  10 mb</w:t>
            </w:r>
            <w:r w:rsidRPr="00CA7629">
              <w:rPr>
                <w:rFonts w:ascii="Source Sans Pro SemiBold" w:hAnsi="Source Sans Pro SemiBold" w:cs="Calibri"/>
                <w:sz w:val="16"/>
                <w:szCs w:val="16"/>
              </w:rPr>
              <w:br/>
              <w:t>Taśma tekstylna do naprawy grzbietu książki, stosowana w fotografii,  użyteczna podczas zabezpieczania rewersów map, obrazów.</w:t>
            </w:r>
            <w:r w:rsidRPr="00CA7629">
              <w:rPr>
                <w:rFonts w:ascii="Source Sans Pro SemiBold" w:hAnsi="Source Sans Pro SemiBold" w:cs="Calibri"/>
                <w:sz w:val="16"/>
                <w:szCs w:val="16"/>
              </w:rPr>
              <w:br/>
              <w:t>samoprzylepna - łatwa w aplikacji.</w:t>
            </w:r>
            <w:r w:rsidRPr="00CA7629">
              <w:rPr>
                <w:rFonts w:ascii="Source Sans Pro SemiBold" w:hAnsi="Source Sans Pro SemiBold" w:cs="Calibri"/>
                <w:sz w:val="16"/>
                <w:szCs w:val="16"/>
              </w:rPr>
              <w:br/>
              <w:t>szerokość 5 cm - nadaje się nawet do grubszych książek (do 3 cm grubości).</w:t>
            </w:r>
            <w:r w:rsidRPr="00CA7629">
              <w:rPr>
                <w:rFonts w:ascii="Source Sans Pro SemiBold" w:hAnsi="Source Sans Pro SemiBold" w:cs="Calibri"/>
                <w:sz w:val="16"/>
                <w:szCs w:val="16"/>
              </w:rPr>
              <w:br/>
              <w:t>grubość 240 ?m - trwale wzmacnia grzbiet książki.</w:t>
            </w:r>
            <w:r w:rsidRPr="00CA7629">
              <w:rPr>
                <w:rFonts w:ascii="Source Sans Pro SemiBold" w:hAnsi="Source Sans Pro SemiBold" w:cs="Calibri"/>
                <w:sz w:val="16"/>
                <w:szCs w:val="16"/>
              </w:rPr>
              <w:br/>
            </w:r>
            <w:r w:rsidRPr="00CA7629">
              <w:rPr>
                <w:rFonts w:ascii="Source Sans Pro SemiBold" w:hAnsi="Source Sans Pro SemiBold" w:cs="Calibri"/>
                <w:b/>
                <w:bCs/>
                <w:sz w:val="16"/>
                <w:szCs w:val="16"/>
              </w:rPr>
              <w:t>Kolory: zielony, niebieski, czerwony, brązowy, czarny, żółty, biały, szary.</w:t>
            </w:r>
          </w:p>
        </w:tc>
        <w:tc>
          <w:tcPr>
            <w:tcW w:w="1680" w:type="dxa"/>
            <w:tcBorders>
              <w:top w:val="single" w:sz="4" w:space="0" w:color="auto"/>
              <w:left w:val="single" w:sz="4" w:space="0" w:color="auto"/>
              <w:bottom w:val="single" w:sz="4" w:space="0" w:color="auto"/>
              <w:right w:val="single" w:sz="4" w:space="0" w:color="auto"/>
            </w:tcBorders>
          </w:tcPr>
          <w:p w14:paraId="43242A72" w14:textId="77777777" w:rsidR="00CA7629" w:rsidRPr="00CA7629" w:rsidRDefault="00CA7629" w:rsidP="003F10D0">
            <w:pPr>
              <w:jc w:val="center"/>
              <w:rPr>
                <w:rFonts w:ascii="Source Sans Pro SemiBold" w:hAnsi="Source Sans Pro SemiBold" w:cs="Calibri"/>
                <w:sz w:val="16"/>
                <w:szCs w:val="16"/>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D2BEF"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B4578"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1</w:t>
            </w:r>
          </w:p>
        </w:tc>
        <w:tc>
          <w:tcPr>
            <w:tcW w:w="930" w:type="dxa"/>
            <w:tcBorders>
              <w:top w:val="single" w:sz="4" w:space="0" w:color="auto"/>
              <w:left w:val="single" w:sz="4" w:space="0" w:color="auto"/>
              <w:bottom w:val="single" w:sz="4" w:space="0" w:color="auto"/>
              <w:right w:val="single" w:sz="4" w:space="0" w:color="auto"/>
            </w:tcBorders>
          </w:tcPr>
          <w:p w14:paraId="1974D7AD" w14:textId="77777777" w:rsidR="00CA7629" w:rsidRPr="00CA7629" w:rsidRDefault="00CA7629" w:rsidP="003F10D0">
            <w:pPr>
              <w:jc w:val="center"/>
              <w:rPr>
                <w:rFonts w:ascii="Source Sans Pro SemiBold" w:hAnsi="Source Sans Pro SemiBold" w:cs="Calibri"/>
                <w:sz w:val="16"/>
                <w:szCs w:val="16"/>
              </w:rPr>
            </w:pPr>
          </w:p>
        </w:tc>
        <w:tc>
          <w:tcPr>
            <w:tcW w:w="930" w:type="dxa"/>
            <w:tcBorders>
              <w:top w:val="single" w:sz="4" w:space="0" w:color="auto"/>
              <w:left w:val="single" w:sz="4" w:space="0" w:color="auto"/>
              <w:bottom w:val="single" w:sz="4" w:space="0" w:color="auto"/>
              <w:right w:val="single" w:sz="4" w:space="0" w:color="auto"/>
            </w:tcBorders>
          </w:tcPr>
          <w:p w14:paraId="3282BB79" w14:textId="77777777" w:rsidR="00CA7629" w:rsidRPr="00CA7629" w:rsidRDefault="00CA7629" w:rsidP="003F10D0">
            <w:pPr>
              <w:jc w:val="center"/>
              <w:rPr>
                <w:rFonts w:ascii="Source Sans Pro SemiBold" w:hAnsi="Source Sans Pro SemiBold" w:cs="Calibri"/>
                <w:sz w:val="16"/>
                <w:szCs w:val="16"/>
              </w:rPr>
            </w:pPr>
          </w:p>
        </w:tc>
        <w:tc>
          <w:tcPr>
            <w:tcW w:w="1062" w:type="dxa"/>
            <w:tcBorders>
              <w:top w:val="single" w:sz="4" w:space="0" w:color="auto"/>
              <w:left w:val="single" w:sz="4" w:space="0" w:color="auto"/>
              <w:bottom w:val="single" w:sz="4" w:space="0" w:color="auto"/>
              <w:right w:val="single" w:sz="4" w:space="0" w:color="auto"/>
            </w:tcBorders>
          </w:tcPr>
          <w:p w14:paraId="5C5EF090" w14:textId="77777777" w:rsidR="00CA7629" w:rsidRPr="00CA7629" w:rsidRDefault="00CA7629" w:rsidP="003F10D0">
            <w:pPr>
              <w:jc w:val="center"/>
              <w:rPr>
                <w:rFonts w:ascii="Source Sans Pro SemiBold" w:hAnsi="Source Sans Pro SemiBold" w:cs="Calibri"/>
                <w:sz w:val="16"/>
                <w:szCs w:val="16"/>
              </w:rPr>
            </w:pPr>
          </w:p>
        </w:tc>
      </w:tr>
      <w:tr w:rsidR="00CA7629" w:rsidRPr="00CA7629" w14:paraId="600301FB" w14:textId="77777777" w:rsidTr="003F10D0">
        <w:trPr>
          <w:trHeight w:val="231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55CA0"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17</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F5132" w14:textId="77777777" w:rsidR="00CA7629" w:rsidRPr="00CA7629" w:rsidRDefault="00CA7629" w:rsidP="003F10D0">
            <w:pPr>
              <w:rPr>
                <w:rFonts w:ascii="Source Sans Pro SemiBold" w:hAnsi="Source Sans Pro SemiBold" w:cs="Calibri"/>
                <w:sz w:val="16"/>
                <w:szCs w:val="16"/>
              </w:rPr>
            </w:pPr>
            <w:r w:rsidRPr="00CA7629">
              <w:rPr>
                <w:rFonts w:ascii="Source Sans Pro SemiBold" w:hAnsi="Source Sans Pro SemiBold" w:cs="Calibri"/>
                <w:b/>
                <w:bCs/>
                <w:sz w:val="16"/>
                <w:szCs w:val="16"/>
              </w:rPr>
              <w:t>TAŚMA TEKSTYLNA DO NAPRAWY GRZBIETU KSIĄŻKI,</w:t>
            </w:r>
            <w:r w:rsidRPr="00CA7629">
              <w:rPr>
                <w:rFonts w:ascii="Source Sans Pro SemiBold" w:hAnsi="Source Sans Pro SemiBold" w:cs="Calibri"/>
                <w:sz w:val="16"/>
                <w:szCs w:val="16"/>
              </w:rPr>
              <w:br/>
            </w:r>
            <w:r w:rsidRPr="00CA7629">
              <w:rPr>
                <w:rFonts w:ascii="Source Sans Pro SemiBold" w:hAnsi="Source Sans Pro SemiBold" w:cs="Calibri"/>
                <w:b/>
                <w:bCs/>
                <w:sz w:val="16"/>
                <w:szCs w:val="16"/>
              </w:rPr>
              <w:t>Szerokość: 8 cm</w:t>
            </w:r>
            <w:r w:rsidRPr="00CA7629">
              <w:rPr>
                <w:rFonts w:ascii="Source Sans Pro SemiBold" w:hAnsi="Source Sans Pro SemiBold" w:cs="Calibri"/>
                <w:b/>
                <w:bCs/>
                <w:sz w:val="16"/>
                <w:szCs w:val="16"/>
              </w:rPr>
              <w:br/>
              <w:t xml:space="preserve">Długość: 10 mb </w:t>
            </w:r>
            <w:r w:rsidRPr="00CA7629">
              <w:rPr>
                <w:rFonts w:ascii="Source Sans Pro SemiBold" w:hAnsi="Source Sans Pro SemiBold" w:cs="Calibri"/>
                <w:sz w:val="16"/>
                <w:szCs w:val="16"/>
              </w:rPr>
              <w:br/>
              <w:t>Taśma tekstylna do naprawy grzbietu książki, używana również do łączenia okładki z książką, zabezpieczania map, obrazów...</w:t>
            </w:r>
            <w:r w:rsidRPr="00CA7629">
              <w:rPr>
                <w:rFonts w:ascii="Source Sans Pro SemiBold" w:hAnsi="Source Sans Pro SemiBold" w:cs="Calibri"/>
                <w:sz w:val="16"/>
                <w:szCs w:val="16"/>
              </w:rPr>
              <w:br/>
              <w:t>Tekstylna, bezkwasowa, samoprzylepna, dostępna w różnych kolorach i szerokościach.</w:t>
            </w:r>
            <w:r w:rsidRPr="00CA7629">
              <w:rPr>
                <w:rFonts w:ascii="Source Sans Pro SemiBold" w:hAnsi="Source Sans Pro SemiBold" w:cs="Calibri"/>
                <w:sz w:val="16"/>
                <w:szCs w:val="16"/>
              </w:rPr>
              <w:br/>
            </w:r>
            <w:r w:rsidRPr="00CA7629">
              <w:rPr>
                <w:rFonts w:ascii="Source Sans Pro SemiBold" w:hAnsi="Source Sans Pro SemiBold" w:cs="Calibri"/>
                <w:b/>
                <w:bCs/>
                <w:sz w:val="16"/>
                <w:szCs w:val="16"/>
              </w:rPr>
              <w:t>Kolory: zielony, niebieski, czerwony, brązowy, czarny, żółty, biały, szary.</w:t>
            </w:r>
          </w:p>
        </w:tc>
        <w:tc>
          <w:tcPr>
            <w:tcW w:w="1680" w:type="dxa"/>
            <w:tcBorders>
              <w:top w:val="single" w:sz="4" w:space="0" w:color="auto"/>
              <w:left w:val="single" w:sz="4" w:space="0" w:color="auto"/>
              <w:bottom w:val="single" w:sz="4" w:space="0" w:color="auto"/>
              <w:right w:val="single" w:sz="4" w:space="0" w:color="auto"/>
            </w:tcBorders>
          </w:tcPr>
          <w:p w14:paraId="182ADAA9" w14:textId="77777777" w:rsidR="00CA7629" w:rsidRPr="00CA7629" w:rsidRDefault="00CA7629" w:rsidP="003F10D0">
            <w:pPr>
              <w:jc w:val="center"/>
              <w:rPr>
                <w:rFonts w:ascii="Source Sans Pro SemiBold" w:hAnsi="Source Sans Pro SemiBold" w:cs="Calibri"/>
                <w:sz w:val="16"/>
                <w:szCs w:val="16"/>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343A9"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7820F"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1</w:t>
            </w:r>
          </w:p>
        </w:tc>
        <w:tc>
          <w:tcPr>
            <w:tcW w:w="930" w:type="dxa"/>
            <w:tcBorders>
              <w:top w:val="single" w:sz="4" w:space="0" w:color="auto"/>
              <w:left w:val="single" w:sz="4" w:space="0" w:color="auto"/>
              <w:bottom w:val="single" w:sz="4" w:space="0" w:color="auto"/>
              <w:right w:val="single" w:sz="4" w:space="0" w:color="auto"/>
            </w:tcBorders>
          </w:tcPr>
          <w:p w14:paraId="5DE56738" w14:textId="77777777" w:rsidR="00CA7629" w:rsidRPr="00CA7629" w:rsidRDefault="00CA7629" w:rsidP="003F10D0">
            <w:pPr>
              <w:jc w:val="center"/>
              <w:rPr>
                <w:rFonts w:ascii="Source Sans Pro SemiBold" w:hAnsi="Source Sans Pro SemiBold" w:cs="Calibri"/>
                <w:sz w:val="16"/>
                <w:szCs w:val="16"/>
              </w:rPr>
            </w:pPr>
          </w:p>
        </w:tc>
        <w:tc>
          <w:tcPr>
            <w:tcW w:w="930" w:type="dxa"/>
            <w:tcBorders>
              <w:top w:val="single" w:sz="4" w:space="0" w:color="auto"/>
              <w:left w:val="single" w:sz="4" w:space="0" w:color="auto"/>
              <w:bottom w:val="single" w:sz="4" w:space="0" w:color="auto"/>
              <w:right w:val="single" w:sz="4" w:space="0" w:color="auto"/>
            </w:tcBorders>
          </w:tcPr>
          <w:p w14:paraId="44B5AD27" w14:textId="77777777" w:rsidR="00CA7629" w:rsidRPr="00CA7629" w:rsidRDefault="00CA7629" w:rsidP="003F10D0">
            <w:pPr>
              <w:jc w:val="center"/>
              <w:rPr>
                <w:rFonts w:ascii="Source Sans Pro SemiBold" w:hAnsi="Source Sans Pro SemiBold" w:cs="Calibri"/>
                <w:sz w:val="16"/>
                <w:szCs w:val="16"/>
              </w:rPr>
            </w:pPr>
          </w:p>
        </w:tc>
        <w:tc>
          <w:tcPr>
            <w:tcW w:w="1062" w:type="dxa"/>
            <w:tcBorders>
              <w:top w:val="single" w:sz="4" w:space="0" w:color="auto"/>
              <w:left w:val="single" w:sz="4" w:space="0" w:color="auto"/>
              <w:bottom w:val="single" w:sz="4" w:space="0" w:color="auto"/>
              <w:right w:val="single" w:sz="4" w:space="0" w:color="auto"/>
            </w:tcBorders>
          </w:tcPr>
          <w:p w14:paraId="08C09AE5" w14:textId="77777777" w:rsidR="00CA7629" w:rsidRPr="00CA7629" w:rsidRDefault="00CA7629" w:rsidP="003F10D0">
            <w:pPr>
              <w:jc w:val="center"/>
              <w:rPr>
                <w:rFonts w:ascii="Source Sans Pro SemiBold" w:hAnsi="Source Sans Pro SemiBold" w:cs="Calibri"/>
                <w:sz w:val="16"/>
                <w:szCs w:val="16"/>
              </w:rPr>
            </w:pPr>
          </w:p>
        </w:tc>
      </w:tr>
      <w:tr w:rsidR="00CA7629" w:rsidRPr="00CA7629" w14:paraId="2547C9D5" w14:textId="77777777" w:rsidTr="003F10D0">
        <w:trPr>
          <w:trHeight w:val="259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FDC43"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18</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1EDA0" w14:textId="77777777" w:rsidR="00CA7629" w:rsidRPr="00CA7629" w:rsidRDefault="00CA7629" w:rsidP="003F10D0">
            <w:pPr>
              <w:rPr>
                <w:rFonts w:ascii="Source Sans Pro SemiBold" w:hAnsi="Source Sans Pro SemiBold" w:cs="Calibri"/>
                <w:sz w:val="16"/>
                <w:szCs w:val="16"/>
              </w:rPr>
            </w:pPr>
            <w:r w:rsidRPr="00CA7629">
              <w:rPr>
                <w:rFonts w:ascii="Source Sans Pro SemiBold" w:hAnsi="Source Sans Pro SemiBold" w:cs="Calibri"/>
                <w:b/>
                <w:bCs/>
                <w:sz w:val="16"/>
                <w:szCs w:val="16"/>
              </w:rPr>
              <w:t>TAŚMA DO NAPRAWY PAPIERU</w:t>
            </w:r>
            <w:r w:rsidRPr="00CA7629">
              <w:rPr>
                <w:rFonts w:ascii="Source Sans Pro SemiBold" w:hAnsi="Source Sans Pro SemiBold" w:cs="Calibri"/>
                <w:sz w:val="16"/>
                <w:szCs w:val="16"/>
              </w:rPr>
              <w:br/>
              <w:t xml:space="preserve">Przezroczysta, samoprzylepna, bezkwasowa taśma papierowa do mocowania i oprawy fotografii, naprawy rozdartych stron książek, map, albumów itp.. Przeznaczona do prac konserwatorsich. Taśma bezkwasowa odporna na starzenie - nieżółknąca z buforem w postaci węglanu wapnia. </w:t>
            </w:r>
            <w:r w:rsidRPr="00CA7629">
              <w:rPr>
                <w:rFonts w:ascii="Source Sans Pro SemiBold" w:hAnsi="Source Sans Pro SemiBold" w:cs="Calibri"/>
                <w:sz w:val="16"/>
                <w:szCs w:val="16"/>
              </w:rPr>
              <w:br/>
              <w:t>Produkt jest transparentny, krótkowłóknisty, bezkwasowy, samoprzylepny.</w:t>
            </w:r>
            <w:r w:rsidRPr="00CA7629">
              <w:rPr>
                <w:rFonts w:ascii="Source Sans Pro SemiBold" w:hAnsi="Source Sans Pro SemiBold" w:cs="Calibri"/>
                <w:sz w:val="16"/>
                <w:szCs w:val="16"/>
              </w:rPr>
              <w:br/>
              <w:t>Papier o gramaturze ok. 20g/m2</w:t>
            </w:r>
            <w:r w:rsidRPr="00CA7629">
              <w:rPr>
                <w:rFonts w:ascii="Source Sans Pro SemiBold" w:hAnsi="Source Sans Pro SemiBold" w:cs="Calibri"/>
                <w:sz w:val="16"/>
                <w:szCs w:val="16"/>
              </w:rPr>
              <w:br/>
              <w:t>Opakowanie zaweira</w:t>
            </w:r>
            <w:r w:rsidRPr="00CA7629">
              <w:rPr>
                <w:rFonts w:ascii="Source Sans Pro SemiBold" w:hAnsi="Source Sans Pro SemiBold" w:cs="Calibri"/>
                <w:b/>
                <w:bCs/>
                <w:sz w:val="16"/>
                <w:szCs w:val="16"/>
              </w:rPr>
              <w:t xml:space="preserve"> 50 m o szerokości 40mm.</w:t>
            </w:r>
          </w:p>
        </w:tc>
        <w:tc>
          <w:tcPr>
            <w:tcW w:w="1680" w:type="dxa"/>
            <w:tcBorders>
              <w:top w:val="single" w:sz="4" w:space="0" w:color="auto"/>
              <w:left w:val="single" w:sz="4" w:space="0" w:color="auto"/>
              <w:bottom w:val="single" w:sz="4" w:space="0" w:color="auto"/>
              <w:right w:val="single" w:sz="4" w:space="0" w:color="auto"/>
            </w:tcBorders>
          </w:tcPr>
          <w:p w14:paraId="4BE5F38F" w14:textId="77777777" w:rsidR="00CA7629" w:rsidRPr="00CA7629" w:rsidRDefault="00CA7629" w:rsidP="003F10D0">
            <w:pPr>
              <w:jc w:val="center"/>
              <w:rPr>
                <w:rFonts w:ascii="Source Sans Pro SemiBold" w:hAnsi="Source Sans Pro SemiBold" w:cs="Calibri"/>
                <w:sz w:val="16"/>
                <w:szCs w:val="16"/>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D8605"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B5C30"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1</w:t>
            </w:r>
          </w:p>
        </w:tc>
        <w:tc>
          <w:tcPr>
            <w:tcW w:w="930" w:type="dxa"/>
            <w:tcBorders>
              <w:top w:val="single" w:sz="4" w:space="0" w:color="auto"/>
              <w:left w:val="single" w:sz="4" w:space="0" w:color="auto"/>
              <w:bottom w:val="single" w:sz="4" w:space="0" w:color="auto"/>
              <w:right w:val="single" w:sz="4" w:space="0" w:color="auto"/>
            </w:tcBorders>
          </w:tcPr>
          <w:p w14:paraId="789C6644" w14:textId="77777777" w:rsidR="00CA7629" w:rsidRPr="00CA7629" w:rsidRDefault="00CA7629" w:rsidP="003F10D0">
            <w:pPr>
              <w:jc w:val="center"/>
              <w:rPr>
                <w:rFonts w:ascii="Source Sans Pro SemiBold" w:hAnsi="Source Sans Pro SemiBold" w:cs="Calibri"/>
                <w:sz w:val="16"/>
                <w:szCs w:val="16"/>
              </w:rPr>
            </w:pPr>
          </w:p>
        </w:tc>
        <w:tc>
          <w:tcPr>
            <w:tcW w:w="930" w:type="dxa"/>
            <w:tcBorders>
              <w:top w:val="single" w:sz="4" w:space="0" w:color="auto"/>
              <w:left w:val="single" w:sz="4" w:space="0" w:color="auto"/>
              <w:bottom w:val="single" w:sz="4" w:space="0" w:color="auto"/>
              <w:right w:val="single" w:sz="4" w:space="0" w:color="auto"/>
            </w:tcBorders>
          </w:tcPr>
          <w:p w14:paraId="230C2DD3" w14:textId="77777777" w:rsidR="00CA7629" w:rsidRPr="00CA7629" w:rsidRDefault="00CA7629" w:rsidP="003F10D0">
            <w:pPr>
              <w:jc w:val="center"/>
              <w:rPr>
                <w:rFonts w:ascii="Source Sans Pro SemiBold" w:hAnsi="Source Sans Pro SemiBold" w:cs="Calibri"/>
                <w:sz w:val="16"/>
                <w:szCs w:val="16"/>
              </w:rPr>
            </w:pPr>
          </w:p>
        </w:tc>
        <w:tc>
          <w:tcPr>
            <w:tcW w:w="1062" w:type="dxa"/>
            <w:tcBorders>
              <w:top w:val="single" w:sz="4" w:space="0" w:color="auto"/>
              <w:left w:val="single" w:sz="4" w:space="0" w:color="auto"/>
              <w:bottom w:val="single" w:sz="4" w:space="0" w:color="auto"/>
              <w:right w:val="single" w:sz="4" w:space="0" w:color="auto"/>
            </w:tcBorders>
          </w:tcPr>
          <w:p w14:paraId="2546B984" w14:textId="77777777" w:rsidR="00CA7629" w:rsidRPr="00CA7629" w:rsidRDefault="00CA7629" w:rsidP="003F10D0">
            <w:pPr>
              <w:jc w:val="center"/>
              <w:rPr>
                <w:rFonts w:ascii="Source Sans Pro SemiBold" w:hAnsi="Source Sans Pro SemiBold" w:cs="Calibri"/>
                <w:sz w:val="16"/>
                <w:szCs w:val="16"/>
              </w:rPr>
            </w:pPr>
          </w:p>
        </w:tc>
      </w:tr>
      <w:tr w:rsidR="00CA7629" w:rsidRPr="00CA7629" w14:paraId="48AEBDCD" w14:textId="77777777" w:rsidTr="003F10D0">
        <w:trPr>
          <w:trHeight w:val="67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6B1CA"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19</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F822D" w14:textId="77777777" w:rsidR="00CA7629" w:rsidRPr="00CA7629" w:rsidRDefault="00CA7629" w:rsidP="003F10D0">
            <w:pPr>
              <w:rPr>
                <w:rFonts w:ascii="Source Sans Pro SemiBold" w:hAnsi="Source Sans Pro SemiBold" w:cs="Calibri"/>
                <w:sz w:val="16"/>
                <w:szCs w:val="16"/>
              </w:rPr>
            </w:pPr>
            <w:r w:rsidRPr="00CA7629">
              <w:rPr>
                <w:rFonts w:ascii="Source Sans Pro SemiBold" w:hAnsi="Source Sans Pro SemiBold" w:cs="Calibri"/>
                <w:b/>
                <w:bCs/>
                <w:sz w:val="16"/>
                <w:szCs w:val="16"/>
              </w:rPr>
              <w:t>SPINACZE TRÓJKĄTNE 31mm</w:t>
            </w:r>
            <w:r w:rsidRPr="00CA7629">
              <w:rPr>
                <w:rFonts w:ascii="Source Sans Pro SemiBold" w:hAnsi="Source Sans Pro SemiBold" w:cs="Calibri"/>
                <w:sz w:val="16"/>
                <w:szCs w:val="16"/>
              </w:rPr>
              <w:t xml:space="preserve"> 100 szt. srebrne</w:t>
            </w:r>
          </w:p>
        </w:tc>
        <w:tc>
          <w:tcPr>
            <w:tcW w:w="1680" w:type="dxa"/>
            <w:tcBorders>
              <w:top w:val="single" w:sz="4" w:space="0" w:color="auto"/>
              <w:left w:val="single" w:sz="4" w:space="0" w:color="auto"/>
              <w:bottom w:val="single" w:sz="4" w:space="0" w:color="auto"/>
              <w:right w:val="single" w:sz="4" w:space="0" w:color="auto"/>
            </w:tcBorders>
          </w:tcPr>
          <w:p w14:paraId="0321D27E" w14:textId="77777777" w:rsidR="00CA7629" w:rsidRPr="00CA7629" w:rsidRDefault="00CA7629" w:rsidP="003F10D0">
            <w:pPr>
              <w:jc w:val="center"/>
              <w:rPr>
                <w:rFonts w:ascii="Source Sans Pro SemiBold" w:hAnsi="Source Sans Pro SemiBold" w:cs="Calibri"/>
                <w:sz w:val="16"/>
                <w:szCs w:val="16"/>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4CC98"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 xml:space="preserve">opakowanie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9AC20"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2</w:t>
            </w:r>
          </w:p>
        </w:tc>
        <w:tc>
          <w:tcPr>
            <w:tcW w:w="930" w:type="dxa"/>
            <w:tcBorders>
              <w:top w:val="single" w:sz="4" w:space="0" w:color="auto"/>
              <w:left w:val="single" w:sz="4" w:space="0" w:color="auto"/>
              <w:bottom w:val="single" w:sz="4" w:space="0" w:color="auto"/>
              <w:right w:val="single" w:sz="4" w:space="0" w:color="auto"/>
            </w:tcBorders>
          </w:tcPr>
          <w:p w14:paraId="5CCD2E5A" w14:textId="77777777" w:rsidR="00CA7629" w:rsidRPr="00CA7629" w:rsidRDefault="00CA7629" w:rsidP="003F10D0">
            <w:pPr>
              <w:jc w:val="center"/>
              <w:rPr>
                <w:rFonts w:ascii="Source Sans Pro SemiBold" w:hAnsi="Source Sans Pro SemiBold" w:cs="Calibri"/>
                <w:sz w:val="16"/>
                <w:szCs w:val="16"/>
              </w:rPr>
            </w:pPr>
          </w:p>
        </w:tc>
        <w:tc>
          <w:tcPr>
            <w:tcW w:w="930" w:type="dxa"/>
            <w:tcBorders>
              <w:top w:val="single" w:sz="4" w:space="0" w:color="auto"/>
              <w:left w:val="single" w:sz="4" w:space="0" w:color="auto"/>
              <w:bottom w:val="single" w:sz="4" w:space="0" w:color="auto"/>
              <w:right w:val="single" w:sz="4" w:space="0" w:color="auto"/>
            </w:tcBorders>
          </w:tcPr>
          <w:p w14:paraId="46780DA8" w14:textId="77777777" w:rsidR="00CA7629" w:rsidRPr="00CA7629" w:rsidRDefault="00CA7629" w:rsidP="003F10D0">
            <w:pPr>
              <w:jc w:val="center"/>
              <w:rPr>
                <w:rFonts w:ascii="Source Sans Pro SemiBold" w:hAnsi="Source Sans Pro SemiBold" w:cs="Calibri"/>
                <w:sz w:val="16"/>
                <w:szCs w:val="16"/>
              </w:rPr>
            </w:pPr>
          </w:p>
        </w:tc>
        <w:tc>
          <w:tcPr>
            <w:tcW w:w="1062" w:type="dxa"/>
            <w:tcBorders>
              <w:top w:val="single" w:sz="4" w:space="0" w:color="auto"/>
              <w:left w:val="single" w:sz="4" w:space="0" w:color="auto"/>
              <w:bottom w:val="single" w:sz="4" w:space="0" w:color="auto"/>
              <w:right w:val="single" w:sz="4" w:space="0" w:color="auto"/>
            </w:tcBorders>
          </w:tcPr>
          <w:p w14:paraId="06B0D381" w14:textId="77777777" w:rsidR="00CA7629" w:rsidRPr="00CA7629" w:rsidRDefault="00CA7629" w:rsidP="003F10D0">
            <w:pPr>
              <w:jc w:val="center"/>
              <w:rPr>
                <w:rFonts w:ascii="Source Sans Pro SemiBold" w:hAnsi="Source Sans Pro SemiBold" w:cs="Calibri"/>
                <w:sz w:val="16"/>
                <w:szCs w:val="16"/>
              </w:rPr>
            </w:pPr>
          </w:p>
        </w:tc>
      </w:tr>
      <w:tr w:rsidR="00CA7629" w:rsidRPr="00CA7629" w14:paraId="4EAD927F" w14:textId="77777777" w:rsidTr="00CA7629">
        <w:trPr>
          <w:trHeight w:val="55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43551"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20</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E4816" w14:textId="77777777" w:rsidR="00CA7629" w:rsidRPr="00CA7629" w:rsidRDefault="00CA7629" w:rsidP="003F10D0">
            <w:pPr>
              <w:rPr>
                <w:rFonts w:ascii="Source Sans Pro SemiBold" w:hAnsi="Source Sans Pro SemiBold" w:cs="Calibri"/>
                <w:sz w:val="16"/>
                <w:szCs w:val="16"/>
              </w:rPr>
            </w:pPr>
            <w:r w:rsidRPr="00CA7629">
              <w:rPr>
                <w:rFonts w:ascii="Source Sans Pro SemiBold" w:hAnsi="Source Sans Pro SemiBold" w:cs="Calibri"/>
                <w:b/>
                <w:bCs/>
                <w:sz w:val="16"/>
                <w:szCs w:val="16"/>
              </w:rPr>
              <w:t>Pojemnik na dokumenty, karton, otwarte, A4/100mm</w:t>
            </w:r>
            <w:r w:rsidRPr="00CA7629">
              <w:rPr>
                <w:rFonts w:ascii="Source Sans Pro SemiBold" w:hAnsi="Source Sans Pro SemiBold" w:cs="Calibri"/>
                <w:sz w:val="16"/>
                <w:szCs w:val="16"/>
              </w:rPr>
              <w:t>, zielone</w:t>
            </w:r>
            <w:r w:rsidRPr="00CA7629">
              <w:rPr>
                <w:rFonts w:ascii="Source Sans Pro SemiBold" w:hAnsi="Source Sans Pro SemiBold" w:cs="Calibri"/>
                <w:sz w:val="16"/>
                <w:szCs w:val="16"/>
              </w:rPr>
              <w:br/>
              <w:t>wykonany jednostronnie z białej tektury o gramaturze 370gsm</w:t>
            </w:r>
            <w:r w:rsidRPr="00CA7629">
              <w:rPr>
                <w:rFonts w:ascii="Source Sans Pro SemiBold" w:hAnsi="Source Sans Pro SemiBold" w:cs="Calibri"/>
                <w:sz w:val="16"/>
                <w:szCs w:val="16"/>
              </w:rPr>
              <w:br/>
              <w:t>typ fali: E</w:t>
            </w:r>
            <w:r w:rsidRPr="00CA7629">
              <w:rPr>
                <w:rFonts w:ascii="Source Sans Pro SemiBold" w:hAnsi="Source Sans Pro SemiBold" w:cs="Calibri"/>
                <w:sz w:val="16"/>
                <w:szCs w:val="16"/>
              </w:rPr>
              <w:br/>
            </w:r>
            <w:r w:rsidRPr="00CA7629">
              <w:rPr>
                <w:rFonts w:ascii="Source Sans Pro SemiBold" w:hAnsi="Source Sans Pro SemiBold" w:cs="Calibri"/>
                <w:b/>
                <w:bCs/>
                <w:sz w:val="16"/>
                <w:szCs w:val="16"/>
              </w:rPr>
              <w:t>szerokość grzbietu: 100mm</w:t>
            </w:r>
            <w:r w:rsidRPr="00CA7629">
              <w:rPr>
                <w:rFonts w:ascii="Source Sans Pro SemiBold" w:hAnsi="Source Sans Pro SemiBold" w:cs="Calibri"/>
                <w:sz w:val="16"/>
                <w:szCs w:val="16"/>
              </w:rPr>
              <w:br/>
              <w:t>pojemność: do 950 kartek o gramaturze 80gsm</w:t>
            </w:r>
            <w:r w:rsidRPr="00CA7629">
              <w:rPr>
                <w:rFonts w:ascii="Source Sans Pro SemiBold" w:hAnsi="Source Sans Pro SemiBold" w:cs="Calibri"/>
                <w:sz w:val="16"/>
                <w:szCs w:val="16"/>
              </w:rPr>
              <w:br/>
              <w:t>pudełko mieści segregator lub jego zawartość</w:t>
            </w:r>
            <w:r w:rsidRPr="00CA7629">
              <w:rPr>
                <w:rFonts w:ascii="Source Sans Pro SemiBold" w:hAnsi="Source Sans Pro SemiBold" w:cs="Calibri"/>
                <w:sz w:val="16"/>
                <w:szCs w:val="16"/>
              </w:rPr>
              <w:br/>
              <w:t>wyposażone w dwa otwory ułatwiające korzystanie</w:t>
            </w:r>
            <w:r w:rsidRPr="00CA7629">
              <w:rPr>
                <w:rFonts w:ascii="Source Sans Pro SemiBold" w:hAnsi="Source Sans Pro SemiBold" w:cs="Calibri"/>
                <w:sz w:val="16"/>
                <w:szCs w:val="16"/>
              </w:rPr>
              <w:br/>
              <w:t>do wykorzystania również jako pojemnik na czasopisma lub ulotki</w:t>
            </w:r>
            <w:r w:rsidRPr="00CA7629">
              <w:rPr>
                <w:rFonts w:ascii="Source Sans Pro SemiBold" w:hAnsi="Source Sans Pro SemiBold" w:cs="Calibri"/>
                <w:sz w:val="16"/>
                <w:szCs w:val="16"/>
              </w:rPr>
              <w:br/>
              <w:t>konstrukcja pudełka pomyślana z myślą o bezproblemowym rozłożeniu</w:t>
            </w:r>
            <w:r w:rsidRPr="00CA7629">
              <w:rPr>
                <w:rFonts w:ascii="Source Sans Pro SemiBold" w:hAnsi="Source Sans Pro SemiBold" w:cs="Calibri"/>
                <w:sz w:val="16"/>
                <w:szCs w:val="16"/>
              </w:rPr>
              <w:br/>
            </w:r>
            <w:r w:rsidRPr="00CA7629">
              <w:rPr>
                <w:rFonts w:ascii="Source Sans Pro SemiBold" w:hAnsi="Source Sans Pro SemiBold" w:cs="Calibri"/>
                <w:sz w:val="16"/>
                <w:szCs w:val="16"/>
              </w:rPr>
              <w:lastRenderedPageBreak/>
              <w:t>produkt bezkwasowy (pH ok. 6,5)</w:t>
            </w:r>
            <w:r w:rsidRPr="00CA7629">
              <w:rPr>
                <w:rFonts w:ascii="Source Sans Pro SemiBold" w:hAnsi="Source Sans Pro SemiBold" w:cs="Calibri"/>
                <w:sz w:val="16"/>
                <w:szCs w:val="16"/>
              </w:rPr>
              <w:br/>
              <w:t>kolor zielony</w:t>
            </w:r>
          </w:p>
        </w:tc>
        <w:tc>
          <w:tcPr>
            <w:tcW w:w="1680" w:type="dxa"/>
            <w:tcBorders>
              <w:top w:val="single" w:sz="4" w:space="0" w:color="auto"/>
              <w:left w:val="single" w:sz="4" w:space="0" w:color="auto"/>
              <w:bottom w:val="single" w:sz="4" w:space="0" w:color="auto"/>
              <w:right w:val="single" w:sz="4" w:space="0" w:color="auto"/>
            </w:tcBorders>
          </w:tcPr>
          <w:p w14:paraId="4FD01795" w14:textId="77777777" w:rsidR="00CA7629" w:rsidRPr="00CA7629" w:rsidRDefault="00CA7629" w:rsidP="003F10D0">
            <w:pPr>
              <w:jc w:val="center"/>
              <w:rPr>
                <w:rFonts w:ascii="Source Sans Pro SemiBold" w:hAnsi="Source Sans Pro SemiBold" w:cs="Calibri"/>
                <w:sz w:val="16"/>
                <w:szCs w:val="16"/>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593AE"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F7146"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25</w:t>
            </w:r>
          </w:p>
        </w:tc>
        <w:tc>
          <w:tcPr>
            <w:tcW w:w="930" w:type="dxa"/>
            <w:tcBorders>
              <w:top w:val="single" w:sz="4" w:space="0" w:color="auto"/>
              <w:left w:val="single" w:sz="4" w:space="0" w:color="auto"/>
              <w:bottom w:val="single" w:sz="4" w:space="0" w:color="auto"/>
              <w:right w:val="single" w:sz="4" w:space="0" w:color="auto"/>
            </w:tcBorders>
          </w:tcPr>
          <w:p w14:paraId="70C95608" w14:textId="77777777" w:rsidR="00CA7629" w:rsidRPr="00CA7629" w:rsidRDefault="00CA7629" w:rsidP="003F10D0">
            <w:pPr>
              <w:jc w:val="center"/>
              <w:rPr>
                <w:rFonts w:ascii="Source Sans Pro SemiBold" w:hAnsi="Source Sans Pro SemiBold" w:cs="Calibri"/>
                <w:sz w:val="16"/>
                <w:szCs w:val="16"/>
              </w:rPr>
            </w:pPr>
          </w:p>
        </w:tc>
        <w:tc>
          <w:tcPr>
            <w:tcW w:w="930" w:type="dxa"/>
            <w:tcBorders>
              <w:top w:val="single" w:sz="4" w:space="0" w:color="auto"/>
              <w:left w:val="single" w:sz="4" w:space="0" w:color="auto"/>
              <w:bottom w:val="single" w:sz="4" w:space="0" w:color="auto"/>
              <w:right w:val="single" w:sz="4" w:space="0" w:color="auto"/>
            </w:tcBorders>
          </w:tcPr>
          <w:p w14:paraId="76F6554F" w14:textId="77777777" w:rsidR="00CA7629" w:rsidRPr="00CA7629" w:rsidRDefault="00CA7629" w:rsidP="003F10D0">
            <w:pPr>
              <w:jc w:val="center"/>
              <w:rPr>
                <w:rFonts w:ascii="Source Sans Pro SemiBold" w:hAnsi="Source Sans Pro SemiBold" w:cs="Calibri"/>
                <w:sz w:val="16"/>
                <w:szCs w:val="16"/>
              </w:rPr>
            </w:pPr>
          </w:p>
        </w:tc>
        <w:tc>
          <w:tcPr>
            <w:tcW w:w="1062" w:type="dxa"/>
            <w:tcBorders>
              <w:top w:val="single" w:sz="4" w:space="0" w:color="auto"/>
              <w:left w:val="single" w:sz="4" w:space="0" w:color="auto"/>
              <w:bottom w:val="single" w:sz="4" w:space="0" w:color="auto"/>
              <w:right w:val="single" w:sz="4" w:space="0" w:color="auto"/>
            </w:tcBorders>
          </w:tcPr>
          <w:p w14:paraId="6333A0D2" w14:textId="77777777" w:rsidR="00CA7629" w:rsidRPr="00CA7629" w:rsidRDefault="00CA7629" w:rsidP="003F10D0">
            <w:pPr>
              <w:jc w:val="center"/>
              <w:rPr>
                <w:rFonts w:ascii="Source Sans Pro SemiBold" w:hAnsi="Source Sans Pro SemiBold" w:cs="Calibri"/>
                <w:sz w:val="16"/>
                <w:szCs w:val="16"/>
              </w:rPr>
            </w:pPr>
          </w:p>
        </w:tc>
      </w:tr>
      <w:tr w:rsidR="00CA7629" w:rsidRPr="00CA7629" w14:paraId="6BBB7452" w14:textId="77777777" w:rsidTr="003F10D0">
        <w:trPr>
          <w:trHeight w:val="36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9F5CA"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21</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7368E" w14:textId="77777777" w:rsidR="00CA7629" w:rsidRPr="00CA7629" w:rsidRDefault="00CA7629" w:rsidP="003F10D0">
            <w:pPr>
              <w:rPr>
                <w:rFonts w:ascii="Source Sans Pro SemiBold" w:hAnsi="Source Sans Pro SemiBold" w:cs="Calibri"/>
                <w:sz w:val="16"/>
                <w:szCs w:val="16"/>
              </w:rPr>
            </w:pPr>
            <w:r w:rsidRPr="00CA7629">
              <w:rPr>
                <w:rFonts w:ascii="Source Sans Pro SemiBold" w:hAnsi="Source Sans Pro SemiBold" w:cs="Calibri"/>
                <w:b/>
                <w:bCs/>
                <w:sz w:val="16"/>
                <w:szCs w:val="16"/>
              </w:rPr>
              <w:t>Pojemnik na dokumenty, karton, otwarte, A4/80mm</w:t>
            </w:r>
            <w:r w:rsidRPr="00CA7629">
              <w:rPr>
                <w:rFonts w:ascii="Source Sans Pro SemiBold" w:hAnsi="Source Sans Pro SemiBold" w:cs="Calibri"/>
                <w:sz w:val="16"/>
                <w:szCs w:val="16"/>
              </w:rPr>
              <w:t>, zielone</w:t>
            </w:r>
            <w:r w:rsidRPr="00CA7629">
              <w:rPr>
                <w:rFonts w:ascii="Source Sans Pro SemiBold" w:hAnsi="Source Sans Pro SemiBold" w:cs="Calibri"/>
                <w:sz w:val="16"/>
                <w:szCs w:val="16"/>
              </w:rPr>
              <w:br/>
              <w:t>wykonany jednostronnie z białej tektury o gramaturze 370gsm</w:t>
            </w:r>
            <w:r w:rsidRPr="00CA7629">
              <w:rPr>
                <w:rFonts w:ascii="Source Sans Pro SemiBold" w:hAnsi="Source Sans Pro SemiBold" w:cs="Calibri"/>
                <w:sz w:val="16"/>
                <w:szCs w:val="16"/>
              </w:rPr>
              <w:br/>
              <w:t>typ fali: E</w:t>
            </w:r>
            <w:r w:rsidRPr="00CA7629">
              <w:rPr>
                <w:rFonts w:ascii="Source Sans Pro SemiBold" w:hAnsi="Source Sans Pro SemiBold" w:cs="Calibri"/>
                <w:sz w:val="16"/>
                <w:szCs w:val="16"/>
              </w:rPr>
              <w:br/>
            </w:r>
            <w:r w:rsidRPr="00CA7629">
              <w:rPr>
                <w:rFonts w:ascii="Source Sans Pro SemiBold" w:hAnsi="Source Sans Pro SemiBold" w:cs="Calibri"/>
                <w:b/>
                <w:bCs/>
                <w:sz w:val="16"/>
                <w:szCs w:val="16"/>
              </w:rPr>
              <w:t>szerokość grzbietu: 80mm</w:t>
            </w:r>
            <w:r w:rsidRPr="00CA7629">
              <w:rPr>
                <w:rFonts w:ascii="Source Sans Pro SemiBold" w:hAnsi="Source Sans Pro SemiBold" w:cs="Calibri"/>
                <w:sz w:val="16"/>
                <w:szCs w:val="16"/>
              </w:rPr>
              <w:br/>
              <w:t>pojemność: do 750 kartek o gramaturze 80gsm</w:t>
            </w:r>
            <w:r w:rsidRPr="00CA7629">
              <w:rPr>
                <w:rFonts w:ascii="Source Sans Pro SemiBold" w:hAnsi="Source Sans Pro SemiBold" w:cs="Calibri"/>
                <w:sz w:val="16"/>
                <w:szCs w:val="16"/>
              </w:rPr>
              <w:br/>
              <w:t>pudełko mieści segregator lub jego zawartość</w:t>
            </w:r>
            <w:r w:rsidRPr="00CA7629">
              <w:rPr>
                <w:rFonts w:ascii="Source Sans Pro SemiBold" w:hAnsi="Source Sans Pro SemiBold" w:cs="Calibri"/>
                <w:sz w:val="16"/>
                <w:szCs w:val="16"/>
              </w:rPr>
              <w:br/>
              <w:t>wyposażone w dwa otwory ułatwiające korzystanie</w:t>
            </w:r>
            <w:r w:rsidRPr="00CA7629">
              <w:rPr>
                <w:rFonts w:ascii="Source Sans Pro SemiBold" w:hAnsi="Source Sans Pro SemiBold" w:cs="Calibri"/>
                <w:sz w:val="16"/>
                <w:szCs w:val="16"/>
              </w:rPr>
              <w:br/>
              <w:t>do wykorzystania również jako pojemnik na czasopisma lub ulotki</w:t>
            </w:r>
            <w:r w:rsidRPr="00CA7629">
              <w:rPr>
                <w:rFonts w:ascii="Source Sans Pro SemiBold" w:hAnsi="Source Sans Pro SemiBold" w:cs="Calibri"/>
                <w:sz w:val="16"/>
                <w:szCs w:val="16"/>
              </w:rPr>
              <w:br/>
              <w:t>konstrukcja pudełka pomyślana z myślą o bezproblemowym rozłożeniu</w:t>
            </w:r>
            <w:r w:rsidRPr="00CA7629">
              <w:rPr>
                <w:rFonts w:ascii="Source Sans Pro SemiBold" w:hAnsi="Source Sans Pro SemiBold" w:cs="Calibri"/>
                <w:sz w:val="16"/>
                <w:szCs w:val="16"/>
              </w:rPr>
              <w:br/>
              <w:t>produkt bezkwasowy (pH ok. 6,5)</w:t>
            </w:r>
            <w:r w:rsidRPr="00CA7629">
              <w:rPr>
                <w:rFonts w:ascii="Source Sans Pro SemiBold" w:hAnsi="Source Sans Pro SemiBold" w:cs="Calibri"/>
                <w:sz w:val="16"/>
                <w:szCs w:val="16"/>
              </w:rPr>
              <w:br/>
              <w:t>kolor zielony</w:t>
            </w:r>
          </w:p>
        </w:tc>
        <w:tc>
          <w:tcPr>
            <w:tcW w:w="1680" w:type="dxa"/>
            <w:tcBorders>
              <w:top w:val="single" w:sz="4" w:space="0" w:color="auto"/>
              <w:left w:val="single" w:sz="4" w:space="0" w:color="auto"/>
              <w:bottom w:val="single" w:sz="4" w:space="0" w:color="auto"/>
              <w:right w:val="single" w:sz="4" w:space="0" w:color="auto"/>
            </w:tcBorders>
          </w:tcPr>
          <w:p w14:paraId="0EB495EB" w14:textId="77777777" w:rsidR="00CA7629" w:rsidRPr="00CA7629" w:rsidRDefault="00CA7629" w:rsidP="003F10D0">
            <w:pPr>
              <w:jc w:val="center"/>
              <w:rPr>
                <w:rFonts w:ascii="Source Sans Pro SemiBold" w:hAnsi="Source Sans Pro SemiBold" w:cs="Calibri"/>
                <w:sz w:val="16"/>
                <w:szCs w:val="16"/>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811EB"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42B08"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50</w:t>
            </w:r>
          </w:p>
        </w:tc>
        <w:tc>
          <w:tcPr>
            <w:tcW w:w="930" w:type="dxa"/>
            <w:tcBorders>
              <w:top w:val="single" w:sz="4" w:space="0" w:color="auto"/>
              <w:left w:val="single" w:sz="4" w:space="0" w:color="auto"/>
              <w:bottom w:val="single" w:sz="4" w:space="0" w:color="auto"/>
              <w:right w:val="single" w:sz="4" w:space="0" w:color="auto"/>
            </w:tcBorders>
          </w:tcPr>
          <w:p w14:paraId="14F39066" w14:textId="77777777" w:rsidR="00CA7629" w:rsidRPr="00CA7629" w:rsidRDefault="00CA7629" w:rsidP="003F10D0">
            <w:pPr>
              <w:jc w:val="center"/>
              <w:rPr>
                <w:rFonts w:ascii="Source Sans Pro SemiBold" w:hAnsi="Source Sans Pro SemiBold" w:cs="Calibri"/>
                <w:sz w:val="16"/>
                <w:szCs w:val="16"/>
              </w:rPr>
            </w:pPr>
          </w:p>
        </w:tc>
        <w:tc>
          <w:tcPr>
            <w:tcW w:w="930" w:type="dxa"/>
            <w:tcBorders>
              <w:top w:val="single" w:sz="4" w:space="0" w:color="auto"/>
              <w:left w:val="single" w:sz="4" w:space="0" w:color="auto"/>
              <w:bottom w:val="single" w:sz="4" w:space="0" w:color="auto"/>
              <w:right w:val="single" w:sz="4" w:space="0" w:color="auto"/>
            </w:tcBorders>
          </w:tcPr>
          <w:p w14:paraId="5EF75F43" w14:textId="77777777" w:rsidR="00CA7629" w:rsidRPr="00CA7629" w:rsidRDefault="00CA7629" w:rsidP="003F10D0">
            <w:pPr>
              <w:jc w:val="center"/>
              <w:rPr>
                <w:rFonts w:ascii="Source Sans Pro SemiBold" w:hAnsi="Source Sans Pro SemiBold" w:cs="Calibri"/>
                <w:sz w:val="16"/>
                <w:szCs w:val="16"/>
              </w:rPr>
            </w:pPr>
          </w:p>
        </w:tc>
        <w:tc>
          <w:tcPr>
            <w:tcW w:w="1062" w:type="dxa"/>
            <w:tcBorders>
              <w:top w:val="single" w:sz="4" w:space="0" w:color="auto"/>
              <w:left w:val="single" w:sz="4" w:space="0" w:color="auto"/>
              <w:bottom w:val="single" w:sz="4" w:space="0" w:color="auto"/>
              <w:right w:val="single" w:sz="4" w:space="0" w:color="auto"/>
            </w:tcBorders>
          </w:tcPr>
          <w:p w14:paraId="530E6EBF" w14:textId="77777777" w:rsidR="00CA7629" w:rsidRPr="00CA7629" w:rsidRDefault="00CA7629" w:rsidP="003F10D0">
            <w:pPr>
              <w:jc w:val="center"/>
              <w:rPr>
                <w:rFonts w:ascii="Source Sans Pro SemiBold" w:hAnsi="Source Sans Pro SemiBold" w:cs="Calibri"/>
                <w:sz w:val="16"/>
                <w:szCs w:val="16"/>
              </w:rPr>
            </w:pPr>
          </w:p>
        </w:tc>
      </w:tr>
      <w:tr w:rsidR="00CA7629" w:rsidRPr="00CA7629" w14:paraId="4C2DBE3F" w14:textId="77777777" w:rsidTr="003F10D0">
        <w:trPr>
          <w:trHeight w:val="160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A4CF4"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22</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6D421" w14:textId="77777777" w:rsidR="00CA7629" w:rsidRPr="00CA7629" w:rsidRDefault="00CA7629" w:rsidP="003F10D0">
            <w:pPr>
              <w:rPr>
                <w:rFonts w:ascii="Source Sans Pro SemiBold" w:hAnsi="Source Sans Pro SemiBold" w:cs="Calibri"/>
                <w:sz w:val="16"/>
                <w:szCs w:val="16"/>
              </w:rPr>
            </w:pPr>
            <w:r w:rsidRPr="00CA7629">
              <w:rPr>
                <w:rFonts w:ascii="Source Sans Pro SemiBold" w:hAnsi="Source Sans Pro SemiBold" w:cs="Calibri"/>
                <w:b/>
                <w:bCs/>
                <w:sz w:val="16"/>
                <w:szCs w:val="16"/>
              </w:rPr>
              <w:t>Podpórka do książek metalowa, Wysokość: H240.</w:t>
            </w:r>
            <w:r w:rsidRPr="00CA7629">
              <w:rPr>
                <w:rFonts w:ascii="Source Sans Pro SemiBold" w:hAnsi="Source Sans Pro SemiBold" w:cs="Calibri"/>
                <w:sz w:val="16"/>
                <w:szCs w:val="16"/>
              </w:rPr>
              <w:t xml:space="preserve"> </w:t>
            </w:r>
            <w:r w:rsidRPr="00CA7629">
              <w:rPr>
                <w:rFonts w:ascii="Source Sans Pro SemiBold" w:hAnsi="Source Sans Pro SemiBold" w:cs="Calibri"/>
                <w:sz w:val="16"/>
                <w:szCs w:val="16"/>
              </w:rPr>
              <w:br/>
              <w:t xml:space="preserve">Podpórka do książek metalowa, wysokaw kształcie litery L </w:t>
            </w:r>
            <w:r w:rsidRPr="00CA7629">
              <w:rPr>
                <w:rFonts w:ascii="Source Sans Pro SemiBold" w:hAnsi="Source Sans Pro SemiBold" w:cs="Calibri"/>
                <w:sz w:val="16"/>
                <w:szCs w:val="16"/>
              </w:rPr>
              <w:br/>
              <w:t>Materiał: blacha stalowa 1,5 mm, malowana lakierem proszkowym, odpora na korozję, zaokrąglone i gładkie krawędzie, bez dodatkowych elementów dekoracyjnych</w:t>
            </w:r>
            <w:r w:rsidRPr="00CA7629">
              <w:rPr>
                <w:rFonts w:ascii="Source Sans Pro SemiBold" w:hAnsi="Source Sans Pro SemiBold" w:cs="Calibri"/>
                <w:sz w:val="16"/>
                <w:szCs w:val="16"/>
              </w:rPr>
              <w:br/>
              <w:t>Kolor: JASNOSZARY.</w:t>
            </w:r>
          </w:p>
        </w:tc>
        <w:tc>
          <w:tcPr>
            <w:tcW w:w="1680" w:type="dxa"/>
            <w:tcBorders>
              <w:top w:val="single" w:sz="4" w:space="0" w:color="auto"/>
              <w:left w:val="single" w:sz="4" w:space="0" w:color="auto"/>
              <w:bottom w:val="single" w:sz="4" w:space="0" w:color="auto"/>
              <w:right w:val="single" w:sz="4" w:space="0" w:color="auto"/>
            </w:tcBorders>
          </w:tcPr>
          <w:p w14:paraId="24D4C544" w14:textId="77777777" w:rsidR="00CA7629" w:rsidRPr="00CA7629" w:rsidRDefault="00CA7629" w:rsidP="003F10D0">
            <w:pPr>
              <w:jc w:val="center"/>
              <w:rPr>
                <w:rFonts w:ascii="Source Sans Pro SemiBold" w:hAnsi="Source Sans Pro SemiBold" w:cs="Calibri"/>
                <w:sz w:val="16"/>
                <w:szCs w:val="16"/>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07BED"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EEBBE"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20</w:t>
            </w:r>
          </w:p>
        </w:tc>
        <w:tc>
          <w:tcPr>
            <w:tcW w:w="930" w:type="dxa"/>
            <w:tcBorders>
              <w:top w:val="single" w:sz="4" w:space="0" w:color="auto"/>
              <w:left w:val="single" w:sz="4" w:space="0" w:color="auto"/>
              <w:bottom w:val="single" w:sz="4" w:space="0" w:color="auto"/>
              <w:right w:val="single" w:sz="4" w:space="0" w:color="auto"/>
            </w:tcBorders>
          </w:tcPr>
          <w:p w14:paraId="3B66BE27" w14:textId="77777777" w:rsidR="00CA7629" w:rsidRPr="00CA7629" w:rsidRDefault="00CA7629" w:rsidP="003F10D0">
            <w:pPr>
              <w:jc w:val="center"/>
              <w:rPr>
                <w:rFonts w:ascii="Source Sans Pro SemiBold" w:hAnsi="Source Sans Pro SemiBold" w:cs="Calibri"/>
                <w:sz w:val="16"/>
                <w:szCs w:val="16"/>
              </w:rPr>
            </w:pPr>
          </w:p>
        </w:tc>
        <w:tc>
          <w:tcPr>
            <w:tcW w:w="930" w:type="dxa"/>
            <w:tcBorders>
              <w:top w:val="single" w:sz="4" w:space="0" w:color="auto"/>
              <w:left w:val="single" w:sz="4" w:space="0" w:color="auto"/>
              <w:bottom w:val="single" w:sz="4" w:space="0" w:color="auto"/>
              <w:right w:val="single" w:sz="4" w:space="0" w:color="auto"/>
            </w:tcBorders>
          </w:tcPr>
          <w:p w14:paraId="6F99A7BF" w14:textId="77777777" w:rsidR="00CA7629" w:rsidRPr="00CA7629" w:rsidRDefault="00CA7629" w:rsidP="003F10D0">
            <w:pPr>
              <w:jc w:val="center"/>
              <w:rPr>
                <w:rFonts w:ascii="Source Sans Pro SemiBold" w:hAnsi="Source Sans Pro SemiBold" w:cs="Calibri"/>
                <w:sz w:val="16"/>
                <w:szCs w:val="16"/>
              </w:rPr>
            </w:pPr>
          </w:p>
        </w:tc>
        <w:tc>
          <w:tcPr>
            <w:tcW w:w="1062" w:type="dxa"/>
            <w:tcBorders>
              <w:top w:val="single" w:sz="4" w:space="0" w:color="auto"/>
              <w:left w:val="single" w:sz="4" w:space="0" w:color="auto"/>
              <w:bottom w:val="single" w:sz="4" w:space="0" w:color="auto"/>
              <w:right w:val="single" w:sz="4" w:space="0" w:color="auto"/>
            </w:tcBorders>
          </w:tcPr>
          <w:p w14:paraId="74C53276" w14:textId="77777777" w:rsidR="00CA7629" w:rsidRPr="00CA7629" w:rsidRDefault="00CA7629" w:rsidP="003F10D0">
            <w:pPr>
              <w:jc w:val="center"/>
              <w:rPr>
                <w:rFonts w:ascii="Source Sans Pro SemiBold" w:hAnsi="Source Sans Pro SemiBold" w:cs="Calibri"/>
                <w:sz w:val="16"/>
                <w:szCs w:val="16"/>
              </w:rPr>
            </w:pPr>
          </w:p>
        </w:tc>
      </w:tr>
      <w:tr w:rsidR="00CA7629" w:rsidRPr="00CA7629" w14:paraId="2FA6F611" w14:textId="77777777" w:rsidTr="003F10D0">
        <w:trPr>
          <w:trHeight w:val="294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84796"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23</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F1106" w14:textId="77777777" w:rsidR="00CA7629" w:rsidRPr="00CA7629" w:rsidRDefault="00CA7629" w:rsidP="003F10D0">
            <w:pPr>
              <w:rPr>
                <w:rFonts w:ascii="Source Sans Pro SemiBold" w:hAnsi="Source Sans Pro SemiBold" w:cs="Calibri"/>
                <w:sz w:val="16"/>
                <w:szCs w:val="16"/>
              </w:rPr>
            </w:pPr>
            <w:r w:rsidRPr="00CA7629">
              <w:rPr>
                <w:rFonts w:ascii="Source Sans Pro SemiBold" w:hAnsi="Source Sans Pro SemiBold" w:cs="Calibri"/>
                <w:b/>
                <w:bCs/>
                <w:sz w:val="16"/>
                <w:szCs w:val="16"/>
              </w:rPr>
              <w:t>Skrzynia na akta do zawieszenia czarny</w:t>
            </w:r>
            <w:r w:rsidRPr="00CA7629">
              <w:rPr>
                <w:rFonts w:ascii="Source Sans Pro SemiBold" w:hAnsi="Source Sans Pro SemiBold" w:cs="Calibri"/>
                <w:sz w:val="16"/>
                <w:szCs w:val="16"/>
              </w:rPr>
              <w:t>,                                                                                      box do zawieszenia akt</w:t>
            </w:r>
            <w:r w:rsidRPr="00CA7629">
              <w:rPr>
                <w:rFonts w:ascii="Source Sans Pro SemiBold" w:hAnsi="Source Sans Pro SemiBold" w:cs="Calibri"/>
                <w:sz w:val="16"/>
                <w:szCs w:val="16"/>
              </w:rPr>
              <w:br/>
              <w:t>Cechy produktu:</w:t>
            </w:r>
            <w:r w:rsidRPr="00CA7629">
              <w:rPr>
                <w:rFonts w:ascii="Source Sans Pro SemiBold" w:hAnsi="Source Sans Pro SemiBold" w:cs="Calibri"/>
                <w:sz w:val="16"/>
                <w:szCs w:val="16"/>
              </w:rPr>
              <w:br/>
            </w:r>
            <w:r w:rsidRPr="00CA7629">
              <w:rPr>
                <w:rFonts w:ascii="Source Sans Pro SemiBold" w:hAnsi="Source Sans Pro SemiBold" w:cs="Calibri"/>
                <w:b/>
                <w:bCs/>
                <w:sz w:val="16"/>
                <w:szCs w:val="16"/>
              </w:rPr>
              <w:t>Wymiary: 36 x 27,2 x 38 cm (szer. X wys. X głęb.)</w:t>
            </w:r>
            <w:r w:rsidRPr="00CA7629">
              <w:rPr>
                <w:rFonts w:ascii="Source Sans Pro SemiBold" w:hAnsi="Source Sans Pro SemiBold" w:cs="Calibri"/>
                <w:b/>
                <w:bCs/>
                <w:sz w:val="16"/>
                <w:szCs w:val="16"/>
              </w:rPr>
              <w:br/>
              <w:t>Zastosowanie do formatu papieru: DIN A4</w:t>
            </w:r>
            <w:r w:rsidRPr="00CA7629">
              <w:rPr>
                <w:rFonts w:ascii="Source Sans Pro SemiBold" w:hAnsi="Source Sans Pro SemiBold" w:cs="Calibri"/>
                <w:sz w:val="16"/>
                <w:szCs w:val="16"/>
              </w:rPr>
              <w:br/>
              <w:t>Maksymalna liczba folderów: 40 folderów wiszących</w:t>
            </w:r>
            <w:r w:rsidRPr="00CA7629">
              <w:rPr>
                <w:rFonts w:ascii="Source Sans Pro SemiBold" w:hAnsi="Source Sans Pro SemiBold" w:cs="Calibri"/>
                <w:sz w:val="16"/>
                <w:szCs w:val="16"/>
              </w:rPr>
              <w:br/>
              <w:t>możliwość układania piętrowego</w:t>
            </w:r>
            <w:r w:rsidRPr="00CA7629">
              <w:rPr>
                <w:rFonts w:ascii="Source Sans Pro SemiBold" w:hAnsi="Source Sans Pro SemiBold" w:cs="Calibri"/>
                <w:sz w:val="16"/>
                <w:szCs w:val="16"/>
              </w:rPr>
              <w:br/>
              <w:t xml:space="preserve">Materiał: polistyren                                                                                                                                         Łatwy w montażu, antypoślizgowy za pomocą gumowych nóżek, z przestrzenią dla zakładek folderów wiszących, wzór w bracking.                                                                                          Możliwość napełnienia 40 rejestrów do zawieszenia                                                                                                                            </w:t>
            </w:r>
          </w:p>
        </w:tc>
        <w:tc>
          <w:tcPr>
            <w:tcW w:w="1680" w:type="dxa"/>
            <w:tcBorders>
              <w:top w:val="single" w:sz="4" w:space="0" w:color="auto"/>
              <w:left w:val="single" w:sz="4" w:space="0" w:color="auto"/>
              <w:bottom w:val="single" w:sz="4" w:space="0" w:color="auto"/>
              <w:right w:val="single" w:sz="4" w:space="0" w:color="auto"/>
            </w:tcBorders>
          </w:tcPr>
          <w:p w14:paraId="380CCA41" w14:textId="77777777" w:rsidR="00CA7629" w:rsidRPr="00CA7629" w:rsidRDefault="00CA7629" w:rsidP="003F10D0">
            <w:pPr>
              <w:jc w:val="center"/>
              <w:rPr>
                <w:rFonts w:ascii="Source Sans Pro SemiBold" w:hAnsi="Source Sans Pro SemiBold" w:cs="Calibri"/>
                <w:sz w:val="16"/>
                <w:szCs w:val="16"/>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7E67E"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26987"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2</w:t>
            </w:r>
          </w:p>
        </w:tc>
        <w:tc>
          <w:tcPr>
            <w:tcW w:w="930" w:type="dxa"/>
            <w:tcBorders>
              <w:top w:val="single" w:sz="4" w:space="0" w:color="auto"/>
              <w:left w:val="single" w:sz="4" w:space="0" w:color="auto"/>
              <w:bottom w:val="single" w:sz="4" w:space="0" w:color="auto"/>
              <w:right w:val="single" w:sz="4" w:space="0" w:color="auto"/>
            </w:tcBorders>
          </w:tcPr>
          <w:p w14:paraId="2467669E" w14:textId="77777777" w:rsidR="00CA7629" w:rsidRPr="00CA7629" w:rsidRDefault="00CA7629" w:rsidP="003F10D0">
            <w:pPr>
              <w:jc w:val="center"/>
              <w:rPr>
                <w:rFonts w:ascii="Source Sans Pro SemiBold" w:hAnsi="Source Sans Pro SemiBold" w:cs="Calibri"/>
                <w:sz w:val="16"/>
                <w:szCs w:val="16"/>
              </w:rPr>
            </w:pPr>
          </w:p>
        </w:tc>
        <w:tc>
          <w:tcPr>
            <w:tcW w:w="930" w:type="dxa"/>
            <w:tcBorders>
              <w:top w:val="single" w:sz="4" w:space="0" w:color="auto"/>
              <w:left w:val="single" w:sz="4" w:space="0" w:color="auto"/>
              <w:bottom w:val="single" w:sz="4" w:space="0" w:color="auto"/>
              <w:right w:val="single" w:sz="4" w:space="0" w:color="auto"/>
            </w:tcBorders>
          </w:tcPr>
          <w:p w14:paraId="2DD87791" w14:textId="77777777" w:rsidR="00CA7629" w:rsidRPr="00CA7629" w:rsidRDefault="00CA7629" w:rsidP="003F10D0">
            <w:pPr>
              <w:jc w:val="center"/>
              <w:rPr>
                <w:rFonts w:ascii="Source Sans Pro SemiBold" w:hAnsi="Source Sans Pro SemiBold" w:cs="Calibri"/>
                <w:sz w:val="16"/>
                <w:szCs w:val="16"/>
              </w:rPr>
            </w:pPr>
          </w:p>
        </w:tc>
        <w:tc>
          <w:tcPr>
            <w:tcW w:w="1062" w:type="dxa"/>
            <w:tcBorders>
              <w:top w:val="single" w:sz="4" w:space="0" w:color="auto"/>
              <w:left w:val="single" w:sz="4" w:space="0" w:color="auto"/>
              <w:bottom w:val="single" w:sz="4" w:space="0" w:color="auto"/>
              <w:right w:val="single" w:sz="4" w:space="0" w:color="auto"/>
            </w:tcBorders>
          </w:tcPr>
          <w:p w14:paraId="646FCA0B" w14:textId="77777777" w:rsidR="00CA7629" w:rsidRPr="00CA7629" w:rsidRDefault="00CA7629" w:rsidP="003F10D0">
            <w:pPr>
              <w:jc w:val="center"/>
              <w:rPr>
                <w:rFonts w:ascii="Source Sans Pro SemiBold" w:hAnsi="Source Sans Pro SemiBold" w:cs="Calibri"/>
                <w:sz w:val="16"/>
                <w:szCs w:val="16"/>
              </w:rPr>
            </w:pPr>
          </w:p>
        </w:tc>
      </w:tr>
      <w:tr w:rsidR="00CA7629" w:rsidRPr="00CA7629" w14:paraId="2601D858" w14:textId="77777777" w:rsidTr="00CA7629">
        <w:trPr>
          <w:trHeight w:val="41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ABD7F"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24</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48A60" w14:textId="77777777" w:rsidR="00CA7629" w:rsidRPr="00CA7629" w:rsidRDefault="00CA7629" w:rsidP="003F10D0">
            <w:pPr>
              <w:rPr>
                <w:rFonts w:ascii="Source Sans Pro SemiBold" w:hAnsi="Source Sans Pro SemiBold" w:cs="Calibri"/>
                <w:sz w:val="16"/>
                <w:szCs w:val="16"/>
              </w:rPr>
            </w:pPr>
            <w:r w:rsidRPr="00CA7629">
              <w:rPr>
                <w:rFonts w:ascii="Source Sans Pro SemiBold" w:hAnsi="Source Sans Pro SemiBold" w:cs="Calibri"/>
                <w:b/>
                <w:bCs/>
                <w:sz w:val="16"/>
                <w:szCs w:val="16"/>
              </w:rPr>
              <w:t xml:space="preserve">Rejestr/aktówka do zawieszenia, do skrzyni na akta  DIN A4. </w:t>
            </w:r>
            <w:r w:rsidRPr="00CA7629">
              <w:rPr>
                <w:rFonts w:ascii="Source Sans Pro SemiBold" w:hAnsi="Source Sans Pro SemiBold" w:cs="Calibri"/>
                <w:sz w:val="16"/>
                <w:szCs w:val="16"/>
              </w:rPr>
              <w:t xml:space="preserve">Element uzupełniający skrzynię na akta.    </w:t>
            </w:r>
            <w:r w:rsidRPr="00CA7629">
              <w:rPr>
                <w:rFonts w:ascii="Source Sans Pro SemiBold" w:hAnsi="Source Sans Pro SemiBold" w:cs="Calibri"/>
                <w:b/>
                <w:bCs/>
                <w:sz w:val="16"/>
                <w:szCs w:val="16"/>
              </w:rPr>
              <w:t xml:space="preserve">                                              </w:t>
            </w:r>
            <w:r w:rsidRPr="00CA7629">
              <w:rPr>
                <w:rFonts w:ascii="Source Sans Pro SemiBold" w:hAnsi="Source Sans Pro SemiBold" w:cs="Calibri"/>
                <w:sz w:val="16"/>
                <w:szCs w:val="16"/>
              </w:rPr>
              <w:t>Kolor antracytowy 5 szt. / opak. górny, lewy, prawy otwarty.</w:t>
            </w:r>
            <w:r w:rsidRPr="00CA7629">
              <w:rPr>
                <w:rFonts w:ascii="Source Sans Pro SemiBold" w:hAnsi="Source Sans Pro SemiBold" w:cs="Calibri"/>
                <w:sz w:val="16"/>
                <w:szCs w:val="16"/>
              </w:rPr>
              <w:br/>
              <w:t>Cechy produktu</w:t>
            </w:r>
            <w:r w:rsidRPr="00CA7629">
              <w:rPr>
                <w:rFonts w:ascii="Source Sans Pro SemiBold" w:hAnsi="Source Sans Pro SemiBold" w:cs="Calibri"/>
                <w:sz w:val="16"/>
                <w:szCs w:val="16"/>
              </w:rPr>
              <w:br/>
            </w:r>
            <w:r w:rsidRPr="00CA7629">
              <w:rPr>
                <w:rFonts w:ascii="Source Sans Pro SemiBold" w:hAnsi="Source Sans Pro SemiBold" w:cs="Calibri"/>
                <w:b/>
                <w:bCs/>
                <w:sz w:val="16"/>
                <w:szCs w:val="16"/>
              </w:rPr>
              <w:t>Wymiary: 31,8 x 24 x 0,6 cm (szer. x wys. x gł.)</w:t>
            </w:r>
            <w:r w:rsidRPr="00CA7629">
              <w:rPr>
                <w:rFonts w:ascii="Source Sans Pro SemiBold" w:hAnsi="Source Sans Pro SemiBold" w:cs="Calibri"/>
                <w:sz w:val="16"/>
                <w:szCs w:val="16"/>
              </w:rPr>
              <w:br/>
            </w:r>
            <w:r w:rsidRPr="00CA7629">
              <w:rPr>
                <w:rFonts w:ascii="Source Sans Pro SemiBold" w:hAnsi="Source Sans Pro SemiBold" w:cs="Calibri"/>
                <w:b/>
                <w:bCs/>
                <w:sz w:val="16"/>
                <w:szCs w:val="16"/>
              </w:rPr>
              <w:t>Do formatu papieru: DIN A4</w:t>
            </w:r>
            <w:r w:rsidRPr="00CA7629">
              <w:rPr>
                <w:rFonts w:ascii="Source Sans Pro SemiBold" w:hAnsi="Source Sans Pro SemiBold" w:cs="Calibri"/>
                <w:sz w:val="16"/>
                <w:szCs w:val="16"/>
              </w:rPr>
              <w:br/>
              <w:t>Gramatura: 240 g/m²</w:t>
            </w:r>
            <w:r w:rsidRPr="00CA7629">
              <w:rPr>
                <w:rFonts w:ascii="Source Sans Pro SemiBold" w:hAnsi="Source Sans Pro SemiBold" w:cs="Calibri"/>
                <w:sz w:val="16"/>
                <w:szCs w:val="16"/>
              </w:rPr>
              <w:br/>
              <w:t>max.ilość arkuszy: 330 arkuszy (80g/m²)</w:t>
            </w:r>
            <w:r w:rsidRPr="00CA7629">
              <w:rPr>
                <w:rFonts w:ascii="Source Sans Pro SemiBold" w:hAnsi="Source Sans Pro SemiBold" w:cs="Calibri"/>
                <w:sz w:val="16"/>
                <w:szCs w:val="16"/>
              </w:rPr>
              <w:br/>
              <w:t>otwarty górny, lewy, prawy z nadrukiem organizacyjnym</w:t>
            </w:r>
            <w:r w:rsidRPr="00CA7629">
              <w:rPr>
                <w:rFonts w:ascii="Source Sans Pro SemiBold" w:hAnsi="Source Sans Pro SemiBold" w:cs="Calibri"/>
                <w:sz w:val="16"/>
                <w:szCs w:val="16"/>
              </w:rPr>
              <w:br/>
              <w:t>Materiał: karton</w:t>
            </w:r>
            <w:r w:rsidRPr="00CA7629">
              <w:rPr>
                <w:rFonts w:ascii="Source Sans Pro SemiBold" w:hAnsi="Source Sans Pro SemiBold" w:cs="Calibri"/>
                <w:sz w:val="16"/>
                <w:szCs w:val="16"/>
              </w:rPr>
              <w:br/>
            </w:r>
            <w:r w:rsidRPr="00CA7629">
              <w:rPr>
                <w:rFonts w:ascii="Source Sans Pro SemiBold" w:hAnsi="Source Sans Pro SemiBold" w:cs="Calibri"/>
                <w:b/>
                <w:bCs/>
                <w:sz w:val="16"/>
                <w:szCs w:val="16"/>
              </w:rPr>
              <w:t xml:space="preserve">5 szt/opak. </w:t>
            </w:r>
            <w:r w:rsidRPr="00CA7629">
              <w:rPr>
                <w:rFonts w:ascii="Source Sans Pro SemiBold" w:hAnsi="Source Sans Pro SemiBold" w:cs="Calibri"/>
                <w:sz w:val="16"/>
                <w:szCs w:val="16"/>
              </w:rPr>
              <w:t xml:space="preserve">                                                                                                  </w:t>
            </w:r>
            <w:r w:rsidRPr="00CA7629">
              <w:rPr>
                <w:rFonts w:ascii="Source Sans Pro SemiBold" w:hAnsi="Source Sans Pro SemiBold" w:cs="Calibri"/>
                <w:sz w:val="16"/>
                <w:szCs w:val="16"/>
              </w:rPr>
              <w:lastRenderedPageBreak/>
              <w:t>Metalowe wieszaki z końcami malowanymi proszkowo.</w:t>
            </w:r>
          </w:p>
        </w:tc>
        <w:tc>
          <w:tcPr>
            <w:tcW w:w="1680" w:type="dxa"/>
            <w:tcBorders>
              <w:top w:val="single" w:sz="4" w:space="0" w:color="auto"/>
              <w:left w:val="single" w:sz="4" w:space="0" w:color="auto"/>
              <w:bottom w:val="single" w:sz="4" w:space="0" w:color="auto"/>
              <w:right w:val="single" w:sz="4" w:space="0" w:color="auto"/>
            </w:tcBorders>
          </w:tcPr>
          <w:p w14:paraId="4ABD6B87" w14:textId="77777777" w:rsidR="00CA7629" w:rsidRPr="00CA7629" w:rsidRDefault="00CA7629" w:rsidP="003F10D0">
            <w:pPr>
              <w:jc w:val="center"/>
              <w:rPr>
                <w:rFonts w:ascii="Source Sans Pro SemiBold" w:hAnsi="Source Sans Pro SemiBold" w:cs="Calibri"/>
                <w:sz w:val="16"/>
                <w:szCs w:val="16"/>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2EE30"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8809A"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2</w:t>
            </w:r>
          </w:p>
        </w:tc>
        <w:tc>
          <w:tcPr>
            <w:tcW w:w="930" w:type="dxa"/>
            <w:tcBorders>
              <w:top w:val="single" w:sz="4" w:space="0" w:color="auto"/>
              <w:left w:val="single" w:sz="4" w:space="0" w:color="auto"/>
              <w:bottom w:val="single" w:sz="4" w:space="0" w:color="auto"/>
              <w:right w:val="single" w:sz="4" w:space="0" w:color="auto"/>
            </w:tcBorders>
          </w:tcPr>
          <w:p w14:paraId="733A73A0" w14:textId="77777777" w:rsidR="00CA7629" w:rsidRPr="00CA7629" w:rsidRDefault="00CA7629" w:rsidP="003F10D0">
            <w:pPr>
              <w:jc w:val="center"/>
              <w:rPr>
                <w:rFonts w:ascii="Source Sans Pro SemiBold" w:hAnsi="Source Sans Pro SemiBold" w:cs="Calibri"/>
                <w:sz w:val="16"/>
                <w:szCs w:val="16"/>
              </w:rPr>
            </w:pPr>
          </w:p>
        </w:tc>
        <w:tc>
          <w:tcPr>
            <w:tcW w:w="930" w:type="dxa"/>
            <w:tcBorders>
              <w:top w:val="single" w:sz="4" w:space="0" w:color="auto"/>
              <w:left w:val="single" w:sz="4" w:space="0" w:color="auto"/>
              <w:bottom w:val="single" w:sz="4" w:space="0" w:color="auto"/>
              <w:right w:val="single" w:sz="4" w:space="0" w:color="auto"/>
            </w:tcBorders>
          </w:tcPr>
          <w:p w14:paraId="2472BF9B" w14:textId="77777777" w:rsidR="00CA7629" w:rsidRPr="00CA7629" w:rsidRDefault="00CA7629" w:rsidP="003F10D0">
            <w:pPr>
              <w:jc w:val="center"/>
              <w:rPr>
                <w:rFonts w:ascii="Source Sans Pro SemiBold" w:hAnsi="Source Sans Pro SemiBold" w:cs="Calibri"/>
                <w:sz w:val="16"/>
                <w:szCs w:val="16"/>
              </w:rPr>
            </w:pPr>
          </w:p>
        </w:tc>
        <w:tc>
          <w:tcPr>
            <w:tcW w:w="1062" w:type="dxa"/>
            <w:tcBorders>
              <w:top w:val="single" w:sz="4" w:space="0" w:color="auto"/>
              <w:left w:val="single" w:sz="4" w:space="0" w:color="auto"/>
              <w:bottom w:val="single" w:sz="4" w:space="0" w:color="auto"/>
              <w:right w:val="single" w:sz="4" w:space="0" w:color="auto"/>
            </w:tcBorders>
          </w:tcPr>
          <w:p w14:paraId="612D6829" w14:textId="77777777" w:rsidR="00CA7629" w:rsidRPr="00CA7629" w:rsidRDefault="00CA7629" w:rsidP="003F10D0">
            <w:pPr>
              <w:jc w:val="center"/>
              <w:rPr>
                <w:rFonts w:ascii="Source Sans Pro SemiBold" w:hAnsi="Source Sans Pro SemiBold" w:cs="Calibri"/>
                <w:sz w:val="16"/>
                <w:szCs w:val="16"/>
              </w:rPr>
            </w:pPr>
          </w:p>
        </w:tc>
      </w:tr>
      <w:tr w:rsidR="00CA7629" w:rsidRPr="00CA7629" w14:paraId="28D4B232" w14:textId="77777777" w:rsidTr="00CA7629">
        <w:trPr>
          <w:trHeight w:val="750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56D94"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25</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996CA" w14:textId="77777777" w:rsidR="00CA7629" w:rsidRPr="00CA7629" w:rsidRDefault="00CA7629" w:rsidP="003F10D0">
            <w:pPr>
              <w:rPr>
                <w:rFonts w:ascii="Source Sans Pro SemiBold" w:hAnsi="Source Sans Pro SemiBold" w:cs="Calibri"/>
                <w:sz w:val="16"/>
                <w:szCs w:val="16"/>
              </w:rPr>
            </w:pPr>
            <w:r w:rsidRPr="00CA7629">
              <w:rPr>
                <w:rFonts w:ascii="Source Sans Pro SemiBold" w:hAnsi="Source Sans Pro SemiBold" w:cs="Calibri"/>
                <w:sz w:val="16"/>
                <w:szCs w:val="16"/>
              </w:rPr>
              <w:t xml:space="preserve">                                                                                                                                                        </w:t>
            </w:r>
            <w:r w:rsidRPr="00CA7629">
              <w:rPr>
                <w:rFonts w:ascii="Source Sans Pro SemiBold" w:hAnsi="Source Sans Pro SemiBold" w:cs="Calibri"/>
                <w:b/>
                <w:bCs/>
                <w:sz w:val="16"/>
                <w:szCs w:val="16"/>
              </w:rPr>
              <w:t>FOLIA SAMOPRZYLEPNA do oprawy książek</w:t>
            </w:r>
            <w:r w:rsidRPr="00CA7629">
              <w:rPr>
                <w:rFonts w:ascii="Source Sans Pro SemiBold" w:hAnsi="Source Sans Pro SemiBold" w:cs="Calibri"/>
                <w:sz w:val="16"/>
                <w:szCs w:val="16"/>
              </w:rPr>
              <w:t xml:space="preserve"> długość 50 m b.                                      Przeżroczysta, samoprzylepna folia do oprawy książek:</w:t>
            </w:r>
            <w:r w:rsidRPr="00CA7629">
              <w:rPr>
                <w:rFonts w:ascii="Source Sans Pro SemiBold" w:hAnsi="Source Sans Pro SemiBold" w:cs="Calibri"/>
                <w:sz w:val="16"/>
                <w:szCs w:val="16"/>
              </w:rPr>
              <w:br/>
            </w:r>
            <w:r w:rsidRPr="00CA7629">
              <w:rPr>
                <w:rFonts w:ascii="Source Sans Pro SemiBold" w:hAnsi="Source Sans Pro SemiBold" w:cs="Calibri"/>
                <w:b/>
                <w:bCs/>
                <w:sz w:val="16"/>
                <w:szCs w:val="16"/>
              </w:rPr>
              <w:t>Długość: 50 m b.</w:t>
            </w:r>
            <w:r w:rsidRPr="00CA7629">
              <w:rPr>
                <w:rFonts w:ascii="Source Sans Pro SemiBold" w:hAnsi="Source Sans Pro SemiBold" w:cs="Calibri"/>
                <w:b/>
                <w:bCs/>
                <w:sz w:val="16"/>
                <w:szCs w:val="16"/>
              </w:rPr>
              <w:br/>
              <w:t>Szerokość: 35 cm.</w:t>
            </w:r>
            <w:r w:rsidRPr="00CA7629">
              <w:rPr>
                <w:rFonts w:ascii="Source Sans Pro SemiBold" w:hAnsi="Source Sans Pro SemiBold" w:cs="Calibri"/>
                <w:sz w:val="16"/>
                <w:szCs w:val="16"/>
              </w:rPr>
              <w:br/>
              <w:t xml:space="preserve">Folie samoprzylepne nie zawierają szkodliwych związków chemicznych (ftalanów), zakazanych w UE. Produkcja odbywa się  w oparciu o normy ISO 9001. </w:t>
            </w:r>
            <w:r w:rsidRPr="00CA7629">
              <w:rPr>
                <w:rFonts w:ascii="Source Sans Pro SemiBold" w:hAnsi="Source Sans Pro SemiBold" w:cs="Calibri"/>
                <w:sz w:val="16"/>
                <w:szCs w:val="16"/>
              </w:rPr>
              <w:br/>
              <w:t xml:space="preserve">Samoprzylepna, przeźroczysta folia typu 441 </w:t>
            </w:r>
            <w:r w:rsidRPr="00CA7629">
              <w:rPr>
                <w:rFonts w:ascii="Source Sans Pro SemiBold" w:hAnsi="Source Sans Pro SemiBold" w:cs="Calibri"/>
                <w:sz w:val="16"/>
                <w:szCs w:val="16"/>
              </w:rPr>
              <w:br/>
              <w:t>Stosowana jest do zabezpieczania książek, map i innych dokumentów przed zniszczeniem.</w:t>
            </w:r>
            <w:r w:rsidRPr="00CA7629">
              <w:rPr>
                <w:rFonts w:ascii="Source Sans Pro SemiBold" w:hAnsi="Source Sans Pro SemiBold" w:cs="Calibri"/>
                <w:sz w:val="16"/>
                <w:szCs w:val="16"/>
              </w:rPr>
              <w:br/>
              <w:t>Papier, który służy za podłoże folii jest kratkowany co znacznie ułatwia pracę (nadrukowane są też wskazówki dotyczące sposobu obłożenia książki).</w:t>
            </w:r>
            <w:r w:rsidRPr="00CA7629">
              <w:rPr>
                <w:rFonts w:ascii="Source Sans Pro SemiBold" w:hAnsi="Source Sans Pro SemiBold" w:cs="Calibri"/>
                <w:sz w:val="16"/>
                <w:szCs w:val="16"/>
              </w:rPr>
              <w:br/>
              <w:t>Klej akrylowy na bazie wody umożliwia korekty ułożenia folii na książce w początkowej fazie klejenia.</w:t>
            </w:r>
            <w:r w:rsidRPr="00CA7629">
              <w:rPr>
                <w:rFonts w:ascii="Source Sans Pro SemiBold" w:hAnsi="Source Sans Pro SemiBold" w:cs="Calibri"/>
                <w:sz w:val="16"/>
                <w:szCs w:val="16"/>
              </w:rPr>
              <w:br/>
              <w:t xml:space="preserve">Folia jest półmatowa, co sprawia, że książka w nią obłożona wygląda naturalnie (folia nie powoduje zmian w pierwotnym wyglądzie książki), a jej okładka jest usztywniona. </w:t>
            </w:r>
            <w:r w:rsidRPr="00CA7629">
              <w:rPr>
                <w:rFonts w:ascii="Source Sans Pro SemiBold" w:hAnsi="Source Sans Pro SemiBold" w:cs="Calibri"/>
                <w:sz w:val="16"/>
                <w:szCs w:val="16"/>
              </w:rPr>
              <w:br/>
              <w:t xml:space="preserve">Folia samoprzylepna dla Bibliotek wzmacnia całą oprawę książki, dzięki czemu kilkukrotnie wydłuża jej żywotność. </w:t>
            </w:r>
            <w:r w:rsidRPr="00CA7629">
              <w:rPr>
                <w:rFonts w:ascii="Source Sans Pro SemiBold" w:hAnsi="Source Sans Pro SemiBold" w:cs="Calibri"/>
                <w:sz w:val="16"/>
                <w:szCs w:val="16"/>
              </w:rPr>
              <w:br/>
            </w:r>
            <w:r w:rsidRPr="00CA7629">
              <w:rPr>
                <w:rFonts w:ascii="Source Sans Pro SemiBold" w:hAnsi="Source Sans Pro SemiBold" w:cs="Calibri"/>
                <w:sz w:val="16"/>
                <w:szCs w:val="16"/>
              </w:rPr>
              <w:br/>
            </w:r>
            <w:r w:rsidRPr="00CA7629">
              <w:rPr>
                <w:rFonts w:ascii="Source Sans Pro SemiBold" w:hAnsi="Source Sans Pro SemiBold" w:cs="Calibri"/>
                <w:sz w:val="16"/>
                <w:szCs w:val="16"/>
              </w:rPr>
              <w:br/>
              <w:t xml:space="preserve"> </w:t>
            </w:r>
          </w:p>
        </w:tc>
        <w:tc>
          <w:tcPr>
            <w:tcW w:w="1680" w:type="dxa"/>
            <w:tcBorders>
              <w:top w:val="single" w:sz="4" w:space="0" w:color="auto"/>
              <w:left w:val="single" w:sz="4" w:space="0" w:color="auto"/>
              <w:bottom w:val="single" w:sz="4" w:space="0" w:color="auto"/>
              <w:right w:val="single" w:sz="4" w:space="0" w:color="auto"/>
            </w:tcBorders>
          </w:tcPr>
          <w:p w14:paraId="1B7A9CED" w14:textId="77777777" w:rsidR="00CA7629" w:rsidRPr="00CA7629" w:rsidRDefault="00CA7629" w:rsidP="003F10D0">
            <w:pPr>
              <w:jc w:val="center"/>
              <w:rPr>
                <w:rFonts w:ascii="Source Sans Pro SemiBold" w:hAnsi="Source Sans Pro SemiBold" w:cs="Calibri"/>
                <w:sz w:val="16"/>
                <w:szCs w:val="16"/>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2E5E5"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A6C11"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1</w:t>
            </w:r>
          </w:p>
        </w:tc>
        <w:tc>
          <w:tcPr>
            <w:tcW w:w="930" w:type="dxa"/>
            <w:tcBorders>
              <w:top w:val="single" w:sz="4" w:space="0" w:color="auto"/>
              <w:left w:val="single" w:sz="4" w:space="0" w:color="auto"/>
              <w:bottom w:val="single" w:sz="4" w:space="0" w:color="auto"/>
              <w:right w:val="single" w:sz="4" w:space="0" w:color="auto"/>
            </w:tcBorders>
          </w:tcPr>
          <w:p w14:paraId="5F3094E7" w14:textId="77777777" w:rsidR="00CA7629" w:rsidRPr="00CA7629" w:rsidRDefault="00CA7629" w:rsidP="003F10D0">
            <w:pPr>
              <w:jc w:val="center"/>
              <w:rPr>
                <w:rFonts w:ascii="Source Sans Pro SemiBold" w:hAnsi="Source Sans Pro SemiBold" w:cs="Calibri"/>
                <w:sz w:val="16"/>
                <w:szCs w:val="16"/>
              </w:rPr>
            </w:pPr>
          </w:p>
        </w:tc>
        <w:tc>
          <w:tcPr>
            <w:tcW w:w="930" w:type="dxa"/>
            <w:tcBorders>
              <w:top w:val="single" w:sz="4" w:space="0" w:color="auto"/>
              <w:left w:val="single" w:sz="4" w:space="0" w:color="auto"/>
              <w:bottom w:val="single" w:sz="4" w:space="0" w:color="auto"/>
              <w:right w:val="single" w:sz="4" w:space="0" w:color="auto"/>
            </w:tcBorders>
          </w:tcPr>
          <w:p w14:paraId="65CD3BC1" w14:textId="77777777" w:rsidR="00CA7629" w:rsidRPr="00CA7629" w:rsidRDefault="00CA7629" w:rsidP="003F10D0">
            <w:pPr>
              <w:jc w:val="center"/>
              <w:rPr>
                <w:rFonts w:ascii="Source Sans Pro SemiBold" w:hAnsi="Source Sans Pro SemiBold" w:cs="Calibri"/>
                <w:sz w:val="16"/>
                <w:szCs w:val="16"/>
              </w:rPr>
            </w:pPr>
          </w:p>
        </w:tc>
        <w:tc>
          <w:tcPr>
            <w:tcW w:w="1062" w:type="dxa"/>
            <w:tcBorders>
              <w:top w:val="single" w:sz="4" w:space="0" w:color="auto"/>
              <w:left w:val="single" w:sz="4" w:space="0" w:color="auto"/>
              <w:bottom w:val="single" w:sz="4" w:space="0" w:color="auto"/>
              <w:right w:val="single" w:sz="4" w:space="0" w:color="auto"/>
            </w:tcBorders>
          </w:tcPr>
          <w:p w14:paraId="0D7A5327" w14:textId="77777777" w:rsidR="00CA7629" w:rsidRPr="00CA7629" w:rsidRDefault="00CA7629" w:rsidP="003F10D0">
            <w:pPr>
              <w:jc w:val="center"/>
              <w:rPr>
                <w:rFonts w:ascii="Source Sans Pro SemiBold" w:hAnsi="Source Sans Pro SemiBold" w:cs="Calibri"/>
                <w:sz w:val="16"/>
                <w:szCs w:val="16"/>
              </w:rPr>
            </w:pPr>
          </w:p>
        </w:tc>
      </w:tr>
      <w:tr w:rsidR="00CA7629" w:rsidRPr="00CA7629" w14:paraId="1FB9ABD5" w14:textId="77777777" w:rsidTr="003F10D0">
        <w:trPr>
          <w:trHeight w:val="139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4F665"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26</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D2614" w14:textId="77777777" w:rsidR="00CA7629" w:rsidRPr="00CA7629" w:rsidRDefault="00CA7629" w:rsidP="003F10D0">
            <w:pPr>
              <w:rPr>
                <w:rFonts w:ascii="Source Sans Pro SemiBold" w:hAnsi="Source Sans Pro SemiBold" w:cs="Calibri"/>
                <w:sz w:val="16"/>
                <w:szCs w:val="16"/>
              </w:rPr>
            </w:pPr>
            <w:r w:rsidRPr="00CA7629">
              <w:rPr>
                <w:rFonts w:ascii="Source Sans Pro SemiBold" w:hAnsi="Source Sans Pro SemiBold" w:cs="Calibri"/>
                <w:b/>
                <w:bCs/>
                <w:sz w:val="16"/>
                <w:szCs w:val="16"/>
              </w:rPr>
              <w:t>NÓŻ ŁAMANY 25 mm</w:t>
            </w:r>
            <w:r w:rsidRPr="00CA7629">
              <w:rPr>
                <w:rFonts w:ascii="Source Sans Pro SemiBold" w:hAnsi="Source Sans Pro SemiBold" w:cs="Calibri"/>
                <w:sz w:val="16"/>
                <w:szCs w:val="16"/>
              </w:rPr>
              <w:t>. Narzędzie do cięcia grubej tektury, grubej folii i materiałów biurowych. Wykonany z trwałego materiału, cechującego się wysoką wytrzymałością. Szerokość ostrza: 25 mm. Materiał ostrza: stal węglowa</w:t>
            </w:r>
          </w:p>
        </w:tc>
        <w:tc>
          <w:tcPr>
            <w:tcW w:w="1680" w:type="dxa"/>
            <w:tcBorders>
              <w:top w:val="single" w:sz="4" w:space="0" w:color="auto"/>
              <w:left w:val="single" w:sz="4" w:space="0" w:color="auto"/>
              <w:bottom w:val="single" w:sz="4" w:space="0" w:color="auto"/>
              <w:right w:val="single" w:sz="4" w:space="0" w:color="auto"/>
            </w:tcBorders>
          </w:tcPr>
          <w:p w14:paraId="341ABF9C" w14:textId="77777777" w:rsidR="00CA7629" w:rsidRPr="00CA7629" w:rsidRDefault="00CA7629" w:rsidP="003F10D0">
            <w:pPr>
              <w:jc w:val="center"/>
              <w:rPr>
                <w:rFonts w:ascii="Source Sans Pro SemiBold" w:hAnsi="Source Sans Pro SemiBold" w:cs="Calibri"/>
                <w:sz w:val="16"/>
                <w:szCs w:val="16"/>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59533"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96A9D"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1</w:t>
            </w:r>
          </w:p>
        </w:tc>
        <w:tc>
          <w:tcPr>
            <w:tcW w:w="930" w:type="dxa"/>
            <w:tcBorders>
              <w:top w:val="single" w:sz="4" w:space="0" w:color="auto"/>
              <w:left w:val="single" w:sz="4" w:space="0" w:color="auto"/>
              <w:bottom w:val="single" w:sz="4" w:space="0" w:color="auto"/>
              <w:right w:val="single" w:sz="4" w:space="0" w:color="auto"/>
            </w:tcBorders>
          </w:tcPr>
          <w:p w14:paraId="216C05DE" w14:textId="77777777" w:rsidR="00CA7629" w:rsidRPr="00CA7629" w:rsidRDefault="00CA7629" w:rsidP="003F10D0">
            <w:pPr>
              <w:jc w:val="center"/>
              <w:rPr>
                <w:rFonts w:ascii="Source Sans Pro SemiBold" w:hAnsi="Source Sans Pro SemiBold" w:cs="Calibri"/>
                <w:sz w:val="16"/>
                <w:szCs w:val="16"/>
              </w:rPr>
            </w:pPr>
          </w:p>
        </w:tc>
        <w:tc>
          <w:tcPr>
            <w:tcW w:w="930" w:type="dxa"/>
            <w:tcBorders>
              <w:top w:val="single" w:sz="4" w:space="0" w:color="auto"/>
              <w:left w:val="single" w:sz="4" w:space="0" w:color="auto"/>
              <w:bottom w:val="single" w:sz="4" w:space="0" w:color="auto"/>
              <w:right w:val="single" w:sz="4" w:space="0" w:color="auto"/>
            </w:tcBorders>
          </w:tcPr>
          <w:p w14:paraId="4829EC31" w14:textId="77777777" w:rsidR="00CA7629" w:rsidRPr="00CA7629" w:rsidRDefault="00CA7629" w:rsidP="003F10D0">
            <w:pPr>
              <w:jc w:val="center"/>
              <w:rPr>
                <w:rFonts w:ascii="Source Sans Pro SemiBold" w:hAnsi="Source Sans Pro SemiBold" w:cs="Calibri"/>
                <w:sz w:val="16"/>
                <w:szCs w:val="16"/>
              </w:rPr>
            </w:pPr>
          </w:p>
        </w:tc>
        <w:tc>
          <w:tcPr>
            <w:tcW w:w="1062" w:type="dxa"/>
            <w:tcBorders>
              <w:top w:val="single" w:sz="4" w:space="0" w:color="auto"/>
              <w:left w:val="single" w:sz="4" w:space="0" w:color="auto"/>
              <w:bottom w:val="single" w:sz="4" w:space="0" w:color="auto"/>
              <w:right w:val="single" w:sz="4" w:space="0" w:color="auto"/>
            </w:tcBorders>
          </w:tcPr>
          <w:p w14:paraId="0B56E5C7" w14:textId="77777777" w:rsidR="00CA7629" w:rsidRPr="00CA7629" w:rsidRDefault="00CA7629" w:rsidP="003F10D0">
            <w:pPr>
              <w:jc w:val="center"/>
              <w:rPr>
                <w:rFonts w:ascii="Source Sans Pro SemiBold" w:hAnsi="Source Sans Pro SemiBold" w:cs="Calibri"/>
                <w:sz w:val="16"/>
                <w:szCs w:val="16"/>
              </w:rPr>
            </w:pPr>
          </w:p>
        </w:tc>
      </w:tr>
      <w:tr w:rsidR="00CA7629" w:rsidRPr="00CA7629" w14:paraId="482DED75" w14:textId="77777777" w:rsidTr="003F10D0">
        <w:trPr>
          <w:trHeight w:val="148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1C81F"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27</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71A84" w14:textId="77777777" w:rsidR="00CA7629" w:rsidRPr="00CA7629" w:rsidRDefault="00CA7629" w:rsidP="003F10D0">
            <w:pPr>
              <w:rPr>
                <w:rFonts w:ascii="Source Sans Pro SemiBold" w:hAnsi="Source Sans Pro SemiBold" w:cs="Calibri"/>
                <w:sz w:val="16"/>
                <w:szCs w:val="16"/>
              </w:rPr>
            </w:pPr>
            <w:r w:rsidRPr="00CA7629">
              <w:rPr>
                <w:rFonts w:ascii="Source Sans Pro SemiBold" w:hAnsi="Source Sans Pro SemiBold" w:cs="Calibri"/>
                <w:b/>
                <w:bCs/>
                <w:sz w:val="16"/>
                <w:szCs w:val="16"/>
              </w:rPr>
              <w:t>OSTRZA ŁAMANE 25 mm</w:t>
            </w:r>
            <w:r w:rsidRPr="00CA7629">
              <w:rPr>
                <w:rFonts w:ascii="Source Sans Pro SemiBold" w:hAnsi="Source Sans Pro SemiBold" w:cs="Calibri"/>
                <w:sz w:val="16"/>
                <w:szCs w:val="16"/>
              </w:rPr>
              <w:t xml:space="preserve">. Ostrza wytrzymałe, kompatybilne z nożem łamanym 25 mm j.w.                                                                                  Zestaw do nożyków - 25mm łamane </w:t>
            </w:r>
            <w:r w:rsidRPr="00CA7629">
              <w:rPr>
                <w:rFonts w:ascii="Source Sans Pro SemiBold" w:hAnsi="Source Sans Pro SemiBold" w:cs="Calibri"/>
                <w:b/>
                <w:bCs/>
                <w:sz w:val="16"/>
                <w:szCs w:val="16"/>
              </w:rPr>
              <w:t>10 sztuk w zestawie.</w:t>
            </w:r>
            <w:r w:rsidRPr="00CA7629">
              <w:rPr>
                <w:rFonts w:ascii="Source Sans Pro SemiBold" w:hAnsi="Source Sans Pro SemiBold" w:cs="Calibri"/>
                <w:sz w:val="16"/>
                <w:szCs w:val="16"/>
              </w:rPr>
              <w:br/>
              <w:t xml:space="preserve">Ostrze łamane wzmocnione 25 mm – 7 segmentów.                                      </w:t>
            </w:r>
            <w:r w:rsidRPr="00CA7629">
              <w:rPr>
                <w:rFonts w:ascii="Source Sans Pro SemiBold" w:hAnsi="Source Sans Pro SemiBold" w:cs="Calibri"/>
                <w:b/>
                <w:bCs/>
                <w:sz w:val="16"/>
                <w:szCs w:val="16"/>
              </w:rPr>
              <w:t>Grubość ostrza 0,7 mm.</w:t>
            </w:r>
            <w:r w:rsidRPr="00CA7629">
              <w:rPr>
                <w:rFonts w:ascii="Source Sans Pro SemiBold" w:hAnsi="Source Sans Pro SemiBold" w:cs="Calibri"/>
                <w:sz w:val="16"/>
                <w:szCs w:val="16"/>
              </w:rPr>
              <w:t xml:space="preserve"> </w:t>
            </w:r>
          </w:p>
        </w:tc>
        <w:tc>
          <w:tcPr>
            <w:tcW w:w="1680" w:type="dxa"/>
            <w:tcBorders>
              <w:top w:val="single" w:sz="4" w:space="0" w:color="auto"/>
              <w:left w:val="single" w:sz="4" w:space="0" w:color="auto"/>
              <w:bottom w:val="single" w:sz="4" w:space="0" w:color="auto"/>
              <w:right w:val="single" w:sz="4" w:space="0" w:color="auto"/>
            </w:tcBorders>
          </w:tcPr>
          <w:p w14:paraId="0A70F7D9" w14:textId="77777777" w:rsidR="00CA7629" w:rsidRPr="00CA7629" w:rsidRDefault="00CA7629" w:rsidP="003F10D0">
            <w:pPr>
              <w:jc w:val="center"/>
              <w:rPr>
                <w:rFonts w:ascii="Source Sans Pro SemiBold" w:hAnsi="Source Sans Pro SemiBold" w:cs="Calibri"/>
                <w:sz w:val="16"/>
                <w:szCs w:val="16"/>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0F4A8"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6AD0C"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1</w:t>
            </w:r>
          </w:p>
        </w:tc>
        <w:tc>
          <w:tcPr>
            <w:tcW w:w="930" w:type="dxa"/>
            <w:tcBorders>
              <w:top w:val="single" w:sz="4" w:space="0" w:color="auto"/>
              <w:left w:val="single" w:sz="4" w:space="0" w:color="auto"/>
              <w:bottom w:val="single" w:sz="4" w:space="0" w:color="auto"/>
              <w:right w:val="single" w:sz="4" w:space="0" w:color="auto"/>
            </w:tcBorders>
          </w:tcPr>
          <w:p w14:paraId="67F95AEE" w14:textId="77777777" w:rsidR="00CA7629" w:rsidRPr="00CA7629" w:rsidRDefault="00CA7629" w:rsidP="003F10D0">
            <w:pPr>
              <w:jc w:val="center"/>
              <w:rPr>
                <w:rFonts w:ascii="Source Sans Pro SemiBold" w:hAnsi="Source Sans Pro SemiBold" w:cs="Calibri"/>
                <w:sz w:val="16"/>
                <w:szCs w:val="16"/>
              </w:rPr>
            </w:pPr>
          </w:p>
        </w:tc>
        <w:tc>
          <w:tcPr>
            <w:tcW w:w="930" w:type="dxa"/>
            <w:tcBorders>
              <w:top w:val="single" w:sz="4" w:space="0" w:color="auto"/>
              <w:left w:val="single" w:sz="4" w:space="0" w:color="auto"/>
              <w:bottom w:val="single" w:sz="4" w:space="0" w:color="auto"/>
              <w:right w:val="single" w:sz="4" w:space="0" w:color="auto"/>
            </w:tcBorders>
          </w:tcPr>
          <w:p w14:paraId="642257CB" w14:textId="77777777" w:rsidR="00CA7629" w:rsidRPr="00CA7629" w:rsidRDefault="00CA7629" w:rsidP="003F10D0">
            <w:pPr>
              <w:jc w:val="center"/>
              <w:rPr>
                <w:rFonts w:ascii="Source Sans Pro SemiBold" w:hAnsi="Source Sans Pro SemiBold" w:cs="Calibri"/>
                <w:sz w:val="16"/>
                <w:szCs w:val="16"/>
              </w:rPr>
            </w:pPr>
          </w:p>
        </w:tc>
        <w:tc>
          <w:tcPr>
            <w:tcW w:w="1062" w:type="dxa"/>
            <w:tcBorders>
              <w:top w:val="single" w:sz="4" w:space="0" w:color="auto"/>
              <w:left w:val="single" w:sz="4" w:space="0" w:color="auto"/>
              <w:bottom w:val="single" w:sz="4" w:space="0" w:color="auto"/>
              <w:right w:val="single" w:sz="4" w:space="0" w:color="auto"/>
            </w:tcBorders>
          </w:tcPr>
          <w:p w14:paraId="148EDFD7" w14:textId="77777777" w:rsidR="00CA7629" w:rsidRPr="00CA7629" w:rsidRDefault="00CA7629" w:rsidP="003F10D0">
            <w:pPr>
              <w:jc w:val="center"/>
              <w:rPr>
                <w:rFonts w:ascii="Source Sans Pro SemiBold" w:hAnsi="Source Sans Pro SemiBold" w:cs="Calibri"/>
                <w:sz w:val="16"/>
                <w:szCs w:val="16"/>
              </w:rPr>
            </w:pPr>
          </w:p>
        </w:tc>
      </w:tr>
      <w:tr w:rsidR="00CA7629" w:rsidRPr="00CA7629" w14:paraId="757A504C" w14:textId="77777777" w:rsidTr="003F10D0">
        <w:trPr>
          <w:trHeight w:val="26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B7DBE"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lastRenderedPageBreak/>
              <w:t>28</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3AC80" w14:textId="77777777" w:rsidR="00CA7629" w:rsidRPr="00CA7629" w:rsidRDefault="00CA7629" w:rsidP="003F10D0">
            <w:pPr>
              <w:rPr>
                <w:rFonts w:ascii="Source Sans Pro SemiBold" w:hAnsi="Source Sans Pro SemiBold" w:cs="Calibri"/>
                <w:sz w:val="16"/>
                <w:szCs w:val="16"/>
              </w:rPr>
            </w:pPr>
            <w:r w:rsidRPr="00CA7629">
              <w:rPr>
                <w:rFonts w:ascii="Source Sans Pro SemiBold" w:hAnsi="Source Sans Pro SemiBold" w:cs="Calibri"/>
                <w:b/>
                <w:bCs/>
                <w:sz w:val="16"/>
                <w:szCs w:val="16"/>
              </w:rPr>
              <w:t>MATA PODKŁADOWA SAMOGOJĄCA A2</w:t>
            </w:r>
            <w:r w:rsidRPr="00CA7629">
              <w:rPr>
                <w:rFonts w:ascii="Source Sans Pro SemiBold" w:hAnsi="Source Sans Pro SemiBold" w:cs="Calibri"/>
                <w:sz w:val="16"/>
                <w:szCs w:val="16"/>
              </w:rPr>
              <w:t xml:space="preserve">, </w:t>
            </w:r>
            <w:r w:rsidRPr="00CA7629">
              <w:rPr>
                <w:rFonts w:ascii="Source Sans Pro SemiBold" w:hAnsi="Source Sans Pro SemiBold" w:cs="Calibri"/>
                <w:b/>
                <w:bCs/>
                <w:sz w:val="16"/>
                <w:szCs w:val="16"/>
              </w:rPr>
              <w:t xml:space="preserve">60 x 45 cm, dwustronna. </w:t>
            </w:r>
            <w:r w:rsidRPr="00CA7629">
              <w:rPr>
                <w:rFonts w:ascii="Source Sans Pro SemiBold" w:hAnsi="Source Sans Pro SemiBold" w:cs="Calibri"/>
                <w:sz w:val="16"/>
                <w:szCs w:val="16"/>
              </w:rPr>
              <w:t xml:space="preserve">                                                                                                        Mata samogojąca z zaznaczonymi kątami i liniami równoległymi. Wykonana jest ze specjalnego tworzywa, które po cięciu samo się zasklepia, pozostawiając matę wciąż gładką. Wielowarstwowa mata podkładowa przeznaczona do cięcia grubego kartonu. Mata posiada podziałkę metryczną oraz calową.                                                                                                 </w:t>
            </w:r>
            <w:r w:rsidRPr="00CA7629">
              <w:rPr>
                <w:rFonts w:ascii="Source Sans Pro SemiBold" w:hAnsi="Source Sans Pro SemiBold" w:cs="Calibri"/>
                <w:b/>
                <w:bCs/>
                <w:sz w:val="16"/>
                <w:szCs w:val="16"/>
              </w:rPr>
              <w:t>Wymiary całkowite: 60 x 45 cm,                                                     grubość: 3 mm (pięć warstw)</w:t>
            </w:r>
          </w:p>
        </w:tc>
        <w:tc>
          <w:tcPr>
            <w:tcW w:w="1680" w:type="dxa"/>
            <w:tcBorders>
              <w:top w:val="single" w:sz="4" w:space="0" w:color="auto"/>
              <w:left w:val="single" w:sz="4" w:space="0" w:color="auto"/>
              <w:bottom w:val="single" w:sz="4" w:space="0" w:color="auto"/>
              <w:right w:val="single" w:sz="4" w:space="0" w:color="auto"/>
            </w:tcBorders>
          </w:tcPr>
          <w:p w14:paraId="10CD9979" w14:textId="77777777" w:rsidR="00CA7629" w:rsidRPr="00CA7629" w:rsidRDefault="00CA7629" w:rsidP="003F10D0">
            <w:pPr>
              <w:jc w:val="center"/>
              <w:rPr>
                <w:rFonts w:ascii="Source Sans Pro SemiBold" w:hAnsi="Source Sans Pro SemiBold" w:cs="Calibri"/>
                <w:sz w:val="16"/>
                <w:szCs w:val="16"/>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56ACF"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F555A"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2</w:t>
            </w:r>
          </w:p>
        </w:tc>
        <w:tc>
          <w:tcPr>
            <w:tcW w:w="930" w:type="dxa"/>
            <w:tcBorders>
              <w:top w:val="single" w:sz="4" w:space="0" w:color="auto"/>
              <w:left w:val="single" w:sz="4" w:space="0" w:color="auto"/>
              <w:bottom w:val="single" w:sz="4" w:space="0" w:color="auto"/>
              <w:right w:val="single" w:sz="4" w:space="0" w:color="auto"/>
            </w:tcBorders>
          </w:tcPr>
          <w:p w14:paraId="035A227C" w14:textId="77777777" w:rsidR="00CA7629" w:rsidRPr="00CA7629" w:rsidRDefault="00CA7629" w:rsidP="003F10D0">
            <w:pPr>
              <w:jc w:val="center"/>
              <w:rPr>
                <w:rFonts w:ascii="Source Sans Pro SemiBold" w:hAnsi="Source Sans Pro SemiBold" w:cs="Calibri"/>
                <w:sz w:val="16"/>
                <w:szCs w:val="16"/>
              </w:rPr>
            </w:pPr>
          </w:p>
        </w:tc>
        <w:tc>
          <w:tcPr>
            <w:tcW w:w="930" w:type="dxa"/>
            <w:tcBorders>
              <w:top w:val="single" w:sz="4" w:space="0" w:color="auto"/>
              <w:left w:val="single" w:sz="4" w:space="0" w:color="auto"/>
              <w:bottom w:val="single" w:sz="4" w:space="0" w:color="auto"/>
              <w:right w:val="single" w:sz="4" w:space="0" w:color="auto"/>
            </w:tcBorders>
          </w:tcPr>
          <w:p w14:paraId="33E998C8" w14:textId="77777777" w:rsidR="00CA7629" w:rsidRPr="00CA7629" w:rsidRDefault="00CA7629" w:rsidP="003F10D0">
            <w:pPr>
              <w:jc w:val="center"/>
              <w:rPr>
                <w:rFonts w:ascii="Source Sans Pro SemiBold" w:hAnsi="Source Sans Pro SemiBold" w:cs="Calibri"/>
                <w:sz w:val="16"/>
                <w:szCs w:val="16"/>
              </w:rPr>
            </w:pPr>
          </w:p>
        </w:tc>
        <w:tc>
          <w:tcPr>
            <w:tcW w:w="1062" w:type="dxa"/>
            <w:tcBorders>
              <w:top w:val="single" w:sz="4" w:space="0" w:color="auto"/>
              <w:left w:val="single" w:sz="4" w:space="0" w:color="auto"/>
              <w:bottom w:val="single" w:sz="4" w:space="0" w:color="auto"/>
              <w:right w:val="single" w:sz="4" w:space="0" w:color="auto"/>
            </w:tcBorders>
          </w:tcPr>
          <w:p w14:paraId="2397112A" w14:textId="77777777" w:rsidR="00CA7629" w:rsidRPr="00CA7629" w:rsidRDefault="00CA7629" w:rsidP="003F10D0">
            <w:pPr>
              <w:jc w:val="center"/>
              <w:rPr>
                <w:rFonts w:ascii="Source Sans Pro SemiBold" w:hAnsi="Source Sans Pro SemiBold" w:cs="Calibri"/>
                <w:sz w:val="16"/>
                <w:szCs w:val="16"/>
              </w:rPr>
            </w:pPr>
          </w:p>
        </w:tc>
      </w:tr>
      <w:tr w:rsidR="00CA7629" w:rsidRPr="00CA7629" w14:paraId="0B03317A" w14:textId="77777777" w:rsidTr="003F10D0">
        <w:trPr>
          <w:trHeight w:val="78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75DDB"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29</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88A47" w14:textId="77777777" w:rsidR="00CA7629" w:rsidRPr="00CA7629" w:rsidRDefault="00CA7629" w:rsidP="003F10D0">
            <w:pPr>
              <w:rPr>
                <w:rFonts w:ascii="Source Sans Pro SemiBold" w:hAnsi="Source Sans Pro SemiBold" w:cs="Calibri"/>
                <w:sz w:val="16"/>
                <w:szCs w:val="16"/>
              </w:rPr>
            </w:pPr>
            <w:r w:rsidRPr="00CA7629">
              <w:rPr>
                <w:rFonts w:ascii="Source Sans Pro SemiBold" w:hAnsi="Source Sans Pro SemiBold" w:cs="Calibri"/>
                <w:sz w:val="16"/>
                <w:szCs w:val="16"/>
              </w:rPr>
              <w:t xml:space="preserve">Oryginalny czarny toner do drukarki Brother MFC-L8690CDW , Wydajność: </w:t>
            </w:r>
            <w:r w:rsidRPr="00CA7629">
              <w:rPr>
                <w:rFonts w:ascii="Source Sans Pro SemiBold" w:hAnsi="Source Sans Pro SemiBold" w:cs="Calibri"/>
                <w:b/>
                <w:bCs/>
                <w:sz w:val="16"/>
                <w:szCs w:val="16"/>
              </w:rPr>
              <w:t>6500</w:t>
            </w:r>
          </w:p>
        </w:tc>
        <w:tc>
          <w:tcPr>
            <w:tcW w:w="1680" w:type="dxa"/>
            <w:tcBorders>
              <w:top w:val="single" w:sz="4" w:space="0" w:color="auto"/>
              <w:left w:val="single" w:sz="4" w:space="0" w:color="auto"/>
              <w:bottom w:val="single" w:sz="4" w:space="0" w:color="auto"/>
              <w:right w:val="single" w:sz="4" w:space="0" w:color="auto"/>
            </w:tcBorders>
          </w:tcPr>
          <w:p w14:paraId="392D990A" w14:textId="77777777" w:rsidR="00CA7629" w:rsidRPr="00CA7629" w:rsidRDefault="00CA7629" w:rsidP="003F10D0">
            <w:pPr>
              <w:jc w:val="center"/>
              <w:rPr>
                <w:rFonts w:ascii="Source Sans Pro SemiBold" w:hAnsi="Source Sans Pro SemiBold" w:cs="Calibri"/>
                <w:sz w:val="16"/>
                <w:szCs w:val="16"/>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4E6E8"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B16B1"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1</w:t>
            </w:r>
          </w:p>
        </w:tc>
        <w:tc>
          <w:tcPr>
            <w:tcW w:w="930" w:type="dxa"/>
            <w:tcBorders>
              <w:top w:val="single" w:sz="4" w:space="0" w:color="auto"/>
              <w:left w:val="single" w:sz="4" w:space="0" w:color="auto"/>
              <w:bottom w:val="single" w:sz="4" w:space="0" w:color="auto"/>
              <w:right w:val="single" w:sz="4" w:space="0" w:color="auto"/>
            </w:tcBorders>
          </w:tcPr>
          <w:p w14:paraId="211257EC" w14:textId="77777777" w:rsidR="00CA7629" w:rsidRPr="00CA7629" w:rsidRDefault="00CA7629" w:rsidP="003F10D0">
            <w:pPr>
              <w:jc w:val="center"/>
              <w:rPr>
                <w:rFonts w:ascii="Source Sans Pro SemiBold" w:hAnsi="Source Sans Pro SemiBold" w:cs="Calibri"/>
                <w:sz w:val="16"/>
                <w:szCs w:val="16"/>
              </w:rPr>
            </w:pPr>
          </w:p>
        </w:tc>
        <w:tc>
          <w:tcPr>
            <w:tcW w:w="930" w:type="dxa"/>
            <w:tcBorders>
              <w:top w:val="single" w:sz="4" w:space="0" w:color="auto"/>
              <w:left w:val="single" w:sz="4" w:space="0" w:color="auto"/>
              <w:bottom w:val="single" w:sz="4" w:space="0" w:color="auto"/>
              <w:right w:val="single" w:sz="4" w:space="0" w:color="auto"/>
            </w:tcBorders>
          </w:tcPr>
          <w:p w14:paraId="57C3C77C" w14:textId="77777777" w:rsidR="00CA7629" w:rsidRPr="00CA7629" w:rsidRDefault="00CA7629" w:rsidP="003F10D0">
            <w:pPr>
              <w:jc w:val="center"/>
              <w:rPr>
                <w:rFonts w:ascii="Source Sans Pro SemiBold" w:hAnsi="Source Sans Pro SemiBold" w:cs="Calibri"/>
                <w:sz w:val="16"/>
                <w:szCs w:val="16"/>
              </w:rPr>
            </w:pPr>
          </w:p>
        </w:tc>
        <w:tc>
          <w:tcPr>
            <w:tcW w:w="1062" w:type="dxa"/>
            <w:tcBorders>
              <w:top w:val="single" w:sz="4" w:space="0" w:color="auto"/>
              <w:left w:val="single" w:sz="4" w:space="0" w:color="auto"/>
              <w:bottom w:val="single" w:sz="4" w:space="0" w:color="auto"/>
              <w:right w:val="single" w:sz="4" w:space="0" w:color="auto"/>
            </w:tcBorders>
          </w:tcPr>
          <w:p w14:paraId="0CC8B638" w14:textId="77777777" w:rsidR="00CA7629" w:rsidRPr="00CA7629" w:rsidRDefault="00CA7629" w:rsidP="003F10D0">
            <w:pPr>
              <w:jc w:val="center"/>
              <w:rPr>
                <w:rFonts w:ascii="Source Sans Pro SemiBold" w:hAnsi="Source Sans Pro SemiBold" w:cs="Calibri"/>
                <w:sz w:val="16"/>
                <w:szCs w:val="16"/>
              </w:rPr>
            </w:pPr>
          </w:p>
        </w:tc>
      </w:tr>
      <w:tr w:rsidR="00CA7629" w:rsidRPr="00CA7629" w14:paraId="465DF8A4" w14:textId="77777777" w:rsidTr="003F10D0">
        <w:trPr>
          <w:trHeight w:val="799"/>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DD277"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30</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FDB1A" w14:textId="77777777" w:rsidR="00CA7629" w:rsidRPr="00CA7629" w:rsidRDefault="00CA7629" w:rsidP="003F10D0">
            <w:pPr>
              <w:rPr>
                <w:rFonts w:ascii="Source Sans Pro SemiBold" w:hAnsi="Source Sans Pro SemiBold" w:cs="Calibri"/>
                <w:sz w:val="16"/>
                <w:szCs w:val="16"/>
              </w:rPr>
            </w:pPr>
            <w:r w:rsidRPr="00CA7629">
              <w:rPr>
                <w:rFonts w:ascii="Source Sans Pro SemiBold" w:hAnsi="Source Sans Pro SemiBold" w:cs="Calibri"/>
                <w:sz w:val="16"/>
                <w:szCs w:val="16"/>
              </w:rPr>
              <w:t>Oryginalny żółty toner do drukarki Brother MFC-L8690CDW ;               Wydajność:</w:t>
            </w:r>
            <w:r w:rsidRPr="00CA7629">
              <w:rPr>
                <w:rFonts w:ascii="Source Sans Pro SemiBold" w:hAnsi="Source Sans Pro SemiBold" w:cs="Calibri"/>
                <w:b/>
                <w:bCs/>
                <w:sz w:val="16"/>
                <w:szCs w:val="16"/>
              </w:rPr>
              <w:t xml:space="preserve"> 4000</w:t>
            </w:r>
          </w:p>
        </w:tc>
        <w:tc>
          <w:tcPr>
            <w:tcW w:w="1680" w:type="dxa"/>
            <w:tcBorders>
              <w:top w:val="single" w:sz="4" w:space="0" w:color="auto"/>
              <w:left w:val="single" w:sz="4" w:space="0" w:color="auto"/>
              <w:bottom w:val="single" w:sz="4" w:space="0" w:color="auto"/>
              <w:right w:val="single" w:sz="4" w:space="0" w:color="auto"/>
            </w:tcBorders>
          </w:tcPr>
          <w:p w14:paraId="04152CF2" w14:textId="77777777" w:rsidR="00CA7629" w:rsidRPr="00CA7629" w:rsidRDefault="00CA7629" w:rsidP="003F10D0">
            <w:pPr>
              <w:jc w:val="center"/>
              <w:rPr>
                <w:rFonts w:ascii="Source Sans Pro SemiBold" w:hAnsi="Source Sans Pro SemiBold" w:cs="Calibri"/>
                <w:sz w:val="16"/>
                <w:szCs w:val="16"/>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9F1BE"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BD7D8"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1</w:t>
            </w:r>
          </w:p>
        </w:tc>
        <w:tc>
          <w:tcPr>
            <w:tcW w:w="930" w:type="dxa"/>
            <w:tcBorders>
              <w:top w:val="single" w:sz="4" w:space="0" w:color="auto"/>
              <w:left w:val="single" w:sz="4" w:space="0" w:color="auto"/>
              <w:bottom w:val="single" w:sz="4" w:space="0" w:color="auto"/>
              <w:right w:val="single" w:sz="4" w:space="0" w:color="auto"/>
            </w:tcBorders>
          </w:tcPr>
          <w:p w14:paraId="464460CB" w14:textId="77777777" w:rsidR="00CA7629" w:rsidRPr="00CA7629" w:rsidRDefault="00CA7629" w:rsidP="003F10D0">
            <w:pPr>
              <w:jc w:val="center"/>
              <w:rPr>
                <w:rFonts w:ascii="Source Sans Pro SemiBold" w:hAnsi="Source Sans Pro SemiBold" w:cs="Calibri"/>
                <w:sz w:val="16"/>
                <w:szCs w:val="16"/>
              </w:rPr>
            </w:pPr>
          </w:p>
        </w:tc>
        <w:tc>
          <w:tcPr>
            <w:tcW w:w="930" w:type="dxa"/>
            <w:tcBorders>
              <w:top w:val="single" w:sz="4" w:space="0" w:color="auto"/>
              <w:left w:val="single" w:sz="4" w:space="0" w:color="auto"/>
              <w:bottom w:val="single" w:sz="4" w:space="0" w:color="auto"/>
              <w:right w:val="single" w:sz="4" w:space="0" w:color="auto"/>
            </w:tcBorders>
          </w:tcPr>
          <w:p w14:paraId="48423818" w14:textId="77777777" w:rsidR="00CA7629" w:rsidRPr="00CA7629" w:rsidRDefault="00CA7629" w:rsidP="003F10D0">
            <w:pPr>
              <w:jc w:val="center"/>
              <w:rPr>
                <w:rFonts w:ascii="Source Sans Pro SemiBold" w:hAnsi="Source Sans Pro SemiBold" w:cs="Calibri"/>
                <w:sz w:val="16"/>
                <w:szCs w:val="16"/>
              </w:rPr>
            </w:pPr>
          </w:p>
        </w:tc>
        <w:tc>
          <w:tcPr>
            <w:tcW w:w="1062" w:type="dxa"/>
            <w:tcBorders>
              <w:top w:val="single" w:sz="4" w:space="0" w:color="auto"/>
              <w:left w:val="single" w:sz="4" w:space="0" w:color="auto"/>
              <w:bottom w:val="single" w:sz="4" w:space="0" w:color="auto"/>
              <w:right w:val="single" w:sz="4" w:space="0" w:color="auto"/>
            </w:tcBorders>
          </w:tcPr>
          <w:p w14:paraId="2F6EBD39" w14:textId="77777777" w:rsidR="00CA7629" w:rsidRPr="00CA7629" w:rsidRDefault="00CA7629" w:rsidP="003F10D0">
            <w:pPr>
              <w:jc w:val="center"/>
              <w:rPr>
                <w:rFonts w:ascii="Source Sans Pro SemiBold" w:hAnsi="Source Sans Pro SemiBold" w:cs="Calibri"/>
                <w:sz w:val="16"/>
                <w:szCs w:val="16"/>
              </w:rPr>
            </w:pPr>
          </w:p>
        </w:tc>
      </w:tr>
      <w:tr w:rsidR="00CA7629" w:rsidRPr="00CA7629" w14:paraId="141DED0D" w14:textId="77777777" w:rsidTr="003F10D0">
        <w:trPr>
          <w:trHeight w:val="799"/>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8899E"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31</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4244D" w14:textId="77777777" w:rsidR="00CA7629" w:rsidRPr="00CA7629" w:rsidRDefault="00CA7629" w:rsidP="003F10D0">
            <w:pPr>
              <w:rPr>
                <w:rFonts w:ascii="Source Sans Pro SemiBold" w:hAnsi="Source Sans Pro SemiBold" w:cs="Calibri"/>
                <w:sz w:val="16"/>
                <w:szCs w:val="16"/>
              </w:rPr>
            </w:pPr>
            <w:r w:rsidRPr="00CA7629">
              <w:rPr>
                <w:rFonts w:ascii="Source Sans Pro SemiBold" w:hAnsi="Source Sans Pro SemiBold" w:cs="Calibri"/>
                <w:sz w:val="16"/>
                <w:szCs w:val="16"/>
              </w:rPr>
              <w:t xml:space="preserve">Oryginalny toner w kolorze cyan do drukarki Brother MFC-L8690CDW ; Wydajność: </w:t>
            </w:r>
            <w:r w:rsidRPr="00CA7629">
              <w:rPr>
                <w:rFonts w:ascii="Source Sans Pro SemiBold" w:hAnsi="Source Sans Pro SemiBold" w:cs="Calibri"/>
                <w:b/>
                <w:bCs/>
                <w:sz w:val="16"/>
                <w:szCs w:val="16"/>
              </w:rPr>
              <w:t>4000</w:t>
            </w:r>
          </w:p>
        </w:tc>
        <w:tc>
          <w:tcPr>
            <w:tcW w:w="1680" w:type="dxa"/>
            <w:tcBorders>
              <w:top w:val="single" w:sz="4" w:space="0" w:color="auto"/>
              <w:left w:val="single" w:sz="4" w:space="0" w:color="auto"/>
              <w:bottom w:val="single" w:sz="4" w:space="0" w:color="auto"/>
              <w:right w:val="single" w:sz="4" w:space="0" w:color="auto"/>
            </w:tcBorders>
          </w:tcPr>
          <w:p w14:paraId="52D176C3" w14:textId="77777777" w:rsidR="00CA7629" w:rsidRPr="00CA7629" w:rsidRDefault="00CA7629" w:rsidP="003F10D0">
            <w:pPr>
              <w:jc w:val="center"/>
              <w:rPr>
                <w:rFonts w:ascii="Source Sans Pro SemiBold" w:hAnsi="Source Sans Pro SemiBold" w:cs="Calibri"/>
                <w:sz w:val="16"/>
                <w:szCs w:val="16"/>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5FA0B"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664B7"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1</w:t>
            </w:r>
          </w:p>
        </w:tc>
        <w:tc>
          <w:tcPr>
            <w:tcW w:w="930" w:type="dxa"/>
            <w:tcBorders>
              <w:top w:val="single" w:sz="4" w:space="0" w:color="auto"/>
              <w:left w:val="single" w:sz="4" w:space="0" w:color="auto"/>
              <w:bottom w:val="single" w:sz="4" w:space="0" w:color="auto"/>
              <w:right w:val="single" w:sz="4" w:space="0" w:color="auto"/>
            </w:tcBorders>
          </w:tcPr>
          <w:p w14:paraId="6C22AFD2" w14:textId="77777777" w:rsidR="00CA7629" w:rsidRPr="00CA7629" w:rsidRDefault="00CA7629" w:rsidP="003F10D0">
            <w:pPr>
              <w:jc w:val="center"/>
              <w:rPr>
                <w:rFonts w:ascii="Source Sans Pro SemiBold" w:hAnsi="Source Sans Pro SemiBold" w:cs="Calibri"/>
                <w:sz w:val="16"/>
                <w:szCs w:val="16"/>
              </w:rPr>
            </w:pPr>
          </w:p>
        </w:tc>
        <w:tc>
          <w:tcPr>
            <w:tcW w:w="930" w:type="dxa"/>
            <w:tcBorders>
              <w:top w:val="single" w:sz="4" w:space="0" w:color="auto"/>
              <w:left w:val="single" w:sz="4" w:space="0" w:color="auto"/>
              <w:bottom w:val="single" w:sz="4" w:space="0" w:color="auto"/>
              <w:right w:val="single" w:sz="4" w:space="0" w:color="auto"/>
            </w:tcBorders>
          </w:tcPr>
          <w:p w14:paraId="09C0087F" w14:textId="77777777" w:rsidR="00CA7629" w:rsidRPr="00CA7629" w:rsidRDefault="00CA7629" w:rsidP="003F10D0">
            <w:pPr>
              <w:jc w:val="center"/>
              <w:rPr>
                <w:rFonts w:ascii="Source Sans Pro SemiBold" w:hAnsi="Source Sans Pro SemiBold" w:cs="Calibri"/>
                <w:sz w:val="16"/>
                <w:szCs w:val="16"/>
              </w:rPr>
            </w:pPr>
          </w:p>
        </w:tc>
        <w:tc>
          <w:tcPr>
            <w:tcW w:w="1062" w:type="dxa"/>
            <w:tcBorders>
              <w:top w:val="single" w:sz="4" w:space="0" w:color="auto"/>
              <w:left w:val="single" w:sz="4" w:space="0" w:color="auto"/>
              <w:bottom w:val="single" w:sz="4" w:space="0" w:color="auto"/>
              <w:right w:val="single" w:sz="4" w:space="0" w:color="auto"/>
            </w:tcBorders>
          </w:tcPr>
          <w:p w14:paraId="2712B7B2" w14:textId="77777777" w:rsidR="00CA7629" w:rsidRPr="00CA7629" w:rsidRDefault="00CA7629" w:rsidP="003F10D0">
            <w:pPr>
              <w:jc w:val="center"/>
              <w:rPr>
                <w:rFonts w:ascii="Source Sans Pro SemiBold" w:hAnsi="Source Sans Pro SemiBold" w:cs="Calibri"/>
                <w:sz w:val="16"/>
                <w:szCs w:val="16"/>
              </w:rPr>
            </w:pPr>
          </w:p>
        </w:tc>
      </w:tr>
      <w:tr w:rsidR="00CA7629" w:rsidRPr="00CA7629" w14:paraId="0BD1499E" w14:textId="77777777" w:rsidTr="003F10D0">
        <w:trPr>
          <w:trHeight w:val="799"/>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BC6D7"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32</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80C02" w14:textId="77777777" w:rsidR="00CA7629" w:rsidRPr="00CA7629" w:rsidRDefault="00CA7629" w:rsidP="003F10D0">
            <w:pPr>
              <w:rPr>
                <w:rFonts w:ascii="Source Sans Pro SemiBold" w:hAnsi="Source Sans Pro SemiBold" w:cs="Calibri"/>
                <w:sz w:val="16"/>
                <w:szCs w:val="16"/>
              </w:rPr>
            </w:pPr>
            <w:r w:rsidRPr="00CA7629">
              <w:rPr>
                <w:rFonts w:ascii="Source Sans Pro SemiBold" w:hAnsi="Source Sans Pro SemiBold" w:cs="Calibri"/>
                <w:sz w:val="16"/>
                <w:szCs w:val="16"/>
              </w:rPr>
              <w:t xml:space="preserve">Oryginalny toner w kolorze magenta do drukarki Brother MFC-L8690CDW ; Wydajność: </w:t>
            </w:r>
            <w:r w:rsidRPr="00CA7629">
              <w:rPr>
                <w:rFonts w:ascii="Source Sans Pro SemiBold" w:hAnsi="Source Sans Pro SemiBold" w:cs="Calibri"/>
                <w:b/>
                <w:bCs/>
                <w:sz w:val="16"/>
                <w:szCs w:val="16"/>
              </w:rPr>
              <w:t>4000</w:t>
            </w:r>
          </w:p>
        </w:tc>
        <w:tc>
          <w:tcPr>
            <w:tcW w:w="1680" w:type="dxa"/>
            <w:tcBorders>
              <w:top w:val="single" w:sz="4" w:space="0" w:color="auto"/>
              <w:left w:val="single" w:sz="4" w:space="0" w:color="auto"/>
              <w:bottom w:val="single" w:sz="4" w:space="0" w:color="auto"/>
              <w:right w:val="single" w:sz="4" w:space="0" w:color="auto"/>
            </w:tcBorders>
          </w:tcPr>
          <w:p w14:paraId="70E183C3" w14:textId="77777777" w:rsidR="00CA7629" w:rsidRPr="00CA7629" w:rsidRDefault="00CA7629" w:rsidP="003F10D0">
            <w:pPr>
              <w:jc w:val="center"/>
              <w:rPr>
                <w:rFonts w:ascii="Source Sans Pro SemiBold" w:hAnsi="Source Sans Pro SemiBold" w:cs="Calibri"/>
                <w:sz w:val="16"/>
                <w:szCs w:val="16"/>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8C448"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EBC20" w14:textId="77777777" w:rsidR="00CA7629" w:rsidRPr="00CA7629" w:rsidRDefault="00CA7629" w:rsidP="003F10D0">
            <w:pPr>
              <w:jc w:val="center"/>
              <w:rPr>
                <w:rFonts w:ascii="Source Sans Pro SemiBold" w:hAnsi="Source Sans Pro SemiBold" w:cs="Calibri"/>
                <w:sz w:val="16"/>
                <w:szCs w:val="16"/>
              </w:rPr>
            </w:pPr>
            <w:r w:rsidRPr="00CA7629">
              <w:rPr>
                <w:rFonts w:ascii="Source Sans Pro SemiBold" w:hAnsi="Source Sans Pro SemiBold" w:cs="Calibri"/>
                <w:sz w:val="16"/>
                <w:szCs w:val="16"/>
              </w:rPr>
              <w:t>1</w:t>
            </w:r>
          </w:p>
        </w:tc>
        <w:tc>
          <w:tcPr>
            <w:tcW w:w="930" w:type="dxa"/>
            <w:tcBorders>
              <w:top w:val="single" w:sz="4" w:space="0" w:color="auto"/>
              <w:left w:val="single" w:sz="4" w:space="0" w:color="auto"/>
              <w:bottom w:val="single" w:sz="4" w:space="0" w:color="auto"/>
              <w:right w:val="single" w:sz="4" w:space="0" w:color="auto"/>
            </w:tcBorders>
          </w:tcPr>
          <w:p w14:paraId="56E3D36B" w14:textId="77777777" w:rsidR="00CA7629" w:rsidRPr="00CA7629" w:rsidRDefault="00CA7629" w:rsidP="003F10D0">
            <w:pPr>
              <w:jc w:val="center"/>
              <w:rPr>
                <w:rFonts w:ascii="Source Sans Pro SemiBold" w:hAnsi="Source Sans Pro SemiBold" w:cs="Calibri"/>
                <w:sz w:val="16"/>
                <w:szCs w:val="16"/>
              </w:rPr>
            </w:pPr>
          </w:p>
        </w:tc>
        <w:tc>
          <w:tcPr>
            <w:tcW w:w="930" w:type="dxa"/>
            <w:tcBorders>
              <w:top w:val="single" w:sz="4" w:space="0" w:color="auto"/>
              <w:left w:val="single" w:sz="4" w:space="0" w:color="auto"/>
              <w:bottom w:val="single" w:sz="4" w:space="0" w:color="auto"/>
              <w:right w:val="single" w:sz="4" w:space="0" w:color="auto"/>
            </w:tcBorders>
          </w:tcPr>
          <w:p w14:paraId="7D3287C2" w14:textId="77777777" w:rsidR="00CA7629" w:rsidRPr="00CA7629" w:rsidRDefault="00CA7629" w:rsidP="003F10D0">
            <w:pPr>
              <w:jc w:val="center"/>
              <w:rPr>
                <w:rFonts w:ascii="Source Sans Pro SemiBold" w:hAnsi="Source Sans Pro SemiBold" w:cs="Calibri"/>
                <w:sz w:val="16"/>
                <w:szCs w:val="16"/>
              </w:rPr>
            </w:pPr>
          </w:p>
        </w:tc>
        <w:tc>
          <w:tcPr>
            <w:tcW w:w="1062" w:type="dxa"/>
            <w:tcBorders>
              <w:top w:val="single" w:sz="4" w:space="0" w:color="auto"/>
              <w:left w:val="single" w:sz="4" w:space="0" w:color="auto"/>
              <w:bottom w:val="single" w:sz="4" w:space="0" w:color="auto"/>
              <w:right w:val="single" w:sz="4" w:space="0" w:color="auto"/>
            </w:tcBorders>
          </w:tcPr>
          <w:p w14:paraId="168F2028" w14:textId="77777777" w:rsidR="00CA7629" w:rsidRPr="00CA7629" w:rsidRDefault="00CA7629" w:rsidP="003F10D0">
            <w:pPr>
              <w:jc w:val="center"/>
              <w:rPr>
                <w:rFonts w:ascii="Source Sans Pro SemiBold" w:hAnsi="Source Sans Pro SemiBold" w:cs="Calibri"/>
                <w:sz w:val="16"/>
                <w:szCs w:val="16"/>
              </w:rPr>
            </w:pPr>
          </w:p>
        </w:tc>
      </w:tr>
    </w:tbl>
    <w:p w14:paraId="413D63A4" w14:textId="77777777" w:rsidR="000F5175" w:rsidRDefault="000F5175" w:rsidP="00DF2B59">
      <w:pPr>
        <w:jc w:val="both"/>
        <w:rPr>
          <w:rFonts w:ascii="Source Sans Pro" w:hAnsi="Source Sans Pro"/>
          <w:sz w:val="20"/>
          <w:szCs w:val="20"/>
        </w:rPr>
      </w:pPr>
    </w:p>
    <w:p w14:paraId="232E17CF" w14:textId="77777777" w:rsidR="00D9632A" w:rsidRDefault="00D9632A" w:rsidP="00DF2B59">
      <w:pPr>
        <w:jc w:val="both"/>
        <w:rPr>
          <w:rFonts w:ascii="Source Sans Pro" w:hAnsi="Source Sans Pro"/>
          <w:sz w:val="20"/>
          <w:szCs w:val="20"/>
        </w:rPr>
      </w:pPr>
    </w:p>
    <w:p w14:paraId="48F08996" w14:textId="302EE297" w:rsidR="00D9632A" w:rsidRDefault="00CA7629" w:rsidP="00DF2B59">
      <w:pPr>
        <w:jc w:val="both"/>
        <w:rPr>
          <w:rFonts w:ascii="Source Sans Pro" w:hAnsi="Source Sans Pro"/>
          <w:b/>
          <w:bCs/>
          <w:sz w:val="20"/>
          <w:szCs w:val="20"/>
        </w:rPr>
      </w:pPr>
      <w:r w:rsidRPr="00CA7629">
        <w:rPr>
          <w:rFonts w:ascii="Source Sans Pro" w:hAnsi="Source Sans Pro"/>
          <w:b/>
          <w:bCs/>
          <w:sz w:val="20"/>
          <w:szCs w:val="20"/>
        </w:rPr>
        <w:t>Część 14</w:t>
      </w:r>
    </w:p>
    <w:p w14:paraId="49EA4CAF" w14:textId="77777777" w:rsidR="00CA7629" w:rsidRPr="00CA7629" w:rsidRDefault="00CA7629" w:rsidP="00DF2B59">
      <w:pPr>
        <w:jc w:val="both"/>
        <w:rPr>
          <w:rFonts w:ascii="Source Sans Pro" w:hAnsi="Source Sans Pro"/>
          <w:b/>
          <w:bCs/>
          <w:sz w:val="20"/>
          <w:szCs w:val="20"/>
        </w:rPr>
      </w:pPr>
    </w:p>
    <w:tbl>
      <w:tblPr>
        <w:tblW w:w="9488" w:type="dxa"/>
        <w:tblLayout w:type="fixed"/>
        <w:tblCellMar>
          <w:left w:w="70" w:type="dxa"/>
          <w:right w:w="70" w:type="dxa"/>
        </w:tblCellMar>
        <w:tblLook w:val="04A0" w:firstRow="1" w:lastRow="0" w:firstColumn="1" w:lastColumn="0" w:noHBand="0" w:noVBand="1"/>
      </w:tblPr>
      <w:tblGrid>
        <w:gridCol w:w="570"/>
        <w:gridCol w:w="2539"/>
        <w:gridCol w:w="1417"/>
        <w:gridCol w:w="851"/>
        <w:gridCol w:w="850"/>
        <w:gridCol w:w="993"/>
        <w:gridCol w:w="1134"/>
        <w:gridCol w:w="1134"/>
      </w:tblGrid>
      <w:tr w:rsidR="00CA7629" w:rsidRPr="001A3402" w14:paraId="78A4E480" w14:textId="77777777" w:rsidTr="003A17CC">
        <w:trPr>
          <w:trHeight w:val="960"/>
        </w:trPr>
        <w:tc>
          <w:tcPr>
            <w:tcW w:w="570"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7A9C44A6" w14:textId="77777777" w:rsidR="00CA7629" w:rsidRPr="001A3402" w:rsidRDefault="00CA7629" w:rsidP="00CA7629">
            <w:pPr>
              <w:jc w:val="center"/>
              <w:rPr>
                <w:rFonts w:ascii="Source Sans Pro SemiBold" w:hAnsi="Source Sans Pro SemiBold" w:cs="Calibri"/>
                <w:b/>
                <w:bCs/>
                <w:color w:val="000000"/>
                <w:sz w:val="16"/>
                <w:szCs w:val="16"/>
              </w:rPr>
            </w:pPr>
            <w:r w:rsidRPr="001A3402">
              <w:rPr>
                <w:rFonts w:ascii="Source Sans Pro SemiBold" w:hAnsi="Source Sans Pro SemiBold" w:cs="Calibri"/>
                <w:b/>
                <w:bCs/>
                <w:color w:val="000000"/>
                <w:sz w:val="16"/>
                <w:szCs w:val="16"/>
              </w:rPr>
              <w:t>LP</w:t>
            </w:r>
          </w:p>
        </w:tc>
        <w:tc>
          <w:tcPr>
            <w:tcW w:w="2539"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58029D92" w14:textId="77777777" w:rsidR="00CA7629" w:rsidRPr="001A3402" w:rsidRDefault="00CA7629" w:rsidP="00CA7629">
            <w:pPr>
              <w:jc w:val="center"/>
              <w:rPr>
                <w:rFonts w:ascii="Source Sans Pro SemiBold" w:hAnsi="Source Sans Pro SemiBold" w:cs="Calibri"/>
                <w:b/>
                <w:bCs/>
                <w:color w:val="000000"/>
                <w:sz w:val="16"/>
                <w:szCs w:val="16"/>
              </w:rPr>
            </w:pPr>
            <w:r w:rsidRPr="001A3402">
              <w:rPr>
                <w:rFonts w:ascii="Source Sans Pro SemiBold" w:hAnsi="Source Sans Pro SemiBold" w:cs="Calibri"/>
                <w:b/>
                <w:bCs/>
                <w:color w:val="000000"/>
                <w:sz w:val="16"/>
                <w:szCs w:val="16"/>
              </w:rPr>
              <w:t>Artykuł</w:t>
            </w:r>
          </w:p>
        </w:tc>
        <w:tc>
          <w:tcPr>
            <w:tcW w:w="1417" w:type="dxa"/>
            <w:tcBorders>
              <w:top w:val="single" w:sz="8" w:space="0" w:color="4472C4"/>
              <w:left w:val="single" w:sz="8" w:space="0" w:color="4472C4"/>
              <w:bottom w:val="single" w:sz="4" w:space="0" w:color="9BC2E6"/>
              <w:right w:val="single" w:sz="8" w:space="0" w:color="4472C4"/>
            </w:tcBorders>
            <w:shd w:val="clear" w:color="auto" w:fill="E7E6E6" w:themeFill="background2"/>
          </w:tcPr>
          <w:p w14:paraId="7763E13F" w14:textId="331A6BAE" w:rsidR="00CA7629" w:rsidRPr="001A3402" w:rsidRDefault="00CA7629" w:rsidP="00CA7629">
            <w:pPr>
              <w:jc w:val="center"/>
              <w:rPr>
                <w:rFonts w:ascii="Source Sans Pro SemiBold" w:hAnsi="Source Sans Pro SemiBold" w:cs="Calibri"/>
                <w:b/>
                <w:bCs/>
                <w:color w:val="000000"/>
                <w:sz w:val="16"/>
                <w:szCs w:val="16"/>
              </w:rPr>
            </w:pPr>
            <w:r w:rsidRPr="00CA7629">
              <w:rPr>
                <w:rFonts w:ascii="Source Sans Pro SemiBold" w:hAnsi="Source Sans Pro SemiBold" w:cs="Calibri"/>
                <w:b/>
                <w:bCs/>
                <w:color w:val="000000"/>
                <w:sz w:val="16"/>
                <w:szCs w:val="16"/>
              </w:rPr>
              <w:t xml:space="preserve">Nazwa oferowanego przedmiotu zgodnego z OPZ nazwa/producenta typ/model/ </w:t>
            </w:r>
            <w:r w:rsidRPr="00CA7629">
              <w:rPr>
                <w:rFonts w:ascii="Source Sans Pro SemiBold" w:hAnsi="Source Sans Pro SemiBold" w:cs="Calibri"/>
                <w:b/>
                <w:bCs/>
                <w:color w:val="FF0000"/>
                <w:sz w:val="16"/>
                <w:szCs w:val="16"/>
              </w:rPr>
              <w:t>(wypełnia Wykonawca)</w:t>
            </w:r>
          </w:p>
        </w:tc>
        <w:tc>
          <w:tcPr>
            <w:tcW w:w="851"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4DC52DB7" w14:textId="34184C2A" w:rsidR="00CA7629" w:rsidRPr="001A3402" w:rsidRDefault="00CA7629" w:rsidP="00CA7629">
            <w:pPr>
              <w:jc w:val="center"/>
              <w:rPr>
                <w:rFonts w:ascii="Source Sans Pro SemiBold" w:hAnsi="Source Sans Pro SemiBold" w:cs="Calibri"/>
                <w:b/>
                <w:bCs/>
                <w:color w:val="000000"/>
                <w:sz w:val="16"/>
                <w:szCs w:val="16"/>
              </w:rPr>
            </w:pPr>
            <w:r w:rsidRPr="00CA7629">
              <w:rPr>
                <w:rFonts w:ascii="Source Sans Pro SemiBold" w:hAnsi="Source Sans Pro SemiBold" w:cs="Calibri"/>
                <w:b/>
                <w:bCs/>
                <w:color w:val="000000"/>
                <w:sz w:val="16"/>
                <w:szCs w:val="16"/>
              </w:rPr>
              <w:t>Jednostka miary</w:t>
            </w:r>
          </w:p>
        </w:tc>
        <w:tc>
          <w:tcPr>
            <w:tcW w:w="850" w:type="dxa"/>
            <w:tcBorders>
              <w:top w:val="single" w:sz="8" w:space="0" w:color="4472C4"/>
              <w:left w:val="single" w:sz="8" w:space="0" w:color="4472C4"/>
              <w:bottom w:val="single" w:sz="4" w:space="0" w:color="9BC2E6"/>
              <w:right w:val="nil"/>
            </w:tcBorders>
            <w:shd w:val="clear" w:color="auto" w:fill="E7E6E6" w:themeFill="background2"/>
            <w:vAlign w:val="center"/>
            <w:hideMark/>
          </w:tcPr>
          <w:p w14:paraId="20779AD3" w14:textId="5256DD67" w:rsidR="00CA7629" w:rsidRPr="001A3402" w:rsidRDefault="00CA7629" w:rsidP="00CA7629">
            <w:pPr>
              <w:jc w:val="center"/>
              <w:rPr>
                <w:rFonts w:ascii="Source Sans Pro SemiBold" w:hAnsi="Source Sans Pro SemiBold" w:cs="Calibri"/>
                <w:b/>
                <w:bCs/>
                <w:color w:val="000000"/>
                <w:sz w:val="16"/>
                <w:szCs w:val="16"/>
              </w:rPr>
            </w:pPr>
            <w:r w:rsidRPr="00CA7629">
              <w:rPr>
                <w:rFonts w:ascii="Source Sans Pro SemiBold" w:hAnsi="Source Sans Pro SemiBold" w:cs="Calibri"/>
                <w:b/>
                <w:bCs/>
                <w:color w:val="000000"/>
                <w:sz w:val="16"/>
                <w:szCs w:val="16"/>
              </w:rPr>
              <w:t xml:space="preserve">LICZBA SZTUK </w:t>
            </w:r>
          </w:p>
        </w:tc>
        <w:tc>
          <w:tcPr>
            <w:tcW w:w="993"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277B6639" w14:textId="697891BB" w:rsidR="00CA7629" w:rsidRPr="001A3402" w:rsidRDefault="00CA7629" w:rsidP="00CA7629">
            <w:pPr>
              <w:jc w:val="center"/>
              <w:rPr>
                <w:rFonts w:ascii="Source Sans Pro SemiBold" w:hAnsi="Source Sans Pro SemiBold" w:cs="Calibri"/>
                <w:b/>
                <w:bCs/>
                <w:color w:val="000000"/>
                <w:sz w:val="16"/>
                <w:szCs w:val="16"/>
              </w:rPr>
            </w:pPr>
            <w:r w:rsidRPr="00CA7629">
              <w:rPr>
                <w:rFonts w:ascii="Source Sans Pro SemiBold" w:hAnsi="Source Sans Pro SemiBold" w:cs="Calibri"/>
                <w:b/>
                <w:bCs/>
                <w:color w:val="000000"/>
                <w:sz w:val="16"/>
                <w:szCs w:val="16"/>
              </w:rPr>
              <w:t>CENA JEDNOSTKOWA NETTO [zł]</w:t>
            </w:r>
          </w:p>
        </w:tc>
        <w:tc>
          <w:tcPr>
            <w:tcW w:w="1134"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440D5CD1" w14:textId="517BA08E" w:rsidR="00CA7629" w:rsidRPr="001A3402" w:rsidRDefault="00CA7629" w:rsidP="00CA7629">
            <w:pPr>
              <w:jc w:val="center"/>
              <w:rPr>
                <w:rFonts w:ascii="Source Sans Pro SemiBold" w:hAnsi="Source Sans Pro SemiBold" w:cs="Calibri"/>
                <w:b/>
                <w:bCs/>
                <w:color w:val="000000"/>
                <w:sz w:val="16"/>
                <w:szCs w:val="16"/>
              </w:rPr>
            </w:pPr>
            <w:r w:rsidRPr="00CA7629">
              <w:rPr>
                <w:rFonts w:ascii="Source Sans Pro SemiBold" w:hAnsi="Source Sans Pro SemiBold" w:cs="Calibri"/>
                <w:b/>
                <w:bCs/>
                <w:color w:val="000000"/>
                <w:sz w:val="16"/>
                <w:szCs w:val="16"/>
              </w:rPr>
              <w:t xml:space="preserve">WARTOŚĆ </w:t>
            </w:r>
            <w:r w:rsidRPr="00CA7629">
              <w:rPr>
                <w:rFonts w:ascii="Source Sans Pro SemiBold" w:hAnsi="Source Sans Pro SemiBold" w:cs="Calibri"/>
                <w:b/>
                <w:bCs/>
                <w:color w:val="000000"/>
                <w:sz w:val="16"/>
                <w:szCs w:val="16"/>
              </w:rPr>
              <w:br/>
              <w:t>NETTO [zł]</w:t>
            </w:r>
          </w:p>
        </w:tc>
        <w:tc>
          <w:tcPr>
            <w:tcW w:w="1134"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4FAE9C09" w14:textId="0ECB3776" w:rsidR="00CA7629" w:rsidRPr="001A3402" w:rsidRDefault="00CA7629" w:rsidP="00CA7629">
            <w:pPr>
              <w:jc w:val="center"/>
              <w:rPr>
                <w:rFonts w:ascii="Source Sans Pro SemiBold" w:hAnsi="Source Sans Pro SemiBold" w:cs="Calibri"/>
                <w:b/>
                <w:bCs/>
                <w:color w:val="000000"/>
                <w:sz w:val="16"/>
                <w:szCs w:val="16"/>
              </w:rPr>
            </w:pPr>
            <w:r w:rsidRPr="00CA7629">
              <w:rPr>
                <w:rFonts w:ascii="Source Sans Pro SemiBold" w:hAnsi="Source Sans Pro SemiBold" w:cs="Calibri"/>
                <w:b/>
                <w:bCs/>
                <w:color w:val="000000"/>
                <w:sz w:val="16"/>
                <w:szCs w:val="16"/>
              </w:rPr>
              <w:t xml:space="preserve">Wartość BRUTTO [zł] </w:t>
            </w:r>
            <w:r w:rsidRPr="00CA7629">
              <w:rPr>
                <w:rFonts w:ascii="Source Sans Pro SemiBold" w:hAnsi="Source Sans Pro SemiBold" w:cs="Calibri"/>
                <w:b/>
                <w:bCs/>
                <w:color w:val="000000"/>
                <w:sz w:val="16"/>
                <w:szCs w:val="16"/>
              </w:rPr>
              <w:br/>
              <w:t>dla VAT 23%</w:t>
            </w:r>
          </w:p>
        </w:tc>
      </w:tr>
      <w:tr w:rsidR="00CA7629" w:rsidRPr="001A3402" w14:paraId="4E3CC16C" w14:textId="77777777" w:rsidTr="003F10D0">
        <w:trPr>
          <w:trHeight w:val="1282"/>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EFD88" w14:textId="77777777" w:rsidR="00CA7629" w:rsidRPr="001A3402" w:rsidRDefault="00CA7629"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12E23" w14:textId="77777777" w:rsidR="00CA7629" w:rsidRPr="001A3402" w:rsidRDefault="00CA7629" w:rsidP="003F10D0">
            <w:pPr>
              <w:rPr>
                <w:rFonts w:ascii="Source Sans Pro SemiBold" w:hAnsi="Source Sans Pro SemiBold" w:cs="Calibri"/>
                <w:color w:val="000000"/>
                <w:sz w:val="16"/>
                <w:szCs w:val="16"/>
              </w:rPr>
            </w:pPr>
            <w:r w:rsidRPr="001A3402">
              <w:rPr>
                <w:rFonts w:ascii="Source Sans Pro SemiBold" w:hAnsi="Source Sans Pro SemiBold" w:cs="Calibri"/>
                <w:b/>
                <w:bCs/>
                <w:color w:val="000000"/>
                <w:sz w:val="16"/>
                <w:szCs w:val="16"/>
              </w:rPr>
              <w:t>BATERIE ALKALICZNE AAA</w:t>
            </w:r>
            <w:r w:rsidRPr="001A3402">
              <w:rPr>
                <w:rFonts w:ascii="Source Sans Pro SemiBold" w:hAnsi="Source Sans Pro SemiBold" w:cs="Calibri"/>
                <w:color w:val="000000"/>
                <w:sz w:val="16"/>
                <w:szCs w:val="16"/>
              </w:rPr>
              <w:t xml:space="preserve"> / LR03 A bateria alkaliczna przeznaczona do codziennego użytku zarówno do urządzeń o wysokim jak i średnim poborze mocy.</w:t>
            </w:r>
            <w:r w:rsidRPr="001A3402">
              <w:rPr>
                <w:rFonts w:ascii="Source Sans Pro SemiBold" w:hAnsi="Source Sans Pro SemiBold" w:cs="Calibri"/>
                <w:color w:val="000000"/>
                <w:sz w:val="16"/>
                <w:szCs w:val="16"/>
              </w:rPr>
              <w:br/>
              <w:t>Oznaczenie typu baterii : Bateria alkaliczna</w:t>
            </w:r>
            <w:r w:rsidRPr="001A3402">
              <w:rPr>
                <w:rFonts w:ascii="Source Sans Pro SemiBold" w:hAnsi="Source Sans Pro SemiBold" w:cs="Calibri"/>
                <w:color w:val="000000"/>
                <w:sz w:val="16"/>
                <w:szCs w:val="16"/>
              </w:rPr>
              <w:br/>
              <w:t xml:space="preserve">Oznaczenie rozmiaru baterii : </w:t>
            </w:r>
            <w:r w:rsidRPr="001A3402">
              <w:rPr>
                <w:rFonts w:ascii="Source Sans Pro SemiBold" w:hAnsi="Source Sans Pro SemiBold" w:cs="Calibri"/>
                <w:b/>
                <w:bCs/>
                <w:color w:val="000000"/>
                <w:sz w:val="16"/>
                <w:szCs w:val="16"/>
              </w:rPr>
              <w:t>R03 / AAA</w:t>
            </w:r>
            <w:r w:rsidRPr="001A3402">
              <w:rPr>
                <w:rFonts w:ascii="Source Sans Pro SemiBold" w:hAnsi="Source Sans Pro SemiBold" w:cs="Calibri"/>
                <w:color w:val="000000"/>
                <w:sz w:val="16"/>
                <w:szCs w:val="16"/>
              </w:rPr>
              <w:br/>
              <w:t>Napięcie [V] : 1,50</w:t>
            </w:r>
            <w:r w:rsidRPr="001A3402">
              <w:rPr>
                <w:rFonts w:ascii="Source Sans Pro SemiBold" w:hAnsi="Source Sans Pro SemiBold" w:cs="Calibri"/>
                <w:color w:val="000000"/>
                <w:sz w:val="16"/>
                <w:szCs w:val="16"/>
              </w:rPr>
              <w:br/>
            </w:r>
            <w:r w:rsidRPr="001A3402">
              <w:rPr>
                <w:rFonts w:ascii="Source Sans Pro SemiBold" w:hAnsi="Source Sans Pro SemiBold" w:cs="Calibri"/>
                <w:b/>
                <w:bCs/>
                <w:color w:val="000000"/>
                <w:sz w:val="16"/>
                <w:szCs w:val="16"/>
              </w:rPr>
              <w:t>Zawartość opakowania : blister 4 sztuki.</w:t>
            </w:r>
            <w:r w:rsidRPr="001A3402">
              <w:rPr>
                <w:rFonts w:ascii="Source Sans Pro SemiBold" w:hAnsi="Source Sans Pro SemiBold" w:cs="Calibri"/>
                <w:color w:val="000000"/>
                <w:sz w:val="16"/>
                <w:szCs w:val="16"/>
              </w:rPr>
              <w:br/>
              <w:t>Minimalny termin przydatności :  24 miesiące</w:t>
            </w:r>
          </w:p>
        </w:tc>
        <w:tc>
          <w:tcPr>
            <w:tcW w:w="1417" w:type="dxa"/>
            <w:tcBorders>
              <w:top w:val="single" w:sz="4" w:space="0" w:color="auto"/>
              <w:left w:val="single" w:sz="4" w:space="0" w:color="auto"/>
              <w:bottom w:val="single" w:sz="4" w:space="0" w:color="auto"/>
              <w:right w:val="single" w:sz="4" w:space="0" w:color="auto"/>
            </w:tcBorders>
          </w:tcPr>
          <w:p w14:paraId="2143C57D" w14:textId="77777777" w:rsidR="00CA7629" w:rsidRPr="001A3402" w:rsidRDefault="00CA7629" w:rsidP="003F10D0">
            <w:pPr>
              <w:jc w:val="center"/>
              <w:rPr>
                <w:rFonts w:ascii="Source Sans Pro SemiBold" w:hAnsi="Source Sans Pro SemiBold" w:cs="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C1EE8" w14:textId="77777777" w:rsidR="00CA7629" w:rsidRPr="001A3402" w:rsidRDefault="00CA7629"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A8399" w14:textId="77777777" w:rsidR="00CA7629" w:rsidRPr="001A3402" w:rsidRDefault="00CA7629"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tcPr>
          <w:p w14:paraId="4DD74BD7" w14:textId="77777777" w:rsidR="00CA7629" w:rsidRPr="001A3402" w:rsidRDefault="00CA7629"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78546FA" w14:textId="77777777" w:rsidR="00CA7629" w:rsidRPr="001A3402" w:rsidRDefault="00CA7629"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F00D6CA" w14:textId="77777777" w:rsidR="00CA7629" w:rsidRPr="001A3402" w:rsidRDefault="00CA7629" w:rsidP="003F10D0">
            <w:pPr>
              <w:jc w:val="center"/>
              <w:rPr>
                <w:rFonts w:ascii="Source Sans Pro SemiBold" w:hAnsi="Source Sans Pro SemiBold" w:cs="Calibri"/>
                <w:color w:val="000000"/>
                <w:sz w:val="16"/>
                <w:szCs w:val="16"/>
              </w:rPr>
            </w:pPr>
          </w:p>
        </w:tc>
      </w:tr>
      <w:tr w:rsidR="00CA7629" w:rsidRPr="001A3402" w14:paraId="2E262D56" w14:textId="77777777" w:rsidTr="003F10D0">
        <w:trPr>
          <w:trHeight w:val="7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5355D" w14:textId="77777777" w:rsidR="00CA7629" w:rsidRPr="001A3402" w:rsidRDefault="00CA7629"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2</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CDE32" w14:textId="77777777" w:rsidR="00CA7629" w:rsidRPr="001A3402" w:rsidRDefault="00CA7629" w:rsidP="003F10D0">
            <w:pPr>
              <w:rPr>
                <w:rFonts w:ascii="Source Sans Pro SemiBold" w:hAnsi="Source Sans Pro SemiBold" w:cs="Calibri"/>
                <w:color w:val="000000"/>
                <w:sz w:val="16"/>
                <w:szCs w:val="16"/>
              </w:rPr>
            </w:pPr>
            <w:r w:rsidRPr="001A3402">
              <w:rPr>
                <w:rFonts w:ascii="Source Sans Pro SemiBold" w:hAnsi="Source Sans Pro SemiBold" w:cs="Calibri"/>
                <w:b/>
                <w:bCs/>
                <w:color w:val="000000"/>
                <w:sz w:val="16"/>
                <w:szCs w:val="16"/>
              </w:rPr>
              <w:t>KLIPSY,</w:t>
            </w:r>
            <w:r w:rsidRPr="001A3402">
              <w:rPr>
                <w:rFonts w:ascii="Source Sans Pro SemiBold" w:hAnsi="Source Sans Pro SemiBold" w:cs="Calibri"/>
                <w:color w:val="000000"/>
                <w:sz w:val="16"/>
                <w:szCs w:val="16"/>
              </w:rPr>
              <w:t xml:space="preserve"> archiwizacyjne do dokumentów biurowych. Materiał wykonania to polipropylen, długość wąsów archiwizacyjnych wynosi 100 mm, ilość dziurek 2.  Kolor biały. Opakowanie wynosi 100 sztuk.</w:t>
            </w:r>
          </w:p>
        </w:tc>
        <w:tc>
          <w:tcPr>
            <w:tcW w:w="1417" w:type="dxa"/>
            <w:tcBorders>
              <w:top w:val="single" w:sz="4" w:space="0" w:color="auto"/>
              <w:left w:val="single" w:sz="4" w:space="0" w:color="auto"/>
              <w:bottom w:val="single" w:sz="4" w:space="0" w:color="auto"/>
              <w:right w:val="single" w:sz="4" w:space="0" w:color="auto"/>
            </w:tcBorders>
          </w:tcPr>
          <w:p w14:paraId="2494DA7D" w14:textId="77777777" w:rsidR="00CA7629" w:rsidRPr="001A3402" w:rsidRDefault="00CA7629" w:rsidP="003F10D0">
            <w:pPr>
              <w:jc w:val="center"/>
              <w:rPr>
                <w:rFonts w:ascii="Source Sans Pro SemiBold" w:hAnsi="Source Sans Pro SemiBold" w:cs="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EBB55" w14:textId="77777777" w:rsidR="00CA7629" w:rsidRPr="001A3402" w:rsidRDefault="00CA7629"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5A87C" w14:textId="77777777" w:rsidR="00CA7629" w:rsidRPr="001A3402" w:rsidRDefault="00CA7629"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tcPr>
          <w:p w14:paraId="3F0D7995" w14:textId="77777777" w:rsidR="00CA7629" w:rsidRPr="001A3402" w:rsidRDefault="00CA7629"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2FE2F7C" w14:textId="77777777" w:rsidR="00CA7629" w:rsidRPr="001A3402" w:rsidRDefault="00CA7629"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C70602A" w14:textId="77777777" w:rsidR="00CA7629" w:rsidRPr="001A3402" w:rsidRDefault="00CA7629" w:rsidP="003F10D0">
            <w:pPr>
              <w:jc w:val="center"/>
              <w:rPr>
                <w:rFonts w:ascii="Source Sans Pro SemiBold" w:hAnsi="Source Sans Pro SemiBold" w:cs="Calibri"/>
                <w:color w:val="000000"/>
                <w:sz w:val="16"/>
                <w:szCs w:val="16"/>
              </w:rPr>
            </w:pPr>
          </w:p>
        </w:tc>
      </w:tr>
      <w:tr w:rsidR="00CA7629" w:rsidRPr="001A3402" w14:paraId="222F59DD" w14:textId="77777777" w:rsidTr="003F10D0">
        <w:trPr>
          <w:trHeight w:val="7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61363" w14:textId="77777777" w:rsidR="00CA7629" w:rsidRPr="001A3402" w:rsidRDefault="00CA7629"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3</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279F5" w14:textId="77777777" w:rsidR="00CA7629" w:rsidRPr="001A3402" w:rsidRDefault="00CA7629" w:rsidP="003F10D0">
            <w:pPr>
              <w:rPr>
                <w:rFonts w:ascii="Source Sans Pro SemiBold" w:hAnsi="Source Sans Pro SemiBold" w:cs="Calibri"/>
                <w:color w:val="000000"/>
                <w:sz w:val="16"/>
                <w:szCs w:val="16"/>
              </w:rPr>
            </w:pPr>
            <w:r w:rsidRPr="001A3402">
              <w:rPr>
                <w:rFonts w:ascii="Source Sans Pro SemiBold" w:hAnsi="Source Sans Pro SemiBold" w:cs="Calibri"/>
                <w:b/>
                <w:bCs/>
                <w:color w:val="000000"/>
                <w:sz w:val="16"/>
                <w:szCs w:val="16"/>
              </w:rPr>
              <w:t xml:space="preserve">TECZKA DO ARCHIWIZACJI </w:t>
            </w:r>
            <w:r w:rsidRPr="001A3402">
              <w:rPr>
                <w:rFonts w:ascii="Source Sans Pro SemiBold" w:hAnsi="Source Sans Pro SemiBold" w:cs="Calibri"/>
                <w:color w:val="000000"/>
                <w:sz w:val="16"/>
                <w:szCs w:val="16"/>
              </w:rPr>
              <w:t xml:space="preserve">bezkwasowa wiązana A4 kartonowa biała 250g  Wykonana z ekologicznej biało-szarej tektury o </w:t>
            </w:r>
            <w:r w:rsidRPr="001A3402">
              <w:rPr>
                <w:rFonts w:ascii="Source Sans Pro SemiBold" w:hAnsi="Source Sans Pro SemiBold" w:cs="Calibri"/>
                <w:color w:val="000000"/>
                <w:sz w:val="16"/>
                <w:szCs w:val="16"/>
              </w:rPr>
              <w:lastRenderedPageBreak/>
              <w:t xml:space="preserve">klasie GD, bezkwasowej o pH 7,5-9,5 oraz rezerwie alkalicznej powyżej 0,4 mol/kg. (opakowanie 50 szt.) </w:t>
            </w:r>
          </w:p>
        </w:tc>
        <w:tc>
          <w:tcPr>
            <w:tcW w:w="1417" w:type="dxa"/>
            <w:tcBorders>
              <w:top w:val="single" w:sz="4" w:space="0" w:color="auto"/>
              <w:left w:val="single" w:sz="4" w:space="0" w:color="auto"/>
              <w:bottom w:val="single" w:sz="4" w:space="0" w:color="auto"/>
              <w:right w:val="single" w:sz="4" w:space="0" w:color="auto"/>
            </w:tcBorders>
          </w:tcPr>
          <w:p w14:paraId="684D804C" w14:textId="77777777" w:rsidR="00CA7629" w:rsidRPr="001A3402" w:rsidRDefault="00CA7629" w:rsidP="003F10D0">
            <w:pPr>
              <w:jc w:val="center"/>
              <w:rPr>
                <w:rFonts w:ascii="Source Sans Pro SemiBold" w:hAnsi="Source Sans Pro SemiBold" w:cs="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FCAB7" w14:textId="77777777" w:rsidR="00CA7629" w:rsidRPr="001A3402" w:rsidRDefault="00CA7629"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07F8F" w14:textId="77777777" w:rsidR="00CA7629" w:rsidRPr="001A3402" w:rsidRDefault="00CA7629"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tcPr>
          <w:p w14:paraId="6D3A69D0" w14:textId="77777777" w:rsidR="00CA7629" w:rsidRPr="001A3402" w:rsidRDefault="00CA7629"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4FA491F" w14:textId="77777777" w:rsidR="00CA7629" w:rsidRPr="001A3402" w:rsidRDefault="00CA7629"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0D40E24" w14:textId="77777777" w:rsidR="00CA7629" w:rsidRPr="001A3402" w:rsidRDefault="00CA7629" w:rsidP="003F10D0">
            <w:pPr>
              <w:jc w:val="center"/>
              <w:rPr>
                <w:rFonts w:ascii="Source Sans Pro SemiBold" w:hAnsi="Source Sans Pro SemiBold" w:cs="Calibri"/>
                <w:color w:val="000000"/>
                <w:sz w:val="16"/>
                <w:szCs w:val="16"/>
              </w:rPr>
            </w:pPr>
          </w:p>
        </w:tc>
      </w:tr>
      <w:tr w:rsidR="00CA7629" w:rsidRPr="001A3402" w14:paraId="7276909C" w14:textId="77777777" w:rsidTr="003F10D0">
        <w:trPr>
          <w:trHeight w:val="7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74483" w14:textId="77777777" w:rsidR="00CA7629" w:rsidRPr="001A3402" w:rsidRDefault="00CA7629"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4</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C052A" w14:textId="77777777" w:rsidR="00CA7629" w:rsidRPr="001A3402" w:rsidRDefault="00CA7629" w:rsidP="003F10D0">
            <w:pPr>
              <w:rPr>
                <w:rFonts w:ascii="Source Sans Pro SemiBold" w:hAnsi="Source Sans Pro SemiBold" w:cs="Calibri"/>
                <w:color w:val="000000"/>
                <w:sz w:val="16"/>
                <w:szCs w:val="16"/>
              </w:rPr>
            </w:pPr>
            <w:r w:rsidRPr="001A3402">
              <w:rPr>
                <w:rFonts w:ascii="Source Sans Pro SemiBold" w:hAnsi="Source Sans Pro SemiBold" w:cs="Calibri"/>
                <w:b/>
                <w:bCs/>
                <w:color w:val="000000"/>
                <w:sz w:val="16"/>
                <w:szCs w:val="16"/>
              </w:rPr>
              <w:t xml:space="preserve">LINIJKA METALOWA/ALUMINIOWA </w:t>
            </w:r>
            <w:r w:rsidRPr="001A3402">
              <w:rPr>
                <w:rFonts w:ascii="Source Sans Pro SemiBold" w:hAnsi="Source Sans Pro SemiBold" w:cs="Calibri"/>
                <w:color w:val="000000"/>
                <w:sz w:val="16"/>
                <w:szCs w:val="16"/>
              </w:rPr>
              <w:t xml:space="preserve"> z uchwytem 30 cm, Profesjonalna linijka wykonana z anodowanego aluminium z uchwytem oraz antypoślizgowymi gumkami pod spodem. Podwójna podziałka w mm. Etui w komplecie. Długość 30cm.</w:t>
            </w:r>
          </w:p>
        </w:tc>
        <w:tc>
          <w:tcPr>
            <w:tcW w:w="1417" w:type="dxa"/>
            <w:tcBorders>
              <w:top w:val="single" w:sz="4" w:space="0" w:color="auto"/>
              <w:left w:val="single" w:sz="4" w:space="0" w:color="auto"/>
              <w:bottom w:val="single" w:sz="4" w:space="0" w:color="auto"/>
              <w:right w:val="single" w:sz="4" w:space="0" w:color="auto"/>
            </w:tcBorders>
          </w:tcPr>
          <w:p w14:paraId="56CF2992" w14:textId="77777777" w:rsidR="00CA7629" w:rsidRPr="001A3402" w:rsidRDefault="00CA7629" w:rsidP="003F10D0">
            <w:pPr>
              <w:jc w:val="center"/>
              <w:rPr>
                <w:rFonts w:ascii="Source Sans Pro SemiBold" w:hAnsi="Source Sans Pro SemiBold" w:cs="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AB60E" w14:textId="77777777" w:rsidR="00CA7629" w:rsidRPr="001A3402" w:rsidRDefault="00CA7629"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72621" w14:textId="77777777" w:rsidR="00CA7629" w:rsidRPr="001A3402" w:rsidRDefault="00CA7629"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tcPr>
          <w:p w14:paraId="716EA12B" w14:textId="77777777" w:rsidR="00CA7629" w:rsidRPr="001A3402" w:rsidRDefault="00CA7629"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C29DF04" w14:textId="77777777" w:rsidR="00CA7629" w:rsidRPr="001A3402" w:rsidRDefault="00CA7629"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D5D619D" w14:textId="77777777" w:rsidR="00CA7629" w:rsidRPr="001A3402" w:rsidRDefault="00CA7629" w:rsidP="003F10D0">
            <w:pPr>
              <w:jc w:val="center"/>
              <w:rPr>
                <w:rFonts w:ascii="Source Sans Pro SemiBold" w:hAnsi="Source Sans Pro SemiBold" w:cs="Calibri"/>
                <w:color w:val="000000"/>
                <w:sz w:val="16"/>
                <w:szCs w:val="16"/>
              </w:rPr>
            </w:pPr>
          </w:p>
        </w:tc>
      </w:tr>
      <w:tr w:rsidR="00CA7629" w:rsidRPr="001A3402" w14:paraId="107DB7D4" w14:textId="77777777" w:rsidTr="003F10D0">
        <w:trPr>
          <w:trHeight w:val="26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6A2F0" w14:textId="77777777" w:rsidR="00CA7629" w:rsidRPr="001A3402" w:rsidRDefault="00CA7629"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5</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5AB2D" w14:textId="77777777" w:rsidR="00CA7629" w:rsidRPr="001A3402" w:rsidRDefault="00CA7629" w:rsidP="003F10D0">
            <w:pPr>
              <w:rPr>
                <w:rFonts w:ascii="Source Sans Pro SemiBold" w:hAnsi="Source Sans Pro SemiBold" w:cs="Calibri"/>
                <w:color w:val="000000"/>
                <w:sz w:val="16"/>
                <w:szCs w:val="16"/>
              </w:rPr>
            </w:pPr>
            <w:r w:rsidRPr="001A3402">
              <w:rPr>
                <w:rFonts w:ascii="Source Sans Pro SemiBold" w:hAnsi="Source Sans Pro SemiBold" w:cs="Calibri"/>
                <w:b/>
                <w:bCs/>
                <w:color w:val="000000"/>
                <w:sz w:val="16"/>
                <w:szCs w:val="16"/>
              </w:rPr>
              <w:t xml:space="preserve">ZAKREŚLACZ </w:t>
            </w:r>
            <w:r w:rsidRPr="001A3402">
              <w:rPr>
                <w:rFonts w:ascii="Source Sans Pro SemiBold" w:hAnsi="Source Sans Pro SemiBold" w:cs="Calibri"/>
                <w:color w:val="000000"/>
                <w:sz w:val="16"/>
                <w:szCs w:val="16"/>
              </w:rPr>
              <w:t xml:space="preserve">fluorescencyjny w etui, 6 szt./kpl. </w:t>
            </w:r>
            <w:r w:rsidRPr="001A3402">
              <w:rPr>
                <w:rFonts w:ascii="Source Sans Pro SemiBold" w:hAnsi="Source Sans Pro SemiBold" w:cs="Calibri"/>
                <w:color w:val="000000"/>
                <w:sz w:val="16"/>
                <w:szCs w:val="16"/>
              </w:rPr>
              <w:br/>
              <w:t xml:space="preserve">do znaczenia tekstu na praktycznie każdym rodzaju papier </w:t>
            </w:r>
            <w:r w:rsidRPr="001A3402">
              <w:rPr>
                <w:rFonts w:ascii="Source Sans Pro SemiBold" w:hAnsi="Source Sans Pro SemiBold" w:cs="Calibri"/>
                <w:color w:val="000000"/>
                <w:sz w:val="16"/>
                <w:szCs w:val="16"/>
              </w:rPr>
              <w:br/>
              <w:t>nietoksyczny tusz charakteryzuje się wysoką wydajnością oraz trwałością - nie rozmazuje się. Mix kolory, neonowe</w:t>
            </w:r>
            <w:r w:rsidRPr="001A3402">
              <w:rPr>
                <w:rFonts w:ascii="Source Sans Pro SemiBold" w:hAnsi="Source Sans Pro SemiBold" w:cs="Calibri"/>
                <w:color w:val="000000"/>
                <w:sz w:val="16"/>
                <w:szCs w:val="16"/>
              </w:rPr>
              <w:br/>
              <w:t xml:space="preserve">gumowane boki obudowy gwarantują komfort kreślenia oraz zapobiegają wyślizgiwaniu się zakreślacza z dłoni </w:t>
            </w:r>
            <w:r w:rsidRPr="001A3402">
              <w:rPr>
                <w:rFonts w:ascii="Source Sans Pro SemiBold" w:hAnsi="Source Sans Pro SemiBold" w:cs="Calibri"/>
                <w:color w:val="000000"/>
                <w:sz w:val="16"/>
                <w:szCs w:val="16"/>
              </w:rPr>
              <w:br/>
              <w:t xml:space="preserve">klasyczny, prostokątny kształt obudowy </w:t>
            </w:r>
            <w:r w:rsidRPr="001A3402">
              <w:rPr>
                <w:rFonts w:ascii="Source Sans Pro SemiBold" w:hAnsi="Source Sans Pro SemiBold" w:cs="Calibri"/>
                <w:color w:val="000000"/>
                <w:sz w:val="16"/>
                <w:szCs w:val="16"/>
              </w:rPr>
              <w:br/>
              <w:t xml:space="preserve">końcówka ścięta </w:t>
            </w:r>
            <w:r w:rsidRPr="001A3402">
              <w:rPr>
                <w:rFonts w:ascii="Source Sans Pro SemiBold" w:hAnsi="Source Sans Pro SemiBold" w:cs="Calibri"/>
                <w:color w:val="000000"/>
                <w:sz w:val="16"/>
                <w:szCs w:val="16"/>
              </w:rPr>
              <w:br/>
              <w:t xml:space="preserve">grubość linii pisania: 1-5 mm </w:t>
            </w:r>
            <w:r w:rsidRPr="001A3402">
              <w:rPr>
                <w:rFonts w:ascii="Source Sans Pro SemiBold" w:hAnsi="Source Sans Pro SemiBold" w:cs="Calibri"/>
                <w:color w:val="000000"/>
                <w:sz w:val="16"/>
                <w:szCs w:val="16"/>
              </w:rPr>
              <w:br/>
              <w:t xml:space="preserve">długość linii pisania: 200 m </w:t>
            </w:r>
            <w:r w:rsidRPr="001A3402">
              <w:rPr>
                <w:rFonts w:ascii="Source Sans Pro SemiBold" w:hAnsi="Source Sans Pro SemiBold" w:cs="Calibri"/>
                <w:color w:val="000000"/>
                <w:sz w:val="16"/>
                <w:szCs w:val="16"/>
              </w:rPr>
              <w:br/>
              <w:t>komplet 6 szt. kolory: niebieski, różowy, czerwony, pomarańczowy, żółty i zielony</w:t>
            </w:r>
          </w:p>
        </w:tc>
        <w:tc>
          <w:tcPr>
            <w:tcW w:w="1417" w:type="dxa"/>
            <w:tcBorders>
              <w:top w:val="single" w:sz="4" w:space="0" w:color="auto"/>
              <w:left w:val="single" w:sz="4" w:space="0" w:color="auto"/>
              <w:bottom w:val="single" w:sz="4" w:space="0" w:color="auto"/>
              <w:right w:val="single" w:sz="4" w:space="0" w:color="auto"/>
            </w:tcBorders>
          </w:tcPr>
          <w:p w14:paraId="15B4BCF6" w14:textId="77777777" w:rsidR="00CA7629" w:rsidRPr="001A3402" w:rsidRDefault="00CA7629" w:rsidP="003F10D0">
            <w:pPr>
              <w:jc w:val="center"/>
              <w:rPr>
                <w:rFonts w:ascii="Source Sans Pro SemiBold" w:hAnsi="Source Sans Pro SemiBold" w:cs="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1D427" w14:textId="77777777" w:rsidR="00CA7629" w:rsidRPr="001A3402" w:rsidRDefault="00CA7629"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4AB25" w14:textId="77777777" w:rsidR="00CA7629" w:rsidRPr="001A3402" w:rsidRDefault="00CA7629"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tcPr>
          <w:p w14:paraId="2C566F27" w14:textId="77777777" w:rsidR="00CA7629" w:rsidRPr="001A3402" w:rsidRDefault="00CA7629"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AF2F44D" w14:textId="77777777" w:rsidR="00CA7629" w:rsidRPr="001A3402" w:rsidRDefault="00CA7629"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592EC3D" w14:textId="77777777" w:rsidR="00CA7629" w:rsidRPr="001A3402" w:rsidRDefault="00CA7629" w:rsidP="003F10D0">
            <w:pPr>
              <w:jc w:val="center"/>
              <w:rPr>
                <w:rFonts w:ascii="Source Sans Pro SemiBold" w:hAnsi="Source Sans Pro SemiBold" w:cs="Calibri"/>
                <w:color w:val="000000"/>
                <w:sz w:val="16"/>
                <w:szCs w:val="16"/>
              </w:rPr>
            </w:pPr>
          </w:p>
        </w:tc>
      </w:tr>
      <w:tr w:rsidR="00CA7629" w:rsidRPr="001A3402" w14:paraId="500BFD0A" w14:textId="77777777" w:rsidTr="003F10D0">
        <w:trPr>
          <w:trHeight w:val="16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2076C" w14:textId="77777777" w:rsidR="00CA7629" w:rsidRPr="001A3402" w:rsidRDefault="00CA7629"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6</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3980B" w14:textId="77777777" w:rsidR="00CA7629" w:rsidRPr="001A3402" w:rsidRDefault="00CA7629" w:rsidP="003F10D0">
            <w:pPr>
              <w:rPr>
                <w:rFonts w:ascii="Source Sans Pro SemiBold" w:hAnsi="Source Sans Pro SemiBold" w:cs="Calibri"/>
                <w:color w:val="000000"/>
                <w:sz w:val="16"/>
                <w:szCs w:val="16"/>
              </w:rPr>
            </w:pPr>
            <w:r w:rsidRPr="001A3402">
              <w:rPr>
                <w:rFonts w:ascii="Source Sans Pro SemiBold" w:hAnsi="Source Sans Pro SemiBold" w:cs="Calibri"/>
                <w:b/>
                <w:bCs/>
                <w:color w:val="000000"/>
                <w:sz w:val="16"/>
                <w:szCs w:val="16"/>
              </w:rPr>
              <w:t>SEGREGATOR A4</w:t>
            </w:r>
            <w:r w:rsidRPr="001A3402">
              <w:rPr>
                <w:rFonts w:ascii="Source Sans Pro SemiBold" w:hAnsi="Source Sans Pro SemiBold" w:cs="Calibri"/>
                <w:color w:val="000000"/>
                <w:sz w:val="16"/>
                <w:szCs w:val="16"/>
              </w:rPr>
              <w:t>, grzbiet 75 mm, z mechanizmem, wykonany z tektury pokrytej ekologiczną folią  polipropylenową o strukturze płótna (100ľm), grubość kartonu: 2,1mm,gramatura kartonu: 1290g/m2,  dźwignia wysokiej jakości z dociskaczem,pod mechanizmem dźwigniowym umieszczony jest numer kontrolny  wzmocniony otwór na palec, 2 lata gwarancji na mechanizm, wymienna, obustronna etykieta grzbietowa, wymiary: 75x320x285mm,</w:t>
            </w:r>
            <w:r w:rsidRPr="001A3402">
              <w:rPr>
                <w:rFonts w:ascii="Source Sans Pro SemiBold" w:hAnsi="Source Sans Pro SemiBold" w:cs="Calibri"/>
                <w:b/>
                <w:bCs/>
                <w:color w:val="000000"/>
                <w:sz w:val="16"/>
                <w:szCs w:val="16"/>
              </w:rPr>
              <w:t xml:space="preserve"> kolor : czarny, czerwony, zielony, bordowy, niebieski, żółty, pomarańczowy, szary, granatowy, fioletowy, morski</w:t>
            </w:r>
          </w:p>
        </w:tc>
        <w:tc>
          <w:tcPr>
            <w:tcW w:w="1417" w:type="dxa"/>
            <w:tcBorders>
              <w:top w:val="single" w:sz="4" w:space="0" w:color="auto"/>
              <w:left w:val="single" w:sz="4" w:space="0" w:color="auto"/>
              <w:bottom w:val="single" w:sz="4" w:space="0" w:color="auto"/>
              <w:right w:val="single" w:sz="4" w:space="0" w:color="auto"/>
            </w:tcBorders>
          </w:tcPr>
          <w:p w14:paraId="504CC7B8" w14:textId="77777777" w:rsidR="00CA7629" w:rsidRPr="001A3402" w:rsidRDefault="00CA7629" w:rsidP="003F10D0">
            <w:pPr>
              <w:jc w:val="center"/>
              <w:rPr>
                <w:rFonts w:ascii="Source Sans Pro SemiBold" w:hAnsi="Source Sans Pro SemiBold" w:cs="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6C300" w14:textId="77777777" w:rsidR="00CA7629" w:rsidRPr="001A3402" w:rsidRDefault="00CA7629"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392B8" w14:textId="77777777" w:rsidR="00CA7629" w:rsidRPr="001A3402" w:rsidRDefault="00CA7629"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10</w:t>
            </w:r>
          </w:p>
        </w:tc>
        <w:tc>
          <w:tcPr>
            <w:tcW w:w="993" w:type="dxa"/>
            <w:tcBorders>
              <w:top w:val="single" w:sz="4" w:space="0" w:color="auto"/>
              <w:left w:val="single" w:sz="4" w:space="0" w:color="auto"/>
              <w:bottom w:val="single" w:sz="4" w:space="0" w:color="auto"/>
              <w:right w:val="single" w:sz="4" w:space="0" w:color="auto"/>
            </w:tcBorders>
          </w:tcPr>
          <w:p w14:paraId="1FE06DC5" w14:textId="77777777" w:rsidR="00CA7629" w:rsidRPr="001A3402" w:rsidRDefault="00CA7629"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FDFD8A2" w14:textId="77777777" w:rsidR="00CA7629" w:rsidRPr="001A3402" w:rsidRDefault="00CA7629"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986B649" w14:textId="77777777" w:rsidR="00CA7629" w:rsidRPr="001A3402" w:rsidRDefault="00CA7629" w:rsidP="003F10D0">
            <w:pPr>
              <w:jc w:val="center"/>
              <w:rPr>
                <w:rFonts w:ascii="Source Sans Pro SemiBold" w:hAnsi="Source Sans Pro SemiBold" w:cs="Calibri"/>
                <w:color w:val="000000"/>
                <w:sz w:val="16"/>
                <w:szCs w:val="16"/>
              </w:rPr>
            </w:pPr>
          </w:p>
        </w:tc>
      </w:tr>
      <w:tr w:rsidR="00CA7629" w:rsidRPr="001A3402" w14:paraId="137370E6" w14:textId="77777777" w:rsidTr="003F10D0">
        <w:trPr>
          <w:trHeight w:val="4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73F66" w14:textId="77777777" w:rsidR="00CA7629" w:rsidRPr="001A3402" w:rsidRDefault="00CA7629"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7</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812EF" w14:textId="77777777" w:rsidR="00CA7629" w:rsidRPr="001A3402" w:rsidRDefault="00CA7629" w:rsidP="003F10D0">
            <w:pPr>
              <w:rPr>
                <w:rFonts w:ascii="Source Sans Pro SemiBold" w:hAnsi="Source Sans Pro SemiBold" w:cs="Calibri"/>
                <w:color w:val="000000"/>
                <w:sz w:val="16"/>
                <w:szCs w:val="16"/>
              </w:rPr>
            </w:pPr>
            <w:r w:rsidRPr="001A3402">
              <w:rPr>
                <w:rFonts w:ascii="Source Sans Pro SemiBold" w:hAnsi="Source Sans Pro SemiBold" w:cs="Calibri"/>
                <w:b/>
                <w:bCs/>
                <w:color w:val="000000"/>
                <w:sz w:val="16"/>
                <w:szCs w:val="16"/>
              </w:rPr>
              <w:t>TAŚMA DWUSTRONNA,</w:t>
            </w:r>
            <w:r w:rsidRPr="001A3402">
              <w:rPr>
                <w:rFonts w:ascii="Source Sans Pro SemiBold" w:hAnsi="Source Sans Pro SemiBold" w:cs="Calibri"/>
                <w:color w:val="000000"/>
                <w:sz w:val="16"/>
                <w:szCs w:val="16"/>
              </w:rPr>
              <w:t xml:space="preserve"> dwustronnie klejąca,cienka, przezroczysta taśma do łączenia papieru, folii, klisz. Taśma przezroczysta na podajniku, 12 mm x 6.3 M</w:t>
            </w:r>
          </w:p>
        </w:tc>
        <w:tc>
          <w:tcPr>
            <w:tcW w:w="1417" w:type="dxa"/>
            <w:tcBorders>
              <w:top w:val="single" w:sz="4" w:space="0" w:color="auto"/>
              <w:left w:val="single" w:sz="4" w:space="0" w:color="auto"/>
              <w:bottom w:val="single" w:sz="4" w:space="0" w:color="auto"/>
              <w:right w:val="single" w:sz="4" w:space="0" w:color="auto"/>
            </w:tcBorders>
          </w:tcPr>
          <w:p w14:paraId="160B1D70" w14:textId="77777777" w:rsidR="00CA7629" w:rsidRPr="001A3402" w:rsidRDefault="00CA7629" w:rsidP="003F10D0">
            <w:pPr>
              <w:jc w:val="center"/>
              <w:rPr>
                <w:rFonts w:ascii="Source Sans Pro SemiBold" w:hAnsi="Source Sans Pro SemiBold" w:cs="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51785" w14:textId="77777777" w:rsidR="00CA7629" w:rsidRPr="001A3402" w:rsidRDefault="00CA7629"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42E3E" w14:textId="77777777" w:rsidR="00CA7629" w:rsidRPr="001A3402" w:rsidRDefault="00CA7629"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tcPr>
          <w:p w14:paraId="673EF410" w14:textId="77777777" w:rsidR="00CA7629" w:rsidRPr="001A3402" w:rsidRDefault="00CA7629"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525E73F" w14:textId="77777777" w:rsidR="00CA7629" w:rsidRPr="001A3402" w:rsidRDefault="00CA7629"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A254922" w14:textId="77777777" w:rsidR="00CA7629" w:rsidRPr="001A3402" w:rsidRDefault="00CA7629" w:rsidP="003F10D0">
            <w:pPr>
              <w:jc w:val="center"/>
              <w:rPr>
                <w:rFonts w:ascii="Source Sans Pro SemiBold" w:hAnsi="Source Sans Pro SemiBold" w:cs="Calibri"/>
                <w:color w:val="000000"/>
                <w:sz w:val="16"/>
                <w:szCs w:val="16"/>
              </w:rPr>
            </w:pPr>
          </w:p>
        </w:tc>
      </w:tr>
      <w:tr w:rsidR="00CA7629" w:rsidRPr="001A3402" w14:paraId="650087AA" w14:textId="77777777" w:rsidTr="003F10D0">
        <w:trPr>
          <w:trHeight w:val="14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EEF56" w14:textId="77777777" w:rsidR="00CA7629" w:rsidRPr="001A3402" w:rsidRDefault="00CA7629"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8</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09089" w14:textId="77777777" w:rsidR="00CA7629" w:rsidRPr="001A3402" w:rsidRDefault="00CA7629" w:rsidP="003F10D0">
            <w:pPr>
              <w:rPr>
                <w:rFonts w:ascii="Source Sans Pro SemiBold" w:hAnsi="Source Sans Pro SemiBold" w:cs="Calibri"/>
                <w:color w:val="000000"/>
                <w:sz w:val="16"/>
                <w:szCs w:val="16"/>
              </w:rPr>
            </w:pPr>
            <w:r w:rsidRPr="001A3402">
              <w:rPr>
                <w:rFonts w:ascii="Source Sans Pro SemiBold" w:hAnsi="Source Sans Pro SemiBold" w:cs="Calibri"/>
                <w:b/>
                <w:bCs/>
                <w:color w:val="000000"/>
                <w:sz w:val="16"/>
                <w:szCs w:val="16"/>
              </w:rPr>
              <w:t>TAŚMA PAKOWA</w:t>
            </w:r>
            <w:r w:rsidRPr="001A3402">
              <w:rPr>
                <w:rFonts w:ascii="Source Sans Pro SemiBold" w:hAnsi="Source Sans Pro SemiBold" w:cs="Calibri"/>
                <w:color w:val="000000"/>
                <w:sz w:val="16"/>
                <w:szCs w:val="16"/>
              </w:rPr>
              <w:t xml:space="preserve"> z kauczuku naturalnego, 66 m x 48 mm, brązowa</w:t>
            </w:r>
            <w:r w:rsidRPr="001A3402">
              <w:rPr>
                <w:rFonts w:ascii="Source Sans Pro SemiBold" w:hAnsi="Source Sans Pro SemiBold" w:cs="Calibri"/>
                <w:color w:val="000000"/>
                <w:sz w:val="16"/>
                <w:szCs w:val="16"/>
              </w:rPr>
              <w:br/>
              <w:t>wymiary: TP 48mm/66m</w:t>
            </w:r>
            <w:r w:rsidRPr="001A3402">
              <w:rPr>
                <w:rFonts w:ascii="Source Sans Pro SemiBold" w:hAnsi="Source Sans Pro SemiBold" w:cs="Calibri"/>
                <w:color w:val="000000"/>
                <w:sz w:val="16"/>
                <w:szCs w:val="16"/>
              </w:rPr>
              <w:br/>
              <w:t>szerokość: 48mm</w:t>
            </w:r>
            <w:r w:rsidRPr="001A3402">
              <w:rPr>
                <w:rFonts w:ascii="Source Sans Pro SemiBold" w:hAnsi="Source Sans Pro SemiBold" w:cs="Calibri"/>
                <w:color w:val="000000"/>
                <w:sz w:val="16"/>
                <w:szCs w:val="16"/>
              </w:rPr>
              <w:br/>
              <w:t>długość: 66m</w:t>
            </w:r>
            <w:r w:rsidRPr="001A3402">
              <w:rPr>
                <w:rFonts w:ascii="Source Sans Pro SemiBold" w:hAnsi="Source Sans Pro SemiBold" w:cs="Calibri"/>
                <w:color w:val="000000"/>
                <w:sz w:val="16"/>
                <w:szCs w:val="16"/>
              </w:rPr>
              <w:br/>
              <w:t>klej: solvent</w:t>
            </w:r>
            <w:r w:rsidRPr="001A3402">
              <w:rPr>
                <w:rFonts w:ascii="Source Sans Pro SemiBold" w:hAnsi="Source Sans Pro SemiBold" w:cs="Calibri"/>
                <w:color w:val="000000"/>
                <w:sz w:val="16"/>
                <w:szCs w:val="16"/>
              </w:rPr>
              <w:br/>
            </w:r>
            <w:r w:rsidRPr="001A3402">
              <w:rPr>
                <w:rFonts w:ascii="Source Sans Pro SemiBold" w:hAnsi="Source Sans Pro SemiBold" w:cs="Calibri"/>
                <w:b/>
                <w:bCs/>
                <w:color w:val="000000"/>
                <w:sz w:val="16"/>
                <w:szCs w:val="16"/>
              </w:rPr>
              <w:t>Kolor: brązowy</w:t>
            </w:r>
          </w:p>
        </w:tc>
        <w:tc>
          <w:tcPr>
            <w:tcW w:w="1417" w:type="dxa"/>
            <w:tcBorders>
              <w:top w:val="single" w:sz="4" w:space="0" w:color="auto"/>
              <w:left w:val="single" w:sz="4" w:space="0" w:color="auto"/>
              <w:bottom w:val="single" w:sz="4" w:space="0" w:color="auto"/>
              <w:right w:val="single" w:sz="4" w:space="0" w:color="auto"/>
            </w:tcBorders>
          </w:tcPr>
          <w:p w14:paraId="60E58686" w14:textId="77777777" w:rsidR="00CA7629" w:rsidRPr="001A3402" w:rsidRDefault="00CA7629" w:rsidP="003F10D0">
            <w:pPr>
              <w:jc w:val="center"/>
              <w:rPr>
                <w:rFonts w:ascii="Source Sans Pro SemiBold" w:hAnsi="Source Sans Pro SemiBold" w:cs="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6A9B4" w14:textId="77777777" w:rsidR="00CA7629" w:rsidRPr="001A3402" w:rsidRDefault="00CA7629"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9553A" w14:textId="77777777" w:rsidR="00CA7629" w:rsidRPr="001A3402" w:rsidRDefault="00CA7629"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tcPr>
          <w:p w14:paraId="78976F0E" w14:textId="77777777" w:rsidR="00CA7629" w:rsidRPr="001A3402" w:rsidRDefault="00CA7629"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48C55E2" w14:textId="77777777" w:rsidR="00CA7629" w:rsidRPr="001A3402" w:rsidRDefault="00CA7629" w:rsidP="003F10D0">
            <w:pPr>
              <w:jc w:val="cente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6C7AB38" w14:textId="77777777" w:rsidR="00CA7629" w:rsidRPr="001A3402" w:rsidRDefault="00CA7629" w:rsidP="003F10D0">
            <w:pPr>
              <w:jc w:val="center"/>
              <w:rPr>
                <w:rFonts w:ascii="Source Sans Pro SemiBold" w:hAnsi="Source Sans Pro SemiBold" w:cs="Calibri"/>
                <w:color w:val="000000"/>
                <w:sz w:val="16"/>
                <w:szCs w:val="16"/>
              </w:rPr>
            </w:pPr>
          </w:p>
        </w:tc>
      </w:tr>
    </w:tbl>
    <w:p w14:paraId="270E6924" w14:textId="77777777" w:rsidR="000F5175" w:rsidRDefault="000F5175" w:rsidP="00DF2B59">
      <w:pPr>
        <w:jc w:val="both"/>
        <w:rPr>
          <w:rFonts w:ascii="Source Sans Pro" w:hAnsi="Source Sans Pro"/>
          <w:sz w:val="20"/>
          <w:szCs w:val="20"/>
        </w:rPr>
      </w:pPr>
    </w:p>
    <w:p w14:paraId="2011FA27" w14:textId="77777777" w:rsidR="00CA7629" w:rsidRDefault="00CA7629" w:rsidP="00DF2B59">
      <w:pPr>
        <w:jc w:val="both"/>
        <w:rPr>
          <w:rFonts w:ascii="Source Sans Pro" w:hAnsi="Source Sans Pro"/>
          <w:sz w:val="20"/>
          <w:szCs w:val="20"/>
        </w:rPr>
      </w:pPr>
    </w:p>
    <w:p w14:paraId="2FC81FDA" w14:textId="77777777" w:rsidR="00CA7629" w:rsidRDefault="00CA7629" w:rsidP="00DF2B59">
      <w:pPr>
        <w:jc w:val="both"/>
        <w:rPr>
          <w:rFonts w:ascii="Source Sans Pro" w:hAnsi="Source Sans Pro"/>
          <w:sz w:val="20"/>
          <w:szCs w:val="20"/>
        </w:rPr>
      </w:pPr>
    </w:p>
    <w:p w14:paraId="1B8A8A4C" w14:textId="0341BB1F" w:rsidR="00CA7629" w:rsidRPr="00CA7629" w:rsidRDefault="00CA7629" w:rsidP="00DF2B59">
      <w:pPr>
        <w:jc w:val="both"/>
        <w:rPr>
          <w:rFonts w:ascii="Source Sans Pro" w:hAnsi="Source Sans Pro"/>
          <w:b/>
          <w:bCs/>
          <w:sz w:val="20"/>
          <w:szCs w:val="20"/>
        </w:rPr>
      </w:pPr>
      <w:r w:rsidRPr="00CA7629">
        <w:rPr>
          <w:rFonts w:ascii="Source Sans Pro" w:hAnsi="Source Sans Pro"/>
          <w:b/>
          <w:bCs/>
          <w:sz w:val="20"/>
          <w:szCs w:val="20"/>
        </w:rPr>
        <w:t>Część 15</w:t>
      </w:r>
    </w:p>
    <w:tbl>
      <w:tblPr>
        <w:tblW w:w="9771" w:type="dxa"/>
        <w:tblCellMar>
          <w:left w:w="70" w:type="dxa"/>
          <w:right w:w="70" w:type="dxa"/>
        </w:tblCellMar>
        <w:tblLook w:val="04A0" w:firstRow="1" w:lastRow="0" w:firstColumn="1" w:lastColumn="0" w:noHBand="0" w:noVBand="1"/>
      </w:tblPr>
      <w:tblGrid>
        <w:gridCol w:w="570"/>
        <w:gridCol w:w="2586"/>
        <w:gridCol w:w="1714"/>
        <w:gridCol w:w="987"/>
        <w:gridCol w:w="708"/>
        <w:gridCol w:w="1214"/>
        <w:gridCol w:w="948"/>
        <w:gridCol w:w="1044"/>
      </w:tblGrid>
      <w:tr w:rsidR="00CA7629" w:rsidRPr="00F07ED4" w14:paraId="0BC12E22" w14:textId="77777777" w:rsidTr="00275B88">
        <w:trPr>
          <w:trHeight w:val="960"/>
        </w:trPr>
        <w:tc>
          <w:tcPr>
            <w:tcW w:w="570"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5C43E369" w14:textId="77777777" w:rsidR="00CA7629" w:rsidRPr="00F07ED4" w:rsidRDefault="00CA7629" w:rsidP="00CA7629">
            <w:pPr>
              <w:jc w:val="center"/>
              <w:rPr>
                <w:rFonts w:ascii="Source Sans Pro SemiBold" w:hAnsi="Source Sans Pro SemiBold" w:cs="Calibri"/>
                <w:b/>
                <w:bCs/>
                <w:color w:val="000000"/>
                <w:sz w:val="16"/>
                <w:szCs w:val="16"/>
              </w:rPr>
            </w:pPr>
            <w:r w:rsidRPr="00F07ED4">
              <w:rPr>
                <w:rFonts w:ascii="Source Sans Pro SemiBold" w:hAnsi="Source Sans Pro SemiBold" w:cs="Calibri"/>
                <w:b/>
                <w:bCs/>
                <w:color w:val="000000"/>
                <w:sz w:val="16"/>
                <w:szCs w:val="16"/>
              </w:rPr>
              <w:t>LP</w:t>
            </w:r>
          </w:p>
        </w:tc>
        <w:tc>
          <w:tcPr>
            <w:tcW w:w="2822"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33781095" w14:textId="77777777" w:rsidR="00CA7629" w:rsidRPr="00F07ED4" w:rsidRDefault="00CA7629" w:rsidP="00CA7629">
            <w:pPr>
              <w:jc w:val="center"/>
              <w:rPr>
                <w:rFonts w:ascii="Source Sans Pro SemiBold" w:hAnsi="Source Sans Pro SemiBold" w:cs="Calibri"/>
                <w:b/>
                <w:bCs/>
                <w:color w:val="000000"/>
                <w:sz w:val="16"/>
                <w:szCs w:val="16"/>
              </w:rPr>
            </w:pPr>
            <w:r w:rsidRPr="00F07ED4">
              <w:rPr>
                <w:rFonts w:ascii="Source Sans Pro SemiBold" w:hAnsi="Source Sans Pro SemiBold" w:cs="Calibri"/>
                <w:b/>
                <w:bCs/>
                <w:color w:val="000000"/>
                <w:sz w:val="16"/>
                <w:szCs w:val="16"/>
              </w:rPr>
              <w:t>Artykuł</w:t>
            </w:r>
          </w:p>
        </w:tc>
        <w:tc>
          <w:tcPr>
            <w:tcW w:w="1768" w:type="dxa"/>
            <w:tcBorders>
              <w:top w:val="single" w:sz="8" w:space="0" w:color="4472C4"/>
              <w:left w:val="single" w:sz="8" w:space="0" w:color="4472C4"/>
              <w:bottom w:val="single" w:sz="4" w:space="0" w:color="9BC2E6"/>
              <w:right w:val="single" w:sz="8" w:space="0" w:color="4472C4"/>
            </w:tcBorders>
            <w:shd w:val="clear" w:color="auto" w:fill="E7E6E6" w:themeFill="background2"/>
          </w:tcPr>
          <w:p w14:paraId="2020EB03" w14:textId="2AAE2759" w:rsidR="00CA7629" w:rsidRPr="00F07ED4" w:rsidRDefault="00CA7629" w:rsidP="00CA7629">
            <w:pPr>
              <w:jc w:val="center"/>
              <w:rPr>
                <w:rFonts w:ascii="Source Sans Pro SemiBold" w:hAnsi="Source Sans Pro SemiBold" w:cs="Calibri"/>
                <w:b/>
                <w:bCs/>
                <w:color w:val="000000"/>
                <w:sz w:val="16"/>
                <w:szCs w:val="16"/>
              </w:rPr>
            </w:pPr>
            <w:r w:rsidRPr="00CA7629">
              <w:rPr>
                <w:rFonts w:ascii="Source Sans Pro SemiBold" w:hAnsi="Source Sans Pro SemiBold" w:cs="Calibri"/>
                <w:b/>
                <w:bCs/>
                <w:color w:val="000000"/>
                <w:sz w:val="16"/>
                <w:szCs w:val="16"/>
              </w:rPr>
              <w:t xml:space="preserve">Nazwa oferowanego przedmiotu zgodnego z OPZ nazwa/producenta typ/model/ </w:t>
            </w:r>
            <w:r w:rsidRPr="00CA7629">
              <w:rPr>
                <w:rFonts w:ascii="Source Sans Pro SemiBold" w:hAnsi="Source Sans Pro SemiBold" w:cs="Calibri"/>
                <w:b/>
                <w:bCs/>
                <w:color w:val="FF0000"/>
                <w:sz w:val="16"/>
                <w:szCs w:val="16"/>
              </w:rPr>
              <w:t>(wypełnia Wykonawca)</w:t>
            </w:r>
          </w:p>
        </w:tc>
        <w:tc>
          <w:tcPr>
            <w:tcW w:w="987"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29E4A57D" w14:textId="04B47EDE" w:rsidR="00CA7629" w:rsidRPr="00F07ED4" w:rsidRDefault="00CA7629" w:rsidP="00CA7629">
            <w:pPr>
              <w:jc w:val="center"/>
              <w:rPr>
                <w:rFonts w:ascii="Source Sans Pro SemiBold" w:hAnsi="Source Sans Pro SemiBold" w:cs="Calibri"/>
                <w:b/>
                <w:bCs/>
                <w:color w:val="000000"/>
                <w:sz w:val="16"/>
                <w:szCs w:val="16"/>
              </w:rPr>
            </w:pPr>
            <w:r w:rsidRPr="00CA7629">
              <w:rPr>
                <w:rFonts w:ascii="Source Sans Pro SemiBold" w:hAnsi="Source Sans Pro SemiBold" w:cs="Calibri"/>
                <w:b/>
                <w:bCs/>
                <w:color w:val="000000"/>
                <w:sz w:val="16"/>
                <w:szCs w:val="16"/>
              </w:rPr>
              <w:t>Jednostka miary</w:t>
            </w:r>
          </w:p>
        </w:tc>
        <w:tc>
          <w:tcPr>
            <w:tcW w:w="708" w:type="dxa"/>
            <w:tcBorders>
              <w:top w:val="single" w:sz="8" w:space="0" w:color="4472C4"/>
              <w:left w:val="single" w:sz="8" w:space="0" w:color="4472C4"/>
              <w:bottom w:val="single" w:sz="4" w:space="0" w:color="9BC2E6"/>
              <w:right w:val="nil"/>
            </w:tcBorders>
            <w:shd w:val="clear" w:color="auto" w:fill="E7E6E6" w:themeFill="background2"/>
            <w:vAlign w:val="center"/>
            <w:hideMark/>
          </w:tcPr>
          <w:p w14:paraId="43AD6641" w14:textId="432C1978" w:rsidR="00CA7629" w:rsidRPr="00F07ED4" w:rsidRDefault="00CA7629" w:rsidP="00CA7629">
            <w:pPr>
              <w:jc w:val="center"/>
              <w:rPr>
                <w:rFonts w:ascii="Source Sans Pro SemiBold" w:hAnsi="Source Sans Pro SemiBold" w:cs="Calibri"/>
                <w:b/>
                <w:bCs/>
                <w:color w:val="000000"/>
                <w:sz w:val="16"/>
                <w:szCs w:val="16"/>
              </w:rPr>
            </w:pPr>
            <w:r w:rsidRPr="00CA7629">
              <w:rPr>
                <w:rFonts w:ascii="Source Sans Pro SemiBold" w:hAnsi="Source Sans Pro SemiBold" w:cs="Calibri"/>
                <w:b/>
                <w:bCs/>
                <w:color w:val="000000"/>
                <w:sz w:val="16"/>
                <w:szCs w:val="16"/>
              </w:rPr>
              <w:t xml:space="preserve">LICZBA SZTUK </w:t>
            </w:r>
          </w:p>
        </w:tc>
        <w:tc>
          <w:tcPr>
            <w:tcW w:w="834"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6E38AE24" w14:textId="0DD9E3B1" w:rsidR="00CA7629" w:rsidRPr="00F07ED4" w:rsidRDefault="00CA7629" w:rsidP="00CA7629">
            <w:pPr>
              <w:jc w:val="center"/>
              <w:rPr>
                <w:rFonts w:ascii="Source Sans Pro SemiBold" w:hAnsi="Source Sans Pro SemiBold" w:cs="Calibri"/>
                <w:b/>
                <w:bCs/>
                <w:color w:val="000000"/>
                <w:sz w:val="16"/>
                <w:szCs w:val="16"/>
              </w:rPr>
            </w:pPr>
            <w:r w:rsidRPr="00CA7629">
              <w:rPr>
                <w:rFonts w:ascii="Source Sans Pro SemiBold" w:hAnsi="Source Sans Pro SemiBold" w:cs="Calibri"/>
                <w:b/>
                <w:bCs/>
                <w:color w:val="000000"/>
                <w:sz w:val="16"/>
                <w:szCs w:val="16"/>
              </w:rPr>
              <w:t>CENA JEDNOSTKOWA NETTO [zł]</w:t>
            </w:r>
          </w:p>
        </w:tc>
        <w:tc>
          <w:tcPr>
            <w:tcW w:w="972"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0F7D95D0" w14:textId="7B00C1A2" w:rsidR="00CA7629" w:rsidRPr="00F07ED4" w:rsidRDefault="00CA7629" w:rsidP="00CA7629">
            <w:pPr>
              <w:jc w:val="center"/>
              <w:rPr>
                <w:rFonts w:ascii="Source Sans Pro SemiBold" w:hAnsi="Source Sans Pro SemiBold" w:cs="Calibri"/>
                <w:b/>
                <w:bCs/>
                <w:color w:val="000000"/>
                <w:sz w:val="16"/>
                <w:szCs w:val="16"/>
              </w:rPr>
            </w:pPr>
            <w:r w:rsidRPr="00CA7629">
              <w:rPr>
                <w:rFonts w:ascii="Source Sans Pro SemiBold" w:hAnsi="Source Sans Pro SemiBold" w:cs="Calibri"/>
                <w:b/>
                <w:bCs/>
                <w:color w:val="000000"/>
                <w:sz w:val="16"/>
                <w:szCs w:val="16"/>
              </w:rPr>
              <w:t xml:space="preserve">WARTOŚĆ </w:t>
            </w:r>
            <w:r w:rsidRPr="00CA7629">
              <w:rPr>
                <w:rFonts w:ascii="Source Sans Pro SemiBold" w:hAnsi="Source Sans Pro SemiBold" w:cs="Calibri"/>
                <w:b/>
                <w:bCs/>
                <w:color w:val="000000"/>
                <w:sz w:val="16"/>
                <w:szCs w:val="16"/>
              </w:rPr>
              <w:br/>
              <w:t>NETTO [zł]</w:t>
            </w:r>
          </w:p>
        </w:tc>
        <w:tc>
          <w:tcPr>
            <w:tcW w:w="1110"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5FE9146B" w14:textId="671156DD" w:rsidR="00CA7629" w:rsidRPr="00F07ED4" w:rsidRDefault="00CA7629" w:rsidP="00CA7629">
            <w:pPr>
              <w:jc w:val="center"/>
              <w:rPr>
                <w:rFonts w:ascii="Source Sans Pro SemiBold" w:hAnsi="Source Sans Pro SemiBold" w:cs="Calibri"/>
                <w:b/>
                <w:bCs/>
                <w:color w:val="000000"/>
                <w:sz w:val="16"/>
                <w:szCs w:val="16"/>
              </w:rPr>
            </w:pPr>
            <w:r w:rsidRPr="00CA7629">
              <w:rPr>
                <w:rFonts w:ascii="Source Sans Pro SemiBold" w:hAnsi="Source Sans Pro SemiBold" w:cs="Calibri"/>
                <w:b/>
                <w:bCs/>
                <w:color w:val="000000"/>
                <w:sz w:val="16"/>
                <w:szCs w:val="16"/>
              </w:rPr>
              <w:t xml:space="preserve">Wartość BRUTTO [zł] </w:t>
            </w:r>
            <w:r w:rsidRPr="00CA7629">
              <w:rPr>
                <w:rFonts w:ascii="Source Sans Pro SemiBold" w:hAnsi="Source Sans Pro SemiBold" w:cs="Calibri"/>
                <w:b/>
                <w:bCs/>
                <w:color w:val="000000"/>
                <w:sz w:val="16"/>
                <w:szCs w:val="16"/>
              </w:rPr>
              <w:br/>
              <w:t>dla VAT 23%</w:t>
            </w:r>
          </w:p>
        </w:tc>
      </w:tr>
      <w:tr w:rsidR="00CA7629" w:rsidRPr="00F07ED4" w14:paraId="30BF3E8E" w14:textId="77777777" w:rsidTr="003F10D0">
        <w:trPr>
          <w:trHeight w:val="4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378FD" w14:textId="77777777" w:rsidR="00CA7629" w:rsidRPr="00F07ED4" w:rsidRDefault="00CA7629"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w:t>
            </w:r>
          </w:p>
        </w:tc>
        <w:tc>
          <w:tcPr>
            <w:tcW w:w="2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542F3" w14:textId="77777777" w:rsidR="00CA7629" w:rsidRPr="00F07ED4" w:rsidRDefault="00CA7629" w:rsidP="003F10D0">
            <w:pPr>
              <w:rPr>
                <w:rFonts w:ascii="Source Sans Pro SemiBold" w:hAnsi="Source Sans Pro SemiBold" w:cs="Calibri"/>
                <w:color w:val="000000"/>
                <w:sz w:val="16"/>
                <w:szCs w:val="16"/>
              </w:rPr>
            </w:pPr>
            <w:r w:rsidRPr="00F07ED4">
              <w:rPr>
                <w:rFonts w:ascii="Source Sans Pro SemiBold" w:hAnsi="Source Sans Pro SemiBold" w:cs="Calibri"/>
                <w:b/>
                <w:bCs/>
                <w:color w:val="000000"/>
                <w:sz w:val="16"/>
                <w:szCs w:val="16"/>
              </w:rPr>
              <w:t xml:space="preserve">DATOWNIK </w:t>
            </w:r>
            <w:r w:rsidRPr="00F07ED4">
              <w:rPr>
                <w:rFonts w:ascii="Source Sans Pro SemiBold" w:hAnsi="Source Sans Pro SemiBold" w:cs="Calibri"/>
                <w:color w:val="000000"/>
                <w:sz w:val="16"/>
                <w:szCs w:val="16"/>
              </w:rPr>
              <w:t xml:space="preserve">samotuszujący, format daty MA cyfrowy: RRRR-MM- dd, Wysokość cyfr/liter 4 mm. 0.032 kg, obudowa wykonana z plastiku. Kolor tuszu - czarny. </w:t>
            </w:r>
          </w:p>
        </w:tc>
        <w:tc>
          <w:tcPr>
            <w:tcW w:w="1768" w:type="dxa"/>
            <w:tcBorders>
              <w:top w:val="single" w:sz="4" w:space="0" w:color="auto"/>
              <w:left w:val="single" w:sz="4" w:space="0" w:color="auto"/>
              <w:bottom w:val="single" w:sz="4" w:space="0" w:color="auto"/>
              <w:right w:val="single" w:sz="4" w:space="0" w:color="auto"/>
            </w:tcBorders>
          </w:tcPr>
          <w:p w14:paraId="2DB6313B" w14:textId="77777777" w:rsidR="00CA7629" w:rsidRPr="00F07ED4"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B6CD1"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szt.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A533D"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1</w:t>
            </w:r>
          </w:p>
        </w:tc>
        <w:tc>
          <w:tcPr>
            <w:tcW w:w="834" w:type="dxa"/>
            <w:tcBorders>
              <w:top w:val="single" w:sz="4" w:space="0" w:color="auto"/>
              <w:left w:val="single" w:sz="4" w:space="0" w:color="auto"/>
              <w:bottom w:val="single" w:sz="4" w:space="0" w:color="auto"/>
              <w:right w:val="single" w:sz="4" w:space="0" w:color="auto"/>
            </w:tcBorders>
          </w:tcPr>
          <w:p w14:paraId="7EB7FF4F" w14:textId="77777777" w:rsidR="00CA7629" w:rsidRPr="00F07ED4" w:rsidRDefault="00CA7629" w:rsidP="003F10D0">
            <w:pPr>
              <w:jc w:val="center"/>
              <w:rPr>
                <w:rFonts w:ascii="Source Sans Pro SemiBold" w:hAnsi="Source Sans Pro SemiBold" w:cs="Calibri"/>
                <w:color w:val="000000"/>
                <w:sz w:val="16"/>
                <w:szCs w:val="16"/>
              </w:rPr>
            </w:pPr>
          </w:p>
        </w:tc>
        <w:tc>
          <w:tcPr>
            <w:tcW w:w="972" w:type="dxa"/>
            <w:tcBorders>
              <w:top w:val="single" w:sz="4" w:space="0" w:color="auto"/>
              <w:left w:val="single" w:sz="4" w:space="0" w:color="auto"/>
              <w:bottom w:val="single" w:sz="4" w:space="0" w:color="auto"/>
              <w:right w:val="single" w:sz="4" w:space="0" w:color="auto"/>
            </w:tcBorders>
          </w:tcPr>
          <w:p w14:paraId="73CA63B8" w14:textId="77777777" w:rsidR="00CA7629" w:rsidRPr="00F07ED4" w:rsidRDefault="00CA7629" w:rsidP="003F10D0">
            <w:pPr>
              <w:jc w:val="center"/>
              <w:rPr>
                <w:rFonts w:ascii="Source Sans Pro SemiBold" w:hAnsi="Source Sans Pro SemiBold" w:cs="Calibri"/>
                <w:color w:val="000000"/>
                <w:sz w:val="16"/>
                <w:szCs w:val="16"/>
              </w:rPr>
            </w:pPr>
          </w:p>
        </w:tc>
        <w:tc>
          <w:tcPr>
            <w:tcW w:w="1110" w:type="dxa"/>
            <w:tcBorders>
              <w:top w:val="single" w:sz="4" w:space="0" w:color="auto"/>
              <w:left w:val="single" w:sz="4" w:space="0" w:color="auto"/>
              <w:bottom w:val="single" w:sz="4" w:space="0" w:color="auto"/>
              <w:right w:val="single" w:sz="4" w:space="0" w:color="auto"/>
            </w:tcBorders>
          </w:tcPr>
          <w:p w14:paraId="36608AF2" w14:textId="77777777" w:rsidR="00CA7629" w:rsidRPr="00F07ED4" w:rsidRDefault="00CA7629" w:rsidP="003F10D0">
            <w:pPr>
              <w:jc w:val="center"/>
              <w:rPr>
                <w:rFonts w:ascii="Source Sans Pro SemiBold" w:hAnsi="Source Sans Pro SemiBold" w:cs="Calibri"/>
                <w:color w:val="000000"/>
                <w:sz w:val="16"/>
                <w:szCs w:val="16"/>
              </w:rPr>
            </w:pPr>
          </w:p>
        </w:tc>
      </w:tr>
      <w:tr w:rsidR="00CA7629" w:rsidRPr="00F07ED4" w14:paraId="52A94662" w14:textId="77777777" w:rsidTr="003F10D0">
        <w:trPr>
          <w:trHeight w:val="14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FA2DB" w14:textId="77777777" w:rsidR="00CA7629" w:rsidRPr="00F07ED4" w:rsidRDefault="00CA7629"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w:t>
            </w:r>
          </w:p>
        </w:tc>
        <w:tc>
          <w:tcPr>
            <w:tcW w:w="2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77A29" w14:textId="77777777" w:rsidR="00CA7629" w:rsidRPr="00F07ED4" w:rsidRDefault="00CA7629" w:rsidP="003F10D0">
            <w:pPr>
              <w:rPr>
                <w:rFonts w:ascii="Source Sans Pro SemiBold" w:hAnsi="Source Sans Pro SemiBold" w:cs="Calibri"/>
                <w:color w:val="000000"/>
                <w:sz w:val="16"/>
                <w:szCs w:val="16"/>
              </w:rPr>
            </w:pPr>
            <w:r w:rsidRPr="00F07ED4">
              <w:rPr>
                <w:rFonts w:ascii="Source Sans Pro SemiBold" w:hAnsi="Source Sans Pro SemiBold" w:cs="Calibri"/>
                <w:b/>
                <w:bCs/>
                <w:color w:val="000000"/>
                <w:sz w:val="16"/>
                <w:szCs w:val="16"/>
              </w:rPr>
              <w:t>DŁUGOPIS</w:t>
            </w:r>
            <w:r w:rsidRPr="00F07ED4">
              <w:rPr>
                <w:rFonts w:ascii="Source Sans Pro SemiBold" w:hAnsi="Source Sans Pro SemiBold" w:cs="Calibri"/>
                <w:color w:val="000000"/>
                <w:sz w:val="16"/>
                <w:szCs w:val="16"/>
              </w:rPr>
              <w:br/>
              <w:t>Długopis jednorazowy z końcówką z węglika wolframu. Atrament na bazie oleju - trwały, wodoodporny i szybko schnący. Długość linii pisania - 3500 m, zakończenie i skuwka w kolorze tuszu. Wentylowana skuwka. Średnica końcówki: 0,8 mm, szerokość linii pisania 0,30 mm. Produkt jest bezpieczny, nie zawiera toksyn, metali ciężkich i polichlorku winylu.</w:t>
            </w:r>
            <w:r w:rsidRPr="00F07ED4">
              <w:rPr>
                <w:rFonts w:ascii="Source Sans Pro SemiBold" w:hAnsi="Source Sans Pro SemiBold" w:cs="Calibri"/>
                <w:color w:val="000000"/>
                <w:sz w:val="16"/>
                <w:szCs w:val="16"/>
              </w:rPr>
              <w:br/>
            </w:r>
            <w:r w:rsidRPr="00F07ED4">
              <w:rPr>
                <w:rFonts w:ascii="Source Sans Pro SemiBold" w:hAnsi="Source Sans Pro SemiBold" w:cs="Calibri"/>
                <w:b/>
                <w:bCs/>
                <w:color w:val="000000"/>
                <w:sz w:val="16"/>
                <w:szCs w:val="16"/>
              </w:rPr>
              <w:t>Kolory: czarny, czerwony,</w:t>
            </w:r>
            <w:r>
              <w:rPr>
                <w:rFonts w:ascii="Source Sans Pro SemiBold" w:hAnsi="Source Sans Pro SemiBold" w:cs="Calibri"/>
                <w:b/>
                <w:bCs/>
                <w:color w:val="000000"/>
                <w:sz w:val="16"/>
                <w:szCs w:val="16"/>
              </w:rPr>
              <w:t xml:space="preserve"> </w:t>
            </w:r>
            <w:r w:rsidRPr="00F07ED4">
              <w:rPr>
                <w:rFonts w:ascii="Source Sans Pro SemiBold" w:hAnsi="Source Sans Pro SemiBold" w:cs="Calibri"/>
                <w:b/>
                <w:bCs/>
                <w:color w:val="000000"/>
                <w:sz w:val="16"/>
                <w:szCs w:val="16"/>
              </w:rPr>
              <w:t>zielony, niebieski</w:t>
            </w:r>
          </w:p>
        </w:tc>
        <w:tc>
          <w:tcPr>
            <w:tcW w:w="1768" w:type="dxa"/>
            <w:tcBorders>
              <w:top w:val="single" w:sz="4" w:space="0" w:color="auto"/>
              <w:left w:val="single" w:sz="4" w:space="0" w:color="auto"/>
              <w:bottom w:val="single" w:sz="4" w:space="0" w:color="auto"/>
              <w:right w:val="single" w:sz="4" w:space="0" w:color="auto"/>
            </w:tcBorders>
          </w:tcPr>
          <w:p w14:paraId="17063F21" w14:textId="77777777" w:rsidR="00CA7629" w:rsidRPr="00F07ED4"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08C5C"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szt.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5882D"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15</w:t>
            </w:r>
          </w:p>
        </w:tc>
        <w:tc>
          <w:tcPr>
            <w:tcW w:w="834" w:type="dxa"/>
            <w:tcBorders>
              <w:top w:val="single" w:sz="4" w:space="0" w:color="auto"/>
              <w:left w:val="single" w:sz="4" w:space="0" w:color="auto"/>
              <w:bottom w:val="single" w:sz="4" w:space="0" w:color="auto"/>
              <w:right w:val="single" w:sz="4" w:space="0" w:color="auto"/>
            </w:tcBorders>
          </w:tcPr>
          <w:p w14:paraId="0C460FA0" w14:textId="77777777" w:rsidR="00CA7629" w:rsidRPr="00F07ED4" w:rsidRDefault="00CA7629" w:rsidP="003F10D0">
            <w:pPr>
              <w:jc w:val="center"/>
              <w:rPr>
                <w:rFonts w:ascii="Source Sans Pro SemiBold" w:hAnsi="Source Sans Pro SemiBold" w:cs="Calibri"/>
                <w:color w:val="000000"/>
                <w:sz w:val="16"/>
                <w:szCs w:val="16"/>
              </w:rPr>
            </w:pPr>
          </w:p>
        </w:tc>
        <w:tc>
          <w:tcPr>
            <w:tcW w:w="972" w:type="dxa"/>
            <w:tcBorders>
              <w:top w:val="single" w:sz="4" w:space="0" w:color="auto"/>
              <w:left w:val="single" w:sz="4" w:space="0" w:color="auto"/>
              <w:bottom w:val="single" w:sz="4" w:space="0" w:color="auto"/>
              <w:right w:val="single" w:sz="4" w:space="0" w:color="auto"/>
            </w:tcBorders>
          </w:tcPr>
          <w:p w14:paraId="76D22877" w14:textId="77777777" w:rsidR="00CA7629" w:rsidRPr="00F07ED4" w:rsidRDefault="00CA7629" w:rsidP="003F10D0">
            <w:pPr>
              <w:jc w:val="center"/>
              <w:rPr>
                <w:rFonts w:ascii="Source Sans Pro SemiBold" w:hAnsi="Source Sans Pro SemiBold" w:cs="Calibri"/>
                <w:color w:val="000000"/>
                <w:sz w:val="16"/>
                <w:szCs w:val="16"/>
              </w:rPr>
            </w:pPr>
          </w:p>
        </w:tc>
        <w:tc>
          <w:tcPr>
            <w:tcW w:w="1110" w:type="dxa"/>
            <w:tcBorders>
              <w:top w:val="single" w:sz="4" w:space="0" w:color="auto"/>
              <w:left w:val="single" w:sz="4" w:space="0" w:color="auto"/>
              <w:bottom w:val="single" w:sz="4" w:space="0" w:color="auto"/>
              <w:right w:val="single" w:sz="4" w:space="0" w:color="auto"/>
            </w:tcBorders>
          </w:tcPr>
          <w:p w14:paraId="77675809" w14:textId="77777777" w:rsidR="00CA7629" w:rsidRPr="00F07ED4" w:rsidRDefault="00CA7629" w:rsidP="003F10D0">
            <w:pPr>
              <w:jc w:val="center"/>
              <w:rPr>
                <w:rFonts w:ascii="Source Sans Pro SemiBold" w:hAnsi="Source Sans Pro SemiBold" w:cs="Calibri"/>
                <w:color w:val="000000"/>
                <w:sz w:val="16"/>
                <w:szCs w:val="16"/>
              </w:rPr>
            </w:pPr>
          </w:p>
        </w:tc>
      </w:tr>
      <w:tr w:rsidR="00CA7629" w:rsidRPr="00F07ED4" w14:paraId="7E21E057" w14:textId="77777777" w:rsidTr="003F10D0">
        <w:trPr>
          <w:trHeight w:val="488"/>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DF3D8" w14:textId="77777777" w:rsidR="00CA7629" w:rsidRPr="00F07ED4" w:rsidRDefault="00CA7629"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w:t>
            </w:r>
          </w:p>
        </w:tc>
        <w:tc>
          <w:tcPr>
            <w:tcW w:w="2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081EF" w14:textId="77777777" w:rsidR="00CA7629" w:rsidRPr="00F07ED4" w:rsidRDefault="00CA7629" w:rsidP="003F10D0">
            <w:pPr>
              <w:rPr>
                <w:rFonts w:ascii="Source Sans Pro SemiBold" w:hAnsi="Source Sans Pro SemiBold" w:cs="Calibri"/>
                <w:color w:val="000000"/>
                <w:sz w:val="16"/>
                <w:szCs w:val="16"/>
              </w:rPr>
            </w:pPr>
            <w:r w:rsidRPr="00F07ED4">
              <w:rPr>
                <w:rFonts w:ascii="Source Sans Pro SemiBold" w:hAnsi="Source Sans Pro SemiBold" w:cs="Calibri"/>
                <w:b/>
                <w:bCs/>
                <w:color w:val="000000"/>
                <w:sz w:val="16"/>
                <w:szCs w:val="16"/>
              </w:rPr>
              <w:t>KARTECZKI SAMOPRZYLEPNE 76x76mm,</w:t>
            </w:r>
            <w:r w:rsidRPr="00F07ED4">
              <w:rPr>
                <w:rFonts w:ascii="Source Sans Pro SemiBold" w:hAnsi="Source Sans Pro SemiBold" w:cs="Calibri"/>
                <w:color w:val="000000"/>
                <w:sz w:val="16"/>
                <w:szCs w:val="16"/>
              </w:rPr>
              <w:t xml:space="preserve"> bloczki 400 kartek, kolor: mix kolorystyczny, kolory neonowe karteczki z trwałym paskiem samoprzylepnym; bloczek zapakowany w transparentną folię ochronną</w:t>
            </w:r>
          </w:p>
        </w:tc>
        <w:tc>
          <w:tcPr>
            <w:tcW w:w="1768" w:type="dxa"/>
            <w:tcBorders>
              <w:top w:val="single" w:sz="4" w:space="0" w:color="auto"/>
              <w:left w:val="single" w:sz="4" w:space="0" w:color="auto"/>
              <w:bottom w:val="single" w:sz="4" w:space="0" w:color="auto"/>
              <w:right w:val="single" w:sz="4" w:space="0" w:color="auto"/>
            </w:tcBorders>
          </w:tcPr>
          <w:p w14:paraId="140566D9" w14:textId="77777777" w:rsidR="00CA7629" w:rsidRPr="00F07ED4"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74F13"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szt.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1673E"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3</w:t>
            </w:r>
          </w:p>
        </w:tc>
        <w:tc>
          <w:tcPr>
            <w:tcW w:w="834" w:type="dxa"/>
            <w:tcBorders>
              <w:top w:val="single" w:sz="4" w:space="0" w:color="auto"/>
              <w:left w:val="single" w:sz="4" w:space="0" w:color="auto"/>
              <w:bottom w:val="single" w:sz="4" w:space="0" w:color="auto"/>
              <w:right w:val="single" w:sz="4" w:space="0" w:color="auto"/>
            </w:tcBorders>
          </w:tcPr>
          <w:p w14:paraId="30D2791C" w14:textId="77777777" w:rsidR="00CA7629" w:rsidRPr="00F07ED4" w:rsidRDefault="00CA7629" w:rsidP="003F10D0">
            <w:pPr>
              <w:jc w:val="center"/>
              <w:rPr>
                <w:rFonts w:ascii="Source Sans Pro SemiBold" w:hAnsi="Source Sans Pro SemiBold" w:cs="Calibri"/>
                <w:color w:val="000000"/>
                <w:sz w:val="16"/>
                <w:szCs w:val="16"/>
              </w:rPr>
            </w:pPr>
          </w:p>
        </w:tc>
        <w:tc>
          <w:tcPr>
            <w:tcW w:w="972" w:type="dxa"/>
            <w:tcBorders>
              <w:top w:val="single" w:sz="4" w:space="0" w:color="auto"/>
              <w:left w:val="single" w:sz="4" w:space="0" w:color="auto"/>
              <w:bottom w:val="single" w:sz="4" w:space="0" w:color="auto"/>
              <w:right w:val="single" w:sz="4" w:space="0" w:color="auto"/>
            </w:tcBorders>
          </w:tcPr>
          <w:p w14:paraId="157CFADF" w14:textId="77777777" w:rsidR="00CA7629" w:rsidRPr="00F07ED4" w:rsidRDefault="00CA7629" w:rsidP="003F10D0">
            <w:pPr>
              <w:jc w:val="center"/>
              <w:rPr>
                <w:rFonts w:ascii="Source Sans Pro SemiBold" w:hAnsi="Source Sans Pro SemiBold" w:cs="Calibri"/>
                <w:color w:val="000000"/>
                <w:sz w:val="16"/>
                <w:szCs w:val="16"/>
              </w:rPr>
            </w:pPr>
          </w:p>
        </w:tc>
        <w:tc>
          <w:tcPr>
            <w:tcW w:w="1110" w:type="dxa"/>
            <w:tcBorders>
              <w:top w:val="single" w:sz="4" w:space="0" w:color="auto"/>
              <w:left w:val="single" w:sz="4" w:space="0" w:color="auto"/>
              <w:bottom w:val="single" w:sz="4" w:space="0" w:color="auto"/>
              <w:right w:val="single" w:sz="4" w:space="0" w:color="auto"/>
            </w:tcBorders>
          </w:tcPr>
          <w:p w14:paraId="76B0F7DD" w14:textId="77777777" w:rsidR="00CA7629" w:rsidRPr="00F07ED4" w:rsidRDefault="00CA7629" w:rsidP="003F10D0">
            <w:pPr>
              <w:jc w:val="center"/>
              <w:rPr>
                <w:rFonts w:ascii="Source Sans Pro SemiBold" w:hAnsi="Source Sans Pro SemiBold" w:cs="Calibri"/>
                <w:color w:val="000000"/>
                <w:sz w:val="16"/>
                <w:szCs w:val="16"/>
              </w:rPr>
            </w:pPr>
          </w:p>
        </w:tc>
      </w:tr>
      <w:tr w:rsidR="00CA7629" w:rsidRPr="00F07ED4" w14:paraId="76F98489" w14:textId="77777777" w:rsidTr="003F10D0">
        <w:trPr>
          <w:trHeight w:val="396"/>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8665C" w14:textId="77777777" w:rsidR="00CA7629" w:rsidRPr="00F07ED4" w:rsidRDefault="00CA7629"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4</w:t>
            </w:r>
          </w:p>
        </w:tc>
        <w:tc>
          <w:tcPr>
            <w:tcW w:w="2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BC1E4" w14:textId="77777777" w:rsidR="00CA7629" w:rsidRPr="00F07ED4" w:rsidRDefault="00CA7629" w:rsidP="003F10D0">
            <w:pPr>
              <w:rPr>
                <w:rFonts w:ascii="Source Sans Pro SemiBold" w:hAnsi="Source Sans Pro SemiBold" w:cs="Calibri"/>
                <w:color w:val="000000"/>
                <w:sz w:val="16"/>
                <w:szCs w:val="16"/>
              </w:rPr>
            </w:pPr>
            <w:r w:rsidRPr="00F07ED4">
              <w:rPr>
                <w:rFonts w:ascii="Source Sans Pro SemiBold" w:hAnsi="Source Sans Pro SemiBold" w:cs="Calibri"/>
                <w:b/>
                <w:bCs/>
                <w:color w:val="000000"/>
                <w:sz w:val="16"/>
                <w:szCs w:val="16"/>
              </w:rPr>
              <w:t>KARTECZKI SAMOPRZYLEPNE</w:t>
            </w:r>
            <w:r w:rsidRPr="00F07ED4">
              <w:rPr>
                <w:rFonts w:ascii="Source Sans Pro SemiBold" w:hAnsi="Source Sans Pro SemiBold" w:cs="Calibri"/>
                <w:color w:val="000000"/>
                <w:sz w:val="16"/>
                <w:szCs w:val="16"/>
              </w:rPr>
              <w:t xml:space="preserve"> w bloczkach 100 kartkowych. </w:t>
            </w:r>
            <w:r w:rsidRPr="00F07ED4">
              <w:rPr>
                <w:rFonts w:ascii="Source Sans Pro SemiBold" w:hAnsi="Source Sans Pro SemiBold" w:cs="Calibri"/>
                <w:b/>
                <w:bCs/>
                <w:color w:val="000000"/>
                <w:sz w:val="16"/>
                <w:szCs w:val="16"/>
              </w:rPr>
              <w:t>Wymiary 38 x 51 mm</w:t>
            </w:r>
            <w:r w:rsidRPr="00F07ED4">
              <w:rPr>
                <w:rFonts w:ascii="Source Sans Pro SemiBold" w:hAnsi="Source Sans Pro SemiBold" w:cs="Calibri"/>
                <w:color w:val="000000"/>
                <w:sz w:val="16"/>
                <w:szCs w:val="16"/>
              </w:rPr>
              <w:t>. Pakowane po 12 sztuk.</w:t>
            </w:r>
            <w:r w:rsidRPr="00F07ED4">
              <w:rPr>
                <w:rFonts w:ascii="Source Sans Pro SemiBold" w:hAnsi="Source Sans Pro SemiBold" w:cs="Calibri"/>
                <w:color w:val="000000"/>
                <w:sz w:val="16"/>
                <w:szCs w:val="16"/>
              </w:rPr>
              <w:br/>
            </w:r>
            <w:r w:rsidRPr="00F07ED4">
              <w:rPr>
                <w:rFonts w:ascii="Source Sans Pro SemiBold" w:hAnsi="Source Sans Pro SemiBold" w:cs="Calibri"/>
                <w:b/>
                <w:bCs/>
                <w:color w:val="000000"/>
                <w:sz w:val="16"/>
                <w:szCs w:val="16"/>
              </w:rPr>
              <w:t>Kolory: mix neonowych lub pastelowych kolorów.</w:t>
            </w:r>
          </w:p>
        </w:tc>
        <w:tc>
          <w:tcPr>
            <w:tcW w:w="1768" w:type="dxa"/>
            <w:tcBorders>
              <w:top w:val="single" w:sz="4" w:space="0" w:color="auto"/>
              <w:left w:val="single" w:sz="4" w:space="0" w:color="auto"/>
              <w:bottom w:val="single" w:sz="4" w:space="0" w:color="auto"/>
              <w:right w:val="single" w:sz="4" w:space="0" w:color="auto"/>
            </w:tcBorders>
          </w:tcPr>
          <w:p w14:paraId="6FFA4C60" w14:textId="77777777" w:rsidR="00CA7629" w:rsidRPr="00F07ED4"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0E526"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opakowanie</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3E0C2"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1</w:t>
            </w:r>
          </w:p>
        </w:tc>
        <w:tc>
          <w:tcPr>
            <w:tcW w:w="834" w:type="dxa"/>
            <w:tcBorders>
              <w:top w:val="single" w:sz="4" w:space="0" w:color="auto"/>
              <w:left w:val="single" w:sz="4" w:space="0" w:color="auto"/>
              <w:bottom w:val="single" w:sz="4" w:space="0" w:color="auto"/>
              <w:right w:val="single" w:sz="4" w:space="0" w:color="auto"/>
            </w:tcBorders>
          </w:tcPr>
          <w:p w14:paraId="7A82595A" w14:textId="77777777" w:rsidR="00CA7629" w:rsidRPr="00F07ED4" w:rsidRDefault="00CA7629" w:rsidP="003F10D0">
            <w:pPr>
              <w:jc w:val="center"/>
              <w:rPr>
                <w:rFonts w:ascii="Source Sans Pro SemiBold" w:hAnsi="Source Sans Pro SemiBold" w:cs="Calibri"/>
                <w:color w:val="000000"/>
                <w:sz w:val="16"/>
                <w:szCs w:val="16"/>
              </w:rPr>
            </w:pPr>
          </w:p>
        </w:tc>
        <w:tc>
          <w:tcPr>
            <w:tcW w:w="972" w:type="dxa"/>
            <w:tcBorders>
              <w:top w:val="single" w:sz="4" w:space="0" w:color="auto"/>
              <w:left w:val="single" w:sz="4" w:space="0" w:color="auto"/>
              <w:bottom w:val="single" w:sz="4" w:space="0" w:color="auto"/>
              <w:right w:val="single" w:sz="4" w:space="0" w:color="auto"/>
            </w:tcBorders>
          </w:tcPr>
          <w:p w14:paraId="75AABA98" w14:textId="77777777" w:rsidR="00CA7629" w:rsidRPr="00F07ED4" w:rsidRDefault="00CA7629" w:rsidP="003F10D0">
            <w:pPr>
              <w:jc w:val="center"/>
              <w:rPr>
                <w:rFonts w:ascii="Source Sans Pro SemiBold" w:hAnsi="Source Sans Pro SemiBold" w:cs="Calibri"/>
                <w:color w:val="000000"/>
                <w:sz w:val="16"/>
                <w:szCs w:val="16"/>
              </w:rPr>
            </w:pPr>
          </w:p>
        </w:tc>
        <w:tc>
          <w:tcPr>
            <w:tcW w:w="1110" w:type="dxa"/>
            <w:tcBorders>
              <w:top w:val="single" w:sz="4" w:space="0" w:color="auto"/>
              <w:left w:val="single" w:sz="4" w:space="0" w:color="auto"/>
              <w:bottom w:val="single" w:sz="4" w:space="0" w:color="auto"/>
              <w:right w:val="single" w:sz="4" w:space="0" w:color="auto"/>
            </w:tcBorders>
          </w:tcPr>
          <w:p w14:paraId="31C53E73" w14:textId="77777777" w:rsidR="00CA7629" w:rsidRPr="00F07ED4" w:rsidRDefault="00CA7629" w:rsidP="003F10D0">
            <w:pPr>
              <w:jc w:val="center"/>
              <w:rPr>
                <w:rFonts w:ascii="Source Sans Pro SemiBold" w:hAnsi="Source Sans Pro SemiBold" w:cs="Calibri"/>
                <w:color w:val="000000"/>
                <w:sz w:val="16"/>
                <w:szCs w:val="16"/>
              </w:rPr>
            </w:pPr>
          </w:p>
        </w:tc>
      </w:tr>
      <w:tr w:rsidR="00CA7629" w:rsidRPr="00F07ED4" w14:paraId="005C7840" w14:textId="77777777" w:rsidTr="003F10D0">
        <w:trPr>
          <w:trHeight w:val="14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E75E7" w14:textId="77777777" w:rsidR="00CA7629" w:rsidRPr="00F07ED4" w:rsidRDefault="00CA7629"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5</w:t>
            </w:r>
          </w:p>
        </w:tc>
        <w:tc>
          <w:tcPr>
            <w:tcW w:w="2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DFBC2" w14:textId="77777777" w:rsidR="00CA7629" w:rsidRPr="00F07ED4" w:rsidRDefault="00CA7629" w:rsidP="003F10D0">
            <w:pPr>
              <w:rPr>
                <w:rFonts w:ascii="Source Sans Pro SemiBold" w:hAnsi="Source Sans Pro SemiBold" w:cs="Calibri"/>
                <w:color w:val="000000"/>
                <w:sz w:val="16"/>
                <w:szCs w:val="16"/>
              </w:rPr>
            </w:pPr>
            <w:r w:rsidRPr="00F07ED4">
              <w:rPr>
                <w:rFonts w:ascii="Source Sans Pro SemiBold" w:hAnsi="Source Sans Pro SemiBold" w:cs="Calibri"/>
                <w:b/>
                <w:bCs/>
                <w:color w:val="000000"/>
                <w:sz w:val="16"/>
                <w:szCs w:val="16"/>
              </w:rPr>
              <w:t>KOPERTY C5 bez okienka</w:t>
            </w:r>
            <w:r w:rsidRPr="00F07ED4">
              <w:rPr>
                <w:rFonts w:ascii="Source Sans Pro SemiBold" w:hAnsi="Source Sans Pro SemiBold" w:cs="Calibri"/>
                <w:color w:val="000000"/>
                <w:sz w:val="16"/>
                <w:szCs w:val="16"/>
              </w:rPr>
              <w:br/>
              <w:t xml:space="preserve">Koperta samoklejąca z paskiem odrywanym (tj. HK), samoklejące z paskiem po krótszym boku, otwierana od krótkiego boku koperta biurowa - listowa. Koperta o wymiarach o wymiarach 229x162mm. </w:t>
            </w:r>
            <w:r w:rsidRPr="00F07ED4">
              <w:rPr>
                <w:rFonts w:ascii="Source Sans Pro SemiBold" w:hAnsi="Source Sans Pro SemiBold" w:cs="Calibri"/>
                <w:b/>
                <w:bCs/>
                <w:color w:val="000000"/>
                <w:sz w:val="16"/>
                <w:szCs w:val="16"/>
              </w:rPr>
              <w:t>Opakowanie zawiera 500 sztuk.</w:t>
            </w:r>
            <w:r w:rsidRPr="00F07ED4">
              <w:rPr>
                <w:rFonts w:ascii="Source Sans Pro SemiBold" w:hAnsi="Source Sans Pro SemiBold" w:cs="Calibri"/>
                <w:color w:val="000000"/>
                <w:sz w:val="16"/>
                <w:szCs w:val="16"/>
              </w:rPr>
              <w:br/>
            </w:r>
            <w:r w:rsidRPr="00F07ED4">
              <w:rPr>
                <w:rFonts w:ascii="Source Sans Pro SemiBold" w:hAnsi="Source Sans Pro SemiBold" w:cs="Calibri"/>
                <w:b/>
                <w:bCs/>
                <w:color w:val="000000"/>
                <w:sz w:val="16"/>
                <w:szCs w:val="16"/>
              </w:rPr>
              <w:t>Kolor: biały</w:t>
            </w:r>
            <w:r w:rsidRPr="00F07ED4">
              <w:rPr>
                <w:rFonts w:ascii="Source Sans Pro SemiBold" w:hAnsi="Source Sans Pro SemiBold" w:cs="Calibri"/>
                <w:color w:val="000000"/>
                <w:sz w:val="16"/>
                <w:szCs w:val="16"/>
              </w:rPr>
              <w:br/>
            </w:r>
            <w:r w:rsidRPr="00F07ED4">
              <w:rPr>
                <w:rFonts w:ascii="Source Sans Pro SemiBold" w:hAnsi="Source Sans Pro SemiBold" w:cs="Calibri"/>
                <w:b/>
                <w:bCs/>
                <w:i/>
                <w:iCs/>
                <w:color w:val="00B050"/>
                <w:sz w:val="16"/>
                <w:szCs w:val="16"/>
              </w:rPr>
              <w:t>UWAGA ROZMIAR C5 to 1/2 A4</w:t>
            </w:r>
          </w:p>
        </w:tc>
        <w:tc>
          <w:tcPr>
            <w:tcW w:w="1768" w:type="dxa"/>
            <w:tcBorders>
              <w:top w:val="single" w:sz="4" w:space="0" w:color="auto"/>
              <w:left w:val="single" w:sz="4" w:space="0" w:color="auto"/>
              <w:bottom w:val="single" w:sz="4" w:space="0" w:color="auto"/>
              <w:right w:val="single" w:sz="4" w:space="0" w:color="auto"/>
            </w:tcBorders>
          </w:tcPr>
          <w:p w14:paraId="5E0FF6F9" w14:textId="77777777" w:rsidR="00CA7629" w:rsidRPr="00F07ED4"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2A2D3"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opakowanie</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D2F81"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1</w:t>
            </w:r>
          </w:p>
        </w:tc>
        <w:tc>
          <w:tcPr>
            <w:tcW w:w="834" w:type="dxa"/>
            <w:tcBorders>
              <w:top w:val="single" w:sz="4" w:space="0" w:color="auto"/>
              <w:left w:val="single" w:sz="4" w:space="0" w:color="auto"/>
              <w:bottom w:val="single" w:sz="4" w:space="0" w:color="auto"/>
              <w:right w:val="single" w:sz="4" w:space="0" w:color="auto"/>
            </w:tcBorders>
          </w:tcPr>
          <w:p w14:paraId="520419D7" w14:textId="77777777" w:rsidR="00CA7629" w:rsidRPr="00F07ED4" w:rsidRDefault="00CA7629" w:rsidP="003F10D0">
            <w:pPr>
              <w:jc w:val="center"/>
              <w:rPr>
                <w:rFonts w:ascii="Source Sans Pro SemiBold" w:hAnsi="Source Sans Pro SemiBold" w:cs="Calibri"/>
                <w:color w:val="000000"/>
                <w:sz w:val="16"/>
                <w:szCs w:val="16"/>
              </w:rPr>
            </w:pPr>
          </w:p>
        </w:tc>
        <w:tc>
          <w:tcPr>
            <w:tcW w:w="972" w:type="dxa"/>
            <w:tcBorders>
              <w:top w:val="single" w:sz="4" w:space="0" w:color="auto"/>
              <w:left w:val="single" w:sz="4" w:space="0" w:color="auto"/>
              <w:bottom w:val="single" w:sz="4" w:space="0" w:color="auto"/>
              <w:right w:val="single" w:sz="4" w:space="0" w:color="auto"/>
            </w:tcBorders>
          </w:tcPr>
          <w:p w14:paraId="02602CDE" w14:textId="77777777" w:rsidR="00CA7629" w:rsidRPr="00F07ED4" w:rsidRDefault="00CA7629" w:rsidP="003F10D0">
            <w:pPr>
              <w:jc w:val="center"/>
              <w:rPr>
                <w:rFonts w:ascii="Source Sans Pro SemiBold" w:hAnsi="Source Sans Pro SemiBold" w:cs="Calibri"/>
                <w:color w:val="000000"/>
                <w:sz w:val="16"/>
                <w:szCs w:val="16"/>
              </w:rPr>
            </w:pPr>
          </w:p>
        </w:tc>
        <w:tc>
          <w:tcPr>
            <w:tcW w:w="1110" w:type="dxa"/>
            <w:tcBorders>
              <w:top w:val="single" w:sz="4" w:space="0" w:color="auto"/>
              <w:left w:val="single" w:sz="4" w:space="0" w:color="auto"/>
              <w:bottom w:val="single" w:sz="4" w:space="0" w:color="auto"/>
              <w:right w:val="single" w:sz="4" w:space="0" w:color="auto"/>
            </w:tcBorders>
          </w:tcPr>
          <w:p w14:paraId="3EA5F95F" w14:textId="77777777" w:rsidR="00CA7629" w:rsidRPr="00F07ED4" w:rsidRDefault="00CA7629" w:rsidP="003F10D0">
            <w:pPr>
              <w:jc w:val="center"/>
              <w:rPr>
                <w:rFonts w:ascii="Source Sans Pro SemiBold" w:hAnsi="Source Sans Pro SemiBold" w:cs="Calibri"/>
                <w:color w:val="000000"/>
                <w:sz w:val="16"/>
                <w:szCs w:val="16"/>
              </w:rPr>
            </w:pPr>
          </w:p>
        </w:tc>
      </w:tr>
      <w:tr w:rsidR="00CA7629" w:rsidRPr="00F07ED4" w14:paraId="22859423" w14:textId="77777777" w:rsidTr="003F10D0">
        <w:trPr>
          <w:trHeight w:val="16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DE558" w14:textId="77777777" w:rsidR="00CA7629" w:rsidRPr="00F07ED4" w:rsidRDefault="00CA7629"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6</w:t>
            </w:r>
          </w:p>
        </w:tc>
        <w:tc>
          <w:tcPr>
            <w:tcW w:w="2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466B7" w14:textId="77777777" w:rsidR="00CA7629" w:rsidRPr="00F07ED4" w:rsidRDefault="00CA7629" w:rsidP="003F10D0">
            <w:pPr>
              <w:rPr>
                <w:rFonts w:ascii="Source Sans Pro SemiBold" w:hAnsi="Source Sans Pro SemiBold" w:cs="Calibri"/>
                <w:color w:val="000000"/>
                <w:sz w:val="16"/>
                <w:szCs w:val="16"/>
              </w:rPr>
            </w:pPr>
            <w:r w:rsidRPr="00F07ED4">
              <w:rPr>
                <w:rFonts w:ascii="Source Sans Pro SemiBold" w:hAnsi="Source Sans Pro SemiBold" w:cs="Calibri"/>
                <w:b/>
                <w:bCs/>
                <w:color w:val="000000"/>
                <w:sz w:val="16"/>
                <w:szCs w:val="16"/>
              </w:rPr>
              <w:t>KOPERTY C4 bez okienka</w:t>
            </w:r>
            <w:r w:rsidRPr="00F07ED4">
              <w:rPr>
                <w:rFonts w:ascii="Source Sans Pro SemiBold" w:hAnsi="Source Sans Pro SemiBold" w:cs="Calibri"/>
                <w:color w:val="000000"/>
                <w:sz w:val="16"/>
                <w:szCs w:val="16"/>
              </w:rPr>
              <w:br/>
              <w:t xml:space="preserve">Koperta samoklejąca z paskiem odrywanym (tj. HK), wymiary 229x324 mm, </w:t>
            </w:r>
            <w:r w:rsidRPr="00F07ED4">
              <w:rPr>
                <w:rFonts w:ascii="Source Sans Pro SemiBold" w:hAnsi="Source Sans Pro SemiBold" w:cs="Calibri"/>
                <w:color w:val="000000"/>
                <w:sz w:val="16"/>
                <w:szCs w:val="16"/>
              </w:rPr>
              <w:br/>
              <w:t>samoklejące z paskiem po krótszym boku, 250 szt./op.</w:t>
            </w:r>
            <w:r w:rsidRPr="00F07ED4">
              <w:rPr>
                <w:rFonts w:ascii="Source Sans Pro SemiBold" w:hAnsi="Source Sans Pro SemiBold" w:cs="Calibri"/>
                <w:color w:val="000000"/>
                <w:sz w:val="16"/>
                <w:szCs w:val="16"/>
              </w:rPr>
              <w:br/>
              <w:t>Papier offsetowy,</w:t>
            </w:r>
            <w:r w:rsidRPr="00F07ED4">
              <w:rPr>
                <w:rFonts w:ascii="Source Sans Pro SemiBold" w:hAnsi="Source Sans Pro SemiBold" w:cs="Calibri"/>
                <w:color w:val="000000"/>
                <w:sz w:val="16"/>
                <w:szCs w:val="16"/>
              </w:rPr>
              <w:br/>
            </w:r>
            <w:r w:rsidRPr="00F07ED4">
              <w:rPr>
                <w:rFonts w:ascii="Source Sans Pro SemiBold" w:hAnsi="Source Sans Pro SemiBold" w:cs="Calibri"/>
                <w:b/>
                <w:bCs/>
                <w:color w:val="000000"/>
                <w:sz w:val="16"/>
                <w:szCs w:val="16"/>
              </w:rPr>
              <w:t>gramatura 90g</w:t>
            </w:r>
            <w:r w:rsidRPr="00F07ED4">
              <w:rPr>
                <w:rFonts w:ascii="Source Sans Pro SemiBold" w:hAnsi="Source Sans Pro SemiBold" w:cs="Calibri"/>
                <w:color w:val="000000"/>
                <w:sz w:val="16"/>
                <w:szCs w:val="16"/>
              </w:rPr>
              <w:t>, opakowanie  250 szt.</w:t>
            </w:r>
            <w:r w:rsidRPr="00F07ED4">
              <w:rPr>
                <w:rFonts w:ascii="Source Sans Pro SemiBold" w:hAnsi="Source Sans Pro SemiBold" w:cs="Calibri"/>
                <w:color w:val="000000"/>
                <w:sz w:val="16"/>
                <w:szCs w:val="16"/>
              </w:rPr>
              <w:br/>
              <w:t xml:space="preserve">Kolor: biały </w:t>
            </w:r>
            <w:r w:rsidRPr="00F07ED4">
              <w:rPr>
                <w:rFonts w:ascii="Source Sans Pro SemiBold" w:hAnsi="Source Sans Pro SemiBold" w:cs="Calibri"/>
                <w:color w:val="000000"/>
                <w:sz w:val="16"/>
                <w:szCs w:val="16"/>
              </w:rPr>
              <w:br/>
            </w:r>
            <w:r w:rsidRPr="00F07ED4">
              <w:rPr>
                <w:rFonts w:ascii="Source Sans Pro SemiBold" w:hAnsi="Source Sans Pro SemiBold" w:cs="Calibri"/>
                <w:b/>
                <w:bCs/>
                <w:i/>
                <w:iCs/>
                <w:color w:val="00B050"/>
                <w:sz w:val="16"/>
                <w:szCs w:val="16"/>
              </w:rPr>
              <w:t>UWAGA KOPERTA C4 to KOPERTA MIESZCZĄCA A4</w:t>
            </w:r>
          </w:p>
        </w:tc>
        <w:tc>
          <w:tcPr>
            <w:tcW w:w="1768" w:type="dxa"/>
            <w:tcBorders>
              <w:top w:val="single" w:sz="4" w:space="0" w:color="auto"/>
              <w:left w:val="single" w:sz="4" w:space="0" w:color="auto"/>
              <w:bottom w:val="single" w:sz="4" w:space="0" w:color="auto"/>
              <w:right w:val="single" w:sz="4" w:space="0" w:color="auto"/>
            </w:tcBorders>
          </w:tcPr>
          <w:p w14:paraId="2D756B8C" w14:textId="77777777" w:rsidR="00CA7629" w:rsidRPr="00F07ED4"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BB760"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opakowanie</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6855D"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2</w:t>
            </w:r>
          </w:p>
        </w:tc>
        <w:tc>
          <w:tcPr>
            <w:tcW w:w="834" w:type="dxa"/>
            <w:tcBorders>
              <w:top w:val="single" w:sz="4" w:space="0" w:color="auto"/>
              <w:left w:val="single" w:sz="4" w:space="0" w:color="auto"/>
              <w:bottom w:val="single" w:sz="4" w:space="0" w:color="auto"/>
              <w:right w:val="single" w:sz="4" w:space="0" w:color="auto"/>
            </w:tcBorders>
          </w:tcPr>
          <w:p w14:paraId="3957100F" w14:textId="77777777" w:rsidR="00CA7629" w:rsidRPr="00F07ED4" w:rsidRDefault="00CA7629" w:rsidP="003F10D0">
            <w:pPr>
              <w:jc w:val="center"/>
              <w:rPr>
                <w:rFonts w:ascii="Source Sans Pro SemiBold" w:hAnsi="Source Sans Pro SemiBold" w:cs="Calibri"/>
                <w:color w:val="000000"/>
                <w:sz w:val="16"/>
                <w:szCs w:val="16"/>
              </w:rPr>
            </w:pPr>
          </w:p>
        </w:tc>
        <w:tc>
          <w:tcPr>
            <w:tcW w:w="972" w:type="dxa"/>
            <w:tcBorders>
              <w:top w:val="single" w:sz="4" w:space="0" w:color="auto"/>
              <w:left w:val="single" w:sz="4" w:space="0" w:color="auto"/>
              <w:bottom w:val="single" w:sz="4" w:space="0" w:color="auto"/>
              <w:right w:val="single" w:sz="4" w:space="0" w:color="auto"/>
            </w:tcBorders>
          </w:tcPr>
          <w:p w14:paraId="5C0FF008" w14:textId="77777777" w:rsidR="00CA7629" w:rsidRPr="00F07ED4" w:rsidRDefault="00CA7629" w:rsidP="003F10D0">
            <w:pPr>
              <w:jc w:val="center"/>
              <w:rPr>
                <w:rFonts w:ascii="Source Sans Pro SemiBold" w:hAnsi="Source Sans Pro SemiBold" w:cs="Calibri"/>
                <w:color w:val="000000"/>
                <w:sz w:val="16"/>
                <w:szCs w:val="16"/>
              </w:rPr>
            </w:pPr>
          </w:p>
        </w:tc>
        <w:tc>
          <w:tcPr>
            <w:tcW w:w="1110" w:type="dxa"/>
            <w:tcBorders>
              <w:top w:val="single" w:sz="4" w:space="0" w:color="auto"/>
              <w:left w:val="single" w:sz="4" w:space="0" w:color="auto"/>
              <w:bottom w:val="single" w:sz="4" w:space="0" w:color="auto"/>
              <w:right w:val="single" w:sz="4" w:space="0" w:color="auto"/>
            </w:tcBorders>
          </w:tcPr>
          <w:p w14:paraId="6A7841EA" w14:textId="77777777" w:rsidR="00CA7629" w:rsidRPr="00F07ED4" w:rsidRDefault="00CA7629" w:rsidP="003F10D0">
            <w:pPr>
              <w:jc w:val="center"/>
              <w:rPr>
                <w:rFonts w:ascii="Source Sans Pro SemiBold" w:hAnsi="Source Sans Pro SemiBold" w:cs="Calibri"/>
                <w:color w:val="000000"/>
                <w:sz w:val="16"/>
                <w:szCs w:val="16"/>
              </w:rPr>
            </w:pPr>
          </w:p>
        </w:tc>
      </w:tr>
      <w:tr w:rsidR="00CA7629" w:rsidRPr="00F07ED4" w14:paraId="4FF13FC1" w14:textId="77777777" w:rsidTr="003F10D0">
        <w:trPr>
          <w:trHeight w:val="120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0CC4B" w14:textId="77777777" w:rsidR="00CA7629" w:rsidRPr="00F07ED4" w:rsidRDefault="00CA7629"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lastRenderedPageBreak/>
              <w:t>7</w:t>
            </w:r>
          </w:p>
        </w:tc>
        <w:tc>
          <w:tcPr>
            <w:tcW w:w="2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A4152" w14:textId="77777777" w:rsidR="00CA7629" w:rsidRPr="00F07ED4" w:rsidRDefault="00CA7629" w:rsidP="003F10D0">
            <w:pPr>
              <w:rPr>
                <w:rFonts w:ascii="Source Sans Pro SemiBold" w:hAnsi="Source Sans Pro SemiBold" w:cs="Calibri"/>
                <w:color w:val="000000"/>
                <w:sz w:val="16"/>
                <w:szCs w:val="16"/>
              </w:rPr>
            </w:pPr>
            <w:r w:rsidRPr="00F07ED4">
              <w:rPr>
                <w:rFonts w:ascii="Source Sans Pro SemiBold" w:hAnsi="Source Sans Pro SemiBold" w:cs="Calibri"/>
                <w:b/>
                <w:bCs/>
                <w:color w:val="000000"/>
                <w:sz w:val="16"/>
                <w:szCs w:val="16"/>
              </w:rPr>
              <w:t xml:space="preserve">KOPERTY BĄBELKOWE POWIETRZNE </w:t>
            </w:r>
            <w:r w:rsidRPr="00F07ED4">
              <w:rPr>
                <w:rFonts w:ascii="Source Sans Pro SemiBold" w:hAnsi="Source Sans Pro SemiBold" w:cs="Calibri"/>
                <w:color w:val="000000"/>
                <w:sz w:val="16"/>
                <w:szCs w:val="16"/>
              </w:rPr>
              <w:br/>
              <w:t>Sposób klejenia HK: koperta z odrywanym paskiem klejącym</w:t>
            </w:r>
            <w:r w:rsidRPr="00F07ED4">
              <w:rPr>
                <w:rFonts w:ascii="Source Sans Pro SemiBold" w:hAnsi="Source Sans Pro SemiBold" w:cs="Calibri"/>
                <w:color w:val="000000"/>
                <w:sz w:val="16"/>
                <w:szCs w:val="16"/>
              </w:rPr>
              <w:br/>
              <w:t>Format koperty bąbelkowej: F16 (16/F)</w:t>
            </w:r>
            <w:r w:rsidRPr="00F07ED4">
              <w:rPr>
                <w:rFonts w:ascii="Source Sans Pro SemiBold" w:hAnsi="Source Sans Pro SemiBold" w:cs="Calibri"/>
                <w:color w:val="000000"/>
                <w:sz w:val="16"/>
                <w:szCs w:val="16"/>
              </w:rPr>
              <w:br/>
              <w:t xml:space="preserve">Koperta z wkładem foliowym,  wymiary 240x350mm; opakownie 100 szt. </w:t>
            </w:r>
            <w:r w:rsidRPr="00F07ED4">
              <w:rPr>
                <w:rFonts w:ascii="Source Sans Pro SemiBold" w:hAnsi="Source Sans Pro SemiBold" w:cs="Calibri"/>
                <w:color w:val="000000"/>
                <w:sz w:val="16"/>
                <w:szCs w:val="16"/>
              </w:rPr>
              <w:br/>
            </w:r>
            <w:r w:rsidRPr="00F07ED4">
              <w:rPr>
                <w:rFonts w:ascii="Source Sans Pro SemiBold" w:hAnsi="Source Sans Pro SemiBold" w:cs="Calibri"/>
                <w:b/>
                <w:bCs/>
                <w:color w:val="000000"/>
                <w:sz w:val="16"/>
                <w:szCs w:val="16"/>
              </w:rPr>
              <w:t>Kolor: biały</w:t>
            </w:r>
          </w:p>
        </w:tc>
        <w:tc>
          <w:tcPr>
            <w:tcW w:w="1768" w:type="dxa"/>
            <w:tcBorders>
              <w:top w:val="single" w:sz="4" w:space="0" w:color="auto"/>
              <w:left w:val="single" w:sz="4" w:space="0" w:color="auto"/>
              <w:bottom w:val="single" w:sz="4" w:space="0" w:color="auto"/>
              <w:right w:val="single" w:sz="4" w:space="0" w:color="auto"/>
            </w:tcBorders>
          </w:tcPr>
          <w:p w14:paraId="15A8CC2C" w14:textId="77777777" w:rsidR="00CA7629" w:rsidRPr="00F07ED4"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D5E3F"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opakowanie</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55B73"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1</w:t>
            </w:r>
          </w:p>
        </w:tc>
        <w:tc>
          <w:tcPr>
            <w:tcW w:w="834" w:type="dxa"/>
            <w:tcBorders>
              <w:top w:val="single" w:sz="4" w:space="0" w:color="auto"/>
              <w:left w:val="single" w:sz="4" w:space="0" w:color="auto"/>
              <w:bottom w:val="single" w:sz="4" w:space="0" w:color="auto"/>
              <w:right w:val="single" w:sz="4" w:space="0" w:color="auto"/>
            </w:tcBorders>
          </w:tcPr>
          <w:p w14:paraId="659205F8" w14:textId="77777777" w:rsidR="00CA7629" w:rsidRPr="00F07ED4" w:rsidRDefault="00CA7629" w:rsidP="003F10D0">
            <w:pPr>
              <w:jc w:val="center"/>
              <w:rPr>
                <w:rFonts w:ascii="Source Sans Pro SemiBold" w:hAnsi="Source Sans Pro SemiBold" w:cs="Calibri"/>
                <w:color w:val="000000"/>
                <w:sz w:val="16"/>
                <w:szCs w:val="16"/>
              </w:rPr>
            </w:pPr>
          </w:p>
        </w:tc>
        <w:tc>
          <w:tcPr>
            <w:tcW w:w="972" w:type="dxa"/>
            <w:tcBorders>
              <w:top w:val="single" w:sz="4" w:space="0" w:color="auto"/>
              <w:left w:val="single" w:sz="4" w:space="0" w:color="auto"/>
              <w:bottom w:val="single" w:sz="4" w:space="0" w:color="auto"/>
              <w:right w:val="single" w:sz="4" w:space="0" w:color="auto"/>
            </w:tcBorders>
          </w:tcPr>
          <w:p w14:paraId="2DFBE7F7" w14:textId="77777777" w:rsidR="00CA7629" w:rsidRPr="00F07ED4" w:rsidRDefault="00CA7629" w:rsidP="003F10D0">
            <w:pPr>
              <w:jc w:val="center"/>
              <w:rPr>
                <w:rFonts w:ascii="Source Sans Pro SemiBold" w:hAnsi="Source Sans Pro SemiBold" w:cs="Calibri"/>
                <w:color w:val="000000"/>
                <w:sz w:val="16"/>
                <w:szCs w:val="16"/>
              </w:rPr>
            </w:pPr>
          </w:p>
        </w:tc>
        <w:tc>
          <w:tcPr>
            <w:tcW w:w="1110" w:type="dxa"/>
            <w:tcBorders>
              <w:top w:val="single" w:sz="4" w:space="0" w:color="auto"/>
              <w:left w:val="single" w:sz="4" w:space="0" w:color="auto"/>
              <w:bottom w:val="single" w:sz="4" w:space="0" w:color="auto"/>
              <w:right w:val="single" w:sz="4" w:space="0" w:color="auto"/>
            </w:tcBorders>
          </w:tcPr>
          <w:p w14:paraId="33FEC5A6" w14:textId="77777777" w:rsidR="00CA7629" w:rsidRPr="00F07ED4" w:rsidRDefault="00CA7629" w:rsidP="003F10D0">
            <w:pPr>
              <w:jc w:val="center"/>
              <w:rPr>
                <w:rFonts w:ascii="Source Sans Pro SemiBold" w:hAnsi="Source Sans Pro SemiBold" w:cs="Calibri"/>
                <w:color w:val="000000"/>
                <w:sz w:val="16"/>
                <w:szCs w:val="16"/>
              </w:rPr>
            </w:pPr>
          </w:p>
        </w:tc>
      </w:tr>
      <w:tr w:rsidR="00CA7629" w:rsidRPr="00F07ED4" w14:paraId="710DEF99" w14:textId="77777777" w:rsidTr="003F10D0">
        <w:trPr>
          <w:trHeight w:val="7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7AFC5" w14:textId="77777777" w:rsidR="00CA7629" w:rsidRPr="00F07ED4" w:rsidRDefault="00CA7629"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8</w:t>
            </w:r>
          </w:p>
        </w:tc>
        <w:tc>
          <w:tcPr>
            <w:tcW w:w="2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EFE8C" w14:textId="77777777" w:rsidR="00CA7629" w:rsidRPr="00F07ED4" w:rsidRDefault="00CA7629" w:rsidP="003F10D0">
            <w:pPr>
              <w:rPr>
                <w:rFonts w:ascii="Source Sans Pro SemiBold" w:hAnsi="Source Sans Pro SemiBold" w:cs="Calibri"/>
                <w:color w:val="000000"/>
                <w:sz w:val="16"/>
                <w:szCs w:val="16"/>
              </w:rPr>
            </w:pPr>
            <w:r w:rsidRPr="00F07ED4">
              <w:rPr>
                <w:rFonts w:ascii="Source Sans Pro SemiBold" w:hAnsi="Source Sans Pro SemiBold" w:cs="Calibri"/>
                <w:b/>
                <w:bCs/>
                <w:color w:val="000000"/>
                <w:sz w:val="16"/>
                <w:szCs w:val="16"/>
              </w:rPr>
              <w:t>KOREKTOR W TAŚMIE</w:t>
            </w:r>
            <w:r w:rsidRPr="00F07ED4">
              <w:rPr>
                <w:rFonts w:ascii="Source Sans Pro SemiBold" w:hAnsi="Source Sans Pro SemiBold" w:cs="Calibri"/>
                <w:color w:val="000000"/>
                <w:sz w:val="16"/>
                <w:szCs w:val="16"/>
              </w:rPr>
              <w:t xml:space="preserve"> 4,2 mm x10m, Korektor w taśmie o szerokości 4,2 mm i długości 10 m. Taśma korygująca nie zawierająca rozpuszczalników. Doskonała do szkoły i biura. Odporna na światło. Czerwona osłona zabezpiecza taśmę przed jej zerwaniem.</w:t>
            </w:r>
          </w:p>
        </w:tc>
        <w:tc>
          <w:tcPr>
            <w:tcW w:w="1768" w:type="dxa"/>
            <w:tcBorders>
              <w:top w:val="single" w:sz="4" w:space="0" w:color="auto"/>
              <w:left w:val="single" w:sz="4" w:space="0" w:color="auto"/>
              <w:bottom w:val="single" w:sz="4" w:space="0" w:color="auto"/>
              <w:right w:val="single" w:sz="4" w:space="0" w:color="auto"/>
            </w:tcBorders>
          </w:tcPr>
          <w:p w14:paraId="1EC7FC94" w14:textId="77777777" w:rsidR="00CA7629" w:rsidRPr="00F07ED4"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18AAF"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szt.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2625E"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1</w:t>
            </w:r>
          </w:p>
        </w:tc>
        <w:tc>
          <w:tcPr>
            <w:tcW w:w="834" w:type="dxa"/>
            <w:tcBorders>
              <w:top w:val="single" w:sz="4" w:space="0" w:color="auto"/>
              <w:left w:val="single" w:sz="4" w:space="0" w:color="auto"/>
              <w:bottom w:val="single" w:sz="4" w:space="0" w:color="auto"/>
              <w:right w:val="single" w:sz="4" w:space="0" w:color="auto"/>
            </w:tcBorders>
          </w:tcPr>
          <w:p w14:paraId="7CA4A7A8" w14:textId="77777777" w:rsidR="00CA7629" w:rsidRPr="00F07ED4" w:rsidRDefault="00CA7629" w:rsidP="003F10D0">
            <w:pPr>
              <w:jc w:val="center"/>
              <w:rPr>
                <w:rFonts w:ascii="Source Sans Pro SemiBold" w:hAnsi="Source Sans Pro SemiBold" w:cs="Calibri"/>
                <w:color w:val="000000"/>
                <w:sz w:val="16"/>
                <w:szCs w:val="16"/>
              </w:rPr>
            </w:pPr>
          </w:p>
        </w:tc>
        <w:tc>
          <w:tcPr>
            <w:tcW w:w="972" w:type="dxa"/>
            <w:tcBorders>
              <w:top w:val="single" w:sz="4" w:space="0" w:color="auto"/>
              <w:left w:val="single" w:sz="4" w:space="0" w:color="auto"/>
              <w:bottom w:val="single" w:sz="4" w:space="0" w:color="auto"/>
              <w:right w:val="single" w:sz="4" w:space="0" w:color="auto"/>
            </w:tcBorders>
          </w:tcPr>
          <w:p w14:paraId="53C0CD71" w14:textId="77777777" w:rsidR="00CA7629" w:rsidRPr="00F07ED4" w:rsidRDefault="00CA7629" w:rsidP="003F10D0">
            <w:pPr>
              <w:jc w:val="center"/>
              <w:rPr>
                <w:rFonts w:ascii="Source Sans Pro SemiBold" w:hAnsi="Source Sans Pro SemiBold" w:cs="Calibri"/>
                <w:color w:val="000000"/>
                <w:sz w:val="16"/>
                <w:szCs w:val="16"/>
              </w:rPr>
            </w:pPr>
          </w:p>
        </w:tc>
        <w:tc>
          <w:tcPr>
            <w:tcW w:w="1110" w:type="dxa"/>
            <w:tcBorders>
              <w:top w:val="single" w:sz="4" w:space="0" w:color="auto"/>
              <w:left w:val="single" w:sz="4" w:space="0" w:color="auto"/>
              <w:bottom w:val="single" w:sz="4" w:space="0" w:color="auto"/>
              <w:right w:val="single" w:sz="4" w:space="0" w:color="auto"/>
            </w:tcBorders>
          </w:tcPr>
          <w:p w14:paraId="26965A2B" w14:textId="77777777" w:rsidR="00CA7629" w:rsidRPr="00F07ED4" w:rsidRDefault="00CA7629" w:rsidP="003F10D0">
            <w:pPr>
              <w:jc w:val="center"/>
              <w:rPr>
                <w:rFonts w:ascii="Source Sans Pro SemiBold" w:hAnsi="Source Sans Pro SemiBold" w:cs="Calibri"/>
                <w:color w:val="000000"/>
                <w:sz w:val="16"/>
                <w:szCs w:val="16"/>
              </w:rPr>
            </w:pPr>
          </w:p>
        </w:tc>
      </w:tr>
      <w:tr w:rsidR="00CA7629" w:rsidRPr="00F07ED4" w14:paraId="543C1044" w14:textId="77777777" w:rsidTr="003F10D0">
        <w:trPr>
          <w:trHeight w:val="16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DA177" w14:textId="77777777" w:rsidR="00CA7629" w:rsidRPr="00F07ED4" w:rsidRDefault="00CA7629"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9</w:t>
            </w:r>
          </w:p>
        </w:tc>
        <w:tc>
          <w:tcPr>
            <w:tcW w:w="2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826D4" w14:textId="77777777" w:rsidR="00CA7629" w:rsidRPr="00F07ED4" w:rsidRDefault="00CA7629" w:rsidP="003F10D0">
            <w:pPr>
              <w:rPr>
                <w:rFonts w:ascii="Source Sans Pro SemiBold" w:hAnsi="Source Sans Pro SemiBold" w:cs="Calibri"/>
                <w:color w:val="000000"/>
                <w:sz w:val="16"/>
                <w:szCs w:val="16"/>
              </w:rPr>
            </w:pPr>
            <w:r w:rsidRPr="00F07ED4">
              <w:rPr>
                <w:rFonts w:ascii="Source Sans Pro SemiBold" w:hAnsi="Source Sans Pro SemiBold" w:cs="Calibri"/>
                <w:b/>
                <w:bCs/>
                <w:color w:val="000000"/>
                <w:sz w:val="16"/>
                <w:szCs w:val="16"/>
              </w:rPr>
              <w:t>KOSZULKI NA DOKUMENTY A4</w:t>
            </w:r>
            <w:r w:rsidRPr="00F07ED4">
              <w:rPr>
                <w:rFonts w:ascii="Source Sans Pro SemiBold" w:hAnsi="Source Sans Pro SemiBold" w:cs="Calibri"/>
                <w:color w:val="000000"/>
                <w:sz w:val="16"/>
                <w:szCs w:val="16"/>
              </w:rPr>
              <w:br/>
              <w:t>Wykonana z wysokiej jakości polipropylenu</w:t>
            </w:r>
            <w:r w:rsidRPr="00F07ED4">
              <w:rPr>
                <w:rFonts w:ascii="Source Sans Pro SemiBold" w:hAnsi="Source Sans Pro SemiBold" w:cs="Calibri"/>
                <w:color w:val="000000"/>
                <w:sz w:val="16"/>
                <w:szCs w:val="16"/>
              </w:rPr>
              <w:br/>
              <w:t xml:space="preserve">Koszulka grubości </w:t>
            </w:r>
            <w:r w:rsidRPr="00F07ED4">
              <w:rPr>
                <w:rFonts w:ascii="Source Sans Pro SemiBold" w:hAnsi="Source Sans Pro SemiBold" w:cs="Calibri"/>
                <w:b/>
                <w:bCs/>
                <w:color w:val="000000"/>
                <w:sz w:val="16"/>
                <w:szCs w:val="16"/>
              </w:rPr>
              <w:t>100 mikronów</w:t>
            </w:r>
            <w:r w:rsidRPr="00F07ED4">
              <w:rPr>
                <w:rFonts w:ascii="Source Sans Pro SemiBold" w:hAnsi="Source Sans Pro SemiBold" w:cs="Calibri"/>
                <w:color w:val="000000"/>
                <w:sz w:val="16"/>
                <w:szCs w:val="16"/>
              </w:rPr>
              <w:br/>
              <w:t>Przeźroczysta, krystaliczna</w:t>
            </w:r>
            <w:r w:rsidRPr="00F07ED4">
              <w:rPr>
                <w:rFonts w:ascii="Source Sans Pro SemiBold" w:hAnsi="Source Sans Pro SemiBold" w:cs="Calibri"/>
                <w:color w:val="000000"/>
                <w:sz w:val="16"/>
                <w:szCs w:val="16"/>
              </w:rPr>
              <w:br/>
              <w:t>Kieszeń dziurkowana uniwersalnie - pasująca do wszystkich segregatorów, otwierana od góry</w:t>
            </w:r>
            <w:r w:rsidRPr="00F07ED4">
              <w:rPr>
                <w:rFonts w:ascii="Source Sans Pro SemiBold" w:hAnsi="Source Sans Pro SemiBold" w:cs="Calibri"/>
                <w:color w:val="000000"/>
                <w:sz w:val="16"/>
                <w:szCs w:val="16"/>
              </w:rPr>
              <w:br/>
              <w:t>Format A4 pionowy</w:t>
            </w:r>
            <w:r w:rsidRPr="00F07ED4">
              <w:rPr>
                <w:rFonts w:ascii="Source Sans Pro SemiBold" w:hAnsi="Source Sans Pro SemiBold" w:cs="Calibri"/>
                <w:color w:val="000000"/>
                <w:sz w:val="16"/>
                <w:szCs w:val="16"/>
              </w:rPr>
              <w:br/>
              <w:t>Opakowanie zawiera 100 sztuk w folii lub kartoniku</w:t>
            </w:r>
          </w:p>
        </w:tc>
        <w:tc>
          <w:tcPr>
            <w:tcW w:w="1768" w:type="dxa"/>
            <w:tcBorders>
              <w:top w:val="single" w:sz="4" w:space="0" w:color="auto"/>
              <w:left w:val="single" w:sz="4" w:space="0" w:color="auto"/>
              <w:bottom w:val="single" w:sz="4" w:space="0" w:color="auto"/>
              <w:right w:val="single" w:sz="4" w:space="0" w:color="auto"/>
            </w:tcBorders>
          </w:tcPr>
          <w:p w14:paraId="07964944" w14:textId="77777777" w:rsidR="00CA7629" w:rsidRPr="00F07ED4"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57CA9"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opakowanie</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C39C2"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1</w:t>
            </w:r>
          </w:p>
        </w:tc>
        <w:tc>
          <w:tcPr>
            <w:tcW w:w="834" w:type="dxa"/>
            <w:tcBorders>
              <w:top w:val="single" w:sz="4" w:space="0" w:color="auto"/>
              <w:left w:val="single" w:sz="4" w:space="0" w:color="auto"/>
              <w:bottom w:val="single" w:sz="4" w:space="0" w:color="auto"/>
              <w:right w:val="single" w:sz="4" w:space="0" w:color="auto"/>
            </w:tcBorders>
          </w:tcPr>
          <w:p w14:paraId="5F10A390" w14:textId="77777777" w:rsidR="00CA7629" w:rsidRPr="00F07ED4" w:rsidRDefault="00CA7629" w:rsidP="003F10D0">
            <w:pPr>
              <w:jc w:val="center"/>
              <w:rPr>
                <w:rFonts w:ascii="Source Sans Pro SemiBold" w:hAnsi="Source Sans Pro SemiBold" w:cs="Calibri"/>
                <w:color w:val="000000"/>
                <w:sz w:val="16"/>
                <w:szCs w:val="16"/>
              </w:rPr>
            </w:pPr>
          </w:p>
        </w:tc>
        <w:tc>
          <w:tcPr>
            <w:tcW w:w="972" w:type="dxa"/>
            <w:tcBorders>
              <w:top w:val="single" w:sz="4" w:space="0" w:color="auto"/>
              <w:left w:val="single" w:sz="4" w:space="0" w:color="auto"/>
              <w:bottom w:val="single" w:sz="4" w:space="0" w:color="auto"/>
              <w:right w:val="single" w:sz="4" w:space="0" w:color="auto"/>
            </w:tcBorders>
          </w:tcPr>
          <w:p w14:paraId="1C5FAE38" w14:textId="77777777" w:rsidR="00CA7629" w:rsidRPr="00F07ED4" w:rsidRDefault="00CA7629" w:rsidP="003F10D0">
            <w:pPr>
              <w:jc w:val="center"/>
              <w:rPr>
                <w:rFonts w:ascii="Source Sans Pro SemiBold" w:hAnsi="Source Sans Pro SemiBold" w:cs="Calibri"/>
                <w:color w:val="000000"/>
                <w:sz w:val="16"/>
                <w:szCs w:val="16"/>
              </w:rPr>
            </w:pPr>
          </w:p>
        </w:tc>
        <w:tc>
          <w:tcPr>
            <w:tcW w:w="1110" w:type="dxa"/>
            <w:tcBorders>
              <w:top w:val="single" w:sz="4" w:space="0" w:color="auto"/>
              <w:left w:val="single" w:sz="4" w:space="0" w:color="auto"/>
              <w:bottom w:val="single" w:sz="4" w:space="0" w:color="auto"/>
              <w:right w:val="single" w:sz="4" w:space="0" w:color="auto"/>
            </w:tcBorders>
          </w:tcPr>
          <w:p w14:paraId="1DAB6B32" w14:textId="77777777" w:rsidR="00CA7629" w:rsidRPr="00F07ED4" w:rsidRDefault="00CA7629" w:rsidP="003F10D0">
            <w:pPr>
              <w:jc w:val="center"/>
              <w:rPr>
                <w:rFonts w:ascii="Source Sans Pro SemiBold" w:hAnsi="Source Sans Pro SemiBold" w:cs="Calibri"/>
                <w:color w:val="000000"/>
                <w:sz w:val="16"/>
                <w:szCs w:val="16"/>
              </w:rPr>
            </w:pPr>
          </w:p>
        </w:tc>
      </w:tr>
      <w:tr w:rsidR="00CA7629" w:rsidRPr="00F07ED4" w14:paraId="7C14D660" w14:textId="77777777" w:rsidTr="003F10D0">
        <w:trPr>
          <w:trHeight w:val="7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8D5E6" w14:textId="77777777" w:rsidR="00CA7629" w:rsidRPr="00F07ED4" w:rsidRDefault="00CA7629"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10</w:t>
            </w:r>
          </w:p>
        </w:tc>
        <w:tc>
          <w:tcPr>
            <w:tcW w:w="2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2A030" w14:textId="77777777" w:rsidR="00CA7629" w:rsidRPr="00F07ED4" w:rsidRDefault="00CA7629" w:rsidP="003F10D0">
            <w:pPr>
              <w:rPr>
                <w:rFonts w:ascii="Source Sans Pro SemiBold" w:hAnsi="Source Sans Pro SemiBold" w:cs="Calibri"/>
                <w:color w:val="000000"/>
                <w:sz w:val="16"/>
                <w:szCs w:val="16"/>
              </w:rPr>
            </w:pPr>
            <w:r w:rsidRPr="00F07ED4">
              <w:rPr>
                <w:rFonts w:ascii="Source Sans Pro SemiBold" w:hAnsi="Source Sans Pro SemiBold" w:cs="Calibri"/>
                <w:b/>
                <w:bCs/>
                <w:color w:val="000000"/>
                <w:sz w:val="16"/>
                <w:szCs w:val="16"/>
              </w:rPr>
              <w:t xml:space="preserve">OBWOLUTA TYPU L , </w:t>
            </w:r>
            <w:r w:rsidRPr="00F07ED4">
              <w:rPr>
                <w:rFonts w:ascii="Source Sans Pro SemiBold" w:hAnsi="Source Sans Pro SemiBold" w:cs="Calibri"/>
                <w:color w:val="000000"/>
                <w:sz w:val="16"/>
                <w:szCs w:val="16"/>
              </w:rPr>
              <w:t>wykonana z folii polipropylenowej o grubości 160μm, krystaliczna, transparentna, w kształcie litery "L" z rozcięciem na górze oraz wzdłuż brzegu, z zakrąglonym górnym narożnikiem, rozmiar: 217x307mm, 100 sztuk  opakowaniu.</w:t>
            </w:r>
          </w:p>
        </w:tc>
        <w:tc>
          <w:tcPr>
            <w:tcW w:w="1768" w:type="dxa"/>
            <w:tcBorders>
              <w:top w:val="single" w:sz="4" w:space="0" w:color="auto"/>
              <w:left w:val="single" w:sz="4" w:space="0" w:color="auto"/>
              <w:bottom w:val="single" w:sz="4" w:space="0" w:color="auto"/>
              <w:right w:val="single" w:sz="4" w:space="0" w:color="auto"/>
            </w:tcBorders>
          </w:tcPr>
          <w:p w14:paraId="3F081DCA" w14:textId="77777777" w:rsidR="00CA7629" w:rsidRPr="00F07ED4"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BABBF"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opakowanie</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87E4C"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2</w:t>
            </w:r>
          </w:p>
        </w:tc>
        <w:tc>
          <w:tcPr>
            <w:tcW w:w="834" w:type="dxa"/>
            <w:tcBorders>
              <w:top w:val="single" w:sz="4" w:space="0" w:color="auto"/>
              <w:left w:val="single" w:sz="4" w:space="0" w:color="auto"/>
              <w:bottom w:val="single" w:sz="4" w:space="0" w:color="auto"/>
              <w:right w:val="single" w:sz="4" w:space="0" w:color="auto"/>
            </w:tcBorders>
          </w:tcPr>
          <w:p w14:paraId="2102277E" w14:textId="77777777" w:rsidR="00CA7629" w:rsidRPr="00F07ED4" w:rsidRDefault="00CA7629" w:rsidP="003F10D0">
            <w:pPr>
              <w:jc w:val="center"/>
              <w:rPr>
                <w:rFonts w:ascii="Source Sans Pro SemiBold" w:hAnsi="Source Sans Pro SemiBold" w:cs="Calibri"/>
                <w:color w:val="000000"/>
                <w:sz w:val="16"/>
                <w:szCs w:val="16"/>
              </w:rPr>
            </w:pPr>
          </w:p>
        </w:tc>
        <w:tc>
          <w:tcPr>
            <w:tcW w:w="972" w:type="dxa"/>
            <w:tcBorders>
              <w:top w:val="single" w:sz="4" w:space="0" w:color="auto"/>
              <w:left w:val="single" w:sz="4" w:space="0" w:color="auto"/>
              <w:bottom w:val="single" w:sz="4" w:space="0" w:color="auto"/>
              <w:right w:val="single" w:sz="4" w:space="0" w:color="auto"/>
            </w:tcBorders>
          </w:tcPr>
          <w:p w14:paraId="6AB1C63E" w14:textId="77777777" w:rsidR="00CA7629" w:rsidRPr="00F07ED4" w:rsidRDefault="00CA7629" w:rsidP="003F10D0">
            <w:pPr>
              <w:jc w:val="center"/>
              <w:rPr>
                <w:rFonts w:ascii="Source Sans Pro SemiBold" w:hAnsi="Source Sans Pro SemiBold" w:cs="Calibri"/>
                <w:color w:val="000000"/>
                <w:sz w:val="16"/>
                <w:szCs w:val="16"/>
              </w:rPr>
            </w:pPr>
          </w:p>
        </w:tc>
        <w:tc>
          <w:tcPr>
            <w:tcW w:w="1110" w:type="dxa"/>
            <w:tcBorders>
              <w:top w:val="single" w:sz="4" w:space="0" w:color="auto"/>
              <w:left w:val="single" w:sz="4" w:space="0" w:color="auto"/>
              <w:bottom w:val="single" w:sz="4" w:space="0" w:color="auto"/>
              <w:right w:val="single" w:sz="4" w:space="0" w:color="auto"/>
            </w:tcBorders>
          </w:tcPr>
          <w:p w14:paraId="410F1E93" w14:textId="77777777" w:rsidR="00CA7629" w:rsidRPr="00F07ED4" w:rsidRDefault="00CA7629" w:rsidP="003F10D0">
            <w:pPr>
              <w:jc w:val="center"/>
              <w:rPr>
                <w:rFonts w:ascii="Source Sans Pro SemiBold" w:hAnsi="Source Sans Pro SemiBold" w:cs="Calibri"/>
                <w:color w:val="000000"/>
                <w:sz w:val="16"/>
                <w:szCs w:val="16"/>
              </w:rPr>
            </w:pPr>
          </w:p>
        </w:tc>
      </w:tr>
      <w:tr w:rsidR="00CA7629" w:rsidRPr="00F07ED4" w14:paraId="42F64BCC" w14:textId="77777777" w:rsidTr="003F10D0">
        <w:trPr>
          <w:trHeight w:val="4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10D12" w14:textId="77777777" w:rsidR="00CA7629" w:rsidRPr="00F07ED4" w:rsidRDefault="00CA7629"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11</w:t>
            </w:r>
          </w:p>
        </w:tc>
        <w:tc>
          <w:tcPr>
            <w:tcW w:w="2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F5077" w14:textId="77777777" w:rsidR="00CA7629" w:rsidRPr="00F07ED4" w:rsidRDefault="00CA7629" w:rsidP="003F10D0">
            <w:pPr>
              <w:rPr>
                <w:rFonts w:ascii="Source Sans Pro SemiBold" w:hAnsi="Source Sans Pro SemiBold" w:cs="Calibri"/>
                <w:color w:val="000000"/>
                <w:sz w:val="16"/>
                <w:szCs w:val="16"/>
              </w:rPr>
            </w:pPr>
            <w:r w:rsidRPr="00F07ED4">
              <w:rPr>
                <w:rFonts w:ascii="Source Sans Pro SemiBold" w:hAnsi="Source Sans Pro SemiBold" w:cs="Calibri"/>
                <w:b/>
                <w:bCs/>
                <w:color w:val="000000"/>
                <w:sz w:val="16"/>
                <w:szCs w:val="16"/>
              </w:rPr>
              <w:t>NOŻYCZKI BIUROWE</w:t>
            </w:r>
            <w:r w:rsidRPr="00F07ED4">
              <w:rPr>
                <w:rFonts w:ascii="Source Sans Pro SemiBold" w:hAnsi="Source Sans Pro SemiBold" w:cs="Calibri"/>
                <w:color w:val="000000"/>
                <w:sz w:val="16"/>
                <w:szCs w:val="16"/>
              </w:rPr>
              <w:t xml:space="preserve"> 21cm; Wyprodukowane ze stali nierdzewnej utwardzonej hartowaniem; Bezpieczne, zaokrąglone ostrza; Rozmiar: 21cm; Kolor czarny</w:t>
            </w:r>
          </w:p>
        </w:tc>
        <w:tc>
          <w:tcPr>
            <w:tcW w:w="1768" w:type="dxa"/>
            <w:tcBorders>
              <w:top w:val="single" w:sz="4" w:space="0" w:color="auto"/>
              <w:left w:val="single" w:sz="4" w:space="0" w:color="auto"/>
              <w:bottom w:val="single" w:sz="4" w:space="0" w:color="auto"/>
              <w:right w:val="single" w:sz="4" w:space="0" w:color="auto"/>
            </w:tcBorders>
          </w:tcPr>
          <w:p w14:paraId="388ED8C5" w14:textId="77777777" w:rsidR="00CA7629" w:rsidRPr="00F07ED4"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EDB00"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 xml:space="preserve"> szt.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47C3F"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1</w:t>
            </w:r>
          </w:p>
        </w:tc>
        <w:tc>
          <w:tcPr>
            <w:tcW w:w="834" w:type="dxa"/>
            <w:tcBorders>
              <w:top w:val="single" w:sz="4" w:space="0" w:color="auto"/>
              <w:left w:val="single" w:sz="4" w:space="0" w:color="auto"/>
              <w:bottom w:val="single" w:sz="4" w:space="0" w:color="auto"/>
              <w:right w:val="single" w:sz="4" w:space="0" w:color="auto"/>
            </w:tcBorders>
          </w:tcPr>
          <w:p w14:paraId="11DF5049" w14:textId="77777777" w:rsidR="00CA7629" w:rsidRPr="00F07ED4" w:rsidRDefault="00CA7629" w:rsidP="003F10D0">
            <w:pPr>
              <w:jc w:val="center"/>
              <w:rPr>
                <w:rFonts w:ascii="Source Sans Pro SemiBold" w:hAnsi="Source Sans Pro SemiBold" w:cs="Calibri"/>
                <w:color w:val="000000"/>
                <w:sz w:val="16"/>
                <w:szCs w:val="16"/>
              </w:rPr>
            </w:pPr>
          </w:p>
        </w:tc>
        <w:tc>
          <w:tcPr>
            <w:tcW w:w="972" w:type="dxa"/>
            <w:tcBorders>
              <w:top w:val="single" w:sz="4" w:space="0" w:color="auto"/>
              <w:left w:val="single" w:sz="4" w:space="0" w:color="auto"/>
              <w:bottom w:val="single" w:sz="4" w:space="0" w:color="auto"/>
              <w:right w:val="single" w:sz="4" w:space="0" w:color="auto"/>
            </w:tcBorders>
          </w:tcPr>
          <w:p w14:paraId="3F17BA5D" w14:textId="77777777" w:rsidR="00CA7629" w:rsidRPr="00F07ED4" w:rsidRDefault="00CA7629" w:rsidP="003F10D0">
            <w:pPr>
              <w:jc w:val="center"/>
              <w:rPr>
                <w:rFonts w:ascii="Source Sans Pro SemiBold" w:hAnsi="Source Sans Pro SemiBold" w:cs="Calibri"/>
                <w:color w:val="000000"/>
                <w:sz w:val="16"/>
                <w:szCs w:val="16"/>
              </w:rPr>
            </w:pPr>
          </w:p>
        </w:tc>
        <w:tc>
          <w:tcPr>
            <w:tcW w:w="1110" w:type="dxa"/>
            <w:tcBorders>
              <w:top w:val="single" w:sz="4" w:space="0" w:color="auto"/>
              <w:left w:val="single" w:sz="4" w:space="0" w:color="auto"/>
              <w:bottom w:val="single" w:sz="4" w:space="0" w:color="auto"/>
              <w:right w:val="single" w:sz="4" w:space="0" w:color="auto"/>
            </w:tcBorders>
          </w:tcPr>
          <w:p w14:paraId="0C556452" w14:textId="77777777" w:rsidR="00CA7629" w:rsidRPr="00F07ED4" w:rsidRDefault="00CA7629" w:rsidP="003F10D0">
            <w:pPr>
              <w:jc w:val="center"/>
              <w:rPr>
                <w:rFonts w:ascii="Source Sans Pro SemiBold" w:hAnsi="Source Sans Pro SemiBold" w:cs="Calibri"/>
                <w:color w:val="000000"/>
                <w:sz w:val="16"/>
                <w:szCs w:val="16"/>
              </w:rPr>
            </w:pPr>
          </w:p>
        </w:tc>
      </w:tr>
      <w:tr w:rsidR="00CA7629" w:rsidRPr="00F07ED4" w14:paraId="7BE31452" w14:textId="77777777" w:rsidTr="003F10D0">
        <w:trPr>
          <w:trHeight w:val="40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698D0" w14:textId="77777777" w:rsidR="00CA7629" w:rsidRPr="00F07ED4" w:rsidRDefault="00CA7629"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12</w:t>
            </w:r>
          </w:p>
        </w:tc>
        <w:tc>
          <w:tcPr>
            <w:tcW w:w="2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15D3F" w14:textId="77777777" w:rsidR="00CA7629" w:rsidRPr="00F07ED4" w:rsidRDefault="00CA7629" w:rsidP="003F10D0">
            <w:pPr>
              <w:rPr>
                <w:rFonts w:ascii="Source Sans Pro SemiBold" w:hAnsi="Source Sans Pro SemiBold" w:cs="Calibri"/>
                <w:color w:val="000000"/>
                <w:sz w:val="16"/>
                <w:szCs w:val="16"/>
              </w:rPr>
            </w:pPr>
            <w:r w:rsidRPr="00F07ED4">
              <w:rPr>
                <w:rFonts w:ascii="Source Sans Pro SemiBold" w:hAnsi="Source Sans Pro SemiBold" w:cs="Calibri"/>
                <w:b/>
                <w:bCs/>
                <w:color w:val="000000"/>
                <w:sz w:val="16"/>
                <w:szCs w:val="16"/>
              </w:rPr>
              <w:t>PAPIER KSERO KOLOROWY A4</w:t>
            </w:r>
            <w:r w:rsidRPr="00F07ED4">
              <w:rPr>
                <w:rFonts w:ascii="Source Sans Pro SemiBold" w:hAnsi="Source Sans Pro SemiBold" w:cs="Calibri"/>
                <w:b/>
                <w:bCs/>
                <w:color w:val="000000"/>
                <w:sz w:val="16"/>
                <w:szCs w:val="16"/>
              </w:rPr>
              <w:br/>
            </w:r>
            <w:r w:rsidRPr="00F07ED4">
              <w:rPr>
                <w:rFonts w:ascii="Source Sans Pro SemiBold" w:hAnsi="Source Sans Pro SemiBold" w:cs="Calibri"/>
                <w:color w:val="000000"/>
                <w:sz w:val="16"/>
                <w:szCs w:val="16"/>
              </w:rPr>
              <w:t>Bardzo dobra jednolitość kolorów</w:t>
            </w:r>
            <w:r w:rsidRPr="00F07ED4">
              <w:rPr>
                <w:rFonts w:ascii="Source Sans Pro SemiBold" w:hAnsi="Source Sans Pro SemiBold" w:cs="Calibri"/>
                <w:color w:val="000000"/>
                <w:sz w:val="16"/>
                <w:szCs w:val="16"/>
              </w:rPr>
              <w:br/>
              <w:t xml:space="preserve">Nietoksyczne barwniki </w:t>
            </w:r>
            <w:r w:rsidRPr="00F07ED4">
              <w:rPr>
                <w:rFonts w:ascii="Source Sans Pro SemiBold" w:hAnsi="Source Sans Pro SemiBold" w:cs="Calibri"/>
                <w:color w:val="000000"/>
                <w:sz w:val="16"/>
                <w:szCs w:val="16"/>
              </w:rPr>
              <w:br/>
              <w:t xml:space="preserve">Wysoka odporność na starzenie </w:t>
            </w:r>
            <w:r w:rsidRPr="00F07ED4">
              <w:rPr>
                <w:rFonts w:ascii="Source Sans Pro SemiBold" w:hAnsi="Source Sans Pro SemiBold" w:cs="Calibri"/>
                <w:color w:val="000000"/>
                <w:sz w:val="16"/>
                <w:szCs w:val="16"/>
              </w:rPr>
              <w:br/>
              <w:t xml:space="preserve">Doskonała zadrukowalność </w:t>
            </w:r>
            <w:r w:rsidRPr="00F07ED4">
              <w:rPr>
                <w:rFonts w:ascii="Source Sans Pro SemiBold" w:hAnsi="Source Sans Pro SemiBold" w:cs="Calibri"/>
                <w:color w:val="000000"/>
                <w:sz w:val="16"/>
                <w:szCs w:val="16"/>
              </w:rPr>
              <w:br/>
              <w:t>80g/m2</w:t>
            </w:r>
            <w:r w:rsidRPr="00F07ED4">
              <w:rPr>
                <w:rFonts w:ascii="Source Sans Pro SemiBold" w:hAnsi="Source Sans Pro SemiBold" w:cs="Calibri"/>
                <w:color w:val="000000"/>
                <w:sz w:val="16"/>
                <w:szCs w:val="16"/>
              </w:rPr>
              <w:br/>
              <w:t>Wykorzystywany do wydruku:  prezentacji, dokumentów firmowych, notatek, ulotek, voucherów, rękodzieł, czy wizytówek</w:t>
            </w:r>
            <w:r w:rsidRPr="00F07ED4">
              <w:rPr>
                <w:rFonts w:ascii="Source Sans Pro SemiBold" w:hAnsi="Source Sans Pro SemiBold" w:cs="Calibri"/>
                <w:color w:val="000000"/>
                <w:sz w:val="16"/>
                <w:szCs w:val="16"/>
              </w:rPr>
              <w:br/>
              <w:t>Wysokiej jakości, kolorowy papier, bezdrzewny</w:t>
            </w:r>
            <w:r w:rsidRPr="00F07ED4">
              <w:rPr>
                <w:rFonts w:ascii="Source Sans Pro SemiBold" w:hAnsi="Source Sans Pro SemiBold" w:cs="Calibri"/>
                <w:color w:val="000000"/>
                <w:sz w:val="16"/>
                <w:szCs w:val="16"/>
              </w:rPr>
              <w:br/>
              <w:t>Papier kolorowy ksero przystosowany do wydruku dla kopiarek, drukarek laserowych i drukarek atramentowych</w:t>
            </w:r>
            <w:r w:rsidRPr="00F07ED4">
              <w:rPr>
                <w:rFonts w:ascii="Source Sans Pro SemiBold" w:hAnsi="Source Sans Pro SemiBold" w:cs="Calibri"/>
                <w:color w:val="000000"/>
                <w:sz w:val="16"/>
                <w:szCs w:val="16"/>
              </w:rPr>
              <w:br/>
              <w:t>Optymalna sztywność papieru ksero zapewnia niezawodne działanie urządzeń drukujących</w:t>
            </w:r>
            <w:r w:rsidRPr="00F07ED4">
              <w:rPr>
                <w:rFonts w:ascii="Source Sans Pro SemiBold" w:hAnsi="Source Sans Pro SemiBold" w:cs="Calibri"/>
                <w:color w:val="000000"/>
                <w:sz w:val="16"/>
                <w:szCs w:val="16"/>
              </w:rPr>
              <w:br/>
              <w:t>Format papieru: A4</w:t>
            </w:r>
            <w:r w:rsidRPr="00F07ED4">
              <w:rPr>
                <w:rFonts w:ascii="Source Sans Pro SemiBold" w:hAnsi="Source Sans Pro SemiBold" w:cs="Calibri"/>
                <w:color w:val="000000"/>
                <w:sz w:val="16"/>
                <w:szCs w:val="16"/>
              </w:rPr>
              <w:br/>
              <w:t>Ryza zawiera 500 arkuszy.</w:t>
            </w:r>
            <w:r w:rsidRPr="00F07ED4">
              <w:rPr>
                <w:rFonts w:ascii="Source Sans Pro SemiBold" w:hAnsi="Source Sans Pro SemiBold" w:cs="Calibri"/>
                <w:color w:val="000000"/>
                <w:sz w:val="16"/>
                <w:szCs w:val="16"/>
              </w:rPr>
              <w:br/>
            </w:r>
            <w:r w:rsidRPr="00F07ED4">
              <w:rPr>
                <w:rFonts w:ascii="Source Sans Pro SemiBold" w:hAnsi="Source Sans Pro SemiBold" w:cs="Calibri"/>
                <w:b/>
                <w:bCs/>
                <w:color w:val="000000"/>
                <w:sz w:val="16"/>
                <w:szCs w:val="16"/>
              </w:rPr>
              <w:t>Kolory: żółty, słoneczno-żółty, czerwony, jasno-różowy,zielony, jasno-zielony,fioletowy, jasno-</w:t>
            </w:r>
            <w:r w:rsidRPr="00F07ED4">
              <w:rPr>
                <w:rFonts w:ascii="Source Sans Pro SemiBold" w:hAnsi="Source Sans Pro SemiBold" w:cs="Calibri"/>
                <w:b/>
                <w:bCs/>
                <w:color w:val="000000"/>
                <w:sz w:val="16"/>
                <w:szCs w:val="16"/>
              </w:rPr>
              <w:lastRenderedPageBreak/>
              <w:t>pomarańczowy, kremowy, jasno-szary, kość słoniowa, niebieski, morski, ciemno-niebieski, jasno-niebieski</w:t>
            </w:r>
          </w:p>
        </w:tc>
        <w:tc>
          <w:tcPr>
            <w:tcW w:w="1768" w:type="dxa"/>
            <w:tcBorders>
              <w:top w:val="single" w:sz="4" w:space="0" w:color="auto"/>
              <w:left w:val="single" w:sz="4" w:space="0" w:color="auto"/>
              <w:bottom w:val="single" w:sz="4" w:space="0" w:color="auto"/>
              <w:right w:val="single" w:sz="4" w:space="0" w:color="auto"/>
            </w:tcBorders>
          </w:tcPr>
          <w:p w14:paraId="4EC31320" w14:textId="77777777" w:rsidR="00CA7629" w:rsidRPr="00F07ED4"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19947"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ryza</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20CCA"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1</w:t>
            </w:r>
          </w:p>
        </w:tc>
        <w:tc>
          <w:tcPr>
            <w:tcW w:w="834" w:type="dxa"/>
            <w:tcBorders>
              <w:top w:val="single" w:sz="4" w:space="0" w:color="auto"/>
              <w:left w:val="single" w:sz="4" w:space="0" w:color="auto"/>
              <w:bottom w:val="single" w:sz="4" w:space="0" w:color="auto"/>
              <w:right w:val="single" w:sz="4" w:space="0" w:color="auto"/>
            </w:tcBorders>
          </w:tcPr>
          <w:p w14:paraId="27516C9D" w14:textId="77777777" w:rsidR="00CA7629" w:rsidRPr="00F07ED4" w:rsidRDefault="00CA7629" w:rsidP="003F10D0">
            <w:pPr>
              <w:jc w:val="center"/>
              <w:rPr>
                <w:rFonts w:ascii="Source Sans Pro SemiBold" w:hAnsi="Source Sans Pro SemiBold" w:cs="Calibri"/>
                <w:color w:val="000000"/>
                <w:sz w:val="16"/>
                <w:szCs w:val="16"/>
              </w:rPr>
            </w:pPr>
          </w:p>
        </w:tc>
        <w:tc>
          <w:tcPr>
            <w:tcW w:w="972" w:type="dxa"/>
            <w:tcBorders>
              <w:top w:val="single" w:sz="4" w:space="0" w:color="auto"/>
              <w:left w:val="single" w:sz="4" w:space="0" w:color="auto"/>
              <w:bottom w:val="single" w:sz="4" w:space="0" w:color="auto"/>
              <w:right w:val="single" w:sz="4" w:space="0" w:color="auto"/>
            </w:tcBorders>
          </w:tcPr>
          <w:p w14:paraId="79C08498" w14:textId="77777777" w:rsidR="00CA7629" w:rsidRPr="00F07ED4" w:rsidRDefault="00CA7629" w:rsidP="003F10D0">
            <w:pPr>
              <w:jc w:val="center"/>
              <w:rPr>
                <w:rFonts w:ascii="Source Sans Pro SemiBold" w:hAnsi="Source Sans Pro SemiBold" w:cs="Calibri"/>
                <w:color w:val="000000"/>
                <w:sz w:val="16"/>
                <w:szCs w:val="16"/>
              </w:rPr>
            </w:pPr>
          </w:p>
        </w:tc>
        <w:tc>
          <w:tcPr>
            <w:tcW w:w="1110" w:type="dxa"/>
            <w:tcBorders>
              <w:top w:val="single" w:sz="4" w:space="0" w:color="auto"/>
              <w:left w:val="single" w:sz="4" w:space="0" w:color="auto"/>
              <w:bottom w:val="single" w:sz="4" w:space="0" w:color="auto"/>
              <w:right w:val="single" w:sz="4" w:space="0" w:color="auto"/>
            </w:tcBorders>
          </w:tcPr>
          <w:p w14:paraId="69ABB8F2" w14:textId="77777777" w:rsidR="00CA7629" w:rsidRPr="00F07ED4" w:rsidRDefault="00CA7629" w:rsidP="003F10D0">
            <w:pPr>
              <w:jc w:val="center"/>
              <w:rPr>
                <w:rFonts w:ascii="Source Sans Pro SemiBold" w:hAnsi="Source Sans Pro SemiBold" w:cs="Calibri"/>
                <w:color w:val="000000"/>
                <w:sz w:val="16"/>
                <w:szCs w:val="16"/>
              </w:rPr>
            </w:pPr>
          </w:p>
        </w:tc>
      </w:tr>
      <w:tr w:rsidR="00CA7629" w:rsidRPr="00F07ED4" w14:paraId="09F3FF40" w14:textId="77777777" w:rsidTr="00CA7629">
        <w:trPr>
          <w:trHeight w:val="1402"/>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F8A05" w14:textId="77777777" w:rsidR="00CA7629" w:rsidRPr="00F07ED4" w:rsidRDefault="00CA7629"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13</w:t>
            </w:r>
          </w:p>
        </w:tc>
        <w:tc>
          <w:tcPr>
            <w:tcW w:w="2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EC1F4" w14:textId="77777777" w:rsidR="00CA7629" w:rsidRPr="00F07ED4" w:rsidRDefault="00CA7629" w:rsidP="003F10D0">
            <w:pPr>
              <w:rPr>
                <w:rFonts w:ascii="Source Sans Pro SemiBold" w:hAnsi="Source Sans Pro SemiBold" w:cs="Calibri"/>
                <w:color w:val="000000"/>
                <w:sz w:val="16"/>
                <w:szCs w:val="16"/>
              </w:rPr>
            </w:pPr>
            <w:r w:rsidRPr="00F07ED4">
              <w:rPr>
                <w:rFonts w:ascii="Source Sans Pro SemiBold" w:hAnsi="Source Sans Pro SemiBold" w:cs="Calibri"/>
                <w:b/>
                <w:bCs/>
                <w:color w:val="000000"/>
                <w:sz w:val="16"/>
                <w:szCs w:val="16"/>
              </w:rPr>
              <w:t>SEGREGATOR A4</w:t>
            </w:r>
            <w:r w:rsidRPr="00F07ED4">
              <w:rPr>
                <w:rFonts w:ascii="Source Sans Pro SemiBold" w:hAnsi="Source Sans Pro SemiBold" w:cs="Calibri"/>
                <w:color w:val="000000"/>
                <w:sz w:val="16"/>
                <w:szCs w:val="16"/>
              </w:rPr>
              <w:t>, grzbiet 75 mm, z mechanizmem, wykonany z tektury pokrytej ekologiczną folią  polipropylenową o strukturze płótna (100ľm), grubość kartonu: 2,1mm,gramatura kartonu: 1290g/m2,  dźwignia wysokiej jakości z dociskaczem,pod mechanizmem dźwigniowym umieszczony jest numer kontrolny  wzmocniony otwór na palec, 2 lata gwarancji na mechanizm, wymienna, obustronna etykieta grzbietowa, wymiary: 75x320x285mm,</w:t>
            </w:r>
            <w:r w:rsidRPr="00F07ED4">
              <w:rPr>
                <w:rFonts w:ascii="Source Sans Pro SemiBold" w:hAnsi="Source Sans Pro SemiBold" w:cs="Calibri"/>
                <w:b/>
                <w:bCs/>
                <w:color w:val="000000"/>
                <w:sz w:val="16"/>
                <w:szCs w:val="16"/>
              </w:rPr>
              <w:t xml:space="preserve"> kolor : czarny, czerwony, zielony, bordowy, niebieski, żółty, pomarańczowy, szary, granatowy, fioletowy, morski</w:t>
            </w:r>
          </w:p>
        </w:tc>
        <w:tc>
          <w:tcPr>
            <w:tcW w:w="1768" w:type="dxa"/>
            <w:tcBorders>
              <w:top w:val="single" w:sz="4" w:space="0" w:color="auto"/>
              <w:left w:val="single" w:sz="4" w:space="0" w:color="auto"/>
              <w:bottom w:val="single" w:sz="4" w:space="0" w:color="auto"/>
              <w:right w:val="single" w:sz="4" w:space="0" w:color="auto"/>
            </w:tcBorders>
          </w:tcPr>
          <w:p w14:paraId="6D5362D6" w14:textId="77777777" w:rsidR="00CA7629" w:rsidRPr="00F07ED4"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3AA99"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szt.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476FD"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10</w:t>
            </w:r>
          </w:p>
        </w:tc>
        <w:tc>
          <w:tcPr>
            <w:tcW w:w="834" w:type="dxa"/>
            <w:tcBorders>
              <w:top w:val="single" w:sz="4" w:space="0" w:color="auto"/>
              <w:left w:val="single" w:sz="4" w:space="0" w:color="auto"/>
              <w:bottom w:val="single" w:sz="4" w:space="0" w:color="auto"/>
              <w:right w:val="single" w:sz="4" w:space="0" w:color="auto"/>
            </w:tcBorders>
          </w:tcPr>
          <w:p w14:paraId="5C45A5B8" w14:textId="77777777" w:rsidR="00CA7629" w:rsidRPr="00F07ED4" w:rsidRDefault="00CA7629" w:rsidP="003F10D0">
            <w:pPr>
              <w:jc w:val="center"/>
              <w:rPr>
                <w:rFonts w:ascii="Source Sans Pro SemiBold" w:hAnsi="Source Sans Pro SemiBold" w:cs="Calibri"/>
                <w:color w:val="000000"/>
                <w:sz w:val="16"/>
                <w:szCs w:val="16"/>
              </w:rPr>
            </w:pPr>
          </w:p>
        </w:tc>
        <w:tc>
          <w:tcPr>
            <w:tcW w:w="972" w:type="dxa"/>
            <w:tcBorders>
              <w:top w:val="single" w:sz="4" w:space="0" w:color="auto"/>
              <w:left w:val="single" w:sz="4" w:space="0" w:color="auto"/>
              <w:bottom w:val="single" w:sz="4" w:space="0" w:color="auto"/>
              <w:right w:val="single" w:sz="4" w:space="0" w:color="auto"/>
            </w:tcBorders>
          </w:tcPr>
          <w:p w14:paraId="76F36D91" w14:textId="77777777" w:rsidR="00CA7629" w:rsidRPr="00F07ED4" w:rsidRDefault="00CA7629" w:rsidP="003F10D0">
            <w:pPr>
              <w:jc w:val="center"/>
              <w:rPr>
                <w:rFonts w:ascii="Source Sans Pro SemiBold" w:hAnsi="Source Sans Pro SemiBold" w:cs="Calibri"/>
                <w:color w:val="000000"/>
                <w:sz w:val="16"/>
                <w:szCs w:val="16"/>
              </w:rPr>
            </w:pPr>
          </w:p>
        </w:tc>
        <w:tc>
          <w:tcPr>
            <w:tcW w:w="1110" w:type="dxa"/>
            <w:tcBorders>
              <w:top w:val="single" w:sz="4" w:space="0" w:color="auto"/>
              <w:left w:val="single" w:sz="4" w:space="0" w:color="auto"/>
              <w:bottom w:val="single" w:sz="4" w:space="0" w:color="auto"/>
              <w:right w:val="single" w:sz="4" w:space="0" w:color="auto"/>
            </w:tcBorders>
          </w:tcPr>
          <w:p w14:paraId="73BF38D3" w14:textId="77777777" w:rsidR="00CA7629" w:rsidRPr="00F07ED4" w:rsidRDefault="00CA7629" w:rsidP="003F10D0">
            <w:pPr>
              <w:jc w:val="center"/>
              <w:rPr>
                <w:rFonts w:ascii="Source Sans Pro SemiBold" w:hAnsi="Source Sans Pro SemiBold" w:cs="Calibri"/>
                <w:color w:val="000000"/>
                <w:sz w:val="16"/>
                <w:szCs w:val="16"/>
              </w:rPr>
            </w:pPr>
          </w:p>
        </w:tc>
      </w:tr>
      <w:tr w:rsidR="00CA7629" w:rsidRPr="00F07ED4" w14:paraId="6E8F03DE" w14:textId="77777777" w:rsidTr="003F10D0">
        <w:trPr>
          <w:trHeight w:val="96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3F2D1" w14:textId="77777777" w:rsidR="00CA7629" w:rsidRPr="00F07ED4" w:rsidRDefault="00CA7629"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14</w:t>
            </w:r>
          </w:p>
        </w:tc>
        <w:tc>
          <w:tcPr>
            <w:tcW w:w="2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74172" w14:textId="77777777" w:rsidR="00CA7629" w:rsidRPr="00F07ED4" w:rsidRDefault="00CA7629" w:rsidP="003F10D0">
            <w:pPr>
              <w:rPr>
                <w:rFonts w:ascii="Source Sans Pro SemiBold" w:hAnsi="Source Sans Pro SemiBold" w:cs="Calibri"/>
                <w:color w:val="000000"/>
                <w:sz w:val="16"/>
                <w:szCs w:val="16"/>
              </w:rPr>
            </w:pPr>
            <w:r w:rsidRPr="00F07ED4">
              <w:rPr>
                <w:rFonts w:ascii="Source Sans Pro SemiBold" w:hAnsi="Source Sans Pro SemiBold" w:cs="Calibri"/>
                <w:b/>
                <w:bCs/>
                <w:color w:val="000000"/>
                <w:sz w:val="16"/>
                <w:szCs w:val="16"/>
              </w:rPr>
              <w:t>TAŚMA KLEJĄCA BIUROWA matowa</w:t>
            </w:r>
            <w:r w:rsidRPr="00F07ED4">
              <w:rPr>
                <w:rFonts w:ascii="Source Sans Pro SemiBold" w:hAnsi="Source Sans Pro SemiBold" w:cs="Calibri"/>
                <w:color w:val="000000"/>
                <w:sz w:val="16"/>
                <w:szCs w:val="16"/>
              </w:rPr>
              <w:br/>
              <w:t>Jednostronna, uniwersalna, niemal niewidoczna po naklejeniu z możliwością pisania na taśmie wyprodukowana z polipropylenu, przezroczysta – lekko mleczna, matowa, łatwo i cicho rozwijana wymiary 19 mm x33m</w:t>
            </w:r>
          </w:p>
        </w:tc>
        <w:tc>
          <w:tcPr>
            <w:tcW w:w="1768" w:type="dxa"/>
            <w:tcBorders>
              <w:top w:val="single" w:sz="4" w:space="0" w:color="auto"/>
              <w:left w:val="single" w:sz="4" w:space="0" w:color="auto"/>
              <w:bottom w:val="single" w:sz="4" w:space="0" w:color="auto"/>
              <w:right w:val="single" w:sz="4" w:space="0" w:color="auto"/>
            </w:tcBorders>
          </w:tcPr>
          <w:p w14:paraId="3AF6A6A1" w14:textId="77777777" w:rsidR="00CA7629" w:rsidRPr="00F07ED4"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33DD7"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szt.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8224B"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10</w:t>
            </w:r>
          </w:p>
        </w:tc>
        <w:tc>
          <w:tcPr>
            <w:tcW w:w="834" w:type="dxa"/>
            <w:tcBorders>
              <w:top w:val="single" w:sz="4" w:space="0" w:color="auto"/>
              <w:left w:val="single" w:sz="4" w:space="0" w:color="auto"/>
              <w:bottom w:val="single" w:sz="4" w:space="0" w:color="auto"/>
              <w:right w:val="single" w:sz="4" w:space="0" w:color="auto"/>
            </w:tcBorders>
          </w:tcPr>
          <w:p w14:paraId="37587223" w14:textId="77777777" w:rsidR="00CA7629" w:rsidRPr="00F07ED4" w:rsidRDefault="00CA7629" w:rsidP="003F10D0">
            <w:pPr>
              <w:jc w:val="center"/>
              <w:rPr>
                <w:rFonts w:ascii="Source Sans Pro SemiBold" w:hAnsi="Source Sans Pro SemiBold" w:cs="Calibri"/>
                <w:color w:val="000000"/>
                <w:sz w:val="16"/>
                <w:szCs w:val="16"/>
              </w:rPr>
            </w:pPr>
          </w:p>
        </w:tc>
        <w:tc>
          <w:tcPr>
            <w:tcW w:w="972" w:type="dxa"/>
            <w:tcBorders>
              <w:top w:val="single" w:sz="4" w:space="0" w:color="auto"/>
              <w:left w:val="single" w:sz="4" w:space="0" w:color="auto"/>
              <w:bottom w:val="single" w:sz="4" w:space="0" w:color="auto"/>
              <w:right w:val="single" w:sz="4" w:space="0" w:color="auto"/>
            </w:tcBorders>
          </w:tcPr>
          <w:p w14:paraId="571F68DA" w14:textId="77777777" w:rsidR="00CA7629" w:rsidRPr="00F07ED4" w:rsidRDefault="00CA7629" w:rsidP="003F10D0">
            <w:pPr>
              <w:jc w:val="center"/>
              <w:rPr>
                <w:rFonts w:ascii="Source Sans Pro SemiBold" w:hAnsi="Source Sans Pro SemiBold" w:cs="Calibri"/>
                <w:color w:val="000000"/>
                <w:sz w:val="16"/>
                <w:szCs w:val="16"/>
              </w:rPr>
            </w:pPr>
          </w:p>
        </w:tc>
        <w:tc>
          <w:tcPr>
            <w:tcW w:w="1110" w:type="dxa"/>
            <w:tcBorders>
              <w:top w:val="single" w:sz="4" w:space="0" w:color="auto"/>
              <w:left w:val="single" w:sz="4" w:space="0" w:color="auto"/>
              <w:bottom w:val="single" w:sz="4" w:space="0" w:color="auto"/>
              <w:right w:val="single" w:sz="4" w:space="0" w:color="auto"/>
            </w:tcBorders>
          </w:tcPr>
          <w:p w14:paraId="6B065F9D" w14:textId="77777777" w:rsidR="00CA7629" w:rsidRPr="00F07ED4" w:rsidRDefault="00CA7629" w:rsidP="003F10D0">
            <w:pPr>
              <w:jc w:val="center"/>
              <w:rPr>
                <w:rFonts w:ascii="Source Sans Pro SemiBold" w:hAnsi="Source Sans Pro SemiBold" w:cs="Calibri"/>
                <w:color w:val="000000"/>
                <w:sz w:val="16"/>
                <w:szCs w:val="16"/>
              </w:rPr>
            </w:pPr>
          </w:p>
        </w:tc>
      </w:tr>
      <w:tr w:rsidR="00CA7629" w:rsidRPr="00F07ED4" w14:paraId="22B323A2" w14:textId="77777777" w:rsidTr="003F10D0">
        <w:trPr>
          <w:trHeight w:val="4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442F9" w14:textId="77777777" w:rsidR="00CA7629" w:rsidRPr="00F07ED4" w:rsidRDefault="00CA7629"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15</w:t>
            </w:r>
          </w:p>
        </w:tc>
        <w:tc>
          <w:tcPr>
            <w:tcW w:w="2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A36E0" w14:textId="77777777" w:rsidR="00CA7629" w:rsidRPr="00F07ED4" w:rsidRDefault="00CA7629" w:rsidP="003F10D0">
            <w:pPr>
              <w:rPr>
                <w:rFonts w:ascii="Source Sans Pro SemiBold" w:hAnsi="Source Sans Pro SemiBold" w:cs="Calibri"/>
                <w:color w:val="000000"/>
                <w:sz w:val="16"/>
                <w:szCs w:val="16"/>
              </w:rPr>
            </w:pPr>
            <w:r w:rsidRPr="00F07ED4">
              <w:rPr>
                <w:rFonts w:ascii="Source Sans Pro SemiBold" w:hAnsi="Source Sans Pro SemiBold" w:cs="Calibri"/>
                <w:b/>
                <w:bCs/>
                <w:color w:val="000000"/>
                <w:sz w:val="16"/>
                <w:szCs w:val="16"/>
              </w:rPr>
              <w:t>TAŚMA PAKOWA przezroczysta</w:t>
            </w:r>
            <w:r w:rsidRPr="00F07ED4">
              <w:rPr>
                <w:rFonts w:ascii="Source Sans Pro SemiBold" w:hAnsi="Source Sans Pro SemiBold" w:cs="Calibri"/>
                <w:color w:val="000000"/>
                <w:sz w:val="16"/>
                <w:szCs w:val="16"/>
              </w:rPr>
              <w:br/>
              <w:t>Klej akrylowy, materiał BOPP, szerokość 48 mm, długość 60 m.</w:t>
            </w:r>
          </w:p>
        </w:tc>
        <w:tc>
          <w:tcPr>
            <w:tcW w:w="1768" w:type="dxa"/>
            <w:tcBorders>
              <w:top w:val="single" w:sz="4" w:space="0" w:color="auto"/>
              <w:left w:val="single" w:sz="4" w:space="0" w:color="auto"/>
              <w:bottom w:val="single" w:sz="4" w:space="0" w:color="auto"/>
              <w:right w:val="single" w:sz="4" w:space="0" w:color="auto"/>
            </w:tcBorders>
          </w:tcPr>
          <w:p w14:paraId="4F782948" w14:textId="77777777" w:rsidR="00CA7629" w:rsidRPr="00F07ED4"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49D60"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szt.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64D22"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1</w:t>
            </w:r>
          </w:p>
        </w:tc>
        <w:tc>
          <w:tcPr>
            <w:tcW w:w="834" w:type="dxa"/>
            <w:tcBorders>
              <w:top w:val="single" w:sz="4" w:space="0" w:color="auto"/>
              <w:left w:val="single" w:sz="4" w:space="0" w:color="auto"/>
              <w:bottom w:val="single" w:sz="4" w:space="0" w:color="auto"/>
              <w:right w:val="single" w:sz="4" w:space="0" w:color="auto"/>
            </w:tcBorders>
          </w:tcPr>
          <w:p w14:paraId="48E9E259" w14:textId="77777777" w:rsidR="00CA7629" w:rsidRPr="00F07ED4" w:rsidRDefault="00CA7629" w:rsidP="003F10D0">
            <w:pPr>
              <w:jc w:val="center"/>
              <w:rPr>
                <w:rFonts w:ascii="Source Sans Pro SemiBold" w:hAnsi="Source Sans Pro SemiBold" w:cs="Calibri"/>
                <w:color w:val="000000"/>
                <w:sz w:val="16"/>
                <w:szCs w:val="16"/>
              </w:rPr>
            </w:pPr>
          </w:p>
        </w:tc>
        <w:tc>
          <w:tcPr>
            <w:tcW w:w="972" w:type="dxa"/>
            <w:tcBorders>
              <w:top w:val="single" w:sz="4" w:space="0" w:color="auto"/>
              <w:left w:val="single" w:sz="4" w:space="0" w:color="auto"/>
              <w:bottom w:val="single" w:sz="4" w:space="0" w:color="auto"/>
              <w:right w:val="single" w:sz="4" w:space="0" w:color="auto"/>
            </w:tcBorders>
          </w:tcPr>
          <w:p w14:paraId="4F9D57BC" w14:textId="77777777" w:rsidR="00CA7629" w:rsidRPr="00F07ED4" w:rsidRDefault="00CA7629" w:rsidP="003F10D0">
            <w:pPr>
              <w:jc w:val="center"/>
              <w:rPr>
                <w:rFonts w:ascii="Source Sans Pro SemiBold" w:hAnsi="Source Sans Pro SemiBold" w:cs="Calibri"/>
                <w:color w:val="000000"/>
                <w:sz w:val="16"/>
                <w:szCs w:val="16"/>
              </w:rPr>
            </w:pPr>
          </w:p>
        </w:tc>
        <w:tc>
          <w:tcPr>
            <w:tcW w:w="1110" w:type="dxa"/>
            <w:tcBorders>
              <w:top w:val="single" w:sz="4" w:space="0" w:color="auto"/>
              <w:left w:val="single" w:sz="4" w:space="0" w:color="auto"/>
              <w:bottom w:val="single" w:sz="4" w:space="0" w:color="auto"/>
              <w:right w:val="single" w:sz="4" w:space="0" w:color="auto"/>
            </w:tcBorders>
          </w:tcPr>
          <w:p w14:paraId="623B943F" w14:textId="77777777" w:rsidR="00CA7629" w:rsidRPr="00F07ED4" w:rsidRDefault="00CA7629" w:rsidP="003F10D0">
            <w:pPr>
              <w:jc w:val="center"/>
              <w:rPr>
                <w:rFonts w:ascii="Source Sans Pro SemiBold" w:hAnsi="Source Sans Pro SemiBold" w:cs="Calibri"/>
                <w:color w:val="000000"/>
                <w:sz w:val="16"/>
                <w:szCs w:val="16"/>
              </w:rPr>
            </w:pPr>
          </w:p>
        </w:tc>
      </w:tr>
      <w:tr w:rsidR="00CA7629" w:rsidRPr="00F07ED4" w14:paraId="1C54CE23" w14:textId="77777777" w:rsidTr="003F10D0">
        <w:trPr>
          <w:trHeight w:val="120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AC329" w14:textId="77777777" w:rsidR="00CA7629" w:rsidRPr="00F07ED4" w:rsidRDefault="00CA7629"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16</w:t>
            </w:r>
          </w:p>
        </w:tc>
        <w:tc>
          <w:tcPr>
            <w:tcW w:w="2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DD669" w14:textId="77777777" w:rsidR="00CA7629" w:rsidRPr="00F07ED4" w:rsidRDefault="00CA7629" w:rsidP="003F10D0">
            <w:pPr>
              <w:rPr>
                <w:rFonts w:ascii="Source Sans Pro SemiBold" w:hAnsi="Source Sans Pro SemiBold" w:cs="Calibri"/>
                <w:color w:val="000000"/>
                <w:sz w:val="16"/>
                <w:szCs w:val="16"/>
              </w:rPr>
            </w:pPr>
            <w:r w:rsidRPr="00F07ED4">
              <w:rPr>
                <w:rFonts w:ascii="Source Sans Pro SemiBold" w:hAnsi="Source Sans Pro SemiBold" w:cs="Calibri"/>
                <w:b/>
                <w:bCs/>
                <w:color w:val="000000"/>
                <w:sz w:val="16"/>
                <w:szCs w:val="16"/>
              </w:rPr>
              <w:t>TECZKA kartonowa A4 z gumką</w:t>
            </w:r>
            <w:r w:rsidRPr="00F07ED4">
              <w:rPr>
                <w:rFonts w:ascii="Source Sans Pro SemiBold" w:hAnsi="Source Sans Pro SemiBold" w:cs="Calibri"/>
                <w:color w:val="000000"/>
                <w:sz w:val="16"/>
                <w:szCs w:val="16"/>
              </w:rPr>
              <w:br/>
              <w:t>Teczka wyposażona w gumkę wzdłuż długiego boku.</w:t>
            </w:r>
            <w:r w:rsidRPr="00F07ED4">
              <w:rPr>
                <w:rFonts w:ascii="Source Sans Pro SemiBold" w:hAnsi="Source Sans Pro SemiBold" w:cs="Calibri"/>
                <w:color w:val="000000"/>
                <w:sz w:val="16"/>
                <w:szCs w:val="16"/>
              </w:rPr>
              <w:br/>
              <w:t>Wykonana z ekologicznej biało-szarej tektury bezkwasowej pH 7,5-9,5. Posiada trzy wewnętrzne klapki zabezpieczające dokumenty przed wypadnięciem. Gramatura: 280 g/m2 Format: A4 Kolor: biały</w:t>
            </w:r>
          </w:p>
        </w:tc>
        <w:tc>
          <w:tcPr>
            <w:tcW w:w="1768" w:type="dxa"/>
            <w:tcBorders>
              <w:top w:val="single" w:sz="4" w:space="0" w:color="auto"/>
              <w:left w:val="single" w:sz="4" w:space="0" w:color="auto"/>
              <w:bottom w:val="single" w:sz="4" w:space="0" w:color="auto"/>
              <w:right w:val="single" w:sz="4" w:space="0" w:color="auto"/>
            </w:tcBorders>
          </w:tcPr>
          <w:p w14:paraId="5AA73DCE" w14:textId="77777777" w:rsidR="00CA7629" w:rsidRPr="00F07ED4"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AE27F"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szt.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01A19"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800</w:t>
            </w:r>
          </w:p>
        </w:tc>
        <w:tc>
          <w:tcPr>
            <w:tcW w:w="834" w:type="dxa"/>
            <w:tcBorders>
              <w:top w:val="single" w:sz="4" w:space="0" w:color="auto"/>
              <w:left w:val="single" w:sz="4" w:space="0" w:color="auto"/>
              <w:bottom w:val="single" w:sz="4" w:space="0" w:color="auto"/>
              <w:right w:val="single" w:sz="4" w:space="0" w:color="auto"/>
            </w:tcBorders>
          </w:tcPr>
          <w:p w14:paraId="0D860382" w14:textId="77777777" w:rsidR="00CA7629" w:rsidRPr="00F07ED4" w:rsidRDefault="00CA7629" w:rsidP="003F10D0">
            <w:pPr>
              <w:jc w:val="center"/>
              <w:rPr>
                <w:rFonts w:ascii="Source Sans Pro SemiBold" w:hAnsi="Source Sans Pro SemiBold" w:cs="Calibri"/>
                <w:color w:val="000000"/>
                <w:sz w:val="16"/>
                <w:szCs w:val="16"/>
              </w:rPr>
            </w:pPr>
          </w:p>
        </w:tc>
        <w:tc>
          <w:tcPr>
            <w:tcW w:w="972" w:type="dxa"/>
            <w:tcBorders>
              <w:top w:val="single" w:sz="4" w:space="0" w:color="auto"/>
              <w:left w:val="single" w:sz="4" w:space="0" w:color="auto"/>
              <w:bottom w:val="single" w:sz="4" w:space="0" w:color="auto"/>
              <w:right w:val="single" w:sz="4" w:space="0" w:color="auto"/>
            </w:tcBorders>
          </w:tcPr>
          <w:p w14:paraId="69413E35" w14:textId="77777777" w:rsidR="00CA7629" w:rsidRPr="00F07ED4" w:rsidRDefault="00CA7629" w:rsidP="003F10D0">
            <w:pPr>
              <w:jc w:val="center"/>
              <w:rPr>
                <w:rFonts w:ascii="Source Sans Pro SemiBold" w:hAnsi="Source Sans Pro SemiBold" w:cs="Calibri"/>
                <w:color w:val="000000"/>
                <w:sz w:val="16"/>
                <w:szCs w:val="16"/>
              </w:rPr>
            </w:pPr>
          </w:p>
        </w:tc>
        <w:tc>
          <w:tcPr>
            <w:tcW w:w="1110" w:type="dxa"/>
            <w:tcBorders>
              <w:top w:val="single" w:sz="4" w:space="0" w:color="auto"/>
              <w:left w:val="single" w:sz="4" w:space="0" w:color="auto"/>
              <w:bottom w:val="single" w:sz="4" w:space="0" w:color="auto"/>
              <w:right w:val="single" w:sz="4" w:space="0" w:color="auto"/>
            </w:tcBorders>
          </w:tcPr>
          <w:p w14:paraId="06FC6900" w14:textId="77777777" w:rsidR="00CA7629" w:rsidRPr="00F07ED4" w:rsidRDefault="00CA7629" w:rsidP="003F10D0">
            <w:pPr>
              <w:jc w:val="center"/>
              <w:rPr>
                <w:rFonts w:ascii="Source Sans Pro SemiBold" w:hAnsi="Source Sans Pro SemiBold" w:cs="Calibri"/>
                <w:color w:val="000000"/>
                <w:sz w:val="16"/>
                <w:szCs w:val="16"/>
              </w:rPr>
            </w:pPr>
          </w:p>
        </w:tc>
      </w:tr>
      <w:tr w:rsidR="00CA7629" w:rsidRPr="00F07ED4" w14:paraId="5D6AFECB" w14:textId="77777777" w:rsidTr="003F10D0">
        <w:trPr>
          <w:trHeight w:val="120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4E3D6"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1</w:t>
            </w:r>
            <w:r>
              <w:rPr>
                <w:rFonts w:ascii="Source Sans Pro SemiBold" w:hAnsi="Source Sans Pro SemiBold" w:cs="Calibri"/>
                <w:color w:val="000000"/>
                <w:sz w:val="16"/>
                <w:szCs w:val="16"/>
              </w:rPr>
              <w:t>7</w:t>
            </w:r>
          </w:p>
        </w:tc>
        <w:tc>
          <w:tcPr>
            <w:tcW w:w="2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581C1" w14:textId="77777777" w:rsidR="00CA7629" w:rsidRPr="00F07ED4" w:rsidRDefault="00CA7629" w:rsidP="003F10D0">
            <w:pPr>
              <w:rPr>
                <w:rFonts w:ascii="Source Sans Pro SemiBold" w:hAnsi="Source Sans Pro SemiBold" w:cs="Calibri"/>
                <w:color w:val="000000"/>
                <w:sz w:val="16"/>
                <w:szCs w:val="16"/>
              </w:rPr>
            </w:pPr>
            <w:r w:rsidRPr="00F07ED4">
              <w:rPr>
                <w:rFonts w:ascii="Source Sans Pro SemiBold" w:hAnsi="Source Sans Pro SemiBold" w:cs="Calibri"/>
                <w:b/>
                <w:bCs/>
                <w:color w:val="000000"/>
                <w:sz w:val="16"/>
                <w:szCs w:val="16"/>
              </w:rPr>
              <w:t>TECZKA Z gumką A4</w:t>
            </w:r>
            <w:r w:rsidRPr="00F07ED4">
              <w:rPr>
                <w:rFonts w:ascii="Source Sans Pro SemiBold" w:hAnsi="Source Sans Pro SemiBold" w:cs="Calibri"/>
                <w:color w:val="000000"/>
                <w:sz w:val="16"/>
                <w:szCs w:val="16"/>
              </w:rPr>
              <w:br/>
              <w:t>Karton pokryty lakierem drukarskim o wysokim połysku. Rozmiar: 232 x 320 mm, 3 skrzydłowa, zamykana pionowo gumką w kolorze teczki Gramatura: 300 g/m²</w:t>
            </w:r>
            <w:r w:rsidRPr="00F07ED4">
              <w:rPr>
                <w:rFonts w:ascii="Source Sans Pro SemiBold" w:hAnsi="Source Sans Pro SemiBold" w:cs="Calibri"/>
                <w:color w:val="000000"/>
                <w:sz w:val="16"/>
                <w:szCs w:val="16"/>
              </w:rPr>
              <w:br/>
              <w:t xml:space="preserve">Dostępne kolory: czarny, czerwony, zielony, niebieski, żółty, </w:t>
            </w:r>
            <w:r w:rsidRPr="00F07ED4">
              <w:rPr>
                <w:rFonts w:ascii="Source Sans Pro SemiBold" w:hAnsi="Source Sans Pro SemiBold" w:cs="Calibri"/>
                <w:color w:val="000000"/>
                <w:sz w:val="16"/>
                <w:szCs w:val="16"/>
              </w:rPr>
              <w:lastRenderedPageBreak/>
              <w:t>pomarańczowy, biały, fioletowy, różowy, jasnoniebieski.</w:t>
            </w:r>
          </w:p>
        </w:tc>
        <w:tc>
          <w:tcPr>
            <w:tcW w:w="1768" w:type="dxa"/>
            <w:tcBorders>
              <w:top w:val="single" w:sz="4" w:space="0" w:color="auto"/>
              <w:left w:val="single" w:sz="4" w:space="0" w:color="auto"/>
              <w:bottom w:val="single" w:sz="4" w:space="0" w:color="auto"/>
              <w:right w:val="single" w:sz="4" w:space="0" w:color="auto"/>
            </w:tcBorders>
          </w:tcPr>
          <w:p w14:paraId="0A5F8A14" w14:textId="77777777" w:rsidR="00CA7629" w:rsidRPr="00F07ED4"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0E741"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szt.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44EC0"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10</w:t>
            </w:r>
          </w:p>
        </w:tc>
        <w:tc>
          <w:tcPr>
            <w:tcW w:w="834" w:type="dxa"/>
            <w:tcBorders>
              <w:top w:val="single" w:sz="4" w:space="0" w:color="auto"/>
              <w:left w:val="single" w:sz="4" w:space="0" w:color="auto"/>
              <w:bottom w:val="single" w:sz="4" w:space="0" w:color="auto"/>
              <w:right w:val="single" w:sz="4" w:space="0" w:color="auto"/>
            </w:tcBorders>
          </w:tcPr>
          <w:p w14:paraId="397E070C" w14:textId="77777777" w:rsidR="00CA7629" w:rsidRPr="00F07ED4" w:rsidRDefault="00CA7629" w:rsidP="003F10D0">
            <w:pPr>
              <w:jc w:val="center"/>
              <w:rPr>
                <w:rFonts w:ascii="Source Sans Pro SemiBold" w:hAnsi="Source Sans Pro SemiBold" w:cs="Calibri"/>
                <w:color w:val="000000"/>
                <w:sz w:val="16"/>
                <w:szCs w:val="16"/>
              </w:rPr>
            </w:pPr>
          </w:p>
        </w:tc>
        <w:tc>
          <w:tcPr>
            <w:tcW w:w="972" w:type="dxa"/>
            <w:tcBorders>
              <w:top w:val="single" w:sz="4" w:space="0" w:color="auto"/>
              <w:left w:val="single" w:sz="4" w:space="0" w:color="auto"/>
              <w:bottom w:val="single" w:sz="4" w:space="0" w:color="auto"/>
              <w:right w:val="single" w:sz="4" w:space="0" w:color="auto"/>
            </w:tcBorders>
          </w:tcPr>
          <w:p w14:paraId="32E13565" w14:textId="77777777" w:rsidR="00CA7629" w:rsidRPr="00F07ED4" w:rsidRDefault="00CA7629" w:rsidP="003F10D0">
            <w:pPr>
              <w:jc w:val="center"/>
              <w:rPr>
                <w:rFonts w:ascii="Source Sans Pro SemiBold" w:hAnsi="Source Sans Pro SemiBold" w:cs="Calibri"/>
                <w:color w:val="000000"/>
                <w:sz w:val="16"/>
                <w:szCs w:val="16"/>
              </w:rPr>
            </w:pPr>
          </w:p>
        </w:tc>
        <w:tc>
          <w:tcPr>
            <w:tcW w:w="1110" w:type="dxa"/>
            <w:tcBorders>
              <w:top w:val="single" w:sz="4" w:space="0" w:color="auto"/>
              <w:left w:val="single" w:sz="4" w:space="0" w:color="auto"/>
              <w:bottom w:val="single" w:sz="4" w:space="0" w:color="auto"/>
              <w:right w:val="single" w:sz="4" w:space="0" w:color="auto"/>
            </w:tcBorders>
          </w:tcPr>
          <w:p w14:paraId="04CA3BF6" w14:textId="77777777" w:rsidR="00CA7629" w:rsidRPr="00F07ED4" w:rsidRDefault="00CA7629" w:rsidP="003F10D0">
            <w:pPr>
              <w:jc w:val="center"/>
              <w:rPr>
                <w:rFonts w:ascii="Source Sans Pro SemiBold" w:hAnsi="Source Sans Pro SemiBold" w:cs="Calibri"/>
                <w:color w:val="000000"/>
                <w:sz w:val="16"/>
                <w:szCs w:val="16"/>
              </w:rPr>
            </w:pPr>
          </w:p>
        </w:tc>
      </w:tr>
      <w:tr w:rsidR="00CA7629" w:rsidRPr="00F07ED4" w14:paraId="509D12CB" w14:textId="77777777" w:rsidTr="003F10D0">
        <w:trPr>
          <w:trHeight w:val="19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D94F3" w14:textId="77777777" w:rsidR="00CA7629" w:rsidRPr="00F07ED4" w:rsidRDefault="00CA7629"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18</w:t>
            </w:r>
          </w:p>
        </w:tc>
        <w:tc>
          <w:tcPr>
            <w:tcW w:w="2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81B00" w14:textId="77777777" w:rsidR="00CA7629" w:rsidRPr="00F07ED4" w:rsidRDefault="00CA7629" w:rsidP="003F10D0">
            <w:pPr>
              <w:rPr>
                <w:rFonts w:ascii="Source Sans Pro SemiBold" w:hAnsi="Source Sans Pro SemiBold" w:cs="Calibri"/>
                <w:color w:val="000000"/>
                <w:sz w:val="16"/>
                <w:szCs w:val="16"/>
              </w:rPr>
            </w:pPr>
            <w:r w:rsidRPr="00F07ED4">
              <w:rPr>
                <w:rFonts w:ascii="Source Sans Pro SemiBold" w:hAnsi="Source Sans Pro SemiBold" w:cs="Calibri"/>
                <w:b/>
                <w:bCs/>
                <w:color w:val="000000"/>
                <w:sz w:val="16"/>
                <w:szCs w:val="16"/>
              </w:rPr>
              <w:t xml:space="preserve">ZSZYWKI 24/6 1000 sztuk </w:t>
            </w:r>
            <w:r w:rsidRPr="00F07ED4">
              <w:rPr>
                <w:rFonts w:ascii="Source Sans Pro SemiBold" w:hAnsi="Source Sans Pro SemiBold" w:cs="Calibri"/>
                <w:color w:val="000000"/>
                <w:sz w:val="16"/>
                <w:szCs w:val="16"/>
              </w:rPr>
              <w:br/>
              <w:t xml:space="preserve">Zszywki w kolorze białym, niewidoczne przy kopiowaniu stron. Mocne, stalowe zszywki w rozmiarze 24/6. </w:t>
            </w:r>
            <w:r w:rsidRPr="00F07ED4">
              <w:rPr>
                <w:rFonts w:ascii="Source Sans Pro SemiBold" w:hAnsi="Source Sans Pro SemiBold" w:cs="Calibri"/>
                <w:color w:val="000000"/>
                <w:sz w:val="16"/>
                <w:szCs w:val="16"/>
              </w:rPr>
              <w:br/>
              <w:t>Zszywają do 30 kartek (80 gsm);</w:t>
            </w:r>
            <w:r w:rsidRPr="00F07ED4">
              <w:rPr>
                <w:rFonts w:ascii="Source Sans Pro SemiBold" w:hAnsi="Source Sans Pro SemiBold" w:cs="Calibri"/>
                <w:color w:val="000000"/>
                <w:sz w:val="16"/>
                <w:szCs w:val="16"/>
              </w:rPr>
              <w:br/>
              <w:t>Najwyższa jakość, rekomendowane do stosowania we wszystkich markach zszywaczy;</w:t>
            </w:r>
            <w:r w:rsidRPr="00F07ED4">
              <w:rPr>
                <w:rFonts w:ascii="Source Sans Pro SemiBold" w:hAnsi="Source Sans Pro SemiBold" w:cs="Calibri"/>
                <w:color w:val="000000"/>
                <w:sz w:val="16"/>
                <w:szCs w:val="16"/>
              </w:rPr>
              <w:br/>
              <w:t>Długość nóżki 6 mm</w:t>
            </w:r>
            <w:r w:rsidRPr="00F07ED4">
              <w:rPr>
                <w:rFonts w:ascii="Source Sans Pro SemiBold" w:hAnsi="Source Sans Pro SemiBold" w:cs="Calibri"/>
                <w:color w:val="000000"/>
                <w:sz w:val="16"/>
                <w:szCs w:val="16"/>
              </w:rPr>
              <w:br/>
              <w:t>opakowanie zawierające 1000 sztuk</w:t>
            </w:r>
            <w:r w:rsidRPr="00F07ED4">
              <w:rPr>
                <w:rFonts w:ascii="Source Sans Pro SemiBold" w:hAnsi="Source Sans Pro SemiBold" w:cs="Calibri"/>
                <w:color w:val="000000"/>
                <w:sz w:val="16"/>
                <w:szCs w:val="16"/>
              </w:rPr>
              <w:br/>
            </w:r>
            <w:r w:rsidRPr="00F07ED4">
              <w:rPr>
                <w:rFonts w:ascii="Source Sans Pro SemiBold" w:hAnsi="Source Sans Pro SemiBold" w:cs="Calibri"/>
                <w:b/>
                <w:bCs/>
                <w:color w:val="000000"/>
                <w:sz w:val="16"/>
                <w:szCs w:val="16"/>
              </w:rPr>
              <w:t>Kolor biały</w:t>
            </w:r>
          </w:p>
        </w:tc>
        <w:tc>
          <w:tcPr>
            <w:tcW w:w="1768" w:type="dxa"/>
            <w:tcBorders>
              <w:top w:val="single" w:sz="4" w:space="0" w:color="auto"/>
              <w:left w:val="single" w:sz="4" w:space="0" w:color="auto"/>
              <w:bottom w:val="single" w:sz="4" w:space="0" w:color="auto"/>
              <w:right w:val="single" w:sz="4" w:space="0" w:color="auto"/>
            </w:tcBorders>
          </w:tcPr>
          <w:p w14:paraId="1200980F" w14:textId="77777777" w:rsidR="00CA7629" w:rsidRPr="00F07ED4"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62EBF"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opakowanie</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C312D"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3</w:t>
            </w:r>
          </w:p>
        </w:tc>
        <w:tc>
          <w:tcPr>
            <w:tcW w:w="834" w:type="dxa"/>
            <w:tcBorders>
              <w:top w:val="single" w:sz="4" w:space="0" w:color="auto"/>
              <w:left w:val="single" w:sz="4" w:space="0" w:color="auto"/>
              <w:bottom w:val="single" w:sz="4" w:space="0" w:color="auto"/>
              <w:right w:val="single" w:sz="4" w:space="0" w:color="auto"/>
            </w:tcBorders>
          </w:tcPr>
          <w:p w14:paraId="0E875262" w14:textId="77777777" w:rsidR="00CA7629" w:rsidRPr="00F07ED4" w:rsidRDefault="00CA7629" w:rsidP="003F10D0">
            <w:pPr>
              <w:jc w:val="center"/>
              <w:rPr>
                <w:rFonts w:ascii="Source Sans Pro SemiBold" w:hAnsi="Source Sans Pro SemiBold" w:cs="Calibri"/>
                <w:color w:val="000000"/>
                <w:sz w:val="16"/>
                <w:szCs w:val="16"/>
              </w:rPr>
            </w:pPr>
          </w:p>
        </w:tc>
        <w:tc>
          <w:tcPr>
            <w:tcW w:w="972" w:type="dxa"/>
            <w:tcBorders>
              <w:top w:val="single" w:sz="4" w:space="0" w:color="auto"/>
              <w:left w:val="single" w:sz="4" w:space="0" w:color="auto"/>
              <w:bottom w:val="single" w:sz="4" w:space="0" w:color="auto"/>
              <w:right w:val="single" w:sz="4" w:space="0" w:color="auto"/>
            </w:tcBorders>
          </w:tcPr>
          <w:p w14:paraId="78703491" w14:textId="77777777" w:rsidR="00CA7629" w:rsidRPr="00F07ED4" w:rsidRDefault="00CA7629" w:rsidP="003F10D0">
            <w:pPr>
              <w:jc w:val="center"/>
              <w:rPr>
                <w:rFonts w:ascii="Source Sans Pro SemiBold" w:hAnsi="Source Sans Pro SemiBold" w:cs="Calibri"/>
                <w:color w:val="000000"/>
                <w:sz w:val="16"/>
                <w:szCs w:val="16"/>
              </w:rPr>
            </w:pPr>
          </w:p>
        </w:tc>
        <w:tc>
          <w:tcPr>
            <w:tcW w:w="1110" w:type="dxa"/>
            <w:tcBorders>
              <w:top w:val="single" w:sz="4" w:space="0" w:color="auto"/>
              <w:left w:val="single" w:sz="4" w:space="0" w:color="auto"/>
              <w:bottom w:val="single" w:sz="4" w:space="0" w:color="auto"/>
              <w:right w:val="single" w:sz="4" w:space="0" w:color="auto"/>
            </w:tcBorders>
          </w:tcPr>
          <w:p w14:paraId="039D9D02" w14:textId="77777777" w:rsidR="00CA7629" w:rsidRPr="00F07ED4" w:rsidRDefault="00CA7629" w:rsidP="003F10D0">
            <w:pPr>
              <w:jc w:val="center"/>
              <w:rPr>
                <w:rFonts w:ascii="Source Sans Pro SemiBold" w:hAnsi="Source Sans Pro SemiBold" w:cs="Calibri"/>
                <w:color w:val="000000"/>
                <w:sz w:val="16"/>
                <w:szCs w:val="16"/>
              </w:rPr>
            </w:pPr>
          </w:p>
        </w:tc>
      </w:tr>
      <w:tr w:rsidR="00CA7629" w:rsidRPr="00F07ED4" w14:paraId="04AB59D0" w14:textId="77777777" w:rsidTr="003F10D0">
        <w:trPr>
          <w:trHeight w:val="14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6D102" w14:textId="77777777" w:rsidR="00CA7629" w:rsidRPr="00F07ED4" w:rsidRDefault="00CA7629"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19</w:t>
            </w:r>
          </w:p>
        </w:tc>
        <w:tc>
          <w:tcPr>
            <w:tcW w:w="2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D1CB6" w14:textId="77777777" w:rsidR="00CA7629" w:rsidRPr="00F07ED4" w:rsidRDefault="00CA7629" w:rsidP="003F10D0">
            <w:pPr>
              <w:rPr>
                <w:rFonts w:ascii="Source Sans Pro SemiBold" w:hAnsi="Source Sans Pro SemiBold" w:cs="Calibri"/>
                <w:color w:val="000000"/>
                <w:sz w:val="16"/>
                <w:szCs w:val="16"/>
              </w:rPr>
            </w:pPr>
            <w:r w:rsidRPr="00F07ED4">
              <w:rPr>
                <w:rFonts w:ascii="Source Sans Pro SemiBold" w:hAnsi="Source Sans Pro SemiBold" w:cs="Calibri"/>
                <w:b/>
                <w:bCs/>
                <w:color w:val="000000"/>
                <w:sz w:val="16"/>
                <w:szCs w:val="16"/>
              </w:rPr>
              <w:t xml:space="preserve">ZSZYWKI 24/6 1000 sztuk  </w:t>
            </w:r>
            <w:r w:rsidRPr="00F07ED4">
              <w:rPr>
                <w:rFonts w:ascii="Source Sans Pro SemiBold" w:hAnsi="Source Sans Pro SemiBold" w:cs="Calibri"/>
                <w:color w:val="000000"/>
                <w:sz w:val="16"/>
                <w:szCs w:val="16"/>
              </w:rPr>
              <w:br/>
              <w:t>Mocne, stalowe zszywki w rozmiarze 24/6</w:t>
            </w:r>
            <w:r w:rsidRPr="00F07ED4">
              <w:rPr>
                <w:rFonts w:ascii="Source Sans Pro SemiBold" w:hAnsi="Source Sans Pro SemiBold" w:cs="Calibri"/>
                <w:color w:val="000000"/>
                <w:sz w:val="16"/>
                <w:szCs w:val="16"/>
              </w:rPr>
              <w:br/>
              <w:t>Zszywają do 30 kartek (80 gsm)</w:t>
            </w:r>
            <w:r w:rsidRPr="00F07ED4">
              <w:rPr>
                <w:rFonts w:ascii="Source Sans Pro SemiBold" w:hAnsi="Source Sans Pro SemiBold" w:cs="Calibri"/>
                <w:color w:val="000000"/>
                <w:sz w:val="16"/>
                <w:szCs w:val="16"/>
              </w:rPr>
              <w:br/>
              <w:t>długość nóżki 6 mm</w:t>
            </w:r>
            <w:r w:rsidRPr="00F07ED4">
              <w:rPr>
                <w:rFonts w:ascii="Source Sans Pro SemiBold" w:hAnsi="Source Sans Pro SemiBold" w:cs="Calibri"/>
                <w:color w:val="000000"/>
                <w:sz w:val="16"/>
                <w:szCs w:val="16"/>
              </w:rPr>
              <w:br/>
              <w:t>opakowanie zawierające 1000 sztuk</w:t>
            </w:r>
            <w:r w:rsidRPr="00F07ED4">
              <w:rPr>
                <w:rFonts w:ascii="Source Sans Pro SemiBold" w:hAnsi="Source Sans Pro SemiBold" w:cs="Calibri"/>
                <w:color w:val="000000"/>
                <w:sz w:val="16"/>
                <w:szCs w:val="16"/>
              </w:rPr>
              <w:br/>
            </w:r>
            <w:r w:rsidRPr="00F07ED4">
              <w:rPr>
                <w:rFonts w:ascii="Source Sans Pro SemiBold" w:hAnsi="Source Sans Pro SemiBold" w:cs="Calibri"/>
                <w:b/>
                <w:bCs/>
                <w:color w:val="000000"/>
                <w:sz w:val="16"/>
                <w:szCs w:val="16"/>
              </w:rPr>
              <w:t>kolor metalowy, srebrny.</w:t>
            </w:r>
          </w:p>
        </w:tc>
        <w:tc>
          <w:tcPr>
            <w:tcW w:w="1768" w:type="dxa"/>
            <w:tcBorders>
              <w:top w:val="single" w:sz="4" w:space="0" w:color="auto"/>
              <w:left w:val="single" w:sz="4" w:space="0" w:color="auto"/>
              <w:bottom w:val="single" w:sz="4" w:space="0" w:color="auto"/>
              <w:right w:val="single" w:sz="4" w:space="0" w:color="auto"/>
            </w:tcBorders>
          </w:tcPr>
          <w:p w14:paraId="44732392" w14:textId="77777777" w:rsidR="00CA7629" w:rsidRPr="00F07ED4"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86D63"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 xml:space="preserve"> opakowanie</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91E2B"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1</w:t>
            </w:r>
          </w:p>
        </w:tc>
        <w:tc>
          <w:tcPr>
            <w:tcW w:w="834" w:type="dxa"/>
            <w:tcBorders>
              <w:top w:val="single" w:sz="4" w:space="0" w:color="auto"/>
              <w:left w:val="single" w:sz="4" w:space="0" w:color="auto"/>
              <w:bottom w:val="single" w:sz="4" w:space="0" w:color="auto"/>
              <w:right w:val="single" w:sz="4" w:space="0" w:color="auto"/>
            </w:tcBorders>
          </w:tcPr>
          <w:p w14:paraId="65074218" w14:textId="77777777" w:rsidR="00CA7629" w:rsidRPr="00F07ED4" w:rsidRDefault="00CA7629" w:rsidP="003F10D0">
            <w:pPr>
              <w:jc w:val="center"/>
              <w:rPr>
                <w:rFonts w:ascii="Source Sans Pro SemiBold" w:hAnsi="Source Sans Pro SemiBold" w:cs="Calibri"/>
                <w:color w:val="000000"/>
                <w:sz w:val="16"/>
                <w:szCs w:val="16"/>
              </w:rPr>
            </w:pPr>
          </w:p>
        </w:tc>
        <w:tc>
          <w:tcPr>
            <w:tcW w:w="972" w:type="dxa"/>
            <w:tcBorders>
              <w:top w:val="single" w:sz="4" w:space="0" w:color="auto"/>
              <w:left w:val="single" w:sz="4" w:space="0" w:color="auto"/>
              <w:bottom w:val="single" w:sz="4" w:space="0" w:color="auto"/>
              <w:right w:val="single" w:sz="4" w:space="0" w:color="auto"/>
            </w:tcBorders>
          </w:tcPr>
          <w:p w14:paraId="627F70E7" w14:textId="77777777" w:rsidR="00CA7629" w:rsidRPr="00F07ED4" w:rsidRDefault="00CA7629" w:rsidP="003F10D0">
            <w:pPr>
              <w:jc w:val="center"/>
              <w:rPr>
                <w:rFonts w:ascii="Source Sans Pro SemiBold" w:hAnsi="Source Sans Pro SemiBold" w:cs="Calibri"/>
                <w:color w:val="000000"/>
                <w:sz w:val="16"/>
                <w:szCs w:val="16"/>
              </w:rPr>
            </w:pPr>
          </w:p>
        </w:tc>
        <w:tc>
          <w:tcPr>
            <w:tcW w:w="1110" w:type="dxa"/>
            <w:tcBorders>
              <w:top w:val="single" w:sz="4" w:space="0" w:color="auto"/>
              <w:left w:val="single" w:sz="4" w:space="0" w:color="auto"/>
              <w:bottom w:val="single" w:sz="4" w:space="0" w:color="auto"/>
              <w:right w:val="single" w:sz="4" w:space="0" w:color="auto"/>
            </w:tcBorders>
          </w:tcPr>
          <w:p w14:paraId="4E1B341F" w14:textId="77777777" w:rsidR="00CA7629" w:rsidRPr="00F07ED4" w:rsidRDefault="00CA7629" w:rsidP="003F10D0">
            <w:pPr>
              <w:jc w:val="center"/>
              <w:rPr>
                <w:rFonts w:ascii="Source Sans Pro SemiBold" w:hAnsi="Source Sans Pro SemiBold" w:cs="Calibri"/>
                <w:color w:val="000000"/>
                <w:sz w:val="16"/>
                <w:szCs w:val="16"/>
              </w:rPr>
            </w:pPr>
          </w:p>
        </w:tc>
      </w:tr>
      <w:tr w:rsidR="00CA7629" w:rsidRPr="00F07ED4" w14:paraId="28156742" w14:textId="77777777" w:rsidTr="003F10D0">
        <w:trPr>
          <w:trHeight w:val="120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13E27" w14:textId="77777777" w:rsidR="00CA7629" w:rsidRPr="00F07ED4" w:rsidRDefault="00CA7629"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20</w:t>
            </w:r>
          </w:p>
        </w:tc>
        <w:tc>
          <w:tcPr>
            <w:tcW w:w="2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A43D9" w14:textId="77777777" w:rsidR="00CA7629" w:rsidRPr="00F07ED4" w:rsidRDefault="00CA7629" w:rsidP="003F10D0">
            <w:pPr>
              <w:rPr>
                <w:rFonts w:ascii="Source Sans Pro SemiBold" w:hAnsi="Source Sans Pro SemiBold" w:cs="Calibri"/>
                <w:color w:val="000000"/>
                <w:sz w:val="16"/>
                <w:szCs w:val="16"/>
              </w:rPr>
            </w:pPr>
            <w:r w:rsidRPr="00F07ED4">
              <w:rPr>
                <w:rFonts w:ascii="Source Sans Pro SemiBold" w:hAnsi="Source Sans Pro SemiBold" w:cs="Calibri"/>
                <w:b/>
                <w:bCs/>
                <w:color w:val="000000"/>
                <w:sz w:val="16"/>
                <w:szCs w:val="16"/>
              </w:rPr>
              <w:t>ZSZYWKI Standard 10/4 1M 1000 sztuk</w:t>
            </w:r>
            <w:r w:rsidRPr="00F07ED4">
              <w:rPr>
                <w:rFonts w:ascii="Source Sans Pro SemiBold" w:hAnsi="Source Sans Pro SemiBold" w:cs="Calibri"/>
                <w:color w:val="000000"/>
                <w:sz w:val="16"/>
                <w:szCs w:val="16"/>
              </w:rPr>
              <w:t>, \Zszywki wykonane z miękkiego drutu zapewniającego komfort przy zszywaniu do 10 kartek papieru. Galwaniczna powłoka zapobiega korozji, opakowanie zawierające 1000 sztuk. Miękki, galwanizowany drut dla dużego komfortu użytkowania. Zszywki no 10.</w:t>
            </w:r>
            <w:r w:rsidRPr="00F07ED4">
              <w:rPr>
                <w:rFonts w:ascii="Source Sans Pro SemiBold" w:hAnsi="Source Sans Pro SemiBold" w:cs="Calibri"/>
                <w:color w:val="000000"/>
                <w:sz w:val="16"/>
                <w:szCs w:val="16"/>
              </w:rPr>
              <w:br/>
            </w:r>
            <w:r w:rsidRPr="00F07ED4">
              <w:rPr>
                <w:rFonts w:ascii="Source Sans Pro SemiBold" w:hAnsi="Source Sans Pro SemiBold" w:cs="Calibri"/>
                <w:b/>
                <w:bCs/>
                <w:color w:val="000000"/>
                <w:sz w:val="16"/>
                <w:szCs w:val="16"/>
              </w:rPr>
              <w:t>kolor metalowy, srebrny.</w:t>
            </w:r>
          </w:p>
        </w:tc>
        <w:tc>
          <w:tcPr>
            <w:tcW w:w="1768" w:type="dxa"/>
            <w:tcBorders>
              <w:top w:val="single" w:sz="4" w:space="0" w:color="auto"/>
              <w:left w:val="single" w:sz="4" w:space="0" w:color="auto"/>
              <w:bottom w:val="single" w:sz="4" w:space="0" w:color="auto"/>
              <w:right w:val="single" w:sz="4" w:space="0" w:color="auto"/>
            </w:tcBorders>
          </w:tcPr>
          <w:p w14:paraId="2069A1F8" w14:textId="77777777" w:rsidR="00CA7629" w:rsidRPr="00F07ED4"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75B2C"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opakowanie</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163AC"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3</w:t>
            </w:r>
          </w:p>
        </w:tc>
        <w:tc>
          <w:tcPr>
            <w:tcW w:w="834" w:type="dxa"/>
            <w:tcBorders>
              <w:top w:val="single" w:sz="4" w:space="0" w:color="auto"/>
              <w:left w:val="single" w:sz="4" w:space="0" w:color="auto"/>
              <w:bottom w:val="single" w:sz="4" w:space="0" w:color="auto"/>
              <w:right w:val="single" w:sz="4" w:space="0" w:color="auto"/>
            </w:tcBorders>
          </w:tcPr>
          <w:p w14:paraId="7789C2A1" w14:textId="77777777" w:rsidR="00CA7629" w:rsidRPr="00F07ED4" w:rsidRDefault="00CA7629" w:rsidP="003F10D0">
            <w:pPr>
              <w:jc w:val="center"/>
              <w:rPr>
                <w:rFonts w:ascii="Source Sans Pro SemiBold" w:hAnsi="Source Sans Pro SemiBold" w:cs="Calibri"/>
                <w:color w:val="000000"/>
                <w:sz w:val="16"/>
                <w:szCs w:val="16"/>
              </w:rPr>
            </w:pPr>
          </w:p>
        </w:tc>
        <w:tc>
          <w:tcPr>
            <w:tcW w:w="972" w:type="dxa"/>
            <w:tcBorders>
              <w:top w:val="single" w:sz="4" w:space="0" w:color="auto"/>
              <w:left w:val="single" w:sz="4" w:space="0" w:color="auto"/>
              <w:bottom w:val="single" w:sz="4" w:space="0" w:color="auto"/>
              <w:right w:val="single" w:sz="4" w:space="0" w:color="auto"/>
            </w:tcBorders>
          </w:tcPr>
          <w:p w14:paraId="7AFC9225" w14:textId="77777777" w:rsidR="00CA7629" w:rsidRPr="00F07ED4" w:rsidRDefault="00CA7629" w:rsidP="003F10D0">
            <w:pPr>
              <w:jc w:val="center"/>
              <w:rPr>
                <w:rFonts w:ascii="Source Sans Pro SemiBold" w:hAnsi="Source Sans Pro SemiBold" w:cs="Calibri"/>
                <w:color w:val="000000"/>
                <w:sz w:val="16"/>
                <w:szCs w:val="16"/>
              </w:rPr>
            </w:pPr>
          </w:p>
        </w:tc>
        <w:tc>
          <w:tcPr>
            <w:tcW w:w="1110" w:type="dxa"/>
            <w:tcBorders>
              <w:top w:val="single" w:sz="4" w:space="0" w:color="auto"/>
              <w:left w:val="single" w:sz="4" w:space="0" w:color="auto"/>
              <w:bottom w:val="single" w:sz="4" w:space="0" w:color="auto"/>
              <w:right w:val="single" w:sz="4" w:space="0" w:color="auto"/>
            </w:tcBorders>
          </w:tcPr>
          <w:p w14:paraId="467F98CA" w14:textId="77777777" w:rsidR="00CA7629" w:rsidRPr="00F07ED4" w:rsidRDefault="00CA7629" w:rsidP="003F10D0">
            <w:pPr>
              <w:jc w:val="center"/>
              <w:rPr>
                <w:rFonts w:ascii="Source Sans Pro SemiBold" w:hAnsi="Source Sans Pro SemiBold" w:cs="Calibri"/>
                <w:color w:val="000000"/>
                <w:sz w:val="16"/>
                <w:szCs w:val="16"/>
              </w:rPr>
            </w:pPr>
          </w:p>
        </w:tc>
      </w:tr>
      <w:tr w:rsidR="00CA7629" w:rsidRPr="00F07ED4" w14:paraId="4056A0F3" w14:textId="77777777" w:rsidTr="003F10D0">
        <w:trPr>
          <w:trHeight w:val="7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71BB4" w14:textId="77777777" w:rsidR="00CA7629" w:rsidRPr="00F07ED4" w:rsidRDefault="00CA7629"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21</w:t>
            </w:r>
          </w:p>
        </w:tc>
        <w:tc>
          <w:tcPr>
            <w:tcW w:w="2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EA23A" w14:textId="77777777" w:rsidR="00CA7629" w:rsidRPr="00F07ED4" w:rsidRDefault="00CA7629" w:rsidP="003F10D0">
            <w:pPr>
              <w:rPr>
                <w:rFonts w:ascii="Source Sans Pro SemiBold" w:hAnsi="Source Sans Pro SemiBold" w:cs="Calibri"/>
                <w:color w:val="000000"/>
                <w:sz w:val="16"/>
                <w:szCs w:val="16"/>
              </w:rPr>
            </w:pPr>
            <w:r w:rsidRPr="00F07ED4">
              <w:rPr>
                <w:rFonts w:ascii="Source Sans Pro SemiBold" w:hAnsi="Source Sans Pro SemiBold" w:cs="Calibri"/>
                <w:b/>
                <w:bCs/>
                <w:color w:val="000000"/>
                <w:sz w:val="16"/>
                <w:szCs w:val="16"/>
              </w:rPr>
              <w:t xml:space="preserve">SPINACZE kolorowe 28 mm - 500 sztuk w woreczku foliowym, </w:t>
            </w:r>
            <w:r w:rsidRPr="00F07ED4">
              <w:rPr>
                <w:rFonts w:ascii="Source Sans Pro SemiBold" w:hAnsi="Source Sans Pro SemiBold" w:cs="Calibri"/>
                <w:color w:val="000000"/>
                <w:sz w:val="16"/>
                <w:szCs w:val="16"/>
              </w:rPr>
              <w:br/>
              <w:t>Kolorowe, okrągłe, materiał - metal powlekany. 500 sztuk zapakowane w foliowy woreczek.</w:t>
            </w:r>
            <w:r w:rsidRPr="00F07ED4">
              <w:rPr>
                <w:rFonts w:ascii="Source Sans Pro SemiBold" w:hAnsi="Source Sans Pro SemiBold" w:cs="Calibri"/>
                <w:color w:val="000000"/>
                <w:sz w:val="16"/>
                <w:szCs w:val="16"/>
              </w:rPr>
              <w:br/>
            </w:r>
            <w:r w:rsidRPr="00F07ED4">
              <w:rPr>
                <w:rFonts w:ascii="Source Sans Pro SemiBold" w:hAnsi="Source Sans Pro SemiBold" w:cs="Calibri"/>
                <w:b/>
                <w:bCs/>
                <w:color w:val="000000"/>
                <w:sz w:val="16"/>
                <w:szCs w:val="16"/>
              </w:rPr>
              <w:t>Kolor: Mix kolorów</w:t>
            </w:r>
          </w:p>
        </w:tc>
        <w:tc>
          <w:tcPr>
            <w:tcW w:w="1768" w:type="dxa"/>
            <w:tcBorders>
              <w:top w:val="single" w:sz="4" w:space="0" w:color="auto"/>
              <w:left w:val="single" w:sz="4" w:space="0" w:color="auto"/>
              <w:bottom w:val="single" w:sz="4" w:space="0" w:color="auto"/>
              <w:right w:val="single" w:sz="4" w:space="0" w:color="auto"/>
            </w:tcBorders>
          </w:tcPr>
          <w:p w14:paraId="1C82831C" w14:textId="77777777" w:rsidR="00CA7629" w:rsidRPr="00F07ED4"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C7C59"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opakowanie</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B3E7E"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2</w:t>
            </w:r>
          </w:p>
        </w:tc>
        <w:tc>
          <w:tcPr>
            <w:tcW w:w="834" w:type="dxa"/>
            <w:tcBorders>
              <w:top w:val="single" w:sz="4" w:space="0" w:color="auto"/>
              <w:left w:val="single" w:sz="4" w:space="0" w:color="auto"/>
              <w:bottom w:val="single" w:sz="4" w:space="0" w:color="auto"/>
              <w:right w:val="single" w:sz="4" w:space="0" w:color="auto"/>
            </w:tcBorders>
          </w:tcPr>
          <w:p w14:paraId="694951A5" w14:textId="77777777" w:rsidR="00CA7629" w:rsidRPr="00F07ED4" w:rsidRDefault="00CA7629" w:rsidP="003F10D0">
            <w:pPr>
              <w:jc w:val="center"/>
              <w:rPr>
                <w:rFonts w:ascii="Source Sans Pro SemiBold" w:hAnsi="Source Sans Pro SemiBold" w:cs="Calibri"/>
                <w:color w:val="000000"/>
                <w:sz w:val="16"/>
                <w:szCs w:val="16"/>
              </w:rPr>
            </w:pPr>
          </w:p>
        </w:tc>
        <w:tc>
          <w:tcPr>
            <w:tcW w:w="972" w:type="dxa"/>
            <w:tcBorders>
              <w:top w:val="single" w:sz="4" w:space="0" w:color="auto"/>
              <w:left w:val="single" w:sz="4" w:space="0" w:color="auto"/>
              <w:bottom w:val="single" w:sz="4" w:space="0" w:color="auto"/>
              <w:right w:val="single" w:sz="4" w:space="0" w:color="auto"/>
            </w:tcBorders>
          </w:tcPr>
          <w:p w14:paraId="3CCE1A1B" w14:textId="77777777" w:rsidR="00CA7629" w:rsidRPr="00F07ED4" w:rsidRDefault="00CA7629" w:rsidP="003F10D0">
            <w:pPr>
              <w:jc w:val="center"/>
              <w:rPr>
                <w:rFonts w:ascii="Source Sans Pro SemiBold" w:hAnsi="Source Sans Pro SemiBold" w:cs="Calibri"/>
                <w:color w:val="000000"/>
                <w:sz w:val="16"/>
                <w:szCs w:val="16"/>
              </w:rPr>
            </w:pPr>
          </w:p>
        </w:tc>
        <w:tc>
          <w:tcPr>
            <w:tcW w:w="1110" w:type="dxa"/>
            <w:tcBorders>
              <w:top w:val="single" w:sz="4" w:space="0" w:color="auto"/>
              <w:left w:val="single" w:sz="4" w:space="0" w:color="auto"/>
              <w:bottom w:val="single" w:sz="4" w:space="0" w:color="auto"/>
              <w:right w:val="single" w:sz="4" w:space="0" w:color="auto"/>
            </w:tcBorders>
          </w:tcPr>
          <w:p w14:paraId="49CC5E9E" w14:textId="77777777" w:rsidR="00CA7629" w:rsidRPr="00F07ED4" w:rsidRDefault="00CA7629" w:rsidP="003F10D0">
            <w:pPr>
              <w:jc w:val="center"/>
              <w:rPr>
                <w:rFonts w:ascii="Source Sans Pro SemiBold" w:hAnsi="Source Sans Pro SemiBold" w:cs="Calibri"/>
                <w:color w:val="000000"/>
                <w:sz w:val="16"/>
                <w:szCs w:val="16"/>
              </w:rPr>
            </w:pPr>
          </w:p>
        </w:tc>
      </w:tr>
      <w:tr w:rsidR="00CA7629" w:rsidRPr="00F07ED4" w14:paraId="79238F62" w14:textId="77777777" w:rsidTr="003F10D0">
        <w:trPr>
          <w:trHeight w:val="222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9640A" w14:textId="77777777" w:rsidR="00CA7629" w:rsidRPr="00F07ED4" w:rsidRDefault="00CA7629"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22</w:t>
            </w:r>
          </w:p>
        </w:tc>
        <w:tc>
          <w:tcPr>
            <w:tcW w:w="2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FC4B4" w14:textId="77777777" w:rsidR="00CA7629" w:rsidRPr="00F07ED4" w:rsidRDefault="00CA7629" w:rsidP="003F10D0">
            <w:pPr>
              <w:rPr>
                <w:rFonts w:ascii="Source Sans Pro SemiBold" w:hAnsi="Source Sans Pro SemiBold" w:cs="Calibri"/>
                <w:color w:val="000000"/>
                <w:sz w:val="16"/>
                <w:szCs w:val="16"/>
              </w:rPr>
            </w:pPr>
            <w:r w:rsidRPr="00F07ED4">
              <w:rPr>
                <w:rFonts w:ascii="Source Sans Pro SemiBold" w:hAnsi="Source Sans Pro SemiBold" w:cs="Calibri"/>
                <w:b/>
                <w:bCs/>
                <w:color w:val="000000"/>
                <w:sz w:val="16"/>
                <w:szCs w:val="16"/>
              </w:rPr>
              <w:t>BIUWAR A2 Kalendarz na kolejny rok</w:t>
            </w:r>
            <w:r w:rsidRPr="00F07ED4">
              <w:rPr>
                <w:rFonts w:ascii="Source Sans Pro SemiBold" w:hAnsi="Source Sans Pro SemiBold" w:cs="Calibri"/>
                <w:b/>
                <w:bCs/>
                <w:color w:val="000000"/>
                <w:sz w:val="16"/>
                <w:szCs w:val="16"/>
              </w:rPr>
              <w:br/>
              <w:t>kalendarzowy</w:t>
            </w:r>
            <w:r w:rsidRPr="00F07ED4">
              <w:rPr>
                <w:rFonts w:ascii="Source Sans Pro SemiBold" w:hAnsi="Source Sans Pro SemiBold" w:cs="Calibri"/>
                <w:color w:val="000000"/>
                <w:sz w:val="16"/>
                <w:szCs w:val="16"/>
              </w:rPr>
              <w:t>. Biuwar drukowany na</w:t>
            </w:r>
            <w:r w:rsidRPr="00F07ED4">
              <w:rPr>
                <w:rFonts w:ascii="Source Sans Pro SemiBold" w:hAnsi="Source Sans Pro SemiBold" w:cs="Calibri"/>
                <w:color w:val="000000"/>
                <w:sz w:val="16"/>
                <w:szCs w:val="16"/>
              </w:rPr>
              <w:br/>
              <w:t>papierze offset 80g,30 kartek, spód</w:t>
            </w:r>
            <w:r w:rsidRPr="00F07ED4">
              <w:rPr>
                <w:rFonts w:ascii="Source Sans Pro SemiBold" w:hAnsi="Source Sans Pro SemiBold" w:cs="Calibri"/>
                <w:color w:val="000000"/>
                <w:sz w:val="16"/>
                <w:szCs w:val="16"/>
              </w:rPr>
              <w:br/>
              <w:t>podklejany kartonem, całość klejona</w:t>
            </w:r>
            <w:r w:rsidRPr="00F07ED4">
              <w:rPr>
                <w:rFonts w:ascii="Source Sans Pro SemiBold" w:hAnsi="Source Sans Pro SemiBold" w:cs="Calibri"/>
                <w:color w:val="000000"/>
                <w:sz w:val="16"/>
                <w:szCs w:val="16"/>
              </w:rPr>
              <w:br/>
              <w:t>na górnej krawędzi, format netto</w:t>
            </w:r>
            <w:r w:rsidRPr="00F07ED4">
              <w:rPr>
                <w:rFonts w:ascii="Source Sans Pro SemiBold" w:hAnsi="Source Sans Pro SemiBold" w:cs="Calibri"/>
                <w:color w:val="000000"/>
                <w:sz w:val="16"/>
                <w:szCs w:val="16"/>
              </w:rPr>
              <w:br/>
              <w:t>592x395mm, oznaczone tygodnie w</w:t>
            </w:r>
            <w:r w:rsidRPr="00F07ED4">
              <w:rPr>
                <w:rFonts w:ascii="Source Sans Pro SemiBold" w:hAnsi="Source Sans Pro SemiBold" w:cs="Calibri"/>
                <w:color w:val="000000"/>
                <w:sz w:val="16"/>
                <w:szCs w:val="16"/>
              </w:rPr>
              <w:br/>
              <w:t>kalendarzu podstawowym, przydatna</w:t>
            </w:r>
            <w:r w:rsidRPr="00F07ED4">
              <w:rPr>
                <w:rFonts w:ascii="Source Sans Pro SemiBold" w:hAnsi="Source Sans Pro SemiBold" w:cs="Calibri"/>
                <w:color w:val="000000"/>
                <w:sz w:val="16"/>
                <w:szCs w:val="16"/>
              </w:rPr>
              <w:br/>
              <w:t>linijka na każdej ze stron, dni tygodnia</w:t>
            </w:r>
            <w:r w:rsidRPr="00F07ED4">
              <w:rPr>
                <w:rFonts w:ascii="Source Sans Pro SemiBold" w:hAnsi="Source Sans Pro SemiBold" w:cs="Calibri"/>
                <w:color w:val="000000"/>
                <w:sz w:val="16"/>
                <w:szCs w:val="16"/>
              </w:rPr>
              <w:br/>
              <w:t>na każdej stronie, dolna krawędź</w:t>
            </w:r>
            <w:r w:rsidRPr="00F07ED4">
              <w:rPr>
                <w:rFonts w:ascii="Source Sans Pro SemiBold" w:hAnsi="Source Sans Pro SemiBold" w:cs="Calibri"/>
                <w:color w:val="000000"/>
                <w:sz w:val="16"/>
                <w:szCs w:val="16"/>
              </w:rPr>
              <w:br/>
              <w:t>zabezpieczona listwą chronną przed</w:t>
            </w:r>
            <w:r w:rsidRPr="00F07ED4">
              <w:rPr>
                <w:rFonts w:ascii="Source Sans Pro SemiBold" w:hAnsi="Source Sans Pro SemiBold" w:cs="Calibri"/>
                <w:color w:val="000000"/>
                <w:sz w:val="16"/>
                <w:szCs w:val="16"/>
              </w:rPr>
              <w:br/>
              <w:t>zaginaniem kartek.</w:t>
            </w:r>
          </w:p>
        </w:tc>
        <w:tc>
          <w:tcPr>
            <w:tcW w:w="1768" w:type="dxa"/>
            <w:tcBorders>
              <w:top w:val="single" w:sz="4" w:space="0" w:color="auto"/>
              <w:left w:val="single" w:sz="4" w:space="0" w:color="auto"/>
              <w:bottom w:val="single" w:sz="4" w:space="0" w:color="auto"/>
              <w:right w:val="single" w:sz="4" w:space="0" w:color="auto"/>
            </w:tcBorders>
          </w:tcPr>
          <w:p w14:paraId="5799E489" w14:textId="77777777" w:rsidR="00CA7629" w:rsidRPr="00F07ED4"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14FFC"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szt.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645D2"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4</w:t>
            </w:r>
          </w:p>
        </w:tc>
        <w:tc>
          <w:tcPr>
            <w:tcW w:w="834" w:type="dxa"/>
            <w:tcBorders>
              <w:top w:val="single" w:sz="4" w:space="0" w:color="auto"/>
              <w:left w:val="single" w:sz="4" w:space="0" w:color="auto"/>
              <w:bottom w:val="single" w:sz="4" w:space="0" w:color="auto"/>
              <w:right w:val="single" w:sz="4" w:space="0" w:color="auto"/>
            </w:tcBorders>
          </w:tcPr>
          <w:p w14:paraId="247169E0" w14:textId="77777777" w:rsidR="00CA7629" w:rsidRPr="00F07ED4" w:rsidRDefault="00CA7629" w:rsidP="003F10D0">
            <w:pPr>
              <w:jc w:val="center"/>
              <w:rPr>
                <w:rFonts w:ascii="Source Sans Pro SemiBold" w:hAnsi="Source Sans Pro SemiBold" w:cs="Calibri"/>
                <w:color w:val="000000"/>
                <w:sz w:val="16"/>
                <w:szCs w:val="16"/>
              </w:rPr>
            </w:pPr>
          </w:p>
        </w:tc>
        <w:tc>
          <w:tcPr>
            <w:tcW w:w="972" w:type="dxa"/>
            <w:tcBorders>
              <w:top w:val="single" w:sz="4" w:space="0" w:color="auto"/>
              <w:left w:val="single" w:sz="4" w:space="0" w:color="auto"/>
              <w:bottom w:val="single" w:sz="4" w:space="0" w:color="auto"/>
              <w:right w:val="single" w:sz="4" w:space="0" w:color="auto"/>
            </w:tcBorders>
          </w:tcPr>
          <w:p w14:paraId="2DF76F19" w14:textId="77777777" w:rsidR="00CA7629" w:rsidRPr="00F07ED4" w:rsidRDefault="00CA7629" w:rsidP="003F10D0">
            <w:pPr>
              <w:jc w:val="center"/>
              <w:rPr>
                <w:rFonts w:ascii="Source Sans Pro SemiBold" w:hAnsi="Source Sans Pro SemiBold" w:cs="Calibri"/>
                <w:color w:val="000000"/>
                <w:sz w:val="16"/>
                <w:szCs w:val="16"/>
              </w:rPr>
            </w:pPr>
          </w:p>
        </w:tc>
        <w:tc>
          <w:tcPr>
            <w:tcW w:w="1110" w:type="dxa"/>
            <w:tcBorders>
              <w:top w:val="single" w:sz="4" w:space="0" w:color="auto"/>
              <w:left w:val="single" w:sz="4" w:space="0" w:color="auto"/>
              <w:bottom w:val="single" w:sz="4" w:space="0" w:color="auto"/>
              <w:right w:val="single" w:sz="4" w:space="0" w:color="auto"/>
            </w:tcBorders>
          </w:tcPr>
          <w:p w14:paraId="086DD8D1" w14:textId="77777777" w:rsidR="00CA7629" w:rsidRPr="00F07ED4" w:rsidRDefault="00CA7629" w:rsidP="003F10D0">
            <w:pPr>
              <w:jc w:val="center"/>
              <w:rPr>
                <w:rFonts w:ascii="Source Sans Pro SemiBold" w:hAnsi="Source Sans Pro SemiBold" w:cs="Calibri"/>
                <w:color w:val="000000"/>
                <w:sz w:val="16"/>
                <w:szCs w:val="16"/>
              </w:rPr>
            </w:pPr>
          </w:p>
        </w:tc>
      </w:tr>
      <w:tr w:rsidR="00CA7629" w:rsidRPr="00F07ED4" w14:paraId="7AC3CF60" w14:textId="77777777" w:rsidTr="003F10D0">
        <w:trPr>
          <w:trHeight w:val="96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08B0D" w14:textId="77777777" w:rsidR="00CA7629" w:rsidRPr="00F07ED4" w:rsidRDefault="00CA7629"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23</w:t>
            </w:r>
          </w:p>
        </w:tc>
        <w:tc>
          <w:tcPr>
            <w:tcW w:w="2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353A8" w14:textId="77777777" w:rsidR="00CA7629" w:rsidRPr="00F07ED4" w:rsidRDefault="00CA7629" w:rsidP="003F10D0">
            <w:pP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KARTECZKI SAMOPRZYLEPNE 101x152 mm, mix kolorów</w:t>
            </w:r>
            <w:r w:rsidRPr="00F07ED4">
              <w:rPr>
                <w:rFonts w:ascii="Source Sans Pro SemiBold" w:hAnsi="Source Sans Pro SemiBold" w:cs="Calibri"/>
                <w:color w:val="000000"/>
                <w:sz w:val="16"/>
                <w:szCs w:val="16"/>
              </w:rPr>
              <w:br/>
              <w:t>ilość karteczek: 3x45 w rozmiarze 101x152mm</w:t>
            </w:r>
            <w:r w:rsidRPr="00F07ED4">
              <w:rPr>
                <w:rFonts w:ascii="Source Sans Pro SemiBold" w:hAnsi="Source Sans Pro SemiBold" w:cs="Calibri"/>
                <w:color w:val="000000"/>
                <w:sz w:val="16"/>
                <w:szCs w:val="16"/>
              </w:rPr>
              <w:br/>
              <w:t>kolor: mix kolorystyczny, karteczki z liniami z trwałym paskiem samoprzylepnym; zapakowane w transparentną folię ochronną</w:t>
            </w:r>
          </w:p>
        </w:tc>
        <w:tc>
          <w:tcPr>
            <w:tcW w:w="1768" w:type="dxa"/>
            <w:tcBorders>
              <w:top w:val="single" w:sz="4" w:space="0" w:color="auto"/>
              <w:left w:val="single" w:sz="4" w:space="0" w:color="auto"/>
              <w:bottom w:val="single" w:sz="4" w:space="0" w:color="auto"/>
              <w:right w:val="single" w:sz="4" w:space="0" w:color="auto"/>
            </w:tcBorders>
          </w:tcPr>
          <w:p w14:paraId="354D1705" w14:textId="77777777" w:rsidR="00CA7629" w:rsidRPr="00F07ED4"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8DD20"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opakowanie</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80B4F"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10</w:t>
            </w:r>
          </w:p>
        </w:tc>
        <w:tc>
          <w:tcPr>
            <w:tcW w:w="834" w:type="dxa"/>
            <w:tcBorders>
              <w:top w:val="single" w:sz="4" w:space="0" w:color="auto"/>
              <w:left w:val="single" w:sz="4" w:space="0" w:color="auto"/>
              <w:bottom w:val="single" w:sz="4" w:space="0" w:color="auto"/>
              <w:right w:val="single" w:sz="4" w:space="0" w:color="auto"/>
            </w:tcBorders>
          </w:tcPr>
          <w:p w14:paraId="0166CB1E" w14:textId="77777777" w:rsidR="00CA7629" w:rsidRPr="00F07ED4" w:rsidRDefault="00CA7629" w:rsidP="003F10D0">
            <w:pPr>
              <w:jc w:val="center"/>
              <w:rPr>
                <w:rFonts w:ascii="Source Sans Pro SemiBold" w:hAnsi="Source Sans Pro SemiBold" w:cs="Calibri"/>
                <w:color w:val="000000"/>
                <w:sz w:val="16"/>
                <w:szCs w:val="16"/>
              </w:rPr>
            </w:pPr>
          </w:p>
        </w:tc>
        <w:tc>
          <w:tcPr>
            <w:tcW w:w="972" w:type="dxa"/>
            <w:tcBorders>
              <w:top w:val="single" w:sz="4" w:space="0" w:color="auto"/>
              <w:left w:val="single" w:sz="4" w:space="0" w:color="auto"/>
              <w:bottom w:val="single" w:sz="4" w:space="0" w:color="auto"/>
              <w:right w:val="single" w:sz="4" w:space="0" w:color="auto"/>
            </w:tcBorders>
          </w:tcPr>
          <w:p w14:paraId="5F8AE336" w14:textId="77777777" w:rsidR="00CA7629" w:rsidRPr="00F07ED4" w:rsidRDefault="00CA7629" w:rsidP="003F10D0">
            <w:pPr>
              <w:jc w:val="center"/>
              <w:rPr>
                <w:rFonts w:ascii="Source Sans Pro SemiBold" w:hAnsi="Source Sans Pro SemiBold" w:cs="Calibri"/>
                <w:color w:val="000000"/>
                <w:sz w:val="16"/>
                <w:szCs w:val="16"/>
              </w:rPr>
            </w:pPr>
          </w:p>
        </w:tc>
        <w:tc>
          <w:tcPr>
            <w:tcW w:w="1110" w:type="dxa"/>
            <w:tcBorders>
              <w:top w:val="single" w:sz="4" w:space="0" w:color="auto"/>
              <w:left w:val="single" w:sz="4" w:space="0" w:color="auto"/>
              <w:bottom w:val="single" w:sz="4" w:space="0" w:color="auto"/>
              <w:right w:val="single" w:sz="4" w:space="0" w:color="auto"/>
            </w:tcBorders>
          </w:tcPr>
          <w:p w14:paraId="6E3B79FD" w14:textId="77777777" w:rsidR="00CA7629" w:rsidRPr="00F07ED4" w:rsidRDefault="00CA7629" w:rsidP="003F10D0">
            <w:pPr>
              <w:jc w:val="center"/>
              <w:rPr>
                <w:rFonts w:ascii="Source Sans Pro SemiBold" w:hAnsi="Source Sans Pro SemiBold" w:cs="Calibri"/>
                <w:color w:val="000000"/>
                <w:sz w:val="16"/>
                <w:szCs w:val="16"/>
              </w:rPr>
            </w:pPr>
          </w:p>
        </w:tc>
      </w:tr>
      <w:tr w:rsidR="00CA7629" w:rsidRPr="00F07ED4" w14:paraId="465954B8" w14:textId="77777777" w:rsidTr="003F10D0">
        <w:trPr>
          <w:trHeight w:val="30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78871" w14:textId="77777777" w:rsidR="00CA7629" w:rsidRPr="00F07ED4" w:rsidRDefault="00CA7629"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lastRenderedPageBreak/>
              <w:t>24</w:t>
            </w:r>
          </w:p>
        </w:tc>
        <w:tc>
          <w:tcPr>
            <w:tcW w:w="2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A268C" w14:textId="77777777" w:rsidR="00CA7629" w:rsidRPr="00F07ED4" w:rsidRDefault="00CA7629" w:rsidP="003F10D0">
            <w:pP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zwilżacz glicerynowy do palców</w:t>
            </w:r>
          </w:p>
        </w:tc>
        <w:tc>
          <w:tcPr>
            <w:tcW w:w="1768" w:type="dxa"/>
            <w:tcBorders>
              <w:top w:val="single" w:sz="4" w:space="0" w:color="auto"/>
              <w:left w:val="single" w:sz="4" w:space="0" w:color="auto"/>
              <w:bottom w:val="single" w:sz="4" w:space="0" w:color="auto"/>
              <w:right w:val="single" w:sz="4" w:space="0" w:color="auto"/>
            </w:tcBorders>
          </w:tcPr>
          <w:p w14:paraId="3CE5BE59" w14:textId="77777777" w:rsidR="00CA7629" w:rsidRPr="00F07ED4"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42EFA"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szt.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B1413"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1</w:t>
            </w:r>
          </w:p>
        </w:tc>
        <w:tc>
          <w:tcPr>
            <w:tcW w:w="834" w:type="dxa"/>
            <w:tcBorders>
              <w:top w:val="single" w:sz="4" w:space="0" w:color="auto"/>
              <w:left w:val="single" w:sz="4" w:space="0" w:color="auto"/>
              <w:bottom w:val="single" w:sz="4" w:space="0" w:color="auto"/>
              <w:right w:val="single" w:sz="4" w:space="0" w:color="auto"/>
            </w:tcBorders>
          </w:tcPr>
          <w:p w14:paraId="2C4DDBEB" w14:textId="77777777" w:rsidR="00CA7629" w:rsidRPr="00F07ED4" w:rsidRDefault="00CA7629" w:rsidP="003F10D0">
            <w:pPr>
              <w:jc w:val="center"/>
              <w:rPr>
                <w:rFonts w:ascii="Source Sans Pro SemiBold" w:hAnsi="Source Sans Pro SemiBold" w:cs="Calibri"/>
                <w:color w:val="000000"/>
                <w:sz w:val="16"/>
                <w:szCs w:val="16"/>
              </w:rPr>
            </w:pPr>
          </w:p>
        </w:tc>
        <w:tc>
          <w:tcPr>
            <w:tcW w:w="972" w:type="dxa"/>
            <w:tcBorders>
              <w:top w:val="single" w:sz="4" w:space="0" w:color="auto"/>
              <w:left w:val="single" w:sz="4" w:space="0" w:color="auto"/>
              <w:bottom w:val="single" w:sz="4" w:space="0" w:color="auto"/>
              <w:right w:val="single" w:sz="4" w:space="0" w:color="auto"/>
            </w:tcBorders>
          </w:tcPr>
          <w:p w14:paraId="41FA96FF" w14:textId="77777777" w:rsidR="00CA7629" w:rsidRPr="00F07ED4" w:rsidRDefault="00CA7629" w:rsidP="003F10D0">
            <w:pPr>
              <w:jc w:val="center"/>
              <w:rPr>
                <w:rFonts w:ascii="Source Sans Pro SemiBold" w:hAnsi="Source Sans Pro SemiBold" w:cs="Calibri"/>
                <w:color w:val="000000"/>
                <w:sz w:val="16"/>
                <w:szCs w:val="16"/>
              </w:rPr>
            </w:pPr>
          </w:p>
        </w:tc>
        <w:tc>
          <w:tcPr>
            <w:tcW w:w="1110" w:type="dxa"/>
            <w:tcBorders>
              <w:top w:val="single" w:sz="4" w:space="0" w:color="auto"/>
              <w:left w:val="single" w:sz="4" w:space="0" w:color="auto"/>
              <w:bottom w:val="single" w:sz="4" w:space="0" w:color="auto"/>
              <w:right w:val="single" w:sz="4" w:space="0" w:color="auto"/>
            </w:tcBorders>
          </w:tcPr>
          <w:p w14:paraId="457F7932" w14:textId="77777777" w:rsidR="00CA7629" w:rsidRPr="00F07ED4" w:rsidRDefault="00CA7629" w:rsidP="003F10D0">
            <w:pPr>
              <w:jc w:val="center"/>
              <w:rPr>
                <w:rFonts w:ascii="Source Sans Pro SemiBold" w:hAnsi="Source Sans Pro SemiBold" w:cs="Calibri"/>
                <w:color w:val="000000"/>
                <w:sz w:val="16"/>
                <w:szCs w:val="16"/>
              </w:rPr>
            </w:pPr>
          </w:p>
        </w:tc>
      </w:tr>
      <w:tr w:rsidR="00CA7629" w:rsidRPr="00F07ED4" w14:paraId="43AEAB01" w14:textId="77777777" w:rsidTr="003F10D0">
        <w:trPr>
          <w:trHeight w:val="30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403B6" w14:textId="77777777" w:rsidR="00CA7629" w:rsidRPr="00F07ED4" w:rsidRDefault="00CA7629"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25</w:t>
            </w:r>
          </w:p>
        </w:tc>
        <w:tc>
          <w:tcPr>
            <w:tcW w:w="2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F5A65" w14:textId="77777777" w:rsidR="00CA7629" w:rsidRPr="00F07ED4" w:rsidRDefault="00CA7629" w:rsidP="003F10D0">
            <w:pP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 xml:space="preserve">zszywki LEITZ Leitz Power Performance P2(No.10) 1000szt. </w:t>
            </w:r>
          </w:p>
        </w:tc>
        <w:tc>
          <w:tcPr>
            <w:tcW w:w="1768" w:type="dxa"/>
            <w:tcBorders>
              <w:top w:val="single" w:sz="4" w:space="0" w:color="auto"/>
              <w:left w:val="single" w:sz="4" w:space="0" w:color="auto"/>
              <w:bottom w:val="single" w:sz="4" w:space="0" w:color="auto"/>
              <w:right w:val="single" w:sz="4" w:space="0" w:color="auto"/>
            </w:tcBorders>
          </w:tcPr>
          <w:p w14:paraId="519BC981" w14:textId="77777777" w:rsidR="00CA7629" w:rsidRPr="00F07ED4"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E3A85"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opakowanie</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7E64B"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4</w:t>
            </w:r>
          </w:p>
        </w:tc>
        <w:tc>
          <w:tcPr>
            <w:tcW w:w="834" w:type="dxa"/>
            <w:tcBorders>
              <w:top w:val="single" w:sz="4" w:space="0" w:color="auto"/>
              <w:left w:val="single" w:sz="4" w:space="0" w:color="auto"/>
              <w:bottom w:val="single" w:sz="4" w:space="0" w:color="auto"/>
              <w:right w:val="single" w:sz="4" w:space="0" w:color="auto"/>
            </w:tcBorders>
          </w:tcPr>
          <w:p w14:paraId="6BFAAD40" w14:textId="77777777" w:rsidR="00CA7629" w:rsidRPr="00F07ED4" w:rsidRDefault="00CA7629" w:rsidP="003F10D0">
            <w:pPr>
              <w:jc w:val="center"/>
              <w:rPr>
                <w:rFonts w:ascii="Source Sans Pro SemiBold" w:hAnsi="Source Sans Pro SemiBold" w:cs="Calibri"/>
                <w:color w:val="000000"/>
                <w:sz w:val="16"/>
                <w:szCs w:val="16"/>
              </w:rPr>
            </w:pPr>
          </w:p>
        </w:tc>
        <w:tc>
          <w:tcPr>
            <w:tcW w:w="972" w:type="dxa"/>
            <w:tcBorders>
              <w:top w:val="single" w:sz="4" w:space="0" w:color="auto"/>
              <w:left w:val="single" w:sz="4" w:space="0" w:color="auto"/>
              <w:bottom w:val="single" w:sz="4" w:space="0" w:color="auto"/>
              <w:right w:val="single" w:sz="4" w:space="0" w:color="auto"/>
            </w:tcBorders>
          </w:tcPr>
          <w:p w14:paraId="0AD56092" w14:textId="77777777" w:rsidR="00CA7629" w:rsidRPr="00F07ED4" w:rsidRDefault="00CA7629" w:rsidP="003F10D0">
            <w:pPr>
              <w:jc w:val="center"/>
              <w:rPr>
                <w:rFonts w:ascii="Source Sans Pro SemiBold" w:hAnsi="Source Sans Pro SemiBold" w:cs="Calibri"/>
                <w:color w:val="000000"/>
                <w:sz w:val="16"/>
                <w:szCs w:val="16"/>
              </w:rPr>
            </w:pPr>
          </w:p>
        </w:tc>
        <w:tc>
          <w:tcPr>
            <w:tcW w:w="1110" w:type="dxa"/>
            <w:tcBorders>
              <w:top w:val="single" w:sz="4" w:space="0" w:color="auto"/>
              <w:left w:val="single" w:sz="4" w:space="0" w:color="auto"/>
              <w:bottom w:val="single" w:sz="4" w:space="0" w:color="auto"/>
              <w:right w:val="single" w:sz="4" w:space="0" w:color="auto"/>
            </w:tcBorders>
          </w:tcPr>
          <w:p w14:paraId="36E67F4E" w14:textId="77777777" w:rsidR="00CA7629" w:rsidRPr="00F07ED4" w:rsidRDefault="00CA7629" w:rsidP="003F10D0">
            <w:pPr>
              <w:jc w:val="center"/>
              <w:rPr>
                <w:rFonts w:ascii="Source Sans Pro SemiBold" w:hAnsi="Source Sans Pro SemiBold" w:cs="Calibri"/>
                <w:color w:val="000000"/>
                <w:sz w:val="16"/>
                <w:szCs w:val="16"/>
              </w:rPr>
            </w:pPr>
          </w:p>
        </w:tc>
      </w:tr>
      <w:tr w:rsidR="00CA7629" w:rsidRPr="00F07ED4" w14:paraId="390471DD" w14:textId="77777777" w:rsidTr="003F10D0">
        <w:trPr>
          <w:trHeight w:val="30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30CC6" w14:textId="77777777" w:rsidR="00CA7629" w:rsidRPr="00F07ED4" w:rsidRDefault="00CA7629"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26</w:t>
            </w:r>
          </w:p>
        </w:tc>
        <w:tc>
          <w:tcPr>
            <w:tcW w:w="2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DBF61" w14:textId="77777777" w:rsidR="00CA7629" w:rsidRPr="00F07ED4" w:rsidRDefault="00CA7629" w:rsidP="003F10D0">
            <w:pP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Wkłady do pióra Pelikan 4001 (6 sztuk w opakowaniu)</w:t>
            </w:r>
          </w:p>
        </w:tc>
        <w:tc>
          <w:tcPr>
            <w:tcW w:w="1768" w:type="dxa"/>
            <w:tcBorders>
              <w:top w:val="single" w:sz="4" w:space="0" w:color="auto"/>
              <w:left w:val="single" w:sz="4" w:space="0" w:color="auto"/>
              <w:bottom w:val="single" w:sz="4" w:space="0" w:color="auto"/>
              <w:right w:val="single" w:sz="4" w:space="0" w:color="auto"/>
            </w:tcBorders>
          </w:tcPr>
          <w:p w14:paraId="1853AF9A" w14:textId="77777777" w:rsidR="00CA7629" w:rsidRPr="00F07ED4"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465BC"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opakowanie</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FBF61"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4</w:t>
            </w:r>
          </w:p>
        </w:tc>
        <w:tc>
          <w:tcPr>
            <w:tcW w:w="834" w:type="dxa"/>
            <w:tcBorders>
              <w:top w:val="single" w:sz="4" w:space="0" w:color="auto"/>
              <w:left w:val="single" w:sz="4" w:space="0" w:color="auto"/>
              <w:bottom w:val="single" w:sz="4" w:space="0" w:color="auto"/>
              <w:right w:val="single" w:sz="4" w:space="0" w:color="auto"/>
            </w:tcBorders>
          </w:tcPr>
          <w:p w14:paraId="179DBD2A" w14:textId="77777777" w:rsidR="00CA7629" w:rsidRPr="00F07ED4" w:rsidRDefault="00CA7629" w:rsidP="003F10D0">
            <w:pPr>
              <w:jc w:val="center"/>
              <w:rPr>
                <w:rFonts w:ascii="Source Sans Pro SemiBold" w:hAnsi="Source Sans Pro SemiBold" w:cs="Calibri"/>
                <w:color w:val="000000"/>
                <w:sz w:val="16"/>
                <w:szCs w:val="16"/>
              </w:rPr>
            </w:pPr>
          </w:p>
        </w:tc>
        <w:tc>
          <w:tcPr>
            <w:tcW w:w="972" w:type="dxa"/>
            <w:tcBorders>
              <w:top w:val="single" w:sz="4" w:space="0" w:color="auto"/>
              <w:left w:val="single" w:sz="4" w:space="0" w:color="auto"/>
              <w:bottom w:val="single" w:sz="4" w:space="0" w:color="auto"/>
              <w:right w:val="single" w:sz="4" w:space="0" w:color="auto"/>
            </w:tcBorders>
          </w:tcPr>
          <w:p w14:paraId="196EAE54" w14:textId="77777777" w:rsidR="00CA7629" w:rsidRPr="00F07ED4" w:rsidRDefault="00CA7629" w:rsidP="003F10D0">
            <w:pPr>
              <w:jc w:val="center"/>
              <w:rPr>
                <w:rFonts w:ascii="Source Sans Pro SemiBold" w:hAnsi="Source Sans Pro SemiBold" w:cs="Calibri"/>
                <w:color w:val="000000"/>
                <w:sz w:val="16"/>
                <w:szCs w:val="16"/>
              </w:rPr>
            </w:pPr>
          </w:p>
        </w:tc>
        <w:tc>
          <w:tcPr>
            <w:tcW w:w="1110" w:type="dxa"/>
            <w:tcBorders>
              <w:top w:val="single" w:sz="4" w:space="0" w:color="auto"/>
              <w:left w:val="single" w:sz="4" w:space="0" w:color="auto"/>
              <w:bottom w:val="single" w:sz="4" w:space="0" w:color="auto"/>
              <w:right w:val="single" w:sz="4" w:space="0" w:color="auto"/>
            </w:tcBorders>
          </w:tcPr>
          <w:p w14:paraId="46229D97" w14:textId="77777777" w:rsidR="00CA7629" w:rsidRPr="00F07ED4" w:rsidRDefault="00CA7629" w:rsidP="003F10D0">
            <w:pPr>
              <w:jc w:val="center"/>
              <w:rPr>
                <w:rFonts w:ascii="Source Sans Pro SemiBold" w:hAnsi="Source Sans Pro SemiBold" w:cs="Calibri"/>
                <w:color w:val="000000"/>
                <w:sz w:val="16"/>
                <w:szCs w:val="16"/>
              </w:rPr>
            </w:pPr>
          </w:p>
        </w:tc>
      </w:tr>
      <w:tr w:rsidR="00CA7629" w:rsidRPr="00F07ED4" w14:paraId="6866F998" w14:textId="77777777" w:rsidTr="003F10D0">
        <w:trPr>
          <w:trHeight w:val="30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0F41D" w14:textId="77777777" w:rsidR="00CA7629" w:rsidRPr="00F07ED4" w:rsidRDefault="00CA7629"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27</w:t>
            </w:r>
          </w:p>
        </w:tc>
        <w:tc>
          <w:tcPr>
            <w:tcW w:w="2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1EBA8" w14:textId="77777777" w:rsidR="00CA7629" w:rsidRPr="00F07ED4" w:rsidRDefault="00CA7629" w:rsidP="003F10D0">
            <w:pP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Długopis żelowy PILOT G-1 0.5 Blue (ze skuwką)</w:t>
            </w:r>
          </w:p>
        </w:tc>
        <w:tc>
          <w:tcPr>
            <w:tcW w:w="1768" w:type="dxa"/>
            <w:tcBorders>
              <w:top w:val="single" w:sz="4" w:space="0" w:color="auto"/>
              <w:left w:val="single" w:sz="4" w:space="0" w:color="auto"/>
              <w:bottom w:val="single" w:sz="4" w:space="0" w:color="auto"/>
              <w:right w:val="single" w:sz="4" w:space="0" w:color="auto"/>
            </w:tcBorders>
          </w:tcPr>
          <w:p w14:paraId="4CEA4DE5" w14:textId="77777777" w:rsidR="00CA7629" w:rsidRPr="00F07ED4"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B1711"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szt.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0CEF3"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20</w:t>
            </w:r>
          </w:p>
        </w:tc>
        <w:tc>
          <w:tcPr>
            <w:tcW w:w="834" w:type="dxa"/>
            <w:tcBorders>
              <w:top w:val="single" w:sz="4" w:space="0" w:color="auto"/>
              <w:left w:val="single" w:sz="4" w:space="0" w:color="auto"/>
              <w:bottom w:val="single" w:sz="4" w:space="0" w:color="auto"/>
              <w:right w:val="single" w:sz="4" w:space="0" w:color="auto"/>
            </w:tcBorders>
          </w:tcPr>
          <w:p w14:paraId="41C03012" w14:textId="77777777" w:rsidR="00CA7629" w:rsidRPr="00F07ED4" w:rsidRDefault="00CA7629" w:rsidP="003F10D0">
            <w:pPr>
              <w:jc w:val="center"/>
              <w:rPr>
                <w:rFonts w:ascii="Source Sans Pro SemiBold" w:hAnsi="Source Sans Pro SemiBold" w:cs="Calibri"/>
                <w:color w:val="000000"/>
                <w:sz w:val="16"/>
                <w:szCs w:val="16"/>
              </w:rPr>
            </w:pPr>
          </w:p>
        </w:tc>
        <w:tc>
          <w:tcPr>
            <w:tcW w:w="972" w:type="dxa"/>
            <w:tcBorders>
              <w:top w:val="single" w:sz="4" w:space="0" w:color="auto"/>
              <w:left w:val="single" w:sz="4" w:space="0" w:color="auto"/>
              <w:bottom w:val="single" w:sz="4" w:space="0" w:color="auto"/>
              <w:right w:val="single" w:sz="4" w:space="0" w:color="auto"/>
            </w:tcBorders>
          </w:tcPr>
          <w:p w14:paraId="0500FCAF" w14:textId="77777777" w:rsidR="00CA7629" w:rsidRPr="00F07ED4" w:rsidRDefault="00CA7629" w:rsidP="003F10D0">
            <w:pPr>
              <w:jc w:val="center"/>
              <w:rPr>
                <w:rFonts w:ascii="Source Sans Pro SemiBold" w:hAnsi="Source Sans Pro SemiBold" w:cs="Calibri"/>
                <w:color w:val="000000"/>
                <w:sz w:val="16"/>
                <w:szCs w:val="16"/>
              </w:rPr>
            </w:pPr>
          </w:p>
        </w:tc>
        <w:tc>
          <w:tcPr>
            <w:tcW w:w="1110" w:type="dxa"/>
            <w:tcBorders>
              <w:top w:val="single" w:sz="4" w:space="0" w:color="auto"/>
              <w:left w:val="single" w:sz="4" w:space="0" w:color="auto"/>
              <w:bottom w:val="single" w:sz="4" w:space="0" w:color="auto"/>
              <w:right w:val="single" w:sz="4" w:space="0" w:color="auto"/>
            </w:tcBorders>
          </w:tcPr>
          <w:p w14:paraId="11EA6665" w14:textId="77777777" w:rsidR="00CA7629" w:rsidRPr="00F07ED4" w:rsidRDefault="00CA7629" w:rsidP="003F10D0">
            <w:pPr>
              <w:jc w:val="center"/>
              <w:rPr>
                <w:rFonts w:ascii="Source Sans Pro SemiBold" w:hAnsi="Source Sans Pro SemiBold" w:cs="Calibri"/>
                <w:color w:val="000000"/>
                <w:sz w:val="16"/>
                <w:szCs w:val="16"/>
              </w:rPr>
            </w:pPr>
          </w:p>
        </w:tc>
      </w:tr>
      <w:tr w:rsidR="00CA7629" w:rsidRPr="00F07ED4" w14:paraId="3EC31FAE" w14:textId="77777777" w:rsidTr="003F10D0">
        <w:trPr>
          <w:trHeight w:val="30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2324E" w14:textId="77777777" w:rsidR="00CA7629" w:rsidRPr="00F07ED4" w:rsidRDefault="00CA7629"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28</w:t>
            </w:r>
          </w:p>
        </w:tc>
        <w:tc>
          <w:tcPr>
            <w:tcW w:w="2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0BE5E" w14:textId="77777777" w:rsidR="00CA7629" w:rsidRPr="00F07ED4" w:rsidRDefault="00CA7629" w:rsidP="003F10D0">
            <w:pP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kołonotatnik A5 w kratkę Interdruk nie mniej niż 90 kartek spirala w pionie, oprawa twarda</w:t>
            </w:r>
          </w:p>
        </w:tc>
        <w:tc>
          <w:tcPr>
            <w:tcW w:w="1768" w:type="dxa"/>
            <w:tcBorders>
              <w:top w:val="single" w:sz="4" w:space="0" w:color="auto"/>
              <w:left w:val="single" w:sz="4" w:space="0" w:color="auto"/>
              <w:bottom w:val="single" w:sz="4" w:space="0" w:color="auto"/>
              <w:right w:val="single" w:sz="4" w:space="0" w:color="auto"/>
            </w:tcBorders>
          </w:tcPr>
          <w:p w14:paraId="0523E26F" w14:textId="77777777" w:rsidR="00CA7629" w:rsidRPr="00F07ED4"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27E56"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szt.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5840D"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1</w:t>
            </w:r>
          </w:p>
        </w:tc>
        <w:tc>
          <w:tcPr>
            <w:tcW w:w="834" w:type="dxa"/>
            <w:tcBorders>
              <w:top w:val="single" w:sz="4" w:space="0" w:color="auto"/>
              <w:left w:val="single" w:sz="4" w:space="0" w:color="auto"/>
              <w:bottom w:val="single" w:sz="4" w:space="0" w:color="auto"/>
              <w:right w:val="single" w:sz="4" w:space="0" w:color="auto"/>
            </w:tcBorders>
          </w:tcPr>
          <w:p w14:paraId="46C7EC9F" w14:textId="77777777" w:rsidR="00CA7629" w:rsidRPr="00F07ED4" w:rsidRDefault="00CA7629" w:rsidP="003F10D0">
            <w:pPr>
              <w:jc w:val="center"/>
              <w:rPr>
                <w:rFonts w:ascii="Source Sans Pro SemiBold" w:hAnsi="Source Sans Pro SemiBold" w:cs="Calibri"/>
                <w:color w:val="000000"/>
                <w:sz w:val="16"/>
                <w:szCs w:val="16"/>
              </w:rPr>
            </w:pPr>
          </w:p>
        </w:tc>
        <w:tc>
          <w:tcPr>
            <w:tcW w:w="972" w:type="dxa"/>
            <w:tcBorders>
              <w:top w:val="single" w:sz="4" w:space="0" w:color="auto"/>
              <w:left w:val="single" w:sz="4" w:space="0" w:color="auto"/>
              <w:bottom w:val="single" w:sz="4" w:space="0" w:color="auto"/>
              <w:right w:val="single" w:sz="4" w:space="0" w:color="auto"/>
            </w:tcBorders>
          </w:tcPr>
          <w:p w14:paraId="7ECD5A03" w14:textId="77777777" w:rsidR="00CA7629" w:rsidRPr="00F07ED4" w:rsidRDefault="00CA7629" w:rsidP="003F10D0">
            <w:pPr>
              <w:jc w:val="center"/>
              <w:rPr>
                <w:rFonts w:ascii="Source Sans Pro SemiBold" w:hAnsi="Source Sans Pro SemiBold" w:cs="Calibri"/>
                <w:color w:val="000000"/>
                <w:sz w:val="16"/>
                <w:szCs w:val="16"/>
              </w:rPr>
            </w:pPr>
          </w:p>
        </w:tc>
        <w:tc>
          <w:tcPr>
            <w:tcW w:w="1110" w:type="dxa"/>
            <w:tcBorders>
              <w:top w:val="single" w:sz="4" w:space="0" w:color="auto"/>
              <w:left w:val="single" w:sz="4" w:space="0" w:color="auto"/>
              <w:bottom w:val="single" w:sz="4" w:space="0" w:color="auto"/>
              <w:right w:val="single" w:sz="4" w:space="0" w:color="auto"/>
            </w:tcBorders>
          </w:tcPr>
          <w:p w14:paraId="27032585" w14:textId="77777777" w:rsidR="00CA7629" w:rsidRPr="00F07ED4" w:rsidRDefault="00CA7629" w:rsidP="003F10D0">
            <w:pPr>
              <w:jc w:val="center"/>
              <w:rPr>
                <w:rFonts w:ascii="Source Sans Pro SemiBold" w:hAnsi="Source Sans Pro SemiBold" w:cs="Calibri"/>
                <w:color w:val="000000"/>
                <w:sz w:val="16"/>
                <w:szCs w:val="16"/>
              </w:rPr>
            </w:pPr>
          </w:p>
        </w:tc>
      </w:tr>
      <w:tr w:rsidR="00CA7629" w:rsidRPr="00F07ED4" w14:paraId="582D6B91" w14:textId="77777777" w:rsidTr="003F10D0">
        <w:trPr>
          <w:trHeight w:val="682"/>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A3312C" w14:textId="77777777" w:rsidR="00CA7629" w:rsidRPr="00F07ED4" w:rsidRDefault="00CA7629"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29</w:t>
            </w:r>
          </w:p>
        </w:tc>
        <w:tc>
          <w:tcPr>
            <w:tcW w:w="2822" w:type="dxa"/>
            <w:tcBorders>
              <w:top w:val="single" w:sz="4" w:space="0" w:color="auto"/>
              <w:left w:val="single" w:sz="4" w:space="0" w:color="auto"/>
              <w:bottom w:val="single" w:sz="4" w:space="0" w:color="auto"/>
              <w:right w:val="single" w:sz="4" w:space="0" w:color="auto"/>
            </w:tcBorders>
            <w:shd w:val="clear" w:color="auto" w:fill="auto"/>
            <w:vAlign w:val="center"/>
          </w:tcPr>
          <w:p w14:paraId="35A25275" w14:textId="77777777" w:rsidR="00CA7629" w:rsidRPr="00F07ED4" w:rsidRDefault="00CA7629" w:rsidP="003F10D0">
            <w:pPr>
              <w:rPr>
                <w:rFonts w:ascii="Source Sans Pro SemiBold" w:hAnsi="Source Sans Pro SemiBold" w:cs="Calibri"/>
                <w:color w:val="000000"/>
                <w:sz w:val="16"/>
                <w:szCs w:val="16"/>
              </w:rPr>
            </w:pPr>
            <w:r w:rsidRPr="00F07ED4">
              <w:rPr>
                <w:rFonts w:ascii="Source Sans Pro SemiBold" w:hAnsi="Source Sans Pro SemiBold" w:cs="Calibri"/>
                <w:b/>
                <w:bCs/>
                <w:color w:val="000000"/>
                <w:sz w:val="16"/>
                <w:szCs w:val="16"/>
              </w:rPr>
              <w:t>CHUSTECZKI MOKRE DO CZYSZCZENIA SOCZEWEK OKULARÓW I EKRANÓW</w:t>
            </w:r>
            <w:r w:rsidRPr="00F07ED4">
              <w:rPr>
                <w:rFonts w:ascii="Source Sans Pro SemiBold" w:hAnsi="Source Sans Pro SemiBold" w:cs="Calibri"/>
                <w:color w:val="000000"/>
                <w:sz w:val="16"/>
                <w:szCs w:val="16"/>
              </w:rPr>
              <w:t xml:space="preserve"> wymiary: 155 x 130 mm, kolor chusteczek: biały</w:t>
            </w:r>
            <w:r w:rsidRPr="00F07ED4">
              <w:rPr>
                <w:rFonts w:ascii="Source Sans Pro SemiBold" w:hAnsi="Source Sans Pro SemiBold" w:cs="Calibri"/>
                <w:color w:val="000000"/>
                <w:sz w:val="16"/>
                <w:szCs w:val="16"/>
              </w:rPr>
              <w:br/>
              <w:t>opakowanie zawiera: 200 sztuk/chusteczek</w:t>
            </w:r>
          </w:p>
        </w:tc>
        <w:tc>
          <w:tcPr>
            <w:tcW w:w="1768" w:type="dxa"/>
            <w:tcBorders>
              <w:top w:val="single" w:sz="4" w:space="0" w:color="auto"/>
              <w:left w:val="single" w:sz="4" w:space="0" w:color="auto"/>
              <w:bottom w:val="single" w:sz="4" w:space="0" w:color="auto"/>
              <w:right w:val="single" w:sz="4" w:space="0" w:color="auto"/>
            </w:tcBorders>
          </w:tcPr>
          <w:p w14:paraId="2F421471" w14:textId="77777777" w:rsidR="00CA7629" w:rsidRPr="00F07ED4"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151706E6"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opakowanie</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062D9"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2</w:t>
            </w:r>
          </w:p>
        </w:tc>
        <w:tc>
          <w:tcPr>
            <w:tcW w:w="834" w:type="dxa"/>
            <w:tcBorders>
              <w:top w:val="single" w:sz="4" w:space="0" w:color="auto"/>
              <w:left w:val="single" w:sz="4" w:space="0" w:color="auto"/>
              <w:bottom w:val="single" w:sz="4" w:space="0" w:color="auto"/>
              <w:right w:val="single" w:sz="4" w:space="0" w:color="auto"/>
            </w:tcBorders>
          </w:tcPr>
          <w:p w14:paraId="058CE8A4" w14:textId="77777777" w:rsidR="00CA7629" w:rsidRPr="00F07ED4" w:rsidRDefault="00CA7629" w:rsidP="003F10D0">
            <w:pPr>
              <w:jc w:val="center"/>
              <w:rPr>
                <w:rFonts w:ascii="Source Sans Pro SemiBold" w:hAnsi="Source Sans Pro SemiBold" w:cs="Calibri"/>
                <w:color w:val="000000"/>
                <w:sz w:val="16"/>
                <w:szCs w:val="16"/>
              </w:rPr>
            </w:pPr>
          </w:p>
        </w:tc>
        <w:tc>
          <w:tcPr>
            <w:tcW w:w="972" w:type="dxa"/>
            <w:tcBorders>
              <w:top w:val="single" w:sz="4" w:space="0" w:color="auto"/>
              <w:left w:val="single" w:sz="4" w:space="0" w:color="auto"/>
              <w:bottom w:val="single" w:sz="4" w:space="0" w:color="auto"/>
              <w:right w:val="single" w:sz="4" w:space="0" w:color="auto"/>
            </w:tcBorders>
          </w:tcPr>
          <w:p w14:paraId="09C58BD6" w14:textId="77777777" w:rsidR="00CA7629" w:rsidRPr="00F07ED4" w:rsidRDefault="00CA7629" w:rsidP="003F10D0">
            <w:pPr>
              <w:jc w:val="center"/>
              <w:rPr>
                <w:rFonts w:ascii="Source Sans Pro SemiBold" w:hAnsi="Source Sans Pro SemiBold" w:cs="Calibri"/>
                <w:color w:val="000000"/>
                <w:sz w:val="16"/>
                <w:szCs w:val="16"/>
              </w:rPr>
            </w:pPr>
          </w:p>
        </w:tc>
        <w:tc>
          <w:tcPr>
            <w:tcW w:w="1110" w:type="dxa"/>
            <w:tcBorders>
              <w:top w:val="single" w:sz="4" w:space="0" w:color="auto"/>
              <w:left w:val="single" w:sz="4" w:space="0" w:color="auto"/>
              <w:bottom w:val="single" w:sz="4" w:space="0" w:color="auto"/>
              <w:right w:val="single" w:sz="4" w:space="0" w:color="auto"/>
            </w:tcBorders>
          </w:tcPr>
          <w:p w14:paraId="7A924351" w14:textId="77777777" w:rsidR="00CA7629" w:rsidRPr="00F07ED4" w:rsidRDefault="00CA7629" w:rsidP="003F10D0">
            <w:pPr>
              <w:jc w:val="center"/>
              <w:rPr>
                <w:rFonts w:ascii="Source Sans Pro SemiBold" w:hAnsi="Source Sans Pro SemiBold" w:cs="Calibri"/>
                <w:color w:val="000000"/>
                <w:sz w:val="16"/>
                <w:szCs w:val="16"/>
              </w:rPr>
            </w:pPr>
          </w:p>
        </w:tc>
      </w:tr>
      <w:tr w:rsidR="00CA7629" w:rsidRPr="00F07ED4" w14:paraId="60405D87" w14:textId="77777777" w:rsidTr="003F10D0">
        <w:trPr>
          <w:trHeight w:val="30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47E4E" w14:textId="77777777" w:rsidR="00CA7629" w:rsidRPr="00F07ED4" w:rsidRDefault="00CA7629"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30</w:t>
            </w:r>
          </w:p>
        </w:tc>
        <w:tc>
          <w:tcPr>
            <w:tcW w:w="2822" w:type="dxa"/>
            <w:tcBorders>
              <w:top w:val="single" w:sz="4" w:space="0" w:color="auto"/>
              <w:left w:val="single" w:sz="4" w:space="0" w:color="auto"/>
              <w:bottom w:val="single" w:sz="4" w:space="0" w:color="auto"/>
              <w:right w:val="single" w:sz="4" w:space="0" w:color="auto"/>
            </w:tcBorders>
            <w:shd w:val="clear" w:color="auto" w:fill="auto"/>
            <w:vAlign w:val="center"/>
          </w:tcPr>
          <w:p w14:paraId="32EE4E01" w14:textId="77777777" w:rsidR="00CA7629" w:rsidRPr="00F07ED4" w:rsidRDefault="00CA7629" w:rsidP="003F10D0">
            <w:pP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przybornik na biurko, pojemnik na długopisy - okrągły metalowy, czarny (siateczka)</w:t>
            </w:r>
          </w:p>
        </w:tc>
        <w:tc>
          <w:tcPr>
            <w:tcW w:w="1768" w:type="dxa"/>
            <w:tcBorders>
              <w:top w:val="single" w:sz="4" w:space="0" w:color="auto"/>
              <w:left w:val="single" w:sz="4" w:space="0" w:color="auto"/>
              <w:bottom w:val="single" w:sz="4" w:space="0" w:color="auto"/>
              <w:right w:val="single" w:sz="4" w:space="0" w:color="auto"/>
            </w:tcBorders>
          </w:tcPr>
          <w:p w14:paraId="7B3343C4" w14:textId="77777777" w:rsidR="00CA7629" w:rsidRPr="00F07ED4"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78BBBA60"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 xml:space="preserve">Sztuk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E9DE99"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2</w:t>
            </w:r>
          </w:p>
        </w:tc>
        <w:tc>
          <w:tcPr>
            <w:tcW w:w="834" w:type="dxa"/>
            <w:tcBorders>
              <w:top w:val="single" w:sz="4" w:space="0" w:color="auto"/>
              <w:left w:val="single" w:sz="4" w:space="0" w:color="auto"/>
              <w:bottom w:val="single" w:sz="4" w:space="0" w:color="auto"/>
              <w:right w:val="single" w:sz="4" w:space="0" w:color="auto"/>
            </w:tcBorders>
          </w:tcPr>
          <w:p w14:paraId="2B0D78D0" w14:textId="77777777" w:rsidR="00CA7629" w:rsidRPr="00F07ED4" w:rsidRDefault="00CA7629" w:rsidP="003F10D0">
            <w:pPr>
              <w:jc w:val="center"/>
              <w:rPr>
                <w:rFonts w:ascii="Source Sans Pro SemiBold" w:hAnsi="Source Sans Pro SemiBold" w:cs="Calibri"/>
                <w:color w:val="000000"/>
                <w:sz w:val="16"/>
                <w:szCs w:val="16"/>
              </w:rPr>
            </w:pPr>
          </w:p>
        </w:tc>
        <w:tc>
          <w:tcPr>
            <w:tcW w:w="972" w:type="dxa"/>
            <w:tcBorders>
              <w:top w:val="single" w:sz="4" w:space="0" w:color="auto"/>
              <w:left w:val="single" w:sz="4" w:space="0" w:color="auto"/>
              <w:bottom w:val="single" w:sz="4" w:space="0" w:color="auto"/>
              <w:right w:val="single" w:sz="4" w:space="0" w:color="auto"/>
            </w:tcBorders>
          </w:tcPr>
          <w:p w14:paraId="3EE08640" w14:textId="77777777" w:rsidR="00CA7629" w:rsidRPr="00F07ED4" w:rsidRDefault="00CA7629" w:rsidP="003F10D0">
            <w:pPr>
              <w:jc w:val="center"/>
              <w:rPr>
                <w:rFonts w:ascii="Source Sans Pro SemiBold" w:hAnsi="Source Sans Pro SemiBold" w:cs="Calibri"/>
                <w:color w:val="000000"/>
                <w:sz w:val="16"/>
                <w:szCs w:val="16"/>
              </w:rPr>
            </w:pPr>
          </w:p>
        </w:tc>
        <w:tc>
          <w:tcPr>
            <w:tcW w:w="1110" w:type="dxa"/>
            <w:tcBorders>
              <w:top w:val="single" w:sz="4" w:space="0" w:color="auto"/>
              <w:left w:val="single" w:sz="4" w:space="0" w:color="auto"/>
              <w:bottom w:val="single" w:sz="4" w:space="0" w:color="auto"/>
              <w:right w:val="single" w:sz="4" w:space="0" w:color="auto"/>
            </w:tcBorders>
          </w:tcPr>
          <w:p w14:paraId="468B120D" w14:textId="77777777" w:rsidR="00CA7629" w:rsidRPr="00F07ED4" w:rsidRDefault="00CA7629" w:rsidP="003F10D0">
            <w:pPr>
              <w:jc w:val="center"/>
              <w:rPr>
                <w:rFonts w:ascii="Source Sans Pro SemiBold" w:hAnsi="Source Sans Pro SemiBold" w:cs="Calibri"/>
                <w:color w:val="000000"/>
                <w:sz w:val="16"/>
                <w:szCs w:val="16"/>
              </w:rPr>
            </w:pPr>
          </w:p>
        </w:tc>
      </w:tr>
      <w:tr w:rsidR="00CA7629" w:rsidRPr="00F07ED4" w14:paraId="788434FB" w14:textId="77777777" w:rsidTr="003F10D0">
        <w:trPr>
          <w:trHeight w:val="300"/>
        </w:trPr>
        <w:tc>
          <w:tcPr>
            <w:tcW w:w="570" w:type="dxa"/>
            <w:tcBorders>
              <w:top w:val="single" w:sz="4" w:space="0" w:color="auto"/>
              <w:left w:val="single" w:sz="4" w:space="0" w:color="auto"/>
              <w:bottom w:val="single" w:sz="4" w:space="0" w:color="9BC2E6"/>
              <w:right w:val="single" w:sz="4" w:space="0" w:color="auto"/>
            </w:tcBorders>
            <w:shd w:val="clear" w:color="auto" w:fill="auto"/>
            <w:noWrap/>
            <w:vAlign w:val="center"/>
          </w:tcPr>
          <w:p w14:paraId="2050F7F6" w14:textId="77777777" w:rsidR="00CA7629" w:rsidRPr="00F07ED4" w:rsidRDefault="00CA7629"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31</w:t>
            </w:r>
          </w:p>
        </w:tc>
        <w:tc>
          <w:tcPr>
            <w:tcW w:w="2822" w:type="dxa"/>
            <w:tcBorders>
              <w:top w:val="single" w:sz="4" w:space="0" w:color="auto"/>
              <w:left w:val="single" w:sz="4" w:space="0" w:color="auto"/>
              <w:bottom w:val="single" w:sz="4" w:space="0" w:color="9BC2E6"/>
              <w:right w:val="single" w:sz="4" w:space="0" w:color="auto"/>
            </w:tcBorders>
            <w:shd w:val="clear" w:color="auto" w:fill="auto"/>
            <w:vAlign w:val="center"/>
          </w:tcPr>
          <w:p w14:paraId="5D454BC4" w14:textId="77777777" w:rsidR="00CA7629" w:rsidRPr="00F07ED4" w:rsidRDefault="00CA7629" w:rsidP="003F10D0">
            <w:pP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Toner BROTHER TN2421 Czarny</w:t>
            </w:r>
          </w:p>
        </w:tc>
        <w:tc>
          <w:tcPr>
            <w:tcW w:w="1768" w:type="dxa"/>
            <w:tcBorders>
              <w:top w:val="single" w:sz="4" w:space="0" w:color="auto"/>
              <w:left w:val="single" w:sz="4" w:space="0" w:color="auto"/>
              <w:bottom w:val="single" w:sz="4" w:space="0" w:color="9BC2E6"/>
              <w:right w:val="single" w:sz="4" w:space="0" w:color="auto"/>
            </w:tcBorders>
          </w:tcPr>
          <w:p w14:paraId="46788F45" w14:textId="77777777" w:rsidR="00CA7629" w:rsidRPr="00F07ED4"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9BC2E6"/>
              <w:right w:val="single" w:sz="4" w:space="0" w:color="auto"/>
            </w:tcBorders>
            <w:shd w:val="clear" w:color="auto" w:fill="auto"/>
            <w:vAlign w:val="center"/>
          </w:tcPr>
          <w:p w14:paraId="1A1D2794"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sztuk</w:t>
            </w:r>
          </w:p>
        </w:tc>
        <w:tc>
          <w:tcPr>
            <w:tcW w:w="708" w:type="dxa"/>
            <w:tcBorders>
              <w:top w:val="single" w:sz="4" w:space="0" w:color="auto"/>
              <w:left w:val="single" w:sz="4" w:space="0" w:color="auto"/>
              <w:bottom w:val="single" w:sz="4" w:space="0" w:color="9BC2E6"/>
              <w:right w:val="single" w:sz="4" w:space="0" w:color="auto"/>
            </w:tcBorders>
            <w:shd w:val="clear" w:color="auto" w:fill="auto"/>
            <w:noWrap/>
            <w:vAlign w:val="center"/>
          </w:tcPr>
          <w:p w14:paraId="6B84269D" w14:textId="77777777" w:rsidR="00CA7629" w:rsidRPr="00F07ED4" w:rsidRDefault="00CA7629"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2</w:t>
            </w:r>
          </w:p>
        </w:tc>
        <w:tc>
          <w:tcPr>
            <w:tcW w:w="834" w:type="dxa"/>
            <w:tcBorders>
              <w:top w:val="single" w:sz="4" w:space="0" w:color="auto"/>
              <w:left w:val="single" w:sz="4" w:space="0" w:color="auto"/>
              <w:bottom w:val="single" w:sz="4" w:space="0" w:color="9BC2E6"/>
              <w:right w:val="single" w:sz="4" w:space="0" w:color="auto"/>
            </w:tcBorders>
          </w:tcPr>
          <w:p w14:paraId="47CA4AAC" w14:textId="77777777" w:rsidR="00CA7629" w:rsidRPr="00F07ED4" w:rsidRDefault="00CA7629" w:rsidP="003F10D0">
            <w:pPr>
              <w:jc w:val="center"/>
              <w:rPr>
                <w:rFonts w:ascii="Source Sans Pro SemiBold" w:hAnsi="Source Sans Pro SemiBold" w:cs="Calibri"/>
                <w:color w:val="000000"/>
                <w:sz w:val="16"/>
                <w:szCs w:val="16"/>
              </w:rPr>
            </w:pPr>
          </w:p>
        </w:tc>
        <w:tc>
          <w:tcPr>
            <w:tcW w:w="972" w:type="dxa"/>
            <w:tcBorders>
              <w:top w:val="single" w:sz="4" w:space="0" w:color="auto"/>
              <w:left w:val="single" w:sz="4" w:space="0" w:color="auto"/>
              <w:bottom w:val="single" w:sz="4" w:space="0" w:color="9BC2E6"/>
              <w:right w:val="single" w:sz="4" w:space="0" w:color="auto"/>
            </w:tcBorders>
          </w:tcPr>
          <w:p w14:paraId="369F8938" w14:textId="77777777" w:rsidR="00CA7629" w:rsidRPr="00F07ED4" w:rsidRDefault="00CA7629" w:rsidP="003F10D0">
            <w:pPr>
              <w:jc w:val="center"/>
              <w:rPr>
                <w:rFonts w:ascii="Source Sans Pro SemiBold" w:hAnsi="Source Sans Pro SemiBold" w:cs="Calibri"/>
                <w:color w:val="000000"/>
                <w:sz w:val="16"/>
                <w:szCs w:val="16"/>
              </w:rPr>
            </w:pPr>
          </w:p>
        </w:tc>
        <w:tc>
          <w:tcPr>
            <w:tcW w:w="1110" w:type="dxa"/>
            <w:tcBorders>
              <w:top w:val="single" w:sz="4" w:space="0" w:color="auto"/>
              <w:left w:val="single" w:sz="4" w:space="0" w:color="auto"/>
              <w:bottom w:val="single" w:sz="4" w:space="0" w:color="9BC2E6"/>
              <w:right w:val="single" w:sz="4" w:space="0" w:color="auto"/>
            </w:tcBorders>
          </w:tcPr>
          <w:p w14:paraId="215FEFEE" w14:textId="77777777" w:rsidR="00CA7629" w:rsidRPr="00F07ED4" w:rsidRDefault="00CA7629" w:rsidP="003F10D0">
            <w:pPr>
              <w:jc w:val="center"/>
              <w:rPr>
                <w:rFonts w:ascii="Source Sans Pro SemiBold" w:hAnsi="Source Sans Pro SemiBold" w:cs="Calibri"/>
                <w:color w:val="000000"/>
                <w:sz w:val="16"/>
                <w:szCs w:val="16"/>
              </w:rPr>
            </w:pPr>
          </w:p>
        </w:tc>
      </w:tr>
    </w:tbl>
    <w:p w14:paraId="1C764341" w14:textId="77777777" w:rsidR="00CA7629" w:rsidRPr="00CA7629" w:rsidRDefault="00CA7629" w:rsidP="00DF2B59">
      <w:pPr>
        <w:jc w:val="both"/>
        <w:rPr>
          <w:rFonts w:ascii="Source Sans Pro" w:hAnsi="Source Sans Pro"/>
          <w:b/>
          <w:bCs/>
          <w:sz w:val="20"/>
          <w:szCs w:val="20"/>
        </w:rPr>
      </w:pPr>
    </w:p>
    <w:p w14:paraId="382A192C" w14:textId="508CE214" w:rsidR="00CA7629" w:rsidRPr="00CA7629" w:rsidRDefault="00CA7629" w:rsidP="00DF2B59">
      <w:pPr>
        <w:jc w:val="both"/>
        <w:rPr>
          <w:rFonts w:ascii="Source Sans Pro" w:hAnsi="Source Sans Pro"/>
          <w:b/>
          <w:bCs/>
          <w:sz w:val="20"/>
          <w:szCs w:val="20"/>
        </w:rPr>
      </w:pPr>
      <w:r w:rsidRPr="00CA7629">
        <w:rPr>
          <w:rFonts w:ascii="Source Sans Pro" w:hAnsi="Source Sans Pro"/>
          <w:b/>
          <w:bCs/>
          <w:sz w:val="20"/>
          <w:szCs w:val="20"/>
        </w:rPr>
        <w:t>Część 16</w:t>
      </w:r>
    </w:p>
    <w:p w14:paraId="6D0F2763" w14:textId="77777777" w:rsidR="00CA7629" w:rsidRDefault="00CA7629" w:rsidP="00DF2B59">
      <w:pPr>
        <w:jc w:val="both"/>
        <w:rPr>
          <w:rFonts w:ascii="Source Sans Pro" w:hAnsi="Source Sans Pro"/>
          <w:sz w:val="20"/>
          <w:szCs w:val="20"/>
        </w:rPr>
      </w:pPr>
    </w:p>
    <w:tbl>
      <w:tblPr>
        <w:tblW w:w="9629" w:type="dxa"/>
        <w:tblCellMar>
          <w:left w:w="70" w:type="dxa"/>
          <w:right w:w="70" w:type="dxa"/>
        </w:tblCellMar>
        <w:tblLook w:val="04A0" w:firstRow="1" w:lastRow="0" w:firstColumn="1" w:lastColumn="0" w:noHBand="0" w:noVBand="1"/>
      </w:tblPr>
      <w:tblGrid>
        <w:gridCol w:w="387"/>
        <w:gridCol w:w="2547"/>
        <w:gridCol w:w="1492"/>
        <w:gridCol w:w="987"/>
        <w:gridCol w:w="992"/>
        <w:gridCol w:w="1214"/>
        <w:gridCol w:w="1015"/>
        <w:gridCol w:w="995"/>
      </w:tblGrid>
      <w:tr w:rsidR="00CA7629" w:rsidRPr="002A21F1" w14:paraId="726D77A3" w14:textId="77777777" w:rsidTr="003F10D0">
        <w:trPr>
          <w:trHeight w:val="698"/>
        </w:trPr>
        <w:tc>
          <w:tcPr>
            <w:tcW w:w="387"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030651C5" w14:textId="77777777" w:rsidR="00CA7629" w:rsidRPr="002A21F1" w:rsidRDefault="00CA7629" w:rsidP="003F10D0">
            <w:pPr>
              <w:jc w:val="center"/>
              <w:rPr>
                <w:rFonts w:ascii="Source Sans Pro SemiBold" w:hAnsi="Source Sans Pro SemiBold" w:cs="Calibri"/>
                <w:b/>
                <w:bCs/>
                <w:color w:val="000000"/>
                <w:sz w:val="16"/>
                <w:szCs w:val="16"/>
              </w:rPr>
            </w:pPr>
            <w:r w:rsidRPr="002A21F1">
              <w:rPr>
                <w:rFonts w:ascii="Source Sans Pro SemiBold" w:hAnsi="Source Sans Pro SemiBold" w:cs="Calibri"/>
                <w:b/>
                <w:bCs/>
                <w:color w:val="000000"/>
                <w:sz w:val="16"/>
                <w:szCs w:val="16"/>
              </w:rPr>
              <w:t>LP</w:t>
            </w:r>
          </w:p>
        </w:tc>
        <w:tc>
          <w:tcPr>
            <w:tcW w:w="2722"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247BB1E2" w14:textId="77777777" w:rsidR="00CA7629" w:rsidRPr="002A21F1" w:rsidRDefault="00CA7629" w:rsidP="003F10D0">
            <w:pPr>
              <w:jc w:val="center"/>
              <w:rPr>
                <w:rFonts w:ascii="Source Sans Pro SemiBold" w:hAnsi="Source Sans Pro SemiBold" w:cs="Calibri"/>
                <w:b/>
                <w:bCs/>
                <w:color w:val="000000"/>
                <w:sz w:val="16"/>
                <w:szCs w:val="16"/>
              </w:rPr>
            </w:pPr>
            <w:r w:rsidRPr="002A21F1">
              <w:rPr>
                <w:rFonts w:ascii="Source Sans Pro SemiBold" w:hAnsi="Source Sans Pro SemiBold" w:cs="Calibri"/>
                <w:b/>
                <w:bCs/>
                <w:color w:val="000000"/>
                <w:sz w:val="16"/>
                <w:szCs w:val="16"/>
              </w:rPr>
              <w:t>Artykuł</w:t>
            </w:r>
          </w:p>
        </w:tc>
        <w:tc>
          <w:tcPr>
            <w:tcW w:w="1503" w:type="dxa"/>
            <w:tcBorders>
              <w:top w:val="single" w:sz="8" w:space="0" w:color="4472C4"/>
              <w:left w:val="single" w:sz="8" w:space="0" w:color="4472C4"/>
              <w:bottom w:val="single" w:sz="4" w:space="0" w:color="9BC2E6"/>
              <w:right w:val="single" w:sz="8" w:space="0" w:color="4472C4"/>
            </w:tcBorders>
            <w:shd w:val="clear" w:color="auto" w:fill="E7E6E6" w:themeFill="background2"/>
          </w:tcPr>
          <w:p w14:paraId="3863F13D" w14:textId="77777777" w:rsidR="00CA7629" w:rsidRPr="002A21F1" w:rsidRDefault="00CA7629" w:rsidP="003F10D0">
            <w:pPr>
              <w:jc w:val="center"/>
              <w:rPr>
                <w:rFonts w:ascii="Source Sans Pro SemiBold" w:hAnsi="Source Sans Pro SemiBold" w:cs="Calibri"/>
                <w:b/>
                <w:bCs/>
                <w:color w:val="000000"/>
                <w:sz w:val="16"/>
                <w:szCs w:val="16"/>
              </w:rPr>
            </w:pPr>
            <w:r w:rsidRPr="00CA7629">
              <w:rPr>
                <w:rFonts w:ascii="Source Sans Pro SemiBold" w:hAnsi="Source Sans Pro SemiBold" w:cs="Calibri"/>
                <w:b/>
                <w:bCs/>
                <w:color w:val="000000"/>
                <w:sz w:val="16"/>
                <w:szCs w:val="16"/>
              </w:rPr>
              <w:t xml:space="preserve">Nazwa oferowanego przedmiotu zgodnego z OPZ nazwa/producenta typ/model/ </w:t>
            </w:r>
            <w:r w:rsidRPr="00CA7629">
              <w:rPr>
                <w:rFonts w:ascii="Source Sans Pro SemiBold" w:hAnsi="Source Sans Pro SemiBold" w:cs="Calibri"/>
                <w:b/>
                <w:bCs/>
                <w:color w:val="FF0000"/>
                <w:sz w:val="16"/>
                <w:szCs w:val="16"/>
              </w:rPr>
              <w:t>(wypełnia Wykonawca)</w:t>
            </w:r>
          </w:p>
        </w:tc>
        <w:tc>
          <w:tcPr>
            <w:tcW w:w="987"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6D2A7C3C" w14:textId="77777777" w:rsidR="00CA7629" w:rsidRPr="002A21F1" w:rsidRDefault="00CA7629" w:rsidP="003F10D0">
            <w:pPr>
              <w:jc w:val="center"/>
              <w:rPr>
                <w:rFonts w:ascii="Source Sans Pro SemiBold" w:hAnsi="Source Sans Pro SemiBold" w:cs="Calibri"/>
                <w:b/>
                <w:bCs/>
                <w:color w:val="000000"/>
                <w:sz w:val="16"/>
                <w:szCs w:val="16"/>
              </w:rPr>
            </w:pPr>
            <w:r w:rsidRPr="00CA7629">
              <w:rPr>
                <w:rFonts w:ascii="Source Sans Pro SemiBold" w:hAnsi="Source Sans Pro SemiBold" w:cs="Calibri"/>
                <w:b/>
                <w:bCs/>
                <w:color w:val="000000"/>
                <w:sz w:val="16"/>
                <w:szCs w:val="16"/>
              </w:rPr>
              <w:t>Jednostka miary</w:t>
            </w:r>
          </w:p>
        </w:tc>
        <w:tc>
          <w:tcPr>
            <w:tcW w:w="992" w:type="dxa"/>
            <w:tcBorders>
              <w:top w:val="single" w:sz="8" w:space="0" w:color="4472C4"/>
              <w:left w:val="single" w:sz="8" w:space="0" w:color="4472C4"/>
              <w:bottom w:val="single" w:sz="4" w:space="0" w:color="9BC2E6"/>
              <w:right w:val="nil"/>
            </w:tcBorders>
            <w:shd w:val="clear" w:color="auto" w:fill="E7E6E6" w:themeFill="background2"/>
            <w:vAlign w:val="center"/>
            <w:hideMark/>
          </w:tcPr>
          <w:p w14:paraId="11ED0A27" w14:textId="77777777" w:rsidR="00CA7629" w:rsidRPr="002A21F1" w:rsidRDefault="00CA7629" w:rsidP="003F10D0">
            <w:pPr>
              <w:jc w:val="center"/>
              <w:rPr>
                <w:rFonts w:ascii="Source Sans Pro SemiBold" w:hAnsi="Source Sans Pro SemiBold" w:cs="Calibri"/>
                <w:b/>
                <w:bCs/>
                <w:color w:val="000000"/>
                <w:sz w:val="16"/>
                <w:szCs w:val="16"/>
              </w:rPr>
            </w:pPr>
            <w:r w:rsidRPr="00CA7629">
              <w:rPr>
                <w:rFonts w:ascii="Source Sans Pro SemiBold" w:hAnsi="Source Sans Pro SemiBold" w:cs="Calibri"/>
                <w:b/>
                <w:bCs/>
                <w:color w:val="000000"/>
                <w:sz w:val="16"/>
                <w:szCs w:val="16"/>
              </w:rPr>
              <w:t xml:space="preserve">LICZBA SZTUK </w:t>
            </w:r>
          </w:p>
        </w:tc>
        <w:tc>
          <w:tcPr>
            <w:tcW w:w="926"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4DAB337D" w14:textId="77777777" w:rsidR="00CA7629" w:rsidRPr="002A21F1" w:rsidRDefault="00CA7629" w:rsidP="003F10D0">
            <w:pPr>
              <w:jc w:val="center"/>
              <w:rPr>
                <w:rFonts w:ascii="Source Sans Pro SemiBold" w:hAnsi="Source Sans Pro SemiBold" w:cs="Calibri"/>
                <w:b/>
                <w:bCs/>
                <w:color w:val="000000"/>
                <w:sz w:val="16"/>
                <w:szCs w:val="16"/>
              </w:rPr>
            </w:pPr>
            <w:r w:rsidRPr="00CA7629">
              <w:rPr>
                <w:rFonts w:ascii="Source Sans Pro SemiBold" w:hAnsi="Source Sans Pro SemiBold" w:cs="Calibri"/>
                <w:b/>
                <w:bCs/>
                <w:color w:val="000000"/>
                <w:sz w:val="16"/>
                <w:szCs w:val="16"/>
              </w:rPr>
              <w:t>CENA JEDNOSTKOWA NETTO [zł]</w:t>
            </w:r>
          </w:p>
        </w:tc>
        <w:tc>
          <w:tcPr>
            <w:tcW w:w="1056"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3BE31A87" w14:textId="77777777" w:rsidR="00CA7629" w:rsidRPr="002A21F1" w:rsidRDefault="00CA7629" w:rsidP="003F10D0">
            <w:pPr>
              <w:jc w:val="center"/>
              <w:rPr>
                <w:rFonts w:ascii="Source Sans Pro SemiBold" w:hAnsi="Source Sans Pro SemiBold" w:cs="Calibri"/>
                <w:b/>
                <w:bCs/>
                <w:color w:val="000000"/>
                <w:sz w:val="16"/>
                <w:szCs w:val="16"/>
              </w:rPr>
            </w:pPr>
            <w:r w:rsidRPr="00CA7629">
              <w:rPr>
                <w:rFonts w:ascii="Source Sans Pro SemiBold" w:hAnsi="Source Sans Pro SemiBold" w:cs="Calibri"/>
                <w:b/>
                <w:bCs/>
                <w:color w:val="000000"/>
                <w:sz w:val="16"/>
                <w:szCs w:val="16"/>
              </w:rPr>
              <w:t xml:space="preserve">WARTOŚĆ </w:t>
            </w:r>
            <w:r w:rsidRPr="00CA7629">
              <w:rPr>
                <w:rFonts w:ascii="Source Sans Pro SemiBold" w:hAnsi="Source Sans Pro SemiBold" w:cs="Calibri"/>
                <w:b/>
                <w:bCs/>
                <w:color w:val="000000"/>
                <w:sz w:val="16"/>
                <w:szCs w:val="16"/>
              </w:rPr>
              <w:br/>
              <w:t>NETTO [zł]</w:t>
            </w:r>
          </w:p>
        </w:tc>
        <w:tc>
          <w:tcPr>
            <w:tcW w:w="1056"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127D77E6" w14:textId="77777777" w:rsidR="00CA7629" w:rsidRPr="002A21F1" w:rsidRDefault="00CA7629" w:rsidP="003F10D0">
            <w:pPr>
              <w:jc w:val="center"/>
              <w:rPr>
                <w:rFonts w:ascii="Source Sans Pro SemiBold" w:hAnsi="Source Sans Pro SemiBold" w:cs="Calibri"/>
                <w:b/>
                <w:bCs/>
                <w:color w:val="000000"/>
                <w:sz w:val="16"/>
                <w:szCs w:val="16"/>
              </w:rPr>
            </w:pPr>
            <w:r w:rsidRPr="00CA7629">
              <w:rPr>
                <w:rFonts w:ascii="Source Sans Pro SemiBold" w:hAnsi="Source Sans Pro SemiBold" w:cs="Calibri"/>
                <w:b/>
                <w:bCs/>
                <w:color w:val="000000"/>
                <w:sz w:val="16"/>
                <w:szCs w:val="16"/>
              </w:rPr>
              <w:t xml:space="preserve">Wartość BRUTTO [zł] </w:t>
            </w:r>
            <w:r w:rsidRPr="00CA7629">
              <w:rPr>
                <w:rFonts w:ascii="Source Sans Pro SemiBold" w:hAnsi="Source Sans Pro SemiBold" w:cs="Calibri"/>
                <w:b/>
                <w:bCs/>
                <w:color w:val="000000"/>
                <w:sz w:val="16"/>
                <w:szCs w:val="16"/>
              </w:rPr>
              <w:br/>
              <w:t>dla VAT 23%</w:t>
            </w:r>
          </w:p>
        </w:tc>
      </w:tr>
      <w:tr w:rsidR="00CA7629" w:rsidRPr="002A21F1" w14:paraId="1A0BB42E" w14:textId="77777777" w:rsidTr="003F10D0">
        <w:trPr>
          <w:trHeight w:val="192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3942F"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1</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8C588" w14:textId="77777777" w:rsidR="00CA7629" w:rsidRPr="002A21F1" w:rsidRDefault="00CA7629" w:rsidP="003F10D0">
            <w:pPr>
              <w:rPr>
                <w:rFonts w:ascii="Source Sans Pro SemiBold" w:hAnsi="Source Sans Pro SemiBold" w:cs="Calibri"/>
                <w:color w:val="000000"/>
                <w:sz w:val="16"/>
                <w:szCs w:val="16"/>
              </w:rPr>
            </w:pPr>
            <w:r w:rsidRPr="002A21F1">
              <w:rPr>
                <w:rFonts w:ascii="Source Sans Pro SemiBold" w:hAnsi="Source Sans Pro SemiBold" w:cs="Calibri"/>
                <w:b/>
                <w:bCs/>
                <w:color w:val="000000"/>
                <w:sz w:val="16"/>
                <w:szCs w:val="16"/>
              </w:rPr>
              <w:t>OŁÓWEK AUTOMATYCZNY z gumką 0,7 mm</w:t>
            </w:r>
            <w:r w:rsidRPr="002A21F1">
              <w:rPr>
                <w:rFonts w:ascii="Source Sans Pro SemiBold" w:hAnsi="Source Sans Pro SemiBold" w:cs="Calibri"/>
                <w:color w:val="000000"/>
                <w:sz w:val="16"/>
                <w:szCs w:val="16"/>
              </w:rPr>
              <w:br/>
              <w:t>Ołówek z 3 grafitami HB, każdy o długości 9 cm. Szacowana długość linii pisania to 10 000 m. Grafity HB z polimerów wielkocząsteczkowych, połączenie grafitu i żywic syntetycznych odporne na złamania. Transparentna obudowa o średnicy 8,1 mm, długość z gumką 14,9 cm. Wysuwane zamknięcie, typ materiału - tworzywo sztuczne. 0,15 x 0,06 x 0,03 cm; 80 g.</w:t>
            </w:r>
            <w:r w:rsidRPr="002A21F1">
              <w:rPr>
                <w:rFonts w:ascii="Source Sans Pro SemiBold" w:hAnsi="Source Sans Pro SemiBold" w:cs="Calibri"/>
                <w:color w:val="000000"/>
                <w:sz w:val="16"/>
                <w:szCs w:val="16"/>
              </w:rPr>
              <w:br/>
              <w:t>Opakowanie 12 sztuk.</w:t>
            </w:r>
          </w:p>
        </w:tc>
        <w:tc>
          <w:tcPr>
            <w:tcW w:w="1503" w:type="dxa"/>
            <w:tcBorders>
              <w:top w:val="single" w:sz="4" w:space="0" w:color="auto"/>
              <w:left w:val="single" w:sz="4" w:space="0" w:color="auto"/>
              <w:bottom w:val="single" w:sz="4" w:space="0" w:color="auto"/>
              <w:right w:val="single" w:sz="4" w:space="0" w:color="auto"/>
            </w:tcBorders>
          </w:tcPr>
          <w:p w14:paraId="09AEF95B" w14:textId="77777777" w:rsidR="00CA7629" w:rsidRPr="002A21F1"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0D0C8"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opakowanie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64F63"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1</w:t>
            </w:r>
          </w:p>
        </w:tc>
        <w:tc>
          <w:tcPr>
            <w:tcW w:w="926" w:type="dxa"/>
            <w:tcBorders>
              <w:top w:val="single" w:sz="4" w:space="0" w:color="auto"/>
              <w:left w:val="single" w:sz="4" w:space="0" w:color="auto"/>
              <w:bottom w:val="single" w:sz="4" w:space="0" w:color="auto"/>
              <w:right w:val="single" w:sz="4" w:space="0" w:color="auto"/>
            </w:tcBorders>
          </w:tcPr>
          <w:p w14:paraId="11D074CA" w14:textId="77777777" w:rsidR="00CA7629" w:rsidRPr="002A21F1" w:rsidRDefault="00CA7629" w:rsidP="003F10D0">
            <w:pPr>
              <w:jc w:val="center"/>
              <w:rPr>
                <w:rFonts w:ascii="Source Sans Pro SemiBold" w:hAnsi="Source Sans Pro SemiBold" w:cs="Calibri"/>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tcPr>
          <w:p w14:paraId="051D2B8C" w14:textId="77777777" w:rsidR="00CA7629" w:rsidRPr="002A21F1" w:rsidRDefault="00CA7629" w:rsidP="003F10D0">
            <w:pPr>
              <w:jc w:val="center"/>
              <w:rPr>
                <w:rFonts w:ascii="Source Sans Pro SemiBold" w:hAnsi="Source Sans Pro SemiBold" w:cs="Calibri"/>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tcPr>
          <w:p w14:paraId="4B1C5C3F" w14:textId="77777777" w:rsidR="00CA7629" w:rsidRPr="002A21F1" w:rsidRDefault="00CA7629" w:rsidP="003F10D0">
            <w:pPr>
              <w:jc w:val="center"/>
              <w:rPr>
                <w:rFonts w:ascii="Source Sans Pro SemiBold" w:hAnsi="Source Sans Pro SemiBold" w:cs="Calibri"/>
                <w:color w:val="000000"/>
                <w:sz w:val="16"/>
                <w:szCs w:val="16"/>
              </w:rPr>
            </w:pPr>
          </w:p>
        </w:tc>
      </w:tr>
      <w:tr w:rsidR="00CA7629" w:rsidRPr="002A21F1" w14:paraId="66A1D555" w14:textId="77777777" w:rsidTr="003F10D0">
        <w:trPr>
          <w:trHeight w:val="1462"/>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C13A4"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2</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A46A1" w14:textId="77777777" w:rsidR="00CA7629" w:rsidRPr="002A21F1" w:rsidRDefault="00CA7629" w:rsidP="003F10D0">
            <w:pPr>
              <w:rPr>
                <w:rFonts w:ascii="Source Sans Pro SemiBold" w:hAnsi="Source Sans Pro SemiBold" w:cs="Calibri"/>
                <w:color w:val="000000"/>
                <w:sz w:val="16"/>
                <w:szCs w:val="16"/>
              </w:rPr>
            </w:pPr>
            <w:r w:rsidRPr="002A21F1">
              <w:rPr>
                <w:rFonts w:ascii="Source Sans Pro SemiBold" w:hAnsi="Source Sans Pro SemiBold" w:cs="Calibri"/>
                <w:b/>
                <w:bCs/>
                <w:color w:val="000000"/>
                <w:sz w:val="16"/>
                <w:szCs w:val="16"/>
              </w:rPr>
              <w:t>OŁÓWEK HB Z GUMKĄ</w:t>
            </w:r>
            <w:r w:rsidRPr="002A21F1">
              <w:rPr>
                <w:rFonts w:ascii="Source Sans Pro SemiBold" w:hAnsi="Source Sans Pro SemiBold" w:cs="Calibri"/>
                <w:color w:val="000000"/>
                <w:sz w:val="16"/>
                <w:szCs w:val="16"/>
              </w:rPr>
              <w:t>,  Ołówek bezdrzewny z żywicy syntetycznej. Zakończony gumką.</w:t>
            </w:r>
            <w:r w:rsidRPr="002A21F1">
              <w:rPr>
                <w:rFonts w:ascii="Source Sans Pro SemiBold" w:hAnsi="Source Sans Pro SemiBold" w:cs="Calibri"/>
                <w:color w:val="000000"/>
                <w:sz w:val="16"/>
                <w:szCs w:val="16"/>
              </w:rPr>
              <w:br/>
              <w:t>Nie pozostawia drzazg w przypadku złamania.</w:t>
            </w:r>
            <w:r w:rsidRPr="002A21F1">
              <w:rPr>
                <w:rFonts w:ascii="Source Sans Pro SemiBold" w:hAnsi="Source Sans Pro SemiBold" w:cs="Calibri"/>
                <w:color w:val="000000"/>
                <w:sz w:val="16"/>
                <w:szCs w:val="16"/>
              </w:rPr>
              <w:br/>
              <w:t>Elastyczny korpus.</w:t>
            </w:r>
            <w:r w:rsidRPr="002A21F1">
              <w:rPr>
                <w:rFonts w:ascii="Source Sans Pro SemiBold" w:hAnsi="Source Sans Pro SemiBold" w:cs="Calibri"/>
                <w:color w:val="000000"/>
                <w:sz w:val="16"/>
                <w:szCs w:val="16"/>
              </w:rPr>
              <w:br/>
              <w:t>Ultraodporny grafit HB.</w:t>
            </w:r>
            <w:r w:rsidRPr="002A21F1">
              <w:rPr>
                <w:rFonts w:ascii="Source Sans Pro SemiBold" w:hAnsi="Source Sans Pro SemiBold" w:cs="Calibri"/>
                <w:color w:val="000000"/>
                <w:sz w:val="16"/>
                <w:szCs w:val="16"/>
              </w:rPr>
              <w:br/>
              <w:t>Średnica grafitu 2,3 mm.</w:t>
            </w:r>
            <w:r w:rsidRPr="002A21F1">
              <w:rPr>
                <w:rFonts w:ascii="Source Sans Pro SemiBold" w:hAnsi="Source Sans Pro SemiBold" w:cs="Calibri"/>
                <w:color w:val="000000"/>
                <w:sz w:val="16"/>
                <w:szCs w:val="16"/>
              </w:rPr>
              <w:br/>
              <w:t>Produkt nie zawiera PVC - polichlorku winylu oraz lateksu.</w:t>
            </w:r>
            <w:r w:rsidRPr="002A21F1">
              <w:rPr>
                <w:rFonts w:ascii="Source Sans Pro SemiBold" w:hAnsi="Source Sans Pro SemiBold" w:cs="Calibri"/>
                <w:color w:val="000000"/>
                <w:sz w:val="16"/>
                <w:szCs w:val="16"/>
              </w:rPr>
              <w:br/>
              <w:t>12 sztuk w opakowaniu.</w:t>
            </w:r>
          </w:p>
        </w:tc>
        <w:tc>
          <w:tcPr>
            <w:tcW w:w="1503" w:type="dxa"/>
            <w:tcBorders>
              <w:top w:val="single" w:sz="4" w:space="0" w:color="auto"/>
              <w:left w:val="single" w:sz="4" w:space="0" w:color="auto"/>
              <w:bottom w:val="single" w:sz="4" w:space="0" w:color="auto"/>
              <w:right w:val="single" w:sz="4" w:space="0" w:color="auto"/>
            </w:tcBorders>
          </w:tcPr>
          <w:p w14:paraId="62547656" w14:textId="77777777" w:rsidR="00CA7629" w:rsidRPr="002A21F1"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CB801"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opakowanie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BD461"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1</w:t>
            </w:r>
          </w:p>
        </w:tc>
        <w:tc>
          <w:tcPr>
            <w:tcW w:w="926" w:type="dxa"/>
            <w:tcBorders>
              <w:top w:val="single" w:sz="4" w:space="0" w:color="auto"/>
              <w:left w:val="single" w:sz="4" w:space="0" w:color="auto"/>
              <w:bottom w:val="single" w:sz="4" w:space="0" w:color="auto"/>
              <w:right w:val="single" w:sz="4" w:space="0" w:color="auto"/>
            </w:tcBorders>
          </w:tcPr>
          <w:p w14:paraId="094F7B29" w14:textId="77777777" w:rsidR="00CA7629" w:rsidRPr="002A21F1" w:rsidRDefault="00CA7629" w:rsidP="003F10D0">
            <w:pPr>
              <w:jc w:val="center"/>
              <w:rPr>
                <w:rFonts w:ascii="Source Sans Pro SemiBold" w:hAnsi="Source Sans Pro SemiBold" w:cs="Calibri"/>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tcPr>
          <w:p w14:paraId="49349947" w14:textId="77777777" w:rsidR="00CA7629" w:rsidRPr="002A21F1" w:rsidRDefault="00CA7629" w:rsidP="003F10D0">
            <w:pPr>
              <w:jc w:val="center"/>
              <w:rPr>
                <w:rFonts w:ascii="Source Sans Pro SemiBold" w:hAnsi="Source Sans Pro SemiBold" w:cs="Calibri"/>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tcPr>
          <w:p w14:paraId="01E91A47" w14:textId="77777777" w:rsidR="00CA7629" w:rsidRPr="002A21F1" w:rsidRDefault="00CA7629" w:rsidP="003F10D0">
            <w:pPr>
              <w:jc w:val="center"/>
              <w:rPr>
                <w:rFonts w:ascii="Source Sans Pro SemiBold" w:hAnsi="Source Sans Pro SemiBold" w:cs="Calibri"/>
                <w:color w:val="000000"/>
                <w:sz w:val="16"/>
                <w:szCs w:val="16"/>
              </w:rPr>
            </w:pPr>
          </w:p>
        </w:tc>
      </w:tr>
      <w:tr w:rsidR="00CA7629" w:rsidRPr="002A21F1" w14:paraId="458B3674" w14:textId="77777777" w:rsidTr="003F10D0">
        <w:trPr>
          <w:trHeight w:val="140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1F8EB"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3</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73473" w14:textId="77777777" w:rsidR="00CA7629" w:rsidRPr="002A21F1" w:rsidRDefault="00CA7629" w:rsidP="003F10D0">
            <w:pPr>
              <w:rPr>
                <w:rFonts w:ascii="Source Sans Pro SemiBold" w:hAnsi="Source Sans Pro SemiBold" w:cs="Calibri"/>
                <w:color w:val="000000"/>
                <w:sz w:val="16"/>
                <w:szCs w:val="16"/>
              </w:rPr>
            </w:pPr>
            <w:r w:rsidRPr="002A21F1">
              <w:rPr>
                <w:rFonts w:ascii="Source Sans Pro SemiBold" w:hAnsi="Source Sans Pro SemiBold" w:cs="Calibri"/>
                <w:b/>
                <w:bCs/>
                <w:color w:val="000000"/>
                <w:sz w:val="16"/>
                <w:szCs w:val="16"/>
              </w:rPr>
              <w:t xml:space="preserve">GRAFITY DO OŁÓWKÓW 0.9mm HB </w:t>
            </w:r>
            <w:r w:rsidRPr="002A21F1">
              <w:rPr>
                <w:rFonts w:ascii="Source Sans Pro SemiBold" w:hAnsi="Source Sans Pro SemiBold" w:cs="Calibri"/>
                <w:color w:val="000000"/>
                <w:sz w:val="16"/>
                <w:szCs w:val="16"/>
              </w:rPr>
              <w:t xml:space="preserve"> nie zawierają szkodliwych substancji,</w:t>
            </w:r>
            <w:r w:rsidRPr="002A21F1">
              <w:rPr>
                <w:rFonts w:ascii="Source Sans Pro SemiBold" w:hAnsi="Source Sans Pro SemiBold" w:cs="Calibri"/>
                <w:color w:val="000000"/>
                <w:sz w:val="16"/>
                <w:szCs w:val="16"/>
              </w:rPr>
              <w:br/>
              <w:t xml:space="preserve">Grafitowe wkłady do ołówków automatycznych. Połączenie syntetycznej żywicy, grafitu i węgla. Tworzą w ten sposób wyjątkowo trwałe i jednocześnie </w:t>
            </w:r>
            <w:r w:rsidRPr="002A21F1">
              <w:rPr>
                <w:rFonts w:ascii="Source Sans Pro SemiBold" w:hAnsi="Source Sans Pro SemiBold" w:cs="Calibri"/>
                <w:color w:val="000000"/>
                <w:sz w:val="16"/>
                <w:szCs w:val="16"/>
              </w:rPr>
              <w:lastRenderedPageBreak/>
              <w:t>elastyczne wkłady ołówkowe. Przetestowane, nie zawierają substancji szkodliwych. Pasuje do wszystkich ołówków automatycznych z wkładami 0.7 mm.</w:t>
            </w:r>
            <w:r w:rsidRPr="002A21F1">
              <w:rPr>
                <w:rFonts w:ascii="Source Sans Pro SemiBold" w:hAnsi="Source Sans Pro SemiBold" w:cs="Calibri"/>
                <w:color w:val="000000"/>
                <w:sz w:val="16"/>
                <w:szCs w:val="16"/>
              </w:rPr>
              <w:br/>
              <w:t>12 sztuk w opakowaniu.</w:t>
            </w:r>
          </w:p>
        </w:tc>
        <w:tc>
          <w:tcPr>
            <w:tcW w:w="1503" w:type="dxa"/>
            <w:tcBorders>
              <w:top w:val="single" w:sz="4" w:space="0" w:color="auto"/>
              <w:left w:val="single" w:sz="4" w:space="0" w:color="auto"/>
              <w:bottom w:val="single" w:sz="4" w:space="0" w:color="auto"/>
              <w:right w:val="single" w:sz="4" w:space="0" w:color="auto"/>
            </w:tcBorders>
          </w:tcPr>
          <w:p w14:paraId="72E3FAE3" w14:textId="77777777" w:rsidR="00CA7629" w:rsidRPr="002A21F1"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CD1E0"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opakowanie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C3824"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2</w:t>
            </w:r>
          </w:p>
        </w:tc>
        <w:tc>
          <w:tcPr>
            <w:tcW w:w="926" w:type="dxa"/>
            <w:tcBorders>
              <w:top w:val="single" w:sz="4" w:space="0" w:color="auto"/>
              <w:left w:val="single" w:sz="4" w:space="0" w:color="auto"/>
              <w:bottom w:val="single" w:sz="4" w:space="0" w:color="auto"/>
              <w:right w:val="single" w:sz="4" w:space="0" w:color="auto"/>
            </w:tcBorders>
          </w:tcPr>
          <w:p w14:paraId="0CF2BF02" w14:textId="77777777" w:rsidR="00CA7629" w:rsidRPr="002A21F1" w:rsidRDefault="00CA7629" w:rsidP="003F10D0">
            <w:pPr>
              <w:jc w:val="center"/>
              <w:rPr>
                <w:rFonts w:ascii="Source Sans Pro SemiBold" w:hAnsi="Source Sans Pro SemiBold" w:cs="Calibri"/>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tcPr>
          <w:p w14:paraId="57966201" w14:textId="77777777" w:rsidR="00CA7629" w:rsidRPr="002A21F1" w:rsidRDefault="00CA7629" w:rsidP="003F10D0">
            <w:pPr>
              <w:jc w:val="center"/>
              <w:rPr>
                <w:rFonts w:ascii="Source Sans Pro SemiBold" w:hAnsi="Source Sans Pro SemiBold" w:cs="Calibri"/>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tcPr>
          <w:p w14:paraId="3F3A95A2" w14:textId="77777777" w:rsidR="00CA7629" w:rsidRPr="002A21F1" w:rsidRDefault="00CA7629" w:rsidP="003F10D0">
            <w:pPr>
              <w:jc w:val="center"/>
              <w:rPr>
                <w:rFonts w:ascii="Source Sans Pro SemiBold" w:hAnsi="Source Sans Pro SemiBold" w:cs="Calibri"/>
                <w:color w:val="000000"/>
                <w:sz w:val="16"/>
                <w:szCs w:val="16"/>
              </w:rPr>
            </w:pPr>
          </w:p>
        </w:tc>
      </w:tr>
      <w:tr w:rsidR="00CA7629" w:rsidRPr="002A21F1" w14:paraId="56508828" w14:textId="77777777" w:rsidTr="003F10D0">
        <w:trPr>
          <w:trHeight w:val="72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4C860"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7C240" w14:textId="77777777" w:rsidR="00CA7629" w:rsidRPr="002A21F1" w:rsidRDefault="00CA7629" w:rsidP="003F10D0">
            <w:pPr>
              <w:rPr>
                <w:rFonts w:ascii="Source Sans Pro SemiBold" w:hAnsi="Source Sans Pro SemiBold" w:cs="Calibri"/>
                <w:color w:val="000000"/>
                <w:sz w:val="16"/>
                <w:szCs w:val="16"/>
              </w:rPr>
            </w:pPr>
            <w:r w:rsidRPr="002A21F1">
              <w:rPr>
                <w:rFonts w:ascii="Source Sans Pro SemiBold" w:hAnsi="Source Sans Pro SemiBold" w:cs="Calibri"/>
                <w:b/>
                <w:bCs/>
                <w:color w:val="000000"/>
                <w:sz w:val="16"/>
                <w:szCs w:val="16"/>
              </w:rPr>
              <w:t>KARTECZKI SAMOPRZYLEPNE</w:t>
            </w:r>
            <w:r w:rsidRPr="002A21F1">
              <w:rPr>
                <w:rFonts w:ascii="Source Sans Pro SemiBold" w:hAnsi="Source Sans Pro SemiBold" w:cs="Calibri"/>
                <w:color w:val="000000"/>
                <w:sz w:val="16"/>
                <w:szCs w:val="16"/>
              </w:rPr>
              <w:t xml:space="preserve"> w bloczkach 100 kartkowych. </w:t>
            </w:r>
            <w:r w:rsidRPr="002A21F1">
              <w:rPr>
                <w:rFonts w:ascii="Source Sans Pro SemiBold" w:hAnsi="Source Sans Pro SemiBold" w:cs="Calibri"/>
                <w:b/>
                <w:bCs/>
                <w:color w:val="000000"/>
                <w:sz w:val="16"/>
                <w:szCs w:val="16"/>
              </w:rPr>
              <w:t>Wymiary 38 x 51 mm</w:t>
            </w:r>
            <w:r w:rsidRPr="002A21F1">
              <w:rPr>
                <w:rFonts w:ascii="Source Sans Pro SemiBold" w:hAnsi="Source Sans Pro SemiBold" w:cs="Calibri"/>
                <w:color w:val="000000"/>
                <w:sz w:val="16"/>
                <w:szCs w:val="16"/>
              </w:rPr>
              <w:t>. Pakowane po 12 sztuk.</w:t>
            </w:r>
            <w:r w:rsidRPr="002A21F1">
              <w:rPr>
                <w:rFonts w:ascii="Source Sans Pro SemiBold" w:hAnsi="Source Sans Pro SemiBold" w:cs="Calibri"/>
                <w:color w:val="000000"/>
                <w:sz w:val="16"/>
                <w:szCs w:val="16"/>
              </w:rPr>
              <w:br/>
            </w:r>
            <w:r w:rsidRPr="002A21F1">
              <w:rPr>
                <w:rFonts w:ascii="Source Sans Pro SemiBold" w:hAnsi="Source Sans Pro SemiBold" w:cs="Calibri"/>
                <w:b/>
                <w:bCs/>
                <w:color w:val="000000"/>
                <w:sz w:val="16"/>
                <w:szCs w:val="16"/>
              </w:rPr>
              <w:t>Kolory: mix neonowych lub pastelowych kolorów.</w:t>
            </w:r>
          </w:p>
        </w:tc>
        <w:tc>
          <w:tcPr>
            <w:tcW w:w="1503" w:type="dxa"/>
            <w:tcBorders>
              <w:top w:val="single" w:sz="4" w:space="0" w:color="auto"/>
              <w:left w:val="single" w:sz="4" w:space="0" w:color="auto"/>
              <w:bottom w:val="single" w:sz="4" w:space="0" w:color="auto"/>
              <w:right w:val="single" w:sz="4" w:space="0" w:color="auto"/>
            </w:tcBorders>
          </w:tcPr>
          <w:p w14:paraId="7F63CDA3" w14:textId="77777777" w:rsidR="00CA7629" w:rsidRPr="002A21F1"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4F5DA"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opakowanie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88DFA"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10</w:t>
            </w:r>
          </w:p>
        </w:tc>
        <w:tc>
          <w:tcPr>
            <w:tcW w:w="926" w:type="dxa"/>
            <w:tcBorders>
              <w:top w:val="single" w:sz="4" w:space="0" w:color="auto"/>
              <w:left w:val="single" w:sz="4" w:space="0" w:color="auto"/>
              <w:bottom w:val="single" w:sz="4" w:space="0" w:color="auto"/>
              <w:right w:val="single" w:sz="4" w:space="0" w:color="auto"/>
            </w:tcBorders>
          </w:tcPr>
          <w:p w14:paraId="2A9B8B3C" w14:textId="77777777" w:rsidR="00CA7629" w:rsidRPr="002A21F1" w:rsidRDefault="00CA7629" w:rsidP="003F10D0">
            <w:pPr>
              <w:jc w:val="center"/>
              <w:rPr>
                <w:rFonts w:ascii="Source Sans Pro SemiBold" w:hAnsi="Source Sans Pro SemiBold" w:cs="Calibri"/>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tcPr>
          <w:p w14:paraId="2C39475A" w14:textId="77777777" w:rsidR="00CA7629" w:rsidRPr="002A21F1" w:rsidRDefault="00CA7629" w:rsidP="003F10D0">
            <w:pPr>
              <w:jc w:val="center"/>
              <w:rPr>
                <w:rFonts w:ascii="Source Sans Pro SemiBold" w:hAnsi="Source Sans Pro SemiBold" w:cs="Calibri"/>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tcPr>
          <w:p w14:paraId="2C731745" w14:textId="77777777" w:rsidR="00CA7629" w:rsidRPr="002A21F1" w:rsidRDefault="00CA7629" w:rsidP="003F10D0">
            <w:pPr>
              <w:jc w:val="center"/>
              <w:rPr>
                <w:rFonts w:ascii="Source Sans Pro SemiBold" w:hAnsi="Source Sans Pro SemiBold" w:cs="Calibri"/>
                <w:color w:val="000000"/>
                <w:sz w:val="16"/>
                <w:szCs w:val="16"/>
              </w:rPr>
            </w:pPr>
          </w:p>
        </w:tc>
      </w:tr>
      <w:tr w:rsidR="00CA7629" w:rsidRPr="002A21F1" w14:paraId="55FEB23D" w14:textId="77777777" w:rsidTr="003F10D0">
        <w:trPr>
          <w:trHeight w:val="963"/>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45B6B"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3FF7F" w14:textId="77777777" w:rsidR="00CA7629" w:rsidRPr="002A21F1" w:rsidRDefault="00CA7629" w:rsidP="003F10D0">
            <w:pPr>
              <w:rPr>
                <w:rFonts w:ascii="Source Sans Pro SemiBold" w:hAnsi="Source Sans Pro SemiBold" w:cs="Calibri"/>
                <w:color w:val="000000"/>
                <w:sz w:val="16"/>
                <w:szCs w:val="16"/>
              </w:rPr>
            </w:pPr>
            <w:r w:rsidRPr="002A21F1">
              <w:rPr>
                <w:rFonts w:ascii="Source Sans Pro SemiBold" w:hAnsi="Source Sans Pro SemiBold" w:cs="Calibri"/>
                <w:b/>
                <w:bCs/>
                <w:color w:val="000000"/>
                <w:sz w:val="16"/>
                <w:szCs w:val="16"/>
              </w:rPr>
              <w:t>KLEJ W SZTYFCIE</w:t>
            </w:r>
            <w:r w:rsidRPr="002A21F1">
              <w:rPr>
                <w:rFonts w:ascii="Source Sans Pro SemiBold" w:hAnsi="Source Sans Pro SemiBold" w:cs="Calibri"/>
                <w:color w:val="000000"/>
                <w:sz w:val="16"/>
                <w:szCs w:val="16"/>
              </w:rPr>
              <w:t xml:space="preserve"> (22 gramy)</w:t>
            </w:r>
            <w:r w:rsidRPr="002A21F1">
              <w:rPr>
                <w:rFonts w:ascii="Source Sans Pro SemiBold" w:hAnsi="Source Sans Pro SemiBold" w:cs="Calibri"/>
                <w:color w:val="000000"/>
                <w:sz w:val="16"/>
                <w:szCs w:val="16"/>
              </w:rPr>
              <w:br/>
              <w:t>wysokiej jakości klej w sztyfcie, bezbarwny i bezwonny, zmywalny i niebrudzący, zawiera PVP, nie zawiera kwasów ani rozpuszczalników, przeznaczony do papieru, tektury, fotografii i tkanin</w:t>
            </w:r>
          </w:p>
        </w:tc>
        <w:tc>
          <w:tcPr>
            <w:tcW w:w="1503" w:type="dxa"/>
            <w:tcBorders>
              <w:top w:val="single" w:sz="4" w:space="0" w:color="auto"/>
              <w:left w:val="single" w:sz="4" w:space="0" w:color="auto"/>
              <w:bottom w:val="single" w:sz="4" w:space="0" w:color="auto"/>
              <w:right w:val="single" w:sz="4" w:space="0" w:color="auto"/>
            </w:tcBorders>
          </w:tcPr>
          <w:p w14:paraId="7E5D8CFD" w14:textId="77777777" w:rsidR="00CA7629" w:rsidRPr="002A21F1"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6CECD"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szt.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88948"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4</w:t>
            </w:r>
          </w:p>
        </w:tc>
        <w:tc>
          <w:tcPr>
            <w:tcW w:w="926" w:type="dxa"/>
            <w:tcBorders>
              <w:top w:val="single" w:sz="4" w:space="0" w:color="auto"/>
              <w:left w:val="single" w:sz="4" w:space="0" w:color="auto"/>
              <w:bottom w:val="single" w:sz="4" w:space="0" w:color="auto"/>
              <w:right w:val="single" w:sz="4" w:space="0" w:color="auto"/>
            </w:tcBorders>
          </w:tcPr>
          <w:p w14:paraId="6D675DD4" w14:textId="77777777" w:rsidR="00CA7629" w:rsidRPr="002A21F1" w:rsidRDefault="00CA7629" w:rsidP="003F10D0">
            <w:pPr>
              <w:jc w:val="center"/>
              <w:rPr>
                <w:rFonts w:ascii="Source Sans Pro SemiBold" w:hAnsi="Source Sans Pro SemiBold" w:cs="Calibri"/>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tcPr>
          <w:p w14:paraId="31878394" w14:textId="77777777" w:rsidR="00CA7629" w:rsidRPr="002A21F1" w:rsidRDefault="00CA7629" w:rsidP="003F10D0">
            <w:pPr>
              <w:jc w:val="center"/>
              <w:rPr>
                <w:rFonts w:ascii="Source Sans Pro SemiBold" w:hAnsi="Source Sans Pro SemiBold" w:cs="Calibri"/>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tcPr>
          <w:p w14:paraId="36CF9E75" w14:textId="77777777" w:rsidR="00CA7629" w:rsidRPr="002A21F1" w:rsidRDefault="00CA7629" w:rsidP="003F10D0">
            <w:pPr>
              <w:jc w:val="center"/>
              <w:rPr>
                <w:rFonts w:ascii="Source Sans Pro SemiBold" w:hAnsi="Source Sans Pro SemiBold" w:cs="Calibri"/>
                <w:color w:val="000000"/>
                <w:sz w:val="16"/>
                <w:szCs w:val="16"/>
              </w:rPr>
            </w:pPr>
          </w:p>
        </w:tc>
      </w:tr>
      <w:tr w:rsidR="00CA7629" w:rsidRPr="002A21F1" w14:paraId="15FCA746" w14:textId="77777777" w:rsidTr="003F10D0">
        <w:trPr>
          <w:trHeight w:val="1402"/>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8AFCB"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CCC3A" w14:textId="77777777" w:rsidR="00CA7629" w:rsidRPr="002A21F1" w:rsidRDefault="00CA7629" w:rsidP="003F10D0">
            <w:pPr>
              <w:rPr>
                <w:rFonts w:ascii="Source Sans Pro SemiBold" w:hAnsi="Source Sans Pro SemiBold" w:cs="Calibri"/>
                <w:color w:val="000000"/>
                <w:sz w:val="16"/>
                <w:szCs w:val="16"/>
              </w:rPr>
            </w:pPr>
            <w:r w:rsidRPr="002A21F1">
              <w:rPr>
                <w:rFonts w:ascii="Source Sans Pro SemiBold" w:hAnsi="Source Sans Pro SemiBold" w:cs="Calibri"/>
                <w:b/>
                <w:bCs/>
                <w:color w:val="000000"/>
                <w:sz w:val="16"/>
                <w:szCs w:val="16"/>
              </w:rPr>
              <w:t>KOPERTY C4 bez okienka</w:t>
            </w:r>
            <w:r w:rsidRPr="002A21F1">
              <w:rPr>
                <w:rFonts w:ascii="Source Sans Pro SemiBold" w:hAnsi="Source Sans Pro SemiBold" w:cs="Calibri"/>
                <w:color w:val="000000"/>
                <w:sz w:val="16"/>
                <w:szCs w:val="16"/>
              </w:rPr>
              <w:br/>
              <w:t xml:space="preserve">Koperta samoklejąca z paskiem odrywanym (tj. HK), wymiary 229x324 mm, </w:t>
            </w:r>
            <w:r w:rsidRPr="002A21F1">
              <w:rPr>
                <w:rFonts w:ascii="Source Sans Pro SemiBold" w:hAnsi="Source Sans Pro SemiBold" w:cs="Calibri"/>
                <w:color w:val="000000"/>
                <w:sz w:val="16"/>
                <w:szCs w:val="16"/>
              </w:rPr>
              <w:br/>
              <w:t>samoklejące z paskiem po krótszym boku, 250 szt./op.</w:t>
            </w:r>
            <w:r w:rsidRPr="002A21F1">
              <w:rPr>
                <w:rFonts w:ascii="Source Sans Pro SemiBold" w:hAnsi="Source Sans Pro SemiBold" w:cs="Calibri"/>
                <w:color w:val="000000"/>
                <w:sz w:val="16"/>
                <w:szCs w:val="16"/>
              </w:rPr>
              <w:br/>
              <w:t>Papier offsetowy,</w:t>
            </w:r>
            <w:r w:rsidRPr="002A21F1">
              <w:rPr>
                <w:rFonts w:ascii="Source Sans Pro SemiBold" w:hAnsi="Source Sans Pro SemiBold" w:cs="Calibri"/>
                <w:color w:val="000000"/>
                <w:sz w:val="16"/>
                <w:szCs w:val="16"/>
              </w:rPr>
              <w:br/>
            </w:r>
            <w:r w:rsidRPr="002A21F1">
              <w:rPr>
                <w:rFonts w:ascii="Source Sans Pro SemiBold" w:hAnsi="Source Sans Pro SemiBold" w:cs="Calibri"/>
                <w:b/>
                <w:bCs/>
                <w:color w:val="000000"/>
                <w:sz w:val="16"/>
                <w:szCs w:val="16"/>
              </w:rPr>
              <w:t>gramatura 90g</w:t>
            </w:r>
            <w:r w:rsidRPr="002A21F1">
              <w:rPr>
                <w:rFonts w:ascii="Source Sans Pro SemiBold" w:hAnsi="Source Sans Pro SemiBold" w:cs="Calibri"/>
                <w:color w:val="000000"/>
                <w:sz w:val="16"/>
                <w:szCs w:val="16"/>
              </w:rPr>
              <w:t>, opakowanie  250 szt.</w:t>
            </w:r>
            <w:r w:rsidRPr="002A21F1">
              <w:rPr>
                <w:rFonts w:ascii="Source Sans Pro SemiBold" w:hAnsi="Source Sans Pro SemiBold" w:cs="Calibri"/>
                <w:color w:val="000000"/>
                <w:sz w:val="16"/>
                <w:szCs w:val="16"/>
              </w:rPr>
              <w:br/>
              <w:t xml:space="preserve">Kolor: biały </w:t>
            </w:r>
            <w:r w:rsidRPr="002A21F1">
              <w:rPr>
                <w:rFonts w:ascii="Source Sans Pro SemiBold" w:hAnsi="Source Sans Pro SemiBold" w:cs="Calibri"/>
                <w:color w:val="000000"/>
                <w:sz w:val="16"/>
                <w:szCs w:val="16"/>
              </w:rPr>
              <w:br/>
            </w:r>
            <w:r w:rsidRPr="002A21F1">
              <w:rPr>
                <w:rFonts w:ascii="Source Sans Pro SemiBold" w:hAnsi="Source Sans Pro SemiBold" w:cs="Calibri"/>
                <w:b/>
                <w:bCs/>
                <w:i/>
                <w:iCs/>
                <w:color w:val="00B050"/>
                <w:sz w:val="16"/>
                <w:szCs w:val="16"/>
              </w:rPr>
              <w:t>UWAGA KOPERTA C4 to KOPERTA MIESZCZĄCA A4</w:t>
            </w:r>
          </w:p>
        </w:tc>
        <w:tc>
          <w:tcPr>
            <w:tcW w:w="1503" w:type="dxa"/>
            <w:tcBorders>
              <w:top w:val="single" w:sz="4" w:space="0" w:color="auto"/>
              <w:left w:val="single" w:sz="4" w:space="0" w:color="auto"/>
              <w:bottom w:val="single" w:sz="4" w:space="0" w:color="auto"/>
              <w:right w:val="single" w:sz="4" w:space="0" w:color="auto"/>
            </w:tcBorders>
          </w:tcPr>
          <w:p w14:paraId="04437982" w14:textId="77777777" w:rsidR="00CA7629" w:rsidRPr="002A21F1"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918B0"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opakowanie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4F513"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1</w:t>
            </w:r>
          </w:p>
        </w:tc>
        <w:tc>
          <w:tcPr>
            <w:tcW w:w="926" w:type="dxa"/>
            <w:tcBorders>
              <w:top w:val="single" w:sz="4" w:space="0" w:color="auto"/>
              <w:left w:val="single" w:sz="4" w:space="0" w:color="auto"/>
              <w:bottom w:val="single" w:sz="4" w:space="0" w:color="auto"/>
              <w:right w:val="single" w:sz="4" w:space="0" w:color="auto"/>
            </w:tcBorders>
          </w:tcPr>
          <w:p w14:paraId="754AAB46" w14:textId="77777777" w:rsidR="00CA7629" w:rsidRPr="002A21F1" w:rsidRDefault="00CA7629" w:rsidP="003F10D0">
            <w:pPr>
              <w:jc w:val="center"/>
              <w:rPr>
                <w:rFonts w:ascii="Source Sans Pro SemiBold" w:hAnsi="Source Sans Pro SemiBold" w:cs="Calibri"/>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tcPr>
          <w:p w14:paraId="4C99804F" w14:textId="77777777" w:rsidR="00CA7629" w:rsidRPr="002A21F1" w:rsidRDefault="00CA7629" w:rsidP="003F10D0">
            <w:pPr>
              <w:jc w:val="center"/>
              <w:rPr>
                <w:rFonts w:ascii="Source Sans Pro SemiBold" w:hAnsi="Source Sans Pro SemiBold" w:cs="Calibri"/>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tcPr>
          <w:p w14:paraId="37DC357C" w14:textId="77777777" w:rsidR="00CA7629" w:rsidRPr="002A21F1" w:rsidRDefault="00CA7629" w:rsidP="003F10D0">
            <w:pPr>
              <w:jc w:val="center"/>
              <w:rPr>
                <w:rFonts w:ascii="Source Sans Pro SemiBold" w:hAnsi="Source Sans Pro SemiBold" w:cs="Calibri"/>
                <w:color w:val="000000"/>
                <w:sz w:val="16"/>
                <w:szCs w:val="16"/>
              </w:rPr>
            </w:pPr>
          </w:p>
        </w:tc>
      </w:tr>
      <w:tr w:rsidR="00CA7629" w:rsidRPr="002A21F1" w14:paraId="4CC5DDF0" w14:textId="77777777" w:rsidTr="003F10D0">
        <w:trPr>
          <w:trHeight w:val="1482"/>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9D803"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7</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0ABAE" w14:textId="77777777" w:rsidR="00CA7629" w:rsidRPr="002A21F1" w:rsidRDefault="00CA7629" w:rsidP="003F10D0">
            <w:pPr>
              <w:rPr>
                <w:rFonts w:ascii="Source Sans Pro SemiBold" w:hAnsi="Source Sans Pro SemiBold" w:cs="Calibri"/>
                <w:color w:val="000000"/>
                <w:sz w:val="16"/>
                <w:szCs w:val="16"/>
              </w:rPr>
            </w:pPr>
            <w:r w:rsidRPr="002A21F1">
              <w:rPr>
                <w:rFonts w:ascii="Source Sans Pro SemiBold" w:hAnsi="Source Sans Pro SemiBold" w:cs="Calibri"/>
                <w:b/>
                <w:bCs/>
                <w:color w:val="000000"/>
                <w:sz w:val="16"/>
                <w:szCs w:val="16"/>
              </w:rPr>
              <w:t>KOSZULKI NA DOKUMENTY A4</w:t>
            </w:r>
            <w:r w:rsidRPr="002A21F1">
              <w:rPr>
                <w:rFonts w:ascii="Source Sans Pro SemiBold" w:hAnsi="Source Sans Pro SemiBold" w:cs="Calibri"/>
                <w:color w:val="000000"/>
                <w:sz w:val="16"/>
                <w:szCs w:val="16"/>
              </w:rPr>
              <w:br/>
              <w:t>Wykonana z wysokiej jakości polipropylenu</w:t>
            </w:r>
            <w:r w:rsidRPr="002A21F1">
              <w:rPr>
                <w:rFonts w:ascii="Source Sans Pro SemiBold" w:hAnsi="Source Sans Pro SemiBold" w:cs="Calibri"/>
                <w:color w:val="000000"/>
                <w:sz w:val="16"/>
                <w:szCs w:val="16"/>
              </w:rPr>
              <w:br/>
              <w:t xml:space="preserve">Koszulka grubości </w:t>
            </w:r>
            <w:r w:rsidRPr="002A21F1">
              <w:rPr>
                <w:rFonts w:ascii="Source Sans Pro SemiBold" w:hAnsi="Source Sans Pro SemiBold" w:cs="Calibri"/>
                <w:b/>
                <w:bCs/>
                <w:color w:val="000000"/>
                <w:sz w:val="16"/>
                <w:szCs w:val="16"/>
              </w:rPr>
              <w:t>100 mikronów</w:t>
            </w:r>
            <w:r w:rsidRPr="002A21F1">
              <w:rPr>
                <w:rFonts w:ascii="Source Sans Pro SemiBold" w:hAnsi="Source Sans Pro SemiBold" w:cs="Calibri"/>
                <w:color w:val="000000"/>
                <w:sz w:val="16"/>
                <w:szCs w:val="16"/>
              </w:rPr>
              <w:br/>
              <w:t>Przeźroczysta, krystaliczna</w:t>
            </w:r>
            <w:r w:rsidRPr="002A21F1">
              <w:rPr>
                <w:rFonts w:ascii="Source Sans Pro SemiBold" w:hAnsi="Source Sans Pro SemiBold" w:cs="Calibri"/>
                <w:color w:val="000000"/>
                <w:sz w:val="16"/>
                <w:szCs w:val="16"/>
              </w:rPr>
              <w:br/>
              <w:t>Kieszeń dziurkowana uniwersalnie - pasująca do wszystkich segregatorów, otwierana od góry</w:t>
            </w:r>
            <w:r w:rsidRPr="002A21F1">
              <w:rPr>
                <w:rFonts w:ascii="Source Sans Pro SemiBold" w:hAnsi="Source Sans Pro SemiBold" w:cs="Calibri"/>
                <w:color w:val="000000"/>
                <w:sz w:val="16"/>
                <w:szCs w:val="16"/>
              </w:rPr>
              <w:br/>
              <w:t>Format A4 pionowy</w:t>
            </w:r>
            <w:r w:rsidRPr="002A21F1">
              <w:rPr>
                <w:rFonts w:ascii="Source Sans Pro SemiBold" w:hAnsi="Source Sans Pro SemiBold" w:cs="Calibri"/>
                <w:color w:val="000000"/>
                <w:sz w:val="16"/>
                <w:szCs w:val="16"/>
              </w:rPr>
              <w:br/>
              <w:t>Opakowanie zawiera 100 sztuk w folii lub kartoniku</w:t>
            </w:r>
          </w:p>
        </w:tc>
        <w:tc>
          <w:tcPr>
            <w:tcW w:w="1503" w:type="dxa"/>
            <w:tcBorders>
              <w:top w:val="single" w:sz="4" w:space="0" w:color="auto"/>
              <w:left w:val="single" w:sz="4" w:space="0" w:color="auto"/>
              <w:bottom w:val="single" w:sz="4" w:space="0" w:color="auto"/>
              <w:right w:val="single" w:sz="4" w:space="0" w:color="auto"/>
            </w:tcBorders>
          </w:tcPr>
          <w:p w14:paraId="4E56FBB7" w14:textId="77777777" w:rsidR="00CA7629" w:rsidRPr="002A21F1"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37C96"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opakowanie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F6FEA"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2</w:t>
            </w:r>
          </w:p>
        </w:tc>
        <w:tc>
          <w:tcPr>
            <w:tcW w:w="926" w:type="dxa"/>
            <w:tcBorders>
              <w:top w:val="single" w:sz="4" w:space="0" w:color="auto"/>
              <w:left w:val="single" w:sz="4" w:space="0" w:color="auto"/>
              <w:bottom w:val="single" w:sz="4" w:space="0" w:color="auto"/>
              <w:right w:val="single" w:sz="4" w:space="0" w:color="auto"/>
            </w:tcBorders>
          </w:tcPr>
          <w:p w14:paraId="1B0553BA" w14:textId="77777777" w:rsidR="00CA7629" w:rsidRPr="002A21F1" w:rsidRDefault="00CA7629" w:rsidP="003F10D0">
            <w:pPr>
              <w:jc w:val="center"/>
              <w:rPr>
                <w:rFonts w:ascii="Source Sans Pro SemiBold" w:hAnsi="Source Sans Pro SemiBold" w:cs="Calibri"/>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tcPr>
          <w:p w14:paraId="3669D9D1" w14:textId="77777777" w:rsidR="00CA7629" w:rsidRPr="002A21F1" w:rsidRDefault="00CA7629" w:rsidP="003F10D0">
            <w:pPr>
              <w:jc w:val="center"/>
              <w:rPr>
                <w:rFonts w:ascii="Source Sans Pro SemiBold" w:hAnsi="Source Sans Pro SemiBold" w:cs="Calibri"/>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tcPr>
          <w:p w14:paraId="15D5F933" w14:textId="77777777" w:rsidR="00CA7629" w:rsidRPr="002A21F1" w:rsidRDefault="00CA7629" w:rsidP="003F10D0">
            <w:pPr>
              <w:jc w:val="center"/>
              <w:rPr>
                <w:rFonts w:ascii="Source Sans Pro SemiBold" w:hAnsi="Source Sans Pro SemiBold" w:cs="Calibri"/>
                <w:color w:val="000000"/>
                <w:sz w:val="16"/>
                <w:szCs w:val="16"/>
              </w:rPr>
            </w:pPr>
          </w:p>
        </w:tc>
      </w:tr>
      <w:tr w:rsidR="00CA7629" w:rsidRPr="002A21F1" w14:paraId="24A6AFD4" w14:textId="77777777" w:rsidTr="003F10D0">
        <w:trPr>
          <w:trHeight w:val="120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013CE"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8</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4BAF2" w14:textId="77777777" w:rsidR="00CA7629" w:rsidRPr="002A21F1" w:rsidRDefault="00CA7629" w:rsidP="003F10D0">
            <w:pPr>
              <w:rPr>
                <w:rFonts w:ascii="Source Sans Pro SemiBold" w:hAnsi="Source Sans Pro SemiBold" w:cs="Calibri"/>
                <w:color w:val="000000"/>
                <w:sz w:val="16"/>
                <w:szCs w:val="16"/>
              </w:rPr>
            </w:pPr>
            <w:r w:rsidRPr="002A21F1">
              <w:rPr>
                <w:rFonts w:ascii="Source Sans Pro SemiBold" w:hAnsi="Source Sans Pro SemiBold" w:cs="Calibri"/>
                <w:b/>
                <w:bCs/>
                <w:color w:val="000000"/>
                <w:sz w:val="16"/>
                <w:szCs w:val="16"/>
              </w:rPr>
              <w:t>NOŻYCZKI BIUROWE</w:t>
            </w:r>
            <w:r w:rsidRPr="002A21F1">
              <w:rPr>
                <w:rFonts w:ascii="Source Sans Pro SemiBold" w:hAnsi="Source Sans Pro SemiBold" w:cs="Calibri"/>
                <w:color w:val="000000"/>
                <w:sz w:val="16"/>
                <w:szCs w:val="16"/>
              </w:rPr>
              <w:t xml:space="preserve"> 16cm; ostrza z hartowanej stali nierdzewnej, zaostrzone końcówki zapewniają precyzję podczas wycinania. Uchwyt nożyczek został wykonany z solidnego tworzywa sztucznego i wykończony miękką gumą, zapewniają wysoki komfort podczas użytkowania.</w:t>
            </w:r>
          </w:p>
        </w:tc>
        <w:tc>
          <w:tcPr>
            <w:tcW w:w="1503" w:type="dxa"/>
            <w:tcBorders>
              <w:top w:val="single" w:sz="4" w:space="0" w:color="auto"/>
              <w:left w:val="single" w:sz="4" w:space="0" w:color="auto"/>
              <w:bottom w:val="single" w:sz="4" w:space="0" w:color="auto"/>
              <w:right w:val="single" w:sz="4" w:space="0" w:color="auto"/>
            </w:tcBorders>
          </w:tcPr>
          <w:p w14:paraId="4B64D272" w14:textId="77777777" w:rsidR="00CA7629" w:rsidRPr="002A21F1"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A350E"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 xml:space="preserve"> szt.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24B87"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2</w:t>
            </w:r>
          </w:p>
        </w:tc>
        <w:tc>
          <w:tcPr>
            <w:tcW w:w="926" w:type="dxa"/>
            <w:tcBorders>
              <w:top w:val="single" w:sz="4" w:space="0" w:color="auto"/>
              <w:left w:val="single" w:sz="4" w:space="0" w:color="auto"/>
              <w:bottom w:val="single" w:sz="4" w:space="0" w:color="auto"/>
              <w:right w:val="single" w:sz="4" w:space="0" w:color="auto"/>
            </w:tcBorders>
          </w:tcPr>
          <w:p w14:paraId="3418542F" w14:textId="77777777" w:rsidR="00CA7629" w:rsidRPr="002A21F1" w:rsidRDefault="00CA7629" w:rsidP="003F10D0">
            <w:pPr>
              <w:jc w:val="center"/>
              <w:rPr>
                <w:rFonts w:ascii="Source Sans Pro SemiBold" w:hAnsi="Source Sans Pro SemiBold" w:cs="Calibri"/>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tcPr>
          <w:p w14:paraId="24625642" w14:textId="77777777" w:rsidR="00CA7629" w:rsidRPr="002A21F1" w:rsidRDefault="00CA7629" w:rsidP="003F10D0">
            <w:pPr>
              <w:jc w:val="center"/>
              <w:rPr>
                <w:rFonts w:ascii="Source Sans Pro SemiBold" w:hAnsi="Source Sans Pro SemiBold" w:cs="Calibri"/>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tcPr>
          <w:p w14:paraId="6B93EAE1" w14:textId="77777777" w:rsidR="00CA7629" w:rsidRPr="002A21F1" w:rsidRDefault="00CA7629" w:rsidP="003F10D0">
            <w:pPr>
              <w:jc w:val="center"/>
              <w:rPr>
                <w:rFonts w:ascii="Source Sans Pro SemiBold" w:hAnsi="Source Sans Pro SemiBold" w:cs="Calibri"/>
                <w:color w:val="000000"/>
                <w:sz w:val="16"/>
                <w:szCs w:val="16"/>
              </w:rPr>
            </w:pPr>
          </w:p>
        </w:tc>
      </w:tr>
      <w:tr w:rsidR="00CA7629" w:rsidRPr="002A21F1" w14:paraId="0C86A615" w14:textId="77777777" w:rsidTr="003F10D0">
        <w:trPr>
          <w:trHeight w:val="72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415AF"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9</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0A0DB" w14:textId="77777777" w:rsidR="00CA7629" w:rsidRPr="002A21F1" w:rsidRDefault="00CA7629" w:rsidP="003F10D0">
            <w:pPr>
              <w:rPr>
                <w:rFonts w:ascii="Source Sans Pro SemiBold" w:hAnsi="Source Sans Pro SemiBold" w:cs="Calibri"/>
                <w:color w:val="000000"/>
                <w:sz w:val="16"/>
                <w:szCs w:val="16"/>
              </w:rPr>
            </w:pPr>
            <w:r w:rsidRPr="002A21F1">
              <w:rPr>
                <w:rFonts w:ascii="Source Sans Pro SemiBold" w:hAnsi="Source Sans Pro SemiBold" w:cs="Calibri"/>
                <w:b/>
                <w:bCs/>
                <w:color w:val="000000"/>
                <w:sz w:val="16"/>
                <w:szCs w:val="16"/>
              </w:rPr>
              <w:t>NOŻYCZKI BIUROWE</w:t>
            </w:r>
            <w:r w:rsidRPr="002A21F1">
              <w:rPr>
                <w:rFonts w:ascii="Source Sans Pro SemiBold" w:hAnsi="Source Sans Pro SemiBold" w:cs="Calibri"/>
                <w:color w:val="000000"/>
                <w:sz w:val="16"/>
                <w:szCs w:val="16"/>
              </w:rPr>
              <w:t xml:space="preserve"> 21cm; Wyprodukowane ze stali nierdzewnej utwardzonej hartowaniem; Bezpieczne, zaokrąglone ostrza; Rozmiar: 21cm; Kolor czarny</w:t>
            </w:r>
          </w:p>
        </w:tc>
        <w:tc>
          <w:tcPr>
            <w:tcW w:w="1503" w:type="dxa"/>
            <w:tcBorders>
              <w:top w:val="single" w:sz="4" w:space="0" w:color="auto"/>
              <w:left w:val="single" w:sz="4" w:space="0" w:color="auto"/>
              <w:bottom w:val="single" w:sz="4" w:space="0" w:color="auto"/>
              <w:right w:val="single" w:sz="4" w:space="0" w:color="auto"/>
            </w:tcBorders>
          </w:tcPr>
          <w:p w14:paraId="1F17D9F0" w14:textId="77777777" w:rsidR="00CA7629" w:rsidRPr="002A21F1"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080B6"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 xml:space="preserve"> szt.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6AC9F"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2</w:t>
            </w:r>
          </w:p>
        </w:tc>
        <w:tc>
          <w:tcPr>
            <w:tcW w:w="926" w:type="dxa"/>
            <w:tcBorders>
              <w:top w:val="single" w:sz="4" w:space="0" w:color="auto"/>
              <w:left w:val="single" w:sz="4" w:space="0" w:color="auto"/>
              <w:bottom w:val="single" w:sz="4" w:space="0" w:color="auto"/>
              <w:right w:val="single" w:sz="4" w:space="0" w:color="auto"/>
            </w:tcBorders>
          </w:tcPr>
          <w:p w14:paraId="63B915D1" w14:textId="77777777" w:rsidR="00CA7629" w:rsidRPr="002A21F1" w:rsidRDefault="00CA7629" w:rsidP="003F10D0">
            <w:pPr>
              <w:jc w:val="center"/>
              <w:rPr>
                <w:rFonts w:ascii="Source Sans Pro SemiBold" w:hAnsi="Source Sans Pro SemiBold" w:cs="Calibri"/>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tcPr>
          <w:p w14:paraId="4E86ECC2" w14:textId="77777777" w:rsidR="00CA7629" w:rsidRPr="002A21F1" w:rsidRDefault="00CA7629" w:rsidP="003F10D0">
            <w:pPr>
              <w:jc w:val="center"/>
              <w:rPr>
                <w:rFonts w:ascii="Source Sans Pro SemiBold" w:hAnsi="Source Sans Pro SemiBold" w:cs="Calibri"/>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tcPr>
          <w:p w14:paraId="2935B5A8" w14:textId="77777777" w:rsidR="00CA7629" w:rsidRPr="002A21F1" w:rsidRDefault="00CA7629" w:rsidP="003F10D0">
            <w:pPr>
              <w:jc w:val="center"/>
              <w:rPr>
                <w:rFonts w:ascii="Source Sans Pro SemiBold" w:hAnsi="Source Sans Pro SemiBold" w:cs="Calibri"/>
                <w:color w:val="000000"/>
                <w:sz w:val="16"/>
                <w:szCs w:val="16"/>
              </w:rPr>
            </w:pPr>
          </w:p>
        </w:tc>
      </w:tr>
      <w:tr w:rsidR="00CA7629" w:rsidRPr="002A21F1" w14:paraId="4B361A27" w14:textId="77777777" w:rsidTr="003F10D0">
        <w:trPr>
          <w:trHeight w:val="992"/>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E2203"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10</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B9146" w14:textId="77777777" w:rsidR="00CA7629" w:rsidRPr="002A21F1" w:rsidRDefault="00CA7629" w:rsidP="003F10D0">
            <w:pPr>
              <w:rPr>
                <w:rFonts w:ascii="Source Sans Pro SemiBold" w:hAnsi="Source Sans Pro SemiBold" w:cs="Calibri"/>
                <w:color w:val="000000"/>
                <w:sz w:val="16"/>
                <w:szCs w:val="16"/>
              </w:rPr>
            </w:pPr>
            <w:r w:rsidRPr="002A21F1">
              <w:rPr>
                <w:rFonts w:ascii="Source Sans Pro SemiBold" w:hAnsi="Source Sans Pro SemiBold" w:cs="Calibri"/>
                <w:b/>
                <w:bCs/>
                <w:color w:val="000000"/>
                <w:sz w:val="16"/>
                <w:szCs w:val="16"/>
              </w:rPr>
              <w:t>MARKERY</w:t>
            </w:r>
            <w:r w:rsidRPr="002A21F1">
              <w:rPr>
                <w:rFonts w:ascii="Source Sans Pro SemiBold" w:hAnsi="Source Sans Pro SemiBold" w:cs="Calibri"/>
                <w:color w:val="000000"/>
                <w:sz w:val="16"/>
                <w:szCs w:val="16"/>
              </w:rPr>
              <w:t xml:space="preserve"> do tablicy suchościeralnej z</w:t>
            </w:r>
            <w:r w:rsidRPr="002A21F1">
              <w:rPr>
                <w:rFonts w:ascii="Source Sans Pro SemiBold" w:hAnsi="Source Sans Pro SemiBold" w:cs="Calibri"/>
                <w:b/>
                <w:bCs/>
                <w:color w:val="000000"/>
                <w:sz w:val="16"/>
                <w:szCs w:val="16"/>
              </w:rPr>
              <w:t>estaw 4 kolory</w:t>
            </w:r>
            <w:r w:rsidRPr="002A21F1">
              <w:rPr>
                <w:rFonts w:ascii="Source Sans Pro SemiBold" w:hAnsi="Source Sans Pro SemiBold" w:cs="Calibri"/>
                <w:color w:val="000000"/>
                <w:sz w:val="16"/>
                <w:szCs w:val="16"/>
              </w:rPr>
              <w:t xml:space="preserve"> (czarny, niebieski, zielony i czerwony);  tusz na bazie alkoholu, łatwy do usunięcia z tablicy; zakończenie i skuwka w kolorze tuszu; blokowana okrągła końcówka; grubość linii pisania 2 mm, długość linii pisania 1200-1600 m.</w:t>
            </w:r>
          </w:p>
        </w:tc>
        <w:tc>
          <w:tcPr>
            <w:tcW w:w="1503" w:type="dxa"/>
            <w:tcBorders>
              <w:top w:val="single" w:sz="4" w:space="0" w:color="auto"/>
              <w:left w:val="single" w:sz="4" w:space="0" w:color="auto"/>
              <w:bottom w:val="single" w:sz="4" w:space="0" w:color="auto"/>
              <w:right w:val="single" w:sz="4" w:space="0" w:color="auto"/>
            </w:tcBorders>
          </w:tcPr>
          <w:p w14:paraId="42510F82" w14:textId="77777777" w:rsidR="00CA7629" w:rsidRPr="002A21F1"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CC957"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zestaw</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4E3A6"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2</w:t>
            </w:r>
          </w:p>
        </w:tc>
        <w:tc>
          <w:tcPr>
            <w:tcW w:w="926" w:type="dxa"/>
            <w:tcBorders>
              <w:top w:val="single" w:sz="4" w:space="0" w:color="auto"/>
              <w:left w:val="single" w:sz="4" w:space="0" w:color="auto"/>
              <w:bottom w:val="single" w:sz="4" w:space="0" w:color="auto"/>
              <w:right w:val="single" w:sz="4" w:space="0" w:color="auto"/>
            </w:tcBorders>
          </w:tcPr>
          <w:p w14:paraId="1CAE375E" w14:textId="77777777" w:rsidR="00CA7629" w:rsidRPr="002A21F1" w:rsidRDefault="00CA7629" w:rsidP="003F10D0">
            <w:pPr>
              <w:jc w:val="center"/>
              <w:rPr>
                <w:rFonts w:ascii="Source Sans Pro SemiBold" w:hAnsi="Source Sans Pro SemiBold" w:cs="Calibri"/>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tcPr>
          <w:p w14:paraId="628EBF61" w14:textId="77777777" w:rsidR="00CA7629" w:rsidRPr="002A21F1" w:rsidRDefault="00CA7629" w:rsidP="003F10D0">
            <w:pPr>
              <w:jc w:val="center"/>
              <w:rPr>
                <w:rFonts w:ascii="Source Sans Pro SemiBold" w:hAnsi="Source Sans Pro SemiBold" w:cs="Calibri"/>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tcPr>
          <w:p w14:paraId="1950C8DA" w14:textId="77777777" w:rsidR="00CA7629" w:rsidRPr="002A21F1" w:rsidRDefault="00CA7629" w:rsidP="003F10D0">
            <w:pPr>
              <w:jc w:val="center"/>
              <w:rPr>
                <w:rFonts w:ascii="Source Sans Pro SemiBold" w:hAnsi="Source Sans Pro SemiBold" w:cs="Calibri"/>
                <w:color w:val="000000"/>
                <w:sz w:val="16"/>
                <w:szCs w:val="16"/>
              </w:rPr>
            </w:pPr>
          </w:p>
        </w:tc>
      </w:tr>
      <w:tr w:rsidR="00CA7629" w:rsidRPr="002A21F1" w14:paraId="782D024A" w14:textId="77777777" w:rsidTr="003F10D0">
        <w:trPr>
          <w:trHeight w:val="2396"/>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62487"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lastRenderedPageBreak/>
              <w:t>11</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4517F" w14:textId="77777777" w:rsidR="00CA7629" w:rsidRPr="002A21F1" w:rsidRDefault="00CA7629" w:rsidP="003F10D0">
            <w:pPr>
              <w:rPr>
                <w:rFonts w:ascii="Source Sans Pro SemiBold" w:hAnsi="Source Sans Pro SemiBold" w:cs="Calibri"/>
                <w:color w:val="000000"/>
                <w:sz w:val="16"/>
                <w:szCs w:val="16"/>
              </w:rPr>
            </w:pPr>
            <w:r w:rsidRPr="002A21F1">
              <w:rPr>
                <w:rFonts w:ascii="Source Sans Pro SemiBold" w:hAnsi="Source Sans Pro SemiBold" w:cs="Calibri"/>
                <w:b/>
                <w:bCs/>
                <w:color w:val="000000"/>
                <w:sz w:val="16"/>
                <w:szCs w:val="16"/>
              </w:rPr>
              <w:t xml:space="preserve">ZAKREŚLACZ </w:t>
            </w:r>
            <w:r w:rsidRPr="002A21F1">
              <w:rPr>
                <w:rFonts w:ascii="Source Sans Pro SemiBold" w:hAnsi="Source Sans Pro SemiBold" w:cs="Calibri"/>
                <w:color w:val="000000"/>
                <w:sz w:val="16"/>
                <w:szCs w:val="16"/>
              </w:rPr>
              <w:t xml:space="preserve">fluorescencyjny w etui, 6 szt./kpl. </w:t>
            </w:r>
            <w:r w:rsidRPr="002A21F1">
              <w:rPr>
                <w:rFonts w:ascii="Source Sans Pro SemiBold" w:hAnsi="Source Sans Pro SemiBold" w:cs="Calibri"/>
                <w:color w:val="000000"/>
                <w:sz w:val="16"/>
                <w:szCs w:val="16"/>
              </w:rPr>
              <w:br/>
              <w:t xml:space="preserve">do znaczenia tekstu na praktycznie każdym rodzaju papier </w:t>
            </w:r>
            <w:r w:rsidRPr="002A21F1">
              <w:rPr>
                <w:rFonts w:ascii="Source Sans Pro SemiBold" w:hAnsi="Source Sans Pro SemiBold" w:cs="Calibri"/>
                <w:color w:val="000000"/>
                <w:sz w:val="16"/>
                <w:szCs w:val="16"/>
              </w:rPr>
              <w:br/>
              <w:t>nietoksyczny tusz charakteryzuje się wysoką wydajnością oraz trwałością - nie rozmazuje się. Mix kolory, neonowe</w:t>
            </w:r>
            <w:r w:rsidRPr="002A21F1">
              <w:rPr>
                <w:rFonts w:ascii="Source Sans Pro SemiBold" w:hAnsi="Source Sans Pro SemiBold" w:cs="Calibri"/>
                <w:color w:val="000000"/>
                <w:sz w:val="16"/>
                <w:szCs w:val="16"/>
              </w:rPr>
              <w:br/>
              <w:t xml:space="preserve">gumowane boki obudowy gwarantują komfort kreślenia oraz zapobiegają wyślizgiwaniu się zakreślacza z dłoni </w:t>
            </w:r>
            <w:r w:rsidRPr="002A21F1">
              <w:rPr>
                <w:rFonts w:ascii="Source Sans Pro SemiBold" w:hAnsi="Source Sans Pro SemiBold" w:cs="Calibri"/>
                <w:color w:val="000000"/>
                <w:sz w:val="16"/>
                <w:szCs w:val="16"/>
              </w:rPr>
              <w:br/>
              <w:t xml:space="preserve">klasyczny, prostokątny kształt obudowy </w:t>
            </w:r>
            <w:r w:rsidRPr="002A21F1">
              <w:rPr>
                <w:rFonts w:ascii="Source Sans Pro SemiBold" w:hAnsi="Source Sans Pro SemiBold" w:cs="Calibri"/>
                <w:color w:val="000000"/>
                <w:sz w:val="16"/>
                <w:szCs w:val="16"/>
              </w:rPr>
              <w:br/>
              <w:t xml:space="preserve">końcówka ścięta </w:t>
            </w:r>
            <w:r w:rsidRPr="002A21F1">
              <w:rPr>
                <w:rFonts w:ascii="Source Sans Pro SemiBold" w:hAnsi="Source Sans Pro SemiBold" w:cs="Calibri"/>
                <w:color w:val="000000"/>
                <w:sz w:val="16"/>
                <w:szCs w:val="16"/>
              </w:rPr>
              <w:br/>
              <w:t xml:space="preserve">grubość linii pisania: 1-5 mm </w:t>
            </w:r>
            <w:r w:rsidRPr="002A21F1">
              <w:rPr>
                <w:rFonts w:ascii="Source Sans Pro SemiBold" w:hAnsi="Source Sans Pro SemiBold" w:cs="Calibri"/>
                <w:color w:val="000000"/>
                <w:sz w:val="16"/>
                <w:szCs w:val="16"/>
              </w:rPr>
              <w:br/>
              <w:t xml:space="preserve">długość linii pisania: 200 m </w:t>
            </w:r>
            <w:r w:rsidRPr="002A21F1">
              <w:rPr>
                <w:rFonts w:ascii="Source Sans Pro SemiBold" w:hAnsi="Source Sans Pro SemiBold" w:cs="Calibri"/>
                <w:color w:val="000000"/>
                <w:sz w:val="16"/>
                <w:szCs w:val="16"/>
              </w:rPr>
              <w:br/>
              <w:t>komplet 6 szt. kolory: niebieski, różowy, czerwony, pomarańczowy, żółty i zielony</w:t>
            </w:r>
          </w:p>
        </w:tc>
        <w:tc>
          <w:tcPr>
            <w:tcW w:w="1503" w:type="dxa"/>
            <w:tcBorders>
              <w:top w:val="single" w:sz="4" w:space="0" w:color="auto"/>
              <w:left w:val="single" w:sz="4" w:space="0" w:color="auto"/>
              <w:bottom w:val="single" w:sz="4" w:space="0" w:color="auto"/>
              <w:right w:val="single" w:sz="4" w:space="0" w:color="auto"/>
            </w:tcBorders>
          </w:tcPr>
          <w:p w14:paraId="6CB731C0" w14:textId="77777777" w:rsidR="00CA7629" w:rsidRPr="002A21F1"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C90EE"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opakowanie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0CFCE"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4</w:t>
            </w:r>
          </w:p>
        </w:tc>
        <w:tc>
          <w:tcPr>
            <w:tcW w:w="926" w:type="dxa"/>
            <w:tcBorders>
              <w:top w:val="single" w:sz="4" w:space="0" w:color="auto"/>
              <w:left w:val="single" w:sz="4" w:space="0" w:color="auto"/>
              <w:bottom w:val="single" w:sz="4" w:space="0" w:color="auto"/>
              <w:right w:val="single" w:sz="4" w:space="0" w:color="auto"/>
            </w:tcBorders>
          </w:tcPr>
          <w:p w14:paraId="7540E767" w14:textId="77777777" w:rsidR="00CA7629" w:rsidRPr="002A21F1" w:rsidRDefault="00CA7629" w:rsidP="003F10D0">
            <w:pPr>
              <w:jc w:val="center"/>
              <w:rPr>
                <w:rFonts w:ascii="Source Sans Pro SemiBold" w:hAnsi="Source Sans Pro SemiBold" w:cs="Calibri"/>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tcPr>
          <w:p w14:paraId="55FA44E4" w14:textId="77777777" w:rsidR="00CA7629" w:rsidRPr="002A21F1" w:rsidRDefault="00CA7629" w:rsidP="003F10D0">
            <w:pPr>
              <w:jc w:val="center"/>
              <w:rPr>
                <w:rFonts w:ascii="Source Sans Pro SemiBold" w:hAnsi="Source Sans Pro SemiBold" w:cs="Calibri"/>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tcPr>
          <w:p w14:paraId="7D31BD02" w14:textId="77777777" w:rsidR="00CA7629" w:rsidRPr="002A21F1" w:rsidRDefault="00CA7629" w:rsidP="003F10D0">
            <w:pPr>
              <w:jc w:val="center"/>
              <w:rPr>
                <w:rFonts w:ascii="Source Sans Pro SemiBold" w:hAnsi="Source Sans Pro SemiBold" w:cs="Calibri"/>
                <w:color w:val="000000"/>
                <w:sz w:val="16"/>
                <w:szCs w:val="16"/>
              </w:rPr>
            </w:pPr>
          </w:p>
        </w:tc>
      </w:tr>
      <w:tr w:rsidR="00CA7629" w:rsidRPr="002A21F1" w14:paraId="72A0F167" w14:textId="77777777" w:rsidTr="003F10D0">
        <w:trPr>
          <w:trHeight w:val="120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DC7CB"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12</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69AC7" w14:textId="77777777" w:rsidR="00CA7629" w:rsidRPr="002A21F1" w:rsidRDefault="00CA7629" w:rsidP="003F10D0">
            <w:pPr>
              <w:rPr>
                <w:rFonts w:ascii="Source Sans Pro SemiBold" w:hAnsi="Source Sans Pro SemiBold" w:cs="Calibri"/>
                <w:color w:val="000000"/>
                <w:sz w:val="16"/>
                <w:szCs w:val="16"/>
              </w:rPr>
            </w:pPr>
            <w:r w:rsidRPr="002A21F1">
              <w:rPr>
                <w:rFonts w:ascii="Source Sans Pro SemiBold" w:hAnsi="Source Sans Pro SemiBold" w:cs="Calibri"/>
                <w:b/>
                <w:bCs/>
                <w:color w:val="000000"/>
                <w:sz w:val="16"/>
                <w:szCs w:val="16"/>
              </w:rPr>
              <w:t>TAŚMA KLEJĄCA BIUROWA matowa</w:t>
            </w:r>
            <w:r w:rsidRPr="002A21F1">
              <w:rPr>
                <w:rFonts w:ascii="Source Sans Pro SemiBold" w:hAnsi="Source Sans Pro SemiBold" w:cs="Calibri"/>
                <w:color w:val="000000"/>
                <w:sz w:val="16"/>
                <w:szCs w:val="16"/>
              </w:rPr>
              <w:br/>
              <w:t>Jednostronna, uniwersalna, niemal niewidoczna po naklejeniu z możliwością pisania na taśmie wyprodukowana z polipropylenu, przezroczysta – lekko mleczna, matowa, łatwo i cicho rozwijana wymiary 19 mm x33m</w:t>
            </w:r>
          </w:p>
        </w:tc>
        <w:tc>
          <w:tcPr>
            <w:tcW w:w="1503" w:type="dxa"/>
            <w:tcBorders>
              <w:top w:val="single" w:sz="4" w:space="0" w:color="auto"/>
              <w:left w:val="single" w:sz="4" w:space="0" w:color="auto"/>
              <w:bottom w:val="single" w:sz="4" w:space="0" w:color="auto"/>
              <w:right w:val="single" w:sz="4" w:space="0" w:color="auto"/>
            </w:tcBorders>
          </w:tcPr>
          <w:p w14:paraId="4A8C8AA6" w14:textId="77777777" w:rsidR="00CA7629" w:rsidRPr="002A21F1"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FF1A7"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szt.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643FF"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4</w:t>
            </w:r>
          </w:p>
        </w:tc>
        <w:tc>
          <w:tcPr>
            <w:tcW w:w="926" w:type="dxa"/>
            <w:tcBorders>
              <w:top w:val="single" w:sz="4" w:space="0" w:color="auto"/>
              <w:left w:val="single" w:sz="4" w:space="0" w:color="auto"/>
              <w:bottom w:val="single" w:sz="4" w:space="0" w:color="auto"/>
              <w:right w:val="single" w:sz="4" w:space="0" w:color="auto"/>
            </w:tcBorders>
          </w:tcPr>
          <w:p w14:paraId="3AFB6D8C" w14:textId="77777777" w:rsidR="00CA7629" w:rsidRPr="002A21F1" w:rsidRDefault="00CA7629" w:rsidP="003F10D0">
            <w:pPr>
              <w:jc w:val="center"/>
              <w:rPr>
                <w:rFonts w:ascii="Source Sans Pro SemiBold" w:hAnsi="Source Sans Pro SemiBold" w:cs="Calibri"/>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tcPr>
          <w:p w14:paraId="5AA65A84" w14:textId="77777777" w:rsidR="00CA7629" w:rsidRPr="002A21F1" w:rsidRDefault="00CA7629" w:rsidP="003F10D0">
            <w:pPr>
              <w:jc w:val="center"/>
              <w:rPr>
                <w:rFonts w:ascii="Source Sans Pro SemiBold" w:hAnsi="Source Sans Pro SemiBold" w:cs="Calibri"/>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tcPr>
          <w:p w14:paraId="3AEB5ECF" w14:textId="77777777" w:rsidR="00CA7629" w:rsidRPr="002A21F1" w:rsidRDefault="00CA7629" w:rsidP="003F10D0">
            <w:pPr>
              <w:jc w:val="center"/>
              <w:rPr>
                <w:rFonts w:ascii="Source Sans Pro SemiBold" w:hAnsi="Source Sans Pro SemiBold" w:cs="Calibri"/>
                <w:color w:val="000000"/>
                <w:sz w:val="16"/>
                <w:szCs w:val="16"/>
              </w:rPr>
            </w:pPr>
          </w:p>
        </w:tc>
      </w:tr>
      <w:tr w:rsidR="00CA7629" w:rsidRPr="002A21F1" w14:paraId="47B67600" w14:textId="77777777" w:rsidTr="003F10D0">
        <w:trPr>
          <w:trHeight w:val="48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A0431"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13</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F845F" w14:textId="77777777" w:rsidR="00CA7629" w:rsidRPr="002A21F1" w:rsidRDefault="00CA7629" w:rsidP="003F10D0">
            <w:pPr>
              <w:rPr>
                <w:rFonts w:ascii="Source Sans Pro SemiBold" w:hAnsi="Source Sans Pro SemiBold" w:cs="Calibri"/>
                <w:color w:val="000000"/>
                <w:sz w:val="16"/>
                <w:szCs w:val="16"/>
              </w:rPr>
            </w:pPr>
            <w:r w:rsidRPr="002A21F1">
              <w:rPr>
                <w:rFonts w:ascii="Source Sans Pro SemiBold" w:hAnsi="Source Sans Pro SemiBold" w:cs="Calibri"/>
                <w:b/>
                <w:bCs/>
                <w:color w:val="000000"/>
                <w:sz w:val="16"/>
                <w:szCs w:val="16"/>
              </w:rPr>
              <w:t>TAŚMA PAKOWA przezroczysta</w:t>
            </w:r>
            <w:r w:rsidRPr="002A21F1">
              <w:rPr>
                <w:rFonts w:ascii="Source Sans Pro SemiBold" w:hAnsi="Source Sans Pro SemiBold" w:cs="Calibri"/>
                <w:color w:val="000000"/>
                <w:sz w:val="16"/>
                <w:szCs w:val="16"/>
              </w:rPr>
              <w:br/>
              <w:t>Klej akrylowy, materiał BOPP, szerokość 48 mm, długość 60 m.</w:t>
            </w:r>
          </w:p>
        </w:tc>
        <w:tc>
          <w:tcPr>
            <w:tcW w:w="1503" w:type="dxa"/>
            <w:tcBorders>
              <w:top w:val="single" w:sz="4" w:space="0" w:color="auto"/>
              <w:left w:val="single" w:sz="4" w:space="0" w:color="auto"/>
              <w:bottom w:val="single" w:sz="4" w:space="0" w:color="auto"/>
              <w:right w:val="single" w:sz="4" w:space="0" w:color="auto"/>
            </w:tcBorders>
          </w:tcPr>
          <w:p w14:paraId="1E660FAC" w14:textId="77777777" w:rsidR="00CA7629" w:rsidRPr="002A21F1"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4072F"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szt.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47DC7"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4</w:t>
            </w:r>
          </w:p>
        </w:tc>
        <w:tc>
          <w:tcPr>
            <w:tcW w:w="926" w:type="dxa"/>
            <w:tcBorders>
              <w:top w:val="single" w:sz="4" w:space="0" w:color="auto"/>
              <w:left w:val="single" w:sz="4" w:space="0" w:color="auto"/>
              <w:bottom w:val="single" w:sz="4" w:space="0" w:color="auto"/>
              <w:right w:val="single" w:sz="4" w:space="0" w:color="auto"/>
            </w:tcBorders>
          </w:tcPr>
          <w:p w14:paraId="5099FDC1" w14:textId="77777777" w:rsidR="00CA7629" w:rsidRPr="002A21F1" w:rsidRDefault="00CA7629" w:rsidP="003F10D0">
            <w:pPr>
              <w:jc w:val="center"/>
              <w:rPr>
                <w:rFonts w:ascii="Source Sans Pro SemiBold" w:hAnsi="Source Sans Pro SemiBold" w:cs="Calibri"/>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tcPr>
          <w:p w14:paraId="3EA8B360" w14:textId="77777777" w:rsidR="00CA7629" w:rsidRPr="002A21F1" w:rsidRDefault="00CA7629" w:rsidP="003F10D0">
            <w:pPr>
              <w:jc w:val="center"/>
              <w:rPr>
                <w:rFonts w:ascii="Source Sans Pro SemiBold" w:hAnsi="Source Sans Pro SemiBold" w:cs="Calibri"/>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tcPr>
          <w:p w14:paraId="68F630AE" w14:textId="77777777" w:rsidR="00CA7629" w:rsidRPr="002A21F1" w:rsidRDefault="00CA7629" w:rsidP="003F10D0">
            <w:pPr>
              <w:jc w:val="center"/>
              <w:rPr>
                <w:rFonts w:ascii="Source Sans Pro SemiBold" w:hAnsi="Source Sans Pro SemiBold" w:cs="Calibri"/>
                <w:color w:val="000000"/>
                <w:sz w:val="16"/>
                <w:szCs w:val="16"/>
              </w:rPr>
            </w:pPr>
          </w:p>
        </w:tc>
      </w:tr>
      <w:tr w:rsidR="00CA7629" w:rsidRPr="002A21F1" w14:paraId="4CA17656" w14:textId="77777777" w:rsidTr="003F10D0">
        <w:trPr>
          <w:trHeight w:val="1248"/>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9C254"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14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0F2AB" w14:textId="77777777" w:rsidR="00CA7629" w:rsidRPr="002A21F1" w:rsidRDefault="00CA7629" w:rsidP="003F10D0">
            <w:pPr>
              <w:rPr>
                <w:rFonts w:ascii="Source Sans Pro SemiBold" w:hAnsi="Source Sans Pro SemiBold" w:cs="Calibri"/>
                <w:color w:val="000000"/>
                <w:sz w:val="16"/>
                <w:szCs w:val="16"/>
              </w:rPr>
            </w:pPr>
            <w:r w:rsidRPr="002A21F1">
              <w:rPr>
                <w:rFonts w:ascii="Source Sans Pro SemiBold" w:hAnsi="Source Sans Pro SemiBold" w:cs="Calibri"/>
                <w:b/>
                <w:bCs/>
                <w:color w:val="000000"/>
                <w:sz w:val="16"/>
                <w:szCs w:val="16"/>
              </w:rPr>
              <w:t>TAŚMA PAKOWA</w:t>
            </w:r>
            <w:r w:rsidRPr="002A21F1">
              <w:rPr>
                <w:rFonts w:ascii="Source Sans Pro SemiBold" w:hAnsi="Source Sans Pro SemiBold" w:cs="Calibri"/>
                <w:color w:val="000000"/>
                <w:sz w:val="16"/>
                <w:szCs w:val="16"/>
              </w:rPr>
              <w:t xml:space="preserve"> z kauczuku naturalnego, 66 m x 48 mm, brązowa</w:t>
            </w:r>
            <w:r w:rsidRPr="002A21F1">
              <w:rPr>
                <w:rFonts w:ascii="Source Sans Pro SemiBold" w:hAnsi="Source Sans Pro SemiBold" w:cs="Calibri"/>
                <w:color w:val="000000"/>
                <w:sz w:val="16"/>
                <w:szCs w:val="16"/>
              </w:rPr>
              <w:br/>
              <w:t>wymiary: TP 48mm/66m</w:t>
            </w:r>
            <w:r w:rsidRPr="002A21F1">
              <w:rPr>
                <w:rFonts w:ascii="Source Sans Pro SemiBold" w:hAnsi="Source Sans Pro SemiBold" w:cs="Calibri"/>
                <w:color w:val="000000"/>
                <w:sz w:val="16"/>
                <w:szCs w:val="16"/>
              </w:rPr>
              <w:br/>
              <w:t>szerokość: 48mm</w:t>
            </w:r>
            <w:r w:rsidRPr="002A21F1">
              <w:rPr>
                <w:rFonts w:ascii="Source Sans Pro SemiBold" w:hAnsi="Source Sans Pro SemiBold" w:cs="Calibri"/>
                <w:color w:val="000000"/>
                <w:sz w:val="16"/>
                <w:szCs w:val="16"/>
              </w:rPr>
              <w:br/>
              <w:t>długość: 66m</w:t>
            </w:r>
            <w:r w:rsidRPr="002A21F1">
              <w:rPr>
                <w:rFonts w:ascii="Source Sans Pro SemiBold" w:hAnsi="Source Sans Pro SemiBold" w:cs="Calibri"/>
                <w:color w:val="000000"/>
                <w:sz w:val="16"/>
                <w:szCs w:val="16"/>
              </w:rPr>
              <w:br/>
              <w:t>klej: solvent</w:t>
            </w:r>
            <w:r w:rsidRPr="002A21F1">
              <w:rPr>
                <w:rFonts w:ascii="Source Sans Pro SemiBold" w:hAnsi="Source Sans Pro SemiBold" w:cs="Calibri"/>
                <w:color w:val="000000"/>
                <w:sz w:val="16"/>
                <w:szCs w:val="16"/>
              </w:rPr>
              <w:br/>
            </w:r>
            <w:r w:rsidRPr="002A21F1">
              <w:rPr>
                <w:rFonts w:ascii="Source Sans Pro SemiBold" w:hAnsi="Source Sans Pro SemiBold" w:cs="Calibri"/>
                <w:b/>
                <w:bCs/>
                <w:color w:val="000000"/>
                <w:sz w:val="16"/>
                <w:szCs w:val="16"/>
              </w:rPr>
              <w:t>Kolor: brązowy</w:t>
            </w:r>
          </w:p>
        </w:tc>
        <w:tc>
          <w:tcPr>
            <w:tcW w:w="1503" w:type="dxa"/>
            <w:tcBorders>
              <w:top w:val="single" w:sz="4" w:space="0" w:color="auto"/>
              <w:left w:val="single" w:sz="4" w:space="0" w:color="auto"/>
              <w:bottom w:val="single" w:sz="4" w:space="0" w:color="auto"/>
              <w:right w:val="single" w:sz="4" w:space="0" w:color="auto"/>
            </w:tcBorders>
          </w:tcPr>
          <w:p w14:paraId="4D6A8860" w14:textId="77777777" w:rsidR="00CA7629" w:rsidRPr="002A21F1"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EA731"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szt.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0ADE2"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4</w:t>
            </w:r>
          </w:p>
        </w:tc>
        <w:tc>
          <w:tcPr>
            <w:tcW w:w="926" w:type="dxa"/>
            <w:tcBorders>
              <w:top w:val="single" w:sz="4" w:space="0" w:color="auto"/>
              <w:left w:val="single" w:sz="4" w:space="0" w:color="auto"/>
              <w:bottom w:val="single" w:sz="4" w:space="0" w:color="auto"/>
              <w:right w:val="single" w:sz="4" w:space="0" w:color="auto"/>
            </w:tcBorders>
          </w:tcPr>
          <w:p w14:paraId="25FBA1F4" w14:textId="77777777" w:rsidR="00CA7629" w:rsidRPr="002A21F1" w:rsidRDefault="00CA7629" w:rsidP="003F10D0">
            <w:pPr>
              <w:jc w:val="center"/>
              <w:rPr>
                <w:rFonts w:ascii="Source Sans Pro SemiBold" w:hAnsi="Source Sans Pro SemiBold" w:cs="Calibri"/>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tcPr>
          <w:p w14:paraId="4180C1DE" w14:textId="77777777" w:rsidR="00CA7629" w:rsidRPr="002A21F1" w:rsidRDefault="00CA7629" w:rsidP="003F10D0">
            <w:pPr>
              <w:jc w:val="center"/>
              <w:rPr>
                <w:rFonts w:ascii="Source Sans Pro SemiBold" w:hAnsi="Source Sans Pro SemiBold" w:cs="Calibri"/>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tcPr>
          <w:p w14:paraId="039A2C48" w14:textId="77777777" w:rsidR="00CA7629" w:rsidRPr="002A21F1" w:rsidRDefault="00CA7629" w:rsidP="003F10D0">
            <w:pPr>
              <w:jc w:val="center"/>
              <w:rPr>
                <w:rFonts w:ascii="Source Sans Pro SemiBold" w:hAnsi="Source Sans Pro SemiBold" w:cs="Calibri"/>
                <w:color w:val="000000"/>
                <w:sz w:val="16"/>
                <w:szCs w:val="16"/>
              </w:rPr>
            </w:pPr>
          </w:p>
        </w:tc>
      </w:tr>
      <w:tr w:rsidR="00CA7629" w:rsidRPr="002A21F1" w14:paraId="54DDC3DC" w14:textId="77777777" w:rsidTr="003F10D0">
        <w:trPr>
          <w:trHeight w:val="2542"/>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59336"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15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D73E2" w14:textId="77777777" w:rsidR="00CA7629" w:rsidRPr="002A21F1" w:rsidRDefault="00CA7629" w:rsidP="003F10D0">
            <w:pPr>
              <w:rPr>
                <w:rFonts w:ascii="Source Sans Pro SemiBold" w:hAnsi="Source Sans Pro SemiBold" w:cs="Calibri"/>
                <w:color w:val="000000"/>
                <w:sz w:val="16"/>
                <w:szCs w:val="16"/>
              </w:rPr>
            </w:pPr>
            <w:r w:rsidRPr="002A21F1">
              <w:rPr>
                <w:rFonts w:ascii="Source Sans Pro SemiBold" w:hAnsi="Source Sans Pro SemiBold" w:cs="Calibri"/>
                <w:b/>
                <w:bCs/>
                <w:color w:val="000000"/>
                <w:sz w:val="16"/>
                <w:szCs w:val="16"/>
              </w:rPr>
              <w:t>TECZKA A4 preszpanowa z gumką</w:t>
            </w:r>
            <w:r w:rsidRPr="002A21F1">
              <w:rPr>
                <w:rFonts w:ascii="Source Sans Pro SemiBold" w:hAnsi="Source Sans Pro SemiBold" w:cs="Calibri"/>
                <w:color w:val="000000"/>
                <w:sz w:val="16"/>
                <w:szCs w:val="16"/>
              </w:rPr>
              <w:br/>
              <w:t>Teczka preszpanowa z gumką na rogach o gramaturze 390 g/m2.</w:t>
            </w:r>
            <w:r w:rsidRPr="002A21F1">
              <w:rPr>
                <w:rFonts w:ascii="Source Sans Pro SemiBold" w:hAnsi="Source Sans Pro SemiBold" w:cs="Calibri"/>
                <w:color w:val="000000"/>
                <w:sz w:val="16"/>
                <w:szCs w:val="16"/>
              </w:rPr>
              <w:br/>
              <w:t>Posiada płaskie, narożne gumki, preszpan pokryty jest woskiem.</w:t>
            </w:r>
            <w:r w:rsidRPr="002A21F1">
              <w:rPr>
                <w:rFonts w:ascii="Source Sans Pro SemiBold" w:hAnsi="Source Sans Pro SemiBold" w:cs="Calibri"/>
                <w:color w:val="000000"/>
                <w:sz w:val="16"/>
                <w:szCs w:val="16"/>
              </w:rPr>
              <w:br/>
              <w:t>format (rozmiar): A4 (235x320 mm)</w:t>
            </w:r>
            <w:r w:rsidRPr="002A21F1">
              <w:rPr>
                <w:rFonts w:ascii="Source Sans Pro SemiBold" w:hAnsi="Source Sans Pro SemiBold" w:cs="Calibri"/>
                <w:color w:val="000000"/>
                <w:sz w:val="16"/>
                <w:szCs w:val="16"/>
              </w:rPr>
              <w:br/>
              <w:t>wykonana z kartonu o gramaturze 390gsm, powlekanego woskiem</w:t>
            </w:r>
            <w:r w:rsidRPr="002A21F1">
              <w:rPr>
                <w:rFonts w:ascii="Source Sans Pro SemiBold" w:hAnsi="Source Sans Pro SemiBold" w:cs="Calibri"/>
                <w:color w:val="000000"/>
                <w:sz w:val="16"/>
                <w:szCs w:val="16"/>
              </w:rPr>
              <w:br/>
              <w:t>rodzaj: kartonowa na gumkę</w:t>
            </w:r>
            <w:r w:rsidRPr="002A21F1">
              <w:rPr>
                <w:rFonts w:ascii="Source Sans Pro SemiBold" w:hAnsi="Source Sans Pro SemiBold" w:cs="Calibri"/>
                <w:color w:val="000000"/>
                <w:sz w:val="16"/>
                <w:szCs w:val="16"/>
              </w:rPr>
              <w:br/>
              <w:t>szerokość grzbietu: 20 mm</w:t>
            </w:r>
            <w:r w:rsidRPr="002A21F1">
              <w:rPr>
                <w:rFonts w:ascii="Source Sans Pro SemiBold" w:hAnsi="Source Sans Pro SemiBold" w:cs="Calibri"/>
                <w:color w:val="000000"/>
                <w:sz w:val="16"/>
                <w:szCs w:val="16"/>
              </w:rPr>
              <w:br/>
              <w:t>3-skrzydłowa</w:t>
            </w:r>
            <w:r w:rsidRPr="002A21F1">
              <w:rPr>
                <w:rFonts w:ascii="Source Sans Pro SemiBold" w:hAnsi="Source Sans Pro SemiBold" w:cs="Calibri"/>
                <w:color w:val="000000"/>
                <w:sz w:val="16"/>
                <w:szCs w:val="16"/>
              </w:rPr>
              <w:br/>
              <w:t>preszpanowa</w:t>
            </w:r>
            <w:r w:rsidRPr="002A21F1">
              <w:rPr>
                <w:rFonts w:ascii="Source Sans Pro SemiBold" w:hAnsi="Source Sans Pro SemiBold" w:cs="Calibri"/>
                <w:color w:val="000000"/>
                <w:sz w:val="16"/>
                <w:szCs w:val="16"/>
              </w:rPr>
              <w:br/>
              <w:t xml:space="preserve">zamykana za pomocą 2 płaskich, narożnych gumek w kolorze teczki </w:t>
            </w:r>
            <w:r w:rsidRPr="002A21F1">
              <w:rPr>
                <w:rFonts w:ascii="Source Sans Pro SemiBold" w:hAnsi="Source Sans Pro SemiBold" w:cs="Calibri"/>
                <w:color w:val="000000"/>
                <w:sz w:val="16"/>
                <w:szCs w:val="16"/>
              </w:rPr>
              <w:br/>
            </w:r>
            <w:r w:rsidRPr="002A21F1">
              <w:rPr>
                <w:rFonts w:ascii="Source Sans Pro SemiBold" w:hAnsi="Source Sans Pro SemiBold" w:cs="Calibri"/>
                <w:b/>
                <w:bCs/>
                <w:color w:val="000000"/>
                <w:sz w:val="16"/>
                <w:szCs w:val="16"/>
              </w:rPr>
              <w:t>Kolory: czarny, czerwony, fioletowy, błękitny, żółty, zielony, pomarańczowy</w:t>
            </w:r>
          </w:p>
        </w:tc>
        <w:tc>
          <w:tcPr>
            <w:tcW w:w="1503" w:type="dxa"/>
            <w:tcBorders>
              <w:top w:val="single" w:sz="4" w:space="0" w:color="auto"/>
              <w:left w:val="single" w:sz="4" w:space="0" w:color="auto"/>
              <w:bottom w:val="single" w:sz="4" w:space="0" w:color="auto"/>
              <w:right w:val="single" w:sz="4" w:space="0" w:color="auto"/>
            </w:tcBorders>
          </w:tcPr>
          <w:p w14:paraId="43C362D8" w14:textId="77777777" w:rsidR="00CA7629" w:rsidRPr="002A21F1"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3C5B8"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szt.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50819"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10</w:t>
            </w:r>
          </w:p>
        </w:tc>
        <w:tc>
          <w:tcPr>
            <w:tcW w:w="926" w:type="dxa"/>
            <w:tcBorders>
              <w:top w:val="single" w:sz="4" w:space="0" w:color="auto"/>
              <w:left w:val="single" w:sz="4" w:space="0" w:color="auto"/>
              <w:bottom w:val="single" w:sz="4" w:space="0" w:color="auto"/>
              <w:right w:val="single" w:sz="4" w:space="0" w:color="auto"/>
            </w:tcBorders>
          </w:tcPr>
          <w:p w14:paraId="7C048244" w14:textId="77777777" w:rsidR="00CA7629" w:rsidRPr="002A21F1" w:rsidRDefault="00CA7629" w:rsidP="003F10D0">
            <w:pPr>
              <w:jc w:val="center"/>
              <w:rPr>
                <w:rFonts w:ascii="Source Sans Pro SemiBold" w:hAnsi="Source Sans Pro SemiBold" w:cs="Calibri"/>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tcPr>
          <w:p w14:paraId="54066D14" w14:textId="77777777" w:rsidR="00CA7629" w:rsidRPr="002A21F1" w:rsidRDefault="00CA7629" w:rsidP="003F10D0">
            <w:pPr>
              <w:jc w:val="center"/>
              <w:rPr>
                <w:rFonts w:ascii="Source Sans Pro SemiBold" w:hAnsi="Source Sans Pro SemiBold" w:cs="Calibri"/>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tcPr>
          <w:p w14:paraId="15937435" w14:textId="77777777" w:rsidR="00CA7629" w:rsidRPr="002A21F1" w:rsidRDefault="00CA7629" w:rsidP="003F10D0">
            <w:pPr>
              <w:jc w:val="center"/>
              <w:rPr>
                <w:rFonts w:ascii="Source Sans Pro SemiBold" w:hAnsi="Source Sans Pro SemiBold" w:cs="Calibri"/>
                <w:color w:val="000000"/>
                <w:sz w:val="16"/>
                <w:szCs w:val="16"/>
              </w:rPr>
            </w:pPr>
          </w:p>
        </w:tc>
      </w:tr>
      <w:tr w:rsidR="00CA7629" w:rsidRPr="002A21F1" w14:paraId="055EC54B" w14:textId="77777777" w:rsidTr="00CA7629">
        <w:trPr>
          <w:trHeight w:val="41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FA803"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16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D53CF" w14:textId="77777777" w:rsidR="00CA7629" w:rsidRPr="002A21F1" w:rsidRDefault="00CA7629" w:rsidP="003F10D0">
            <w:pPr>
              <w:rPr>
                <w:rFonts w:ascii="Source Sans Pro SemiBold" w:hAnsi="Source Sans Pro SemiBold" w:cs="Calibri"/>
                <w:color w:val="000000"/>
                <w:sz w:val="16"/>
                <w:szCs w:val="16"/>
              </w:rPr>
            </w:pPr>
            <w:r w:rsidRPr="002A21F1">
              <w:rPr>
                <w:rFonts w:ascii="Source Sans Pro SemiBold" w:hAnsi="Source Sans Pro SemiBold" w:cs="Calibri"/>
                <w:b/>
                <w:bCs/>
                <w:color w:val="000000"/>
                <w:sz w:val="16"/>
                <w:szCs w:val="16"/>
              </w:rPr>
              <w:t>TECZKA kartonowa wiązana</w:t>
            </w:r>
            <w:r w:rsidRPr="002A21F1">
              <w:rPr>
                <w:rFonts w:ascii="Source Sans Pro SemiBold" w:hAnsi="Source Sans Pro SemiBold" w:cs="Calibri"/>
                <w:color w:val="000000"/>
                <w:sz w:val="16"/>
                <w:szCs w:val="16"/>
              </w:rPr>
              <w:t xml:space="preserve">, do przenoszenia i przechowywania dokumentów. </w:t>
            </w:r>
            <w:r w:rsidRPr="002A21F1">
              <w:rPr>
                <w:rFonts w:ascii="Source Sans Pro SemiBold" w:hAnsi="Source Sans Pro SemiBold" w:cs="Calibri"/>
                <w:color w:val="000000"/>
                <w:sz w:val="16"/>
                <w:szCs w:val="16"/>
              </w:rPr>
              <w:br/>
              <w:t xml:space="preserve"> Teczka wiązana wyposażona w tasiemki.</w:t>
            </w:r>
            <w:r w:rsidRPr="002A21F1">
              <w:rPr>
                <w:rFonts w:ascii="Source Sans Pro SemiBold" w:hAnsi="Source Sans Pro SemiBold" w:cs="Calibri"/>
                <w:color w:val="000000"/>
                <w:sz w:val="16"/>
                <w:szCs w:val="16"/>
              </w:rPr>
              <w:br/>
              <w:t xml:space="preserve"> Posiada trzy wewnętrzne klapki zabezpieczające dokumenty przed wypadnięciem.</w:t>
            </w:r>
            <w:r w:rsidRPr="002A21F1">
              <w:rPr>
                <w:rFonts w:ascii="Source Sans Pro SemiBold" w:hAnsi="Source Sans Pro SemiBold" w:cs="Calibri"/>
                <w:color w:val="000000"/>
                <w:sz w:val="16"/>
                <w:szCs w:val="16"/>
              </w:rPr>
              <w:br/>
              <w:t xml:space="preserve"> Wykonana z ekologicznej biało-szarej tektury bezkwasowej pH 7,5-9,5.</w:t>
            </w:r>
            <w:r w:rsidRPr="002A21F1">
              <w:rPr>
                <w:rFonts w:ascii="Source Sans Pro SemiBold" w:hAnsi="Source Sans Pro SemiBold" w:cs="Calibri"/>
                <w:color w:val="000000"/>
                <w:sz w:val="16"/>
                <w:szCs w:val="16"/>
              </w:rPr>
              <w:br/>
            </w:r>
            <w:r w:rsidRPr="002A21F1">
              <w:rPr>
                <w:rFonts w:ascii="Source Sans Pro SemiBold" w:hAnsi="Source Sans Pro SemiBold" w:cs="Calibri"/>
                <w:color w:val="000000"/>
                <w:sz w:val="16"/>
                <w:szCs w:val="16"/>
              </w:rPr>
              <w:lastRenderedPageBreak/>
              <w:t xml:space="preserve"> Gramatura: 300 g/m2.</w:t>
            </w:r>
            <w:r w:rsidRPr="002A21F1">
              <w:rPr>
                <w:rFonts w:ascii="Source Sans Pro SemiBold" w:hAnsi="Source Sans Pro SemiBold" w:cs="Calibri"/>
                <w:color w:val="000000"/>
                <w:sz w:val="16"/>
                <w:szCs w:val="16"/>
              </w:rPr>
              <w:br/>
              <w:t xml:space="preserve"> Format: A4</w:t>
            </w:r>
          </w:p>
        </w:tc>
        <w:tc>
          <w:tcPr>
            <w:tcW w:w="1503" w:type="dxa"/>
            <w:tcBorders>
              <w:top w:val="single" w:sz="4" w:space="0" w:color="auto"/>
              <w:left w:val="single" w:sz="4" w:space="0" w:color="auto"/>
              <w:bottom w:val="single" w:sz="4" w:space="0" w:color="auto"/>
              <w:right w:val="single" w:sz="4" w:space="0" w:color="auto"/>
            </w:tcBorders>
          </w:tcPr>
          <w:p w14:paraId="2314E213" w14:textId="77777777" w:rsidR="00CA7629" w:rsidRPr="002A21F1"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BD61"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szt.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B2135"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10</w:t>
            </w:r>
          </w:p>
        </w:tc>
        <w:tc>
          <w:tcPr>
            <w:tcW w:w="926" w:type="dxa"/>
            <w:tcBorders>
              <w:top w:val="single" w:sz="4" w:space="0" w:color="auto"/>
              <w:left w:val="single" w:sz="4" w:space="0" w:color="auto"/>
              <w:bottom w:val="single" w:sz="4" w:space="0" w:color="auto"/>
              <w:right w:val="single" w:sz="4" w:space="0" w:color="auto"/>
            </w:tcBorders>
          </w:tcPr>
          <w:p w14:paraId="3575C88B" w14:textId="77777777" w:rsidR="00CA7629" w:rsidRPr="002A21F1" w:rsidRDefault="00CA7629" w:rsidP="003F10D0">
            <w:pPr>
              <w:jc w:val="center"/>
              <w:rPr>
                <w:rFonts w:ascii="Source Sans Pro SemiBold" w:hAnsi="Source Sans Pro SemiBold" w:cs="Calibri"/>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tcPr>
          <w:p w14:paraId="029B519E" w14:textId="77777777" w:rsidR="00CA7629" w:rsidRPr="002A21F1" w:rsidRDefault="00CA7629" w:rsidP="003F10D0">
            <w:pPr>
              <w:jc w:val="center"/>
              <w:rPr>
                <w:rFonts w:ascii="Source Sans Pro SemiBold" w:hAnsi="Source Sans Pro SemiBold" w:cs="Calibri"/>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tcPr>
          <w:p w14:paraId="1B96DB10" w14:textId="77777777" w:rsidR="00CA7629" w:rsidRPr="002A21F1" w:rsidRDefault="00CA7629" w:rsidP="003F10D0">
            <w:pPr>
              <w:jc w:val="center"/>
              <w:rPr>
                <w:rFonts w:ascii="Source Sans Pro SemiBold" w:hAnsi="Source Sans Pro SemiBold" w:cs="Calibri"/>
                <w:color w:val="000000"/>
                <w:sz w:val="16"/>
                <w:szCs w:val="16"/>
              </w:rPr>
            </w:pPr>
          </w:p>
        </w:tc>
      </w:tr>
      <w:tr w:rsidR="00CA7629" w:rsidRPr="002A21F1" w14:paraId="48E48A9E" w14:textId="77777777" w:rsidTr="003F10D0">
        <w:trPr>
          <w:trHeight w:val="192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37583"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17</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FDCF6" w14:textId="77777777" w:rsidR="00CA7629" w:rsidRPr="002A21F1" w:rsidRDefault="00CA7629" w:rsidP="003F10D0">
            <w:pPr>
              <w:rPr>
                <w:rFonts w:ascii="Source Sans Pro SemiBold" w:hAnsi="Source Sans Pro SemiBold" w:cs="Calibri"/>
                <w:color w:val="000000"/>
                <w:sz w:val="16"/>
                <w:szCs w:val="16"/>
              </w:rPr>
            </w:pPr>
            <w:r w:rsidRPr="002A21F1">
              <w:rPr>
                <w:rFonts w:ascii="Source Sans Pro SemiBold" w:hAnsi="Source Sans Pro SemiBold" w:cs="Calibri"/>
                <w:b/>
                <w:bCs/>
                <w:color w:val="000000"/>
                <w:sz w:val="16"/>
                <w:szCs w:val="16"/>
              </w:rPr>
              <w:t>ZSZYWACZ  do 30 kartek  na zszywki 24/6</w:t>
            </w:r>
            <w:r w:rsidRPr="002A21F1">
              <w:rPr>
                <w:rFonts w:ascii="Source Sans Pro SemiBold" w:hAnsi="Source Sans Pro SemiBold" w:cs="Calibri"/>
                <w:color w:val="000000"/>
                <w:sz w:val="16"/>
                <w:szCs w:val="16"/>
              </w:rPr>
              <w:br/>
              <w:t xml:space="preserve"> obudowa i mechanizm metalowe, na ramieniu plastikowy (ABS) element wykończenia</w:t>
            </w:r>
            <w:r w:rsidRPr="002A21F1">
              <w:rPr>
                <w:rFonts w:ascii="Source Sans Pro SemiBold" w:hAnsi="Source Sans Pro SemiBold" w:cs="Calibri"/>
                <w:color w:val="000000"/>
                <w:sz w:val="16"/>
                <w:szCs w:val="16"/>
              </w:rPr>
              <w:br/>
              <w:t>na zszywki nr 24/6, 26/6</w:t>
            </w:r>
            <w:r w:rsidRPr="002A21F1">
              <w:rPr>
                <w:rFonts w:ascii="Source Sans Pro SemiBold" w:hAnsi="Source Sans Pro SemiBold" w:cs="Calibri"/>
                <w:color w:val="000000"/>
                <w:sz w:val="16"/>
                <w:szCs w:val="16"/>
              </w:rPr>
              <w:br/>
              <w:t>w magazynku mieści się 100 zszywek</w:t>
            </w:r>
            <w:r w:rsidRPr="002A21F1">
              <w:rPr>
                <w:rFonts w:ascii="Source Sans Pro SemiBold" w:hAnsi="Source Sans Pro SemiBold" w:cs="Calibri"/>
                <w:color w:val="000000"/>
                <w:sz w:val="16"/>
                <w:szCs w:val="16"/>
              </w:rPr>
              <w:br/>
              <w:t>głębokość wsunięcia kartki 50mm</w:t>
            </w:r>
            <w:r w:rsidRPr="002A21F1">
              <w:rPr>
                <w:rFonts w:ascii="Source Sans Pro SemiBold" w:hAnsi="Source Sans Pro SemiBold" w:cs="Calibri"/>
                <w:color w:val="000000"/>
                <w:sz w:val="16"/>
                <w:szCs w:val="16"/>
              </w:rPr>
              <w:br/>
              <w:t>zszywanie: zamknięte, otwarte, tapicerskie</w:t>
            </w:r>
            <w:r w:rsidRPr="002A21F1">
              <w:rPr>
                <w:rFonts w:ascii="Source Sans Pro SemiBold" w:hAnsi="Source Sans Pro SemiBold" w:cs="Calibri"/>
                <w:color w:val="000000"/>
                <w:sz w:val="16"/>
                <w:szCs w:val="16"/>
              </w:rPr>
              <w:br/>
              <w:t>podstawa przeciwpoślizgowa</w:t>
            </w:r>
          </w:p>
        </w:tc>
        <w:tc>
          <w:tcPr>
            <w:tcW w:w="1503" w:type="dxa"/>
            <w:tcBorders>
              <w:top w:val="single" w:sz="4" w:space="0" w:color="auto"/>
              <w:left w:val="single" w:sz="4" w:space="0" w:color="auto"/>
              <w:bottom w:val="single" w:sz="4" w:space="0" w:color="auto"/>
              <w:right w:val="single" w:sz="4" w:space="0" w:color="auto"/>
            </w:tcBorders>
          </w:tcPr>
          <w:p w14:paraId="4C4C8FF3" w14:textId="77777777" w:rsidR="00CA7629" w:rsidRPr="002A21F1"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B3B2A"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szt.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98496"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4</w:t>
            </w:r>
          </w:p>
        </w:tc>
        <w:tc>
          <w:tcPr>
            <w:tcW w:w="926" w:type="dxa"/>
            <w:tcBorders>
              <w:top w:val="single" w:sz="4" w:space="0" w:color="auto"/>
              <w:left w:val="single" w:sz="4" w:space="0" w:color="auto"/>
              <w:bottom w:val="single" w:sz="4" w:space="0" w:color="auto"/>
              <w:right w:val="single" w:sz="4" w:space="0" w:color="auto"/>
            </w:tcBorders>
          </w:tcPr>
          <w:p w14:paraId="64404F86" w14:textId="77777777" w:rsidR="00CA7629" w:rsidRPr="002A21F1" w:rsidRDefault="00CA7629" w:rsidP="003F10D0">
            <w:pPr>
              <w:jc w:val="center"/>
              <w:rPr>
                <w:rFonts w:ascii="Source Sans Pro SemiBold" w:hAnsi="Source Sans Pro SemiBold" w:cs="Calibri"/>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tcPr>
          <w:p w14:paraId="1237AA37" w14:textId="77777777" w:rsidR="00CA7629" w:rsidRPr="002A21F1" w:rsidRDefault="00CA7629" w:rsidP="003F10D0">
            <w:pPr>
              <w:jc w:val="center"/>
              <w:rPr>
                <w:rFonts w:ascii="Source Sans Pro SemiBold" w:hAnsi="Source Sans Pro SemiBold" w:cs="Calibri"/>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tcPr>
          <w:p w14:paraId="7C89ADFC" w14:textId="77777777" w:rsidR="00CA7629" w:rsidRPr="002A21F1" w:rsidRDefault="00CA7629" w:rsidP="003F10D0">
            <w:pPr>
              <w:jc w:val="center"/>
              <w:rPr>
                <w:rFonts w:ascii="Source Sans Pro SemiBold" w:hAnsi="Source Sans Pro SemiBold" w:cs="Calibri"/>
                <w:color w:val="000000"/>
                <w:sz w:val="16"/>
                <w:szCs w:val="16"/>
              </w:rPr>
            </w:pPr>
          </w:p>
        </w:tc>
      </w:tr>
      <w:tr w:rsidR="00CA7629" w:rsidRPr="002A21F1" w14:paraId="1448B588" w14:textId="77777777" w:rsidTr="003F10D0">
        <w:trPr>
          <w:trHeight w:val="1559"/>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6A2CC"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18</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025F4" w14:textId="77777777" w:rsidR="00CA7629" w:rsidRPr="002A21F1" w:rsidRDefault="00CA7629" w:rsidP="003F10D0">
            <w:pPr>
              <w:rPr>
                <w:rFonts w:ascii="Source Sans Pro SemiBold" w:hAnsi="Source Sans Pro SemiBold" w:cs="Calibri"/>
                <w:color w:val="000000"/>
                <w:sz w:val="16"/>
                <w:szCs w:val="16"/>
              </w:rPr>
            </w:pPr>
            <w:r w:rsidRPr="002A21F1">
              <w:rPr>
                <w:rFonts w:ascii="Source Sans Pro SemiBold" w:hAnsi="Source Sans Pro SemiBold" w:cs="Calibri"/>
                <w:b/>
                <w:bCs/>
                <w:color w:val="000000"/>
                <w:sz w:val="16"/>
                <w:szCs w:val="16"/>
              </w:rPr>
              <w:t>PINESKI BECZUŁKI</w:t>
            </w:r>
            <w:r w:rsidRPr="002A21F1">
              <w:rPr>
                <w:rFonts w:ascii="Source Sans Pro SemiBold" w:hAnsi="Source Sans Pro SemiBold" w:cs="Calibri"/>
                <w:color w:val="000000"/>
                <w:sz w:val="16"/>
                <w:szCs w:val="16"/>
              </w:rPr>
              <w:t xml:space="preserve"> do tablic korkowych i tekstylnych. w opakowaniu kartonowym, posiadają kolorowe plastikowe główki, używane są   do tablic korkowych</w:t>
            </w:r>
            <w:r w:rsidRPr="002A21F1">
              <w:rPr>
                <w:rFonts w:ascii="Source Sans Pro SemiBold" w:hAnsi="Source Sans Pro SemiBold" w:cs="Calibri"/>
                <w:color w:val="000000"/>
                <w:sz w:val="16"/>
                <w:szCs w:val="16"/>
              </w:rPr>
              <w:br/>
              <w:t>Długość ostrza: 11mm</w:t>
            </w:r>
            <w:r w:rsidRPr="002A21F1">
              <w:rPr>
                <w:rFonts w:ascii="Source Sans Pro SemiBold" w:hAnsi="Source Sans Pro SemiBold" w:cs="Calibri"/>
                <w:color w:val="000000"/>
                <w:sz w:val="16"/>
                <w:szCs w:val="16"/>
              </w:rPr>
              <w:br/>
              <w:t>Długość całkowita: 23mm</w:t>
            </w:r>
            <w:r w:rsidRPr="002A21F1">
              <w:rPr>
                <w:rFonts w:ascii="Source Sans Pro SemiBold" w:hAnsi="Source Sans Pro SemiBold" w:cs="Calibri"/>
                <w:color w:val="000000"/>
                <w:sz w:val="16"/>
                <w:szCs w:val="16"/>
              </w:rPr>
              <w:br/>
              <w:t>Główki wykonane z plastiku</w:t>
            </w:r>
            <w:r w:rsidRPr="002A21F1">
              <w:rPr>
                <w:rFonts w:ascii="Source Sans Pro SemiBold" w:hAnsi="Source Sans Pro SemiBold" w:cs="Calibri"/>
                <w:color w:val="000000"/>
                <w:sz w:val="16"/>
                <w:szCs w:val="16"/>
              </w:rPr>
              <w:br/>
              <w:t>Ilość: 50 sztuk</w:t>
            </w:r>
            <w:r w:rsidRPr="002A21F1">
              <w:rPr>
                <w:rFonts w:ascii="Source Sans Pro SemiBold" w:hAnsi="Source Sans Pro SemiBold" w:cs="Calibri"/>
                <w:color w:val="000000"/>
                <w:sz w:val="16"/>
                <w:szCs w:val="16"/>
              </w:rPr>
              <w:br/>
            </w:r>
            <w:r w:rsidRPr="002A21F1">
              <w:rPr>
                <w:rFonts w:ascii="Source Sans Pro SemiBold" w:hAnsi="Source Sans Pro SemiBold" w:cs="Calibri"/>
                <w:b/>
                <w:bCs/>
                <w:color w:val="000000"/>
                <w:sz w:val="16"/>
                <w:szCs w:val="16"/>
              </w:rPr>
              <w:t>Kolor: Mix kolorów</w:t>
            </w:r>
          </w:p>
        </w:tc>
        <w:tc>
          <w:tcPr>
            <w:tcW w:w="1503" w:type="dxa"/>
            <w:tcBorders>
              <w:top w:val="single" w:sz="4" w:space="0" w:color="auto"/>
              <w:left w:val="single" w:sz="4" w:space="0" w:color="auto"/>
              <w:bottom w:val="single" w:sz="4" w:space="0" w:color="auto"/>
              <w:right w:val="single" w:sz="4" w:space="0" w:color="auto"/>
            </w:tcBorders>
          </w:tcPr>
          <w:p w14:paraId="5F7CE42C" w14:textId="77777777" w:rsidR="00CA7629" w:rsidRPr="002A21F1"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A575B"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opakowanie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62310"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2</w:t>
            </w:r>
          </w:p>
        </w:tc>
        <w:tc>
          <w:tcPr>
            <w:tcW w:w="926" w:type="dxa"/>
            <w:tcBorders>
              <w:top w:val="single" w:sz="4" w:space="0" w:color="auto"/>
              <w:left w:val="single" w:sz="4" w:space="0" w:color="auto"/>
              <w:bottom w:val="single" w:sz="4" w:space="0" w:color="auto"/>
              <w:right w:val="single" w:sz="4" w:space="0" w:color="auto"/>
            </w:tcBorders>
          </w:tcPr>
          <w:p w14:paraId="267BF0F5" w14:textId="77777777" w:rsidR="00CA7629" w:rsidRPr="002A21F1" w:rsidRDefault="00CA7629" w:rsidP="003F10D0">
            <w:pPr>
              <w:jc w:val="center"/>
              <w:rPr>
                <w:rFonts w:ascii="Source Sans Pro SemiBold" w:hAnsi="Source Sans Pro SemiBold" w:cs="Calibri"/>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tcPr>
          <w:p w14:paraId="7BD7C02A" w14:textId="77777777" w:rsidR="00CA7629" w:rsidRPr="002A21F1" w:rsidRDefault="00CA7629" w:rsidP="003F10D0">
            <w:pPr>
              <w:jc w:val="center"/>
              <w:rPr>
                <w:rFonts w:ascii="Source Sans Pro SemiBold" w:hAnsi="Source Sans Pro SemiBold" w:cs="Calibri"/>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tcPr>
          <w:p w14:paraId="1EF4114F" w14:textId="77777777" w:rsidR="00CA7629" w:rsidRPr="002A21F1" w:rsidRDefault="00CA7629" w:rsidP="003F10D0">
            <w:pPr>
              <w:jc w:val="center"/>
              <w:rPr>
                <w:rFonts w:ascii="Source Sans Pro SemiBold" w:hAnsi="Source Sans Pro SemiBold" w:cs="Calibri"/>
                <w:color w:val="000000"/>
                <w:sz w:val="16"/>
                <w:szCs w:val="16"/>
              </w:rPr>
            </w:pPr>
          </w:p>
        </w:tc>
      </w:tr>
      <w:tr w:rsidR="00CA7629" w:rsidRPr="002A21F1" w14:paraId="732DEB30" w14:textId="77777777" w:rsidTr="003F10D0">
        <w:trPr>
          <w:trHeight w:val="2205"/>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8CDDD"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19</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E7E9E" w14:textId="77777777" w:rsidR="00CA7629" w:rsidRPr="002A21F1" w:rsidRDefault="00CA7629" w:rsidP="003F10D0">
            <w:pPr>
              <w:rPr>
                <w:rFonts w:ascii="Source Sans Pro SemiBold" w:hAnsi="Source Sans Pro SemiBold" w:cs="Calibri"/>
                <w:color w:val="000000"/>
                <w:sz w:val="16"/>
                <w:szCs w:val="16"/>
              </w:rPr>
            </w:pPr>
            <w:r w:rsidRPr="002A21F1">
              <w:rPr>
                <w:rFonts w:ascii="Source Sans Pro SemiBold" w:hAnsi="Source Sans Pro SemiBold" w:cs="Calibri"/>
                <w:b/>
                <w:bCs/>
                <w:color w:val="000000"/>
                <w:sz w:val="16"/>
                <w:szCs w:val="16"/>
              </w:rPr>
              <w:t>ZESZYT</w:t>
            </w:r>
            <w:r w:rsidRPr="002A21F1">
              <w:rPr>
                <w:rFonts w:ascii="Source Sans Pro SemiBold" w:hAnsi="Source Sans Pro SemiBold" w:cs="Calibri"/>
                <w:color w:val="000000"/>
                <w:sz w:val="16"/>
                <w:szCs w:val="16"/>
              </w:rPr>
              <w:br/>
              <w:t xml:space="preserve">Brulion </w:t>
            </w:r>
            <w:r w:rsidRPr="002A21F1">
              <w:rPr>
                <w:rFonts w:ascii="Source Sans Pro SemiBold" w:hAnsi="Source Sans Pro SemiBold" w:cs="Calibri"/>
                <w:b/>
                <w:bCs/>
                <w:color w:val="000000"/>
                <w:sz w:val="16"/>
                <w:szCs w:val="16"/>
              </w:rPr>
              <w:t>A4,96 kartek</w:t>
            </w:r>
            <w:r w:rsidRPr="002A21F1">
              <w:rPr>
                <w:rFonts w:ascii="Source Sans Pro SemiBold" w:hAnsi="Source Sans Pro SemiBold" w:cs="Calibri"/>
                <w:color w:val="000000"/>
                <w:sz w:val="16"/>
                <w:szCs w:val="16"/>
              </w:rPr>
              <w:t xml:space="preserve"> w kratkę. Parametry:</w:t>
            </w:r>
            <w:r w:rsidRPr="002A21F1">
              <w:rPr>
                <w:rFonts w:ascii="Source Sans Pro SemiBold" w:hAnsi="Source Sans Pro SemiBold" w:cs="Calibri"/>
                <w:color w:val="000000"/>
                <w:sz w:val="16"/>
                <w:szCs w:val="16"/>
              </w:rPr>
              <w:br/>
              <w:t>Wzmocniony grzbiet i laminowana okładka dla wytrzymałości i trwałości</w:t>
            </w:r>
            <w:r w:rsidRPr="002A21F1">
              <w:rPr>
                <w:rFonts w:ascii="Source Sans Pro SemiBold" w:hAnsi="Source Sans Pro SemiBold" w:cs="Calibri"/>
                <w:color w:val="000000"/>
                <w:sz w:val="16"/>
                <w:szCs w:val="16"/>
              </w:rPr>
              <w:br/>
              <w:t>Kartki o gramaturze 250g/m2 łączone są przez szycie</w:t>
            </w:r>
            <w:r w:rsidRPr="002A21F1">
              <w:rPr>
                <w:rFonts w:ascii="Source Sans Pro SemiBold" w:hAnsi="Source Sans Pro SemiBold" w:cs="Calibri"/>
                <w:color w:val="000000"/>
                <w:sz w:val="16"/>
                <w:szCs w:val="16"/>
              </w:rPr>
              <w:br/>
              <w:t>Ilość kartek: 96</w:t>
            </w:r>
            <w:r w:rsidRPr="002A21F1">
              <w:rPr>
                <w:rFonts w:ascii="Source Sans Pro SemiBold" w:hAnsi="Source Sans Pro SemiBold" w:cs="Calibri"/>
                <w:color w:val="000000"/>
                <w:sz w:val="16"/>
                <w:szCs w:val="16"/>
              </w:rPr>
              <w:br/>
              <w:t>Format: A4</w:t>
            </w:r>
            <w:r w:rsidRPr="002A21F1">
              <w:rPr>
                <w:rFonts w:ascii="Source Sans Pro SemiBold" w:hAnsi="Source Sans Pro SemiBold" w:cs="Calibri"/>
                <w:color w:val="000000"/>
                <w:sz w:val="16"/>
                <w:szCs w:val="16"/>
              </w:rPr>
              <w:br/>
              <w:t>Wkład zeszytu wykonany z papieru offsetowego</w:t>
            </w:r>
            <w:r w:rsidRPr="002A21F1">
              <w:rPr>
                <w:rFonts w:ascii="Source Sans Pro SemiBold" w:hAnsi="Source Sans Pro SemiBold" w:cs="Calibri"/>
                <w:color w:val="000000"/>
                <w:sz w:val="16"/>
                <w:szCs w:val="16"/>
              </w:rPr>
              <w:br/>
              <w:t>Gramatura papieru: 60 g/m2</w:t>
            </w:r>
            <w:r w:rsidRPr="002A21F1">
              <w:rPr>
                <w:rFonts w:ascii="Source Sans Pro SemiBold" w:hAnsi="Source Sans Pro SemiBold" w:cs="Calibri"/>
                <w:color w:val="000000"/>
                <w:sz w:val="16"/>
                <w:szCs w:val="16"/>
              </w:rPr>
              <w:br/>
              <w:t>Liniatura: kratka</w:t>
            </w:r>
            <w:r w:rsidRPr="002A21F1">
              <w:rPr>
                <w:rFonts w:ascii="Source Sans Pro SemiBold" w:hAnsi="Source Sans Pro SemiBold" w:cs="Calibri"/>
                <w:color w:val="000000"/>
                <w:sz w:val="16"/>
                <w:szCs w:val="16"/>
              </w:rPr>
              <w:br/>
              <w:t>Laminowana okładka z niebieskim marginesem</w:t>
            </w:r>
            <w:r w:rsidRPr="002A21F1">
              <w:rPr>
                <w:rFonts w:ascii="Source Sans Pro SemiBold" w:hAnsi="Source Sans Pro SemiBold" w:cs="Calibri"/>
                <w:color w:val="000000"/>
                <w:sz w:val="16"/>
                <w:szCs w:val="16"/>
              </w:rPr>
              <w:br/>
              <w:t>Wzór okładki losowy.</w:t>
            </w:r>
          </w:p>
        </w:tc>
        <w:tc>
          <w:tcPr>
            <w:tcW w:w="1503" w:type="dxa"/>
            <w:tcBorders>
              <w:top w:val="single" w:sz="4" w:space="0" w:color="auto"/>
              <w:left w:val="single" w:sz="4" w:space="0" w:color="auto"/>
              <w:bottom w:val="single" w:sz="4" w:space="0" w:color="auto"/>
              <w:right w:val="single" w:sz="4" w:space="0" w:color="auto"/>
            </w:tcBorders>
          </w:tcPr>
          <w:p w14:paraId="583C1304" w14:textId="77777777" w:rsidR="00CA7629" w:rsidRPr="002A21F1" w:rsidRDefault="00CA7629" w:rsidP="003F10D0">
            <w:pPr>
              <w:jc w:val="center"/>
              <w:rPr>
                <w:rFonts w:ascii="Source Sans Pro SemiBold" w:hAnsi="Source Sans Pro SemiBold" w:cs="Calibri"/>
                <w:color w:val="000000"/>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27352"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szt.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ED5B9"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4</w:t>
            </w:r>
          </w:p>
        </w:tc>
        <w:tc>
          <w:tcPr>
            <w:tcW w:w="926" w:type="dxa"/>
            <w:tcBorders>
              <w:top w:val="single" w:sz="4" w:space="0" w:color="auto"/>
              <w:left w:val="single" w:sz="4" w:space="0" w:color="auto"/>
              <w:bottom w:val="single" w:sz="4" w:space="0" w:color="auto"/>
              <w:right w:val="single" w:sz="4" w:space="0" w:color="auto"/>
            </w:tcBorders>
          </w:tcPr>
          <w:p w14:paraId="2E59F83E" w14:textId="77777777" w:rsidR="00CA7629" w:rsidRPr="002A21F1" w:rsidRDefault="00CA7629" w:rsidP="003F10D0">
            <w:pPr>
              <w:jc w:val="center"/>
              <w:rPr>
                <w:rFonts w:ascii="Source Sans Pro SemiBold" w:hAnsi="Source Sans Pro SemiBold" w:cs="Calibri"/>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tcPr>
          <w:p w14:paraId="4C953ACA" w14:textId="77777777" w:rsidR="00CA7629" w:rsidRPr="002A21F1" w:rsidRDefault="00CA7629" w:rsidP="003F10D0">
            <w:pPr>
              <w:jc w:val="center"/>
              <w:rPr>
                <w:rFonts w:ascii="Source Sans Pro SemiBold" w:hAnsi="Source Sans Pro SemiBold" w:cs="Calibri"/>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tcPr>
          <w:p w14:paraId="13FD302D" w14:textId="77777777" w:rsidR="00CA7629" w:rsidRPr="002A21F1" w:rsidRDefault="00CA7629" w:rsidP="003F10D0">
            <w:pPr>
              <w:jc w:val="center"/>
              <w:rPr>
                <w:rFonts w:ascii="Source Sans Pro SemiBold" w:hAnsi="Source Sans Pro SemiBold" w:cs="Calibri"/>
                <w:color w:val="000000"/>
                <w:sz w:val="16"/>
                <w:szCs w:val="16"/>
              </w:rPr>
            </w:pPr>
          </w:p>
        </w:tc>
      </w:tr>
      <w:tr w:rsidR="00CA7629" w:rsidRPr="002A21F1" w14:paraId="044E650E" w14:textId="77777777" w:rsidTr="003F10D0">
        <w:trPr>
          <w:trHeight w:val="48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47D29"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20</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256F4" w14:textId="77777777" w:rsidR="00CA7629" w:rsidRPr="002A21F1" w:rsidRDefault="00CA7629" w:rsidP="003F10D0">
            <w:pPr>
              <w:rPr>
                <w:rFonts w:ascii="Source Sans Pro SemiBold" w:hAnsi="Source Sans Pro SemiBold" w:cs="Calibri"/>
                <w:sz w:val="16"/>
                <w:szCs w:val="16"/>
              </w:rPr>
            </w:pPr>
            <w:r w:rsidRPr="002A21F1">
              <w:rPr>
                <w:rFonts w:ascii="Source Sans Pro SemiBold" w:hAnsi="Source Sans Pro SemiBold" w:cs="Calibri"/>
                <w:sz w:val="16"/>
                <w:szCs w:val="16"/>
              </w:rPr>
              <w:t>Cyrkiel metalowy z grafitami, metalowa konstrukcja , regulowany uchwyt na grafit. Długość 140 mm</w:t>
            </w:r>
          </w:p>
        </w:tc>
        <w:tc>
          <w:tcPr>
            <w:tcW w:w="1503" w:type="dxa"/>
            <w:tcBorders>
              <w:top w:val="single" w:sz="4" w:space="0" w:color="auto"/>
              <w:left w:val="single" w:sz="4" w:space="0" w:color="auto"/>
              <w:bottom w:val="single" w:sz="4" w:space="0" w:color="auto"/>
              <w:right w:val="single" w:sz="4" w:space="0" w:color="auto"/>
            </w:tcBorders>
          </w:tcPr>
          <w:p w14:paraId="0FAE85F1" w14:textId="77777777" w:rsidR="00CA7629" w:rsidRPr="002A21F1" w:rsidRDefault="00CA7629" w:rsidP="003F10D0">
            <w:pPr>
              <w:jc w:val="center"/>
              <w:rPr>
                <w:rFonts w:ascii="Source Sans Pro SemiBold" w:hAnsi="Source Sans Pro SemiBold" w:cs="Calibri"/>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523FA" w14:textId="77777777" w:rsidR="00CA7629" w:rsidRPr="002A21F1" w:rsidRDefault="00CA7629" w:rsidP="003F10D0">
            <w:pPr>
              <w:jc w:val="center"/>
              <w:rPr>
                <w:rFonts w:ascii="Source Sans Pro SemiBold" w:hAnsi="Source Sans Pro SemiBold" w:cs="Calibri"/>
                <w:sz w:val="16"/>
                <w:szCs w:val="16"/>
              </w:rPr>
            </w:pPr>
            <w:r w:rsidRPr="002A21F1">
              <w:rPr>
                <w:rFonts w:ascii="Source Sans Pro SemiBold" w:hAnsi="Source Sans Pro SemiBold" w:cs="Calibri"/>
                <w:sz w:val="16"/>
                <w:szCs w:val="16"/>
              </w:rPr>
              <w:t xml:space="preserve">szt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1F4DB" w14:textId="77777777" w:rsidR="00CA7629" w:rsidRPr="002A21F1" w:rsidRDefault="00CA7629" w:rsidP="003F10D0">
            <w:pPr>
              <w:jc w:val="center"/>
              <w:rPr>
                <w:rFonts w:ascii="Source Sans Pro SemiBold" w:hAnsi="Source Sans Pro SemiBold" w:cs="Calibri"/>
                <w:sz w:val="16"/>
                <w:szCs w:val="16"/>
              </w:rPr>
            </w:pPr>
            <w:r w:rsidRPr="002A21F1">
              <w:rPr>
                <w:rFonts w:ascii="Source Sans Pro SemiBold" w:hAnsi="Source Sans Pro SemiBold" w:cs="Calibri"/>
                <w:sz w:val="16"/>
                <w:szCs w:val="16"/>
              </w:rPr>
              <w:t>4</w:t>
            </w:r>
          </w:p>
        </w:tc>
        <w:tc>
          <w:tcPr>
            <w:tcW w:w="926" w:type="dxa"/>
            <w:tcBorders>
              <w:top w:val="single" w:sz="4" w:space="0" w:color="auto"/>
              <w:left w:val="single" w:sz="4" w:space="0" w:color="auto"/>
              <w:bottom w:val="single" w:sz="4" w:space="0" w:color="auto"/>
              <w:right w:val="single" w:sz="4" w:space="0" w:color="auto"/>
            </w:tcBorders>
          </w:tcPr>
          <w:p w14:paraId="492B3087" w14:textId="77777777" w:rsidR="00CA7629" w:rsidRPr="002A21F1" w:rsidRDefault="00CA7629" w:rsidP="003F10D0">
            <w:pPr>
              <w:jc w:val="center"/>
              <w:rPr>
                <w:rFonts w:ascii="Source Sans Pro SemiBold" w:hAnsi="Source Sans Pro SemiBold" w:cs="Calibri"/>
                <w:sz w:val="16"/>
                <w:szCs w:val="16"/>
              </w:rPr>
            </w:pPr>
          </w:p>
        </w:tc>
        <w:tc>
          <w:tcPr>
            <w:tcW w:w="1056" w:type="dxa"/>
            <w:tcBorders>
              <w:top w:val="single" w:sz="4" w:space="0" w:color="auto"/>
              <w:left w:val="single" w:sz="4" w:space="0" w:color="auto"/>
              <w:bottom w:val="single" w:sz="4" w:space="0" w:color="auto"/>
              <w:right w:val="single" w:sz="4" w:space="0" w:color="auto"/>
            </w:tcBorders>
          </w:tcPr>
          <w:p w14:paraId="18F18303" w14:textId="77777777" w:rsidR="00CA7629" w:rsidRPr="002A21F1" w:rsidRDefault="00CA7629" w:rsidP="003F10D0">
            <w:pPr>
              <w:jc w:val="center"/>
              <w:rPr>
                <w:rFonts w:ascii="Source Sans Pro SemiBold" w:hAnsi="Source Sans Pro SemiBold" w:cs="Calibri"/>
                <w:sz w:val="16"/>
                <w:szCs w:val="16"/>
              </w:rPr>
            </w:pPr>
          </w:p>
        </w:tc>
        <w:tc>
          <w:tcPr>
            <w:tcW w:w="1056" w:type="dxa"/>
            <w:tcBorders>
              <w:top w:val="single" w:sz="4" w:space="0" w:color="auto"/>
              <w:left w:val="single" w:sz="4" w:space="0" w:color="auto"/>
              <w:bottom w:val="single" w:sz="4" w:space="0" w:color="auto"/>
              <w:right w:val="single" w:sz="4" w:space="0" w:color="auto"/>
            </w:tcBorders>
          </w:tcPr>
          <w:p w14:paraId="043BC703" w14:textId="77777777" w:rsidR="00CA7629" w:rsidRPr="002A21F1" w:rsidRDefault="00CA7629" w:rsidP="003F10D0">
            <w:pPr>
              <w:jc w:val="center"/>
              <w:rPr>
                <w:rFonts w:ascii="Source Sans Pro SemiBold" w:hAnsi="Source Sans Pro SemiBold" w:cs="Calibri"/>
                <w:sz w:val="16"/>
                <w:szCs w:val="16"/>
              </w:rPr>
            </w:pPr>
          </w:p>
        </w:tc>
      </w:tr>
      <w:tr w:rsidR="00CA7629" w:rsidRPr="002A21F1" w14:paraId="51BECD5C" w14:textId="77777777" w:rsidTr="003F10D0">
        <w:trPr>
          <w:trHeight w:val="911"/>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78EF2"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21</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3B0FB" w14:textId="77777777" w:rsidR="00CA7629" w:rsidRPr="002A21F1" w:rsidRDefault="00CA7629" w:rsidP="003F10D0">
            <w:pPr>
              <w:rPr>
                <w:rFonts w:ascii="Source Sans Pro SemiBold" w:hAnsi="Source Sans Pro SemiBold" w:cs="Calibri"/>
                <w:sz w:val="16"/>
                <w:szCs w:val="16"/>
              </w:rPr>
            </w:pPr>
            <w:r w:rsidRPr="002A21F1">
              <w:rPr>
                <w:rFonts w:ascii="Source Sans Pro SemiBold" w:hAnsi="Source Sans Pro SemiBold" w:cs="Calibri"/>
                <w:sz w:val="16"/>
                <w:szCs w:val="16"/>
              </w:rPr>
              <w:t xml:space="preserve"> zestaw geometryczny</w:t>
            </w:r>
            <w:r w:rsidRPr="002A21F1">
              <w:rPr>
                <w:rFonts w:ascii="Source Sans Pro SemiBold" w:hAnsi="Source Sans Pro SemiBold" w:cs="Calibri"/>
                <w:sz w:val="16"/>
                <w:szCs w:val="16"/>
              </w:rPr>
              <w:br/>
              <w:t xml:space="preserve"> zawiera:  1 linijkę 15 cm, 1 ekierkę 45° - 15 cm, 1 ekierkę 60° - 15 cm, 1 kątomierz 180° - 10 cm, linijki są bardzo wysokiej jakości, wykonane z krystalicznie przezroczystego tworzywa sztucznego, nadruk na skali wykonany jest tuszem odpornym na promienie ultrafioletowe co zabezpiecza przed płowieniem</w:t>
            </w:r>
          </w:p>
        </w:tc>
        <w:tc>
          <w:tcPr>
            <w:tcW w:w="1503" w:type="dxa"/>
            <w:tcBorders>
              <w:top w:val="single" w:sz="4" w:space="0" w:color="auto"/>
              <w:left w:val="single" w:sz="4" w:space="0" w:color="auto"/>
              <w:bottom w:val="single" w:sz="4" w:space="0" w:color="auto"/>
              <w:right w:val="single" w:sz="4" w:space="0" w:color="auto"/>
            </w:tcBorders>
          </w:tcPr>
          <w:p w14:paraId="74296991" w14:textId="77777777" w:rsidR="00CA7629" w:rsidRPr="002A21F1" w:rsidRDefault="00CA7629" w:rsidP="003F10D0">
            <w:pPr>
              <w:jc w:val="center"/>
              <w:rPr>
                <w:rFonts w:ascii="Source Sans Pro SemiBold" w:hAnsi="Source Sans Pro SemiBold" w:cs="Calibri"/>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3DE74" w14:textId="77777777" w:rsidR="00CA7629" w:rsidRPr="002A21F1" w:rsidRDefault="00CA7629" w:rsidP="003F10D0">
            <w:pPr>
              <w:jc w:val="center"/>
              <w:rPr>
                <w:rFonts w:ascii="Source Sans Pro SemiBold" w:hAnsi="Source Sans Pro SemiBold" w:cs="Calibri"/>
                <w:sz w:val="16"/>
                <w:szCs w:val="16"/>
              </w:rPr>
            </w:pPr>
            <w:r w:rsidRPr="002A21F1">
              <w:rPr>
                <w:rFonts w:ascii="Source Sans Pro SemiBold" w:hAnsi="Source Sans Pro SemiBold" w:cs="Calibri"/>
                <w:sz w:val="16"/>
                <w:szCs w:val="16"/>
              </w:rPr>
              <w:t>szt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9EEDE" w14:textId="77777777" w:rsidR="00CA7629" w:rsidRPr="002A21F1" w:rsidRDefault="00CA7629" w:rsidP="003F10D0">
            <w:pPr>
              <w:jc w:val="center"/>
              <w:rPr>
                <w:rFonts w:ascii="Source Sans Pro SemiBold" w:hAnsi="Source Sans Pro SemiBold" w:cs="Calibri"/>
                <w:sz w:val="16"/>
                <w:szCs w:val="16"/>
              </w:rPr>
            </w:pPr>
            <w:r w:rsidRPr="002A21F1">
              <w:rPr>
                <w:rFonts w:ascii="Source Sans Pro SemiBold" w:hAnsi="Source Sans Pro SemiBold" w:cs="Calibri"/>
                <w:sz w:val="16"/>
                <w:szCs w:val="16"/>
              </w:rPr>
              <w:t>4</w:t>
            </w:r>
          </w:p>
        </w:tc>
        <w:tc>
          <w:tcPr>
            <w:tcW w:w="926" w:type="dxa"/>
            <w:tcBorders>
              <w:top w:val="single" w:sz="4" w:space="0" w:color="auto"/>
              <w:left w:val="single" w:sz="4" w:space="0" w:color="auto"/>
              <w:bottom w:val="single" w:sz="4" w:space="0" w:color="auto"/>
              <w:right w:val="single" w:sz="4" w:space="0" w:color="auto"/>
            </w:tcBorders>
          </w:tcPr>
          <w:p w14:paraId="158D95B0" w14:textId="77777777" w:rsidR="00CA7629" w:rsidRPr="002A21F1" w:rsidRDefault="00CA7629" w:rsidP="003F10D0">
            <w:pPr>
              <w:jc w:val="center"/>
              <w:rPr>
                <w:rFonts w:ascii="Source Sans Pro SemiBold" w:hAnsi="Source Sans Pro SemiBold" w:cs="Calibri"/>
                <w:sz w:val="16"/>
                <w:szCs w:val="16"/>
              </w:rPr>
            </w:pPr>
          </w:p>
        </w:tc>
        <w:tc>
          <w:tcPr>
            <w:tcW w:w="1056" w:type="dxa"/>
            <w:tcBorders>
              <w:top w:val="single" w:sz="4" w:space="0" w:color="auto"/>
              <w:left w:val="single" w:sz="4" w:space="0" w:color="auto"/>
              <w:bottom w:val="single" w:sz="4" w:space="0" w:color="auto"/>
              <w:right w:val="single" w:sz="4" w:space="0" w:color="auto"/>
            </w:tcBorders>
          </w:tcPr>
          <w:p w14:paraId="73B44F03" w14:textId="77777777" w:rsidR="00CA7629" w:rsidRPr="002A21F1" w:rsidRDefault="00CA7629" w:rsidP="003F10D0">
            <w:pPr>
              <w:jc w:val="center"/>
              <w:rPr>
                <w:rFonts w:ascii="Source Sans Pro SemiBold" w:hAnsi="Source Sans Pro SemiBold" w:cs="Calibri"/>
                <w:sz w:val="16"/>
                <w:szCs w:val="16"/>
              </w:rPr>
            </w:pPr>
          </w:p>
        </w:tc>
        <w:tc>
          <w:tcPr>
            <w:tcW w:w="1056" w:type="dxa"/>
            <w:tcBorders>
              <w:top w:val="single" w:sz="4" w:space="0" w:color="auto"/>
              <w:left w:val="single" w:sz="4" w:space="0" w:color="auto"/>
              <w:bottom w:val="single" w:sz="4" w:space="0" w:color="auto"/>
              <w:right w:val="single" w:sz="4" w:space="0" w:color="auto"/>
            </w:tcBorders>
          </w:tcPr>
          <w:p w14:paraId="67480A44" w14:textId="77777777" w:rsidR="00CA7629" w:rsidRPr="002A21F1" w:rsidRDefault="00CA7629" w:rsidP="003F10D0">
            <w:pPr>
              <w:jc w:val="center"/>
              <w:rPr>
                <w:rFonts w:ascii="Source Sans Pro SemiBold" w:hAnsi="Source Sans Pro SemiBold" w:cs="Calibri"/>
                <w:sz w:val="16"/>
                <w:szCs w:val="16"/>
              </w:rPr>
            </w:pPr>
          </w:p>
        </w:tc>
      </w:tr>
      <w:tr w:rsidR="00CA7629" w:rsidRPr="002A21F1" w14:paraId="71666D12" w14:textId="77777777" w:rsidTr="003F10D0">
        <w:trPr>
          <w:trHeight w:val="72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92987"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22</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AD11E" w14:textId="77777777" w:rsidR="00CA7629" w:rsidRPr="002A21F1" w:rsidRDefault="00CA7629" w:rsidP="003F10D0">
            <w:pPr>
              <w:rPr>
                <w:rFonts w:ascii="Source Sans Pro SemiBold" w:hAnsi="Source Sans Pro SemiBold" w:cs="Calibri"/>
                <w:sz w:val="16"/>
                <w:szCs w:val="16"/>
              </w:rPr>
            </w:pPr>
            <w:r w:rsidRPr="002A21F1">
              <w:rPr>
                <w:rFonts w:ascii="Source Sans Pro SemiBold" w:hAnsi="Source Sans Pro SemiBold" w:cs="Calibri"/>
                <w:sz w:val="16"/>
                <w:szCs w:val="16"/>
              </w:rPr>
              <w:t>Blok milimetrowy A4 20 kartek z zadrukiem milimetrowym o gramaturze 90b/m2 Okładka kredowa o gramaturze 115g/m2 całość usztywniona tekturowym podkładem</w:t>
            </w:r>
          </w:p>
        </w:tc>
        <w:tc>
          <w:tcPr>
            <w:tcW w:w="1503" w:type="dxa"/>
            <w:tcBorders>
              <w:top w:val="single" w:sz="4" w:space="0" w:color="auto"/>
              <w:left w:val="single" w:sz="4" w:space="0" w:color="auto"/>
              <w:bottom w:val="single" w:sz="4" w:space="0" w:color="auto"/>
              <w:right w:val="single" w:sz="4" w:space="0" w:color="auto"/>
            </w:tcBorders>
          </w:tcPr>
          <w:p w14:paraId="44D56B20" w14:textId="77777777" w:rsidR="00CA7629" w:rsidRPr="002A21F1" w:rsidRDefault="00CA7629" w:rsidP="003F10D0">
            <w:pPr>
              <w:jc w:val="center"/>
              <w:rPr>
                <w:rFonts w:ascii="Source Sans Pro SemiBold" w:hAnsi="Source Sans Pro SemiBold" w:cs="Calibri"/>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B94CC" w14:textId="77777777" w:rsidR="00CA7629" w:rsidRPr="002A21F1" w:rsidRDefault="00CA7629" w:rsidP="003F10D0">
            <w:pPr>
              <w:jc w:val="center"/>
              <w:rPr>
                <w:rFonts w:ascii="Source Sans Pro SemiBold" w:hAnsi="Source Sans Pro SemiBold" w:cs="Calibri"/>
                <w:sz w:val="16"/>
                <w:szCs w:val="16"/>
              </w:rPr>
            </w:pPr>
            <w:r w:rsidRPr="002A21F1">
              <w:rPr>
                <w:rFonts w:ascii="Source Sans Pro SemiBold" w:hAnsi="Source Sans Pro SemiBold" w:cs="Calibri"/>
                <w:sz w:val="16"/>
                <w:szCs w:val="16"/>
              </w:rPr>
              <w:t>szt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83EB7" w14:textId="77777777" w:rsidR="00CA7629" w:rsidRPr="002A21F1" w:rsidRDefault="00CA7629" w:rsidP="003F10D0">
            <w:pPr>
              <w:jc w:val="center"/>
              <w:rPr>
                <w:rFonts w:ascii="Source Sans Pro SemiBold" w:hAnsi="Source Sans Pro SemiBold" w:cs="Calibri"/>
                <w:sz w:val="16"/>
                <w:szCs w:val="16"/>
              </w:rPr>
            </w:pPr>
            <w:r w:rsidRPr="002A21F1">
              <w:rPr>
                <w:rFonts w:ascii="Source Sans Pro SemiBold" w:hAnsi="Source Sans Pro SemiBold" w:cs="Calibri"/>
                <w:sz w:val="16"/>
                <w:szCs w:val="16"/>
              </w:rPr>
              <w:t>2</w:t>
            </w:r>
          </w:p>
        </w:tc>
        <w:tc>
          <w:tcPr>
            <w:tcW w:w="926" w:type="dxa"/>
            <w:tcBorders>
              <w:top w:val="single" w:sz="4" w:space="0" w:color="auto"/>
              <w:left w:val="single" w:sz="4" w:space="0" w:color="auto"/>
              <w:bottom w:val="single" w:sz="4" w:space="0" w:color="auto"/>
              <w:right w:val="single" w:sz="4" w:space="0" w:color="auto"/>
            </w:tcBorders>
          </w:tcPr>
          <w:p w14:paraId="115A957A" w14:textId="77777777" w:rsidR="00CA7629" w:rsidRPr="002A21F1" w:rsidRDefault="00CA7629" w:rsidP="003F10D0">
            <w:pPr>
              <w:jc w:val="center"/>
              <w:rPr>
                <w:rFonts w:ascii="Source Sans Pro SemiBold" w:hAnsi="Source Sans Pro SemiBold" w:cs="Calibri"/>
                <w:sz w:val="16"/>
                <w:szCs w:val="16"/>
              </w:rPr>
            </w:pPr>
          </w:p>
        </w:tc>
        <w:tc>
          <w:tcPr>
            <w:tcW w:w="1056" w:type="dxa"/>
            <w:tcBorders>
              <w:top w:val="single" w:sz="4" w:space="0" w:color="auto"/>
              <w:left w:val="single" w:sz="4" w:space="0" w:color="auto"/>
              <w:bottom w:val="single" w:sz="4" w:space="0" w:color="auto"/>
              <w:right w:val="single" w:sz="4" w:space="0" w:color="auto"/>
            </w:tcBorders>
          </w:tcPr>
          <w:p w14:paraId="5B251621" w14:textId="77777777" w:rsidR="00CA7629" w:rsidRPr="002A21F1" w:rsidRDefault="00CA7629" w:rsidP="003F10D0">
            <w:pPr>
              <w:jc w:val="center"/>
              <w:rPr>
                <w:rFonts w:ascii="Source Sans Pro SemiBold" w:hAnsi="Source Sans Pro SemiBold" w:cs="Calibri"/>
                <w:sz w:val="16"/>
                <w:szCs w:val="16"/>
              </w:rPr>
            </w:pPr>
          </w:p>
        </w:tc>
        <w:tc>
          <w:tcPr>
            <w:tcW w:w="1056" w:type="dxa"/>
            <w:tcBorders>
              <w:top w:val="single" w:sz="4" w:space="0" w:color="auto"/>
              <w:left w:val="single" w:sz="4" w:space="0" w:color="auto"/>
              <w:bottom w:val="single" w:sz="4" w:space="0" w:color="auto"/>
              <w:right w:val="single" w:sz="4" w:space="0" w:color="auto"/>
            </w:tcBorders>
          </w:tcPr>
          <w:p w14:paraId="38CED24C" w14:textId="77777777" w:rsidR="00CA7629" w:rsidRPr="002A21F1" w:rsidRDefault="00CA7629" w:rsidP="003F10D0">
            <w:pPr>
              <w:jc w:val="center"/>
              <w:rPr>
                <w:rFonts w:ascii="Source Sans Pro SemiBold" w:hAnsi="Source Sans Pro SemiBold" w:cs="Calibri"/>
                <w:sz w:val="16"/>
                <w:szCs w:val="16"/>
              </w:rPr>
            </w:pPr>
          </w:p>
        </w:tc>
      </w:tr>
      <w:tr w:rsidR="00CA7629" w:rsidRPr="002A21F1" w14:paraId="7DCFEF03" w14:textId="77777777" w:rsidTr="003F10D0">
        <w:trPr>
          <w:trHeight w:val="144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345FA"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lastRenderedPageBreak/>
              <w:t>23</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033CE" w14:textId="77777777" w:rsidR="00CA7629" w:rsidRPr="002A21F1" w:rsidRDefault="00CA7629" w:rsidP="003F10D0">
            <w:pPr>
              <w:rPr>
                <w:rFonts w:ascii="Source Sans Pro SemiBold" w:hAnsi="Source Sans Pro SemiBold" w:cs="Calibri"/>
                <w:sz w:val="16"/>
                <w:szCs w:val="16"/>
              </w:rPr>
            </w:pPr>
            <w:r w:rsidRPr="002A21F1">
              <w:rPr>
                <w:rFonts w:ascii="Source Sans Pro SemiBold" w:hAnsi="Source Sans Pro SemiBold" w:cs="Calibri"/>
                <w:sz w:val="16"/>
                <w:szCs w:val="16"/>
              </w:rPr>
              <w:t>Nóż z ostrzem łamanym do wykonywania prac wykończeniowych o zwiększonej odporności na pęknięcia i wykruszenia, wykonane z wysokowęglanowej stali sprężynowej SK5 ergonomiczna obudowa z tworzywa sztucznego z gumowymi wstawkami zapewniająca dobry uchwyt i komfort pracy, specjalnie wyprofilowana rękojeść z oparciem na palec, zwiększa kontrolę oraz siłę docisku.</w:t>
            </w:r>
          </w:p>
        </w:tc>
        <w:tc>
          <w:tcPr>
            <w:tcW w:w="1503" w:type="dxa"/>
            <w:tcBorders>
              <w:top w:val="single" w:sz="4" w:space="0" w:color="auto"/>
              <w:left w:val="single" w:sz="4" w:space="0" w:color="auto"/>
              <w:bottom w:val="single" w:sz="4" w:space="0" w:color="auto"/>
              <w:right w:val="single" w:sz="4" w:space="0" w:color="auto"/>
            </w:tcBorders>
          </w:tcPr>
          <w:p w14:paraId="25E03138" w14:textId="77777777" w:rsidR="00CA7629" w:rsidRPr="002A21F1" w:rsidRDefault="00CA7629" w:rsidP="003F10D0">
            <w:pPr>
              <w:jc w:val="center"/>
              <w:rPr>
                <w:rFonts w:ascii="Source Sans Pro SemiBold" w:hAnsi="Source Sans Pro SemiBold" w:cs="Calibri"/>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CE5F2" w14:textId="77777777" w:rsidR="00CA7629" w:rsidRPr="002A21F1" w:rsidRDefault="00CA7629" w:rsidP="003F10D0">
            <w:pPr>
              <w:jc w:val="center"/>
              <w:rPr>
                <w:rFonts w:ascii="Source Sans Pro SemiBold" w:hAnsi="Source Sans Pro SemiBold" w:cs="Calibri"/>
                <w:sz w:val="16"/>
                <w:szCs w:val="16"/>
              </w:rPr>
            </w:pPr>
            <w:r w:rsidRPr="002A21F1">
              <w:rPr>
                <w:rFonts w:ascii="Source Sans Pro SemiBold" w:hAnsi="Source Sans Pro SemiBold" w:cs="Calibri"/>
                <w:sz w:val="16"/>
                <w:szCs w:val="16"/>
              </w:rPr>
              <w:t>szt.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E3C05" w14:textId="77777777" w:rsidR="00CA7629" w:rsidRPr="002A21F1" w:rsidRDefault="00CA7629" w:rsidP="003F10D0">
            <w:pPr>
              <w:jc w:val="center"/>
              <w:rPr>
                <w:rFonts w:ascii="Source Sans Pro SemiBold" w:hAnsi="Source Sans Pro SemiBold" w:cs="Calibri"/>
                <w:sz w:val="16"/>
                <w:szCs w:val="16"/>
              </w:rPr>
            </w:pPr>
            <w:r w:rsidRPr="002A21F1">
              <w:rPr>
                <w:rFonts w:ascii="Source Sans Pro SemiBold" w:hAnsi="Source Sans Pro SemiBold" w:cs="Calibri"/>
                <w:sz w:val="16"/>
                <w:szCs w:val="16"/>
              </w:rPr>
              <w:t>4</w:t>
            </w:r>
          </w:p>
        </w:tc>
        <w:tc>
          <w:tcPr>
            <w:tcW w:w="926" w:type="dxa"/>
            <w:tcBorders>
              <w:top w:val="single" w:sz="4" w:space="0" w:color="auto"/>
              <w:left w:val="single" w:sz="4" w:space="0" w:color="auto"/>
              <w:bottom w:val="single" w:sz="4" w:space="0" w:color="auto"/>
              <w:right w:val="single" w:sz="4" w:space="0" w:color="auto"/>
            </w:tcBorders>
          </w:tcPr>
          <w:p w14:paraId="4871741E" w14:textId="77777777" w:rsidR="00CA7629" w:rsidRPr="002A21F1" w:rsidRDefault="00CA7629" w:rsidP="003F10D0">
            <w:pPr>
              <w:jc w:val="center"/>
              <w:rPr>
                <w:rFonts w:ascii="Source Sans Pro SemiBold" w:hAnsi="Source Sans Pro SemiBold" w:cs="Calibri"/>
                <w:sz w:val="16"/>
                <w:szCs w:val="16"/>
              </w:rPr>
            </w:pPr>
          </w:p>
        </w:tc>
        <w:tc>
          <w:tcPr>
            <w:tcW w:w="1056" w:type="dxa"/>
            <w:tcBorders>
              <w:top w:val="single" w:sz="4" w:space="0" w:color="auto"/>
              <w:left w:val="single" w:sz="4" w:space="0" w:color="auto"/>
              <w:bottom w:val="single" w:sz="4" w:space="0" w:color="auto"/>
              <w:right w:val="single" w:sz="4" w:space="0" w:color="auto"/>
            </w:tcBorders>
          </w:tcPr>
          <w:p w14:paraId="438076BE" w14:textId="77777777" w:rsidR="00CA7629" w:rsidRPr="002A21F1" w:rsidRDefault="00CA7629" w:rsidP="003F10D0">
            <w:pPr>
              <w:jc w:val="center"/>
              <w:rPr>
                <w:rFonts w:ascii="Source Sans Pro SemiBold" w:hAnsi="Source Sans Pro SemiBold" w:cs="Calibri"/>
                <w:sz w:val="16"/>
                <w:szCs w:val="16"/>
              </w:rPr>
            </w:pPr>
          </w:p>
        </w:tc>
        <w:tc>
          <w:tcPr>
            <w:tcW w:w="1056" w:type="dxa"/>
            <w:tcBorders>
              <w:top w:val="single" w:sz="4" w:space="0" w:color="auto"/>
              <w:left w:val="single" w:sz="4" w:space="0" w:color="auto"/>
              <w:bottom w:val="single" w:sz="4" w:space="0" w:color="auto"/>
              <w:right w:val="single" w:sz="4" w:space="0" w:color="auto"/>
            </w:tcBorders>
          </w:tcPr>
          <w:p w14:paraId="32583AAE" w14:textId="77777777" w:rsidR="00CA7629" w:rsidRPr="002A21F1" w:rsidRDefault="00CA7629" w:rsidP="003F10D0">
            <w:pPr>
              <w:jc w:val="center"/>
              <w:rPr>
                <w:rFonts w:ascii="Source Sans Pro SemiBold" w:hAnsi="Source Sans Pro SemiBold" w:cs="Calibri"/>
                <w:sz w:val="16"/>
                <w:szCs w:val="16"/>
              </w:rPr>
            </w:pPr>
          </w:p>
        </w:tc>
      </w:tr>
      <w:tr w:rsidR="00CA7629" w:rsidRPr="002A21F1" w14:paraId="46B56807" w14:textId="77777777" w:rsidTr="003F10D0">
        <w:trPr>
          <w:trHeight w:val="1201"/>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14312" w14:textId="77777777" w:rsidR="00CA7629" w:rsidRPr="002A21F1" w:rsidRDefault="00CA7629"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24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6E27C" w14:textId="77777777" w:rsidR="00CA7629" w:rsidRPr="002A21F1" w:rsidRDefault="00CA7629" w:rsidP="003F10D0">
            <w:pPr>
              <w:rPr>
                <w:rFonts w:ascii="Source Sans Pro SemiBold" w:hAnsi="Source Sans Pro SemiBold" w:cs="Calibri"/>
                <w:sz w:val="16"/>
                <w:szCs w:val="16"/>
              </w:rPr>
            </w:pPr>
            <w:r w:rsidRPr="002A21F1">
              <w:rPr>
                <w:rFonts w:ascii="Source Sans Pro SemiBold" w:hAnsi="Source Sans Pro SemiBold" w:cs="Calibri"/>
                <w:sz w:val="16"/>
                <w:szCs w:val="16"/>
              </w:rPr>
              <w:t>Półka na dokumenty, to idealny sposób na organizację dokumentów na Twoim biurku. Kolor: przeźroczysty, Faktura: połysk,  Dopasowana do formatu A,  Wykonana z polistyrenu, Szerokość: 255 mm</w:t>
            </w:r>
            <w:r w:rsidRPr="002A21F1">
              <w:rPr>
                <w:rFonts w:ascii="Source Sans Pro SemiBold" w:hAnsi="Source Sans Pro SemiBold" w:cs="Calibri"/>
                <w:sz w:val="16"/>
                <w:szCs w:val="16"/>
              </w:rPr>
              <w:br/>
              <w:t xml:space="preserve">    Wysokość: 60 mm</w:t>
            </w:r>
            <w:r w:rsidRPr="002A21F1">
              <w:rPr>
                <w:rFonts w:ascii="Source Sans Pro SemiBold" w:hAnsi="Source Sans Pro SemiBold" w:cs="Calibri"/>
                <w:sz w:val="16"/>
                <w:szCs w:val="16"/>
              </w:rPr>
              <w:br/>
              <w:t xml:space="preserve">    Głębokość: 350 mm </w:t>
            </w:r>
          </w:p>
        </w:tc>
        <w:tc>
          <w:tcPr>
            <w:tcW w:w="1503" w:type="dxa"/>
            <w:tcBorders>
              <w:top w:val="single" w:sz="4" w:space="0" w:color="auto"/>
              <w:left w:val="single" w:sz="4" w:space="0" w:color="auto"/>
              <w:bottom w:val="single" w:sz="4" w:space="0" w:color="auto"/>
              <w:right w:val="single" w:sz="4" w:space="0" w:color="auto"/>
            </w:tcBorders>
          </w:tcPr>
          <w:p w14:paraId="5C6B5376" w14:textId="77777777" w:rsidR="00CA7629" w:rsidRPr="002A21F1" w:rsidRDefault="00CA7629" w:rsidP="003F10D0">
            <w:pPr>
              <w:jc w:val="center"/>
              <w:rPr>
                <w:rFonts w:ascii="Source Sans Pro SemiBold" w:hAnsi="Source Sans Pro SemiBold" w:cs="Calibri"/>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DBA59" w14:textId="77777777" w:rsidR="00CA7629" w:rsidRPr="002A21F1" w:rsidRDefault="00CA7629" w:rsidP="003F10D0">
            <w:pPr>
              <w:jc w:val="center"/>
              <w:rPr>
                <w:rFonts w:ascii="Source Sans Pro SemiBold" w:hAnsi="Source Sans Pro SemiBold" w:cs="Calibri"/>
                <w:sz w:val="16"/>
                <w:szCs w:val="16"/>
              </w:rPr>
            </w:pPr>
            <w:r w:rsidRPr="002A21F1">
              <w:rPr>
                <w:rFonts w:ascii="Source Sans Pro SemiBold" w:hAnsi="Source Sans Pro SemiBold" w:cs="Calibri"/>
                <w:sz w:val="16"/>
                <w:szCs w:val="16"/>
              </w:rPr>
              <w:t>szt.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2B210" w14:textId="77777777" w:rsidR="00CA7629" w:rsidRPr="002A21F1" w:rsidRDefault="00CA7629" w:rsidP="003F10D0">
            <w:pPr>
              <w:jc w:val="center"/>
              <w:rPr>
                <w:rFonts w:ascii="Source Sans Pro SemiBold" w:hAnsi="Source Sans Pro SemiBold" w:cs="Calibri"/>
                <w:sz w:val="16"/>
                <w:szCs w:val="16"/>
              </w:rPr>
            </w:pPr>
            <w:r w:rsidRPr="002A21F1">
              <w:rPr>
                <w:rFonts w:ascii="Source Sans Pro SemiBold" w:hAnsi="Source Sans Pro SemiBold" w:cs="Calibri"/>
                <w:sz w:val="16"/>
                <w:szCs w:val="16"/>
              </w:rPr>
              <w:t>8</w:t>
            </w:r>
          </w:p>
        </w:tc>
        <w:tc>
          <w:tcPr>
            <w:tcW w:w="926" w:type="dxa"/>
            <w:tcBorders>
              <w:top w:val="single" w:sz="4" w:space="0" w:color="auto"/>
              <w:left w:val="single" w:sz="4" w:space="0" w:color="auto"/>
              <w:bottom w:val="single" w:sz="4" w:space="0" w:color="auto"/>
              <w:right w:val="single" w:sz="4" w:space="0" w:color="auto"/>
            </w:tcBorders>
          </w:tcPr>
          <w:p w14:paraId="6EC5DF75" w14:textId="77777777" w:rsidR="00CA7629" w:rsidRPr="002A21F1" w:rsidRDefault="00CA7629" w:rsidP="003F10D0">
            <w:pPr>
              <w:jc w:val="center"/>
              <w:rPr>
                <w:rFonts w:ascii="Source Sans Pro SemiBold" w:hAnsi="Source Sans Pro SemiBold" w:cs="Calibri"/>
                <w:sz w:val="16"/>
                <w:szCs w:val="16"/>
              </w:rPr>
            </w:pPr>
          </w:p>
        </w:tc>
        <w:tc>
          <w:tcPr>
            <w:tcW w:w="1056" w:type="dxa"/>
            <w:tcBorders>
              <w:top w:val="single" w:sz="4" w:space="0" w:color="auto"/>
              <w:left w:val="single" w:sz="4" w:space="0" w:color="auto"/>
              <w:bottom w:val="single" w:sz="4" w:space="0" w:color="auto"/>
              <w:right w:val="single" w:sz="4" w:space="0" w:color="auto"/>
            </w:tcBorders>
          </w:tcPr>
          <w:p w14:paraId="381A8EEE" w14:textId="77777777" w:rsidR="00CA7629" w:rsidRPr="002A21F1" w:rsidRDefault="00CA7629" w:rsidP="003F10D0">
            <w:pPr>
              <w:jc w:val="center"/>
              <w:rPr>
                <w:rFonts w:ascii="Source Sans Pro SemiBold" w:hAnsi="Source Sans Pro SemiBold" w:cs="Calibri"/>
                <w:sz w:val="16"/>
                <w:szCs w:val="16"/>
              </w:rPr>
            </w:pPr>
          </w:p>
        </w:tc>
        <w:tc>
          <w:tcPr>
            <w:tcW w:w="1056" w:type="dxa"/>
            <w:tcBorders>
              <w:top w:val="single" w:sz="4" w:space="0" w:color="auto"/>
              <w:left w:val="single" w:sz="4" w:space="0" w:color="auto"/>
              <w:bottom w:val="single" w:sz="4" w:space="0" w:color="auto"/>
              <w:right w:val="single" w:sz="4" w:space="0" w:color="auto"/>
            </w:tcBorders>
          </w:tcPr>
          <w:p w14:paraId="6DEA0B03" w14:textId="77777777" w:rsidR="00CA7629" w:rsidRPr="002A21F1" w:rsidRDefault="00CA7629" w:rsidP="003F10D0">
            <w:pPr>
              <w:jc w:val="center"/>
              <w:rPr>
                <w:rFonts w:ascii="Source Sans Pro SemiBold" w:hAnsi="Source Sans Pro SemiBold" w:cs="Calibri"/>
                <w:sz w:val="16"/>
                <w:szCs w:val="16"/>
              </w:rPr>
            </w:pPr>
          </w:p>
        </w:tc>
      </w:tr>
    </w:tbl>
    <w:p w14:paraId="552F8AC5" w14:textId="77777777" w:rsidR="00CA7629" w:rsidRDefault="00CA7629" w:rsidP="00DF2B59">
      <w:pPr>
        <w:jc w:val="both"/>
        <w:rPr>
          <w:rFonts w:ascii="Source Sans Pro" w:hAnsi="Source Sans Pro"/>
          <w:sz w:val="20"/>
          <w:szCs w:val="20"/>
        </w:rPr>
      </w:pPr>
    </w:p>
    <w:p w14:paraId="46B54FC4" w14:textId="758217EC" w:rsidR="000F5175" w:rsidRDefault="00CA7629" w:rsidP="00DF2B59">
      <w:pPr>
        <w:jc w:val="both"/>
        <w:rPr>
          <w:rFonts w:ascii="Source Sans Pro" w:hAnsi="Source Sans Pro"/>
          <w:b/>
          <w:bCs/>
          <w:sz w:val="20"/>
          <w:szCs w:val="20"/>
        </w:rPr>
      </w:pPr>
      <w:r w:rsidRPr="00CA7629">
        <w:rPr>
          <w:rFonts w:ascii="Source Sans Pro" w:hAnsi="Source Sans Pro"/>
          <w:b/>
          <w:bCs/>
          <w:sz w:val="20"/>
          <w:szCs w:val="20"/>
        </w:rPr>
        <w:t>Część 17</w:t>
      </w:r>
    </w:p>
    <w:p w14:paraId="1FE669FD" w14:textId="77777777" w:rsidR="00CA7629" w:rsidRDefault="00CA7629" w:rsidP="00DF2B59">
      <w:pPr>
        <w:jc w:val="both"/>
        <w:rPr>
          <w:rFonts w:ascii="Source Sans Pro" w:hAnsi="Source Sans Pro"/>
          <w:b/>
          <w:bCs/>
          <w:sz w:val="20"/>
          <w:szCs w:val="20"/>
        </w:rPr>
      </w:pPr>
    </w:p>
    <w:tbl>
      <w:tblPr>
        <w:tblW w:w="10060" w:type="dxa"/>
        <w:tblCellMar>
          <w:left w:w="70" w:type="dxa"/>
          <w:right w:w="70" w:type="dxa"/>
        </w:tblCellMar>
        <w:tblLook w:val="04A0" w:firstRow="1" w:lastRow="0" w:firstColumn="1" w:lastColumn="0" w:noHBand="0" w:noVBand="1"/>
      </w:tblPr>
      <w:tblGrid>
        <w:gridCol w:w="704"/>
        <w:gridCol w:w="2268"/>
        <w:gridCol w:w="2006"/>
        <w:gridCol w:w="993"/>
        <w:gridCol w:w="850"/>
        <w:gridCol w:w="1214"/>
        <w:gridCol w:w="964"/>
        <w:gridCol w:w="1061"/>
      </w:tblGrid>
      <w:tr w:rsidR="00E12144" w:rsidRPr="00E0716C" w14:paraId="264A9A8F" w14:textId="77777777" w:rsidTr="003F10D0">
        <w:trPr>
          <w:trHeight w:val="630"/>
        </w:trPr>
        <w:tc>
          <w:tcPr>
            <w:tcW w:w="704" w:type="dxa"/>
            <w:tcBorders>
              <w:top w:val="single" w:sz="4" w:space="0" w:color="4472C4"/>
              <w:left w:val="single" w:sz="4" w:space="0" w:color="4472C4"/>
              <w:bottom w:val="single" w:sz="8" w:space="0" w:color="4472C4"/>
              <w:right w:val="single" w:sz="4" w:space="0" w:color="4472C4"/>
            </w:tcBorders>
            <w:shd w:val="clear" w:color="auto" w:fill="FFFFFF" w:themeFill="background1"/>
            <w:vAlign w:val="center"/>
            <w:hideMark/>
          </w:tcPr>
          <w:p w14:paraId="05B0AE07" w14:textId="77777777" w:rsidR="00E12144" w:rsidRPr="00E0716C" w:rsidRDefault="00E12144" w:rsidP="003F10D0">
            <w:pPr>
              <w:jc w:val="center"/>
              <w:rPr>
                <w:rFonts w:ascii="Source Sans Pro SemiBold" w:hAnsi="Source Sans Pro SemiBold" w:cs="Calibri"/>
                <w:b/>
                <w:bCs/>
                <w:color w:val="000000"/>
                <w:sz w:val="16"/>
                <w:szCs w:val="16"/>
              </w:rPr>
            </w:pPr>
            <w:r w:rsidRPr="00E0716C">
              <w:rPr>
                <w:rFonts w:ascii="Source Sans Pro SemiBold" w:hAnsi="Source Sans Pro SemiBold" w:cs="Calibri"/>
                <w:b/>
                <w:bCs/>
                <w:color w:val="000000"/>
                <w:sz w:val="16"/>
                <w:szCs w:val="16"/>
              </w:rPr>
              <w:t>Lp</w:t>
            </w:r>
          </w:p>
        </w:tc>
        <w:tc>
          <w:tcPr>
            <w:tcW w:w="2268" w:type="dxa"/>
            <w:tcBorders>
              <w:top w:val="single" w:sz="4" w:space="0" w:color="4472C4"/>
              <w:left w:val="single" w:sz="4" w:space="0" w:color="4472C4"/>
              <w:bottom w:val="single" w:sz="8" w:space="0" w:color="4472C4"/>
              <w:right w:val="single" w:sz="4" w:space="0" w:color="4472C4"/>
            </w:tcBorders>
            <w:shd w:val="clear" w:color="auto" w:fill="FFFFFF" w:themeFill="background1"/>
            <w:vAlign w:val="center"/>
            <w:hideMark/>
          </w:tcPr>
          <w:p w14:paraId="661103CE" w14:textId="77777777" w:rsidR="00E12144" w:rsidRPr="00E0716C" w:rsidRDefault="00E12144" w:rsidP="003F10D0">
            <w:pPr>
              <w:rPr>
                <w:rFonts w:ascii="Source Sans Pro SemiBold" w:hAnsi="Source Sans Pro SemiBold" w:cs="Calibri"/>
                <w:b/>
                <w:bCs/>
                <w:color w:val="000000"/>
                <w:sz w:val="16"/>
                <w:szCs w:val="16"/>
              </w:rPr>
            </w:pPr>
            <w:r w:rsidRPr="00E0716C">
              <w:rPr>
                <w:rFonts w:ascii="Source Sans Pro SemiBold" w:hAnsi="Source Sans Pro SemiBold" w:cs="Calibri"/>
                <w:b/>
                <w:bCs/>
                <w:color w:val="000000"/>
                <w:sz w:val="16"/>
                <w:szCs w:val="16"/>
              </w:rPr>
              <w:t>Kolumna2</w:t>
            </w:r>
          </w:p>
        </w:tc>
        <w:tc>
          <w:tcPr>
            <w:tcW w:w="2126" w:type="dxa"/>
            <w:tcBorders>
              <w:top w:val="single" w:sz="8" w:space="0" w:color="4472C4"/>
              <w:left w:val="single" w:sz="8" w:space="0" w:color="4472C4"/>
              <w:bottom w:val="single" w:sz="4" w:space="0" w:color="9BC2E6"/>
              <w:right w:val="single" w:sz="8" w:space="0" w:color="4472C4"/>
            </w:tcBorders>
            <w:shd w:val="clear" w:color="auto" w:fill="E7E6E6" w:themeFill="background2"/>
          </w:tcPr>
          <w:p w14:paraId="35CBD7B1" w14:textId="77777777" w:rsidR="00E12144" w:rsidRPr="00E0716C" w:rsidRDefault="00E12144" w:rsidP="003F10D0">
            <w:pPr>
              <w:jc w:val="center"/>
              <w:rPr>
                <w:rFonts w:ascii="Source Sans Pro SemiBold" w:hAnsi="Source Sans Pro SemiBold" w:cs="Calibri"/>
                <w:b/>
                <w:bCs/>
                <w:color w:val="000000"/>
                <w:sz w:val="16"/>
                <w:szCs w:val="16"/>
              </w:rPr>
            </w:pPr>
            <w:r w:rsidRPr="00CA7629">
              <w:rPr>
                <w:rFonts w:ascii="Source Sans Pro SemiBold" w:hAnsi="Source Sans Pro SemiBold" w:cs="Calibri"/>
                <w:b/>
                <w:bCs/>
                <w:color w:val="000000"/>
                <w:sz w:val="16"/>
                <w:szCs w:val="16"/>
              </w:rPr>
              <w:t xml:space="preserve">Nazwa oferowanego przedmiotu zgodnego z OPZ nazwa/producenta typ/model/ </w:t>
            </w:r>
            <w:r w:rsidRPr="00CA7629">
              <w:rPr>
                <w:rFonts w:ascii="Source Sans Pro SemiBold" w:hAnsi="Source Sans Pro SemiBold" w:cs="Calibri"/>
                <w:b/>
                <w:bCs/>
                <w:color w:val="FF0000"/>
                <w:sz w:val="16"/>
                <w:szCs w:val="16"/>
              </w:rPr>
              <w:t>(wypełnia Wykonawca)</w:t>
            </w:r>
          </w:p>
        </w:tc>
        <w:tc>
          <w:tcPr>
            <w:tcW w:w="993"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681E83AE" w14:textId="77777777" w:rsidR="00E12144" w:rsidRPr="00E0716C" w:rsidRDefault="00E12144" w:rsidP="003F10D0">
            <w:pPr>
              <w:jc w:val="center"/>
              <w:rPr>
                <w:rFonts w:ascii="Source Sans Pro SemiBold" w:hAnsi="Source Sans Pro SemiBold" w:cs="Calibri"/>
                <w:b/>
                <w:bCs/>
                <w:color w:val="000000"/>
                <w:sz w:val="16"/>
                <w:szCs w:val="16"/>
              </w:rPr>
            </w:pPr>
            <w:r w:rsidRPr="00CA7629">
              <w:rPr>
                <w:rFonts w:ascii="Source Sans Pro SemiBold" w:hAnsi="Source Sans Pro SemiBold" w:cs="Calibri"/>
                <w:b/>
                <w:bCs/>
                <w:color w:val="000000"/>
                <w:sz w:val="16"/>
                <w:szCs w:val="16"/>
              </w:rPr>
              <w:t>Jednostka miary</w:t>
            </w:r>
          </w:p>
        </w:tc>
        <w:tc>
          <w:tcPr>
            <w:tcW w:w="850" w:type="dxa"/>
            <w:tcBorders>
              <w:top w:val="single" w:sz="8" w:space="0" w:color="4472C4"/>
              <w:left w:val="single" w:sz="8" w:space="0" w:color="4472C4"/>
              <w:bottom w:val="single" w:sz="4" w:space="0" w:color="9BC2E6"/>
              <w:right w:val="nil"/>
            </w:tcBorders>
            <w:shd w:val="clear" w:color="auto" w:fill="E7E6E6" w:themeFill="background2"/>
            <w:vAlign w:val="center"/>
            <w:hideMark/>
          </w:tcPr>
          <w:p w14:paraId="75AE9701" w14:textId="77777777" w:rsidR="00E12144" w:rsidRPr="00E0716C" w:rsidRDefault="00E12144" w:rsidP="003F10D0">
            <w:pPr>
              <w:rPr>
                <w:rFonts w:ascii="Source Sans Pro SemiBold" w:hAnsi="Source Sans Pro SemiBold" w:cs="Calibri"/>
                <w:b/>
                <w:bCs/>
                <w:color w:val="000000"/>
                <w:sz w:val="16"/>
                <w:szCs w:val="16"/>
              </w:rPr>
            </w:pPr>
            <w:r w:rsidRPr="00CA7629">
              <w:rPr>
                <w:rFonts w:ascii="Source Sans Pro SemiBold" w:hAnsi="Source Sans Pro SemiBold" w:cs="Calibri"/>
                <w:b/>
                <w:bCs/>
                <w:color w:val="000000"/>
                <w:sz w:val="16"/>
                <w:szCs w:val="16"/>
              </w:rPr>
              <w:t xml:space="preserve">LICZBA SZTUK </w:t>
            </w:r>
          </w:p>
        </w:tc>
        <w:tc>
          <w:tcPr>
            <w:tcW w:w="992"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45E3F7AD" w14:textId="77777777" w:rsidR="00E12144" w:rsidRPr="00E0716C" w:rsidRDefault="00E12144" w:rsidP="003F10D0">
            <w:pPr>
              <w:rPr>
                <w:rFonts w:ascii="Source Sans Pro SemiBold" w:hAnsi="Source Sans Pro SemiBold" w:cs="Calibri"/>
                <w:b/>
                <w:bCs/>
                <w:color w:val="000000"/>
                <w:sz w:val="16"/>
                <w:szCs w:val="16"/>
              </w:rPr>
            </w:pPr>
            <w:r w:rsidRPr="00CA7629">
              <w:rPr>
                <w:rFonts w:ascii="Source Sans Pro SemiBold" w:hAnsi="Source Sans Pro SemiBold" w:cs="Calibri"/>
                <w:b/>
                <w:bCs/>
                <w:color w:val="000000"/>
                <w:sz w:val="16"/>
                <w:szCs w:val="16"/>
              </w:rPr>
              <w:t>CENA JEDNOSTKOWA NETTO [zł]</w:t>
            </w:r>
          </w:p>
        </w:tc>
        <w:tc>
          <w:tcPr>
            <w:tcW w:w="993"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55A17A7E" w14:textId="77777777" w:rsidR="00E12144" w:rsidRPr="00E0716C" w:rsidRDefault="00E12144" w:rsidP="003F10D0">
            <w:pPr>
              <w:rPr>
                <w:rFonts w:ascii="Source Sans Pro SemiBold" w:hAnsi="Source Sans Pro SemiBold" w:cs="Calibri"/>
                <w:b/>
                <w:bCs/>
                <w:color w:val="000000"/>
                <w:sz w:val="16"/>
                <w:szCs w:val="16"/>
              </w:rPr>
            </w:pPr>
            <w:r w:rsidRPr="00CA7629">
              <w:rPr>
                <w:rFonts w:ascii="Source Sans Pro SemiBold" w:hAnsi="Source Sans Pro SemiBold" w:cs="Calibri"/>
                <w:b/>
                <w:bCs/>
                <w:color w:val="000000"/>
                <w:sz w:val="16"/>
                <w:szCs w:val="16"/>
              </w:rPr>
              <w:t xml:space="preserve">WARTOŚĆ </w:t>
            </w:r>
            <w:r w:rsidRPr="00CA7629">
              <w:rPr>
                <w:rFonts w:ascii="Source Sans Pro SemiBold" w:hAnsi="Source Sans Pro SemiBold" w:cs="Calibri"/>
                <w:b/>
                <w:bCs/>
                <w:color w:val="000000"/>
                <w:sz w:val="16"/>
                <w:szCs w:val="16"/>
              </w:rPr>
              <w:br/>
              <w:t>NETTO [zł]</w:t>
            </w:r>
          </w:p>
        </w:tc>
        <w:tc>
          <w:tcPr>
            <w:tcW w:w="1134" w:type="dxa"/>
            <w:tcBorders>
              <w:top w:val="single" w:sz="4" w:space="0" w:color="9BC2E6"/>
              <w:left w:val="single" w:sz="8" w:space="0" w:color="4472C4"/>
              <w:bottom w:val="single" w:sz="4" w:space="0" w:color="9BC2E6"/>
              <w:right w:val="single" w:sz="4" w:space="0" w:color="9BC2E6"/>
            </w:tcBorders>
            <w:shd w:val="clear" w:color="auto" w:fill="E7E6E6" w:themeFill="background2"/>
          </w:tcPr>
          <w:p w14:paraId="2EE51B07" w14:textId="77777777" w:rsidR="00E12144" w:rsidRPr="00E0716C" w:rsidRDefault="00E12144" w:rsidP="003F10D0">
            <w:pPr>
              <w:rPr>
                <w:rFonts w:ascii="Source Sans Pro SemiBold" w:hAnsi="Source Sans Pro SemiBold" w:cs="Calibri"/>
                <w:b/>
                <w:bCs/>
                <w:color w:val="000000"/>
                <w:sz w:val="16"/>
                <w:szCs w:val="16"/>
              </w:rPr>
            </w:pPr>
            <w:r w:rsidRPr="00CA7629">
              <w:rPr>
                <w:rFonts w:ascii="Source Sans Pro SemiBold" w:hAnsi="Source Sans Pro SemiBold" w:cs="Calibri"/>
                <w:b/>
                <w:bCs/>
                <w:color w:val="000000"/>
                <w:sz w:val="16"/>
                <w:szCs w:val="16"/>
              </w:rPr>
              <w:t xml:space="preserve">Wartość BRUTTO [zł] </w:t>
            </w:r>
            <w:r w:rsidRPr="00CA7629">
              <w:rPr>
                <w:rFonts w:ascii="Source Sans Pro SemiBold" w:hAnsi="Source Sans Pro SemiBold" w:cs="Calibri"/>
                <w:b/>
                <w:bCs/>
                <w:color w:val="000000"/>
                <w:sz w:val="16"/>
                <w:szCs w:val="16"/>
              </w:rPr>
              <w:br/>
              <w:t>dla VAT 23%</w:t>
            </w:r>
          </w:p>
        </w:tc>
      </w:tr>
      <w:tr w:rsidR="00E12144" w:rsidRPr="00E0716C" w14:paraId="4441FAB3" w14:textId="77777777" w:rsidTr="003F10D0">
        <w:trPr>
          <w:trHeight w:val="601"/>
        </w:trPr>
        <w:tc>
          <w:tcPr>
            <w:tcW w:w="70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17183093" w14:textId="77777777" w:rsidR="00E12144" w:rsidRPr="00E0716C" w:rsidRDefault="00E12144"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0C3BF7" w14:textId="77777777" w:rsidR="00E12144" w:rsidRPr="00E0716C" w:rsidRDefault="00E12144" w:rsidP="003F10D0">
            <w:pP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Marker do tablic suchościeralnych  końcówka okrągła, tusz na bazie alkoholu, łatwy do usunięcia z tablicy, zakończenie i skuwka w kolorze tuszu, blokowana okrągła końcówka, grubość linii pisania 1,5 mm, kolor czarny 24szt. Czerwony 12 szt. Zielony 12 szt. niebieski 12 szt.</w:t>
            </w:r>
          </w:p>
        </w:tc>
        <w:tc>
          <w:tcPr>
            <w:tcW w:w="2126"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6E652DEC" w14:textId="77777777" w:rsidR="00E12144" w:rsidRPr="00E0716C" w:rsidRDefault="00E12144" w:rsidP="003F10D0">
            <w:pPr>
              <w:jc w:val="center"/>
              <w:rPr>
                <w:rFonts w:ascii="Source Sans Pro SemiBold" w:hAnsi="Source Sans Pro SemiBold" w:cs="Calibri"/>
                <w:color w:val="000000"/>
                <w:sz w:val="16"/>
                <w:szCs w:val="16"/>
              </w:rPr>
            </w:pPr>
          </w:p>
        </w:tc>
        <w:tc>
          <w:tcPr>
            <w:tcW w:w="993"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3A9FA39B" w14:textId="77777777" w:rsidR="00E12144" w:rsidRPr="00E0716C" w:rsidRDefault="00E12144"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szt.</w:t>
            </w:r>
          </w:p>
        </w:tc>
        <w:tc>
          <w:tcPr>
            <w:tcW w:w="850" w:type="dxa"/>
            <w:tcBorders>
              <w:top w:val="single" w:sz="4" w:space="0" w:color="4472C4"/>
              <w:left w:val="single" w:sz="4" w:space="0" w:color="4472C4"/>
              <w:bottom w:val="single" w:sz="4" w:space="0" w:color="4472C4"/>
              <w:right w:val="single" w:sz="4" w:space="0" w:color="4472C4"/>
            </w:tcBorders>
            <w:shd w:val="clear" w:color="auto" w:fill="FFFFFF" w:themeFill="background1"/>
            <w:vAlign w:val="center"/>
            <w:hideMark/>
          </w:tcPr>
          <w:p w14:paraId="1954484E" w14:textId="77777777" w:rsidR="00E12144" w:rsidRPr="00E0716C" w:rsidRDefault="00E12144"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60</w:t>
            </w:r>
          </w:p>
        </w:tc>
        <w:tc>
          <w:tcPr>
            <w:tcW w:w="992"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51668764" w14:textId="77777777" w:rsidR="00E12144" w:rsidRPr="00E0716C" w:rsidRDefault="00E12144" w:rsidP="003F10D0">
            <w:pPr>
              <w:jc w:val="center"/>
              <w:rPr>
                <w:rFonts w:ascii="Source Sans Pro SemiBold" w:hAnsi="Source Sans Pro SemiBold" w:cs="Calibri"/>
                <w:color w:val="000000"/>
                <w:sz w:val="16"/>
                <w:szCs w:val="16"/>
              </w:rPr>
            </w:pPr>
          </w:p>
        </w:tc>
        <w:tc>
          <w:tcPr>
            <w:tcW w:w="993"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6564E3DD" w14:textId="77777777" w:rsidR="00E12144" w:rsidRPr="00E0716C" w:rsidRDefault="00E12144" w:rsidP="003F10D0">
            <w:pPr>
              <w:jc w:val="center"/>
              <w:rPr>
                <w:rFonts w:ascii="Source Sans Pro SemiBold" w:hAnsi="Source Sans Pro SemiBold" w:cs="Calibri"/>
                <w:color w:val="000000"/>
                <w:sz w:val="16"/>
                <w:szCs w:val="16"/>
              </w:rPr>
            </w:pPr>
          </w:p>
        </w:tc>
        <w:tc>
          <w:tcPr>
            <w:tcW w:w="1134"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6A867BA3" w14:textId="77777777" w:rsidR="00E12144" w:rsidRPr="00E0716C" w:rsidRDefault="00E12144" w:rsidP="003F10D0">
            <w:pPr>
              <w:jc w:val="center"/>
              <w:rPr>
                <w:rFonts w:ascii="Source Sans Pro SemiBold" w:hAnsi="Source Sans Pro SemiBold" w:cs="Calibri"/>
                <w:color w:val="000000"/>
                <w:sz w:val="16"/>
                <w:szCs w:val="16"/>
              </w:rPr>
            </w:pPr>
          </w:p>
        </w:tc>
      </w:tr>
      <w:tr w:rsidR="00E12144" w:rsidRPr="00E0716C" w14:paraId="1D62265C" w14:textId="77777777" w:rsidTr="003F10D0">
        <w:trPr>
          <w:trHeight w:val="407"/>
        </w:trPr>
        <w:tc>
          <w:tcPr>
            <w:tcW w:w="70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323B80BE" w14:textId="77777777" w:rsidR="00E12144" w:rsidRPr="00E0716C" w:rsidRDefault="00E12144"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2</w:t>
            </w:r>
          </w:p>
        </w:tc>
        <w:tc>
          <w:tcPr>
            <w:tcW w:w="2268" w:type="dxa"/>
            <w:tcBorders>
              <w:top w:val="single" w:sz="4" w:space="0" w:color="4472C4"/>
              <w:left w:val="single" w:sz="4" w:space="0" w:color="4472C4"/>
              <w:bottom w:val="single" w:sz="4" w:space="0" w:color="4472C4"/>
              <w:right w:val="single" w:sz="4" w:space="0" w:color="4472C4"/>
            </w:tcBorders>
            <w:shd w:val="clear" w:color="auto" w:fill="FFFFFF" w:themeFill="background1"/>
            <w:hideMark/>
          </w:tcPr>
          <w:p w14:paraId="2FC6B917" w14:textId="77777777" w:rsidR="00E12144" w:rsidRPr="00E0716C" w:rsidRDefault="00E12144" w:rsidP="003F10D0">
            <w:pP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kreda do tablic biała bezpyłowa, okrągła średnica 9 mm dł.80 mm, 100 szt./op.</w:t>
            </w:r>
          </w:p>
        </w:tc>
        <w:tc>
          <w:tcPr>
            <w:tcW w:w="2126"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75B76671" w14:textId="77777777" w:rsidR="00E12144" w:rsidRPr="00E0716C" w:rsidRDefault="00E12144" w:rsidP="003F10D0">
            <w:pPr>
              <w:jc w:val="center"/>
              <w:rPr>
                <w:rFonts w:ascii="Source Sans Pro SemiBold" w:hAnsi="Source Sans Pro SemiBold" w:cs="Calibri"/>
                <w:color w:val="000000"/>
                <w:sz w:val="16"/>
                <w:szCs w:val="16"/>
              </w:rPr>
            </w:pPr>
          </w:p>
        </w:tc>
        <w:tc>
          <w:tcPr>
            <w:tcW w:w="993"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17E1FB02" w14:textId="77777777" w:rsidR="00E12144" w:rsidRPr="00E0716C" w:rsidRDefault="00E12144"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opakowanie</w:t>
            </w:r>
          </w:p>
        </w:tc>
        <w:tc>
          <w:tcPr>
            <w:tcW w:w="850"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53673C3D" w14:textId="77777777" w:rsidR="00E12144" w:rsidRPr="00E0716C" w:rsidRDefault="00E12144"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20</w:t>
            </w:r>
          </w:p>
        </w:tc>
        <w:tc>
          <w:tcPr>
            <w:tcW w:w="992"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3A7ED90F" w14:textId="77777777" w:rsidR="00E12144" w:rsidRPr="00E0716C" w:rsidRDefault="00E12144" w:rsidP="003F10D0">
            <w:pPr>
              <w:jc w:val="center"/>
              <w:rPr>
                <w:rFonts w:ascii="Source Sans Pro SemiBold" w:hAnsi="Source Sans Pro SemiBold" w:cs="Calibri"/>
                <w:color w:val="000000"/>
                <w:sz w:val="16"/>
                <w:szCs w:val="16"/>
              </w:rPr>
            </w:pPr>
          </w:p>
        </w:tc>
        <w:tc>
          <w:tcPr>
            <w:tcW w:w="993"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2F59F9AE" w14:textId="77777777" w:rsidR="00E12144" w:rsidRPr="00E0716C" w:rsidRDefault="00E12144" w:rsidP="003F10D0">
            <w:pPr>
              <w:jc w:val="center"/>
              <w:rPr>
                <w:rFonts w:ascii="Source Sans Pro SemiBold" w:hAnsi="Source Sans Pro SemiBold" w:cs="Calibri"/>
                <w:color w:val="000000"/>
                <w:sz w:val="16"/>
                <w:szCs w:val="16"/>
              </w:rPr>
            </w:pPr>
          </w:p>
        </w:tc>
        <w:tc>
          <w:tcPr>
            <w:tcW w:w="1134"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29CC4AE6" w14:textId="77777777" w:rsidR="00E12144" w:rsidRPr="00E0716C" w:rsidRDefault="00E12144" w:rsidP="003F10D0">
            <w:pPr>
              <w:jc w:val="center"/>
              <w:rPr>
                <w:rFonts w:ascii="Source Sans Pro SemiBold" w:hAnsi="Source Sans Pro SemiBold" w:cs="Calibri"/>
                <w:color w:val="000000"/>
                <w:sz w:val="16"/>
                <w:szCs w:val="16"/>
              </w:rPr>
            </w:pPr>
          </w:p>
        </w:tc>
      </w:tr>
      <w:tr w:rsidR="00E12144" w:rsidRPr="00E0716C" w14:paraId="3AE841A4" w14:textId="77777777" w:rsidTr="003F10D0">
        <w:trPr>
          <w:trHeight w:val="414"/>
        </w:trPr>
        <w:tc>
          <w:tcPr>
            <w:tcW w:w="70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596651DD" w14:textId="77777777" w:rsidR="00E12144" w:rsidRPr="00E0716C" w:rsidRDefault="00E12144"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3</w:t>
            </w:r>
          </w:p>
        </w:tc>
        <w:tc>
          <w:tcPr>
            <w:tcW w:w="2268" w:type="dxa"/>
            <w:tcBorders>
              <w:top w:val="single" w:sz="4" w:space="0" w:color="4472C4"/>
              <w:left w:val="single" w:sz="4" w:space="0" w:color="4472C4"/>
              <w:bottom w:val="single" w:sz="4" w:space="0" w:color="4472C4"/>
              <w:right w:val="single" w:sz="4" w:space="0" w:color="4472C4"/>
            </w:tcBorders>
            <w:shd w:val="clear" w:color="auto" w:fill="FFFFFF" w:themeFill="background1"/>
            <w:hideMark/>
          </w:tcPr>
          <w:p w14:paraId="455F7F33" w14:textId="77777777" w:rsidR="00E12144" w:rsidRPr="00E0716C" w:rsidRDefault="00E12144" w:rsidP="003F10D0">
            <w:pP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kreda do tablic kolorowa bezpyłowa, okrągła średnica 9 mm dł.80 mm, 100 szt./op.</w:t>
            </w:r>
          </w:p>
        </w:tc>
        <w:tc>
          <w:tcPr>
            <w:tcW w:w="2126"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7B9FA14A" w14:textId="77777777" w:rsidR="00E12144" w:rsidRPr="00E0716C" w:rsidRDefault="00E12144" w:rsidP="003F10D0">
            <w:pPr>
              <w:jc w:val="center"/>
              <w:rPr>
                <w:rFonts w:ascii="Source Sans Pro SemiBold" w:hAnsi="Source Sans Pro SemiBold" w:cs="Calibri"/>
                <w:color w:val="000000"/>
                <w:sz w:val="16"/>
                <w:szCs w:val="16"/>
              </w:rPr>
            </w:pPr>
          </w:p>
        </w:tc>
        <w:tc>
          <w:tcPr>
            <w:tcW w:w="993"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35FB84F3" w14:textId="77777777" w:rsidR="00E12144" w:rsidRPr="00E0716C" w:rsidRDefault="00E12144"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opakowanie</w:t>
            </w:r>
          </w:p>
        </w:tc>
        <w:tc>
          <w:tcPr>
            <w:tcW w:w="850"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0D283BDE" w14:textId="77777777" w:rsidR="00E12144" w:rsidRPr="00E0716C" w:rsidRDefault="00E12144"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10</w:t>
            </w:r>
          </w:p>
        </w:tc>
        <w:tc>
          <w:tcPr>
            <w:tcW w:w="992"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5B8D621A" w14:textId="77777777" w:rsidR="00E12144" w:rsidRPr="00E0716C" w:rsidRDefault="00E12144" w:rsidP="003F10D0">
            <w:pPr>
              <w:jc w:val="center"/>
              <w:rPr>
                <w:rFonts w:ascii="Source Sans Pro SemiBold" w:hAnsi="Source Sans Pro SemiBold" w:cs="Calibri"/>
                <w:color w:val="000000"/>
                <w:sz w:val="16"/>
                <w:szCs w:val="16"/>
              </w:rPr>
            </w:pPr>
          </w:p>
        </w:tc>
        <w:tc>
          <w:tcPr>
            <w:tcW w:w="993"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59F970F6" w14:textId="77777777" w:rsidR="00E12144" w:rsidRPr="00E0716C" w:rsidRDefault="00E12144" w:rsidP="003F10D0">
            <w:pPr>
              <w:jc w:val="center"/>
              <w:rPr>
                <w:rFonts w:ascii="Source Sans Pro SemiBold" w:hAnsi="Source Sans Pro SemiBold" w:cs="Calibri"/>
                <w:color w:val="000000"/>
                <w:sz w:val="16"/>
                <w:szCs w:val="16"/>
              </w:rPr>
            </w:pPr>
          </w:p>
        </w:tc>
        <w:tc>
          <w:tcPr>
            <w:tcW w:w="1134"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516F6E53" w14:textId="77777777" w:rsidR="00E12144" w:rsidRPr="00E0716C" w:rsidRDefault="00E12144" w:rsidP="003F10D0">
            <w:pPr>
              <w:jc w:val="center"/>
              <w:rPr>
                <w:rFonts w:ascii="Source Sans Pro SemiBold" w:hAnsi="Source Sans Pro SemiBold" w:cs="Calibri"/>
                <w:color w:val="000000"/>
                <w:sz w:val="16"/>
                <w:szCs w:val="16"/>
              </w:rPr>
            </w:pPr>
          </w:p>
        </w:tc>
      </w:tr>
      <w:tr w:rsidR="00E12144" w:rsidRPr="00E0716C" w14:paraId="33E6B651" w14:textId="77777777" w:rsidTr="003F10D0">
        <w:trPr>
          <w:trHeight w:val="149"/>
        </w:trPr>
        <w:tc>
          <w:tcPr>
            <w:tcW w:w="70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7B2B0219" w14:textId="77777777" w:rsidR="00E12144" w:rsidRPr="00E0716C" w:rsidRDefault="00E12144"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4</w:t>
            </w:r>
          </w:p>
        </w:tc>
        <w:tc>
          <w:tcPr>
            <w:tcW w:w="2268" w:type="dxa"/>
            <w:tcBorders>
              <w:top w:val="single" w:sz="4" w:space="0" w:color="4472C4"/>
              <w:left w:val="single" w:sz="4" w:space="0" w:color="4472C4"/>
              <w:bottom w:val="single" w:sz="4" w:space="0" w:color="4472C4"/>
              <w:right w:val="single" w:sz="4" w:space="0" w:color="4472C4"/>
            </w:tcBorders>
            <w:shd w:val="clear" w:color="auto" w:fill="FFFFFF" w:themeFill="background1"/>
            <w:vAlign w:val="bottom"/>
            <w:hideMark/>
          </w:tcPr>
          <w:p w14:paraId="3BFC6AE6" w14:textId="77777777" w:rsidR="00E12144" w:rsidRPr="00E0716C" w:rsidRDefault="00E12144" w:rsidP="003F10D0">
            <w:pPr>
              <w:rPr>
                <w:rFonts w:ascii="Source Sans Pro SemiBold" w:hAnsi="Source Sans Pro SemiBold" w:cs="Calibri"/>
                <w:color w:val="000000"/>
                <w:sz w:val="16"/>
                <w:szCs w:val="16"/>
              </w:rPr>
            </w:pPr>
            <w:r w:rsidRPr="00E0716C">
              <w:rPr>
                <w:rFonts w:ascii="Source Sans Pro SemiBold" w:hAnsi="Source Sans Pro SemiBold" w:cs="Calibri"/>
                <w:b/>
                <w:bCs/>
                <w:color w:val="000000"/>
                <w:sz w:val="16"/>
                <w:szCs w:val="16"/>
              </w:rPr>
              <w:t xml:space="preserve">Koszulki </w:t>
            </w:r>
            <w:r w:rsidRPr="00E0716C">
              <w:rPr>
                <w:rFonts w:ascii="Source Sans Pro SemiBold" w:hAnsi="Source Sans Pro SemiBold" w:cs="Calibri"/>
                <w:color w:val="000000"/>
                <w:sz w:val="16"/>
                <w:szCs w:val="16"/>
              </w:rPr>
              <w:t xml:space="preserve"> na dokumenty A4, krystaliczna antystatyczna foli, multipreferowane o grubości foli nie mniejszej niż 48mic, opakowanie 100 szt, możliwość wpięcia do segregatora A4</w:t>
            </w:r>
          </w:p>
        </w:tc>
        <w:tc>
          <w:tcPr>
            <w:tcW w:w="2126"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5D9DD018" w14:textId="77777777" w:rsidR="00E12144" w:rsidRPr="00E0716C" w:rsidRDefault="00E12144" w:rsidP="003F10D0">
            <w:pPr>
              <w:jc w:val="center"/>
              <w:rPr>
                <w:rFonts w:ascii="Source Sans Pro SemiBold" w:hAnsi="Source Sans Pro SemiBold" w:cs="Calibri"/>
                <w:color w:val="000000"/>
                <w:sz w:val="16"/>
                <w:szCs w:val="16"/>
              </w:rPr>
            </w:pPr>
          </w:p>
        </w:tc>
        <w:tc>
          <w:tcPr>
            <w:tcW w:w="993"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0A45210F" w14:textId="77777777" w:rsidR="00E12144" w:rsidRPr="00E0716C" w:rsidRDefault="00E12144"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opakowanie</w:t>
            </w:r>
          </w:p>
        </w:tc>
        <w:tc>
          <w:tcPr>
            <w:tcW w:w="850"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1911E4FD" w14:textId="77777777" w:rsidR="00E12144" w:rsidRPr="00E0716C" w:rsidRDefault="00E12144"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6</w:t>
            </w:r>
          </w:p>
        </w:tc>
        <w:tc>
          <w:tcPr>
            <w:tcW w:w="992"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5E8A7BA6" w14:textId="77777777" w:rsidR="00E12144" w:rsidRPr="00E0716C" w:rsidRDefault="00E12144" w:rsidP="003F10D0">
            <w:pPr>
              <w:jc w:val="center"/>
              <w:rPr>
                <w:rFonts w:ascii="Source Sans Pro SemiBold" w:hAnsi="Source Sans Pro SemiBold" w:cs="Calibri"/>
                <w:color w:val="000000"/>
                <w:sz w:val="16"/>
                <w:szCs w:val="16"/>
              </w:rPr>
            </w:pPr>
          </w:p>
        </w:tc>
        <w:tc>
          <w:tcPr>
            <w:tcW w:w="993"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01B682EC" w14:textId="77777777" w:rsidR="00E12144" w:rsidRPr="00E0716C" w:rsidRDefault="00E12144" w:rsidP="003F10D0">
            <w:pPr>
              <w:jc w:val="center"/>
              <w:rPr>
                <w:rFonts w:ascii="Source Sans Pro SemiBold" w:hAnsi="Source Sans Pro SemiBold" w:cs="Calibri"/>
                <w:color w:val="000000"/>
                <w:sz w:val="16"/>
                <w:szCs w:val="16"/>
              </w:rPr>
            </w:pPr>
          </w:p>
        </w:tc>
        <w:tc>
          <w:tcPr>
            <w:tcW w:w="1134"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51C955A0" w14:textId="77777777" w:rsidR="00E12144" w:rsidRPr="00E0716C" w:rsidRDefault="00E12144" w:rsidP="003F10D0">
            <w:pPr>
              <w:jc w:val="center"/>
              <w:rPr>
                <w:rFonts w:ascii="Source Sans Pro SemiBold" w:hAnsi="Source Sans Pro SemiBold" w:cs="Calibri"/>
                <w:color w:val="000000"/>
                <w:sz w:val="16"/>
                <w:szCs w:val="16"/>
              </w:rPr>
            </w:pPr>
          </w:p>
        </w:tc>
      </w:tr>
      <w:tr w:rsidR="00E12144" w:rsidRPr="00E0716C" w14:paraId="5C28E2F4" w14:textId="77777777" w:rsidTr="003F10D0">
        <w:trPr>
          <w:trHeight w:val="315"/>
        </w:trPr>
        <w:tc>
          <w:tcPr>
            <w:tcW w:w="70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34ED0E14" w14:textId="77777777" w:rsidR="00E12144" w:rsidRPr="00E0716C" w:rsidRDefault="00E12144"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5</w:t>
            </w:r>
          </w:p>
        </w:tc>
        <w:tc>
          <w:tcPr>
            <w:tcW w:w="2268"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bottom"/>
            <w:hideMark/>
          </w:tcPr>
          <w:p w14:paraId="0541E824" w14:textId="77777777" w:rsidR="00E12144" w:rsidRPr="00E0716C" w:rsidRDefault="00E12144" w:rsidP="003F10D0">
            <w:pP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spinacze biurowe 28 mm  op</w:t>
            </w:r>
          </w:p>
        </w:tc>
        <w:tc>
          <w:tcPr>
            <w:tcW w:w="2126"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4C735C82" w14:textId="77777777" w:rsidR="00E12144" w:rsidRPr="00E0716C" w:rsidRDefault="00E12144" w:rsidP="003F10D0">
            <w:pPr>
              <w:jc w:val="center"/>
              <w:rPr>
                <w:rFonts w:ascii="Source Sans Pro SemiBold" w:hAnsi="Source Sans Pro SemiBold" w:cs="Calibri"/>
                <w:color w:val="000000"/>
                <w:sz w:val="16"/>
                <w:szCs w:val="16"/>
              </w:rPr>
            </w:pPr>
          </w:p>
        </w:tc>
        <w:tc>
          <w:tcPr>
            <w:tcW w:w="993"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00B0C03F" w14:textId="77777777" w:rsidR="00E12144" w:rsidRPr="00E0716C" w:rsidRDefault="00E12144"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szt.</w:t>
            </w:r>
          </w:p>
        </w:tc>
        <w:tc>
          <w:tcPr>
            <w:tcW w:w="850"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17CBDC46" w14:textId="77777777" w:rsidR="00E12144" w:rsidRPr="00E0716C" w:rsidRDefault="00E12144"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2</w:t>
            </w:r>
          </w:p>
        </w:tc>
        <w:tc>
          <w:tcPr>
            <w:tcW w:w="992"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02CE236E" w14:textId="77777777" w:rsidR="00E12144" w:rsidRPr="00E0716C" w:rsidRDefault="00E12144" w:rsidP="003F10D0">
            <w:pPr>
              <w:jc w:val="center"/>
              <w:rPr>
                <w:rFonts w:ascii="Source Sans Pro SemiBold" w:hAnsi="Source Sans Pro SemiBold" w:cs="Calibri"/>
                <w:color w:val="000000"/>
                <w:sz w:val="16"/>
                <w:szCs w:val="16"/>
              </w:rPr>
            </w:pPr>
          </w:p>
        </w:tc>
        <w:tc>
          <w:tcPr>
            <w:tcW w:w="993"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3931E234" w14:textId="77777777" w:rsidR="00E12144" w:rsidRPr="00E0716C" w:rsidRDefault="00E12144" w:rsidP="003F10D0">
            <w:pPr>
              <w:jc w:val="center"/>
              <w:rPr>
                <w:rFonts w:ascii="Source Sans Pro SemiBold" w:hAnsi="Source Sans Pro SemiBold" w:cs="Calibri"/>
                <w:color w:val="000000"/>
                <w:sz w:val="16"/>
                <w:szCs w:val="16"/>
              </w:rPr>
            </w:pPr>
          </w:p>
        </w:tc>
        <w:tc>
          <w:tcPr>
            <w:tcW w:w="1134"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49BFBFAB" w14:textId="77777777" w:rsidR="00E12144" w:rsidRPr="00E0716C" w:rsidRDefault="00E12144" w:rsidP="003F10D0">
            <w:pPr>
              <w:jc w:val="center"/>
              <w:rPr>
                <w:rFonts w:ascii="Source Sans Pro SemiBold" w:hAnsi="Source Sans Pro SemiBold" w:cs="Calibri"/>
                <w:color w:val="000000"/>
                <w:sz w:val="16"/>
                <w:szCs w:val="16"/>
              </w:rPr>
            </w:pPr>
          </w:p>
        </w:tc>
      </w:tr>
      <w:tr w:rsidR="00E12144" w:rsidRPr="00E0716C" w14:paraId="428B8E6E" w14:textId="77777777" w:rsidTr="003F10D0">
        <w:trPr>
          <w:trHeight w:val="315"/>
        </w:trPr>
        <w:tc>
          <w:tcPr>
            <w:tcW w:w="70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tcPr>
          <w:p w14:paraId="279790B2" w14:textId="77777777" w:rsidR="00E12144" w:rsidRPr="00E0716C" w:rsidRDefault="00E1214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6</w:t>
            </w:r>
          </w:p>
        </w:tc>
        <w:tc>
          <w:tcPr>
            <w:tcW w:w="2268"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bottom"/>
          </w:tcPr>
          <w:p w14:paraId="7C96BF46" w14:textId="77777777" w:rsidR="00E12144" w:rsidRDefault="00E12144" w:rsidP="003F10D0">
            <w:pPr>
              <w:rPr>
                <w:rFonts w:ascii="Source Sans Pro SemiBold" w:hAnsi="Source Sans Pro SemiBold" w:cs="Calibri"/>
                <w:color w:val="000000"/>
                <w:sz w:val="16"/>
                <w:szCs w:val="16"/>
              </w:rPr>
            </w:pPr>
            <w:r w:rsidRPr="00E0716C">
              <w:rPr>
                <w:rFonts w:ascii="Source Sans Pro SemiBold" w:hAnsi="Source Sans Pro SemiBold" w:cs="Calibri"/>
                <w:b/>
                <w:bCs/>
                <w:color w:val="000000"/>
                <w:sz w:val="16"/>
                <w:szCs w:val="16"/>
              </w:rPr>
              <w:t>Bateria alkaliczna AAA /</w:t>
            </w:r>
            <w:r w:rsidRPr="00E0716C">
              <w:rPr>
                <w:rFonts w:ascii="Source Sans Pro SemiBold" w:hAnsi="Source Sans Pro SemiBold" w:cs="Calibri"/>
                <w:color w:val="000000"/>
                <w:sz w:val="16"/>
                <w:szCs w:val="16"/>
              </w:rPr>
              <w:t xml:space="preserve"> LR03 Alkaline Power x4</w:t>
            </w:r>
            <w:r w:rsidRPr="00E0716C">
              <w:rPr>
                <w:rFonts w:ascii="Source Sans Pro SemiBold" w:hAnsi="Source Sans Pro SemiBold" w:cs="Calibri"/>
                <w:color w:val="000000"/>
                <w:sz w:val="16"/>
                <w:szCs w:val="16"/>
              </w:rPr>
              <w:br/>
              <w:t xml:space="preserve">Nowa technologia Power Seal Nowy kształt Aby uzyskać optymalną wydajność częściowej zmianie poddany został kształt baterii w okolicach bieguna „+” Mocniejsze zamknięcie Udoskonalenie puszki bateryjnej - mocniejsze zamknięcie pozwalające </w:t>
            </w:r>
            <w:r w:rsidRPr="00E0716C">
              <w:rPr>
                <w:rFonts w:ascii="Source Sans Pro SemiBold" w:hAnsi="Source Sans Pro SemiBold" w:cs="Calibri"/>
                <w:color w:val="000000"/>
                <w:sz w:val="16"/>
                <w:szCs w:val="16"/>
              </w:rPr>
              <w:lastRenderedPageBreak/>
              <w:t>utrzymać energię przez 10 lat.</w:t>
            </w:r>
            <w:r w:rsidRPr="00E0716C">
              <w:rPr>
                <w:rFonts w:ascii="Source Sans Pro SemiBold" w:hAnsi="Source Sans Pro SemiBold" w:cs="Calibri"/>
                <w:color w:val="000000"/>
                <w:sz w:val="16"/>
                <w:szCs w:val="16"/>
              </w:rPr>
              <w:br/>
              <w:t>Lepsze membrany / bariery Dodanie nowego dopasowującego się zamknięcia / membrany tworzy mocniejszą barierę, która z kolei zapobiega wyciekom. Power Seal to bateria alkaliczna przeznaczona do codziennego użytku zarówno do urządzeń o wysokim jak i średnim poborze mocy.</w:t>
            </w:r>
            <w:r w:rsidRPr="00E0716C">
              <w:rPr>
                <w:rFonts w:ascii="Source Sans Pro SemiBold" w:hAnsi="Source Sans Pro SemiBold" w:cs="Calibri"/>
                <w:color w:val="000000"/>
                <w:sz w:val="16"/>
                <w:szCs w:val="16"/>
              </w:rPr>
              <w:br/>
              <w:t>Model / kod producenta : Alkaline Power</w:t>
            </w:r>
            <w:r w:rsidRPr="00E0716C">
              <w:rPr>
                <w:rFonts w:ascii="Source Sans Pro SemiBold" w:hAnsi="Source Sans Pro SemiBold" w:cs="Calibri"/>
                <w:color w:val="000000"/>
                <w:sz w:val="16"/>
                <w:szCs w:val="16"/>
              </w:rPr>
              <w:br/>
              <w:t>Oznaczenie typu baterii : Bateria alkaliczna</w:t>
            </w:r>
            <w:r w:rsidRPr="00E0716C">
              <w:rPr>
                <w:rFonts w:ascii="Source Sans Pro SemiBold" w:hAnsi="Source Sans Pro SemiBold" w:cs="Calibri"/>
                <w:color w:val="000000"/>
                <w:sz w:val="16"/>
                <w:szCs w:val="16"/>
              </w:rPr>
              <w:br/>
              <w:t>Oznaczenie rozmiaru baterii : R03 / AAA</w:t>
            </w:r>
            <w:r w:rsidRPr="00E0716C">
              <w:rPr>
                <w:rFonts w:ascii="Source Sans Pro SemiBold" w:hAnsi="Source Sans Pro SemiBold" w:cs="Calibri"/>
                <w:color w:val="000000"/>
                <w:sz w:val="16"/>
                <w:szCs w:val="16"/>
              </w:rPr>
              <w:br/>
              <w:t>Napięcie [V] : 1,50</w:t>
            </w:r>
            <w:r w:rsidRPr="00E0716C">
              <w:rPr>
                <w:rFonts w:ascii="Source Sans Pro SemiBold" w:hAnsi="Source Sans Pro SemiBold" w:cs="Calibri"/>
                <w:color w:val="000000"/>
                <w:sz w:val="16"/>
                <w:szCs w:val="16"/>
              </w:rPr>
              <w:br/>
              <w:t>Zawartość opakowania : blister 4 sztuki.</w:t>
            </w:r>
            <w:r w:rsidRPr="00E0716C">
              <w:rPr>
                <w:rFonts w:ascii="Source Sans Pro SemiBold" w:hAnsi="Source Sans Pro SemiBold" w:cs="Calibri"/>
                <w:color w:val="000000"/>
                <w:sz w:val="16"/>
                <w:szCs w:val="16"/>
              </w:rPr>
              <w:br/>
              <w:t>Minimalny termin przydatności :24..miesięcy</w:t>
            </w:r>
          </w:p>
          <w:p w14:paraId="3E34CCA0" w14:textId="77777777" w:rsidR="00E12144" w:rsidRPr="00E0716C" w:rsidRDefault="00E12144" w:rsidP="003F10D0">
            <w:pPr>
              <w:rPr>
                <w:rFonts w:ascii="Source Sans Pro SemiBold" w:hAnsi="Source Sans Pro SemiBold" w:cs="Calibri"/>
                <w:color w:val="000000"/>
                <w:sz w:val="16"/>
                <w:szCs w:val="16"/>
              </w:rPr>
            </w:pPr>
          </w:p>
        </w:tc>
        <w:tc>
          <w:tcPr>
            <w:tcW w:w="2126"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0A9AFB0F" w14:textId="77777777" w:rsidR="00E12144" w:rsidRDefault="00E12144" w:rsidP="003F10D0">
            <w:pPr>
              <w:jc w:val="center"/>
              <w:rPr>
                <w:rFonts w:ascii="Source Sans Pro SemiBold" w:hAnsi="Source Sans Pro SemiBold" w:cs="Calibri"/>
                <w:color w:val="000000"/>
                <w:sz w:val="16"/>
                <w:szCs w:val="16"/>
              </w:rPr>
            </w:pPr>
          </w:p>
        </w:tc>
        <w:tc>
          <w:tcPr>
            <w:tcW w:w="993"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tcPr>
          <w:p w14:paraId="769E1542" w14:textId="77777777" w:rsidR="00E12144" w:rsidRPr="00E0716C" w:rsidRDefault="00E1214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opakowanie</w:t>
            </w:r>
          </w:p>
        </w:tc>
        <w:tc>
          <w:tcPr>
            <w:tcW w:w="850"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tcPr>
          <w:p w14:paraId="29A288A1" w14:textId="77777777" w:rsidR="00E12144" w:rsidRPr="00E0716C" w:rsidRDefault="00E12144"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10</w:t>
            </w:r>
          </w:p>
        </w:tc>
        <w:tc>
          <w:tcPr>
            <w:tcW w:w="992"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5B604182" w14:textId="77777777" w:rsidR="00E12144" w:rsidRDefault="00E12144" w:rsidP="003F10D0">
            <w:pPr>
              <w:jc w:val="center"/>
              <w:rPr>
                <w:rFonts w:ascii="Source Sans Pro SemiBold" w:hAnsi="Source Sans Pro SemiBold" w:cs="Calibri"/>
                <w:color w:val="000000"/>
                <w:sz w:val="16"/>
                <w:szCs w:val="16"/>
              </w:rPr>
            </w:pPr>
          </w:p>
        </w:tc>
        <w:tc>
          <w:tcPr>
            <w:tcW w:w="993"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16BDFAD6" w14:textId="77777777" w:rsidR="00E12144" w:rsidRDefault="00E12144" w:rsidP="003F10D0">
            <w:pPr>
              <w:jc w:val="center"/>
              <w:rPr>
                <w:rFonts w:ascii="Source Sans Pro SemiBold" w:hAnsi="Source Sans Pro SemiBold" w:cs="Calibri"/>
                <w:color w:val="000000"/>
                <w:sz w:val="16"/>
                <w:szCs w:val="16"/>
              </w:rPr>
            </w:pPr>
          </w:p>
        </w:tc>
        <w:tc>
          <w:tcPr>
            <w:tcW w:w="1134"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114C98B8" w14:textId="77777777" w:rsidR="00E12144" w:rsidRDefault="00E12144" w:rsidP="003F10D0">
            <w:pPr>
              <w:jc w:val="center"/>
              <w:rPr>
                <w:rFonts w:ascii="Source Sans Pro SemiBold" w:hAnsi="Source Sans Pro SemiBold" w:cs="Calibri"/>
                <w:color w:val="000000"/>
                <w:sz w:val="16"/>
                <w:szCs w:val="16"/>
              </w:rPr>
            </w:pPr>
          </w:p>
        </w:tc>
      </w:tr>
      <w:tr w:rsidR="00E12144" w:rsidRPr="00E0716C" w14:paraId="09DA6CEF" w14:textId="77777777" w:rsidTr="003F10D0">
        <w:trPr>
          <w:trHeight w:val="2686"/>
        </w:trPr>
        <w:tc>
          <w:tcPr>
            <w:tcW w:w="70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7EE3E5A7" w14:textId="77777777" w:rsidR="00E12144" w:rsidRPr="00E0716C" w:rsidRDefault="00E12144" w:rsidP="003F10D0">
            <w:pP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7</w:t>
            </w:r>
          </w:p>
        </w:tc>
        <w:tc>
          <w:tcPr>
            <w:tcW w:w="2268" w:type="dxa"/>
            <w:tcBorders>
              <w:top w:val="single" w:sz="4" w:space="0" w:color="4472C4"/>
              <w:left w:val="single" w:sz="4" w:space="0" w:color="4472C4"/>
              <w:bottom w:val="single" w:sz="4" w:space="0" w:color="4472C4"/>
              <w:right w:val="single" w:sz="4" w:space="0" w:color="4472C4"/>
            </w:tcBorders>
            <w:shd w:val="clear" w:color="auto" w:fill="FFFFFF" w:themeFill="background1"/>
            <w:vAlign w:val="bottom"/>
            <w:hideMark/>
          </w:tcPr>
          <w:p w14:paraId="07EE33C1" w14:textId="77777777" w:rsidR="00E12144" w:rsidRPr="00E0716C" w:rsidRDefault="00E12144" w:rsidP="003F10D0">
            <w:pPr>
              <w:rPr>
                <w:rFonts w:ascii="Source Sans Pro SemiBold" w:hAnsi="Source Sans Pro SemiBold" w:cs="Calibri"/>
                <w:color w:val="000000"/>
                <w:sz w:val="16"/>
                <w:szCs w:val="16"/>
              </w:rPr>
            </w:pPr>
            <w:r>
              <w:rPr>
                <w:rFonts w:ascii="Source Sans Pro SemiBold" w:hAnsi="Source Sans Pro SemiBold" w:cs="Calibri"/>
                <w:b/>
                <w:bCs/>
                <w:color w:val="000000"/>
                <w:sz w:val="16"/>
                <w:szCs w:val="16"/>
              </w:rPr>
              <w:t>B</w:t>
            </w:r>
            <w:r w:rsidRPr="00E0716C">
              <w:rPr>
                <w:rFonts w:ascii="Source Sans Pro SemiBold" w:hAnsi="Source Sans Pro SemiBold" w:cs="Calibri"/>
                <w:b/>
                <w:bCs/>
                <w:color w:val="000000"/>
                <w:sz w:val="16"/>
                <w:szCs w:val="16"/>
              </w:rPr>
              <w:t>ateria alkaliczna Alkaline Power</w:t>
            </w:r>
            <w:r w:rsidRPr="00E0716C">
              <w:rPr>
                <w:rFonts w:ascii="Source Sans Pro SemiBold" w:hAnsi="Source Sans Pro SemiBold" w:cs="Calibri"/>
                <w:color w:val="000000"/>
                <w:sz w:val="16"/>
                <w:szCs w:val="16"/>
              </w:rPr>
              <w:t xml:space="preserve"> LR6/AA x 4</w:t>
            </w:r>
            <w:r w:rsidRPr="00E0716C">
              <w:rPr>
                <w:rFonts w:ascii="Source Sans Pro SemiBold" w:hAnsi="Source Sans Pro SemiBold" w:cs="Calibri"/>
                <w:color w:val="000000"/>
                <w:sz w:val="16"/>
                <w:szCs w:val="16"/>
              </w:rPr>
              <w:br/>
              <w:t>Nowa technologia Nowy kształt Aby uzyskać optymalną wydajność częściowej zmianie poddany został kształt baterii w okolicach bieguna „+” Mocniejsze zamknięcie Udoskonalenie puszki bateryjnej - mocniejsze zamknięcie pozwalające utrzymać energię przez 10 lat. Lepsze membrany / bariery Dodanie nowego dopasowującego się zamknięcia / membrany tworzy mocniejszą barierę, która z kolei zapobiega wyciekom.</w:t>
            </w:r>
            <w:r w:rsidRPr="00E0716C">
              <w:rPr>
                <w:rFonts w:ascii="Source Sans Pro SemiBold" w:hAnsi="Source Sans Pro SemiBold" w:cs="Calibri"/>
                <w:color w:val="000000"/>
                <w:sz w:val="16"/>
                <w:szCs w:val="16"/>
              </w:rPr>
              <w:br/>
              <w:t xml:space="preserve">Alkaline Power to bateria alkaliczna przeznaczona do codziennego użytku zarówno do urządzeń o wysokim jak i średnim poborze mocy. W urządzeniach tych zapewnia dłuższe działanie w porównaniu do zwykłych baterii węglowo - cynkowych. </w:t>
            </w:r>
            <w:r w:rsidRPr="00E0716C">
              <w:rPr>
                <w:rFonts w:ascii="Source Sans Pro SemiBold" w:hAnsi="Source Sans Pro SemiBold" w:cs="Calibri"/>
                <w:color w:val="000000"/>
                <w:sz w:val="16"/>
                <w:szCs w:val="16"/>
              </w:rPr>
              <w:br/>
              <w:t>Model : Alkaline Power</w:t>
            </w:r>
            <w:r w:rsidRPr="00E0716C">
              <w:rPr>
                <w:rFonts w:ascii="Source Sans Pro SemiBold" w:hAnsi="Source Sans Pro SemiBold" w:cs="Calibri"/>
                <w:color w:val="000000"/>
                <w:sz w:val="16"/>
                <w:szCs w:val="16"/>
              </w:rPr>
              <w:br/>
              <w:t>Oznaczenie typu baterii : Bateria alkaliczna</w:t>
            </w:r>
            <w:r w:rsidRPr="00E0716C">
              <w:rPr>
                <w:rFonts w:ascii="Source Sans Pro SemiBold" w:hAnsi="Source Sans Pro SemiBold" w:cs="Calibri"/>
                <w:color w:val="000000"/>
                <w:sz w:val="16"/>
                <w:szCs w:val="16"/>
              </w:rPr>
              <w:br/>
              <w:t>Oznaczenie rozmiaru baterii : R6 / AA</w:t>
            </w:r>
            <w:r w:rsidRPr="00E0716C">
              <w:rPr>
                <w:rFonts w:ascii="Source Sans Pro SemiBold" w:hAnsi="Source Sans Pro SemiBold" w:cs="Calibri"/>
                <w:color w:val="000000"/>
                <w:sz w:val="16"/>
                <w:szCs w:val="16"/>
              </w:rPr>
              <w:br/>
              <w:t>Napięcie [V] : 1,50</w:t>
            </w:r>
            <w:r w:rsidRPr="00E0716C">
              <w:rPr>
                <w:rFonts w:ascii="Source Sans Pro SemiBold" w:hAnsi="Source Sans Pro SemiBold" w:cs="Calibri"/>
                <w:color w:val="000000"/>
                <w:sz w:val="16"/>
                <w:szCs w:val="16"/>
              </w:rPr>
              <w:br/>
              <w:t xml:space="preserve">Zawartość opakowania : blister 4 sztuki.                    </w:t>
            </w:r>
            <w:r w:rsidRPr="00E0716C">
              <w:rPr>
                <w:rFonts w:ascii="Source Sans Pro SemiBold" w:hAnsi="Source Sans Pro SemiBold" w:cs="Calibri"/>
                <w:color w:val="000000"/>
                <w:sz w:val="16"/>
                <w:szCs w:val="16"/>
              </w:rPr>
              <w:br/>
              <w:t>Minimalny termin przydatności : ...24..........</w:t>
            </w:r>
          </w:p>
        </w:tc>
        <w:tc>
          <w:tcPr>
            <w:tcW w:w="2126"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58441ECC" w14:textId="77777777" w:rsidR="00E12144" w:rsidRPr="00E0716C" w:rsidRDefault="00E12144" w:rsidP="003F10D0">
            <w:pPr>
              <w:rPr>
                <w:rFonts w:ascii="Source Sans Pro SemiBold" w:hAnsi="Source Sans Pro SemiBold" w:cs="Calibri"/>
                <w:color w:val="000000"/>
                <w:sz w:val="16"/>
                <w:szCs w:val="16"/>
              </w:rPr>
            </w:pPr>
          </w:p>
        </w:tc>
        <w:tc>
          <w:tcPr>
            <w:tcW w:w="993"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485E4DFA" w14:textId="77777777" w:rsidR="00E12144" w:rsidRPr="00E0716C" w:rsidRDefault="00E12144" w:rsidP="003F10D0">
            <w:pP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opakowanie</w:t>
            </w:r>
          </w:p>
        </w:tc>
        <w:tc>
          <w:tcPr>
            <w:tcW w:w="850"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64E24FCD" w14:textId="77777777" w:rsidR="00E12144" w:rsidRPr="00E0716C" w:rsidRDefault="00E12144" w:rsidP="003F10D0">
            <w:pP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10</w:t>
            </w:r>
          </w:p>
        </w:tc>
        <w:tc>
          <w:tcPr>
            <w:tcW w:w="992"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591C5F76" w14:textId="77777777" w:rsidR="00E12144" w:rsidRPr="00E0716C" w:rsidRDefault="00E12144" w:rsidP="003F10D0">
            <w:pPr>
              <w:rPr>
                <w:rFonts w:ascii="Source Sans Pro SemiBold" w:hAnsi="Source Sans Pro SemiBold" w:cs="Calibri"/>
                <w:color w:val="000000"/>
                <w:sz w:val="16"/>
                <w:szCs w:val="16"/>
              </w:rPr>
            </w:pPr>
          </w:p>
        </w:tc>
        <w:tc>
          <w:tcPr>
            <w:tcW w:w="993"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3087129A" w14:textId="77777777" w:rsidR="00E12144" w:rsidRPr="00E0716C" w:rsidRDefault="00E12144" w:rsidP="003F10D0">
            <w:pPr>
              <w:rPr>
                <w:rFonts w:ascii="Source Sans Pro SemiBold" w:hAnsi="Source Sans Pro SemiBold" w:cs="Calibri"/>
                <w:color w:val="000000"/>
                <w:sz w:val="16"/>
                <w:szCs w:val="16"/>
              </w:rPr>
            </w:pPr>
          </w:p>
        </w:tc>
        <w:tc>
          <w:tcPr>
            <w:tcW w:w="1134"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48E16487" w14:textId="77777777" w:rsidR="00E12144" w:rsidRPr="00E0716C" w:rsidRDefault="00E12144" w:rsidP="003F10D0">
            <w:pPr>
              <w:rPr>
                <w:rFonts w:ascii="Source Sans Pro SemiBold" w:hAnsi="Source Sans Pro SemiBold" w:cs="Calibri"/>
                <w:color w:val="000000"/>
                <w:sz w:val="16"/>
                <w:szCs w:val="16"/>
              </w:rPr>
            </w:pPr>
          </w:p>
        </w:tc>
      </w:tr>
      <w:tr w:rsidR="00E12144" w:rsidRPr="00E0716C" w14:paraId="399CDCB3" w14:textId="77777777" w:rsidTr="003F10D0">
        <w:trPr>
          <w:trHeight w:val="541"/>
        </w:trPr>
        <w:tc>
          <w:tcPr>
            <w:tcW w:w="70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1B91B0CB" w14:textId="77777777" w:rsidR="00E12144" w:rsidRPr="00E0716C" w:rsidRDefault="00E12144"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8</w:t>
            </w:r>
          </w:p>
        </w:tc>
        <w:tc>
          <w:tcPr>
            <w:tcW w:w="2268" w:type="dxa"/>
            <w:tcBorders>
              <w:top w:val="single" w:sz="4" w:space="0" w:color="4472C4"/>
              <w:left w:val="single" w:sz="4" w:space="0" w:color="4472C4"/>
              <w:bottom w:val="single" w:sz="4" w:space="0" w:color="4472C4"/>
              <w:right w:val="single" w:sz="4" w:space="0" w:color="4472C4"/>
            </w:tcBorders>
            <w:shd w:val="clear" w:color="auto" w:fill="FFFFFF" w:themeFill="background1"/>
            <w:vAlign w:val="bottom"/>
            <w:hideMark/>
          </w:tcPr>
          <w:p w14:paraId="3F38166A" w14:textId="77777777" w:rsidR="00E12144" w:rsidRPr="00E0716C" w:rsidRDefault="00E12144" w:rsidP="003F10D0">
            <w:pP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 xml:space="preserve">Uniwersalna taśma samoprzylepna wytworzona z folii PP 40 mic. Istnieje możliwość użycia jej w temperaturze od -5°C do +40°C. Taśma jest </w:t>
            </w:r>
            <w:r w:rsidRPr="00E0716C">
              <w:rPr>
                <w:rFonts w:ascii="Source Sans Pro SemiBold" w:hAnsi="Source Sans Pro SemiBold" w:cs="Calibri"/>
                <w:color w:val="000000"/>
                <w:sz w:val="16"/>
                <w:szCs w:val="16"/>
              </w:rPr>
              <w:lastRenderedPageBreak/>
              <w:t xml:space="preserve">przeźroczysta i odporna na żółknięcie. Produkt bardzo wytrzymały, nie rozciąga się i nie odrywa, długość taśmy: 33 m, szerokość taśmy: 19 mm </w:t>
            </w:r>
          </w:p>
        </w:tc>
        <w:tc>
          <w:tcPr>
            <w:tcW w:w="2126"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65C0C2F6" w14:textId="77777777" w:rsidR="00E12144" w:rsidRPr="00E0716C" w:rsidRDefault="00E12144" w:rsidP="003F10D0">
            <w:pPr>
              <w:jc w:val="center"/>
              <w:rPr>
                <w:rFonts w:ascii="Source Sans Pro SemiBold" w:hAnsi="Source Sans Pro SemiBold" w:cs="Calibri"/>
                <w:color w:val="000000"/>
                <w:sz w:val="16"/>
                <w:szCs w:val="16"/>
              </w:rPr>
            </w:pPr>
          </w:p>
        </w:tc>
        <w:tc>
          <w:tcPr>
            <w:tcW w:w="993"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2F044B22" w14:textId="77777777" w:rsidR="00E12144" w:rsidRPr="00E0716C" w:rsidRDefault="00E12144"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szt.</w:t>
            </w:r>
          </w:p>
        </w:tc>
        <w:tc>
          <w:tcPr>
            <w:tcW w:w="850"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52C3232E" w14:textId="77777777" w:rsidR="00E12144" w:rsidRPr="00E0716C" w:rsidRDefault="00E12144"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4</w:t>
            </w:r>
          </w:p>
        </w:tc>
        <w:tc>
          <w:tcPr>
            <w:tcW w:w="992"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23296EA9" w14:textId="77777777" w:rsidR="00E12144" w:rsidRPr="00E0716C" w:rsidRDefault="00E12144" w:rsidP="003F10D0">
            <w:pPr>
              <w:jc w:val="center"/>
              <w:rPr>
                <w:rFonts w:ascii="Source Sans Pro SemiBold" w:hAnsi="Source Sans Pro SemiBold" w:cs="Calibri"/>
                <w:color w:val="000000"/>
                <w:sz w:val="16"/>
                <w:szCs w:val="16"/>
              </w:rPr>
            </w:pPr>
          </w:p>
        </w:tc>
        <w:tc>
          <w:tcPr>
            <w:tcW w:w="993"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0786FFCC" w14:textId="77777777" w:rsidR="00E12144" w:rsidRPr="00E0716C" w:rsidRDefault="00E12144" w:rsidP="003F10D0">
            <w:pPr>
              <w:jc w:val="center"/>
              <w:rPr>
                <w:rFonts w:ascii="Source Sans Pro SemiBold" w:hAnsi="Source Sans Pro SemiBold" w:cs="Calibri"/>
                <w:color w:val="000000"/>
                <w:sz w:val="16"/>
                <w:szCs w:val="16"/>
              </w:rPr>
            </w:pPr>
          </w:p>
        </w:tc>
        <w:tc>
          <w:tcPr>
            <w:tcW w:w="1134"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610FE3A3" w14:textId="77777777" w:rsidR="00E12144" w:rsidRPr="00E0716C" w:rsidRDefault="00E12144" w:rsidP="003F10D0">
            <w:pPr>
              <w:jc w:val="center"/>
              <w:rPr>
                <w:rFonts w:ascii="Source Sans Pro SemiBold" w:hAnsi="Source Sans Pro SemiBold" w:cs="Calibri"/>
                <w:color w:val="000000"/>
                <w:sz w:val="16"/>
                <w:szCs w:val="16"/>
              </w:rPr>
            </w:pPr>
          </w:p>
        </w:tc>
      </w:tr>
      <w:tr w:rsidR="00E12144" w:rsidRPr="00E0716C" w14:paraId="7DC31FF4" w14:textId="77777777" w:rsidTr="003F10D0">
        <w:trPr>
          <w:trHeight w:val="2477"/>
        </w:trPr>
        <w:tc>
          <w:tcPr>
            <w:tcW w:w="70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51CB9BDD" w14:textId="77777777" w:rsidR="00E12144" w:rsidRPr="00E0716C" w:rsidRDefault="00E12144"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9</w:t>
            </w:r>
          </w:p>
        </w:tc>
        <w:tc>
          <w:tcPr>
            <w:tcW w:w="2268" w:type="dxa"/>
            <w:tcBorders>
              <w:top w:val="single" w:sz="4" w:space="0" w:color="4472C4"/>
              <w:left w:val="single" w:sz="4" w:space="0" w:color="4472C4"/>
              <w:bottom w:val="single" w:sz="4" w:space="0" w:color="4472C4"/>
              <w:right w:val="single" w:sz="4" w:space="0" w:color="4472C4"/>
            </w:tcBorders>
            <w:shd w:val="clear" w:color="auto" w:fill="FFFFFF" w:themeFill="background1"/>
            <w:vAlign w:val="bottom"/>
            <w:hideMark/>
          </w:tcPr>
          <w:p w14:paraId="0B274927" w14:textId="77777777" w:rsidR="00E12144" w:rsidRPr="00E0716C" w:rsidRDefault="00E12144" w:rsidP="003F10D0">
            <w:pP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Laminator do regularnego użytku w małym lub przydomowym biurze Maks. format laminowanego dokumentu: A4    Szerokość wejścia: 235 mm</w:t>
            </w:r>
            <w:r w:rsidRPr="00E0716C">
              <w:rPr>
                <w:rFonts w:ascii="Source Sans Pro SemiBold" w:hAnsi="Source Sans Pro SemiBold" w:cs="Calibri"/>
                <w:color w:val="000000"/>
                <w:sz w:val="16"/>
                <w:szCs w:val="16"/>
              </w:rPr>
              <w:br/>
              <w:t xml:space="preserve">    Maksymalna grubość folii laminacyjnej: 125 mik.</w:t>
            </w:r>
            <w:r w:rsidRPr="00E0716C">
              <w:rPr>
                <w:rFonts w:ascii="Source Sans Pro SemiBold" w:hAnsi="Source Sans Pro SemiBold" w:cs="Calibri"/>
                <w:color w:val="000000"/>
                <w:sz w:val="16"/>
                <w:szCs w:val="16"/>
              </w:rPr>
              <w:br/>
              <w:t xml:space="preserve">    Laminacja na zimno i na gorąco</w:t>
            </w:r>
            <w:r w:rsidRPr="00E0716C">
              <w:rPr>
                <w:rFonts w:ascii="Source Sans Pro SemiBold" w:hAnsi="Source Sans Pro SemiBold" w:cs="Calibri"/>
                <w:color w:val="000000"/>
                <w:sz w:val="16"/>
                <w:szCs w:val="16"/>
              </w:rPr>
              <w:br/>
              <w:t xml:space="preserve">    Krótki czas nagrzewania - dzięki technologii InstaHeat to tylko 60 sekund</w:t>
            </w:r>
            <w:r w:rsidRPr="00E0716C">
              <w:rPr>
                <w:rFonts w:ascii="Source Sans Pro SemiBold" w:hAnsi="Source Sans Pro SemiBold" w:cs="Calibri"/>
                <w:color w:val="000000"/>
                <w:sz w:val="16"/>
                <w:szCs w:val="16"/>
              </w:rPr>
              <w:br/>
              <w:t xml:space="preserve">    Wolny od zacięć przy użyciu folii do laminacji Fellowes</w:t>
            </w:r>
            <w:r w:rsidRPr="00E0716C">
              <w:rPr>
                <w:rFonts w:ascii="Source Sans Pro SemiBold" w:hAnsi="Source Sans Pro SemiBold" w:cs="Calibri"/>
                <w:color w:val="000000"/>
                <w:sz w:val="16"/>
                <w:szCs w:val="16"/>
              </w:rPr>
              <w:br/>
              <w:t xml:space="preserve">    Dioda LED sygnalizuje możliwe zablokowanie laminowanego dokumentu, dźwignia zwalniania napędu wałków ułatwia wycofanie dokumentu</w:t>
            </w:r>
            <w:r w:rsidRPr="00E0716C">
              <w:rPr>
                <w:rFonts w:ascii="Source Sans Pro SemiBold" w:hAnsi="Source Sans Pro SemiBold" w:cs="Calibri"/>
                <w:color w:val="000000"/>
                <w:sz w:val="16"/>
                <w:szCs w:val="16"/>
              </w:rPr>
              <w:br/>
              <w:t xml:space="preserve">    Uchwyty ułatwiające przenoszenie</w:t>
            </w:r>
            <w:r w:rsidRPr="00E0716C">
              <w:rPr>
                <w:rFonts w:ascii="Source Sans Pro SemiBold" w:hAnsi="Source Sans Pro SemiBold" w:cs="Calibri"/>
                <w:color w:val="000000"/>
                <w:sz w:val="16"/>
                <w:szCs w:val="16"/>
              </w:rPr>
              <w:br/>
              <w:t xml:space="preserve">    Energooszczędny - funkcja Auto Shut Off zapewnia automatyczne wyłączenie po 30 minutach braku aktywności redukując pobór energii i zapobiegając przegrzaniu</w:t>
            </w:r>
            <w:r w:rsidRPr="00E0716C">
              <w:rPr>
                <w:rFonts w:ascii="Source Sans Pro SemiBold" w:hAnsi="Source Sans Pro SemiBold" w:cs="Calibri"/>
                <w:color w:val="000000"/>
                <w:sz w:val="16"/>
                <w:szCs w:val="16"/>
              </w:rPr>
              <w:br/>
              <w:t xml:space="preserve">    Prędkość laminacji 30 cm na minutę</w:t>
            </w:r>
            <w:r w:rsidRPr="00E0716C">
              <w:rPr>
                <w:rFonts w:ascii="Source Sans Pro SemiBold" w:hAnsi="Source Sans Pro SemiBold" w:cs="Calibri"/>
                <w:color w:val="000000"/>
                <w:sz w:val="16"/>
                <w:szCs w:val="16"/>
              </w:rPr>
              <w:br/>
              <w:t xml:space="preserve">    Pakiet startowy 10 szt. folii A4 80 mik. w zestawie</w:t>
            </w:r>
            <w:r w:rsidRPr="00E0716C">
              <w:rPr>
                <w:rFonts w:ascii="Source Sans Pro SemiBold" w:hAnsi="Source Sans Pro SemiBold" w:cs="Calibri"/>
                <w:color w:val="000000"/>
                <w:sz w:val="16"/>
                <w:szCs w:val="16"/>
              </w:rPr>
              <w:br/>
              <w:t xml:space="preserve">    2 lata gwarancji na urządzenie </w:t>
            </w:r>
          </w:p>
        </w:tc>
        <w:tc>
          <w:tcPr>
            <w:tcW w:w="2126"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7D2E04CD" w14:textId="77777777" w:rsidR="00E12144" w:rsidRPr="00E0716C" w:rsidRDefault="00E12144" w:rsidP="003F10D0">
            <w:pPr>
              <w:jc w:val="center"/>
              <w:rPr>
                <w:rFonts w:ascii="Source Sans Pro SemiBold" w:hAnsi="Source Sans Pro SemiBold" w:cs="Calibri"/>
                <w:color w:val="000000"/>
                <w:sz w:val="16"/>
                <w:szCs w:val="16"/>
              </w:rPr>
            </w:pPr>
          </w:p>
        </w:tc>
        <w:tc>
          <w:tcPr>
            <w:tcW w:w="993"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697B300B" w14:textId="77777777" w:rsidR="00E12144" w:rsidRPr="00E0716C" w:rsidRDefault="00E12144"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szt.</w:t>
            </w:r>
          </w:p>
        </w:tc>
        <w:tc>
          <w:tcPr>
            <w:tcW w:w="850"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35EF14B3" w14:textId="77777777" w:rsidR="00E12144" w:rsidRPr="00E0716C" w:rsidRDefault="00E12144"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1</w:t>
            </w:r>
          </w:p>
        </w:tc>
        <w:tc>
          <w:tcPr>
            <w:tcW w:w="992"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2FF9F6C9" w14:textId="77777777" w:rsidR="00E12144" w:rsidRPr="00E0716C" w:rsidRDefault="00E12144" w:rsidP="003F10D0">
            <w:pPr>
              <w:jc w:val="center"/>
              <w:rPr>
                <w:rFonts w:ascii="Source Sans Pro SemiBold" w:hAnsi="Source Sans Pro SemiBold" w:cs="Calibri"/>
                <w:color w:val="000000"/>
                <w:sz w:val="16"/>
                <w:szCs w:val="16"/>
              </w:rPr>
            </w:pPr>
          </w:p>
        </w:tc>
        <w:tc>
          <w:tcPr>
            <w:tcW w:w="993"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237D5C1B" w14:textId="77777777" w:rsidR="00E12144" w:rsidRPr="00E0716C" w:rsidRDefault="00E12144" w:rsidP="003F10D0">
            <w:pPr>
              <w:jc w:val="center"/>
              <w:rPr>
                <w:rFonts w:ascii="Source Sans Pro SemiBold" w:hAnsi="Source Sans Pro SemiBold" w:cs="Calibri"/>
                <w:color w:val="000000"/>
                <w:sz w:val="16"/>
                <w:szCs w:val="16"/>
              </w:rPr>
            </w:pPr>
          </w:p>
        </w:tc>
        <w:tc>
          <w:tcPr>
            <w:tcW w:w="1134"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1B433E8B" w14:textId="77777777" w:rsidR="00E12144" w:rsidRPr="00E0716C" w:rsidRDefault="00E12144" w:rsidP="003F10D0">
            <w:pPr>
              <w:jc w:val="center"/>
              <w:rPr>
                <w:rFonts w:ascii="Source Sans Pro SemiBold" w:hAnsi="Source Sans Pro SemiBold" w:cs="Calibri"/>
                <w:color w:val="000000"/>
                <w:sz w:val="16"/>
                <w:szCs w:val="16"/>
              </w:rPr>
            </w:pPr>
          </w:p>
        </w:tc>
      </w:tr>
      <w:tr w:rsidR="00E12144" w:rsidRPr="00E0716C" w14:paraId="2A3732C7" w14:textId="77777777" w:rsidTr="00E12144">
        <w:trPr>
          <w:trHeight w:val="1417"/>
        </w:trPr>
        <w:tc>
          <w:tcPr>
            <w:tcW w:w="70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41ADBC17" w14:textId="77777777" w:rsidR="00E12144" w:rsidRPr="00E0716C" w:rsidRDefault="00E12144"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10</w:t>
            </w:r>
          </w:p>
        </w:tc>
        <w:tc>
          <w:tcPr>
            <w:tcW w:w="2268" w:type="dxa"/>
            <w:tcBorders>
              <w:top w:val="single" w:sz="4" w:space="0" w:color="4472C4"/>
              <w:left w:val="single" w:sz="4" w:space="0" w:color="4472C4"/>
              <w:bottom w:val="single" w:sz="4" w:space="0" w:color="4472C4"/>
              <w:right w:val="single" w:sz="4" w:space="0" w:color="4472C4"/>
            </w:tcBorders>
            <w:shd w:val="clear" w:color="auto" w:fill="FFFFFF" w:themeFill="background1"/>
            <w:vAlign w:val="center"/>
            <w:hideMark/>
          </w:tcPr>
          <w:p w14:paraId="4115A049" w14:textId="77777777" w:rsidR="00E12144" w:rsidRPr="00E0716C" w:rsidRDefault="00E12144" w:rsidP="003F10D0">
            <w:pPr>
              <w:spacing w:after="240"/>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 xml:space="preserve">    folia antystatyczna  do laminacji</w:t>
            </w:r>
            <w:r w:rsidRPr="00E0716C">
              <w:rPr>
                <w:rFonts w:ascii="Source Sans Pro SemiBold" w:hAnsi="Source Sans Pro SemiBold" w:cs="Calibri"/>
                <w:color w:val="000000"/>
                <w:sz w:val="16"/>
                <w:szCs w:val="16"/>
              </w:rPr>
              <w:br/>
              <w:t xml:space="preserve">    gramatura: 2x80micrometrów</w:t>
            </w:r>
            <w:r w:rsidRPr="00E0716C">
              <w:rPr>
                <w:rFonts w:ascii="Source Sans Pro SemiBold" w:hAnsi="Source Sans Pro SemiBold" w:cs="Calibri"/>
                <w:color w:val="000000"/>
                <w:sz w:val="16"/>
                <w:szCs w:val="16"/>
              </w:rPr>
              <w:br/>
              <w:t xml:space="preserve">    format: A4 216x303 mm</w:t>
            </w:r>
            <w:r w:rsidRPr="00E0716C">
              <w:rPr>
                <w:rFonts w:ascii="Source Sans Pro SemiBold" w:hAnsi="Source Sans Pro SemiBold" w:cs="Calibri"/>
                <w:color w:val="000000"/>
                <w:sz w:val="16"/>
                <w:szCs w:val="16"/>
              </w:rPr>
              <w:br/>
              <w:t xml:space="preserve">    100 szt. w j.s.</w:t>
            </w:r>
            <w:r w:rsidRPr="00E0716C">
              <w:rPr>
                <w:rFonts w:ascii="Source Sans Pro SemiBold" w:hAnsi="Source Sans Pro SemiBold" w:cs="Calibri"/>
                <w:color w:val="000000"/>
                <w:sz w:val="16"/>
                <w:szCs w:val="16"/>
              </w:rPr>
              <w:br/>
              <w:t xml:space="preserve">    kolor transparentny</w:t>
            </w:r>
          </w:p>
        </w:tc>
        <w:tc>
          <w:tcPr>
            <w:tcW w:w="2126"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75B2F9DE" w14:textId="77777777" w:rsidR="00E12144" w:rsidRPr="00E0716C" w:rsidRDefault="00E12144" w:rsidP="003F10D0">
            <w:pPr>
              <w:jc w:val="center"/>
              <w:rPr>
                <w:rFonts w:ascii="Source Sans Pro SemiBold" w:hAnsi="Source Sans Pro SemiBold" w:cs="Calibri"/>
                <w:color w:val="000000"/>
                <w:sz w:val="16"/>
                <w:szCs w:val="16"/>
              </w:rPr>
            </w:pPr>
          </w:p>
        </w:tc>
        <w:tc>
          <w:tcPr>
            <w:tcW w:w="993"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6E28A252" w14:textId="77777777" w:rsidR="00E12144" w:rsidRPr="00E0716C" w:rsidRDefault="00E12144"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opakowanie</w:t>
            </w:r>
          </w:p>
        </w:tc>
        <w:tc>
          <w:tcPr>
            <w:tcW w:w="850"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27E81A8D" w14:textId="77777777" w:rsidR="00E12144" w:rsidRPr="00E0716C" w:rsidRDefault="00E12144"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2</w:t>
            </w:r>
          </w:p>
        </w:tc>
        <w:tc>
          <w:tcPr>
            <w:tcW w:w="992"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0E4F6952" w14:textId="77777777" w:rsidR="00E12144" w:rsidRPr="00E0716C" w:rsidRDefault="00E12144" w:rsidP="003F10D0">
            <w:pPr>
              <w:jc w:val="center"/>
              <w:rPr>
                <w:rFonts w:ascii="Source Sans Pro SemiBold" w:hAnsi="Source Sans Pro SemiBold" w:cs="Calibri"/>
                <w:color w:val="000000"/>
                <w:sz w:val="16"/>
                <w:szCs w:val="16"/>
              </w:rPr>
            </w:pPr>
          </w:p>
        </w:tc>
        <w:tc>
          <w:tcPr>
            <w:tcW w:w="993"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178816F4" w14:textId="77777777" w:rsidR="00E12144" w:rsidRPr="00E0716C" w:rsidRDefault="00E12144" w:rsidP="003F10D0">
            <w:pPr>
              <w:jc w:val="center"/>
              <w:rPr>
                <w:rFonts w:ascii="Source Sans Pro SemiBold" w:hAnsi="Source Sans Pro SemiBold" w:cs="Calibri"/>
                <w:color w:val="000000"/>
                <w:sz w:val="16"/>
                <w:szCs w:val="16"/>
              </w:rPr>
            </w:pPr>
          </w:p>
        </w:tc>
        <w:tc>
          <w:tcPr>
            <w:tcW w:w="1134"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5AE54FE7" w14:textId="77777777" w:rsidR="00E12144" w:rsidRPr="00E0716C" w:rsidRDefault="00E12144" w:rsidP="003F10D0">
            <w:pPr>
              <w:jc w:val="center"/>
              <w:rPr>
                <w:rFonts w:ascii="Source Sans Pro SemiBold" w:hAnsi="Source Sans Pro SemiBold" w:cs="Calibri"/>
                <w:color w:val="000000"/>
                <w:sz w:val="16"/>
                <w:szCs w:val="16"/>
              </w:rPr>
            </w:pPr>
          </w:p>
        </w:tc>
      </w:tr>
      <w:tr w:rsidR="00E12144" w:rsidRPr="00E0716C" w14:paraId="757946BF" w14:textId="77777777" w:rsidTr="003F10D0">
        <w:trPr>
          <w:trHeight w:val="418"/>
        </w:trPr>
        <w:tc>
          <w:tcPr>
            <w:tcW w:w="70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22A3B850" w14:textId="77777777" w:rsidR="00E12144" w:rsidRPr="00E0716C" w:rsidRDefault="00E12144"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11</w:t>
            </w:r>
          </w:p>
        </w:tc>
        <w:tc>
          <w:tcPr>
            <w:tcW w:w="2268" w:type="dxa"/>
            <w:tcBorders>
              <w:top w:val="single" w:sz="4" w:space="0" w:color="4472C4"/>
              <w:left w:val="single" w:sz="4" w:space="0" w:color="4472C4"/>
              <w:bottom w:val="single" w:sz="4" w:space="0" w:color="4472C4"/>
              <w:right w:val="single" w:sz="4" w:space="0" w:color="4472C4"/>
            </w:tcBorders>
            <w:shd w:val="clear" w:color="auto" w:fill="FFFFFF" w:themeFill="background1"/>
            <w:vAlign w:val="bottom"/>
            <w:hideMark/>
          </w:tcPr>
          <w:p w14:paraId="7DE29B7E" w14:textId="77777777" w:rsidR="00E12144" w:rsidRPr="00E0716C" w:rsidRDefault="00E12144" w:rsidP="003F10D0">
            <w:pPr>
              <w:spacing w:after="240"/>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podajnik, dyspenser do taśmy klejącej przeznaczony do taśm o maksymalnej szerokości 19 mm, średnica rolki: 28 mm</w:t>
            </w:r>
            <w:r w:rsidRPr="00E0716C">
              <w:rPr>
                <w:rFonts w:ascii="Source Sans Pro SemiBold" w:hAnsi="Source Sans Pro SemiBold" w:cs="Calibri"/>
                <w:color w:val="000000"/>
                <w:sz w:val="16"/>
                <w:szCs w:val="16"/>
              </w:rPr>
              <w:br/>
              <w:t xml:space="preserve">    łatwy i bezpieczny proces wymiany rolki</w:t>
            </w:r>
            <w:r w:rsidRPr="00E0716C">
              <w:rPr>
                <w:rFonts w:ascii="Source Sans Pro SemiBold" w:hAnsi="Source Sans Pro SemiBold" w:cs="Calibri"/>
                <w:color w:val="000000"/>
                <w:sz w:val="16"/>
                <w:szCs w:val="16"/>
              </w:rPr>
              <w:br/>
              <w:t xml:space="preserve">    gilotynka ułatwia równe odrywanie fragmentów taśmy</w:t>
            </w:r>
            <w:r w:rsidRPr="00E0716C">
              <w:rPr>
                <w:rFonts w:ascii="Source Sans Pro SemiBold" w:hAnsi="Source Sans Pro SemiBold" w:cs="Calibri"/>
                <w:color w:val="000000"/>
                <w:sz w:val="16"/>
                <w:szCs w:val="16"/>
              </w:rPr>
              <w:br/>
              <w:t xml:space="preserve">    posiada dwa antypoślizgowe zabezpieczenia</w:t>
            </w:r>
            <w:r w:rsidRPr="00E0716C">
              <w:rPr>
                <w:rFonts w:ascii="Source Sans Pro SemiBold" w:hAnsi="Source Sans Pro SemiBold" w:cs="Calibri"/>
                <w:color w:val="000000"/>
                <w:sz w:val="16"/>
                <w:szCs w:val="16"/>
              </w:rPr>
              <w:br/>
              <w:t xml:space="preserve">    kolor czarny, produkt oferowany bez taśmy </w:t>
            </w:r>
          </w:p>
        </w:tc>
        <w:tc>
          <w:tcPr>
            <w:tcW w:w="2126"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79742715" w14:textId="77777777" w:rsidR="00E12144" w:rsidRPr="00E0716C" w:rsidRDefault="00E12144" w:rsidP="003F10D0">
            <w:pPr>
              <w:jc w:val="center"/>
              <w:rPr>
                <w:rFonts w:ascii="Source Sans Pro SemiBold" w:hAnsi="Source Sans Pro SemiBold" w:cs="Calibri"/>
                <w:color w:val="000000"/>
                <w:sz w:val="16"/>
                <w:szCs w:val="16"/>
              </w:rPr>
            </w:pPr>
          </w:p>
        </w:tc>
        <w:tc>
          <w:tcPr>
            <w:tcW w:w="993"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780C49A3" w14:textId="77777777" w:rsidR="00E12144" w:rsidRPr="00E0716C" w:rsidRDefault="00E12144"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szt.</w:t>
            </w:r>
          </w:p>
        </w:tc>
        <w:tc>
          <w:tcPr>
            <w:tcW w:w="850"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0A71D98B" w14:textId="77777777" w:rsidR="00E12144" w:rsidRPr="00E0716C" w:rsidRDefault="00E12144"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2</w:t>
            </w:r>
          </w:p>
        </w:tc>
        <w:tc>
          <w:tcPr>
            <w:tcW w:w="992"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4CB36F8E" w14:textId="77777777" w:rsidR="00E12144" w:rsidRPr="00E0716C" w:rsidRDefault="00E12144" w:rsidP="003F10D0">
            <w:pPr>
              <w:jc w:val="center"/>
              <w:rPr>
                <w:rFonts w:ascii="Source Sans Pro SemiBold" w:hAnsi="Source Sans Pro SemiBold" w:cs="Calibri"/>
                <w:color w:val="000000"/>
                <w:sz w:val="16"/>
                <w:szCs w:val="16"/>
              </w:rPr>
            </w:pPr>
          </w:p>
        </w:tc>
        <w:tc>
          <w:tcPr>
            <w:tcW w:w="993"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1ACB6E0F" w14:textId="77777777" w:rsidR="00E12144" w:rsidRPr="00E0716C" w:rsidRDefault="00E12144" w:rsidP="003F10D0">
            <w:pPr>
              <w:jc w:val="center"/>
              <w:rPr>
                <w:rFonts w:ascii="Source Sans Pro SemiBold" w:hAnsi="Source Sans Pro SemiBold" w:cs="Calibri"/>
                <w:color w:val="000000"/>
                <w:sz w:val="16"/>
                <w:szCs w:val="16"/>
              </w:rPr>
            </w:pPr>
          </w:p>
        </w:tc>
        <w:tc>
          <w:tcPr>
            <w:tcW w:w="1134"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0949F644" w14:textId="77777777" w:rsidR="00E12144" w:rsidRPr="00E0716C" w:rsidRDefault="00E12144" w:rsidP="003F10D0">
            <w:pPr>
              <w:jc w:val="center"/>
              <w:rPr>
                <w:rFonts w:ascii="Source Sans Pro SemiBold" w:hAnsi="Source Sans Pro SemiBold" w:cs="Calibri"/>
                <w:color w:val="000000"/>
                <w:sz w:val="16"/>
                <w:szCs w:val="16"/>
              </w:rPr>
            </w:pPr>
          </w:p>
        </w:tc>
      </w:tr>
      <w:tr w:rsidR="00E12144" w:rsidRPr="00E0716C" w14:paraId="37C0D947" w14:textId="77777777" w:rsidTr="003F10D0">
        <w:trPr>
          <w:trHeight w:val="753"/>
        </w:trPr>
        <w:tc>
          <w:tcPr>
            <w:tcW w:w="70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489C087E" w14:textId="77777777" w:rsidR="00E12144" w:rsidRPr="00E0716C" w:rsidRDefault="00E12144"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12</w:t>
            </w:r>
          </w:p>
        </w:tc>
        <w:tc>
          <w:tcPr>
            <w:tcW w:w="2268" w:type="dxa"/>
            <w:tcBorders>
              <w:top w:val="single" w:sz="4" w:space="0" w:color="4472C4"/>
              <w:left w:val="single" w:sz="4" w:space="0" w:color="4472C4"/>
              <w:bottom w:val="single" w:sz="4" w:space="0" w:color="4472C4"/>
              <w:right w:val="single" w:sz="4" w:space="0" w:color="4472C4"/>
            </w:tcBorders>
            <w:shd w:val="clear" w:color="auto" w:fill="FFFFFF" w:themeFill="background1"/>
            <w:vAlign w:val="bottom"/>
            <w:hideMark/>
          </w:tcPr>
          <w:p w14:paraId="24FEB466" w14:textId="77777777" w:rsidR="00E12144" w:rsidRPr="00E0716C" w:rsidRDefault="00E12144" w:rsidP="003F10D0">
            <w:pP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nożyczki biurowe 21 cm Uniwersalne i ergonomiczne</w:t>
            </w:r>
            <w:r w:rsidRPr="00E0716C">
              <w:rPr>
                <w:rFonts w:ascii="Source Sans Pro SemiBold" w:hAnsi="Source Sans Pro SemiBold" w:cs="Calibri"/>
                <w:color w:val="000000"/>
                <w:sz w:val="16"/>
                <w:szCs w:val="16"/>
              </w:rPr>
              <w:br/>
              <w:t>zapewniają optymalny komfort cięcia</w:t>
            </w:r>
            <w:r w:rsidRPr="00E0716C">
              <w:rPr>
                <w:rFonts w:ascii="Source Sans Pro SemiBold" w:hAnsi="Source Sans Pro SemiBold" w:cs="Calibri"/>
                <w:color w:val="000000"/>
                <w:sz w:val="16"/>
                <w:szCs w:val="16"/>
              </w:rPr>
              <w:br/>
              <w:t>bezpieczne, zaokrąglone ostrza wyprodukowane z nierdzewnego metalu</w:t>
            </w:r>
            <w:r w:rsidRPr="00E0716C">
              <w:rPr>
                <w:rFonts w:ascii="Source Sans Pro SemiBold" w:hAnsi="Source Sans Pro SemiBold" w:cs="Calibri"/>
                <w:color w:val="000000"/>
                <w:sz w:val="16"/>
                <w:szCs w:val="16"/>
              </w:rPr>
              <w:br/>
            </w:r>
            <w:r w:rsidRPr="00E0716C">
              <w:rPr>
                <w:rFonts w:ascii="Source Sans Pro SemiBold" w:hAnsi="Source Sans Pro SemiBold" w:cs="Calibri"/>
                <w:color w:val="000000"/>
                <w:sz w:val="16"/>
                <w:szCs w:val="16"/>
              </w:rPr>
              <w:lastRenderedPageBreak/>
              <w:t>wygodne uchwyty wyprodukowne z odpornego czarnego tworzywa sztucznego</w:t>
            </w:r>
            <w:r w:rsidRPr="00E0716C">
              <w:rPr>
                <w:rFonts w:ascii="Source Sans Pro SemiBold" w:hAnsi="Source Sans Pro SemiBold" w:cs="Calibri"/>
                <w:color w:val="000000"/>
                <w:sz w:val="16"/>
                <w:szCs w:val="16"/>
              </w:rPr>
              <w:br/>
              <w:t>całkowita długość: 21cm (8cali)</w:t>
            </w:r>
          </w:p>
        </w:tc>
        <w:tc>
          <w:tcPr>
            <w:tcW w:w="2126"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5A5B72BD" w14:textId="77777777" w:rsidR="00E12144" w:rsidRPr="00E0716C" w:rsidRDefault="00E12144" w:rsidP="003F10D0">
            <w:pPr>
              <w:jc w:val="center"/>
              <w:rPr>
                <w:rFonts w:ascii="Source Sans Pro SemiBold" w:hAnsi="Source Sans Pro SemiBold" w:cs="Calibri"/>
                <w:color w:val="000000"/>
                <w:sz w:val="16"/>
                <w:szCs w:val="16"/>
              </w:rPr>
            </w:pPr>
          </w:p>
        </w:tc>
        <w:tc>
          <w:tcPr>
            <w:tcW w:w="993"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014D93A8" w14:textId="77777777" w:rsidR="00E12144" w:rsidRPr="00E0716C" w:rsidRDefault="00E12144"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szt.</w:t>
            </w:r>
          </w:p>
        </w:tc>
        <w:tc>
          <w:tcPr>
            <w:tcW w:w="850"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18264317" w14:textId="77777777" w:rsidR="00E12144" w:rsidRPr="00E0716C" w:rsidRDefault="00E12144"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1</w:t>
            </w:r>
          </w:p>
        </w:tc>
        <w:tc>
          <w:tcPr>
            <w:tcW w:w="992"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0EE87F88" w14:textId="77777777" w:rsidR="00E12144" w:rsidRPr="00E0716C" w:rsidRDefault="00E12144" w:rsidP="003F10D0">
            <w:pPr>
              <w:jc w:val="center"/>
              <w:rPr>
                <w:rFonts w:ascii="Source Sans Pro SemiBold" w:hAnsi="Source Sans Pro SemiBold" w:cs="Calibri"/>
                <w:color w:val="000000"/>
                <w:sz w:val="16"/>
                <w:szCs w:val="16"/>
              </w:rPr>
            </w:pPr>
          </w:p>
        </w:tc>
        <w:tc>
          <w:tcPr>
            <w:tcW w:w="993"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08714FE6" w14:textId="77777777" w:rsidR="00E12144" w:rsidRPr="00E0716C" w:rsidRDefault="00E12144" w:rsidP="003F10D0">
            <w:pPr>
              <w:jc w:val="center"/>
              <w:rPr>
                <w:rFonts w:ascii="Source Sans Pro SemiBold" w:hAnsi="Source Sans Pro SemiBold" w:cs="Calibri"/>
                <w:color w:val="000000"/>
                <w:sz w:val="16"/>
                <w:szCs w:val="16"/>
              </w:rPr>
            </w:pPr>
          </w:p>
        </w:tc>
        <w:tc>
          <w:tcPr>
            <w:tcW w:w="1134"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7E12F152" w14:textId="77777777" w:rsidR="00E12144" w:rsidRPr="00E0716C" w:rsidRDefault="00E12144" w:rsidP="003F10D0">
            <w:pPr>
              <w:jc w:val="center"/>
              <w:rPr>
                <w:rFonts w:ascii="Source Sans Pro SemiBold" w:hAnsi="Source Sans Pro SemiBold" w:cs="Calibri"/>
                <w:color w:val="000000"/>
                <w:sz w:val="16"/>
                <w:szCs w:val="16"/>
              </w:rPr>
            </w:pPr>
          </w:p>
        </w:tc>
      </w:tr>
      <w:tr w:rsidR="00E12144" w:rsidRPr="00E0716C" w14:paraId="475ED1B8" w14:textId="77777777" w:rsidTr="003F10D0">
        <w:trPr>
          <w:trHeight w:val="418"/>
        </w:trPr>
        <w:tc>
          <w:tcPr>
            <w:tcW w:w="70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7C5C4C09" w14:textId="77777777" w:rsidR="00E12144" w:rsidRPr="00E0716C" w:rsidRDefault="00E12144"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13</w:t>
            </w:r>
          </w:p>
        </w:tc>
        <w:tc>
          <w:tcPr>
            <w:tcW w:w="2268" w:type="dxa"/>
            <w:tcBorders>
              <w:top w:val="single" w:sz="4" w:space="0" w:color="4472C4"/>
              <w:left w:val="single" w:sz="4" w:space="0" w:color="4472C4"/>
              <w:bottom w:val="single" w:sz="4" w:space="0" w:color="4472C4"/>
              <w:right w:val="single" w:sz="4" w:space="0" w:color="4472C4"/>
            </w:tcBorders>
            <w:shd w:val="clear" w:color="auto" w:fill="FFFFFF" w:themeFill="background1"/>
            <w:vAlign w:val="bottom"/>
            <w:hideMark/>
          </w:tcPr>
          <w:p w14:paraId="7BDDEDE7" w14:textId="77777777" w:rsidR="00E12144" w:rsidRPr="00E0716C" w:rsidRDefault="00E12144" w:rsidP="003F10D0">
            <w:pP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dziurkacz dwuotworowy do 12 kartek</w:t>
            </w:r>
            <w:r w:rsidRPr="00E0716C">
              <w:rPr>
                <w:rFonts w:ascii="Source Sans Pro SemiBold" w:hAnsi="Source Sans Pro SemiBold" w:cs="Calibri"/>
                <w:color w:val="000000"/>
                <w:sz w:val="16"/>
                <w:szCs w:val="16"/>
              </w:rPr>
              <w:br/>
              <w:t>metalowy mechanizm, metalowa obudowa</w:t>
            </w:r>
            <w:r w:rsidRPr="00E0716C">
              <w:rPr>
                <w:rFonts w:ascii="Source Sans Pro SemiBold" w:hAnsi="Source Sans Pro SemiBold" w:cs="Calibri"/>
                <w:color w:val="000000"/>
                <w:sz w:val="16"/>
                <w:szCs w:val="16"/>
              </w:rPr>
              <w:br/>
              <w:t>głębokość wsuwania kartek: 12mm</w:t>
            </w:r>
            <w:r w:rsidRPr="00E0716C">
              <w:rPr>
                <w:rFonts w:ascii="Source Sans Pro SemiBold" w:hAnsi="Source Sans Pro SemiBold" w:cs="Calibri"/>
                <w:color w:val="000000"/>
                <w:sz w:val="16"/>
                <w:szCs w:val="16"/>
              </w:rPr>
              <w:br/>
              <w:t>odstęp pomiędzy dziurkami: 80mm</w:t>
            </w:r>
            <w:r w:rsidRPr="00E0716C">
              <w:rPr>
                <w:rFonts w:ascii="Source Sans Pro SemiBold" w:hAnsi="Source Sans Pro SemiBold" w:cs="Calibri"/>
                <w:color w:val="000000"/>
                <w:sz w:val="16"/>
                <w:szCs w:val="16"/>
              </w:rPr>
              <w:br/>
              <w:t>średnica dziurki: 5,5mm</w:t>
            </w:r>
            <w:r w:rsidRPr="00E0716C">
              <w:rPr>
                <w:rFonts w:ascii="Source Sans Pro SemiBold" w:hAnsi="Source Sans Pro SemiBold" w:cs="Calibri"/>
                <w:color w:val="000000"/>
                <w:sz w:val="16"/>
                <w:szCs w:val="16"/>
              </w:rPr>
              <w:br/>
              <w:t>ogranicznik formatu: A4,A5,A6,888</w:t>
            </w:r>
            <w:r w:rsidRPr="00E0716C">
              <w:rPr>
                <w:rFonts w:ascii="Source Sans Pro SemiBold" w:hAnsi="Source Sans Pro SemiBold" w:cs="Calibri"/>
                <w:color w:val="000000"/>
                <w:sz w:val="16"/>
                <w:szCs w:val="16"/>
              </w:rPr>
              <w:br/>
              <w:t>antypoślizgowa plastikowa nakładka</w:t>
            </w:r>
            <w:r w:rsidRPr="00E0716C">
              <w:rPr>
                <w:rFonts w:ascii="Source Sans Pro SemiBold" w:hAnsi="Source Sans Pro SemiBold" w:cs="Calibri"/>
                <w:color w:val="000000"/>
                <w:sz w:val="16"/>
                <w:szCs w:val="16"/>
              </w:rPr>
              <w:br/>
              <w:t>wskaźnik środka strony</w:t>
            </w:r>
            <w:r w:rsidRPr="00E0716C">
              <w:rPr>
                <w:rFonts w:ascii="Source Sans Pro SemiBold" w:hAnsi="Source Sans Pro SemiBold" w:cs="Calibri"/>
                <w:color w:val="000000"/>
                <w:sz w:val="16"/>
                <w:szCs w:val="16"/>
              </w:rPr>
              <w:br/>
              <w:t>gwarancja 5 lat</w:t>
            </w:r>
            <w:r w:rsidRPr="00E0716C">
              <w:rPr>
                <w:rFonts w:ascii="Source Sans Pro SemiBold" w:hAnsi="Source Sans Pro SemiBold" w:cs="Calibri"/>
                <w:color w:val="000000"/>
                <w:sz w:val="16"/>
                <w:szCs w:val="16"/>
              </w:rPr>
              <w:br/>
              <w:t xml:space="preserve">kolor: czarny </w:t>
            </w:r>
          </w:p>
        </w:tc>
        <w:tc>
          <w:tcPr>
            <w:tcW w:w="2126"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0BFCA1D8" w14:textId="77777777" w:rsidR="00E12144" w:rsidRPr="00E0716C" w:rsidRDefault="00E12144" w:rsidP="003F10D0">
            <w:pPr>
              <w:jc w:val="center"/>
              <w:rPr>
                <w:rFonts w:ascii="Source Sans Pro SemiBold" w:hAnsi="Source Sans Pro SemiBold" w:cs="Calibri"/>
                <w:color w:val="000000"/>
                <w:sz w:val="16"/>
                <w:szCs w:val="16"/>
              </w:rPr>
            </w:pPr>
          </w:p>
        </w:tc>
        <w:tc>
          <w:tcPr>
            <w:tcW w:w="993"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75D996BC" w14:textId="77777777" w:rsidR="00E12144" w:rsidRPr="00E0716C" w:rsidRDefault="00E12144"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szt.</w:t>
            </w:r>
          </w:p>
        </w:tc>
        <w:tc>
          <w:tcPr>
            <w:tcW w:w="850"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37789E23" w14:textId="77777777" w:rsidR="00E12144" w:rsidRPr="00E0716C" w:rsidRDefault="00E12144"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2</w:t>
            </w:r>
          </w:p>
        </w:tc>
        <w:tc>
          <w:tcPr>
            <w:tcW w:w="992"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295777AA" w14:textId="77777777" w:rsidR="00E12144" w:rsidRPr="00E0716C" w:rsidRDefault="00E12144" w:rsidP="003F10D0">
            <w:pPr>
              <w:jc w:val="center"/>
              <w:rPr>
                <w:rFonts w:ascii="Source Sans Pro SemiBold" w:hAnsi="Source Sans Pro SemiBold" w:cs="Calibri"/>
                <w:color w:val="000000"/>
                <w:sz w:val="16"/>
                <w:szCs w:val="16"/>
              </w:rPr>
            </w:pPr>
          </w:p>
        </w:tc>
        <w:tc>
          <w:tcPr>
            <w:tcW w:w="993"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1B966B29" w14:textId="77777777" w:rsidR="00E12144" w:rsidRPr="00E0716C" w:rsidRDefault="00E12144" w:rsidP="003F10D0">
            <w:pPr>
              <w:jc w:val="center"/>
              <w:rPr>
                <w:rFonts w:ascii="Source Sans Pro SemiBold" w:hAnsi="Source Sans Pro SemiBold" w:cs="Calibri"/>
                <w:color w:val="000000"/>
                <w:sz w:val="16"/>
                <w:szCs w:val="16"/>
              </w:rPr>
            </w:pPr>
          </w:p>
        </w:tc>
        <w:tc>
          <w:tcPr>
            <w:tcW w:w="1134"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7499B26C" w14:textId="77777777" w:rsidR="00E12144" w:rsidRPr="00E0716C" w:rsidRDefault="00E12144" w:rsidP="003F10D0">
            <w:pPr>
              <w:jc w:val="center"/>
              <w:rPr>
                <w:rFonts w:ascii="Source Sans Pro SemiBold" w:hAnsi="Source Sans Pro SemiBold" w:cs="Calibri"/>
                <w:color w:val="000000"/>
                <w:sz w:val="16"/>
                <w:szCs w:val="16"/>
              </w:rPr>
            </w:pPr>
          </w:p>
        </w:tc>
      </w:tr>
      <w:tr w:rsidR="00E12144" w:rsidRPr="00E0716C" w14:paraId="15F0D5AD" w14:textId="77777777" w:rsidTr="00E12144">
        <w:trPr>
          <w:trHeight w:val="1054"/>
        </w:trPr>
        <w:tc>
          <w:tcPr>
            <w:tcW w:w="70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1BA05CAF" w14:textId="77777777" w:rsidR="00E12144" w:rsidRPr="00E0716C" w:rsidRDefault="00E12144"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14</w:t>
            </w:r>
          </w:p>
        </w:tc>
        <w:tc>
          <w:tcPr>
            <w:tcW w:w="2268" w:type="dxa"/>
            <w:tcBorders>
              <w:top w:val="single" w:sz="4" w:space="0" w:color="4472C4"/>
              <w:left w:val="single" w:sz="4" w:space="0" w:color="4472C4"/>
              <w:bottom w:val="single" w:sz="4" w:space="0" w:color="4472C4"/>
              <w:right w:val="single" w:sz="4" w:space="0" w:color="4472C4"/>
            </w:tcBorders>
            <w:shd w:val="clear" w:color="auto" w:fill="FFFFFF" w:themeFill="background1"/>
            <w:vAlign w:val="bottom"/>
            <w:hideMark/>
          </w:tcPr>
          <w:p w14:paraId="72105B12" w14:textId="77777777" w:rsidR="00E12144" w:rsidRPr="00E0716C" w:rsidRDefault="00E12144" w:rsidP="003F10D0">
            <w:pP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 xml:space="preserve">karteczki samoprzylepne </w:t>
            </w:r>
            <w:r w:rsidRPr="00E0716C">
              <w:rPr>
                <w:rFonts w:ascii="Source Sans Pro SemiBold" w:hAnsi="Source Sans Pro SemiBold" w:cs="Calibri"/>
                <w:color w:val="000000"/>
                <w:sz w:val="16"/>
                <w:szCs w:val="16"/>
              </w:rPr>
              <w:br/>
              <w:t>ilość karteczek: 100 w rozmiarze 76x76mm</w:t>
            </w:r>
            <w:r w:rsidRPr="00E0716C">
              <w:rPr>
                <w:rFonts w:ascii="Source Sans Pro SemiBold" w:hAnsi="Source Sans Pro SemiBold" w:cs="Calibri"/>
                <w:color w:val="000000"/>
                <w:sz w:val="16"/>
                <w:szCs w:val="16"/>
              </w:rPr>
              <w:br/>
              <w:t>gramatura: 70gsm</w:t>
            </w:r>
            <w:r w:rsidRPr="00E0716C">
              <w:rPr>
                <w:rFonts w:ascii="Source Sans Pro SemiBold" w:hAnsi="Source Sans Pro SemiBold" w:cs="Calibri"/>
                <w:color w:val="000000"/>
                <w:sz w:val="16"/>
                <w:szCs w:val="16"/>
              </w:rPr>
              <w:br/>
              <w:t>klej usuwalny za pomocą wody</w:t>
            </w:r>
            <w:r w:rsidRPr="00E0716C">
              <w:rPr>
                <w:rFonts w:ascii="Source Sans Pro SemiBold" w:hAnsi="Source Sans Pro SemiBold" w:cs="Calibri"/>
                <w:color w:val="000000"/>
                <w:sz w:val="16"/>
                <w:szCs w:val="16"/>
              </w:rPr>
              <w:br/>
              <w:t>wykonane z papieru (100% pulpa drzewna)</w:t>
            </w:r>
            <w:r w:rsidRPr="00E0716C">
              <w:rPr>
                <w:rFonts w:ascii="Source Sans Pro SemiBold" w:hAnsi="Source Sans Pro SemiBold" w:cs="Calibri"/>
                <w:color w:val="000000"/>
                <w:sz w:val="16"/>
                <w:szCs w:val="16"/>
              </w:rPr>
              <w:br/>
              <w:t xml:space="preserve">kolor jasnożółty </w:t>
            </w:r>
          </w:p>
        </w:tc>
        <w:tc>
          <w:tcPr>
            <w:tcW w:w="2126"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7882B5E6" w14:textId="77777777" w:rsidR="00E12144" w:rsidRPr="00E0716C" w:rsidRDefault="00E12144" w:rsidP="003F10D0">
            <w:pPr>
              <w:jc w:val="center"/>
              <w:rPr>
                <w:rFonts w:ascii="Source Sans Pro SemiBold" w:hAnsi="Source Sans Pro SemiBold" w:cs="Calibri"/>
                <w:color w:val="000000"/>
                <w:sz w:val="16"/>
                <w:szCs w:val="16"/>
              </w:rPr>
            </w:pPr>
          </w:p>
        </w:tc>
        <w:tc>
          <w:tcPr>
            <w:tcW w:w="993"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49893C34" w14:textId="77777777" w:rsidR="00E12144" w:rsidRPr="00E0716C" w:rsidRDefault="00E12144"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szt.</w:t>
            </w:r>
          </w:p>
        </w:tc>
        <w:tc>
          <w:tcPr>
            <w:tcW w:w="850"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30D77647" w14:textId="77777777" w:rsidR="00E12144" w:rsidRPr="00E0716C" w:rsidRDefault="00E12144"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10</w:t>
            </w:r>
          </w:p>
        </w:tc>
        <w:tc>
          <w:tcPr>
            <w:tcW w:w="992"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54E13E09" w14:textId="77777777" w:rsidR="00E12144" w:rsidRPr="00E0716C" w:rsidRDefault="00E12144" w:rsidP="003F10D0">
            <w:pPr>
              <w:jc w:val="center"/>
              <w:rPr>
                <w:rFonts w:ascii="Source Sans Pro SemiBold" w:hAnsi="Source Sans Pro SemiBold" w:cs="Calibri"/>
                <w:color w:val="000000"/>
                <w:sz w:val="16"/>
                <w:szCs w:val="16"/>
              </w:rPr>
            </w:pPr>
          </w:p>
        </w:tc>
        <w:tc>
          <w:tcPr>
            <w:tcW w:w="993"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6015BA9B" w14:textId="77777777" w:rsidR="00E12144" w:rsidRPr="00E0716C" w:rsidRDefault="00E12144" w:rsidP="003F10D0">
            <w:pPr>
              <w:jc w:val="center"/>
              <w:rPr>
                <w:rFonts w:ascii="Source Sans Pro SemiBold" w:hAnsi="Source Sans Pro SemiBold" w:cs="Calibri"/>
                <w:color w:val="000000"/>
                <w:sz w:val="16"/>
                <w:szCs w:val="16"/>
              </w:rPr>
            </w:pPr>
          </w:p>
        </w:tc>
        <w:tc>
          <w:tcPr>
            <w:tcW w:w="1134"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3CA4B642" w14:textId="77777777" w:rsidR="00E12144" w:rsidRPr="00E0716C" w:rsidRDefault="00E12144" w:rsidP="003F10D0">
            <w:pPr>
              <w:jc w:val="center"/>
              <w:rPr>
                <w:rFonts w:ascii="Source Sans Pro SemiBold" w:hAnsi="Source Sans Pro SemiBold" w:cs="Calibri"/>
                <w:color w:val="000000"/>
                <w:sz w:val="16"/>
                <w:szCs w:val="16"/>
              </w:rPr>
            </w:pPr>
          </w:p>
        </w:tc>
      </w:tr>
      <w:tr w:rsidR="00E12144" w:rsidRPr="00E0716C" w14:paraId="429142BE" w14:textId="77777777" w:rsidTr="00E12144">
        <w:trPr>
          <w:trHeight w:val="718"/>
        </w:trPr>
        <w:tc>
          <w:tcPr>
            <w:tcW w:w="70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5341FD34" w14:textId="77777777" w:rsidR="00E12144" w:rsidRPr="00E0716C" w:rsidRDefault="00E12144"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15</w:t>
            </w:r>
          </w:p>
        </w:tc>
        <w:tc>
          <w:tcPr>
            <w:tcW w:w="2268" w:type="dxa"/>
            <w:tcBorders>
              <w:top w:val="single" w:sz="4" w:space="0" w:color="4472C4"/>
              <w:left w:val="single" w:sz="4" w:space="0" w:color="4472C4"/>
              <w:bottom w:val="single" w:sz="4" w:space="0" w:color="4472C4"/>
              <w:right w:val="single" w:sz="4" w:space="0" w:color="4472C4"/>
            </w:tcBorders>
            <w:shd w:val="clear" w:color="auto" w:fill="FFFFFF" w:themeFill="background1"/>
            <w:vAlign w:val="bottom"/>
            <w:hideMark/>
          </w:tcPr>
          <w:p w14:paraId="259B85F0" w14:textId="77777777" w:rsidR="00E12144" w:rsidRPr="00E0716C" w:rsidRDefault="00E12144" w:rsidP="003F10D0">
            <w:pP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korektor w piórze metalowa końcówka</w:t>
            </w:r>
            <w:r w:rsidRPr="00E0716C">
              <w:rPr>
                <w:rFonts w:ascii="Source Sans Pro SemiBold" w:hAnsi="Source Sans Pro SemiBold" w:cs="Calibri"/>
                <w:color w:val="000000"/>
                <w:sz w:val="16"/>
                <w:szCs w:val="16"/>
              </w:rPr>
              <w:br/>
              <w:t>doskonała jakość płynu korygującego</w:t>
            </w:r>
            <w:r w:rsidRPr="00E0716C">
              <w:rPr>
                <w:rFonts w:ascii="Source Sans Pro SemiBold" w:hAnsi="Source Sans Pro SemiBold" w:cs="Calibri"/>
                <w:color w:val="000000"/>
                <w:sz w:val="16"/>
                <w:szCs w:val="16"/>
              </w:rPr>
              <w:br/>
              <w:t>posiada wewnątrz opakowania kulkę ułatwiającą mieszanie</w:t>
            </w:r>
            <w:r w:rsidRPr="00E0716C">
              <w:rPr>
                <w:rFonts w:ascii="Source Sans Pro SemiBold" w:hAnsi="Source Sans Pro SemiBold" w:cs="Calibri"/>
                <w:color w:val="000000"/>
                <w:sz w:val="16"/>
                <w:szCs w:val="16"/>
              </w:rPr>
              <w:br/>
              <w:t xml:space="preserve">pojemność 8 ml </w:t>
            </w:r>
          </w:p>
        </w:tc>
        <w:tc>
          <w:tcPr>
            <w:tcW w:w="2126"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5A6E1E0E" w14:textId="77777777" w:rsidR="00E12144" w:rsidRPr="00E0716C" w:rsidRDefault="00E12144" w:rsidP="003F10D0">
            <w:pPr>
              <w:jc w:val="center"/>
              <w:rPr>
                <w:rFonts w:ascii="Source Sans Pro SemiBold" w:hAnsi="Source Sans Pro SemiBold" w:cs="Calibri"/>
                <w:color w:val="000000"/>
                <w:sz w:val="16"/>
                <w:szCs w:val="16"/>
              </w:rPr>
            </w:pPr>
          </w:p>
        </w:tc>
        <w:tc>
          <w:tcPr>
            <w:tcW w:w="993"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4D83DF12" w14:textId="77777777" w:rsidR="00E12144" w:rsidRPr="00E0716C" w:rsidRDefault="00E12144"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szt.</w:t>
            </w:r>
          </w:p>
        </w:tc>
        <w:tc>
          <w:tcPr>
            <w:tcW w:w="850"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5711832A" w14:textId="77777777" w:rsidR="00E12144" w:rsidRPr="00E0716C" w:rsidRDefault="00E12144"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2</w:t>
            </w:r>
          </w:p>
        </w:tc>
        <w:tc>
          <w:tcPr>
            <w:tcW w:w="992"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55E1C2FD" w14:textId="77777777" w:rsidR="00E12144" w:rsidRPr="00E0716C" w:rsidRDefault="00E12144" w:rsidP="003F10D0">
            <w:pPr>
              <w:jc w:val="center"/>
              <w:rPr>
                <w:rFonts w:ascii="Source Sans Pro SemiBold" w:hAnsi="Source Sans Pro SemiBold" w:cs="Calibri"/>
                <w:color w:val="000000"/>
                <w:sz w:val="16"/>
                <w:szCs w:val="16"/>
              </w:rPr>
            </w:pPr>
          </w:p>
        </w:tc>
        <w:tc>
          <w:tcPr>
            <w:tcW w:w="993"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510250DB" w14:textId="77777777" w:rsidR="00E12144" w:rsidRPr="00E0716C" w:rsidRDefault="00E12144" w:rsidP="003F10D0">
            <w:pPr>
              <w:jc w:val="center"/>
              <w:rPr>
                <w:rFonts w:ascii="Source Sans Pro SemiBold" w:hAnsi="Source Sans Pro SemiBold" w:cs="Calibri"/>
                <w:color w:val="000000"/>
                <w:sz w:val="16"/>
                <w:szCs w:val="16"/>
              </w:rPr>
            </w:pPr>
          </w:p>
        </w:tc>
        <w:tc>
          <w:tcPr>
            <w:tcW w:w="1134"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60E4BF71" w14:textId="77777777" w:rsidR="00E12144" w:rsidRPr="00E0716C" w:rsidRDefault="00E12144" w:rsidP="003F10D0">
            <w:pPr>
              <w:jc w:val="center"/>
              <w:rPr>
                <w:rFonts w:ascii="Source Sans Pro SemiBold" w:hAnsi="Source Sans Pro SemiBold" w:cs="Calibri"/>
                <w:color w:val="000000"/>
                <w:sz w:val="16"/>
                <w:szCs w:val="16"/>
              </w:rPr>
            </w:pPr>
          </w:p>
        </w:tc>
      </w:tr>
      <w:tr w:rsidR="00E12144" w:rsidRPr="00E0716C" w14:paraId="2BBAC002" w14:textId="77777777" w:rsidTr="00E12144">
        <w:trPr>
          <w:trHeight w:val="1217"/>
        </w:trPr>
        <w:tc>
          <w:tcPr>
            <w:tcW w:w="70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59BA540E" w14:textId="77777777" w:rsidR="00E12144" w:rsidRPr="00E0716C" w:rsidRDefault="00E12144"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16</w:t>
            </w:r>
          </w:p>
        </w:tc>
        <w:tc>
          <w:tcPr>
            <w:tcW w:w="2268" w:type="dxa"/>
            <w:tcBorders>
              <w:top w:val="single" w:sz="4" w:space="0" w:color="4472C4"/>
              <w:left w:val="single" w:sz="4" w:space="0" w:color="4472C4"/>
              <w:bottom w:val="single" w:sz="4" w:space="0" w:color="4472C4"/>
              <w:right w:val="single" w:sz="4" w:space="0" w:color="4472C4"/>
            </w:tcBorders>
            <w:shd w:val="clear" w:color="auto" w:fill="FFFFFF" w:themeFill="background1"/>
            <w:vAlign w:val="bottom"/>
            <w:hideMark/>
          </w:tcPr>
          <w:p w14:paraId="5C377F8A" w14:textId="77777777" w:rsidR="00E12144" w:rsidRPr="00E0716C" w:rsidRDefault="00E12144" w:rsidP="003F10D0">
            <w:pP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Zakreślacze 4 szt./op. do znaczenia tekstu na wszystkich rodzajach papieru: faksowym, samokopiującym, w książce, na kserokopiach i wydrukach atramentowych/laserowych</w:t>
            </w:r>
            <w:r w:rsidRPr="00E0716C">
              <w:rPr>
                <w:rFonts w:ascii="Source Sans Pro SemiBold" w:hAnsi="Source Sans Pro SemiBold" w:cs="Calibri"/>
                <w:color w:val="000000"/>
                <w:sz w:val="16"/>
                <w:szCs w:val="16"/>
              </w:rPr>
              <w:br/>
              <w:t>duża odporność na wysychanie</w:t>
            </w:r>
            <w:r w:rsidRPr="00E0716C">
              <w:rPr>
                <w:rFonts w:ascii="Source Sans Pro SemiBold" w:hAnsi="Source Sans Pro SemiBold" w:cs="Calibri"/>
                <w:color w:val="000000"/>
                <w:sz w:val="16"/>
                <w:szCs w:val="16"/>
              </w:rPr>
              <w:br/>
              <w:t>nierozmazujący się tusz na bazie wody</w:t>
            </w:r>
            <w:r w:rsidRPr="00E0716C">
              <w:rPr>
                <w:rFonts w:ascii="Source Sans Pro SemiBold" w:hAnsi="Source Sans Pro SemiBold" w:cs="Calibri"/>
                <w:color w:val="000000"/>
                <w:sz w:val="16"/>
                <w:szCs w:val="16"/>
              </w:rPr>
              <w:br/>
              <w:t>końcówka ścięta chroniona skuwką z klipsem w kolorze czarnym, obudowa w kolorze tuszu, grubość linii pisania: 2-5mm długość linii pisania: 300m</w:t>
            </w:r>
            <w:r w:rsidRPr="00E0716C">
              <w:rPr>
                <w:rFonts w:ascii="Source Sans Pro SemiBold" w:hAnsi="Source Sans Pro SemiBold" w:cs="Calibri"/>
                <w:color w:val="000000"/>
                <w:sz w:val="16"/>
                <w:szCs w:val="16"/>
              </w:rPr>
              <w:br/>
              <w:t>kolor: mix kolorów</w:t>
            </w:r>
          </w:p>
        </w:tc>
        <w:tc>
          <w:tcPr>
            <w:tcW w:w="2126"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5824C4E5" w14:textId="77777777" w:rsidR="00E12144" w:rsidRPr="00E0716C" w:rsidRDefault="00E12144" w:rsidP="003F10D0">
            <w:pPr>
              <w:jc w:val="center"/>
              <w:rPr>
                <w:rFonts w:ascii="Source Sans Pro SemiBold" w:hAnsi="Source Sans Pro SemiBold" w:cs="Calibri"/>
                <w:color w:val="000000"/>
                <w:sz w:val="16"/>
                <w:szCs w:val="16"/>
              </w:rPr>
            </w:pPr>
          </w:p>
        </w:tc>
        <w:tc>
          <w:tcPr>
            <w:tcW w:w="993"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15A27763" w14:textId="77777777" w:rsidR="00E12144" w:rsidRPr="00E0716C" w:rsidRDefault="00E12144"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opakowanie</w:t>
            </w:r>
          </w:p>
        </w:tc>
        <w:tc>
          <w:tcPr>
            <w:tcW w:w="850"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14CABD8D" w14:textId="77777777" w:rsidR="00E12144" w:rsidRPr="00E0716C" w:rsidRDefault="00E12144"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4</w:t>
            </w:r>
          </w:p>
        </w:tc>
        <w:tc>
          <w:tcPr>
            <w:tcW w:w="992"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40D6809F" w14:textId="77777777" w:rsidR="00E12144" w:rsidRPr="00E0716C" w:rsidRDefault="00E12144" w:rsidP="003F10D0">
            <w:pPr>
              <w:jc w:val="center"/>
              <w:rPr>
                <w:rFonts w:ascii="Source Sans Pro SemiBold" w:hAnsi="Source Sans Pro SemiBold" w:cs="Calibri"/>
                <w:color w:val="000000"/>
                <w:sz w:val="16"/>
                <w:szCs w:val="16"/>
              </w:rPr>
            </w:pPr>
          </w:p>
        </w:tc>
        <w:tc>
          <w:tcPr>
            <w:tcW w:w="993"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001128A9" w14:textId="77777777" w:rsidR="00E12144" w:rsidRPr="00E0716C" w:rsidRDefault="00E12144" w:rsidP="003F10D0">
            <w:pPr>
              <w:jc w:val="center"/>
              <w:rPr>
                <w:rFonts w:ascii="Source Sans Pro SemiBold" w:hAnsi="Source Sans Pro SemiBold" w:cs="Calibri"/>
                <w:color w:val="000000"/>
                <w:sz w:val="16"/>
                <w:szCs w:val="16"/>
              </w:rPr>
            </w:pPr>
          </w:p>
        </w:tc>
        <w:tc>
          <w:tcPr>
            <w:tcW w:w="1134"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2D518727" w14:textId="77777777" w:rsidR="00E12144" w:rsidRPr="00E0716C" w:rsidRDefault="00E12144" w:rsidP="003F10D0">
            <w:pPr>
              <w:jc w:val="center"/>
              <w:rPr>
                <w:rFonts w:ascii="Source Sans Pro SemiBold" w:hAnsi="Source Sans Pro SemiBold" w:cs="Calibri"/>
                <w:color w:val="000000"/>
                <w:sz w:val="16"/>
                <w:szCs w:val="16"/>
              </w:rPr>
            </w:pPr>
          </w:p>
        </w:tc>
      </w:tr>
      <w:tr w:rsidR="00E12144" w:rsidRPr="00E0716C" w14:paraId="15C58AC4" w14:textId="77777777" w:rsidTr="00E12144">
        <w:trPr>
          <w:trHeight w:val="1693"/>
        </w:trPr>
        <w:tc>
          <w:tcPr>
            <w:tcW w:w="70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3664CFDD" w14:textId="77777777" w:rsidR="00E12144" w:rsidRPr="00E0716C" w:rsidRDefault="00E12144"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17</w:t>
            </w:r>
          </w:p>
        </w:tc>
        <w:tc>
          <w:tcPr>
            <w:tcW w:w="2268" w:type="dxa"/>
            <w:tcBorders>
              <w:top w:val="single" w:sz="4" w:space="0" w:color="4472C4"/>
              <w:left w:val="single" w:sz="4" w:space="0" w:color="4472C4"/>
              <w:bottom w:val="single" w:sz="4" w:space="0" w:color="4472C4"/>
              <w:right w:val="single" w:sz="4" w:space="0" w:color="4472C4"/>
            </w:tcBorders>
            <w:shd w:val="clear" w:color="auto" w:fill="FFFFFF" w:themeFill="background1"/>
            <w:vAlign w:val="bottom"/>
            <w:hideMark/>
          </w:tcPr>
          <w:p w14:paraId="54872188" w14:textId="77777777" w:rsidR="00E12144" w:rsidRPr="00E0716C" w:rsidRDefault="00E12144" w:rsidP="003F10D0">
            <w:pP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folia do owijania, paletowa transparentna / przezroczysta do ręcznego owijania paczek</w:t>
            </w:r>
            <w:r w:rsidRPr="00E0716C">
              <w:rPr>
                <w:rFonts w:ascii="Source Sans Pro SemiBold" w:hAnsi="Source Sans Pro SemiBold" w:cs="Calibri"/>
                <w:color w:val="000000"/>
                <w:sz w:val="16"/>
                <w:szCs w:val="16"/>
              </w:rPr>
              <w:br/>
              <w:t>szerokość folii: 50cm</w:t>
            </w:r>
            <w:r w:rsidRPr="00E0716C">
              <w:rPr>
                <w:rFonts w:ascii="Source Sans Pro SemiBold" w:hAnsi="Source Sans Pro SemiBold" w:cs="Calibri"/>
                <w:color w:val="000000"/>
                <w:sz w:val="16"/>
                <w:szCs w:val="16"/>
              </w:rPr>
              <w:br/>
              <w:t>grubość folii: 23 mikronów</w:t>
            </w:r>
            <w:r w:rsidRPr="00E0716C">
              <w:rPr>
                <w:rFonts w:ascii="Source Sans Pro SemiBold" w:hAnsi="Source Sans Pro SemiBold" w:cs="Calibri"/>
                <w:color w:val="000000"/>
                <w:sz w:val="16"/>
                <w:szCs w:val="16"/>
              </w:rPr>
              <w:br/>
              <w:t>rozciągliwość: 150%</w:t>
            </w:r>
            <w:r w:rsidRPr="00E0716C">
              <w:rPr>
                <w:rFonts w:ascii="Source Sans Pro SemiBold" w:hAnsi="Source Sans Pro SemiBold" w:cs="Calibri"/>
                <w:color w:val="000000"/>
                <w:sz w:val="16"/>
                <w:szCs w:val="16"/>
              </w:rPr>
              <w:br/>
              <w:t>szerokość tulei papierowej: 530mm</w:t>
            </w:r>
            <w:r w:rsidRPr="00E0716C">
              <w:rPr>
                <w:rFonts w:ascii="Source Sans Pro SemiBold" w:hAnsi="Source Sans Pro SemiBold" w:cs="Calibri"/>
                <w:color w:val="000000"/>
                <w:sz w:val="16"/>
                <w:szCs w:val="16"/>
              </w:rPr>
              <w:br/>
              <w:t>średnica tuby wewnętrznej: 2''</w:t>
            </w:r>
            <w:r w:rsidRPr="00E0716C">
              <w:rPr>
                <w:rFonts w:ascii="Source Sans Pro SemiBold" w:hAnsi="Source Sans Pro SemiBold" w:cs="Calibri"/>
                <w:color w:val="000000"/>
                <w:sz w:val="16"/>
                <w:szCs w:val="16"/>
              </w:rPr>
              <w:br/>
              <w:t>waga folii: 1,7kg (tolerancji +/- 2 %)</w:t>
            </w:r>
            <w:r w:rsidRPr="00E0716C">
              <w:rPr>
                <w:rFonts w:ascii="Source Sans Pro SemiBold" w:hAnsi="Source Sans Pro SemiBold" w:cs="Calibri"/>
                <w:color w:val="000000"/>
                <w:sz w:val="16"/>
                <w:szCs w:val="16"/>
              </w:rPr>
              <w:br/>
              <w:t xml:space="preserve">kolor transparentny </w:t>
            </w:r>
          </w:p>
        </w:tc>
        <w:tc>
          <w:tcPr>
            <w:tcW w:w="2126"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5F1E4CD9" w14:textId="77777777" w:rsidR="00E12144" w:rsidRPr="00E0716C" w:rsidRDefault="00E12144" w:rsidP="003F10D0">
            <w:pPr>
              <w:jc w:val="center"/>
              <w:rPr>
                <w:rFonts w:ascii="Source Sans Pro SemiBold" w:hAnsi="Source Sans Pro SemiBold" w:cs="Calibri"/>
                <w:color w:val="000000"/>
                <w:sz w:val="16"/>
                <w:szCs w:val="16"/>
              </w:rPr>
            </w:pPr>
          </w:p>
        </w:tc>
        <w:tc>
          <w:tcPr>
            <w:tcW w:w="993"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287716FF" w14:textId="77777777" w:rsidR="00E12144" w:rsidRPr="00E0716C" w:rsidRDefault="00E12144"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szt.</w:t>
            </w:r>
          </w:p>
        </w:tc>
        <w:tc>
          <w:tcPr>
            <w:tcW w:w="850"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7BB9F945" w14:textId="77777777" w:rsidR="00E12144" w:rsidRPr="00E0716C" w:rsidRDefault="00E12144"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3</w:t>
            </w:r>
          </w:p>
        </w:tc>
        <w:tc>
          <w:tcPr>
            <w:tcW w:w="992"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289CB498" w14:textId="77777777" w:rsidR="00E12144" w:rsidRPr="00E0716C" w:rsidRDefault="00E12144" w:rsidP="003F10D0">
            <w:pPr>
              <w:jc w:val="center"/>
              <w:rPr>
                <w:rFonts w:ascii="Source Sans Pro SemiBold" w:hAnsi="Source Sans Pro SemiBold" w:cs="Calibri"/>
                <w:color w:val="000000"/>
                <w:sz w:val="16"/>
                <w:szCs w:val="16"/>
              </w:rPr>
            </w:pPr>
          </w:p>
        </w:tc>
        <w:tc>
          <w:tcPr>
            <w:tcW w:w="993"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1EC8EDAF" w14:textId="77777777" w:rsidR="00E12144" w:rsidRPr="00E0716C" w:rsidRDefault="00E12144" w:rsidP="003F10D0">
            <w:pPr>
              <w:jc w:val="center"/>
              <w:rPr>
                <w:rFonts w:ascii="Source Sans Pro SemiBold" w:hAnsi="Source Sans Pro SemiBold" w:cs="Calibri"/>
                <w:color w:val="000000"/>
                <w:sz w:val="16"/>
                <w:szCs w:val="16"/>
              </w:rPr>
            </w:pPr>
          </w:p>
        </w:tc>
        <w:tc>
          <w:tcPr>
            <w:tcW w:w="1134"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1D530A79" w14:textId="77777777" w:rsidR="00E12144" w:rsidRPr="00E0716C" w:rsidRDefault="00E12144" w:rsidP="003F10D0">
            <w:pPr>
              <w:jc w:val="center"/>
              <w:rPr>
                <w:rFonts w:ascii="Source Sans Pro SemiBold" w:hAnsi="Source Sans Pro SemiBold" w:cs="Calibri"/>
                <w:color w:val="000000"/>
                <w:sz w:val="16"/>
                <w:szCs w:val="16"/>
              </w:rPr>
            </w:pPr>
          </w:p>
        </w:tc>
      </w:tr>
      <w:tr w:rsidR="00E12144" w:rsidRPr="00E0716C" w14:paraId="249D77E7" w14:textId="77777777" w:rsidTr="00E12144">
        <w:trPr>
          <w:trHeight w:val="966"/>
        </w:trPr>
        <w:tc>
          <w:tcPr>
            <w:tcW w:w="70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56694DA1" w14:textId="77777777" w:rsidR="00E12144" w:rsidRPr="00E0716C" w:rsidRDefault="00E12144"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lastRenderedPageBreak/>
              <w:t>18</w:t>
            </w:r>
          </w:p>
        </w:tc>
        <w:tc>
          <w:tcPr>
            <w:tcW w:w="2268" w:type="dxa"/>
            <w:tcBorders>
              <w:top w:val="single" w:sz="4" w:space="0" w:color="4472C4"/>
              <w:left w:val="single" w:sz="4" w:space="0" w:color="4472C4"/>
              <w:bottom w:val="single" w:sz="4" w:space="0" w:color="4472C4"/>
              <w:right w:val="single" w:sz="4" w:space="0" w:color="4472C4"/>
            </w:tcBorders>
            <w:shd w:val="clear" w:color="auto" w:fill="FFFFFF" w:themeFill="background1"/>
            <w:vAlign w:val="bottom"/>
            <w:hideMark/>
          </w:tcPr>
          <w:p w14:paraId="20D3FDD2" w14:textId="77777777" w:rsidR="00E12144" w:rsidRPr="00E0716C" w:rsidRDefault="00E12144" w:rsidP="003F10D0">
            <w:pP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 xml:space="preserve">taśma klejąca pakowa 6 rol./op. taśma pakowa wykonana na bazie polipropylenu z warstwą klejącą z kauczuku naturalnego do szerokiego zastosowania w wielu branżach i gałęziach gospodarki sprawdza się w niskich temperaturach, odporna na wilgoć do zastosowania przy klejeniu kartonów zarówno metodą ręczną jak i automatyczną szerokość: 48mm długość: 60m wydłużenie przy zerwaniu: 140% wytrzymałość na rozciąganie: 4kg/cm grubość warstwy folii: 25?m grubość warstwy klejącej: 16?m </w:t>
            </w:r>
          </w:p>
        </w:tc>
        <w:tc>
          <w:tcPr>
            <w:tcW w:w="2126"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7FBD1D14" w14:textId="77777777" w:rsidR="00E12144" w:rsidRPr="00E0716C" w:rsidRDefault="00E12144" w:rsidP="003F10D0">
            <w:pPr>
              <w:jc w:val="center"/>
              <w:rPr>
                <w:rFonts w:ascii="Source Sans Pro SemiBold" w:hAnsi="Source Sans Pro SemiBold" w:cs="Calibri"/>
                <w:color w:val="000000"/>
                <w:sz w:val="16"/>
                <w:szCs w:val="16"/>
              </w:rPr>
            </w:pPr>
          </w:p>
        </w:tc>
        <w:tc>
          <w:tcPr>
            <w:tcW w:w="993"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15118686" w14:textId="77777777" w:rsidR="00E12144" w:rsidRPr="00E0716C" w:rsidRDefault="00E12144"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opakowanie</w:t>
            </w:r>
          </w:p>
        </w:tc>
        <w:tc>
          <w:tcPr>
            <w:tcW w:w="850"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5C6278B4" w14:textId="77777777" w:rsidR="00E12144" w:rsidRPr="00E0716C" w:rsidRDefault="00E12144"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2</w:t>
            </w:r>
          </w:p>
        </w:tc>
        <w:tc>
          <w:tcPr>
            <w:tcW w:w="992"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48BD69CE" w14:textId="77777777" w:rsidR="00E12144" w:rsidRPr="00E0716C" w:rsidRDefault="00E12144" w:rsidP="003F10D0">
            <w:pPr>
              <w:jc w:val="center"/>
              <w:rPr>
                <w:rFonts w:ascii="Source Sans Pro SemiBold" w:hAnsi="Source Sans Pro SemiBold" w:cs="Calibri"/>
                <w:color w:val="000000"/>
                <w:sz w:val="16"/>
                <w:szCs w:val="16"/>
              </w:rPr>
            </w:pPr>
          </w:p>
        </w:tc>
        <w:tc>
          <w:tcPr>
            <w:tcW w:w="993"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2590EA91" w14:textId="77777777" w:rsidR="00E12144" w:rsidRPr="00E0716C" w:rsidRDefault="00E12144" w:rsidP="003F10D0">
            <w:pPr>
              <w:jc w:val="center"/>
              <w:rPr>
                <w:rFonts w:ascii="Source Sans Pro SemiBold" w:hAnsi="Source Sans Pro SemiBold" w:cs="Calibri"/>
                <w:color w:val="000000"/>
                <w:sz w:val="16"/>
                <w:szCs w:val="16"/>
              </w:rPr>
            </w:pPr>
          </w:p>
        </w:tc>
        <w:tc>
          <w:tcPr>
            <w:tcW w:w="1134" w:type="dxa"/>
            <w:tcBorders>
              <w:top w:val="single" w:sz="4" w:space="0" w:color="4472C4"/>
              <w:left w:val="single" w:sz="4" w:space="0" w:color="4472C4"/>
              <w:bottom w:val="single" w:sz="4" w:space="0" w:color="4472C4"/>
              <w:right w:val="single" w:sz="4" w:space="0" w:color="4472C4"/>
            </w:tcBorders>
            <w:shd w:val="clear" w:color="auto" w:fill="FFFFFF" w:themeFill="background1"/>
          </w:tcPr>
          <w:p w14:paraId="43837147" w14:textId="77777777" w:rsidR="00E12144" w:rsidRPr="00E0716C" w:rsidRDefault="00E12144" w:rsidP="003F10D0">
            <w:pPr>
              <w:jc w:val="center"/>
              <w:rPr>
                <w:rFonts w:ascii="Source Sans Pro SemiBold" w:hAnsi="Source Sans Pro SemiBold" w:cs="Calibri"/>
                <w:color w:val="000000"/>
                <w:sz w:val="16"/>
                <w:szCs w:val="16"/>
              </w:rPr>
            </w:pPr>
          </w:p>
        </w:tc>
      </w:tr>
    </w:tbl>
    <w:p w14:paraId="0230D3FD" w14:textId="77777777" w:rsidR="00CA7629" w:rsidRPr="00CA7629" w:rsidRDefault="00CA7629" w:rsidP="00DF2B59">
      <w:pPr>
        <w:jc w:val="both"/>
        <w:rPr>
          <w:rFonts w:ascii="Source Sans Pro" w:hAnsi="Source Sans Pro"/>
          <w:b/>
          <w:bCs/>
          <w:sz w:val="20"/>
          <w:szCs w:val="20"/>
        </w:rPr>
      </w:pPr>
    </w:p>
    <w:p w14:paraId="28943E89" w14:textId="7E297210" w:rsidR="00E574F2" w:rsidRPr="00ED589C" w:rsidRDefault="00E574F2" w:rsidP="00E574F2">
      <w:pPr>
        <w:jc w:val="both"/>
        <w:rPr>
          <w:rFonts w:ascii="Source Sans Pro" w:hAnsi="Source Sans Pro"/>
          <w:sz w:val="20"/>
          <w:szCs w:val="20"/>
        </w:rPr>
      </w:pPr>
      <w:r w:rsidRPr="00ED589C">
        <w:rPr>
          <w:rFonts w:ascii="Source Sans Pro" w:hAnsi="Source Sans Pro"/>
          <w:sz w:val="20"/>
          <w:szCs w:val="20"/>
        </w:rPr>
        <w:t xml:space="preserve">__________________ dnia __.__.20__ r. </w:t>
      </w:r>
      <w:r w:rsidRPr="00ED589C">
        <w:rPr>
          <w:rFonts w:ascii="Source Sans Pro" w:hAnsi="Source Sans Pro"/>
          <w:sz w:val="20"/>
          <w:szCs w:val="20"/>
        </w:rPr>
        <w:tab/>
      </w:r>
      <w:r w:rsidRPr="00ED589C">
        <w:rPr>
          <w:rFonts w:ascii="Source Sans Pro" w:hAnsi="Source Sans Pro"/>
          <w:sz w:val="20"/>
          <w:szCs w:val="20"/>
        </w:rPr>
        <w:tab/>
      </w:r>
      <w:r w:rsidRPr="00ED589C">
        <w:rPr>
          <w:rFonts w:ascii="Source Sans Pro" w:hAnsi="Source Sans Pro"/>
          <w:sz w:val="20"/>
          <w:szCs w:val="20"/>
        </w:rPr>
        <w:tab/>
      </w:r>
      <w:r w:rsidRPr="00ED589C">
        <w:rPr>
          <w:rFonts w:ascii="Source Sans Pro" w:hAnsi="Source Sans Pro"/>
          <w:sz w:val="20"/>
          <w:szCs w:val="20"/>
        </w:rPr>
        <w:tab/>
        <w:t>___________________________</w:t>
      </w:r>
    </w:p>
    <w:p w14:paraId="42633423" w14:textId="0E95BA9B" w:rsidR="00DF2B59" w:rsidRPr="00ED589C" w:rsidRDefault="00E574F2" w:rsidP="00E574F2">
      <w:pPr>
        <w:jc w:val="both"/>
        <w:rPr>
          <w:rFonts w:ascii="Source Sans Pro" w:hAnsi="Source Sans Pro"/>
          <w:sz w:val="20"/>
          <w:szCs w:val="20"/>
        </w:rPr>
      </w:pPr>
      <w:r w:rsidRPr="00ED589C">
        <w:rPr>
          <w:rFonts w:ascii="Source Sans Pro" w:hAnsi="Source Sans Pro"/>
          <w:i/>
          <w:sz w:val="20"/>
          <w:szCs w:val="20"/>
        </w:rPr>
        <w:t xml:space="preserve">              </w:t>
      </w:r>
      <w:r w:rsidR="006F068A">
        <w:rPr>
          <w:rFonts w:ascii="Source Sans Pro" w:hAnsi="Source Sans Pro"/>
          <w:i/>
          <w:sz w:val="20"/>
          <w:szCs w:val="20"/>
        </w:rPr>
        <w:t xml:space="preserve">                    </w:t>
      </w:r>
      <w:r w:rsidRPr="00ED589C">
        <w:rPr>
          <w:rFonts w:ascii="Source Sans Pro" w:hAnsi="Source Sans Pro"/>
          <w:i/>
          <w:sz w:val="20"/>
          <w:szCs w:val="20"/>
        </w:rPr>
        <w:t xml:space="preserve">                                                                                                                        (</w:t>
      </w:r>
      <w:r w:rsidRPr="00ED589C">
        <w:rPr>
          <w:rFonts w:ascii="Source Sans Pro" w:hAnsi="Source Sans Pro"/>
          <w:i/>
          <w:sz w:val="16"/>
          <w:szCs w:val="16"/>
        </w:rPr>
        <w:t>podpis Wykonawcy/Wykonawców</w:t>
      </w:r>
      <w:r w:rsidRPr="00ED589C">
        <w:rPr>
          <w:rFonts w:ascii="Source Sans Pro" w:hAnsi="Source Sans Pro"/>
          <w:i/>
          <w:sz w:val="20"/>
          <w:szCs w:val="20"/>
        </w:rPr>
        <w:t>)</w:t>
      </w:r>
    </w:p>
    <w:p w14:paraId="266C3FCC" w14:textId="3137AE13" w:rsidR="00764C4F" w:rsidRPr="00ED589C" w:rsidRDefault="00DF2B59" w:rsidP="002B2B16">
      <w:pPr>
        <w:tabs>
          <w:tab w:val="left" w:pos="0"/>
          <w:tab w:val="left" w:pos="284"/>
        </w:tabs>
        <w:spacing w:line="360" w:lineRule="auto"/>
        <w:jc w:val="both"/>
        <w:rPr>
          <w:rFonts w:ascii="Source Sans Pro" w:hAnsi="Source Sans Pro"/>
          <w:b/>
          <w:bCs/>
          <w:sz w:val="16"/>
          <w:szCs w:val="16"/>
        </w:rPr>
      </w:pPr>
      <w:r w:rsidRPr="00ED589C">
        <w:rPr>
          <w:rFonts w:ascii="Source Sans Pro" w:hAnsi="Source Sans Pro"/>
          <w:b/>
          <w:bCs/>
          <w:sz w:val="16"/>
          <w:szCs w:val="16"/>
        </w:rPr>
        <w:t>Zgodnie z punktem 1</w:t>
      </w:r>
      <w:r w:rsidR="00E574F2" w:rsidRPr="00ED589C">
        <w:rPr>
          <w:rFonts w:ascii="Source Sans Pro" w:hAnsi="Source Sans Pro"/>
          <w:b/>
          <w:bCs/>
          <w:sz w:val="16"/>
          <w:szCs w:val="16"/>
        </w:rPr>
        <w:t>4</w:t>
      </w:r>
      <w:r w:rsidRPr="00ED589C">
        <w:rPr>
          <w:rFonts w:ascii="Source Sans Pro" w:hAnsi="Source Sans Pro"/>
          <w:b/>
          <w:bCs/>
          <w:sz w:val="16"/>
          <w:szCs w:val="16"/>
        </w:rPr>
        <w:t xml:space="preserve">.6  SWZ załączam </w:t>
      </w:r>
      <w:bookmarkStart w:id="5" w:name="_Hlk72149581"/>
      <w:r w:rsidRPr="00ED589C">
        <w:rPr>
          <w:rFonts w:ascii="Source Sans Pro" w:hAnsi="Source Sans Pro"/>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5"/>
    </w:p>
    <w:p w14:paraId="280CEEE7" w14:textId="77777777" w:rsidR="00D24416" w:rsidRPr="00ED589C" w:rsidRDefault="00D24416" w:rsidP="002B2B16">
      <w:pPr>
        <w:tabs>
          <w:tab w:val="left" w:pos="0"/>
          <w:tab w:val="left" w:pos="284"/>
        </w:tabs>
        <w:spacing w:line="360" w:lineRule="auto"/>
        <w:jc w:val="both"/>
        <w:rPr>
          <w:rFonts w:ascii="Source Sans Pro" w:hAnsi="Source Sans Pro"/>
          <w:b/>
          <w:bCs/>
          <w:sz w:val="16"/>
          <w:szCs w:val="16"/>
        </w:rPr>
      </w:pPr>
    </w:p>
    <w:p w14:paraId="2A0C7011" w14:textId="77777777" w:rsidR="00E12144" w:rsidRDefault="00E12144" w:rsidP="009724A0">
      <w:pPr>
        <w:tabs>
          <w:tab w:val="left" w:pos="0"/>
          <w:tab w:val="left" w:pos="284"/>
        </w:tabs>
        <w:spacing w:line="360" w:lineRule="auto"/>
        <w:jc w:val="both"/>
        <w:rPr>
          <w:rFonts w:ascii="Source Sans Pro" w:hAnsi="Source Sans Pro"/>
          <w:b/>
          <w:bCs/>
          <w:sz w:val="16"/>
          <w:szCs w:val="16"/>
        </w:rPr>
      </w:pPr>
    </w:p>
    <w:p w14:paraId="7AD02E09" w14:textId="77777777" w:rsidR="00E12144" w:rsidRDefault="00E12144" w:rsidP="009724A0">
      <w:pPr>
        <w:tabs>
          <w:tab w:val="left" w:pos="0"/>
          <w:tab w:val="left" w:pos="284"/>
        </w:tabs>
        <w:spacing w:line="360" w:lineRule="auto"/>
        <w:jc w:val="both"/>
        <w:rPr>
          <w:rFonts w:ascii="Source Sans Pro" w:hAnsi="Source Sans Pro"/>
          <w:b/>
          <w:bCs/>
          <w:sz w:val="16"/>
          <w:szCs w:val="16"/>
        </w:rPr>
      </w:pPr>
    </w:p>
    <w:p w14:paraId="025CE20D" w14:textId="77777777" w:rsidR="00E12144" w:rsidRDefault="00E12144" w:rsidP="009724A0">
      <w:pPr>
        <w:tabs>
          <w:tab w:val="left" w:pos="0"/>
          <w:tab w:val="left" w:pos="284"/>
        </w:tabs>
        <w:spacing w:line="360" w:lineRule="auto"/>
        <w:jc w:val="both"/>
        <w:rPr>
          <w:rFonts w:ascii="Source Sans Pro" w:hAnsi="Source Sans Pro"/>
          <w:b/>
          <w:bCs/>
          <w:sz w:val="16"/>
          <w:szCs w:val="16"/>
        </w:rPr>
      </w:pPr>
    </w:p>
    <w:p w14:paraId="298FC228" w14:textId="77777777" w:rsidR="00E12144" w:rsidRDefault="00E12144" w:rsidP="009724A0">
      <w:pPr>
        <w:tabs>
          <w:tab w:val="left" w:pos="0"/>
          <w:tab w:val="left" w:pos="284"/>
        </w:tabs>
        <w:spacing w:line="360" w:lineRule="auto"/>
        <w:jc w:val="both"/>
        <w:rPr>
          <w:rFonts w:ascii="Source Sans Pro" w:hAnsi="Source Sans Pro"/>
          <w:b/>
          <w:bCs/>
          <w:sz w:val="16"/>
          <w:szCs w:val="16"/>
        </w:rPr>
      </w:pPr>
    </w:p>
    <w:p w14:paraId="3EC0DC53" w14:textId="77777777" w:rsidR="00E12144" w:rsidRDefault="00E12144" w:rsidP="009724A0">
      <w:pPr>
        <w:tabs>
          <w:tab w:val="left" w:pos="0"/>
          <w:tab w:val="left" w:pos="284"/>
        </w:tabs>
        <w:spacing w:line="360" w:lineRule="auto"/>
        <w:jc w:val="both"/>
        <w:rPr>
          <w:rFonts w:ascii="Source Sans Pro" w:hAnsi="Source Sans Pro"/>
          <w:b/>
          <w:bCs/>
          <w:sz w:val="16"/>
          <w:szCs w:val="16"/>
        </w:rPr>
      </w:pPr>
    </w:p>
    <w:p w14:paraId="7CC408F7" w14:textId="77777777" w:rsidR="00E12144" w:rsidRDefault="00E12144" w:rsidP="009724A0">
      <w:pPr>
        <w:tabs>
          <w:tab w:val="left" w:pos="0"/>
          <w:tab w:val="left" w:pos="284"/>
        </w:tabs>
        <w:spacing w:line="360" w:lineRule="auto"/>
        <w:jc w:val="both"/>
        <w:rPr>
          <w:rFonts w:ascii="Source Sans Pro" w:hAnsi="Source Sans Pro"/>
          <w:b/>
          <w:bCs/>
          <w:sz w:val="16"/>
          <w:szCs w:val="16"/>
        </w:rPr>
      </w:pPr>
    </w:p>
    <w:p w14:paraId="0E279E07" w14:textId="77777777" w:rsidR="00E12144" w:rsidRDefault="00E12144" w:rsidP="009724A0">
      <w:pPr>
        <w:tabs>
          <w:tab w:val="left" w:pos="0"/>
          <w:tab w:val="left" w:pos="284"/>
        </w:tabs>
        <w:spacing w:line="360" w:lineRule="auto"/>
        <w:jc w:val="both"/>
        <w:rPr>
          <w:rFonts w:ascii="Source Sans Pro" w:hAnsi="Source Sans Pro"/>
          <w:b/>
          <w:bCs/>
          <w:sz w:val="16"/>
          <w:szCs w:val="16"/>
        </w:rPr>
      </w:pPr>
    </w:p>
    <w:p w14:paraId="372B0C8D" w14:textId="77777777" w:rsidR="00E12144" w:rsidRDefault="00E12144" w:rsidP="009724A0">
      <w:pPr>
        <w:tabs>
          <w:tab w:val="left" w:pos="0"/>
          <w:tab w:val="left" w:pos="284"/>
        </w:tabs>
        <w:spacing w:line="360" w:lineRule="auto"/>
        <w:jc w:val="both"/>
        <w:rPr>
          <w:rFonts w:ascii="Source Sans Pro" w:hAnsi="Source Sans Pro"/>
          <w:b/>
          <w:bCs/>
          <w:sz w:val="16"/>
          <w:szCs w:val="16"/>
        </w:rPr>
      </w:pPr>
    </w:p>
    <w:p w14:paraId="0D633D39" w14:textId="77777777" w:rsidR="00E12144" w:rsidRDefault="00E12144" w:rsidP="009724A0">
      <w:pPr>
        <w:tabs>
          <w:tab w:val="left" w:pos="0"/>
          <w:tab w:val="left" w:pos="284"/>
        </w:tabs>
        <w:spacing w:line="360" w:lineRule="auto"/>
        <w:jc w:val="both"/>
        <w:rPr>
          <w:rFonts w:ascii="Source Sans Pro" w:hAnsi="Source Sans Pro"/>
          <w:b/>
          <w:bCs/>
          <w:sz w:val="16"/>
          <w:szCs w:val="16"/>
        </w:rPr>
      </w:pPr>
    </w:p>
    <w:p w14:paraId="62666E15" w14:textId="77777777" w:rsidR="00E12144" w:rsidRDefault="00E12144" w:rsidP="009724A0">
      <w:pPr>
        <w:tabs>
          <w:tab w:val="left" w:pos="0"/>
          <w:tab w:val="left" w:pos="284"/>
        </w:tabs>
        <w:spacing w:line="360" w:lineRule="auto"/>
        <w:jc w:val="both"/>
        <w:rPr>
          <w:rFonts w:ascii="Source Sans Pro" w:hAnsi="Source Sans Pro"/>
          <w:b/>
          <w:bCs/>
          <w:sz w:val="16"/>
          <w:szCs w:val="16"/>
        </w:rPr>
      </w:pPr>
    </w:p>
    <w:p w14:paraId="44DD9D95" w14:textId="77777777" w:rsidR="00E12144" w:rsidRDefault="00E12144" w:rsidP="009724A0">
      <w:pPr>
        <w:tabs>
          <w:tab w:val="left" w:pos="0"/>
          <w:tab w:val="left" w:pos="284"/>
        </w:tabs>
        <w:spacing w:line="360" w:lineRule="auto"/>
        <w:jc w:val="both"/>
        <w:rPr>
          <w:rFonts w:ascii="Source Sans Pro" w:hAnsi="Source Sans Pro"/>
          <w:b/>
          <w:bCs/>
          <w:sz w:val="16"/>
          <w:szCs w:val="16"/>
        </w:rPr>
      </w:pPr>
    </w:p>
    <w:p w14:paraId="0251311B" w14:textId="77777777" w:rsidR="00E12144" w:rsidRDefault="00E12144" w:rsidP="009724A0">
      <w:pPr>
        <w:tabs>
          <w:tab w:val="left" w:pos="0"/>
          <w:tab w:val="left" w:pos="284"/>
        </w:tabs>
        <w:spacing w:line="360" w:lineRule="auto"/>
        <w:jc w:val="both"/>
        <w:rPr>
          <w:rFonts w:ascii="Source Sans Pro" w:hAnsi="Source Sans Pro"/>
          <w:b/>
          <w:bCs/>
          <w:sz w:val="16"/>
          <w:szCs w:val="16"/>
        </w:rPr>
      </w:pPr>
    </w:p>
    <w:p w14:paraId="3D400C08" w14:textId="77777777" w:rsidR="00E12144" w:rsidRDefault="00E12144" w:rsidP="009724A0">
      <w:pPr>
        <w:tabs>
          <w:tab w:val="left" w:pos="0"/>
          <w:tab w:val="left" w:pos="284"/>
        </w:tabs>
        <w:spacing w:line="360" w:lineRule="auto"/>
        <w:jc w:val="both"/>
        <w:rPr>
          <w:rFonts w:ascii="Source Sans Pro" w:hAnsi="Source Sans Pro"/>
          <w:b/>
          <w:bCs/>
          <w:sz w:val="16"/>
          <w:szCs w:val="16"/>
        </w:rPr>
      </w:pPr>
    </w:p>
    <w:p w14:paraId="59A9F3A0" w14:textId="77777777" w:rsidR="00E12144" w:rsidRDefault="00E12144" w:rsidP="009724A0">
      <w:pPr>
        <w:tabs>
          <w:tab w:val="left" w:pos="0"/>
          <w:tab w:val="left" w:pos="284"/>
        </w:tabs>
        <w:spacing w:line="360" w:lineRule="auto"/>
        <w:jc w:val="both"/>
        <w:rPr>
          <w:rFonts w:ascii="Source Sans Pro" w:hAnsi="Source Sans Pro"/>
          <w:b/>
          <w:bCs/>
          <w:sz w:val="16"/>
          <w:szCs w:val="16"/>
        </w:rPr>
      </w:pPr>
    </w:p>
    <w:p w14:paraId="1D78A7D9" w14:textId="77777777" w:rsidR="00E12144" w:rsidRDefault="00E12144" w:rsidP="009724A0">
      <w:pPr>
        <w:tabs>
          <w:tab w:val="left" w:pos="0"/>
          <w:tab w:val="left" w:pos="284"/>
        </w:tabs>
        <w:spacing w:line="360" w:lineRule="auto"/>
        <w:jc w:val="both"/>
        <w:rPr>
          <w:rFonts w:ascii="Source Sans Pro" w:hAnsi="Source Sans Pro"/>
          <w:b/>
          <w:bCs/>
          <w:sz w:val="16"/>
          <w:szCs w:val="16"/>
        </w:rPr>
      </w:pPr>
    </w:p>
    <w:p w14:paraId="05542BE7" w14:textId="77777777" w:rsidR="00E12144" w:rsidRDefault="00E12144" w:rsidP="009724A0">
      <w:pPr>
        <w:tabs>
          <w:tab w:val="left" w:pos="0"/>
          <w:tab w:val="left" w:pos="284"/>
        </w:tabs>
        <w:spacing w:line="360" w:lineRule="auto"/>
        <w:jc w:val="both"/>
        <w:rPr>
          <w:rFonts w:ascii="Source Sans Pro" w:hAnsi="Source Sans Pro"/>
          <w:b/>
          <w:bCs/>
          <w:sz w:val="16"/>
          <w:szCs w:val="16"/>
        </w:rPr>
      </w:pPr>
    </w:p>
    <w:p w14:paraId="6A8014D8" w14:textId="77777777" w:rsidR="00E12144" w:rsidRDefault="00E12144" w:rsidP="009724A0">
      <w:pPr>
        <w:tabs>
          <w:tab w:val="left" w:pos="0"/>
          <w:tab w:val="left" w:pos="284"/>
        </w:tabs>
        <w:spacing w:line="360" w:lineRule="auto"/>
        <w:jc w:val="both"/>
        <w:rPr>
          <w:rFonts w:ascii="Source Sans Pro" w:hAnsi="Source Sans Pro"/>
          <w:b/>
          <w:bCs/>
          <w:sz w:val="16"/>
          <w:szCs w:val="16"/>
        </w:rPr>
      </w:pPr>
    </w:p>
    <w:p w14:paraId="4AB96DE8" w14:textId="77777777" w:rsidR="00E12144" w:rsidRDefault="00E12144" w:rsidP="009724A0">
      <w:pPr>
        <w:tabs>
          <w:tab w:val="left" w:pos="0"/>
          <w:tab w:val="left" w:pos="284"/>
        </w:tabs>
        <w:spacing w:line="360" w:lineRule="auto"/>
        <w:jc w:val="both"/>
        <w:rPr>
          <w:rFonts w:ascii="Source Sans Pro" w:hAnsi="Source Sans Pro"/>
          <w:b/>
          <w:bCs/>
          <w:sz w:val="16"/>
          <w:szCs w:val="16"/>
        </w:rPr>
      </w:pPr>
    </w:p>
    <w:p w14:paraId="6EAE0B47" w14:textId="77777777" w:rsidR="00E12144" w:rsidRDefault="00E12144" w:rsidP="009724A0">
      <w:pPr>
        <w:tabs>
          <w:tab w:val="left" w:pos="0"/>
          <w:tab w:val="left" w:pos="284"/>
        </w:tabs>
        <w:spacing w:line="360" w:lineRule="auto"/>
        <w:jc w:val="both"/>
        <w:rPr>
          <w:rFonts w:ascii="Source Sans Pro" w:hAnsi="Source Sans Pro"/>
          <w:b/>
          <w:bCs/>
          <w:sz w:val="16"/>
          <w:szCs w:val="16"/>
        </w:rPr>
      </w:pPr>
    </w:p>
    <w:p w14:paraId="0F001F8B" w14:textId="77777777" w:rsidR="00E12144" w:rsidRDefault="00E12144" w:rsidP="009724A0">
      <w:pPr>
        <w:tabs>
          <w:tab w:val="left" w:pos="0"/>
          <w:tab w:val="left" w:pos="284"/>
        </w:tabs>
        <w:spacing w:line="360" w:lineRule="auto"/>
        <w:jc w:val="both"/>
        <w:rPr>
          <w:rFonts w:ascii="Source Sans Pro" w:hAnsi="Source Sans Pro"/>
          <w:b/>
          <w:bCs/>
          <w:sz w:val="16"/>
          <w:szCs w:val="16"/>
        </w:rPr>
      </w:pPr>
    </w:p>
    <w:p w14:paraId="6E48F0EE" w14:textId="77777777" w:rsidR="00E12144" w:rsidRDefault="00E12144" w:rsidP="009724A0">
      <w:pPr>
        <w:tabs>
          <w:tab w:val="left" w:pos="0"/>
          <w:tab w:val="left" w:pos="284"/>
        </w:tabs>
        <w:spacing w:line="360" w:lineRule="auto"/>
        <w:jc w:val="both"/>
        <w:rPr>
          <w:rFonts w:ascii="Source Sans Pro" w:hAnsi="Source Sans Pro"/>
          <w:b/>
          <w:bCs/>
          <w:sz w:val="16"/>
          <w:szCs w:val="16"/>
        </w:rPr>
      </w:pPr>
    </w:p>
    <w:p w14:paraId="3359B68A" w14:textId="77777777" w:rsidR="00E12144" w:rsidRDefault="00E12144" w:rsidP="009724A0">
      <w:pPr>
        <w:tabs>
          <w:tab w:val="left" w:pos="0"/>
          <w:tab w:val="left" w:pos="284"/>
        </w:tabs>
        <w:spacing w:line="360" w:lineRule="auto"/>
        <w:jc w:val="both"/>
        <w:rPr>
          <w:rFonts w:ascii="Source Sans Pro" w:hAnsi="Source Sans Pro"/>
          <w:b/>
          <w:bCs/>
          <w:sz w:val="16"/>
          <w:szCs w:val="16"/>
        </w:rPr>
      </w:pPr>
    </w:p>
    <w:p w14:paraId="47B68D70" w14:textId="77777777" w:rsidR="00E12144" w:rsidRDefault="00E12144" w:rsidP="009724A0">
      <w:pPr>
        <w:tabs>
          <w:tab w:val="left" w:pos="0"/>
          <w:tab w:val="left" w:pos="284"/>
        </w:tabs>
        <w:spacing w:line="360" w:lineRule="auto"/>
        <w:jc w:val="both"/>
        <w:rPr>
          <w:rFonts w:ascii="Source Sans Pro" w:hAnsi="Source Sans Pro"/>
          <w:b/>
          <w:bCs/>
          <w:sz w:val="16"/>
          <w:szCs w:val="16"/>
        </w:rPr>
      </w:pPr>
    </w:p>
    <w:p w14:paraId="23DFCA63" w14:textId="77777777" w:rsidR="00E12144" w:rsidRDefault="00E12144" w:rsidP="009724A0">
      <w:pPr>
        <w:tabs>
          <w:tab w:val="left" w:pos="0"/>
          <w:tab w:val="left" w:pos="284"/>
        </w:tabs>
        <w:spacing w:line="360" w:lineRule="auto"/>
        <w:jc w:val="both"/>
        <w:rPr>
          <w:rFonts w:ascii="Source Sans Pro" w:hAnsi="Source Sans Pro"/>
          <w:b/>
          <w:bCs/>
          <w:sz w:val="16"/>
          <w:szCs w:val="16"/>
        </w:rPr>
      </w:pPr>
    </w:p>
    <w:p w14:paraId="26B5F869" w14:textId="77777777" w:rsidR="00E12144" w:rsidRDefault="00E12144" w:rsidP="009724A0">
      <w:pPr>
        <w:tabs>
          <w:tab w:val="left" w:pos="0"/>
          <w:tab w:val="left" w:pos="284"/>
        </w:tabs>
        <w:spacing w:line="360" w:lineRule="auto"/>
        <w:jc w:val="both"/>
        <w:rPr>
          <w:rFonts w:ascii="Source Sans Pro" w:hAnsi="Source Sans Pro"/>
          <w:b/>
          <w:bCs/>
          <w:sz w:val="16"/>
          <w:szCs w:val="16"/>
        </w:rPr>
      </w:pPr>
    </w:p>
    <w:p w14:paraId="73D35A72" w14:textId="77777777" w:rsidR="00E12144" w:rsidRDefault="00E12144" w:rsidP="009724A0">
      <w:pPr>
        <w:tabs>
          <w:tab w:val="left" w:pos="0"/>
          <w:tab w:val="left" w:pos="284"/>
        </w:tabs>
        <w:spacing w:line="360" w:lineRule="auto"/>
        <w:jc w:val="both"/>
        <w:rPr>
          <w:rFonts w:ascii="Source Sans Pro" w:hAnsi="Source Sans Pro"/>
          <w:b/>
          <w:bCs/>
          <w:sz w:val="16"/>
          <w:szCs w:val="16"/>
        </w:rPr>
      </w:pPr>
    </w:p>
    <w:p w14:paraId="357DCA4E" w14:textId="189313F6" w:rsidR="009724A0" w:rsidRPr="00AF0F2C" w:rsidRDefault="006B0B97" w:rsidP="009724A0">
      <w:pPr>
        <w:tabs>
          <w:tab w:val="left" w:pos="0"/>
          <w:tab w:val="left" w:pos="284"/>
        </w:tabs>
        <w:spacing w:line="360" w:lineRule="auto"/>
        <w:jc w:val="both"/>
        <w:rPr>
          <w:rFonts w:ascii="Source Sans Pro" w:hAnsi="Source Sans Pro"/>
          <w:b/>
          <w:bCs/>
          <w:sz w:val="16"/>
          <w:szCs w:val="16"/>
        </w:rPr>
      </w:pPr>
      <w:r w:rsidRPr="00AF0F2C">
        <w:rPr>
          <w:rFonts w:ascii="Source Sans Pro" w:hAnsi="Source Sans Pro"/>
          <w:b/>
          <w:bCs/>
          <w:sz w:val="16"/>
          <w:szCs w:val="16"/>
        </w:rPr>
        <w:lastRenderedPageBreak/>
        <w:t>f</w:t>
      </w:r>
      <w:r w:rsidR="009724A0" w:rsidRPr="00AF0F2C">
        <w:rPr>
          <w:rFonts w:ascii="Source Sans Pro" w:hAnsi="Source Sans Pro"/>
          <w:b/>
          <w:bCs/>
          <w:sz w:val="16"/>
          <w:szCs w:val="16"/>
        </w:rPr>
        <w:t>ormularz 2.3.</w:t>
      </w:r>
    </w:p>
    <w:p w14:paraId="35C6D506" w14:textId="77777777" w:rsidR="009724A0" w:rsidRPr="00AF0F2C" w:rsidRDefault="009724A0" w:rsidP="009724A0">
      <w:pPr>
        <w:tabs>
          <w:tab w:val="left" w:pos="0"/>
          <w:tab w:val="left" w:pos="284"/>
        </w:tabs>
        <w:spacing w:line="360" w:lineRule="auto"/>
        <w:jc w:val="both"/>
        <w:rPr>
          <w:rFonts w:ascii="Source Sans Pro" w:hAnsi="Source Sans Pro"/>
          <w:b/>
          <w:bCs/>
          <w:sz w:val="16"/>
          <w:szCs w:val="16"/>
        </w:rPr>
      </w:pPr>
    </w:p>
    <w:p w14:paraId="160C02DB" w14:textId="77777777" w:rsidR="002F24E0" w:rsidRPr="00AF0F2C" w:rsidRDefault="002F24E0" w:rsidP="002F24E0">
      <w:pPr>
        <w:rPr>
          <w:rFonts w:ascii="Cambria" w:hAnsi="Cambria" w:cs="Arial"/>
          <w:b/>
        </w:rPr>
      </w:pPr>
      <w:r w:rsidRPr="00AF0F2C">
        <w:rPr>
          <w:rFonts w:ascii="Cambria" w:hAnsi="Cambria" w:cs="Arial"/>
          <w:b/>
        </w:rPr>
        <w:t>Wykonawca:</w:t>
      </w:r>
    </w:p>
    <w:p w14:paraId="65D63E82" w14:textId="77777777" w:rsidR="002F24E0" w:rsidRPr="00AF0F2C" w:rsidRDefault="002F24E0" w:rsidP="002F24E0">
      <w:pPr>
        <w:spacing w:line="480" w:lineRule="auto"/>
        <w:ind w:right="5954"/>
        <w:rPr>
          <w:rFonts w:ascii="Cambria" w:hAnsi="Cambria" w:cs="Arial"/>
        </w:rPr>
      </w:pPr>
      <w:r w:rsidRPr="00AF0F2C">
        <w:rPr>
          <w:rFonts w:ascii="Cambria" w:hAnsi="Cambria" w:cs="Arial"/>
        </w:rPr>
        <w:t>………………………………………………………………………………</w:t>
      </w:r>
    </w:p>
    <w:p w14:paraId="6728EED8" w14:textId="77777777" w:rsidR="002F24E0" w:rsidRPr="00AF0F2C" w:rsidRDefault="002F24E0" w:rsidP="002F24E0">
      <w:pPr>
        <w:ind w:right="5953"/>
        <w:rPr>
          <w:rFonts w:ascii="Cambria" w:hAnsi="Cambria" w:cs="Arial"/>
          <w:i/>
          <w:sz w:val="18"/>
          <w:szCs w:val="18"/>
        </w:rPr>
      </w:pPr>
      <w:r w:rsidRPr="00AF0F2C">
        <w:rPr>
          <w:rFonts w:ascii="Cambria" w:hAnsi="Cambria" w:cs="Arial"/>
          <w:i/>
          <w:sz w:val="18"/>
          <w:szCs w:val="18"/>
        </w:rPr>
        <w:t>(pełna nazwa/firma, adres, w zależności od podmiotu: NIP/PESEL, KRS/CEiDG)</w:t>
      </w:r>
    </w:p>
    <w:p w14:paraId="285FCAB5" w14:textId="77777777" w:rsidR="002F24E0" w:rsidRPr="00AF0F2C" w:rsidRDefault="002F24E0" w:rsidP="002F24E0">
      <w:pPr>
        <w:rPr>
          <w:rFonts w:ascii="Cambria" w:hAnsi="Cambria" w:cs="Arial"/>
        </w:rPr>
      </w:pPr>
    </w:p>
    <w:p w14:paraId="7DF04D5A" w14:textId="77777777" w:rsidR="002F24E0" w:rsidRPr="00AF0F2C" w:rsidRDefault="002F24E0" w:rsidP="002F24E0">
      <w:pPr>
        <w:rPr>
          <w:rFonts w:ascii="Cambria" w:hAnsi="Cambria" w:cs="Arial"/>
          <w:b/>
        </w:rPr>
      </w:pPr>
    </w:p>
    <w:p w14:paraId="06D48077" w14:textId="77777777" w:rsidR="002F24E0" w:rsidRPr="00AF0F2C" w:rsidRDefault="002F24E0" w:rsidP="002F24E0">
      <w:pPr>
        <w:spacing w:after="120" w:line="360" w:lineRule="auto"/>
        <w:jc w:val="center"/>
        <w:rPr>
          <w:b/>
          <w:sz w:val="18"/>
          <w:szCs w:val="18"/>
          <w:u w:val="single"/>
        </w:rPr>
      </w:pPr>
      <w:r w:rsidRPr="00AF0F2C">
        <w:rPr>
          <w:b/>
          <w:sz w:val="18"/>
          <w:szCs w:val="18"/>
          <w:u w:val="single"/>
        </w:rPr>
        <w:t xml:space="preserve">Oświadczenia wykonawcy/wykonawcy wspólnie ubiegającego się o udzielenie zamówienia </w:t>
      </w:r>
    </w:p>
    <w:p w14:paraId="215117FE" w14:textId="77777777" w:rsidR="002F24E0" w:rsidRPr="00AF0F2C" w:rsidRDefault="002F24E0" w:rsidP="002F24E0">
      <w:pPr>
        <w:spacing w:before="120" w:line="360" w:lineRule="auto"/>
        <w:jc w:val="center"/>
        <w:rPr>
          <w:b/>
          <w:caps/>
          <w:sz w:val="18"/>
          <w:szCs w:val="18"/>
          <w:u w:val="single"/>
        </w:rPr>
      </w:pPr>
      <w:r w:rsidRPr="00AF0F2C">
        <w:rPr>
          <w:b/>
          <w:sz w:val="18"/>
          <w:szCs w:val="18"/>
          <w:u w:val="single"/>
        </w:rPr>
        <w:t xml:space="preserve">DOTYCZĄCE PRZESŁANEK WYKLUCZENIA Z ART. 5K ROZPORZĄDZENIA 833/2014 ORAZ ART. 7 UST. 1 USTAWY </w:t>
      </w:r>
      <w:r w:rsidRPr="00AF0F2C">
        <w:rPr>
          <w:b/>
          <w:caps/>
          <w:sz w:val="18"/>
          <w:szCs w:val="18"/>
          <w:u w:val="single"/>
        </w:rPr>
        <w:t>o szczególnych rozwiązaniach w zakresie przeciwdziałania wspieraniu agresji na Ukrainę oraz służących ochronie bezpieczeństwa narodowego</w:t>
      </w:r>
    </w:p>
    <w:p w14:paraId="3F123F0B" w14:textId="77777777" w:rsidR="002F24E0" w:rsidRPr="00AF0F2C" w:rsidRDefault="002F24E0" w:rsidP="002F24E0">
      <w:pPr>
        <w:spacing w:before="120" w:line="360" w:lineRule="auto"/>
        <w:jc w:val="center"/>
        <w:rPr>
          <w:b/>
          <w:sz w:val="18"/>
          <w:szCs w:val="18"/>
          <w:u w:val="single"/>
        </w:rPr>
      </w:pPr>
      <w:r w:rsidRPr="00AF0F2C">
        <w:rPr>
          <w:b/>
          <w:sz w:val="18"/>
          <w:szCs w:val="18"/>
        </w:rPr>
        <w:t>składane na podstawie art. 125 ust. 1 ustawy Pzp</w:t>
      </w:r>
    </w:p>
    <w:p w14:paraId="3A0965AF" w14:textId="67B91D6D" w:rsidR="002F24E0" w:rsidRPr="00AF0F2C" w:rsidRDefault="002F24E0" w:rsidP="002F24E0">
      <w:pPr>
        <w:spacing w:before="240"/>
        <w:ind w:firstLine="709"/>
        <w:jc w:val="both"/>
        <w:rPr>
          <w:sz w:val="18"/>
          <w:szCs w:val="18"/>
        </w:rPr>
      </w:pPr>
      <w:r w:rsidRPr="00AF0F2C">
        <w:rPr>
          <w:sz w:val="18"/>
          <w:szCs w:val="18"/>
        </w:rPr>
        <w:t xml:space="preserve">Na potrzeby postępowania o udzielenie zamówienia publicznego </w:t>
      </w:r>
      <w:r w:rsidRPr="00AF0F2C">
        <w:rPr>
          <w:sz w:val="18"/>
          <w:szCs w:val="18"/>
        </w:rPr>
        <w:br/>
        <w:t>pn. Dostawa artykułów biurowych dla Wydziału Mechanicznego Energetyki i Lotnictwa Politechniki Warszawskiej Znak postępowania: MELBDZ.261.</w:t>
      </w:r>
      <w:r w:rsidR="00850FE8">
        <w:rPr>
          <w:sz w:val="18"/>
          <w:szCs w:val="18"/>
        </w:rPr>
        <w:t>9.2024</w:t>
      </w:r>
      <w:r w:rsidRPr="00AF0F2C">
        <w:rPr>
          <w:i/>
          <w:sz w:val="18"/>
          <w:szCs w:val="18"/>
        </w:rPr>
        <w:t xml:space="preserve">, </w:t>
      </w:r>
      <w:r w:rsidRPr="00AF0F2C">
        <w:rPr>
          <w:sz w:val="18"/>
          <w:szCs w:val="18"/>
        </w:rPr>
        <w:t>oświadczam, co następuje:</w:t>
      </w:r>
    </w:p>
    <w:p w14:paraId="158EB881" w14:textId="77777777" w:rsidR="002F24E0" w:rsidRPr="00AF0F2C" w:rsidRDefault="002F24E0" w:rsidP="002F24E0">
      <w:pPr>
        <w:shd w:val="clear" w:color="auto" w:fill="BFBFBF" w:themeFill="background1" w:themeFillShade="BF"/>
        <w:spacing w:before="360"/>
        <w:rPr>
          <w:b/>
          <w:sz w:val="18"/>
          <w:szCs w:val="18"/>
        </w:rPr>
      </w:pPr>
      <w:r w:rsidRPr="00AF0F2C">
        <w:rPr>
          <w:b/>
          <w:sz w:val="18"/>
          <w:szCs w:val="18"/>
        </w:rPr>
        <w:t>OŚWIADCZENIA DOTYCZĄCE WYKONAWCY:</w:t>
      </w:r>
    </w:p>
    <w:p w14:paraId="1F48DCBF" w14:textId="77777777" w:rsidR="002F24E0" w:rsidRPr="00AF0F2C" w:rsidRDefault="002F24E0" w:rsidP="002F24E0">
      <w:pPr>
        <w:numPr>
          <w:ilvl w:val="0"/>
          <w:numId w:val="22"/>
        </w:numPr>
        <w:spacing w:before="360"/>
        <w:contextualSpacing/>
        <w:jc w:val="both"/>
        <w:rPr>
          <w:b/>
          <w:bCs/>
          <w:sz w:val="18"/>
          <w:szCs w:val="18"/>
          <w:lang w:eastAsia="en-US"/>
        </w:rPr>
      </w:pPr>
      <w:r w:rsidRPr="00AF0F2C">
        <w:rPr>
          <w:sz w:val="18"/>
          <w:szCs w:val="18"/>
          <w:lang w:eastAsia="en-US"/>
        </w:rPr>
        <w:t xml:space="preserve">Oświadczam, że nie podlegam wykluczeniu z postępowania na podstawie </w:t>
      </w:r>
      <w:r w:rsidRPr="00AF0F2C">
        <w:rPr>
          <w:sz w:val="18"/>
          <w:szCs w:val="18"/>
          <w:lang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AF0F2C">
        <w:rPr>
          <w:sz w:val="18"/>
          <w:szCs w:val="18"/>
          <w:vertAlign w:val="superscript"/>
          <w:lang w:eastAsia="en-US"/>
        </w:rPr>
        <w:footnoteReference w:id="1"/>
      </w:r>
    </w:p>
    <w:p w14:paraId="4949417C" w14:textId="77777777" w:rsidR="002F24E0" w:rsidRPr="00AF0F2C" w:rsidRDefault="002F24E0" w:rsidP="002F24E0">
      <w:pPr>
        <w:numPr>
          <w:ilvl w:val="0"/>
          <w:numId w:val="22"/>
        </w:numPr>
        <w:jc w:val="both"/>
        <w:rPr>
          <w:b/>
          <w:bCs/>
          <w:sz w:val="18"/>
          <w:szCs w:val="18"/>
        </w:rPr>
      </w:pPr>
      <w:r w:rsidRPr="00AF0F2C">
        <w:rPr>
          <w:sz w:val="18"/>
          <w:szCs w:val="18"/>
        </w:rPr>
        <w:t xml:space="preserve">Oświadczam, że nie zachodzą w stosunku do mnie przesłanki wykluczenia z postępowania na podstawie art. </w:t>
      </w:r>
      <w:r w:rsidRPr="00AF0F2C">
        <w:rPr>
          <w:color w:val="222222"/>
          <w:sz w:val="18"/>
          <w:szCs w:val="18"/>
        </w:rPr>
        <w:t>7 ust. 1 ustawy z dnia 13 kwietnia 2022 r.</w:t>
      </w:r>
      <w:r w:rsidRPr="00AF0F2C">
        <w:rPr>
          <w:i/>
          <w:iCs/>
          <w:color w:val="222222"/>
          <w:sz w:val="18"/>
          <w:szCs w:val="18"/>
        </w:rPr>
        <w:t xml:space="preserve"> o szczególnych rozwiązaniach w zakresie przeciwdziałania wspieraniu agresji na Ukrainę oraz służących ochronie bezpieczeństwa narodowego </w:t>
      </w:r>
      <w:r w:rsidRPr="00AF0F2C">
        <w:rPr>
          <w:color w:val="222222"/>
          <w:sz w:val="18"/>
          <w:szCs w:val="18"/>
        </w:rPr>
        <w:t>(Dz. U. poz. 835)</w:t>
      </w:r>
      <w:r w:rsidRPr="00AF0F2C">
        <w:rPr>
          <w:i/>
          <w:iCs/>
          <w:color w:val="222222"/>
          <w:sz w:val="18"/>
          <w:szCs w:val="18"/>
        </w:rPr>
        <w:t>.</w:t>
      </w:r>
      <w:r w:rsidRPr="00AF0F2C">
        <w:rPr>
          <w:color w:val="222222"/>
          <w:sz w:val="18"/>
          <w:szCs w:val="18"/>
          <w:vertAlign w:val="superscript"/>
        </w:rPr>
        <w:footnoteReference w:id="2"/>
      </w:r>
    </w:p>
    <w:p w14:paraId="1A62116F" w14:textId="77777777" w:rsidR="002F24E0" w:rsidRPr="005B50D2" w:rsidRDefault="002F24E0" w:rsidP="002F24E0">
      <w:pPr>
        <w:shd w:val="clear" w:color="auto" w:fill="BFBFBF" w:themeFill="background1" w:themeFillShade="BF"/>
        <w:spacing w:before="240" w:after="120"/>
        <w:jc w:val="both"/>
        <w:rPr>
          <w:b/>
          <w:sz w:val="18"/>
          <w:szCs w:val="18"/>
        </w:rPr>
      </w:pPr>
      <w:r w:rsidRPr="005B50D2">
        <w:rPr>
          <w:b/>
          <w:sz w:val="18"/>
          <w:szCs w:val="18"/>
        </w:rPr>
        <w:lastRenderedPageBreak/>
        <w:t>OŚWIADCZENIE DOTYCZĄCE PODWYKONAWCY, NA KTÓREGO PRZYPADA PONAD 10% WARTOŚCI ZAMÓWIENIA:</w:t>
      </w:r>
    </w:p>
    <w:p w14:paraId="3F438B91" w14:textId="77777777" w:rsidR="002F24E0" w:rsidRPr="005B50D2" w:rsidRDefault="002F24E0" w:rsidP="002F24E0">
      <w:pPr>
        <w:spacing w:after="120"/>
        <w:jc w:val="both"/>
        <w:rPr>
          <w:sz w:val="18"/>
          <w:szCs w:val="18"/>
        </w:rPr>
      </w:pPr>
      <w:r w:rsidRPr="005B50D2">
        <w:rPr>
          <w:color w:val="0070C0"/>
          <w:sz w:val="18"/>
          <w:szCs w:val="18"/>
        </w:rPr>
        <w:t>[UWAGA</w:t>
      </w:r>
      <w:r w:rsidRPr="005B50D2">
        <w:rPr>
          <w:i/>
          <w:color w:val="0070C0"/>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5B50D2">
        <w:rPr>
          <w:color w:val="0070C0"/>
          <w:sz w:val="18"/>
          <w:szCs w:val="18"/>
        </w:rPr>
        <w:t>]</w:t>
      </w:r>
    </w:p>
    <w:p w14:paraId="1D4E1504" w14:textId="77777777" w:rsidR="002F24E0" w:rsidRPr="005B50D2" w:rsidRDefault="002F24E0" w:rsidP="002F24E0">
      <w:pPr>
        <w:jc w:val="both"/>
        <w:rPr>
          <w:sz w:val="18"/>
          <w:szCs w:val="18"/>
        </w:rPr>
      </w:pPr>
      <w:r w:rsidRPr="005B50D2">
        <w:rPr>
          <w:sz w:val="18"/>
          <w:szCs w:val="18"/>
        </w:rPr>
        <w:t xml:space="preserve">Oświadczam, że w stosunku do następującego podmiotu, będącego podwykonawcą, na którego przypada ponad 10% wartości zamówienia: ……………………………………………………………………………………………….………..….…… </w:t>
      </w:r>
      <w:r w:rsidRPr="005B50D2">
        <w:rPr>
          <w:i/>
          <w:sz w:val="18"/>
          <w:szCs w:val="18"/>
        </w:rPr>
        <w:t>(podać pełną nazwę/firmę, adres, a także w zależności od podmiotu: NIP/PESEL, KRS/CEiDG)</w:t>
      </w:r>
      <w:r w:rsidRPr="005B50D2">
        <w:rPr>
          <w:sz w:val="18"/>
          <w:szCs w:val="18"/>
        </w:rPr>
        <w:t>,</w:t>
      </w:r>
      <w:r w:rsidRPr="005B50D2">
        <w:rPr>
          <w:sz w:val="18"/>
          <w:szCs w:val="18"/>
        </w:rPr>
        <w:br/>
        <w:t>nie zachodzą podstawy wykluczenia z postępowania o udzielenie zamówienia przewidziane w  art.  5k rozporządzenia 833/2014 w brzmieniu nadanym rozporządzeniem 2022/576.</w:t>
      </w:r>
    </w:p>
    <w:p w14:paraId="5788FE0A" w14:textId="77777777" w:rsidR="002F24E0" w:rsidRPr="005B50D2" w:rsidRDefault="002F24E0" w:rsidP="002F24E0">
      <w:pPr>
        <w:shd w:val="clear" w:color="auto" w:fill="BFBFBF" w:themeFill="background1" w:themeFillShade="BF"/>
        <w:spacing w:before="240" w:after="120"/>
        <w:jc w:val="both"/>
        <w:rPr>
          <w:b/>
          <w:sz w:val="18"/>
          <w:szCs w:val="18"/>
        </w:rPr>
      </w:pPr>
      <w:r w:rsidRPr="005B50D2">
        <w:rPr>
          <w:b/>
          <w:sz w:val="18"/>
          <w:szCs w:val="18"/>
        </w:rPr>
        <w:t>OŚWIADCZENIE DOTYCZĄCE DOSTAWCY, NA KTÓREGO PRZYPADA PONAD 10% WARTOŚCI ZAMÓWIENIA:</w:t>
      </w:r>
    </w:p>
    <w:p w14:paraId="3D869954" w14:textId="77777777" w:rsidR="002F24E0" w:rsidRPr="005B50D2" w:rsidRDefault="002F24E0" w:rsidP="002F24E0">
      <w:pPr>
        <w:spacing w:after="120"/>
        <w:jc w:val="both"/>
        <w:rPr>
          <w:sz w:val="18"/>
          <w:szCs w:val="18"/>
        </w:rPr>
      </w:pPr>
      <w:r w:rsidRPr="005B50D2">
        <w:rPr>
          <w:color w:val="0070C0"/>
          <w:sz w:val="18"/>
          <w:szCs w:val="18"/>
        </w:rPr>
        <w:t>[UWAGA</w:t>
      </w:r>
      <w:r w:rsidRPr="005B50D2">
        <w:rPr>
          <w:i/>
          <w:color w:val="0070C0"/>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5B50D2">
        <w:rPr>
          <w:color w:val="0070C0"/>
          <w:sz w:val="18"/>
          <w:szCs w:val="18"/>
        </w:rPr>
        <w:t>]</w:t>
      </w:r>
    </w:p>
    <w:p w14:paraId="6FB5013B" w14:textId="77777777" w:rsidR="002F24E0" w:rsidRPr="005B50D2" w:rsidRDefault="002F24E0" w:rsidP="002F24E0">
      <w:pPr>
        <w:jc w:val="both"/>
        <w:rPr>
          <w:sz w:val="18"/>
          <w:szCs w:val="18"/>
        </w:rPr>
      </w:pPr>
      <w:r w:rsidRPr="005B50D2">
        <w:rPr>
          <w:sz w:val="18"/>
          <w:szCs w:val="18"/>
        </w:rPr>
        <w:t xml:space="preserve">Oświadczam, że w stosunku do następującego podmiotu, będącego dostawcą, na którego przypada ponad 10% wartości zamówienia: ……………………………………………………………………………………………….………..….…… </w:t>
      </w:r>
      <w:r w:rsidRPr="005B50D2">
        <w:rPr>
          <w:i/>
          <w:sz w:val="18"/>
          <w:szCs w:val="18"/>
        </w:rPr>
        <w:t>(podać pełną nazwę/firmę, adres, a także w zależności od podmiotu: NIP/PESEL, KRS/CEiDG)</w:t>
      </w:r>
      <w:r w:rsidRPr="005B50D2">
        <w:rPr>
          <w:sz w:val="18"/>
          <w:szCs w:val="18"/>
        </w:rPr>
        <w:t>,</w:t>
      </w:r>
      <w:r w:rsidRPr="005B50D2">
        <w:rPr>
          <w:sz w:val="18"/>
          <w:szCs w:val="18"/>
        </w:rPr>
        <w:br/>
        <w:t>nie zachodzą podstawy wykluczenia z postępowania o udzielenie zamówienia przewidziane w  art.  5k rozporządzenia 833/2014 w brzmieniu nadanym rozporządzeniem 2022/576.</w:t>
      </w:r>
    </w:p>
    <w:p w14:paraId="0DFD2CD9" w14:textId="77777777" w:rsidR="002F24E0" w:rsidRPr="005B50D2" w:rsidRDefault="002F24E0" w:rsidP="002F24E0">
      <w:pPr>
        <w:shd w:val="clear" w:color="auto" w:fill="BFBFBF" w:themeFill="background1" w:themeFillShade="BF"/>
        <w:spacing w:before="240"/>
        <w:jc w:val="both"/>
        <w:rPr>
          <w:b/>
          <w:sz w:val="18"/>
          <w:szCs w:val="18"/>
        </w:rPr>
      </w:pPr>
      <w:r w:rsidRPr="005B50D2">
        <w:rPr>
          <w:b/>
          <w:sz w:val="18"/>
          <w:szCs w:val="18"/>
        </w:rPr>
        <w:t>OŚWIADCZENIE DOTYCZĄCE PODANYCH INFORMACJI:</w:t>
      </w:r>
    </w:p>
    <w:p w14:paraId="44AE3069" w14:textId="77777777" w:rsidR="002F24E0" w:rsidRPr="005B50D2" w:rsidRDefault="002F24E0" w:rsidP="002F24E0">
      <w:pPr>
        <w:jc w:val="both"/>
        <w:rPr>
          <w:b/>
          <w:sz w:val="18"/>
          <w:szCs w:val="18"/>
        </w:rPr>
      </w:pPr>
    </w:p>
    <w:p w14:paraId="69841318" w14:textId="77777777" w:rsidR="002F24E0" w:rsidRPr="005B50D2" w:rsidRDefault="002F24E0" w:rsidP="002F24E0">
      <w:pPr>
        <w:jc w:val="both"/>
        <w:rPr>
          <w:sz w:val="18"/>
          <w:szCs w:val="18"/>
        </w:rPr>
      </w:pPr>
      <w:r w:rsidRPr="005B50D2">
        <w:rPr>
          <w:sz w:val="18"/>
          <w:szCs w:val="18"/>
        </w:rPr>
        <w:t xml:space="preserve">Oświadczam, że wszystkie informacje podane w powyższych oświadczeniach są aktualne </w:t>
      </w:r>
      <w:r w:rsidRPr="005B50D2">
        <w:rPr>
          <w:sz w:val="18"/>
          <w:szCs w:val="18"/>
        </w:rPr>
        <w:br/>
        <w:t>i zgodne z prawdą oraz zostały przedstawione z pełną świadomością konsekwencji wprowadzenia zamawiającego w błąd przy przedstawianiu informacji.</w:t>
      </w:r>
    </w:p>
    <w:p w14:paraId="0ADD6F97" w14:textId="77777777" w:rsidR="002F24E0" w:rsidRPr="005B50D2" w:rsidRDefault="002F24E0" w:rsidP="002F24E0">
      <w:pPr>
        <w:jc w:val="both"/>
        <w:rPr>
          <w:sz w:val="18"/>
          <w:szCs w:val="18"/>
        </w:rPr>
      </w:pPr>
    </w:p>
    <w:p w14:paraId="6C0EAE99" w14:textId="77777777" w:rsidR="002F24E0" w:rsidRPr="005B50D2" w:rsidRDefault="002F24E0" w:rsidP="002F24E0">
      <w:pPr>
        <w:shd w:val="clear" w:color="auto" w:fill="BFBFBF" w:themeFill="background1" w:themeFillShade="BF"/>
        <w:spacing w:after="120"/>
        <w:jc w:val="both"/>
        <w:rPr>
          <w:b/>
          <w:sz w:val="18"/>
          <w:szCs w:val="18"/>
        </w:rPr>
      </w:pPr>
      <w:r w:rsidRPr="005B50D2">
        <w:rPr>
          <w:b/>
          <w:sz w:val="18"/>
          <w:szCs w:val="18"/>
        </w:rPr>
        <w:t>INFORMACJA DOTYCZĄCA DOSTĘPU DO PODMIOTOWYCH ŚRODKÓW DOWODOWYCH:</w:t>
      </w:r>
    </w:p>
    <w:p w14:paraId="0A4D0D02" w14:textId="77777777" w:rsidR="002F24E0" w:rsidRPr="005B50D2" w:rsidRDefault="002F24E0" w:rsidP="002F24E0">
      <w:pPr>
        <w:spacing w:after="120"/>
        <w:jc w:val="both"/>
        <w:rPr>
          <w:sz w:val="18"/>
          <w:szCs w:val="18"/>
        </w:rPr>
      </w:pPr>
      <w:r w:rsidRPr="005B50D2">
        <w:rPr>
          <w:sz w:val="18"/>
          <w:szCs w:val="18"/>
        </w:rPr>
        <w:t>Wskazuję następujące podmiotowe środki dowodowe, które można uzyskać za pomocą bezpłatnych i ogólnodostępnych baz danych, oraz dane umożliwiające dostęp do tych środków:</w:t>
      </w:r>
      <w:r w:rsidRPr="005B50D2">
        <w:rPr>
          <w:sz w:val="18"/>
          <w:szCs w:val="18"/>
        </w:rPr>
        <w:br/>
        <w:t>1) ......................................................................................................................................................</w:t>
      </w:r>
    </w:p>
    <w:p w14:paraId="48F8CF15" w14:textId="77777777" w:rsidR="002F24E0" w:rsidRPr="005B50D2" w:rsidRDefault="002F24E0" w:rsidP="002F24E0">
      <w:pPr>
        <w:jc w:val="both"/>
        <w:rPr>
          <w:sz w:val="18"/>
          <w:szCs w:val="18"/>
        </w:rPr>
      </w:pPr>
      <w:r w:rsidRPr="005B50D2">
        <w:rPr>
          <w:i/>
          <w:sz w:val="18"/>
          <w:szCs w:val="18"/>
        </w:rPr>
        <w:t>(wskazać podmiotowy środek dowodowy, adres internetowy, wydający urząd lub organ, dokładne dane referencyjne dokumentacji)</w:t>
      </w:r>
    </w:p>
    <w:p w14:paraId="0C2D2BCE" w14:textId="77777777" w:rsidR="002F24E0" w:rsidRPr="005B50D2" w:rsidRDefault="002F24E0" w:rsidP="002F24E0">
      <w:pPr>
        <w:jc w:val="both"/>
        <w:rPr>
          <w:sz w:val="18"/>
          <w:szCs w:val="18"/>
        </w:rPr>
      </w:pPr>
      <w:r w:rsidRPr="005B50D2">
        <w:rPr>
          <w:sz w:val="18"/>
          <w:szCs w:val="18"/>
        </w:rPr>
        <w:t>2) .......................................................................................................................................................</w:t>
      </w:r>
    </w:p>
    <w:p w14:paraId="3BF622C7" w14:textId="77777777" w:rsidR="002F24E0" w:rsidRPr="005B50D2" w:rsidRDefault="002F24E0" w:rsidP="002F24E0">
      <w:pPr>
        <w:jc w:val="both"/>
        <w:rPr>
          <w:i/>
          <w:sz w:val="18"/>
          <w:szCs w:val="18"/>
        </w:rPr>
      </w:pPr>
      <w:r w:rsidRPr="005B50D2">
        <w:rPr>
          <w:i/>
          <w:sz w:val="18"/>
          <w:szCs w:val="18"/>
        </w:rPr>
        <w:t>(wskazać podmiotowy środek dowodowy, adres internetowy, wydający urząd lub organ, dokładne dane referencyjne dokumentacji)</w:t>
      </w:r>
    </w:p>
    <w:p w14:paraId="6CA0F4D2" w14:textId="77777777" w:rsidR="002F24E0" w:rsidRPr="005B50D2" w:rsidRDefault="002F24E0" w:rsidP="002F24E0">
      <w:pPr>
        <w:jc w:val="both"/>
        <w:rPr>
          <w:sz w:val="18"/>
          <w:szCs w:val="18"/>
        </w:rPr>
      </w:pP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t>…………………………………….</w:t>
      </w:r>
    </w:p>
    <w:p w14:paraId="75DD15E5" w14:textId="77777777" w:rsidR="002F24E0" w:rsidRPr="005B50D2" w:rsidRDefault="002F24E0" w:rsidP="002F24E0">
      <w:pPr>
        <w:jc w:val="both"/>
        <w:rPr>
          <w:i/>
          <w:sz w:val="18"/>
          <w:szCs w:val="18"/>
        </w:rPr>
      </w:pP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i/>
          <w:sz w:val="18"/>
          <w:szCs w:val="18"/>
        </w:rPr>
        <w:tab/>
        <w:t xml:space="preserve">Data; </w:t>
      </w:r>
      <w:bookmarkStart w:id="7" w:name="_Hlk102639179"/>
      <w:r w:rsidRPr="005B50D2">
        <w:rPr>
          <w:i/>
          <w:sz w:val="18"/>
          <w:szCs w:val="18"/>
        </w:rPr>
        <w:t xml:space="preserve">kwalifikowany podpis elektroniczny </w:t>
      </w:r>
      <w:bookmarkEnd w:id="7"/>
    </w:p>
    <w:p w14:paraId="3D9DEAE7" w14:textId="77777777" w:rsidR="002F24E0" w:rsidRPr="005B50D2" w:rsidRDefault="002F24E0" w:rsidP="002F24E0">
      <w:pPr>
        <w:spacing w:before="120"/>
        <w:rPr>
          <w:rFonts w:ascii="Adagio_Slab" w:hAnsi="Adagio_Slab" w:cs="Arial"/>
          <w:sz w:val="20"/>
          <w:szCs w:val="20"/>
          <w:lang w:eastAsia="ar-SA"/>
        </w:rPr>
      </w:pPr>
    </w:p>
    <w:p w14:paraId="6E496B5E" w14:textId="77777777" w:rsidR="002F24E0" w:rsidRPr="00477A05" w:rsidRDefault="002F24E0" w:rsidP="002F24E0">
      <w:pPr>
        <w:pStyle w:val="Zwykytekst3"/>
        <w:spacing w:before="120"/>
        <w:rPr>
          <w:rFonts w:ascii="Adagio_Slab" w:hAnsi="Adagio_Slab" w:cs="Arial"/>
        </w:rPr>
      </w:pPr>
    </w:p>
    <w:p w14:paraId="11A8F1FB" w14:textId="77777777" w:rsidR="002F24E0" w:rsidRPr="00477A05" w:rsidRDefault="002F24E0" w:rsidP="002F24E0">
      <w:pPr>
        <w:pStyle w:val="Zwykytekst3"/>
        <w:spacing w:before="120"/>
        <w:rPr>
          <w:rFonts w:ascii="Adagio_Slab" w:hAnsi="Adagio_Slab" w:cs="Arial"/>
        </w:rPr>
      </w:pPr>
    </w:p>
    <w:p w14:paraId="1957F557" w14:textId="77777777" w:rsidR="002F24E0" w:rsidRPr="00477A05" w:rsidRDefault="002F24E0" w:rsidP="002F24E0">
      <w:pPr>
        <w:pStyle w:val="Zwykytekst3"/>
        <w:spacing w:before="120"/>
        <w:rPr>
          <w:rFonts w:ascii="Adagio_Slab" w:hAnsi="Adagio_Slab" w:cs="Arial"/>
        </w:rPr>
      </w:pPr>
    </w:p>
    <w:p w14:paraId="26CF6C74" w14:textId="7E806ACA" w:rsidR="009724A0" w:rsidRPr="00ED589C" w:rsidRDefault="009724A0" w:rsidP="00707BCD">
      <w:pPr>
        <w:tabs>
          <w:tab w:val="left" w:pos="0"/>
          <w:tab w:val="left" w:pos="284"/>
        </w:tabs>
        <w:spacing w:line="360" w:lineRule="auto"/>
        <w:jc w:val="both"/>
        <w:rPr>
          <w:rFonts w:ascii="Source Sans Pro" w:hAnsi="Source Sans Pro"/>
          <w:b/>
          <w:bCs/>
          <w:sz w:val="16"/>
          <w:szCs w:val="16"/>
        </w:rPr>
      </w:pPr>
    </w:p>
    <w:p w14:paraId="1F8DC09E" w14:textId="1C234358" w:rsidR="009724A0" w:rsidRPr="00ED589C" w:rsidRDefault="009724A0" w:rsidP="00707BCD">
      <w:pPr>
        <w:tabs>
          <w:tab w:val="left" w:pos="0"/>
          <w:tab w:val="left" w:pos="284"/>
        </w:tabs>
        <w:spacing w:line="360" w:lineRule="auto"/>
        <w:jc w:val="both"/>
        <w:rPr>
          <w:rFonts w:ascii="Source Sans Pro" w:hAnsi="Source Sans Pro"/>
          <w:b/>
          <w:bCs/>
          <w:sz w:val="16"/>
          <w:szCs w:val="16"/>
        </w:rPr>
      </w:pPr>
    </w:p>
    <w:p w14:paraId="0FDB478F" w14:textId="6A550274" w:rsidR="009724A0" w:rsidRPr="00ED589C" w:rsidRDefault="009724A0" w:rsidP="00707BCD">
      <w:pPr>
        <w:tabs>
          <w:tab w:val="left" w:pos="0"/>
          <w:tab w:val="left" w:pos="284"/>
        </w:tabs>
        <w:spacing w:line="360" w:lineRule="auto"/>
        <w:jc w:val="both"/>
        <w:rPr>
          <w:rFonts w:ascii="Source Sans Pro" w:hAnsi="Source Sans Pro"/>
          <w:b/>
          <w:bCs/>
          <w:sz w:val="16"/>
          <w:szCs w:val="16"/>
        </w:rPr>
      </w:pPr>
    </w:p>
    <w:p w14:paraId="5A4BFD3F" w14:textId="303F4350" w:rsidR="009724A0" w:rsidRPr="00ED589C" w:rsidRDefault="009724A0" w:rsidP="00707BCD">
      <w:pPr>
        <w:tabs>
          <w:tab w:val="left" w:pos="0"/>
          <w:tab w:val="left" w:pos="284"/>
        </w:tabs>
        <w:spacing w:line="360" w:lineRule="auto"/>
        <w:jc w:val="both"/>
        <w:rPr>
          <w:rFonts w:ascii="Source Sans Pro" w:hAnsi="Source Sans Pro"/>
          <w:b/>
          <w:bCs/>
          <w:sz w:val="16"/>
          <w:szCs w:val="16"/>
        </w:rPr>
      </w:pPr>
    </w:p>
    <w:p w14:paraId="06061D59" w14:textId="33A0852C" w:rsidR="009724A0" w:rsidRPr="00ED589C" w:rsidRDefault="009724A0" w:rsidP="00707BCD">
      <w:pPr>
        <w:tabs>
          <w:tab w:val="left" w:pos="0"/>
          <w:tab w:val="left" w:pos="284"/>
        </w:tabs>
        <w:spacing w:line="360" w:lineRule="auto"/>
        <w:jc w:val="both"/>
        <w:rPr>
          <w:rFonts w:ascii="Source Sans Pro" w:hAnsi="Source Sans Pro"/>
          <w:b/>
          <w:bCs/>
          <w:sz w:val="16"/>
          <w:szCs w:val="16"/>
        </w:rPr>
      </w:pPr>
    </w:p>
    <w:p w14:paraId="3021B869" w14:textId="18AC5C4E" w:rsidR="009724A0" w:rsidRPr="00ED589C" w:rsidRDefault="009724A0" w:rsidP="00707BCD">
      <w:pPr>
        <w:tabs>
          <w:tab w:val="left" w:pos="0"/>
          <w:tab w:val="left" w:pos="284"/>
        </w:tabs>
        <w:spacing w:line="360" w:lineRule="auto"/>
        <w:jc w:val="both"/>
        <w:rPr>
          <w:rFonts w:ascii="Source Sans Pro" w:hAnsi="Source Sans Pro"/>
          <w:b/>
          <w:bCs/>
          <w:sz w:val="16"/>
          <w:szCs w:val="16"/>
        </w:rPr>
      </w:pPr>
    </w:p>
    <w:p w14:paraId="275DCCBE" w14:textId="77777777" w:rsidR="009724A0" w:rsidRPr="00ED589C" w:rsidRDefault="009724A0" w:rsidP="00707BCD">
      <w:pPr>
        <w:tabs>
          <w:tab w:val="left" w:pos="0"/>
          <w:tab w:val="left" w:pos="284"/>
        </w:tabs>
        <w:spacing w:line="360" w:lineRule="auto"/>
        <w:jc w:val="both"/>
        <w:rPr>
          <w:rFonts w:ascii="Source Sans Pro" w:hAnsi="Source Sans Pro"/>
          <w:b/>
          <w:bCs/>
          <w:sz w:val="16"/>
          <w:szCs w:val="16"/>
        </w:rPr>
      </w:pPr>
    </w:p>
    <w:p w14:paraId="74D53D2E" w14:textId="33990B71" w:rsidR="009C3896" w:rsidRPr="00ED589C" w:rsidRDefault="009C3896" w:rsidP="00707BCD">
      <w:pPr>
        <w:tabs>
          <w:tab w:val="left" w:pos="0"/>
          <w:tab w:val="left" w:pos="284"/>
        </w:tabs>
        <w:spacing w:line="360" w:lineRule="auto"/>
        <w:jc w:val="both"/>
        <w:rPr>
          <w:rFonts w:ascii="Source Sans Pro" w:hAnsi="Source Sans Pro"/>
          <w:b/>
          <w:bCs/>
          <w:sz w:val="16"/>
          <w:szCs w:val="16"/>
        </w:rPr>
      </w:pPr>
    </w:p>
    <w:p w14:paraId="1158C01A" w14:textId="14CE54F4" w:rsidR="009C3896" w:rsidRPr="00ED589C" w:rsidRDefault="009C3896" w:rsidP="00707BCD">
      <w:pPr>
        <w:tabs>
          <w:tab w:val="left" w:pos="0"/>
          <w:tab w:val="left" w:pos="284"/>
        </w:tabs>
        <w:spacing w:line="360" w:lineRule="auto"/>
        <w:jc w:val="both"/>
        <w:rPr>
          <w:rFonts w:ascii="Source Sans Pro" w:hAnsi="Source Sans Pro"/>
          <w:b/>
          <w:bCs/>
          <w:sz w:val="16"/>
          <w:szCs w:val="16"/>
        </w:rPr>
      </w:pPr>
    </w:p>
    <w:p w14:paraId="4A9DCE43" w14:textId="77777777" w:rsidR="009C3896" w:rsidRPr="00ED589C" w:rsidRDefault="009C3896" w:rsidP="00707BCD">
      <w:pPr>
        <w:tabs>
          <w:tab w:val="left" w:pos="0"/>
          <w:tab w:val="left" w:pos="284"/>
        </w:tabs>
        <w:spacing w:line="360" w:lineRule="auto"/>
        <w:jc w:val="both"/>
        <w:rPr>
          <w:rFonts w:ascii="Source Sans Pro" w:hAnsi="Source Sans Pro"/>
          <w:b/>
          <w:bCs/>
          <w:sz w:val="16"/>
          <w:szCs w:val="16"/>
        </w:rPr>
      </w:pPr>
    </w:p>
    <w:p w14:paraId="0BC2E160" w14:textId="77777777" w:rsidR="00707BCD" w:rsidRPr="00ED589C" w:rsidRDefault="00707BCD" w:rsidP="00707BCD">
      <w:pPr>
        <w:tabs>
          <w:tab w:val="left" w:pos="0"/>
          <w:tab w:val="left" w:pos="284"/>
        </w:tabs>
        <w:spacing w:line="360" w:lineRule="auto"/>
        <w:jc w:val="both"/>
        <w:rPr>
          <w:rFonts w:ascii="Source Sans Pro" w:hAnsi="Source Sans Pro"/>
          <w:b/>
          <w:bCs/>
          <w:sz w:val="16"/>
          <w:szCs w:val="16"/>
        </w:rPr>
      </w:pPr>
    </w:p>
    <w:p w14:paraId="72890A0E" w14:textId="77777777" w:rsidR="00707BCD" w:rsidRPr="00ED589C" w:rsidRDefault="00707BCD" w:rsidP="00707BCD">
      <w:pPr>
        <w:tabs>
          <w:tab w:val="left" w:pos="0"/>
          <w:tab w:val="left" w:pos="284"/>
        </w:tabs>
        <w:spacing w:line="360" w:lineRule="auto"/>
        <w:jc w:val="both"/>
        <w:rPr>
          <w:rFonts w:ascii="Source Sans Pro" w:hAnsi="Source Sans Pro"/>
          <w:b/>
          <w:bCs/>
          <w:sz w:val="16"/>
          <w:szCs w:val="16"/>
        </w:rPr>
      </w:pPr>
    </w:p>
    <w:p w14:paraId="3E478BFE" w14:textId="77777777" w:rsidR="00707BCD" w:rsidRPr="00ED589C" w:rsidRDefault="00707BCD" w:rsidP="00707BCD">
      <w:pPr>
        <w:tabs>
          <w:tab w:val="left" w:pos="0"/>
          <w:tab w:val="left" w:pos="284"/>
        </w:tabs>
        <w:spacing w:line="360" w:lineRule="auto"/>
        <w:jc w:val="both"/>
        <w:rPr>
          <w:rFonts w:ascii="Source Sans Pro" w:hAnsi="Source Sans Pro"/>
          <w:b/>
          <w:bCs/>
          <w:sz w:val="16"/>
          <w:szCs w:val="16"/>
        </w:rPr>
      </w:pPr>
    </w:p>
    <w:p w14:paraId="6F0A9163" w14:textId="50B362A3" w:rsidR="0042085C" w:rsidRPr="00ED589C" w:rsidRDefault="005517BE" w:rsidP="00707BCD">
      <w:pPr>
        <w:tabs>
          <w:tab w:val="left" w:pos="0"/>
          <w:tab w:val="left" w:pos="284"/>
        </w:tabs>
        <w:spacing w:line="360" w:lineRule="auto"/>
        <w:jc w:val="both"/>
        <w:rPr>
          <w:rFonts w:ascii="Source Sans Pro" w:hAnsi="Source Sans Pro" w:cs="Arial"/>
          <w:b/>
          <w:bCs/>
          <w:sz w:val="20"/>
          <w:szCs w:val="20"/>
        </w:rPr>
      </w:pPr>
      <w:r w:rsidRPr="00ED589C">
        <w:rPr>
          <w:rFonts w:ascii="Source Sans Pro" w:hAnsi="Source Sans Pro" w:cs="Arial"/>
          <w:b/>
          <w:bCs/>
          <w:sz w:val="20"/>
          <w:szCs w:val="20"/>
        </w:rPr>
        <w:tab/>
      </w:r>
      <w:r w:rsidRPr="00ED589C">
        <w:rPr>
          <w:rFonts w:ascii="Source Sans Pro" w:hAnsi="Source Sans Pro" w:cs="Arial"/>
          <w:b/>
          <w:bCs/>
          <w:sz w:val="20"/>
          <w:szCs w:val="20"/>
        </w:rPr>
        <w:tab/>
      </w:r>
      <w:r w:rsidRPr="00ED589C">
        <w:rPr>
          <w:rFonts w:ascii="Source Sans Pro" w:hAnsi="Source Sans Pro" w:cs="Arial"/>
          <w:b/>
          <w:bCs/>
          <w:sz w:val="20"/>
          <w:szCs w:val="20"/>
        </w:rPr>
        <w:tab/>
      </w:r>
      <w:r w:rsidRPr="00ED589C">
        <w:rPr>
          <w:rFonts w:ascii="Source Sans Pro" w:hAnsi="Source Sans Pro" w:cs="Arial"/>
          <w:b/>
          <w:bCs/>
          <w:sz w:val="20"/>
          <w:szCs w:val="20"/>
        </w:rPr>
        <w:tab/>
      </w:r>
      <w:r w:rsidRPr="00ED589C">
        <w:rPr>
          <w:rFonts w:ascii="Source Sans Pro" w:hAnsi="Source Sans Pro" w:cs="Arial"/>
          <w:b/>
          <w:bCs/>
          <w:sz w:val="20"/>
          <w:szCs w:val="20"/>
        </w:rPr>
        <w:tab/>
      </w:r>
      <w:r w:rsidRPr="00ED589C">
        <w:rPr>
          <w:rFonts w:ascii="Source Sans Pro" w:hAnsi="Source Sans Pro" w:cs="Arial"/>
          <w:b/>
          <w:bCs/>
          <w:sz w:val="20"/>
          <w:szCs w:val="20"/>
        </w:rPr>
        <w:tab/>
      </w:r>
      <w:r w:rsidRPr="00ED589C">
        <w:rPr>
          <w:rFonts w:ascii="Source Sans Pro" w:hAnsi="Source Sans Pro" w:cs="Arial"/>
          <w:b/>
          <w:bCs/>
          <w:sz w:val="20"/>
          <w:szCs w:val="20"/>
        </w:rPr>
        <w:tab/>
      </w:r>
      <w:r w:rsidR="0042085C" w:rsidRPr="00ED589C">
        <w:rPr>
          <w:rFonts w:ascii="Source Sans Pro" w:hAnsi="Source Sans Pro" w:cs="Arial"/>
          <w:b/>
          <w:bCs/>
          <w:sz w:val="20"/>
          <w:szCs w:val="20"/>
        </w:rPr>
        <w:t>Rozdział 3</w:t>
      </w:r>
    </w:p>
    <w:p w14:paraId="03786AD2" w14:textId="77777777" w:rsidR="0042085C" w:rsidRPr="00ED589C" w:rsidRDefault="0042085C" w:rsidP="0042085C">
      <w:pPr>
        <w:spacing w:after="160" w:line="276" w:lineRule="auto"/>
        <w:jc w:val="center"/>
        <w:rPr>
          <w:rFonts w:ascii="Source Sans Pro" w:hAnsi="Source Sans Pro" w:cs="Arial"/>
          <w:b/>
          <w:sz w:val="20"/>
          <w:szCs w:val="20"/>
        </w:rPr>
      </w:pPr>
      <w:r w:rsidRPr="00ED589C">
        <w:rPr>
          <w:rFonts w:ascii="Source Sans Pro" w:hAnsi="Source Sans Pro" w:cs="Arial"/>
          <w:b/>
          <w:bCs/>
          <w:sz w:val="20"/>
          <w:szCs w:val="20"/>
        </w:rPr>
        <w:t>Formularze dotyczące spełniania przez Wykonawcę warunków udziału w postępowaniu/ wykazania braku podstaw do wykluczenia Wykonawcy z postępowania</w:t>
      </w:r>
    </w:p>
    <w:p w14:paraId="3DA6A479" w14:textId="77777777" w:rsidR="0042085C" w:rsidRPr="00ED589C" w:rsidRDefault="00A05A2D" w:rsidP="00CC7AE5">
      <w:pPr>
        <w:spacing w:after="160" w:line="360" w:lineRule="auto"/>
        <w:jc w:val="center"/>
        <w:rPr>
          <w:rFonts w:ascii="Source Sans Pro" w:hAnsi="Source Sans Pro" w:cs="Arial"/>
        </w:rPr>
      </w:pPr>
      <w:r w:rsidRPr="00ED589C">
        <w:rPr>
          <w:rFonts w:ascii="Source Sans Pro" w:hAnsi="Source Sans Pro" w:cs="Arial"/>
        </w:rPr>
        <w:br w:type="page"/>
      </w:r>
    </w:p>
    <w:p w14:paraId="3D0099E9" w14:textId="77777777" w:rsidR="00A05A2D" w:rsidRPr="00ED589C" w:rsidRDefault="00A05A2D" w:rsidP="00CC7AE5">
      <w:pPr>
        <w:spacing w:after="160" w:line="360" w:lineRule="auto"/>
        <w:jc w:val="center"/>
        <w:rPr>
          <w:rFonts w:ascii="Source Sans Pro" w:hAnsi="Source Sans Pro" w:cs="Arial"/>
        </w:rPr>
      </w:pPr>
    </w:p>
    <w:p w14:paraId="5B1D6552" w14:textId="77777777" w:rsidR="00A05A2D" w:rsidRPr="00ED589C" w:rsidRDefault="00A05A2D" w:rsidP="00CC7AE5">
      <w:pPr>
        <w:spacing w:after="160" w:line="360" w:lineRule="auto"/>
        <w:jc w:val="center"/>
        <w:rPr>
          <w:rFonts w:ascii="Source Sans Pro" w:hAnsi="Source Sans Pro" w:cs="Arial"/>
        </w:rPr>
      </w:pPr>
    </w:p>
    <w:p w14:paraId="11C4E74A" w14:textId="77777777" w:rsidR="00A05A2D" w:rsidRPr="00ED589C" w:rsidRDefault="00A05A2D" w:rsidP="00CC7AE5">
      <w:pPr>
        <w:spacing w:after="160" w:line="360" w:lineRule="auto"/>
        <w:jc w:val="center"/>
        <w:rPr>
          <w:rFonts w:ascii="Source Sans Pro" w:hAnsi="Source Sans Pro" w:cs="Arial"/>
        </w:rPr>
      </w:pPr>
    </w:p>
    <w:p w14:paraId="49E9B5F5" w14:textId="77777777" w:rsidR="00CC7AE5" w:rsidRPr="00ED589C" w:rsidRDefault="00CC7AE5" w:rsidP="00CC7AE5">
      <w:pPr>
        <w:spacing w:after="160" w:line="276" w:lineRule="auto"/>
        <w:jc w:val="center"/>
        <w:rPr>
          <w:rFonts w:ascii="Source Sans Pro" w:hAnsi="Source Sans Pro" w:cs="Arial"/>
          <w:b/>
          <w:sz w:val="20"/>
          <w:szCs w:val="20"/>
        </w:rPr>
      </w:pPr>
      <w:r w:rsidRPr="00ED589C">
        <w:rPr>
          <w:rFonts w:ascii="Source Sans Pro" w:hAnsi="Source Sans Pro" w:cs="Arial"/>
          <w:b/>
          <w:sz w:val="20"/>
          <w:szCs w:val="20"/>
        </w:rPr>
        <w:t xml:space="preserve">Formularz 3.1 </w:t>
      </w:r>
    </w:p>
    <w:p w14:paraId="25F65B10" w14:textId="77777777" w:rsidR="00CC7AE5" w:rsidRPr="00ED589C" w:rsidRDefault="00CC7AE5" w:rsidP="00CC7AE5">
      <w:pPr>
        <w:spacing w:after="160" w:line="276" w:lineRule="auto"/>
        <w:jc w:val="center"/>
        <w:rPr>
          <w:rFonts w:ascii="Source Sans Pro" w:hAnsi="Source Sans Pro" w:cs="Arial"/>
          <w:b/>
          <w:sz w:val="20"/>
          <w:szCs w:val="20"/>
        </w:rPr>
      </w:pPr>
      <w:r w:rsidRPr="00ED589C">
        <w:rPr>
          <w:rFonts w:ascii="Source Sans Pro" w:hAnsi="Source Sans Pro" w:cs="Arial"/>
          <w:b/>
          <w:sz w:val="20"/>
          <w:szCs w:val="20"/>
        </w:rPr>
        <w:t xml:space="preserve">Jednolity europejski dokument zamówienia (JEDZ-ESPD) przygotowany wstępnie przez Zamawiającego dla przedmiotowego postępowania jest dostępny na </w:t>
      </w:r>
      <w:r w:rsidR="004024A4" w:rsidRPr="00ED589C">
        <w:rPr>
          <w:rFonts w:ascii="Source Sans Pro" w:hAnsi="Source Sans Pro" w:cs="Arial"/>
          <w:b/>
          <w:sz w:val="20"/>
          <w:szCs w:val="20"/>
        </w:rPr>
        <w:t>Platformie</w:t>
      </w:r>
      <w:r w:rsidRPr="00ED589C">
        <w:rPr>
          <w:rFonts w:ascii="Source Sans Pro" w:hAnsi="Source Sans Pro" w:cs="Arial"/>
          <w:b/>
          <w:sz w:val="20"/>
          <w:szCs w:val="20"/>
        </w:rPr>
        <w:t xml:space="preserve"> w miejscu zamieszczenia niniejszej </w:t>
      </w:r>
      <w:r w:rsidR="00721CB7" w:rsidRPr="00ED589C">
        <w:rPr>
          <w:rFonts w:ascii="Source Sans Pro" w:hAnsi="Source Sans Pro" w:cs="Arial"/>
          <w:b/>
          <w:sz w:val="20"/>
          <w:szCs w:val="20"/>
        </w:rPr>
        <w:t>SWZ</w:t>
      </w:r>
      <w:r w:rsidRPr="00ED589C">
        <w:rPr>
          <w:rFonts w:ascii="Source Sans Pro" w:hAnsi="Source Sans Pro" w:cs="Arial"/>
          <w:b/>
          <w:sz w:val="20"/>
          <w:szCs w:val="20"/>
        </w:rPr>
        <w:t xml:space="preserve"> w formacie </w:t>
      </w:r>
      <w:r w:rsidR="005224F8" w:rsidRPr="00ED589C">
        <w:rPr>
          <w:rFonts w:ascii="Source Sans Pro" w:hAnsi="Source Sans Pro" w:cs="Arial"/>
          <w:b/>
          <w:sz w:val="20"/>
          <w:szCs w:val="20"/>
        </w:rPr>
        <w:t xml:space="preserve">xml </w:t>
      </w:r>
      <w:r w:rsidRPr="00ED589C">
        <w:rPr>
          <w:rFonts w:ascii="Source Sans Pro" w:hAnsi="Source Sans Pro" w:cs="Arial"/>
          <w:b/>
          <w:sz w:val="20"/>
          <w:szCs w:val="20"/>
        </w:rPr>
        <w:t>– do zaimportowania w serwisie eESPD.</w:t>
      </w:r>
    </w:p>
    <w:p w14:paraId="77102D3B" w14:textId="77777777" w:rsidR="009C2110" w:rsidRPr="00ED589C" w:rsidRDefault="00CC7AE5" w:rsidP="00CC7AE5">
      <w:pPr>
        <w:spacing w:after="160" w:line="276" w:lineRule="auto"/>
        <w:jc w:val="center"/>
        <w:rPr>
          <w:rFonts w:ascii="Source Sans Pro" w:hAnsi="Source Sans Pro" w:cs="Arial"/>
          <w:sz w:val="20"/>
          <w:szCs w:val="20"/>
        </w:rPr>
      </w:pPr>
      <w:r w:rsidRPr="00ED589C">
        <w:rPr>
          <w:rFonts w:ascii="Source Sans Pro" w:hAnsi="Source Sans Pro" w:cs="Arial"/>
          <w:sz w:val="20"/>
          <w:szCs w:val="20"/>
        </w:rPr>
        <w:t>(osobny plik)</w:t>
      </w:r>
    </w:p>
    <w:p w14:paraId="42A42805" w14:textId="77777777" w:rsidR="009C2110" w:rsidRPr="00ED589C" w:rsidRDefault="009C2110" w:rsidP="00CC7AE5">
      <w:pPr>
        <w:spacing w:after="160" w:line="276" w:lineRule="auto"/>
        <w:jc w:val="center"/>
        <w:rPr>
          <w:rFonts w:ascii="Source Sans Pro" w:hAnsi="Source Sans Pro" w:cs="Arial"/>
          <w:sz w:val="20"/>
          <w:szCs w:val="20"/>
        </w:rPr>
      </w:pPr>
    </w:p>
    <w:p w14:paraId="2EA01DC3" w14:textId="77777777" w:rsidR="009C2110" w:rsidRPr="00ED589C" w:rsidRDefault="009C2110" w:rsidP="00CC7AE5">
      <w:pPr>
        <w:spacing w:after="160" w:line="276" w:lineRule="auto"/>
        <w:jc w:val="center"/>
        <w:rPr>
          <w:rFonts w:ascii="Source Sans Pro" w:hAnsi="Source Sans Pro" w:cs="Arial"/>
          <w:sz w:val="20"/>
          <w:szCs w:val="20"/>
        </w:rPr>
      </w:pPr>
    </w:p>
    <w:p w14:paraId="4FA2826D" w14:textId="77777777" w:rsidR="0006363E" w:rsidRPr="00ED589C" w:rsidRDefault="000540C5" w:rsidP="00CC7AE5">
      <w:pPr>
        <w:spacing w:after="160" w:line="276" w:lineRule="auto"/>
        <w:jc w:val="center"/>
        <w:rPr>
          <w:rFonts w:ascii="Source Sans Pro" w:hAnsi="Source Sans Pro" w:cs="Arial"/>
          <w:b/>
          <w:sz w:val="20"/>
          <w:szCs w:val="20"/>
        </w:rPr>
      </w:pPr>
      <w:r w:rsidRPr="00ED589C">
        <w:rPr>
          <w:rFonts w:ascii="Source Sans Pro" w:hAnsi="Source Sans Pro" w:cs="Arial"/>
          <w:b/>
        </w:rPr>
        <w:br w:type="page"/>
      </w:r>
      <w:r w:rsidR="00CC7AE5" w:rsidRPr="00ED589C">
        <w:rPr>
          <w:rFonts w:ascii="Source Sans Pro" w:hAnsi="Source Sans Pro" w:cs="Arial"/>
          <w:b/>
          <w:bCs/>
          <w:sz w:val="20"/>
          <w:szCs w:val="20"/>
        </w:rPr>
        <w:lastRenderedPageBreak/>
        <w:t>Formularz 3.2.</w:t>
      </w:r>
    </w:p>
    <w:p w14:paraId="28727F78" w14:textId="77777777" w:rsidR="00782F69" w:rsidRPr="00ED589C" w:rsidRDefault="00782F69" w:rsidP="00782F69">
      <w:pPr>
        <w:ind w:right="5953"/>
        <w:rPr>
          <w:rFonts w:ascii="Source Sans Pro" w:hAnsi="Source Sans Pro" w:cs="Arial"/>
          <w:b/>
          <w:sz w:val="20"/>
          <w:szCs w:val="20"/>
          <w:u w:val="single"/>
        </w:rPr>
      </w:pPr>
    </w:p>
    <w:p w14:paraId="4B90D956" w14:textId="77777777" w:rsidR="00782F69" w:rsidRPr="00ED589C" w:rsidRDefault="00782F69" w:rsidP="00782F69">
      <w:pPr>
        <w:spacing w:after="120" w:line="360" w:lineRule="auto"/>
        <w:jc w:val="center"/>
        <w:rPr>
          <w:rFonts w:ascii="Source Sans Pro" w:hAnsi="Source Sans Pro" w:cs="Arial"/>
          <w:b/>
          <w:sz w:val="20"/>
          <w:szCs w:val="20"/>
          <w:u w:val="single"/>
        </w:rPr>
      </w:pPr>
      <w:r w:rsidRPr="00ED589C">
        <w:rPr>
          <w:rFonts w:ascii="Source Sans Pro" w:hAnsi="Source Sans Pro" w:cs="Arial"/>
          <w:b/>
          <w:sz w:val="20"/>
          <w:szCs w:val="20"/>
          <w:u w:val="single"/>
        </w:rPr>
        <w:t xml:space="preserve">Oświadczenie Wykonawcy </w:t>
      </w:r>
    </w:p>
    <w:p w14:paraId="0EEEA1AB" w14:textId="77777777" w:rsidR="00782F69" w:rsidRPr="00ED589C" w:rsidRDefault="00782F69" w:rsidP="00782F69">
      <w:pPr>
        <w:spacing w:line="360" w:lineRule="auto"/>
        <w:jc w:val="center"/>
        <w:rPr>
          <w:rFonts w:ascii="Source Sans Pro" w:hAnsi="Source Sans Pro" w:cs="Arial"/>
          <w:b/>
          <w:sz w:val="20"/>
          <w:szCs w:val="20"/>
        </w:rPr>
      </w:pPr>
      <w:r w:rsidRPr="00ED589C">
        <w:rPr>
          <w:rFonts w:ascii="Source Sans Pro" w:hAnsi="Source Sans Pro" w:cs="Arial"/>
          <w:b/>
          <w:sz w:val="20"/>
          <w:szCs w:val="20"/>
        </w:rPr>
        <w:t>o przynależności lub braku przynależności do tej samej grupy kapitałowej,</w:t>
      </w:r>
      <w:r w:rsidRPr="00ED589C">
        <w:rPr>
          <w:rFonts w:ascii="Source Sans Pro" w:hAnsi="Source Sans Pro" w:cs="Arial"/>
          <w:b/>
          <w:sz w:val="20"/>
          <w:szCs w:val="20"/>
        </w:rPr>
        <w:br/>
      </w:r>
    </w:p>
    <w:p w14:paraId="73BCE666" w14:textId="77777777" w:rsidR="00782F69" w:rsidRPr="00ED589C" w:rsidRDefault="00782F69" w:rsidP="00782F69">
      <w:pPr>
        <w:spacing w:line="360" w:lineRule="auto"/>
        <w:jc w:val="both"/>
        <w:rPr>
          <w:rFonts w:ascii="Source Sans Pro" w:hAnsi="Source Sans Pro" w:cs="Arial"/>
          <w:sz w:val="20"/>
          <w:szCs w:val="20"/>
        </w:rPr>
      </w:pPr>
    </w:p>
    <w:p w14:paraId="30DFC99F" w14:textId="77777777" w:rsidR="00782F69" w:rsidRPr="00ED589C" w:rsidRDefault="00782F69" w:rsidP="00782F69">
      <w:pPr>
        <w:pStyle w:val="Zwykytekst"/>
        <w:tabs>
          <w:tab w:val="left" w:leader="dot" w:pos="9360"/>
        </w:tabs>
        <w:spacing w:before="120"/>
        <w:ind w:left="5580" w:right="23"/>
        <w:rPr>
          <w:rFonts w:ascii="Source Sans Pro" w:hAnsi="Source Sans Pro" w:cs="Arial"/>
          <w:b/>
          <w:bCs/>
          <w:sz w:val="18"/>
          <w:szCs w:val="18"/>
        </w:rPr>
      </w:pPr>
      <w:r w:rsidRPr="00ED589C">
        <w:rPr>
          <w:rFonts w:ascii="Source Sans Pro" w:hAnsi="Source Sans Pro" w:cs="Arial"/>
          <w:b/>
          <w:bCs/>
          <w:sz w:val="18"/>
          <w:szCs w:val="18"/>
        </w:rPr>
        <w:t>Do</w:t>
      </w:r>
    </w:p>
    <w:p w14:paraId="1446A843" w14:textId="77777777" w:rsidR="00782F69" w:rsidRPr="00ED589C" w:rsidRDefault="00782F69" w:rsidP="00782F69">
      <w:pPr>
        <w:pStyle w:val="Zwykytekst"/>
        <w:tabs>
          <w:tab w:val="left" w:leader="dot" w:pos="9360"/>
        </w:tabs>
        <w:spacing w:before="120"/>
        <w:ind w:left="5580" w:right="23"/>
        <w:rPr>
          <w:rFonts w:ascii="Source Sans Pro" w:hAnsi="Source Sans Pro" w:cs="Arial"/>
          <w:b/>
          <w:bCs/>
          <w:sz w:val="18"/>
          <w:szCs w:val="18"/>
        </w:rPr>
      </w:pPr>
      <w:r w:rsidRPr="00ED589C">
        <w:rPr>
          <w:rFonts w:ascii="Source Sans Pro" w:hAnsi="Source Sans Pro" w:cs="Arial"/>
          <w:b/>
          <w:bCs/>
          <w:sz w:val="18"/>
          <w:szCs w:val="18"/>
        </w:rPr>
        <w:t>Politechnika Warszawska</w:t>
      </w:r>
    </w:p>
    <w:p w14:paraId="75B1E176" w14:textId="77777777" w:rsidR="00782F69" w:rsidRPr="00ED589C" w:rsidRDefault="00782F69" w:rsidP="00782F69">
      <w:pPr>
        <w:pStyle w:val="Zwykytekst"/>
        <w:tabs>
          <w:tab w:val="left" w:leader="dot" w:pos="9360"/>
        </w:tabs>
        <w:spacing w:before="120"/>
        <w:ind w:left="5580" w:right="23"/>
        <w:rPr>
          <w:rFonts w:ascii="Source Sans Pro" w:hAnsi="Source Sans Pro" w:cs="Arial"/>
          <w:b/>
          <w:bCs/>
          <w:sz w:val="18"/>
          <w:szCs w:val="18"/>
        </w:rPr>
      </w:pPr>
      <w:r w:rsidRPr="00ED589C">
        <w:rPr>
          <w:rFonts w:ascii="Source Sans Pro" w:hAnsi="Source Sans Pro" w:cs="Arial"/>
          <w:b/>
          <w:bCs/>
          <w:sz w:val="18"/>
          <w:szCs w:val="18"/>
        </w:rPr>
        <w:t>……………………………………..</w:t>
      </w:r>
    </w:p>
    <w:p w14:paraId="442364E0" w14:textId="77777777" w:rsidR="00782F69" w:rsidRPr="00ED589C" w:rsidRDefault="00782F69" w:rsidP="00782F69">
      <w:pPr>
        <w:pStyle w:val="Zwykytekst"/>
        <w:tabs>
          <w:tab w:val="left" w:leader="dot" w:pos="9360"/>
        </w:tabs>
        <w:ind w:left="5579" w:right="23"/>
        <w:rPr>
          <w:rFonts w:ascii="Source Sans Pro" w:hAnsi="Source Sans Pro" w:cs="Arial"/>
          <w:b/>
          <w:bCs/>
          <w:sz w:val="18"/>
          <w:szCs w:val="18"/>
        </w:rPr>
      </w:pPr>
    </w:p>
    <w:p w14:paraId="1CE1CCB4" w14:textId="77777777" w:rsidR="00782F69" w:rsidRPr="00ED589C" w:rsidRDefault="00782F69" w:rsidP="00782F69">
      <w:pPr>
        <w:pStyle w:val="Zwykytekst"/>
        <w:tabs>
          <w:tab w:val="left" w:leader="dot" w:pos="9360"/>
        </w:tabs>
        <w:ind w:left="5579" w:right="23"/>
        <w:rPr>
          <w:rFonts w:ascii="Source Sans Pro" w:hAnsi="Source Sans Pro" w:cs="Arial"/>
          <w:b/>
          <w:bCs/>
          <w:sz w:val="18"/>
          <w:szCs w:val="18"/>
        </w:rPr>
      </w:pPr>
    </w:p>
    <w:p w14:paraId="1D76DB60" w14:textId="77777777" w:rsidR="00782F69" w:rsidRPr="00ED589C" w:rsidRDefault="00782F69" w:rsidP="00782F69">
      <w:pPr>
        <w:pStyle w:val="Zwykytekst"/>
        <w:tabs>
          <w:tab w:val="left" w:leader="dot" w:pos="9360"/>
        </w:tabs>
        <w:ind w:left="5579" w:right="23"/>
        <w:rPr>
          <w:rFonts w:ascii="Source Sans Pro" w:hAnsi="Source Sans Pro" w:cs="Arial"/>
          <w:b/>
          <w:bCs/>
          <w:sz w:val="18"/>
          <w:szCs w:val="18"/>
        </w:rPr>
      </w:pPr>
    </w:p>
    <w:p w14:paraId="73CABE60" w14:textId="77777777" w:rsidR="00782F69" w:rsidRPr="00ED589C" w:rsidRDefault="00782F69" w:rsidP="00782F69">
      <w:pPr>
        <w:pStyle w:val="Zwykytekst"/>
        <w:tabs>
          <w:tab w:val="left" w:leader="dot" w:pos="9360"/>
        </w:tabs>
        <w:ind w:left="5579" w:right="23"/>
        <w:rPr>
          <w:rFonts w:ascii="Source Sans Pro" w:hAnsi="Source Sans Pro" w:cs="Arial"/>
          <w:b/>
          <w:bCs/>
          <w:sz w:val="18"/>
          <w:szCs w:val="18"/>
        </w:rPr>
      </w:pPr>
    </w:p>
    <w:p w14:paraId="43F6542C" w14:textId="77777777" w:rsidR="00782F69" w:rsidRPr="00ED589C" w:rsidRDefault="00782F69" w:rsidP="008B4574">
      <w:pPr>
        <w:pStyle w:val="Zwykytekst1"/>
        <w:tabs>
          <w:tab w:val="left" w:leader="dot" w:pos="9360"/>
        </w:tabs>
        <w:spacing w:before="120" w:after="120"/>
        <w:jc w:val="both"/>
        <w:rPr>
          <w:rFonts w:ascii="Source Sans Pro" w:hAnsi="Source Sans Pro" w:cs="Arial"/>
          <w:b/>
        </w:rPr>
      </w:pPr>
      <w:r w:rsidRPr="00ED589C">
        <w:rPr>
          <w:rFonts w:ascii="Source Sans Pro" w:hAnsi="Source Sans Pro" w:cs="Arial"/>
          <w:b/>
        </w:rPr>
        <w:t xml:space="preserve">Na potrzeby postępowania o udzielenie zamówienia publicznego na: </w:t>
      </w:r>
    </w:p>
    <w:p w14:paraId="60E041F8" w14:textId="54C52975" w:rsidR="001D46AC" w:rsidRPr="00ED589C" w:rsidRDefault="001D46AC" w:rsidP="001D46AC">
      <w:pPr>
        <w:rPr>
          <w:rFonts w:ascii="Source Sans Pro" w:hAnsi="Source Sans Pro" w:cs="Arial"/>
          <w:b/>
          <w:color w:val="0000FF"/>
          <w:sz w:val="20"/>
          <w:szCs w:val="20"/>
        </w:rPr>
      </w:pPr>
      <w:bookmarkStart w:id="8" w:name="_Hlk147842631"/>
      <w:r w:rsidRPr="00ED589C">
        <w:rPr>
          <w:rFonts w:ascii="Source Sans Pro" w:hAnsi="Source Sans Pro" w:cs="Arial"/>
          <w:b/>
          <w:color w:val="0000FF"/>
          <w:sz w:val="20"/>
          <w:szCs w:val="20"/>
        </w:rPr>
        <w:t>Dostawa artykułów biurowych dla Wydziału Mechanicznego Energetyki i Lotnictwa Politechniki Warszawskiej</w:t>
      </w:r>
    </w:p>
    <w:bookmarkEnd w:id="8"/>
    <w:p w14:paraId="7F5A6193" w14:textId="65FAC83A" w:rsidR="00EB7E7E" w:rsidRPr="00ED589C" w:rsidRDefault="00EB7E7E" w:rsidP="00EB7E7E">
      <w:pPr>
        <w:rPr>
          <w:rFonts w:ascii="Source Sans Pro" w:hAnsi="Source Sans Pro" w:cs="Arial"/>
          <w:b/>
          <w:color w:val="0000FF"/>
          <w:sz w:val="20"/>
          <w:szCs w:val="20"/>
        </w:rPr>
      </w:pPr>
    </w:p>
    <w:p w14:paraId="475E7FFB" w14:textId="77777777" w:rsidR="00673AE0" w:rsidRPr="00ED589C" w:rsidRDefault="00673AE0" w:rsidP="00A96AD9">
      <w:pPr>
        <w:jc w:val="both"/>
        <w:rPr>
          <w:rFonts w:ascii="Source Sans Pro" w:hAnsi="Source Sans Pro" w:cs="Arial"/>
          <w:b/>
          <w:color w:val="0000FF"/>
          <w:sz w:val="20"/>
          <w:szCs w:val="20"/>
        </w:rPr>
      </w:pPr>
    </w:p>
    <w:p w14:paraId="5C07FA05" w14:textId="154C0E34" w:rsidR="00816B00" w:rsidRPr="00ED589C" w:rsidRDefault="00782F69" w:rsidP="00A96AD9">
      <w:pPr>
        <w:jc w:val="both"/>
        <w:rPr>
          <w:rFonts w:ascii="Source Sans Pro" w:hAnsi="Source Sans Pro" w:cs="Arial"/>
          <w:b/>
          <w:bCs/>
          <w:color w:val="0033CC"/>
          <w:sz w:val="20"/>
          <w:szCs w:val="20"/>
        </w:rPr>
      </w:pPr>
      <w:r w:rsidRPr="00ED589C">
        <w:rPr>
          <w:rFonts w:ascii="Source Sans Pro" w:hAnsi="Source Sans Pro" w:cs="Arial"/>
          <w:spacing w:val="-2"/>
          <w:sz w:val="20"/>
          <w:szCs w:val="20"/>
        </w:rPr>
        <w:t xml:space="preserve">Znak postępowania: </w:t>
      </w:r>
      <w:r w:rsidR="00ED6AB2" w:rsidRPr="00ED6AB2">
        <w:rPr>
          <w:rFonts w:ascii="Source Sans Pro" w:hAnsi="Source Sans Pro" w:cs="Arial"/>
          <w:b/>
          <w:bCs/>
          <w:color w:val="0033CC"/>
          <w:sz w:val="20"/>
          <w:szCs w:val="20"/>
        </w:rPr>
        <w:t>MELBDZ.261.</w:t>
      </w:r>
      <w:r w:rsidR="00850FE8">
        <w:rPr>
          <w:rFonts w:ascii="Source Sans Pro" w:hAnsi="Source Sans Pro" w:cs="Arial"/>
          <w:b/>
          <w:bCs/>
          <w:color w:val="0033CC"/>
          <w:sz w:val="20"/>
          <w:szCs w:val="20"/>
        </w:rPr>
        <w:t>9.2024</w:t>
      </w:r>
      <w:r w:rsidR="00816B00" w:rsidRPr="00ED589C">
        <w:rPr>
          <w:rFonts w:ascii="Source Sans Pro" w:hAnsi="Source Sans Pro" w:cs="Arial"/>
          <w:b/>
          <w:bCs/>
          <w:color w:val="0033CC"/>
          <w:sz w:val="20"/>
          <w:szCs w:val="20"/>
        </w:rPr>
        <w:t>.</w:t>
      </w:r>
    </w:p>
    <w:p w14:paraId="390F6A15" w14:textId="77777777" w:rsidR="00782F69" w:rsidRPr="00ED589C" w:rsidRDefault="00782F69" w:rsidP="00782F69">
      <w:pPr>
        <w:tabs>
          <w:tab w:val="left" w:leader="dot" w:pos="9360"/>
        </w:tabs>
        <w:suppressAutoHyphens/>
        <w:spacing w:before="240" w:after="120"/>
        <w:jc w:val="both"/>
        <w:rPr>
          <w:rFonts w:ascii="Source Sans Pro" w:hAnsi="Source Sans Pro" w:cs="Arial"/>
          <w:sz w:val="20"/>
          <w:szCs w:val="20"/>
          <w:lang w:eastAsia="ar-SA"/>
        </w:rPr>
      </w:pPr>
      <w:r w:rsidRPr="00ED589C">
        <w:rPr>
          <w:rFonts w:ascii="Source Sans Pro" w:hAnsi="Source Sans Pro" w:cs="Arial"/>
          <w:sz w:val="20"/>
          <w:szCs w:val="20"/>
          <w:lang w:eastAsia="ar-SA"/>
        </w:rPr>
        <w:t xml:space="preserve">My, niżej podpisani </w:t>
      </w:r>
      <w:r w:rsidRPr="00ED589C">
        <w:rPr>
          <w:rFonts w:ascii="Source Sans Pro" w:hAnsi="Source Sans Pro" w:cs="Arial"/>
          <w:sz w:val="20"/>
          <w:szCs w:val="20"/>
        </w:rPr>
        <w:t>_________________________________________________________</w:t>
      </w:r>
    </w:p>
    <w:p w14:paraId="1F65806C" w14:textId="77777777" w:rsidR="00782F69" w:rsidRPr="00ED589C" w:rsidRDefault="00782F69" w:rsidP="00782F69">
      <w:pPr>
        <w:tabs>
          <w:tab w:val="left" w:leader="dot" w:pos="9360"/>
        </w:tabs>
        <w:suppressAutoHyphens/>
        <w:spacing w:before="240" w:after="120"/>
        <w:jc w:val="both"/>
        <w:rPr>
          <w:rFonts w:ascii="Source Sans Pro" w:hAnsi="Source Sans Pro" w:cs="Arial"/>
          <w:b/>
          <w:sz w:val="20"/>
          <w:szCs w:val="20"/>
          <w:lang w:eastAsia="ar-SA"/>
        </w:rPr>
      </w:pPr>
      <w:r w:rsidRPr="00ED589C">
        <w:rPr>
          <w:rFonts w:ascii="Source Sans Pro" w:hAnsi="Source Sans Pro" w:cs="Arial"/>
          <w:sz w:val="20"/>
          <w:szCs w:val="20"/>
          <w:lang w:eastAsia="ar-SA"/>
        </w:rPr>
        <w:t xml:space="preserve">działając w imieniu i na rzecz </w:t>
      </w:r>
      <w:r w:rsidRPr="00ED589C">
        <w:rPr>
          <w:rFonts w:ascii="Source Sans Pro" w:hAnsi="Source Sans Pro" w:cs="Arial"/>
          <w:b/>
          <w:sz w:val="20"/>
          <w:szCs w:val="20"/>
          <w:lang w:eastAsia="ar-SA"/>
        </w:rPr>
        <w:t>WYKONAWCY</w:t>
      </w:r>
    </w:p>
    <w:p w14:paraId="13FC6C14" w14:textId="77777777" w:rsidR="00782F69" w:rsidRPr="00ED589C" w:rsidRDefault="00782F69" w:rsidP="00782F69">
      <w:pPr>
        <w:tabs>
          <w:tab w:val="left" w:pos="1701"/>
        </w:tabs>
        <w:spacing w:before="240" w:after="120"/>
        <w:jc w:val="both"/>
        <w:rPr>
          <w:rFonts w:ascii="Source Sans Pro" w:hAnsi="Source Sans Pro" w:cs="Arial"/>
          <w:sz w:val="20"/>
          <w:szCs w:val="20"/>
        </w:rPr>
      </w:pPr>
      <w:r w:rsidRPr="00ED589C">
        <w:rPr>
          <w:rFonts w:ascii="Source Sans Pro" w:hAnsi="Source Sans Pro" w:cs="Arial"/>
          <w:sz w:val="20"/>
          <w:szCs w:val="20"/>
        </w:rPr>
        <w:t>nazwa (firma):</w:t>
      </w:r>
      <w:r w:rsidRPr="00ED589C">
        <w:rPr>
          <w:rFonts w:ascii="Source Sans Pro" w:hAnsi="Source Sans Pro" w:cs="Arial"/>
          <w:sz w:val="20"/>
          <w:szCs w:val="20"/>
        </w:rPr>
        <w:tab/>
        <w:t>_________________________________________________________</w:t>
      </w:r>
    </w:p>
    <w:p w14:paraId="55CB019F" w14:textId="77777777" w:rsidR="00782F69" w:rsidRPr="00ED589C" w:rsidRDefault="00782F69" w:rsidP="008973FF">
      <w:pPr>
        <w:spacing w:line="360" w:lineRule="auto"/>
        <w:jc w:val="both"/>
        <w:rPr>
          <w:rFonts w:ascii="Source Sans Pro" w:hAnsi="Source Sans Pro" w:cs="Arial"/>
          <w:sz w:val="20"/>
          <w:szCs w:val="20"/>
        </w:rPr>
      </w:pPr>
    </w:p>
    <w:p w14:paraId="680A201A" w14:textId="77777777" w:rsidR="00CC7AE5" w:rsidRPr="00ED589C" w:rsidRDefault="00CC7AE5" w:rsidP="008973FF">
      <w:pPr>
        <w:spacing w:line="360" w:lineRule="auto"/>
        <w:jc w:val="both"/>
        <w:rPr>
          <w:rFonts w:ascii="Source Sans Pro" w:hAnsi="Source Sans Pro" w:cs="Arial"/>
          <w:b/>
          <w:sz w:val="20"/>
          <w:szCs w:val="20"/>
        </w:rPr>
      </w:pPr>
      <w:r w:rsidRPr="00ED589C">
        <w:rPr>
          <w:rFonts w:ascii="Source Sans Pro" w:hAnsi="Source Sans Pro" w:cs="Arial"/>
          <w:b/>
          <w:bCs/>
          <w:sz w:val="20"/>
          <w:szCs w:val="20"/>
        </w:rPr>
        <w:t>oświadczam</w:t>
      </w:r>
      <w:r w:rsidR="00782F69" w:rsidRPr="00ED589C">
        <w:rPr>
          <w:rFonts w:ascii="Source Sans Pro" w:hAnsi="Source Sans Pro" w:cs="Arial"/>
          <w:b/>
          <w:bCs/>
          <w:sz w:val="20"/>
          <w:szCs w:val="20"/>
        </w:rPr>
        <w:t>y</w:t>
      </w:r>
      <w:r w:rsidRPr="00ED589C">
        <w:rPr>
          <w:rFonts w:ascii="Source Sans Pro" w:hAnsi="Source Sans Pro" w:cs="Arial"/>
          <w:sz w:val="20"/>
          <w:szCs w:val="20"/>
        </w:rPr>
        <w:t>, co następuje</w:t>
      </w:r>
      <w:r w:rsidR="009C2110" w:rsidRPr="00ED589C">
        <w:rPr>
          <w:rFonts w:ascii="Source Sans Pro" w:hAnsi="Source Sans Pro" w:cs="Arial"/>
          <w:sz w:val="20"/>
          <w:szCs w:val="20"/>
        </w:rPr>
        <w:t>*</w:t>
      </w:r>
      <w:r w:rsidRPr="00ED589C">
        <w:rPr>
          <w:rFonts w:ascii="Source Sans Pro" w:hAnsi="Source Sans Pro" w:cs="Arial"/>
          <w:sz w:val="20"/>
          <w:szCs w:val="20"/>
        </w:rPr>
        <w:t>:</w:t>
      </w:r>
    </w:p>
    <w:p w14:paraId="677E8280" w14:textId="77777777" w:rsidR="00CC7AE5" w:rsidRPr="00ED589C" w:rsidRDefault="00CC7AE5" w:rsidP="00C53200">
      <w:pPr>
        <w:numPr>
          <w:ilvl w:val="0"/>
          <w:numId w:val="6"/>
        </w:numPr>
        <w:spacing w:line="360" w:lineRule="auto"/>
        <w:jc w:val="both"/>
        <w:rPr>
          <w:rFonts w:ascii="Source Sans Pro" w:hAnsi="Source Sans Pro" w:cs="Arial"/>
          <w:sz w:val="20"/>
          <w:szCs w:val="20"/>
        </w:rPr>
      </w:pPr>
      <w:r w:rsidRPr="00ED589C">
        <w:rPr>
          <w:rFonts w:ascii="Source Sans Pro" w:hAnsi="Source Sans Pro" w:cs="Arial"/>
          <w:sz w:val="20"/>
          <w:szCs w:val="20"/>
        </w:rPr>
        <w:t>nie należymy do żadnej grupy kapitałowej</w:t>
      </w:r>
      <w:r w:rsidR="009C2110" w:rsidRPr="00ED589C">
        <w:rPr>
          <w:rFonts w:ascii="Source Sans Pro" w:hAnsi="Source Sans Pro" w:cs="Arial"/>
          <w:sz w:val="20"/>
          <w:szCs w:val="20"/>
        </w:rPr>
        <w:t>**</w:t>
      </w:r>
    </w:p>
    <w:p w14:paraId="7B614868" w14:textId="77777777" w:rsidR="00CC7AE5" w:rsidRPr="00ED589C" w:rsidRDefault="00CC7AE5" w:rsidP="00C53200">
      <w:pPr>
        <w:numPr>
          <w:ilvl w:val="0"/>
          <w:numId w:val="6"/>
        </w:numPr>
        <w:spacing w:line="360" w:lineRule="auto"/>
        <w:jc w:val="both"/>
        <w:rPr>
          <w:rFonts w:ascii="Source Sans Pro" w:hAnsi="Source Sans Pro" w:cs="Arial"/>
          <w:sz w:val="20"/>
          <w:szCs w:val="20"/>
        </w:rPr>
      </w:pPr>
      <w:r w:rsidRPr="00ED589C">
        <w:rPr>
          <w:rFonts w:ascii="Source Sans Pro" w:hAnsi="Source Sans Pro" w:cs="Arial"/>
          <w:sz w:val="20"/>
          <w:szCs w:val="20"/>
        </w:rPr>
        <w:t>nie należymy do tej samej grupy kapitałowej</w:t>
      </w:r>
      <w:r w:rsidR="009C2110" w:rsidRPr="00ED589C">
        <w:rPr>
          <w:rFonts w:ascii="Source Sans Pro" w:hAnsi="Source Sans Pro" w:cs="Arial"/>
          <w:sz w:val="20"/>
          <w:szCs w:val="20"/>
        </w:rPr>
        <w:t>**</w:t>
      </w:r>
      <w:r w:rsidRPr="00ED589C">
        <w:rPr>
          <w:rFonts w:ascii="Source Sans Pro" w:hAnsi="Source Sans Pro" w:cs="Arial"/>
          <w:sz w:val="20"/>
          <w:szCs w:val="20"/>
        </w:rPr>
        <w:t xml:space="preserve"> z wykonawcami, którzy złożyli oferty</w:t>
      </w:r>
      <w:r w:rsidR="009C2110" w:rsidRPr="00ED589C">
        <w:rPr>
          <w:rFonts w:ascii="Source Sans Pro" w:hAnsi="Source Sans Pro" w:cs="Arial"/>
          <w:sz w:val="20"/>
          <w:szCs w:val="20"/>
        </w:rPr>
        <w:t xml:space="preserve"> w postępowaniu</w:t>
      </w:r>
      <w:r w:rsidRPr="00ED589C">
        <w:rPr>
          <w:rFonts w:ascii="Source Sans Pro" w:hAnsi="Source Sans Pro" w:cs="Arial"/>
          <w:sz w:val="20"/>
          <w:szCs w:val="20"/>
        </w:rPr>
        <w:t xml:space="preserve"> </w:t>
      </w:r>
    </w:p>
    <w:p w14:paraId="5E23AACD" w14:textId="77777777" w:rsidR="00CC7AE5" w:rsidRPr="00ED589C" w:rsidRDefault="00CC7AE5" w:rsidP="00C53200">
      <w:pPr>
        <w:numPr>
          <w:ilvl w:val="0"/>
          <w:numId w:val="6"/>
        </w:numPr>
        <w:spacing w:line="360" w:lineRule="auto"/>
        <w:jc w:val="both"/>
        <w:rPr>
          <w:rFonts w:ascii="Source Sans Pro" w:hAnsi="Source Sans Pro" w:cs="Arial"/>
          <w:sz w:val="20"/>
          <w:szCs w:val="20"/>
        </w:rPr>
      </w:pPr>
      <w:r w:rsidRPr="00ED589C">
        <w:rPr>
          <w:rFonts w:ascii="Source Sans Pro" w:hAnsi="Source Sans Pro" w:cs="Arial"/>
          <w:sz w:val="20"/>
          <w:szCs w:val="20"/>
        </w:rPr>
        <w:t>należymy wraz z wykonawcą, który złożył ofertę – dane wykonawcy:  ___________________________________________________ do tej samej grupy kapitałowej</w:t>
      </w:r>
      <w:r w:rsidR="009C2110" w:rsidRPr="00ED589C">
        <w:rPr>
          <w:rFonts w:ascii="Source Sans Pro" w:hAnsi="Source Sans Pro" w:cs="Arial"/>
          <w:sz w:val="20"/>
          <w:szCs w:val="20"/>
        </w:rPr>
        <w:t>**.</w:t>
      </w:r>
    </w:p>
    <w:p w14:paraId="195C5F67" w14:textId="77777777" w:rsidR="00CC7AE5" w:rsidRPr="00ED589C" w:rsidRDefault="00CC7AE5" w:rsidP="00CC7AE5">
      <w:pPr>
        <w:spacing w:line="360" w:lineRule="auto"/>
        <w:ind w:left="370"/>
        <w:jc w:val="both"/>
        <w:rPr>
          <w:rFonts w:ascii="Source Sans Pro" w:hAnsi="Source Sans Pro" w:cs="Arial"/>
          <w:sz w:val="20"/>
          <w:szCs w:val="20"/>
        </w:rPr>
      </w:pPr>
      <w:r w:rsidRPr="00ED589C">
        <w:rPr>
          <w:rFonts w:ascii="Source Sans Pro" w:hAnsi="Source Sans Pro" w:cs="Arial"/>
          <w:sz w:val="20"/>
          <w:szCs w:val="20"/>
        </w:rPr>
        <w:t xml:space="preserve">Nie podlegamy jednak wykluczeniu w trybie art. </w:t>
      </w:r>
      <w:r w:rsidR="009C2110" w:rsidRPr="00ED589C">
        <w:rPr>
          <w:rFonts w:ascii="Source Sans Pro" w:hAnsi="Source Sans Pro" w:cs="Arial"/>
          <w:sz w:val="20"/>
          <w:szCs w:val="20"/>
        </w:rPr>
        <w:t>108</w:t>
      </w:r>
      <w:r w:rsidRPr="00ED589C">
        <w:rPr>
          <w:rFonts w:ascii="Source Sans Pro" w:hAnsi="Source Sans Pro" w:cs="Arial"/>
          <w:sz w:val="20"/>
          <w:szCs w:val="20"/>
        </w:rPr>
        <w:t xml:space="preserve"> ust 1 pkt </w:t>
      </w:r>
      <w:r w:rsidR="009C2110" w:rsidRPr="00ED589C">
        <w:rPr>
          <w:rFonts w:ascii="Source Sans Pro" w:hAnsi="Source Sans Pro" w:cs="Arial"/>
          <w:sz w:val="20"/>
          <w:szCs w:val="20"/>
        </w:rPr>
        <w:t>5</w:t>
      </w:r>
      <w:r w:rsidRPr="00ED589C">
        <w:rPr>
          <w:rFonts w:ascii="Source Sans Pro" w:hAnsi="Source Sans Pro" w:cs="Arial"/>
          <w:sz w:val="20"/>
          <w:szCs w:val="20"/>
        </w:rPr>
        <w:t xml:space="preserve"> ustawy Pzp. ponieważ </w:t>
      </w:r>
      <w:r w:rsidR="009C2110" w:rsidRPr="00ED589C">
        <w:rPr>
          <w:rFonts w:ascii="Source Sans Pro" w:hAnsi="Source Sans Pro" w:cs="Arial"/>
          <w:sz w:val="20"/>
          <w:szCs w:val="20"/>
        </w:rPr>
        <w:t>przygotowaliśmy te oferty niezależnie od siebie</w:t>
      </w:r>
      <w:r w:rsidRPr="00ED589C">
        <w:rPr>
          <w:rFonts w:ascii="Source Sans Pro" w:hAnsi="Source Sans Pro" w:cs="Arial"/>
          <w:sz w:val="20"/>
          <w:szCs w:val="20"/>
        </w:rPr>
        <w:t xml:space="preserve">, na dowód czego </w:t>
      </w:r>
      <w:r w:rsidR="00A05A2D" w:rsidRPr="00ED589C">
        <w:rPr>
          <w:rFonts w:ascii="Source Sans Pro" w:hAnsi="Source Sans Pro" w:cs="Arial"/>
          <w:sz w:val="20"/>
          <w:szCs w:val="20"/>
        </w:rPr>
        <w:t>załączamy stosowne wyjaśnienia.</w:t>
      </w:r>
      <w:r w:rsidRPr="00ED589C">
        <w:rPr>
          <w:rFonts w:ascii="Source Sans Pro" w:hAnsi="Source Sans Pro" w:cs="Arial"/>
          <w:sz w:val="20"/>
          <w:szCs w:val="20"/>
        </w:rPr>
        <w:t xml:space="preserve"> </w:t>
      </w:r>
    </w:p>
    <w:p w14:paraId="07C4BF99" w14:textId="77777777" w:rsidR="009C2110" w:rsidRPr="00ED589C" w:rsidRDefault="009C2110" w:rsidP="00CC7AE5">
      <w:pPr>
        <w:spacing w:line="360" w:lineRule="auto"/>
        <w:jc w:val="both"/>
        <w:rPr>
          <w:rFonts w:ascii="Source Sans Pro" w:hAnsi="Source Sans Pro" w:cs="Arial"/>
          <w:sz w:val="20"/>
          <w:szCs w:val="20"/>
        </w:rPr>
      </w:pPr>
    </w:p>
    <w:p w14:paraId="21F70782" w14:textId="77777777" w:rsidR="009C2110" w:rsidRPr="00ED589C" w:rsidRDefault="009C2110" w:rsidP="00CC7AE5">
      <w:pPr>
        <w:spacing w:line="360" w:lineRule="auto"/>
        <w:jc w:val="both"/>
        <w:rPr>
          <w:rFonts w:ascii="Source Sans Pro" w:hAnsi="Source Sans Pro" w:cs="Arial"/>
          <w:sz w:val="20"/>
          <w:szCs w:val="20"/>
        </w:rPr>
      </w:pPr>
    </w:p>
    <w:p w14:paraId="1CE7BF2D" w14:textId="77777777" w:rsidR="009C2110" w:rsidRPr="00ED589C" w:rsidRDefault="009C2110" w:rsidP="009C2110">
      <w:pPr>
        <w:spacing w:line="360" w:lineRule="auto"/>
        <w:jc w:val="both"/>
        <w:rPr>
          <w:rFonts w:ascii="Source Sans Pro" w:hAnsi="Source Sans Pro" w:cs="Arial"/>
          <w:sz w:val="20"/>
          <w:szCs w:val="20"/>
        </w:rPr>
      </w:pPr>
      <w:r w:rsidRPr="00ED589C">
        <w:rPr>
          <w:rFonts w:ascii="Source Sans Pro" w:hAnsi="Source Sans Pro" w:cs="Arial"/>
          <w:sz w:val="20"/>
          <w:szCs w:val="20"/>
        </w:rPr>
        <w:t>* zaznaczyć właściwe</w:t>
      </w:r>
    </w:p>
    <w:p w14:paraId="019DD6A0" w14:textId="77777777" w:rsidR="00CC7AE5" w:rsidRPr="00ED589C" w:rsidRDefault="009C2110" w:rsidP="00CC7AE5">
      <w:pPr>
        <w:spacing w:line="360" w:lineRule="auto"/>
        <w:jc w:val="both"/>
        <w:rPr>
          <w:rFonts w:ascii="Source Sans Pro" w:hAnsi="Source Sans Pro" w:cs="Arial"/>
          <w:sz w:val="20"/>
          <w:szCs w:val="20"/>
        </w:rPr>
      </w:pPr>
      <w:r w:rsidRPr="00ED589C">
        <w:rPr>
          <w:rFonts w:ascii="Source Sans Pro" w:hAnsi="Source Sans Pro" w:cs="Arial"/>
          <w:sz w:val="20"/>
          <w:szCs w:val="20"/>
        </w:rPr>
        <w:t>** pojęcie grupy kapitałowej w rozumieniu ustawy z dnia 16 lutego 2007 r. o ochronie konkurencji i konsumentów (Dz. U. z 2015 r. poz. 184, 1618 i 1634)*</w:t>
      </w:r>
    </w:p>
    <w:p w14:paraId="1F3F7139" w14:textId="77777777" w:rsidR="00CC7AE5" w:rsidRPr="00ED589C" w:rsidRDefault="00CC7AE5" w:rsidP="00CC7AE5">
      <w:pPr>
        <w:spacing w:line="360" w:lineRule="auto"/>
        <w:ind w:firstLine="708"/>
        <w:jc w:val="both"/>
        <w:rPr>
          <w:rFonts w:ascii="Source Sans Pro" w:hAnsi="Source Sans Pro" w:cs="Arial"/>
          <w:sz w:val="20"/>
          <w:szCs w:val="20"/>
        </w:rPr>
      </w:pPr>
    </w:p>
    <w:p w14:paraId="5FE75AEB" w14:textId="77777777" w:rsidR="00CC7AE5" w:rsidRPr="00ED589C" w:rsidRDefault="00CC7AE5" w:rsidP="00CC7AE5">
      <w:pPr>
        <w:spacing w:line="360" w:lineRule="auto"/>
        <w:jc w:val="both"/>
        <w:rPr>
          <w:rFonts w:ascii="Source Sans Pro" w:hAnsi="Source Sans Pro" w:cs="Arial"/>
          <w:sz w:val="20"/>
          <w:szCs w:val="20"/>
        </w:rPr>
      </w:pPr>
    </w:p>
    <w:p w14:paraId="4997CC17" w14:textId="77777777" w:rsidR="000540C5" w:rsidRPr="00ED589C" w:rsidRDefault="000540C5" w:rsidP="000540C5">
      <w:pPr>
        <w:pStyle w:val="Zwykytekst1"/>
        <w:spacing w:before="120"/>
        <w:jc w:val="both"/>
        <w:rPr>
          <w:rFonts w:ascii="Source Sans Pro" w:hAnsi="Source Sans Pro" w:cs="Arial"/>
          <w:color w:val="000000"/>
          <w:sz w:val="16"/>
          <w:szCs w:val="16"/>
        </w:rPr>
      </w:pPr>
    </w:p>
    <w:p w14:paraId="5F7D60ED" w14:textId="77777777" w:rsidR="00835D08" w:rsidRPr="00ED589C" w:rsidRDefault="00835D08" w:rsidP="00796D11">
      <w:pPr>
        <w:pStyle w:val="Zwykytekst3"/>
        <w:spacing w:before="120"/>
        <w:rPr>
          <w:rFonts w:ascii="Source Sans Pro" w:hAnsi="Source Sans Pro" w:cs="Arial"/>
        </w:rPr>
      </w:pPr>
    </w:p>
    <w:p w14:paraId="67FC4461" w14:textId="77777777" w:rsidR="005F11AB" w:rsidRPr="00ED589C" w:rsidRDefault="005F11AB" w:rsidP="00796D11">
      <w:pPr>
        <w:pStyle w:val="Zwykytekst3"/>
        <w:spacing w:before="120"/>
        <w:rPr>
          <w:rFonts w:ascii="Source Sans Pro" w:hAnsi="Source Sans Pro" w:cs="Arial"/>
        </w:rPr>
      </w:pPr>
    </w:p>
    <w:p w14:paraId="53D826BD" w14:textId="77777777" w:rsidR="005F11AB" w:rsidRPr="00ED589C" w:rsidRDefault="005F11AB" w:rsidP="00796D11">
      <w:pPr>
        <w:pStyle w:val="Zwykytekst3"/>
        <w:spacing w:before="120"/>
        <w:rPr>
          <w:rFonts w:ascii="Source Sans Pro" w:hAnsi="Source Sans Pro" w:cs="Arial"/>
        </w:rPr>
      </w:pPr>
    </w:p>
    <w:p w14:paraId="2652F0E9" w14:textId="77777777" w:rsidR="004B6CCD" w:rsidRPr="00ED589C" w:rsidRDefault="004B6CCD" w:rsidP="00796D11">
      <w:pPr>
        <w:pStyle w:val="Zwykytekst3"/>
        <w:spacing w:before="120"/>
        <w:rPr>
          <w:rFonts w:ascii="Source Sans Pro" w:hAnsi="Source Sans Pro" w:cs="Arial"/>
        </w:rPr>
      </w:pPr>
    </w:p>
    <w:p w14:paraId="56F0E2B9" w14:textId="77777777" w:rsidR="004B6CCD" w:rsidRPr="00ED589C" w:rsidRDefault="004B6CCD" w:rsidP="00796D11">
      <w:pPr>
        <w:pStyle w:val="Zwykytekst3"/>
        <w:spacing w:before="120"/>
        <w:rPr>
          <w:rFonts w:ascii="Source Sans Pro" w:hAnsi="Source Sans Pro" w:cs="Arial"/>
        </w:rPr>
      </w:pPr>
    </w:p>
    <w:p w14:paraId="7236C95E" w14:textId="77777777" w:rsidR="00967E9C" w:rsidRPr="00ED589C" w:rsidRDefault="00967E9C" w:rsidP="00796D11">
      <w:pPr>
        <w:pStyle w:val="Zwykytekst3"/>
        <w:spacing w:before="120"/>
        <w:rPr>
          <w:rFonts w:ascii="Source Sans Pro" w:hAnsi="Source Sans Pro" w:cs="Arial"/>
        </w:rPr>
      </w:pPr>
    </w:p>
    <w:p w14:paraId="3AD80626" w14:textId="77777777" w:rsidR="00112D89" w:rsidRPr="00ED589C" w:rsidRDefault="00112D89" w:rsidP="00796D11">
      <w:pPr>
        <w:pStyle w:val="Zwykytekst3"/>
        <w:spacing w:before="120"/>
        <w:rPr>
          <w:rFonts w:ascii="Source Sans Pro" w:hAnsi="Source Sans Pro" w:cs="Arial"/>
        </w:rPr>
      </w:pPr>
    </w:p>
    <w:p w14:paraId="0C70A1F8" w14:textId="77777777" w:rsidR="00560322" w:rsidRPr="00ED589C" w:rsidRDefault="00560322" w:rsidP="004B6CCD">
      <w:pPr>
        <w:pStyle w:val="Zwykytekst3"/>
        <w:spacing w:before="120"/>
        <w:jc w:val="center"/>
        <w:rPr>
          <w:rFonts w:ascii="Source Sans Pro" w:hAnsi="Source Sans Pro" w:cs="Arial"/>
          <w:b/>
          <w:bCs/>
        </w:rPr>
      </w:pPr>
    </w:p>
    <w:p w14:paraId="5802697B" w14:textId="77777777" w:rsidR="00560322" w:rsidRPr="00ED589C" w:rsidRDefault="00560322" w:rsidP="004B6CCD">
      <w:pPr>
        <w:pStyle w:val="Zwykytekst3"/>
        <w:spacing w:before="120"/>
        <w:jc w:val="center"/>
        <w:rPr>
          <w:rFonts w:ascii="Source Sans Pro" w:hAnsi="Source Sans Pro" w:cs="Arial"/>
          <w:b/>
          <w:bCs/>
        </w:rPr>
      </w:pPr>
    </w:p>
    <w:p w14:paraId="6F956AF9" w14:textId="77777777" w:rsidR="00560322" w:rsidRPr="00ED589C" w:rsidRDefault="00560322" w:rsidP="004B6CCD">
      <w:pPr>
        <w:pStyle w:val="Zwykytekst3"/>
        <w:spacing w:before="120"/>
        <w:jc w:val="center"/>
        <w:rPr>
          <w:rFonts w:ascii="Source Sans Pro" w:hAnsi="Source Sans Pro" w:cs="Arial"/>
          <w:b/>
          <w:bCs/>
        </w:rPr>
      </w:pPr>
    </w:p>
    <w:p w14:paraId="5235C3BF" w14:textId="77777777" w:rsidR="00560322" w:rsidRPr="00ED589C" w:rsidRDefault="00560322" w:rsidP="004B6CCD">
      <w:pPr>
        <w:pStyle w:val="Zwykytekst3"/>
        <w:spacing w:before="120"/>
        <w:jc w:val="center"/>
        <w:rPr>
          <w:rFonts w:ascii="Source Sans Pro" w:hAnsi="Source Sans Pro" w:cs="Arial"/>
          <w:b/>
          <w:bCs/>
        </w:rPr>
      </w:pPr>
    </w:p>
    <w:p w14:paraId="73A368CD" w14:textId="77777777" w:rsidR="00560322" w:rsidRPr="00ED589C" w:rsidRDefault="00560322" w:rsidP="004B6CCD">
      <w:pPr>
        <w:pStyle w:val="Zwykytekst3"/>
        <w:spacing w:before="120"/>
        <w:jc w:val="center"/>
        <w:rPr>
          <w:rFonts w:ascii="Source Sans Pro" w:hAnsi="Source Sans Pro" w:cs="Arial"/>
          <w:b/>
          <w:bCs/>
        </w:rPr>
      </w:pPr>
    </w:p>
    <w:p w14:paraId="05C65B62" w14:textId="77777777" w:rsidR="00275949" w:rsidRPr="00ED589C" w:rsidRDefault="00275949" w:rsidP="00275949">
      <w:pPr>
        <w:spacing w:before="120"/>
        <w:jc w:val="center"/>
        <w:rPr>
          <w:rFonts w:ascii="Source Sans Pro" w:hAnsi="Source Sans Pro" w:cs="Arial"/>
          <w:b/>
          <w:bCs/>
          <w:sz w:val="20"/>
          <w:szCs w:val="20"/>
          <w:lang w:eastAsia="ar-SA"/>
        </w:rPr>
      </w:pPr>
      <w:r w:rsidRPr="00ED589C">
        <w:rPr>
          <w:rFonts w:ascii="Source Sans Pro" w:hAnsi="Source Sans Pro" w:cs="Arial"/>
          <w:b/>
          <w:bCs/>
          <w:sz w:val="20"/>
          <w:szCs w:val="20"/>
          <w:lang w:eastAsia="ar-SA"/>
        </w:rPr>
        <w:t>Tom II</w:t>
      </w:r>
    </w:p>
    <w:p w14:paraId="25AC8569" w14:textId="77777777" w:rsidR="00275949" w:rsidRPr="00ED589C" w:rsidRDefault="00275949" w:rsidP="00275949">
      <w:pPr>
        <w:spacing w:before="120"/>
        <w:jc w:val="center"/>
        <w:rPr>
          <w:rFonts w:ascii="Source Sans Pro" w:hAnsi="Source Sans Pro" w:cs="Arial"/>
          <w:b/>
          <w:bCs/>
          <w:sz w:val="20"/>
          <w:szCs w:val="20"/>
          <w:lang w:eastAsia="ar-SA"/>
        </w:rPr>
      </w:pPr>
    </w:p>
    <w:p w14:paraId="6686D992" w14:textId="77777777" w:rsidR="00275949" w:rsidRPr="00ED589C" w:rsidRDefault="00275949" w:rsidP="00275949">
      <w:pPr>
        <w:spacing w:line="360" w:lineRule="auto"/>
        <w:jc w:val="center"/>
        <w:rPr>
          <w:rFonts w:ascii="Source Sans Pro" w:hAnsi="Source Sans Pro" w:cs="Arial"/>
          <w:b/>
          <w:bCs/>
        </w:rPr>
      </w:pPr>
      <w:r w:rsidRPr="00ED589C">
        <w:rPr>
          <w:rFonts w:ascii="Source Sans Pro" w:hAnsi="Source Sans Pro" w:cs="Arial"/>
          <w:b/>
          <w:bCs/>
        </w:rPr>
        <w:t>PROJEKTOWANE POSTANOWIENIA UMOWY</w:t>
      </w:r>
    </w:p>
    <w:p w14:paraId="5E559A5E" w14:textId="77777777" w:rsidR="00275949" w:rsidRPr="00ED589C" w:rsidRDefault="00275949" w:rsidP="00275949">
      <w:pPr>
        <w:spacing w:line="360" w:lineRule="auto"/>
        <w:jc w:val="center"/>
        <w:rPr>
          <w:rFonts w:ascii="Source Sans Pro" w:eastAsia="Calibri" w:hAnsi="Source Sans Pro" w:cs="Arial"/>
          <w:color w:val="000000"/>
          <w:sz w:val="20"/>
          <w:szCs w:val="20"/>
        </w:rPr>
      </w:pPr>
    </w:p>
    <w:p w14:paraId="150FEA4F" w14:textId="77777777" w:rsidR="00275949" w:rsidRPr="00ED589C" w:rsidRDefault="00275949" w:rsidP="00275949">
      <w:pPr>
        <w:spacing w:line="360" w:lineRule="auto"/>
        <w:jc w:val="both"/>
        <w:rPr>
          <w:rFonts w:ascii="Source Sans Pro" w:eastAsia="Calibri" w:hAnsi="Source Sans Pro" w:cs="Arial"/>
          <w:color w:val="000000"/>
          <w:sz w:val="20"/>
          <w:szCs w:val="20"/>
        </w:rPr>
      </w:pPr>
    </w:p>
    <w:p w14:paraId="1E9C8A3B" w14:textId="77777777" w:rsidR="00275949" w:rsidRPr="00ED589C" w:rsidRDefault="00275949" w:rsidP="00275949">
      <w:pPr>
        <w:spacing w:line="360" w:lineRule="auto"/>
        <w:jc w:val="both"/>
        <w:rPr>
          <w:rFonts w:ascii="Source Sans Pro" w:eastAsia="Calibri" w:hAnsi="Source Sans Pro" w:cs="Arial"/>
          <w:color w:val="000000"/>
          <w:sz w:val="20"/>
          <w:szCs w:val="20"/>
        </w:rPr>
      </w:pPr>
    </w:p>
    <w:p w14:paraId="766FAF61" w14:textId="77777777" w:rsidR="00275949" w:rsidRPr="00ED589C" w:rsidRDefault="00275949" w:rsidP="00275949">
      <w:pPr>
        <w:spacing w:line="360" w:lineRule="auto"/>
        <w:jc w:val="both"/>
        <w:rPr>
          <w:rFonts w:ascii="Source Sans Pro" w:eastAsia="Calibri" w:hAnsi="Source Sans Pro" w:cs="Arial"/>
          <w:color w:val="000000"/>
          <w:sz w:val="20"/>
          <w:szCs w:val="20"/>
        </w:rPr>
      </w:pPr>
    </w:p>
    <w:p w14:paraId="35A8140D" w14:textId="77777777" w:rsidR="00275949" w:rsidRPr="00ED589C" w:rsidRDefault="00275949" w:rsidP="00275949">
      <w:pPr>
        <w:spacing w:line="360" w:lineRule="auto"/>
        <w:jc w:val="both"/>
        <w:rPr>
          <w:rFonts w:ascii="Source Sans Pro" w:eastAsia="Calibri" w:hAnsi="Source Sans Pro" w:cs="Arial"/>
          <w:color w:val="000000"/>
          <w:sz w:val="20"/>
          <w:szCs w:val="20"/>
        </w:rPr>
      </w:pPr>
    </w:p>
    <w:p w14:paraId="0C15FB49" w14:textId="77777777" w:rsidR="00275949" w:rsidRPr="00ED589C" w:rsidRDefault="00275949" w:rsidP="00275949">
      <w:pPr>
        <w:spacing w:line="360" w:lineRule="auto"/>
        <w:jc w:val="both"/>
        <w:rPr>
          <w:rFonts w:ascii="Source Sans Pro" w:eastAsia="Calibri" w:hAnsi="Source Sans Pro" w:cs="Arial"/>
          <w:color w:val="000000"/>
          <w:sz w:val="20"/>
          <w:szCs w:val="20"/>
        </w:rPr>
      </w:pPr>
    </w:p>
    <w:p w14:paraId="4255DAB7" w14:textId="77777777" w:rsidR="00275949" w:rsidRPr="00ED589C" w:rsidRDefault="00275949" w:rsidP="00275949">
      <w:pPr>
        <w:spacing w:line="360" w:lineRule="auto"/>
        <w:jc w:val="both"/>
        <w:rPr>
          <w:rFonts w:ascii="Source Sans Pro" w:eastAsia="Calibri" w:hAnsi="Source Sans Pro" w:cs="Arial"/>
          <w:color w:val="000000"/>
          <w:sz w:val="20"/>
          <w:szCs w:val="20"/>
        </w:rPr>
      </w:pPr>
    </w:p>
    <w:p w14:paraId="72B464FC" w14:textId="77777777" w:rsidR="00275949" w:rsidRPr="00ED589C" w:rsidRDefault="00275949" w:rsidP="00275949">
      <w:pPr>
        <w:spacing w:line="360" w:lineRule="auto"/>
        <w:jc w:val="both"/>
        <w:rPr>
          <w:rFonts w:ascii="Source Sans Pro" w:eastAsia="Calibri" w:hAnsi="Source Sans Pro" w:cs="Arial"/>
          <w:color w:val="000000"/>
          <w:sz w:val="20"/>
          <w:szCs w:val="20"/>
        </w:rPr>
      </w:pPr>
    </w:p>
    <w:p w14:paraId="0D9314D5" w14:textId="77777777" w:rsidR="00275949" w:rsidRPr="00ED589C" w:rsidRDefault="00275949" w:rsidP="00275949">
      <w:pPr>
        <w:spacing w:line="360" w:lineRule="auto"/>
        <w:jc w:val="both"/>
        <w:rPr>
          <w:rFonts w:ascii="Source Sans Pro" w:eastAsia="Calibri" w:hAnsi="Source Sans Pro" w:cs="Arial"/>
          <w:color w:val="000000"/>
          <w:sz w:val="20"/>
          <w:szCs w:val="20"/>
        </w:rPr>
      </w:pPr>
    </w:p>
    <w:p w14:paraId="5E92D777" w14:textId="77777777" w:rsidR="00275949" w:rsidRPr="00ED589C" w:rsidRDefault="00275949" w:rsidP="00275949">
      <w:pPr>
        <w:spacing w:line="360" w:lineRule="auto"/>
        <w:jc w:val="both"/>
        <w:rPr>
          <w:rFonts w:ascii="Source Sans Pro" w:eastAsia="Calibri" w:hAnsi="Source Sans Pro" w:cs="Arial"/>
          <w:color w:val="000000"/>
          <w:sz w:val="20"/>
          <w:szCs w:val="20"/>
        </w:rPr>
      </w:pPr>
    </w:p>
    <w:p w14:paraId="4260D0E3" w14:textId="77777777" w:rsidR="00275949" w:rsidRPr="00ED589C" w:rsidRDefault="00275949" w:rsidP="00275949">
      <w:pPr>
        <w:spacing w:line="360" w:lineRule="auto"/>
        <w:jc w:val="both"/>
        <w:rPr>
          <w:rFonts w:ascii="Source Sans Pro" w:eastAsia="Calibri" w:hAnsi="Source Sans Pro" w:cs="Arial"/>
          <w:color w:val="000000"/>
          <w:sz w:val="20"/>
          <w:szCs w:val="20"/>
        </w:rPr>
      </w:pPr>
    </w:p>
    <w:p w14:paraId="173A7A72" w14:textId="77777777" w:rsidR="00275949" w:rsidRPr="00ED589C" w:rsidRDefault="00275949" w:rsidP="00275949">
      <w:pPr>
        <w:spacing w:line="360" w:lineRule="auto"/>
        <w:jc w:val="both"/>
        <w:rPr>
          <w:rFonts w:ascii="Source Sans Pro" w:eastAsia="Calibri" w:hAnsi="Source Sans Pro" w:cs="Arial"/>
          <w:color w:val="000000"/>
          <w:sz w:val="20"/>
          <w:szCs w:val="20"/>
        </w:rPr>
      </w:pPr>
    </w:p>
    <w:p w14:paraId="3978230F" w14:textId="77777777" w:rsidR="00275949" w:rsidRPr="00ED589C" w:rsidRDefault="00275949" w:rsidP="00275949">
      <w:pPr>
        <w:spacing w:line="360" w:lineRule="auto"/>
        <w:jc w:val="both"/>
        <w:rPr>
          <w:rFonts w:ascii="Source Sans Pro" w:eastAsia="Calibri" w:hAnsi="Source Sans Pro" w:cs="Arial"/>
          <w:color w:val="000000"/>
          <w:sz w:val="20"/>
          <w:szCs w:val="20"/>
        </w:rPr>
      </w:pPr>
    </w:p>
    <w:p w14:paraId="50E5C067" w14:textId="77777777" w:rsidR="00275949" w:rsidRPr="00ED589C" w:rsidRDefault="00275949" w:rsidP="00275949">
      <w:pPr>
        <w:spacing w:line="360" w:lineRule="auto"/>
        <w:jc w:val="both"/>
        <w:rPr>
          <w:rFonts w:ascii="Source Sans Pro" w:eastAsia="Calibri" w:hAnsi="Source Sans Pro" w:cs="Arial"/>
          <w:color w:val="000000"/>
          <w:sz w:val="20"/>
          <w:szCs w:val="20"/>
        </w:rPr>
      </w:pPr>
    </w:p>
    <w:p w14:paraId="191313F9" w14:textId="77777777" w:rsidR="00275949" w:rsidRPr="00ED589C" w:rsidRDefault="00275949" w:rsidP="00275949">
      <w:pPr>
        <w:spacing w:line="360" w:lineRule="auto"/>
        <w:jc w:val="both"/>
        <w:rPr>
          <w:rFonts w:ascii="Source Sans Pro" w:eastAsia="Calibri" w:hAnsi="Source Sans Pro" w:cs="Arial"/>
          <w:color w:val="000000"/>
          <w:sz w:val="20"/>
          <w:szCs w:val="20"/>
        </w:rPr>
      </w:pPr>
    </w:p>
    <w:p w14:paraId="0BF20829" w14:textId="77777777" w:rsidR="00275949" w:rsidRPr="00ED589C" w:rsidRDefault="00275949" w:rsidP="00275949">
      <w:pPr>
        <w:spacing w:line="360" w:lineRule="auto"/>
        <w:jc w:val="both"/>
        <w:rPr>
          <w:rFonts w:ascii="Source Sans Pro" w:eastAsia="Calibri" w:hAnsi="Source Sans Pro" w:cs="Arial"/>
          <w:color w:val="000000"/>
          <w:sz w:val="20"/>
          <w:szCs w:val="20"/>
        </w:rPr>
      </w:pPr>
    </w:p>
    <w:p w14:paraId="5F2FB20F" w14:textId="77777777" w:rsidR="00275949" w:rsidRPr="00ED589C" w:rsidRDefault="00275949" w:rsidP="00275949">
      <w:pPr>
        <w:spacing w:line="360" w:lineRule="auto"/>
        <w:jc w:val="both"/>
        <w:rPr>
          <w:rFonts w:ascii="Source Sans Pro" w:eastAsia="Calibri" w:hAnsi="Source Sans Pro" w:cs="Arial"/>
          <w:color w:val="000000"/>
          <w:sz w:val="20"/>
          <w:szCs w:val="20"/>
        </w:rPr>
      </w:pPr>
    </w:p>
    <w:p w14:paraId="43CEC6E3" w14:textId="77777777" w:rsidR="00275949" w:rsidRPr="00ED589C" w:rsidRDefault="00275949" w:rsidP="00275949">
      <w:pPr>
        <w:spacing w:line="360" w:lineRule="auto"/>
        <w:jc w:val="both"/>
        <w:rPr>
          <w:rFonts w:ascii="Source Sans Pro" w:eastAsia="Calibri" w:hAnsi="Source Sans Pro" w:cs="Arial"/>
          <w:color w:val="000000"/>
          <w:sz w:val="20"/>
          <w:szCs w:val="20"/>
        </w:rPr>
      </w:pPr>
    </w:p>
    <w:p w14:paraId="6EB0B958" w14:textId="77777777" w:rsidR="00275949" w:rsidRPr="00ED589C" w:rsidRDefault="00275949" w:rsidP="00275949">
      <w:pPr>
        <w:spacing w:line="360" w:lineRule="auto"/>
        <w:jc w:val="both"/>
        <w:rPr>
          <w:rFonts w:ascii="Source Sans Pro" w:eastAsia="Calibri" w:hAnsi="Source Sans Pro" w:cs="Arial"/>
          <w:color w:val="000000"/>
          <w:sz w:val="20"/>
          <w:szCs w:val="20"/>
        </w:rPr>
      </w:pPr>
    </w:p>
    <w:p w14:paraId="0CC35EBB" w14:textId="77777777" w:rsidR="00275949" w:rsidRPr="00ED589C" w:rsidRDefault="00275949" w:rsidP="00275949">
      <w:pPr>
        <w:spacing w:line="360" w:lineRule="auto"/>
        <w:jc w:val="both"/>
        <w:rPr>
          <w:rFonts w:ascii="Source Sans Pro" w:eastAsia="Calibri" w:hAnsi="Source Sans Pro" w:cs="Arial"/>
          <w:color w:val="000000"/>
          <w:sz w:val="20"/>
          <w:szCs w:val="20"/>
        </w:rPr>
      </w:pPr>
    </w:p>
    <w:p w14:paraId="3E15E5DB" w14:textId="77777777" w:rsidR="00275949" w:rsidRPr="00ED589C" w:rsidRDefault="00275949" w:rsidP="00275949">
      <w:pPr>
        <w:spacing w:line="360" w:lineRule="auto"/>
        <w:jc w:val="both"/>
        <w:rPr>
          <w:rFonts w:ascii="Source Sans Pro" w:eastAsia="Calibri" w:hAnsi="Source Sans Pro" w:cs="Arial"/>
          <w:color w:val="000000"/>
          <w:sz w:val="20"/>
          <w:szCs w:val="20"/>
        </w:rPr>
      </w:pPr>
    </w:p>
    <w:p w14:paraId="691FC5B1" w14:textId="77777777" w:rsidR="00275949" w:rsidRPr="00ED589C" w:rsidRDefault="00275949" w:rsidP="00275949">
      <w:pPr>
        <w:spacing w:line="360" w:lineRule="auto"/>
        <w:jc w:val="both"/>
        <w:rPr>
          <w:rFonts w:ascii="Source Sans Pro" w:eastAsia="Calibri" w:hAnsi="Source Sans Pro" w:cs="Arial"/>
          <w:color w:val="000000"/>
          <w:sz w:val="20"/>
          <w:szCs w:val="20"/>
        </w:rPr>
      </w:pPr>
    </w:p>
    <w:p w14:paraId="02F00DEB" w14:textId="77777777" w:rsidR="00275949" w:rsidRPr="00ED589C" w:rsidRDefault="00275949" w:rsidP="00275949">
      <w:pPr>
        <w:spacing w:line="360" w:lineRule="auto"/>
        <w:jc w:val="both"/>
        <w:rPr>
          <w:rFonts w:ascii="Source Sans Pro" w:eastAsia="Calibri" w:hAnsi="Source Sans Pro" w:cs="Arial"/>
          <w:color w:val="000000"/>
          <w:sz w:val="20"/>
          <w:szCs w:val="20"/>
        </w:rPr>
      </w:pPr>
    </w:p>
    <w:p w14:paraId="4E529217" w14:textId="77777777" w:rsidR="00275949" w:rsidRPr="00ED589C" w:rsidRDefault="00275949" w:rsidP="00275949">
      <w:pPr>
        <w:spacing w:line="360" w:lineRule="auto"/>
        <w:jc w:val="both"/>
        <w:rPr>
          <w:rFonts w:ascii="Source Sans Pro" w:eastAsia="Calibri" w:hAnsi="Source Sans Pro" w:cs="Arial"/>
          <w:color w:val="000000"/>
          <w:sz w:val="20"/>
          <w:szCs w:val="20"/>
        </w:rPr>
      </w:pPr>
    </w:p>
    <w:p w14:paraId="50BB4C28" w14:textId="77777777" w:rsidR="00275949" w:rsidRPr="00ED589C" w:rsidRDefault="00275949" w:rsidP="00275949">
      <w:pPr>
        <w:spacing w:line="360" w:lineRule="auto"/>
        <w:jc w:val="both"/>
        <w:rPr>
          <w:rFonts w:ascii="Source Sans Pro" w:eastAsia="Calibri" w:hAnsi="Source Sans Pro" w:cs="Arial"/>
          <w:color w:val="000000"/>
          <w:sz w:val="20"/>
          <w:szCs w:val="20"/>
        </w:rPr>
      </w:pPr>
    </w:p>
    <w:p w14:paraId="475C27EB" w14:textId="77777777" w:rsidR="0073453E" w:rsidRDefault="0073453E" w:rsidP="0073453E">
      <w:pPr>
        <w:spacing w:line="360" w:lineRule="auto"/>
        <w:jc w:val="center"/>
        <w:rPr>
          <w:rFonts w:ascii="Adagio_Slab" w:eastAsia="Calibri" w:hAnsi="Adagio_Slab" w:cs="Arial"/>
          <w:color w:val="000000"/>
          <w:sz w:val="20"/>
          <w:szCs w:val="20"/>
        </w:rPr>
      </w:pPr>
      <w:r>
        <w:rPr>
          <w:rFonts w:ascii="Adagio_Slab" w:hAnsi="Adagio_Slab" w:cs="Arial"/>
          <w:b/>
          <w:bCs/>
          <w:sz w:val="20"/>
          <w:szCs w:val="20"/>
          <w:lang w:eastAsia="ar-SA"/>
        </w:rPr>
        <w:t>Umowa nr ………………………………….</w:t>
      </w:r>
    </w:p>
    <w:p w14:paraId="35743C83" w14:textId="77777777" w:rsidR="0073453E" w:rsidRDefault="0073453E" w:rsidP="0073453E">
      <w:pPr>
        <w:spacing w:line="360" w:lineRule="auto"/>
        <w:jc w:val="both"/>
        <w:rPr>
          <w:rFonts w:ascii="Adagio_Slab" w:eastAsia="Calibri" w:hAnsi="Adagio_Slab" w:cs="Arial"/>
          <w:color w:val="000000"/>
          <w:sz w:val="20"/>
          <w:szCs w:val="20"/>
        </w:rPr>
      </w:pPr>
    </w:p>
    <w:p w14:paraId="474234C6" w14:textId="77777777" w:rsidR="0073453E" w:rsidRDefault="0073453E" w:rsidP="0073453E">
      <w:pPr>
        <w:spacing w:line="360" w:lineRule="auto"/>
        <w:jc w:val="both"/>
        <w:rPr>
          <w:rFonts w:ascii="Adagio_Slab" w:eastAsia="Calibri" w:hAnsi="Adagio_Slab" w:cs="Arial"/>
          <w:color w:val="000000"/>
          <w:sz w:val="20"/>
          <w:szCs w:val="20"/>
        </w:rPr>
      </w:pPr>
    </w:p>
    <w:p w14:paraId="51EF58D6" w14:textId="77777777" w:rsidR="0073453E" w:rsidRDefault="0073453E" w:rsidP="0073453E">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 z dnia …………..., zwaną dalej „Zamawiającym.</w:t>
      </w:r>
    </w:p>
    <w:p w14:paraId="662FD977" w14:textId="77777777" w:rsidR="0073453E" w:rsidRDefault="0073453E" w:rsidP="0073453E">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związku z realizacją niniejszej umowy Zamawiający oświadcza, iż posiada status dużego przedsiębiorcy w rozumieniu przepisów ustawy z dnia 8 marca 2013 r. o przeciwdziałaniu nadmiernym opóźnieniom w transakcjach handlowych (Dz.U. z 2023  r., poz. 1790 )</w:t>
      </w:r>
    </w:p>
    <w:p w14:paraId="54B68E42" w14:textId="77777777" w:rsidR="0073453E" w:rsidRDefault="0073453E" w:rsidP="0073453E">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a</w:t>
      </w:r>
    </w:p>
    <w:p w14:paraId="7A7C669F" w14:textId="77777777" w:rsidR="0073453E" w:rsidRDefault="0073453E" w:rsidP="0073453E">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t>
      </w:r>
    </w:p>
    <w:p w14:paraId="1179CA24" w14:textId="77777777" w:rsidR="0073453E" w:rsidRDefault="0073453E" w:rsidP="0073453E">
      <w:pPr>
        <w:spacing w:line="360" w:lineRule="auto"/>
        <w:jc w:val="both"/>
        <w:rPr>
          <w:rFonts w:ascii="Adagio_Slab" w:eastAsia="Calibri" w:hAnsi="Adagio_Slab" w:cs="Arial"/>
          <w:color w:val="000000"/>
          <w:sz w:val="20"/>
          <w:szCs w:val="20"/>
        </w:rPr>
      </w:pPr>
    </w:p>
    <w:p w14:paraId="084C7B9B" w14:textId="7A5197C6" w:rsidR="0073453E" w:rsidRDefault="0073453E" w:rsidP="0073453E">
      <w:pPr>
        <w:rPr>
          <w:rFonts w:ascii="Adagio_Slab" w:eastAsia="Calibri" w:hAnsi="Adagio_Slab" w:cs="Arial"/>
          <w:color w:val="000000"/>
          <w:sz w:val="20"/>
          <w:szCs w:val="20"/>
        </w:rPr>
      </w:pPr>
      <w:r>
        <w:rPr>
          <w:rFonts w:ascii="Adagio_Slab" w:eastAsia="Calibri" w:hAnsi="Adagio_Slab" w:cs="Arial"/>
          <w:color w:val="000000"/>
          <w:sz w:val="20"/>
          <w:szCs w:val="20"/>
        </w:rPr>
        <w:t xml:space="preserve">W wyniku przeprowadzenia postępowania o udzielenie zamówienia publicznego w trybie przetargu nieograniczonego </w:t>
      </w:r>
      <w:r>
        <w:rPr>
          <w:rFonts w:ascii="Adagio_Slab" w:eastAsia="Calibri" w:hAnsi="Adagio_Slab" w:cs="Arial"/>
          <w:color w:val="0000FF"/>
          <w:sz w:val="20"/>
          <w:szCs w:val="20"/>
        </w:rPr>
        <w:t>nr MELBDZ.261.</w:t>
      </w:r>
      <w:r w:rsidR="00850FE8">
        <w:rPr>
          <w:rFonts w:ascii="Adagio_Slab" w:eastAsia="Calibri" w:hAnsi="Adagio_Slab" w:cs="Arial"/>
          <w:color w:val="0000FF"/>
          <w:sz w:val="20"/>
          <w:szCs w:val="20"/>
        </w:rPr>
        <w:t>9.2024</w:t>
      </w:r>
      <w:r>
        <w:rPr>
          <w:rFonts w:ascii="Adagio_Slab" w:eastAsia="Calibri" w:hAnsi="Adagio_Slab" w:cs="Arial"/>
          <w:color w:val="0000FF"/>
          <w:sz w:val="20"/>
          <w:szCs w:val="20"/>
        </w:rPr>
        <w:t xml:space="preserve">  </w:t>
      </w:r>
      <w:r w:rsidRPr="001D46AC">
        <w:rPr>
          <w:rFonts w:ascii="Adagio_Slab" w:eastAsia="Calibri" w:hAnsi="Adagio_Slab" w:cs="Arial"/>
          <w:color w:val="0000FF"/>
          <w:sz w:val="20"/>
          <w:szCs w:val="20"/>
        </w:rPr>
        <w:t>Dostawa artykułów biurowych</w:t>
      </w:r>
      <w:r>
        <w:rPr>
          <w:rFonts w:ascii="Adagio_Slab" w:eastAsia="Calibri" w:hAnsi="Adagio_Slab" w:cs="Arial"/>
          <w:color w:val="0000FF"/>
          <w:sz w:val="20"/>
          <w:szCs w:val="20"/>
        </w:rPr>
        <w:t xml:space="preserve"> </w:t>
      </w:r>
      <w:r w:rsidRPr="001D46AC">
        <w:rPr>
          <w:rFonts w:ascii="Adagio_Slab" w:eastAsia="Calibri" w:hAnsi="Adagio_Slab" w:cs="Arial"/>
          <w:color w:val="0000FF"/>
          <w:sz w:val="20"/>
          <w:szCs w:val="20"/>
        </w:rPr>
        <w:t xml:space="preserve"> dla Wydziału Mechanicznego Energetyki i Lotnictwa Politechniki Warszawskiej</w:t>
      </w:r>
      <w:r>
        <w:rPr>
          <w:rFonts w:ascii="Adagio_Slab" w:hAnsi="Adagio_Slab" w:cs="Arial"/>
          <w:b/>
          <w:color w:val="0000FF"/>
          <w:sz w:val="20"/>
          <w:szCs w:val="20"/>
        </w:rPr>
        <w:t xml:space="preserve"> </w:t>
      </w:r>
      <w:r>
        <w:rPr>
          <w:rFonts w:ascii="Adagio_Slab" w:eastAsia="Calibri" w:hAnsi="Adagio_Slab" w:cs="Arial"/>
          <w:color w:val="000000"/>
          <w:sz w:val="20"/>
          <w:szCs w:val="20"/>
        </w:rPr>
        <w:t>strony zawierają umowę następującej treści:</w:t>
      </w:r>
    </w:p>
    <w:p w14:paraId="792EA972" w14:textId="77777777" w:rsidR="0073453E" w:rsidRDefault="0073453E" w:rsidP="0073453E">
      <w:pPr>
        <w:autoSpaceDN w:val="0"/>
        <w:ind w:left="3538" w:firstLine="709"/>
        <w:rPr>
          <w:rFonts w:ascii="Adagio_Slab" w:hAnsi="Adagio_Slab" w:cs="Arial"/>
          <w:sz w:val="20"/>
          <w:szCs w:val="20"/>
          <w:lang w:eastAsia="en-US"/>
        </w:rPr>
      </w:pPr>
    </w:p>
    <w:p w14:paraId="0E2766D7" w14:textId="77777777" w:rsidR="0073453E" w:rsidRDefault="0073453E" w:rsidP="0073453E">
      <w:pPr>
        <w:autoSpaceDN w:val="0"/>
        <w:spacing w:before="120"/>
        <w:ind w:left="3828" w:firstLine="709"/>
        <w:rPr>
          <w:rFonts w:ascii="Adagio_Slab" w:hAnsi="Adagio_Slab" w:cs="Arial"/>
          <w:sz w:val="20"/>
          <w:szCs w:val="20"/>
          <w:lang w:eastAsia="en-US"/>
        </w:rPr>
      </w:pPr>
      <w:r>
        <w:rPr>
          <w:rFonts w:ascii="Adagio_Slab" w:hAnsi="Adagio_Slab" w:cs="Arial"/>
          <w:sz w:val="20"/>
          <w:szCs w:val="20"/>
          <w:lang w:eastAsia="en-US"/>
        </w:rPr>
        <w:t>§ 1</w:t>
      </w:r>
    </w:p>
    <w:p w14:paraId="18A0F34A" w14:textId="77777777" w:rsidR="0073453E" w:rsidRDefault="0073453E" w:rsidP="0073453E">
      <w:pPr>
        <w:spacing w:before="120" w:after="16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 zobowiązuje się dostarczyć Zamawiającemu, </w:t>
      </w:r>
      <w:r>
        <w:rPr>
          <w:rFonts w:ascii="Adagio_Slab" w:hAnsi="Adagio_Slab" w:cs="Arial"/>
          <w:bCs/>
          <w:color w:val="0000FF"/>
          <w:sz w:val="20"/>
          <w:szCs w:val="20"/>
        </w:rPr>
        <w:t xml:space="preserve">……………. …….. </w:t>
      </w:r>
      <w:r>
        <w:rPr>
          <w:rFonts w:ascii="Adagio_Slab" w:eastAsia="Calibri" w:hAnsi="Adagio_Slab" w:cs="Arial"/>
          <w:color w:val="000000"/>
          <w:sz w:val="20"/>
          <w:szCs w:val="20"/>
        </w:rPr>
        <w:t>zgodnie z ofertą z dnia ………………… roku, stanowiąca załącznik nr 1 do niniejszej umowy.</w:t>
      </w:r>
    </w:p>
    <w:p w14:paraId="71A225A9" w14:textId="77777777" w:rsidR="0073453E" w:rsidRDefault="0073453E" w:rsidP="0073453E">
      <w:pPr>
        <w:tabs>
          <w:tab w:val="left" w:pos="284"/>
        </w:tabs>
        <w:spacing w:before="12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 </w:t>
      </w:r>
    </w:p>
    <w:p w14:paraId="748BC50B" w14:textId="77777777" w:rsidR="0073453E" w:rsidRDefault="0073453E" w:rsidP="0073453E">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2</w:t>
      </w:r>
    </w:p>
    <w:p w14:paraId="3113328E" w14:textId="77777777" w:rsidR="0073453E" w:rsidRDefault="0073453E" w:rsidP="0073453E">
      <w:pPr>
        <w:numPr>
          <w:ilvl w:val="0"/>
          <w:numId w:val="7"/>
        </w:numPr>
        <w:tabs>
          <w:tab w:val="left"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Wykonawca oświadcza, że spełnia warunki określone w art. 112 ust. 2, ustawy z dnia 11 września 2019 r. – Prawo zamówień publicznych, ujęte szczegółowo w SWZ.</w:t>
      </w:r>
    </w:p>
    <w:p w14:paraId="4887394B" w14:textId="77777777" w:rsidR="0073453E" w:rsidRDefault="0073453E" w:rsidP="0073453E">
      <w:pPr>
        <w:numPr>
          <w:ilvl w:val="0"/>
          <w:numId w:val="7"/>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 Wykonawca ponosił będzie pełną odpowiedzialność za wszelkie szkody powstałe bezpośrednio lub pośrednio po stronie Zamawiającego, wynikłe z tytułu wadliwości powyższego oświadczenia.</w:t>
      </w:r>
    </w:p>
    <w:p w14:paraId="06ADC592" w14:textId="77777777" w:rsidR="0073453E" w:rsidRDefault="0073453E" w:rsidP="0073453E">
      <w:pPr>
        <w:jc w:val="center"/>
        <w:rPr>
          <w:rFonts w:ascii="Adagio_Slab" w:eastAsia="Calibri" w:hAnsi="Adagio_Slab" w:cs="Arial"/>
          <w:color w:val="000000"/>
          <w:sz w:val="20"/>
          <w:szCs w:val="20"/>
        </w:rPr>
      </w:pPr>
    </w:p>
    <w:p w14:paraId="538124EA" w14:textId="77777777" w:rsidR="0073453E" w:rsidRDefault="0073453E" w:rsidP="0073453E">
      <w:pPr>
        <w:spacing w:before="120"/>
        <w:jc w:val="center"/>
        <w:rPr>
          <w:rFonts w:ascii="Adagio_Slab" w:eastAsia="Calibri" w:hAnsi="Adagio_Slab" w:cs="Arial"/>
          <w:color w:val="000000"/>
          <w:sz w:val="20"/>
          <w:szCs w:val="20"/>
        </w:rPr>
      </w:pPr>
      <w:r>
        <w:rPr>
          <w:rFonts w:ascii="Adagio_Slab" w:eastAsia="Calibri" w:hAnsi="Adagio_Slab" w:cs="Arial"/>
          <w:color w:val="000000"/>
          <w:sz w:val="20"/>
          <w:szCs w:val="20"/>
        </w:rPr>
        <w:t>§ 3</w:t>
      </w:r>
    </w:p>
    <w:p w14:paraId="1C720BA9" w14:textId="77777777" w:rsidR="0073453E" w:rsidRDefault="0073453E" w:rsidP="0073453E">
      <w:pPr>
        <w:spacing w:before="120"/>
        <w:jc w:val="both"/>
        <w:rPr>
          <w:rFonts w:ascii="Adagio_Slab" w:eastAsia="Calibri" w:hAnsi="Adagio_Slab" w:cs="Arial"/>
          <w:color w:val="000000"/>
          <w:sz w:val="20"/>
          <w:szCs w:val="20"/>
        </w:rPr>
      </w:pPr>
      <w:r>
        <w:rPr>
          <w:rFonts w:ascii="Adagio_Slab" w:eastAsia="Calibri" w:hAnsi="Adagio_Slab" w:cs="Arial"/>
          <w:color w:val="000000"/>
          <w:sz w:val="20"/>
          <w:szCs w:val="20"/>
        </w:rPr>
        <w:t>Termin dostawy ustala się na ………………….. od daty podpisania umowy.</w:t>
      </w:r>
    </w:p>
    <w:p w14:paraId="5E362663" w14:textId="77777777" w:rsidR="0073453E" w:rsidRDefault="0073453E" w:rsidP="0073453E">
      <w:pPr>
        <w:spacing w:before="120" w:line="360" w:lineRule="auto"/>
        <w:jc w:val="center"/>
        <w:rPr>
          <w:rFonts w:ascii="Adagio_Slab" w:eastAsia="Calibri" w:hAnsi="Adagio_Slab" w:cs="Arial"/>
          <w:color w:val="000000"/>
          <w:sz w:val="20"/>
          <w:szCs w:val="20"/>
        </w:rPr>
      </w:pPr>
    </w:p>
    <w:p w14:paraId="5E6B958E" w14:textId="77777777" w:rsidR="0073453E" w:rsidRDefault="0073453E" w:rsidP="0073453E">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4</w:t>
      </w:r>
    </w:p>
    <w:p w14:paraId="60555083" w14:textId="77777777" w:rsidR="0073453E" w:rsidRDefault="0073453E" w:rsidP="0073453E">
      <w:pPr>
        <w:shd w:val="clear" w:color="auto" w:fill="FFFFFF"/>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Wykonawca dostarczy przedmiot umowy tj. ……. ryz format ………..do siedziby Zamawiającego</w:t>
      </w:r>
    </w:p>
    <w:p w14:paraId="43FE88F5" w14:textId="77777777" w:rsidR="0073453E" w:rsidRDefault="0073453E" w:rsidP="0073453E">
      <w:pPr>
        <w:shd w:val="clear" w:color="auto" w:fill="FFFFFF"/>
        <w:spacing w:line="360" w:lineRule="auto"/>
        <w:jc w:val="both"/>
        <w:rPr>
          <w:rFonts w:ascii="Adagio_Slab" w:eastAsia="Calibri" w:hAnsi="Adagio_Slab" w:cs="Arial"/>
          <w:i/>
          <w:iCs/>
          <w:color w:val="000000"/>
          <w:sz w:val="20"/>
          <w:szCs w:val="20"/>
        </w:rPr>
      </w:pPr>
      <w:r>
        <w:rPr>
          <w:rFonts w:ascii="Adagio_Slab" w:eastAsia="Calibri" w:hAnsi="Adagio_Slab" w:cs="Arial"/>
          <w:color w:val="000000"/>
          <w:sz w:val="20"/>
          <w:szCs w:val="20"/>
        </w:rPr>
        <w:t xml:space="preserve">(ul. Nowowiejska 21/25 lub ul. Nowowiejska 24 w Warszawie – </w:t>
      </w:r>
      <w:r>
        <w:rPr>
          <w:rFonts w:ascii="Adagio_Slab" w:eastAsia="Calibri" w:hAnsi="Adagio_Slab" w:cs="Arial"/>
          <w:i/>
          <w:iCs/>
          <w:color w:val="000000"/>
          <w:sz w:val="20"/>
          <w:szCs w:val="20"/>
        </w:rPr>
        <w:t xml:space="preserve">dokładne dane zostaną wprowadzone przy podpisaniu umowy) </w:t>
      </w:r>
    </w:p>
    <w:p w14:paraId="16D8F0E7" w14:textId="77777777" w:rsidR="0073453E" w:rsidRDefault="0073453E" w:rsidP="0073453E">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lastRenderedPageBreak/>
        <w:t>§ 5</w:t>
      </w:r>
    </w:p>
    <w:p w14:paraId="1B9E95DA" w14:textId="77777777" w:rsidR="0073453E" w:rsidRDefault="0073453E" w:rsidP="0073453E">
      <w:pPr>
        <w:numPr>
          <w:ilvl w:val="3"/>
          <w:numId w:val="8"/>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Za zrealizowanie przedmiotu umowy Wykonawca otrzyma wynagrodzenie netto wysokości:  …………… PLN (słownie: ………………………………./100), plus należny podatek VAT w wysokości  ………….. PLN  (słownie: ……………………/100); łączne wynagrodzenie brutto w kwocie ……………………. PLN  (słownie…………………../100)</w:t>
      </w:r>
    </w:p>
    <w:p w14:paraId="2DE78E0F" w14:textId="77777777" w:rsidR="0073453E" w:rsidRDefault="0073453E" w:rsidP="0073453E">
      <w:pPr>
        <w:numPr>
          <w:ilvl w:val="0"/>
          <w:numId w:val="8"/>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Politechnika Warszawska oświadcza, że jest czynnym podatnikiem VAT i posiada numer NIP: 525-000-58-34.</w:t>
      </w:r>
    </w:p>
    <w:p w14:paraId="2741A254" w14:textId="77777777" w:rsidR="0073453E" w:rsidRDefault="0073453E" w:rsidP="0073453E">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6</w:t>
      </w:r>
    </w:p>
    <w:p w14:paraId="1BFD31EE" w14:textId="77777777" w:rsidR="0073453E" w:rsidRDefault="0073453E" w:rsidP="0073453E">
      <w:pPr>
        <w:numPr>
          <w:ilvl w:val="0"/>
          <w:numId w:val="14"/>
        </w:numPr>
        <w:tabs>
          <w:tab w:val="num"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Zamawiający zobowiązuje się zapłacić należność za dostarczone przedmioty umowy, przelewem na konto Wykonawcy, w ciągu 21 dni po otrzymaniu faktur/faktury.</w:t>
      </w:r>
    </w:p>
    <w:p w14:paraId="5B7140E4" w14:textId="77777777" w:rsidR="0073453E" w:rsidRDefault="0073453E" w:rsidP="0073453E">
      <w:pPr>
        <w:numPr>
          <w:ilvl w:val="0"/>
          <w:numId w:val="14"/>
        </w:numPr>
        <w:tabs>
          <w:tab w:val="num"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Podstawę wystawienia faktur będą stanowił protokół odbioru urządzeń określonych w §1 Umowy dla każdego zadania oddzielnie.</w:t>
      </w:r>
    </w:p>
    <w:p w14:paraId="22D344F8" w14:textId="77777777" w:rsidR="0073453E" w:rsidRDefault="0073453E" w:rsidP="0073453E">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7</w:t>
      </w:r>
    </w:p>
    <w:p w14:paraId="1E09A547" w14:textId="77777777" w:rsidR="0073453E" w:rsidRDefault="0073453E" w:rsidP="0073453E">
      <w:pPr>
        <w:numPr>
          <w:ilvl w:val="0"/>
          <w:numId w:val="9"/>
        </w:numPr>
        <w:tabs>
          <w:tab w:val="num" w:pos="284"/>
        </w:tabs>
        <w:spacing w:after="160" w:line="360" w:lineRule="auto"/>
        <w:ind w:left="0" w:firstLine="0"/>
        <w:jc w:val="both"/>
        <w:rPr>
          <w:rFonts w:ascii="Adagio_Slab" w:hAnsi="Adagio_Slab" w:cs="Arial"/>
          <w:kern w:val="16"/>
          <w:sz w:val="20"/>
          <w:szCs w:val="20"/>
          <w:lang w:eastAsia="en-US"/>
        </w:rPr>
      </w:pPr>
      <w:r>
        <w:rPr>
          <w:rFonts w:ascii="Adagio_Slab" w:hAnsi="Adagio_Slab" w:cs="Arial"/>
          <w:sz w:val="20"/>
          <w:szCs w:val="20"/>
          <w:lang w:eastAsia="en-US"/>
        </w:rPr>
        <w:t>Potwierdzeniem wykonania umowy będzie protokół odbioru, sporządzony zgodnie z wzorem stanowiącym załącznik nr 2 i podpisany zgodnie przez obie strony.</w:t>
      </w:r>
    </w:p>
    <w:p w14:paraId="73165DB2" w14:textId="77777777" w:rsidR="0073453E" w:rsidRDefault="0073453E" w:rsidP="0073453E">
      <w:pPr>
        <w:numPr>
          <w:ilvl w:val="0"/>
          <w:numId w:val="9"/>
        </w:numPr>
        <w:tabs>
          <w:tab w:val="num" w:pos="284"/>
        </w:tabs>
        <w:spacing w:after="160" w:line="360" w:lineRule="auto"/>
        <w:ind w:left="0" w:firstLine="0"/>
        <w:jc w:val="both"/>
        <w:rPr>
          <w:rFonts w:ascii="Adagio_Slab" w:hAnsi="Adagio_Slab" w:cs="Arial"/>
          <w:kern w:val="16"/>
          <w:sz w:val="20"/>
          <w:szCs w:val="20"/>
          <w:lang w:eastAsia="en-US"/>
        </w:rPr>
      </w:pPr>
      <w:r>
        <w:rPr>
          <w:rFonts w:ascii="Adagio_Slab" w:hAnsi="Adagio_Slab" w:cs="Arial"/>
          <w:kern w:val="16"/>
          <w:sz w:val="20"/>
          <w:szCs w:val="20"/>
          <w:lang w:eastAsia="en-US"/>
        </w:rPr>
        <w:t xml:space="preserve">Przed przystąpieniem do odbioru Wykonawca przekaże Zamawiającemu szczegółową specyfikację elementów składowych sprzętu, karty gwarancyjne wraz z instrukcjami w języku polskim lub angielskim. </w:t>
      </w:r>
    </w:p>
    <w:p w14:paraId="3C156BC0" w14:textId="77777777" w:rsidR="0073453E" w:rsidRDefault="0073453E" w:rsidP="0073453E">
      <w:pPr>
        <w:numPr>
          <w:ilvl w:val="0"/>
          <w:numId w:val="9"/>
        </w:numPr>
        <w:tabs>
          <w:tab w:val="num" w:pos="284"/>
        </w:tabs>
        <w:spacing w:after="160" w:line="360" w:lineRule="auto"/>
        <w:ind w:left="0" w:firstLine="0"/>
        <w:jc w:val="both"/>
        <w:rPr>
          <w:rFonts w:ascii="Adagio_Slab" w:hAnsi="Adagio_Slab" w:cs="Arial"/>
          <w:sz w:val="20"/>
          <w:szCs w:val="20"/>
          <w:lang w:eastAsia="en-US"/>
        </w:rPr>
      </w:pPr>
      <w:r>
        <w:rPr>
          <w:rFonts w:ascii="Adagio_Slab" w:hAnsi="Adagio_Slab" w:cs="Arial"/>
          <w:kern w:val="16"/>
          <w:sz w:val="20"/>
          <w:szCs w:val="20"/>
          <w:lang w:eastAsia="en-US"/>
        </w:rPr>
        <w:t>W przypadku zastrzeżeń co do zgodności ilościowej, technicznej i jakościowej dostarczonego sprzętu z postanowieniami umowy, Zamawiający wyznaczy Wykonawcy dodatkowy 3 dniowy termin na dostarczenie sprzętu wolnego od wad i w ilości i specyfikacji technicznej wynikającej z umowy, a w przypadku niedotrzymania tego terminu przystąpi do naliczania kar umownych.</w:t>
      </w:r>
    </w:p>
    <w:p w14:paraId="1CD388C8" w14:textId="77777777" w:rsidR="0073453E" w:rsidRDefault="0073453E" w:rsidP="0073453E">
      <w:pPr>
        <w:spacing w:line="360" w:lineRule="auto"/>
        <w:jc w:val="center"/>
        <w:rPr>
          <w:rFonts w:ascii="Adagio_Slab" w:hAnsi="Adagio_Slab" w:cs="Arial"/>
          <w:sz w:val="20"/>
          <w:szCs w:val="20"/>
          <w:lang w:eastAsia="en-US"/>
        </w:rPr>
      </w:pPr>
      <w:r>
        <w:rPr>
          <w:rFonts w:ascii="Adagio_Slab" w:hAnsi="Adagio_Slab" w:cs="Arial"/>
          <w:sz w:val="20"/>
          <w:szCs w:val="20"/>
          <w:lang w:eastAsia="en-US"/>
        </w:rPr>
        <w:t>§ 8</w:t>
      </w:r>
    </w:p>
    <w:p w14:paraId="7A3326F0" w14:textId="77777777" w:rsidR="0073453E" w:rsidRDefault="0073453E" w:rsidP="0073453E">
      <w:pPr>
        <w:spacing w:line="360" w:lineRule="auto"/>
        <w:rPr>
          <w:rFonts w:ascii="Adagio_Slab" w:hAnsi="Adagio_Slab" w:cs="Arial"/>
          <w:sz w:val="20"/>
          <w:szCs w:val="20"/>
          <w:lang w:eastAsia="en-US"/>
        </w:rPr>
      </w:pPr>
      <w:r>
        <w:rPr>
          <w:rFonts w:ascii="Adagio_Slab" w:hAnsi="Adagio_Slab" w:cs="Arial"/>
          <w:sz w:val="20"/>
          <w:szCs w:val="20"/>
          <w:lang w:eastAsia="en-US"/>
        </w:rPr>
        <w:t>Wykonawca udzieli Zamawiającemu gwarancji na przedmiot umowy zgodnie z ofertą tj. na okres ……………. od dnia zrealizowania dostawy bez zastrzeżeń.</w:t>
      </w:r>
    </w:p>
    <w:p w14:paraId="1769AD91" w14:textId="77777777" w:rsidR="0073453E" w:rsidRDefault="0073453E" w:rsidP="0073453E">
      <w:pPr>
        <w:spacing w:line="360" w:lineRule="auto"/>
        <w:jc w:val="center"/>
        <w:rPr>
          <w:rFonts w:ascii="Adagio_Slab" w:hAnsi="Adagio_Slab" w:cs="Arial"/>
          <w:sz w:val="20"/>
          <w:szCs w:val="20"/>
          <w:lang w:eastAsia="en-US"/>
        </w:rPr>
      </w:pPr>
    </w:p>
    <w:p w14:paraId="4C344833" w14:textId="77777777" w:rsidR="0073453E" w:rsidRDefault="0073453E" w:rsidP="0073453E">
      <w:pPr>
        <w:spacing w:line="360" w:lineRule="auto"/>
        <w:jc w:val="center"/>
        <w:rPr>
          <w:rFonts w:ascii="Adagio_Slab" w:hAnsi="Adagio_Slab" w:cs="Arial"/>
          <w:sz w:val="20"/>
          <w:szCs w:val="20"/>
          <w:lang w:eastAsia="en-US"/>
        </w:rPr>
      </w:pPr>
      <w:r>
        <w:rPr>
          <w:rFonts w:ascii="Adagio_Slab" w:hAnsi="Adagio_Slab" w:cs="Arial"/>
          <w:sz w:val="20"/>
          <w:szCs w:val="20"/>
          <w:lang w:eastAsia="en-US"/>
        </w:rPr>
        <w:t>§ 9</w:t>
      </w:r>
    </w:p>
    <w:p w14:paraId="0CC2B308" w14:textId="77777777" w:rsidR="0073453E" w:rsidRDefault="0073453E" w:rsidP="0073453E">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 podejmie się czynności serwisowych w ramach gwarancji w ciągu 3 dni od momentu zgłoszenia wady. Jeżeli naprawa przedłuży się powyżej 14 dni od momentu zgłoszenia, Wykonawca dostarczy sprzęt zastępczy o nie gorszych parametrach. </w:t>
      </w:r>
    </w:p>
    <w:p w14:paraId="245AFFF7" w14:textId="77777777" w:rsidR="0073453E" w:rsidRDefault="0073453E" w:rsidP="0073453E">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10</w:t>
      </w:r>
    </w:p>
    <w:p w14:paraId="521A7A33" w14:textId="77777777" w:rsidR="0073453E" w:rsidRDefault="0073453E" w:rsidP="0073453E">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Gdy po trzeciej naprawie sprzęt będzie nadal wykazywał zgłaszaną wadę, Wykonawca wymieni wadliwy sprzęt na nowy, bez żadnej dopłaty, nawet gdyby w międzyczasie ceny na taki sprzęt uległy podwyżce. </w:t>
      </w:r>
    </w:p>
    <w:p w14:paraId="5CCEDDB4" w14:textId="77777777" w:rsidR="0073453E" w:rsidRDefault="0073453E" w:rsidP="0073453E">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§11</w:t>
      </w:r>
    </w:p>
    <w:p w14:paraId="071C20CE" w14:textId="77777777" w:rsidR="0073453E" w:rsidRDefault="0073453E" w:rsidP="0073453E">
      <w:pPr>
        <w:spacing w:line="360" w:lineRule="auto"/>
        <w:jc w:val="both"/>
        <w:rPr>
          <w:rFonts w:ascii="Adagio_Slab" w:hAnsi="Adagio_Slab" w:cs="Arial"/>
          <w:sz w:val="20"/>
          <w:szCs w:val="20"/>
          <w:lang w:eastAsia="en-US"/>
        </w:rPr>
      </w:pPr>
      <w:r>
        <w:rPr>
          <w:rFonts w:ascii="Adagio_Slab" w:hAnsi="Adagio_Slab" w:cs="Arial"/>
          <w:sz w:val="20"/>
          <w:szCs w:val="20"/>
          <w:lang w:eastAsia="en-US"/>
        </w:rPr>
        <w:lastRenderedPageBreak/>
        <w:t>Szczegółowe warunki, w tym terminy obowiązywania gwarancji, nie mniej korzystne niż określone w §9 i §10 określają karty gwarancyjne producentów poszczególnych elementów dostawy, stanowiące załącznik nr 3 do umowy.</w:t>
      </w:r>
    </w:p>
    <w:p w14:paraId="5D232D37" w14:textId="77777777" w:rsidR="0073453E" w:rsidRDefault="0073453E" w:rsidP="0073453E">
      <w:pPr>
        <w:spacing w:line="360" w:lineRule="auto"/>
        <w:jc w:val="center"/>
        <w:rPr>
          <w:rFonts w:ascii="Adagio_Slab" w:eastAsia="Calibri" w:hAnsi="Adagio_Slab" w:cs="Arial"/>
          <w:color w:val="000000"/>
          <w:sz w:val="20"/>
          <w:szCs w:val="20"/>
        </w:rPr>
      </w:pPr>
    </w:p>
    <w:p w14:paraId="298A8188" w14:textId="77777777" w:rsidR="0073453E" w:rsidRDefault="0073453E" w:rsidP="0073453E">
      <w:pPr>
        <w:spacing w:line="360" w:lineRule="auto"/>
        <w:jc w:val="center"/>
        <w:rPr>
          <w:rFonts w:ascii="Adagio_Slab" w:eastAsia="Calibri" w:hAnsi="Adagio_Slab" w:cs="Arial"/>
          <w:color w:val="000000"/>
          <w:sz w:val="20"/>
          <w:szCs w:val="20"/>
        </w:rPr>
      </w:pPr>
    </w:p>
    <w:p w14:paraId="4197FD1F" w14:textId="77777777" w:rsidR="0073453E" w:rsidRDefault="0073453E" w:rsidP="0073453E">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§12</w:t>
      </w:r>
    </w:p>
    <w:p w14:paraId="7ED6695F" w14:textId="77777777" w:rsidR="0073453E" w:rsidRDefault="0073453E" w:rsidP="0073453E">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Osobami uprawnionymi do uzgodnień technicznych i dokonania odbioru przedmiotu zamówienia są:</w:t>
      </w:r>
    </w:p>
    <w:p w14:paraId="02955CEC" w14:textId="77777777" w:rsidR="0073453E" w:rsidRDefault="0073453E" w:rsidP="0073453E">
      <w:pPr>
        <w:spacing w:line="360" w:lineRule="auto"/>
        <w:rPr>
          <w:rFonts w:ascii="Adagio_Slab" w:eastAsia="Calibri" w:hAnsi="Adagio_Slab" w:cs="Arial"/>
          <w:color w:val="000000"/>
          <w:sz w:val="20"/>
          <w:szCs w:val="20"/>
        </w:rPr>
      </w:pPr>
      <w:r>
        <w:rPr>
          <w:rFonts w:ascii="Adagio_Slab" w:eastAsia="Calibri" w:hAnsi="Adagio_Slab" w:cs="Arial"/>
          <w:color w:val="000000"/>
          <w:sz w:val="20"/>
          <w:szCs w:val="20"/>
        </w:rPr>
        <w:t>1)  ze strony Zamawiającego :......................................................................</w:t>
      </w:r>
    </w:p>
    <w:p w14:paraId="371A8381" w14:textId="77777777" w:rsidR="0073453E" w:rsidRDefault="0073453E" w:rsidP="0073453E">
      <w:pPr>
        <w:spacing w:line="360" w:lineRule="auto"/>
        <w:rPr>
          <w:rFonts w:ascii="Adagio_Slab" w:eastAsia="Calibri" w:hAnsi="Adagio_Slab" w:cs="Arial"/>
          <w:color w:val="000000"/>
          <w:sz w:val="20"/>
          <w:szCs w:val="20"/>
        </w:rPr>
      </w:pPr>
      <w:r>
        <w:rPr>
          <w:rFonts w:ascii="Adagio_Slab" w:eastAsia="Calibri" w:hAnsi="Adagio_Slab" w:cs="Arial"/>
          <w:color w:val="000000"/>
          <w:sz w:val="20"/>
          <w:szCs w:val="20"/>
        </w:rPr>
        <w:t>2) ze strony Wykonawcy …………………………………………………………….</w:t>
      </w:r>
    </w:p>
    <w:p w14:paraId="0F33C76E" w14:textId="77777777" w:rsidR="0073453E" w:rsidRDefault="0073453E" w:rsidP="0073453E">
      <w:pPr>
        <w:spacing w:line="360" w:lineRule="auto"/>
        <w:jc w:val="center"/>
        <w:rPr>
          <w:rFonts w:ascii="Adagio_Slab" w:eastAsia="Calibri" w:hAnsi="Adagio_Slab" w:cs="Arial"/>
          <w:color w:val="000000"/>
          <w:sz w:val="20"/>
          <w:szCs w:val="20"/>
        </w:rPr>
      </w:pPr>
    </w:p>
    <w:p w14:paraId="50769017" w14:textId="77777777" w:rsidR="0073453E" w:rsidRDefault="0073453E" w:rsidP="0073453E">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13</w:t>
      </w:r>
    </w:p>
    <w:p w14:paraId="6F82A6FB" w14:textId="77777777" w:rsidR="0073453E" w:rsidRDefault="0073453E" w:rsidP="0073453E">
      <w:pPr>
        <w:widowControl w:val="0"/>
        <w:numPr>
          <w:ilvl w:val="0"/>
          <w:numId w:val="15"/>
        </w:numPr>
        <w:suppressAutoHyphens/>
        <w:autoSpaceDE w:val="0"/>
        <w:autoSpaceDN w:val="0"/>
        <w:spacing w:after="160" w:line="360" w:lineRule="auto"/>
        <w:ind w:left="357" w:hanging="357"/>
        <w:jc w:val="both"/>
        <w:rPr>
          <w:rFonts w:ascii="Adagio_Slab" w:hAnsi="Adagio_Slab" w:cs="Arial"/>
          <w:sz w:val="20"/>
          <w:szCs w:val="20"/>
          <w:lang w:eastAsia="en-US"/>
        </w:rPr>
      </w:pPr>
      <w:r>
        <w:rPr>
          <w:rFonts w:ascii="Adagio_Slab" w:hAnsi="Adagio_Slab" w:cs="Arial"/>
          <w:sz w:val="20"/>
          <w:szCs w:val="20"/>
          <w:lang w:eastAsia="en-US"/>
        </w:rPr>
        <w:t>Wykonawca zapłaci Zamawiającemu kary umowne:</w:t>
      </w:r>
    </w:p>
    <w:p w14:paraId="024CE938" w14:textId="77777777" w:rsidR="0073453E" w:rsidRDefault="0073453E" w:rsidP="0073453E">
      <w:pPr>
        <w:widowControl w:val="0"/>
        <w:numPr>
          <w:ilvl w:val="3"/>
          <w:numId w:val="15"/>
        </w:numPr>
        <w:suppressAutoHyphens/>
        <w:autoSpaceDE w:val="0"/>
        <w:autoSpaceDN w:val="0"/>
        <w:spacing w:after="160"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z tytułu odstąpienia od umowy z przyczyn leżących po stronie Wykonawcy- w wysokości 10% wartości umowy brutto o którym mowa w §5 ust. 1 umowy,</w:t>
      </w:r>
    </w:p>
    <w:p w14:paraId="5B9BAA89" w14:textId="77777777" w:rsidR="0073453E" w:rsidRDefault="0073453E" w:rsidP="0073453E">
      <w:pPr>
        <w:widowControl w:val="0"/>
        <w:numPr>
          <w:ilvl w:val="3"/>
          <w:numId w:val="15"/>
        </w:numPr>
        <w:suppressAutoHyphens/>
        <w:autoSpaceDE w:val="0"/>
        <w:autoSpaceDN w:val="0"/>
        <w:spacing w:after="160"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 xml:space="preserve"> za zwłokę w wykonaniu przedmiotu umowy w wysokości 0.1% wynagrodzenia brutto, o którym mowa w §5ust. 1, za każdy dzień zwłoki.</w:t>
      </w:r>
    </w:p>
    <w:p w14:paraId="7DEA3584" w14:textId="77777777" w:rsidR="0073453E" w:rsidRDefault="0073453E" w:rsidP="0073453E">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2. Maksymalna wysokość kar umownych ze wszystkich tytułów, których mogą dochodzić strony wynosi 30% wynagrodzenia brutto, o którym mowa w §5 ust.1 umowy.</w:t>
      </w:r>
    </w:p>
    <w:p w14:paraId="1D140171" w14:textId="77777777" w:rsidR="0073453E" w:rsidRDefault="0073453E" w:rsidP="0073453E">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3. Strony mogą domagać się odszkodowania na zasadach ogólnych za szkodę przekraczającą wysokość kar umownych.</w:t>
      </w:r>
    </w:p>
    <w:p w14:paraId="23880287" w14:textId="77777777" w:rsidR="0073453E" w:rsidRDefault="0073453E" w:rsidP="0073453E">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4. Wykonawca ma prawo do potrącenia kar umownych z wynagrodzenia należnego Wykonawcy.</w:t>
      </w:r>
    </w:p>
    <w:p w14:paraId="33D5AA8B" w14:textId="77777777" w:rsidR="0073453E" w:rsidRDefault="0073453E" w:rsidP="0073453E">
      <w:pPr>
        <w:spacing w:line="360" w:lineRule="auto"/>
        <w:jc w:val="center"/>
        <w:rPr>
          <w:rFonts w:ascii="Adagio_Slab" w:hAnsi="Adagio_Slab" w:cs="Arial"/>
          <w:sz w:val="20"/>
          <w:szCs w:val="20"/>
          <w:lang w:eastAsia="en-US"/>
        </w:rPr>
      </w:pPr>
      <w:r>
        <w:rPr>
          <w:rFonts w:ascii="Adagio_Slab" w:hAnsi="Adagio_Slab" w:cs="Arial"/>
          <w:sz w:val="20"/>
          <w:szCs w:val="20"/>
          <w:lang w:eastAsia="en-US"/>
        </w:rPr>
        <w:t>§ 14</w:t>
      </w:r>
    </w:p>
    <w:p w14:paraId="26FC6480" w14:textId="77777777" w:rsidR="0073453E" w:rsidRDefault="0073453E" w:rsidP="0073453E">
      <w:pPr>
        <w:numPr>
          <w:ilvl w:val="0"/>
          <w:numId w:val="16"/>
        </w:numPr>
        <w:spacing w:line="360" w:lineRule="auto"/>
        <w:ind w:left="0" w:firstLine="0"/>
        <w:contextualSpacing/>
        <w:jc w:val="both"/>
        <w:rPr>
          <w:rFonts w:ascii="Adagio_Slab" w:eastAsia="Calibri" w:hAnsi="Adagio_Slab" w:cs="Segoe UI"/>
          <w:sz w:val="20"/>
          <w:szCs w:val="20"/>
        </w:rPr>
      </w:pPr>
      <w:r>
        <w:rPr>
          <w:rFonts w:ascii="Adagio_Slab" w:eastAsia="Calibri" w:hAnsi="Adagio_Slab" w:cs="Segoe UI"/>
          <w:sz w:val="20"/>
          <w:szCs w:val="20"/>
        </w:rPr>
        <w:t xml:space="preserve">Zmiana treści niniejszej umowy może nastąpić wyłącznie w granicach unormowania art. 455 ustawy z dnia 11 września 2019 r. Prawo zamówień publicznych (PZP), w szczególności w przypadku:  </w:t>
      </w:r>
    </w:p>
    <w:p w14:paraId="3BA83959" w14:textId="77777777" w:rsidR="0073453E" w:rsidRDefault="0073453E" w:rsidP="0073453E">
      <w:pPr>
        <w:numPr>
          <w:ilvl w:val="0"/>
          <w:numId w:val="17"/>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gdy po podpisaniu Umowy, producent zaprzestanie dystrybucji sprzętu będącego przedmiotem umowy. W</w:t>
      </w:r>
      <w:r>
        <w:rPr>
          <w:rFonts w:ascii="Calibri" w:eastAsia="Calibri" w:hAnsi="Calibri" w:cs="Calibri"/>
          <w:sz w:val="20"/>
          <w:szCs w:val="20"/>
        </w:rPr>
        <w:t> </w:t>
      </w:r>
      <w:r>
        <w:rPr>
          <w:rFonts w:ascii="Adagio_Slab" w:eastAsia="Calibri" w:hAnsi="Adagio_Slab" w:cs="Segoe UI"/>
          <w:sz w:val="20"/>
          <w:szCs w:val="20"/>
        </w:rPr>
        <w:t>takim przypadku mo</w:t>
      </w:r>
      <w:r>
        <w:rPr>
          <w:rFonts w:ascii="Adagio_Slab" w:eastAsia="Calibri" w:hAnsi="Adagio_Slab" w:cs="Adagio_Slab"/>
          <w:sz w:val="20"/>
          <w:szCs w:val="20"/>
        </w:rPr>
        <w:t>ż</w:t>
      </w:r>
      <w:r>
        <w:rPr>
          <w:rFonts w:ascii="Adagio_Slab" w:eastAsia="Calibri" w:hAnsi="Adagio_Slab" w:cs="Segoe UI"/>
          <w:sz w:val="20"/>
          <w:szCs w:val="20"/>
        </w:rPr>
        <w:t>liwa b</w:t>
      </w:r>
      <w:r>
        <w:rPr>
          <w:rFonts w:ascii="Adagio_Slab" w:eastAsia="Calibri" w:hAnsi="Adagio_Slab" w:cs="Adagio_Slab"/>
          <w:sz w:val="20"/>
          <w:szCs w:val="20"/>
        </w:rPr>
        <w:t>ę</w:t>
      </w:r>
      <w:r>
        <w:rPr>
          <w:rFonts w:ascii="Adagio_Slab" w:eastAsia="Calibri" w:hAnsi="Adagio_Slab" w:cs="Segoe UI"/>
          <w:sz w:val="20"/>
          <w:szCs w:val="20"/>
        </w:rPr>
        <w:t>dzie zmiana wy</w:t>
      </w:r>
      <w:r>
        <w:rPr>
          <w:rFonts w:ascii="Adagio_Slab" w:eastAsia="Calibri" w:hAnsi="Adagio_Slab" w:cs="Adagio_Slab"/>
          <w:sz w:val="20"/>
          <w:szCs w:val="20"/>
        </w:rPr>
        <w:t>łą</w:t>
      </w:r>
      <w:r>
        <w:rPr>
          <w:rFonts w:ascii="Adagio_Slab" w:eastAsia="Calibri" w:hAnsi="Adagio_Slab" w:cs="Segoe UI"/>
          <w:sz w:val="20"/>
          <w:szCs w:val="20"/>
        </w:rPr>
        <w:t>cznie na sprz</w:t>
      </w:r>
      <w:r>
        <w:rPr>
          <w:rFonts w:ascii="Adagio_Slab" w:eastAsia="Calibri" w:hAnsi="Adagio_Slab" w:cs="Adagio_Slab"/>
          <w:sz w:val="20"/>
          <w:szCs w:val="20"/>
        </w:rPr>
        <w:t>ę</w:t>
      </w:r>
      <w:r>
        <w:rPr>
          <w:rFonts w:ascii="Adagio_Slab" w:eastAsia="Calibri" w:hAnsi="Adagio_Slab" w:cs="Segoe UI"/>
          <w:sz w:val="20"/>
          <w:szCs w:val="20"/>
        </w:rPr>
        <w:t>t o</w:t>
      </w:r>
      <w:r>
        <w:rPr>
          <w:rFonts w:ascii="Calibri" w:eastAsia="Calibri" w:hAnsi="Calibri" w:cs="Calibri"/>
          <w:sz w:val="20"/>
          <w:szCs w:val="20"/>
        </w:rPr>
        <w:t> </w:t>
      </w:r>
      <w:r>
        <w:rPr>
          <w:rFonts w:ascii="Adagio_Slab" w:eastAsia="Calibri" w:hAnsi="Adagio_Slab" w:cs="Segoe UI"/>
          <w:sz w:val="20"/>
          <w:szCs w:val="20"/>
        </w:rPr>
        <w:t>parametrach technicznych i u</w:t>
      </w:r>
      <w:r>
        <w:rPr>
          <w:rFonts w:ascii="Adagio_Slab" w:eastAsia="Calibri" w:hAnsi="Adagio_Slab" w:cs="Adagio_Slab"/>
          <w:sz w:val="20"/>
          <w:szCs w:val="20"/>
        </w:rPr>
        <w:t>ż</w:t>
      </w:r>
      <w:r>
        <w:rPr>
          <w:rFonts w:ascii="Adagio_Slab" w:eastAsia="Calibri" w:hAnsi="Adagio_Slab" w:cs="Segoe UI"/>
          <w:sz w:val="20"/>
          <w:szCs w:val="20"/>
        </w:rPr>
        <w:t>ytkowych nie gorszych ni</w:t>
      </w:r>
      <w:r>
        <w:rPr>
          <w:rFonts w:ascii="Adagio_Slab" w:eastAsia="Calibri" w:hAnsi="Adagio_Slab" w:cs="Adagio_Slab"/>
          <w:sz w:val="20"/>
          <w:szCs w:val="20"/>
        </w:rPr>
        <w:t>ż</w:t>
      </w:r>
      <w:r>
        <w:rPr>
          <w:rFonts w:ascii="Adagio_Slab" w:eastAsia="Calibri" w:hAnsi="Adagio_Slab" w:cs="Segoe UI"/>
          <w:sz w:val="20"/>
          <w:szCs w:val="20"/>
        </w:rPr>
        <w:t xml:space="preserve"> sprz</w:t>
      </w:r>
      <w:r>
        <w:rPr>
          <w:rFonts w:ascii="Adagio_Slab" w:eastAsia="Calibri" w:hAnsi="Adagio_Slab" w:cs="Adagio_Slab"/>
          <w:sz w:val="20"/>
          <w:szCs w:val="20"/>
        </w:rPr>
        <w:t>ę</w:t>
      </w:r>
      <w:r>
        <w:rPr>
          <w:rFonts w:ascii="Adagio_Slab" w:eastAsia="Calibri" w:hAnsi="Adagio_Slab" w:cs="Segoe UI"/>
          <w:sz w:val="20"/>
          <w:szCs w:val="20"/>
        </w:rPr>
        <w:t>t komputerowy b</w:t>
      </w:r>
      <w:r>
        <w:rPr>
          <w:rFonts w:ascii="Adagio_Slab" w:eastAsia="Calibri" w:hAnsi="Adagio_Slab" w:cs="Adagio_Slab"/>
          <w:sz w:val="20"/>
          <w:szCs w:val="20"/>
        </w:rPr>
        <w:t>ę</w:t>
      </w:r>
      <w:r>
        <w:rPr>
          <w:rFonts w:ascii="Adagio_Slab" w:eastAsia="Calibri" w:hAnsi="Adagio_Slab" w:cs="Segoe UI"/>
          <w:sz w:val="20"/>
          <w:szCs w:val="20"/>
        </w:rPr>
        <w:t>d</w:t>
      </w:r>
      <w:r>
        <w:rPr>
          <w:rFonts w:ascii="Adagio_Slab" w:eastAsia="Calibri" w:hAnsi="Adagio_Slab" w:cs="Adagio_Slab"/>
          <w:sz w:val="20"/>
          <w:szCs w:val="20"/>
        </w:rPr>
        <w:t>ą</w:t>
      </w:r>
      <w:r>
        <w:rPr>
          <w:rFonts w:ascii="Adagio_Slab" w:eastAsia="Calibri" w:hAnsi="Adagio_Slab" w:cs="Segoe UI"/>
          <w:sz w:val="20"/>
          <w:szCs w:val="20"/>
        </w:rPr>
        <w:t>cy przedmiotem niniejszej umowy. Warunkiem dokonania tej zmiany jest przekazanie Zamawiającemu oświadczenia producenta o zaprzestaniu dystrybucji sprzętu komputerowego objętego przedmiotem niniejszej umowy;</w:t>
      </w:r>
      <w:r>
        <w:rPr>
          <w:rFonts w:ascii="Adagio_Slab" w:eastAsia="Calibri" w:hAnsi="Adagio_Slab" w:cs="Segoe UI"/>
          <w:sz w:val="20"/>
          <w:szCs w:val="20"/>
        </w:rPr>
        <w:tab/>
      </w:r>
    </w:p>
    <w:p w14:paraId="3FACE3AC" w14:textId="77777777" w:rsidR="0073453E" w:rsidRDefault="0073453E" w:rsidP="0073453E">
      <w:pPr>
        <w:numPr>
          <w:ilvl w:val="0"/>
          <w:numId w:val="17"/>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zmiany terminu realizacji zamówienia określonego w</w:t>
      </w:r>
      <w:r>
        <w:rPr>
          <w:rFonts w:ascii="Calibri" w:eastAsia="Calibri" w:hAnsi="Calibri" w:cs="Calibri"/>
          <w:sz w:val="20"/>
          <w:szCs w:val="20"/>
        </w:rPr>
        <w:t> </w:t>
      </w:r>
      <w:r>
        <w:rPr>
          <w:rFonts w:ascii="Adagio_Slab" w:eastAsia="Calibri" w:hAnsi="Adagio_Slab" w:cs="Adagio_Slab"/>
          <w:sz w:val="20"/>
          <w:szCs w:val="20"/>
        </w:rPr>
        <w:t>§</w:t>
      </w:r>
      <w:r>
        <w:rPr>
          <w:rFonts w:ascii="Calibri" w:eastAsia="Calibri" w:hAnsi="Calibri" w:cs="Calibri"/>
          <w:sz w:val="20"/>
          <w:szCs w:val="20"/>
        </w:rPr>
        <w:t> </w:t>
      </w:r>
      <w:r>
        <w:rPr>
          <w:rFonts w:ascii="Adagio_Slab" w:eastAsia="Calibri" w:hAnsi="Adagio_Slab" w:cs="Segoe UI"/>
          <w:sz w:val="20"/>
          <w:szCs w:val="20"/>
        </w:rPr>
        <w:t>3 z uwagi na dzia</w:t>
      </w:r>
      <w:r>
        <w:rPr>
          <w:rFonts w:ascii="Adagio_Slab" w:eastAsia="Calibri" w:hAnsi="Adagio_Slab" w:cs="Adagio_Slab"/>
          <w:sz w:val="20"/>
          <w:szCs w:val="20"/>
        </w:rPr>
        <w:t>ł</w:t>
      </w:r>
      <w:r>
        <w:rPr>
          <w:rFonts w:ascii="Adagio_Slab" w:eastAsia="Calibri" w:hAnsi="Adagio_Slab" w:cs="Segoe UI"/>
          <w:sz w:val="20"/>
          <w:szCs w:val="20"/>
        </w:rPr>
        <w:t>anie si</w:t>
      </w:r>
      <w:r>
        <w:rPr>
          <w:rFonts w:ascii="Adagio_Slab" w:eastAsia="Calibri" w:hAnsi="Adagio_Slab" w:cs="Adagio_Slab"/>
          <w:sz w:val="20"/>
          <w:szCs w:val="20"/>
        </w:rPr>
        <w:t>ł</w:t>
      </w:r>
      <w:r>
        <w:rPr>
          <w:rFonts w:ascii="Adagio_Slab" w:eastAsia="Calibri" w:hAnsi="Adagio_Slab" w:cs="Segoe UI"/>
          <w:sz w:val="20"/>
          <w:szCs w:val="20"/>
        </w:rPr>
        <w:t>y wy</w:t>
      </w:r>
      <w:r>
        <w:rPr>
          <w:rFonts w:ascii="Adagio_Slab" w:eastAsia="Calibri" w:hAnsi="Adagio_Slab" w:cs="Adagio_Slab"/>
          <w:sz w:val="20"/>
          <w:szCs w:val="20"/>
        </w:rPr>
        <w:t>ż</w:t>
      </w:r>
      <w:r>
        <w:rPr>
          <w:rFonts w:ascii="Adagio_Slab" w:eastAsia="Calibri" w:hAnsi="Adagio_Slab" w:cs="Segoe UI"/>
          <w:sz w:val="20"/>
          <w:szCs w:val="20"/>
        </w:rPr>
        <w:t>szej;</w:t>
      </w:r>
    </w:p>
    <w:p w14:paraId="66A71D3E" w14:textId="77777777" w:rsidR="0073453E" w:rsidRDefault="0073453E" w:rsidP="0073453E">
      <w:pPr>
        <w:numPr>
          <w:ilvl w:val="0"/>
          <w:numId w:val="17"/>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zmiany powszechnie obowiązującego prawa w zakresie mającym wpływ na realizację przedmiotu umowy, w</w:t>
      </w:r>
      <w:r>
        <w:rPr>
          <w:rFonts w:ascii="Calibri" w:eastAsia="Calibri" w:hAnsi="Calibri" w:cs="Calibri"/>
          <w:sz w:val="20"/>
          <w:szCs w:val="20"/>
        </w:rPr>
        <w:t> </w:t>
      </w:r>
      <w:r>
        <w:rPr>
          <w:rFonts w:ascii="Adagio_Slab" w:eastAsia="Calibri" w:hAnsi="Adagio_Slab" w:cs="Segoe UI"/>
          <w:sz w:val="20"/>
          <w:szCs w:val="20"/>
        </w:rPr>
        <w:t>szczeg</w:t>
      </w:r>
      <w:r>
        <w:rPr>
          <w:rFonts w:ascii="Adagio_Slab" w:eastAsia="Calibri" w:hAnsi="Adagio_Slab" w:cs="Adagio_Slab"/>
          <w:sz w:val="20"/>
          <w:szCs w:val="20"/>
        </w:rPr>
        <w:t>ó</w:t>
      </w:r>
      <w:r>
        <w:rPr>
          <w:rFonts w:ascii="Adagio_Slab" w:eastAsia="Calibri" w:hAnsi="Adagio_Slab" w:cs="Segoe UI"/>
          <w:sz w:val="20"/>
          <w:szCs w:val="20"/>
        </w:rPr>
        <w:t>lno</w:t>
      </w:r>
      <w:r>
        <w:rPr>
          <w:rFonts w:ascii="Adagio_Slab" w:eastAsia="Calibri" w:hAnsi="Adagio_Slab" w:cs="Adagio_Slab"/>
          <w:sz w:val="20"/>
          <w:szCs w:val="20"/>
        </w:rPr>
        <w:t>ś</w:t>
      </w:r>
      <w:r>
        <w:rPr>
          <w:rFonts w:ascii="Adagio_Slab" w:eastAsia="Calibri" w:hAnsi="Adagio_Slab" w:cs="Segoe UI"/>
          <w:sz w:val="20"/>
          <w:szCs w:val="20"/>
        </w:rPr>
        <w:t>ci zmiany stawki podatku od towar</w:t>
      </w:r>
      <w:r>
        <w:rPr>
          <w:rFonts w:ascii="Adagio_Slab" w:eastAsia="Calibri" w:hAnsi="Adagio_Slab" w:cs="Adagio_Slab"/>
          <w:sz w:val="20"/>
          <w:szCs w:val="20"/>
        </w:rPr>
        <w:t>ó</w:t>
      </w:r>
      <w:r>
        <w:rPr>
          <w:rFonts w:ascii="Adagio_Slab" w:eastAsia="Calibri" w:hAnsi="Adagio_Slab" w:cs="Segoe UI"/>
          <w:sz w:val="20"/>
          <w:szCs w:val="20"/>
        </w:rPr>
        <w:t>w i us</w:t>
      </w:r>
      <w:r>
        <w:rPr>
          <w:rFonts w:ascii="Adagio_Slab" w:eastAsia="Calibri" w:hAnsi="Adagio_Slab" w:cs="Adagio_Slab"/>
          <w:sz w:val="20"/>
          <w:szCs w:val="20"/>
        </w:rPr>
        <w:t>ł</w:t>
      </w:r>
      <w:r>
        <w:rPr>
          <w:rFonts w:ascii="Adagio_Slab" w:eastAsia="Calibri" w:hAnsi="Adagio_Slab" w:cs="Segoe UI"/>
          <w:sz w:val="20"/>
          <w:szCs w:val="20"/>
        </w:rPr>
        <w:t>ug, przy czym zmianie ulegnie kwota podatku i kwota brutto;</w:t>
      </w:r>
    </w:p>
    <w:p w14:paraId="3419B29C" w14:textId="77777777" w:rsidR="0073453E" w:rsidRDefault="0073453E" w:rsidP="0073453E">
      <w:pPr>
        <w:numPr>
          <w:ilvl w:val="0"/>
          <w:numId w:val="17"/>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iCs/>
          <w:sz w:val="20"/>
          <w:szCs w:val="20"/>
        </w:rPr>
        <w:lastRenderedPageBreak/>
        <w:t>wystąpienia nieprzewidzianych i niezawinionych przez Wykonawcę problemów technicznych z</w:t>
      </w:r>
      <w:r>
        <w:rPr>
          <w:rFonts w:ascii="Calibri" w:eastAsia="Calibri" w:hAnsi="Calibri" w:cs="Calibri"/>
          <w:iCs/>
          <w:sz w:val="20"/>
          <w:szCs w:val="20"/>
        </w:rPr>
        <w:t> </w:t>
      </w:r>
      <w:r>
        <w:rPr>
          <w:rFonts w:ascii="Adagio_Slab" w:eastAsia="Calibri" w:hAnsi="Adagio_Slab" w:cs="Segoe UI"/>
          <w:iCs/>
          <w:sz w:val="20"/>
          <w:szCs w:val="20"/>
        </w:rPr>
        <w:t xml:space="preserve">infrastrukturą systemowo-sprzętową Zamawiającego, </w:t>
      </w:r>
      <w:r>
        <w:rPr>
          <w:rFonts w:ascii="Adagio_Slab" w:eastAsia="Calibri" w:hAnsi="Adagio_Slab" w:cs="Segoe UI"/>
          <w:sz w:val="20"/>
          <w:szCs w:val="20"/>
        </w:rPr>
        <w:t>w zakresie zmiany terminu realizacji zamówienia określonego w</w:t>
      </w:r>
      <w:r>
        <w:rPr>
          <w:rFonts w:ascii="Calibri" w:eastAsia="Calibri" w:hAnsi="Calibri" w:cs="Calibri"/>
          <w:sz w:val="20"/>
          <w:szCs w:val="20"/>
        </w:rPr>
        <w:t> </w:t>
      </w:r>
      <w:r>
        <w:rPr>
          <w:rFonts w:ascii="Adagio_Slab" w:eastAsia="Calibri" w:hAnsi="Adagio_Slab" w:cs="Adagio_Slab"/>
          <w:sz w:val="20"/>
          <w:szCs w:val="20"/>
        </w:rPr>
        <w:t>§</w:t>
      </w:r>
      <w:r>
        <w:rPr>
          <w:rFonts w:ascii="Adagio_Slab" w:eastAsia="Calibri" w:hAnsi="Adagio_Slab" w:cs="Segoe UI"/>
          <w:sz w:val="20"/>
          <w:szCs w:val="20"/>
        </w:rPr>
        <w:t xml:space="preserve"> 3.</w:t>
      </w:r>
    </w:p>
    <w:p w14:paraId="58E5D167" w14:textId="77777777" w:rsidR="0073453E" w:rsidRDefault="0073453E" w:rsidP="0073453E">
      <w:pPr>
        <w:numPr>
          <w:ilvl w:val="0"/>
          <w:numId w:val="17"/>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iCs/>
          <w:sz w:val="20"/>
          <w:szCs w:val="20"/>
        </w:rPr>
        <w:t>wystąpienia</w:t>
      </w:r>
      <w:r>
        <w:rPr>
          <w:rFonts w:ascii="Adagio_Slab" w:eastAsia="Calibri" w:hAnsi="Adagio_Slab" w:cs="Segoe UI"/>
          <w:sz w:val="20"/>
          <w:szCs w:val="20"/>
        </w:rPr>
        <w:t xml:space="preserve"> siły wyższej. </w:t>
      </w:r>
    </w:p>
    <w:p w14:paraId="039F483E" w14:textId="77777777" w:rsidR="0073453E" w:rsidRDefault="0073453E" w:rsidP="0073453E">
      <w:pPr>
        <w:numPr>
          <w:ilvl w:val="0"/>
          <w:numId w:val="16"/>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Siła wyższa jest to zdarzenie, którego strony nie mogły przewidzieć, któremu nie mogły zapobiec, ani nie mogą przeciwdziałać, a</w:t>
      </w:r>
      <w:r>
        <w:rPr>
          <w:rFonts w:ascii="Calibri" w:eastAsia="Calibri" w:hAnsi="Calibri" w:cs="Calibri"/>
          <w:sz w:val="20"/>
          <w:szCs w:val="20"/>
        </w:rPr>
        <w:t> </w:t>
      </w:r>
      <w:r>
        <w:rPr>
          <w:rFonts w:ascii="Adagio_Slab" w:eastAsia="Calibri" w:hAnsi="Adagio_Slab" w:cs="Segoe UI"/>
          <w:sz w:val="20"/>
          <w:szCs w:val="20"/>
        </w:rPr>
        <w:t>kt</w:t>
      </w:r>
      <w:r>
        <w:rPr>
          <w:rFonts w:ascii="Adagio_Slab" w:eastAsia="Calibri" w:hAnsi="Adagio_Slab" w:cs="Adagio_Slab"/>
          <w:sz w:val="20"/>
          <w:szCs w:val="20"/>
        </w:rPr>
        <w:t>ó</w:t>
      </w:r>
      <w:r>
        <w:rPr>
          <w:rFonts w:ascii="Adagio_Slab" w:eastAsia="Calibri" w:hAnsi="Adagio_Slab" w:cs="Segoe UI"/>
          <w:sz w:val="20"/>
          <w:szCs w:val="20"/>
        </w:rPr>
        <w:t>re umo</w:t>
      </w:r>
      <w:r>
        <w:rPr>
          <w:rFonts w:ascii="Adagio_Slab" w:eastAsia="Calibri" w:hAnsi="Adagio_Slab" w:cs="Adagio_Slab"/>
          <w:sz w:val="20"/>
          <w:szCs w:val="20"/>
        </w:rPr>
        <w:t>ż</w:t>
      </w:r>
      <w:r>
        <w:rPr>
          <w:rFonts w:ascii="Adagio_Slab" w:eastAsia="Calibri" w:hAnsi="Adagio_Slab" w:cs="Segoe UI"/>
          <w:sz w:val="20"/>
          <w:szCs w:val="20"/>
        </w:rPr>
        <w:t>liwia Wykonawcy wykonanie w cz</w:t>
      </w:r>
      <w:r>
        <w:rPr>
          <w:rFonts w:ascii="Adagio_Slab" w:eastAsia="Calibri" w:hAnsi="Adagio_Slab" w:cs="Adagio_Slab"/>
          <w:sz w:val="20"/>
          <w:szCs w:val="20"/>
        </w:rPr>
        <w:t>ęś</w:t>
      </w:r>
      <w:r>
        <w:rPr>
          <w:rFonts w:ascii="Adagio_Slab" w:eastAsia="Calibri" w:hAnsi="Adagio_Slab" w:cs="Segoe UI"/>
          <w:sz w:val="20"/>
          <w:szCs w:val="20"/>
        </w:rPr>
        <w:t>ci lub w ca</w:t>
      </w:r>
      <w:r>
        <w:rPr>
          <w:rFonts w:ascii="Adagio_Slab" w:eastAsia="Calibri" w:hAnsi="Adagio_Slab" w:cs="Adagio_Slab"/>
          <w:sz w:val="20"/>
          <w:szCs w:val="20"/>
        </w:rPr>
        <w:t>ł</w:t>
      </w:r>
      <w:r>
        <w:rPr>
          <w:rFonts w:ascii="Adagio_Slab" w:eastAsia="Calibri" w:hAnsi="Adagio_Slab" w:cs="Segoe UI"/>
          <w:sz w:val="20"/>
          <w:szCs w:val="20"/>
        </w:rPr>
        <w:t>o</w:t>
      </w:r>
      <w:r>
        <w:rPr>
          <w:rFonts w:ascii="Adagio_Slab" w:eastAsia="Calibri" w:hAnsi="Adagio_Slab" w:cs="Adagio_Slab"/>
          <w:sz w:val="20"/>
          <w:szCs w:val="20"/>
        </w:rPr>
        <w:t>ś</w:t>
      </w:r>
      <w:r>
        <w:rPr>
          <w:rFonts w:ascii="Adagio_Slab" w:eastAsia="Calibri" w:hAnsi="Adagio_Slab" w:cs="Segoe UI"/>
          <w:sz w:val="20"/>
          <w:szCs w:val="20"/>
        </w:rPr>
        <w:t>ci jego zobowi</w:t>
      </w:r>
      <w:r>
        <w:rPr>
          <w:rFonts w:ascii="Adagio_Slab" w:eastAsia="Calibri" w:hAnsi="Adagio_Slab" w:cs="Adagio_Slab"/>
          <w:sz w:val="20"/>
          <w:szCs w:val="20"/>
        </w:rPr>
        <w:t>ą</w:t>
      </w:r>
      <w:r>
        <w:rPr>
          <w:rFonts w:ascii="Adagio_Slab" w:eastAsia="Calibri" w:hAnsi="Adagio_Slab" w:cs="Segoe UI"/>
          <w:sz w:val="20"/>
          <w:szCs w:val="20"/>
        </w:rPr>
        <w:t>za</w:t>
      </w:r>
      <w:r>
        <w:rPr>
          <w:rFonts w:ascii="Adagio_Slab" w:eastAsia="Calibri" w:hAnsi="Adagio_Slab" w:cs="Adagio_Slab"/>
          <w:sz w:val="20"/>
          <w:szCs w:val="20"/>
        </w:rPr>
        <w:t>ń</w:t>
      </w:r>
      <w:r>
        <w:rPr>
          <w:rFonts w:ascii="Adagio_Slab" w:eastAsia="Calibri" w:hAnsi="Adagio_Slab" w:cs="Segoe UI"/>
          <w:sz w:val="20"/>
          <w:szCs w:val="20"/>
        </w:rPr>
        <w:t>. Si</w:t>
      </w:r>
      <w:r>
        <w:rPr>
          <w:rFonts w:ascii="Adagio_Slab" w:eastAsia="Calibri" w:hAnsi="Adagio_Slab" w:cs="Adagio_Slab"/>
          <w:sz w:val="20"/>
          <w:szCs w:val="20"/>
        </w:rPr>
        <w:t>ł</w:t>
      </w:r>
      <w:r>
        <w:rPr>
          <w:rFonts w:ascii="Adagio_Slab" w:eastAsia="Calibri" w:hAnsi="Adagio_Slab" w:cs="Segoe UI"/>
          <w:sz w:val="20"/>
          <w:szCs w:val="20"/>
        </w:rPr>
        <w:t>a wy</w:t>
      </w:r>
      <w:r>
        <w:rPr>
          <w:rFonts w:ascii="Adagio_Slab" w:eastAsia="Calibri" w:hAnsi="Adagio_Slab" w:cs="Adagio_Slab"/>
          <w:sz w:val="20"/>
          <w:szCs w:val="20"/>
        </w:rPr>
        <w:t>ż</w:t>
      </w:r>
      <w:r>
        <w:rPr>
          <w:rFonts w:ascii="Adagio_Slab" w:eastAsia="Calibri" w:hAnsi="Adagio_Slab" w:cs="Segoe UI"/>
          <w:sz w:val="20"/>
          <w:szCs w:val="20"/>
        </w:rPr>
        <w:t>sza obejmuje w szczeg</w:t>
      </w:r>
      <w:r>
        <w:rPr>
          <w:rFonts w:ascii="Adagio_Slab" w:eastAsia="Calibri" w:hAnsi="Adagio_Slab" w:cs="Adagio_Slab"/>
          <w:sz w:val="20"/>
          <w:szCs w:val="20"/>
        </w:rPr>
        <w:t>ó</w:t>
      </w:r>
      <w:r>
        <w:rPr>
          <w:rFonts w:ascii="Adagio_Slab" w:eastAsia="Calibri" w:hAnsi="Adagio_Slab" w:cs="Segoe UI"/>
          <w:sz w:val="20"/>
          <w:szCs w:val="20"/>
        </w:rPr>
        <w:t>lno</w:t>
      </w:r>
      <w:r>
        <w:rPr>
          <w:rFonts w:ascii="Adagio_Slab" w:eastAsia="Calibri" w:hAnsi="Adagio_Slab" w:cs="Adagio_Slab"/>
          <w:sz w:val="20"/>
          <w:szCs w:val="20"/>
        </w:rPr>
        <w:t>ś</w:t>
      </w:r>
      <w:r>
        <w:rPr>
          <w:rFonts w:ascii="Adagio_Slab" w:eastAsia="Calibri" w:hAnsi="Adagio_Slab" w:cs="Segoe UI"/>
          <w:sz w:val="20"/>
          <w:szCs w:val="20"/>
        </w:rPr>
        <w:t>ci, nast</w:t>
      </w:r>
      <w:r>
        <w:rPr>
          <w:rFonts w:ascii="Adagio_Slab" w:eastAsia="Calibri" w:hAnsi="Adagio_Slab" w:cs="Adagio_Slab"/>
          <w:sz w:val="20"/>
          <w:szCs w:val="20"/>
        </w:rPr>
        <w:t>ę</w:t>
      </w:r>
      <w:r>
        <w:rPr>
          <w:rFonts w:ascii="Adagio_Slab" w:eastAsia="Calibri" w:hAnsi="Adagio_Slab" w:cs="Segoe UI"/>
          <w:sz w:val="20"/>
          <w:szCs w:val="20"/>
        </w:rPr>
        <w:t>puj</w:t>
      </w:r>
      <w:r>
        <w:rPr>
          <w:rFonts w:ascii="Adagio_Slab" w:eastAsia="Calibri" w:hAnsi="Adagio_Slab" w:cs="Adagio_Slab"/>
          <w:sz w:val="20"/>
          <w:szCs w:val="20"/>
        </w:rPr>
        <w:t>ą</w:t>
      </w:r>
      <w:r>
        <w:rPr>
          <w:rFonts w:ascii="Adagio_Slab" w:eastAsia="Calibri" w:hAnsi="Adagio_Slab" w:cs="Segoe UI"/>
          <w:sz w:val="20"/>
          <w:szCs w:val="20"/>
        </w:rPr>
        <w:t xml:space="preserve">ce zdarzenia: </w:t>
      </w:r>
    </w:p>
    <w:p w14:paraId="10A3349D" w14:textId="77777777" w:rsidR="0073453E" w:rsidRDefault="0073453E" w:rsidP="0073453E">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wojnę, działania wojenne, działania wrogów zewnętrznych; </w:t>
      </w:r>
    </w:p>
    <w:p w14:paraId="60262674" w14:textId="77777777" w:rsidR="0073453E" w:rsidRDefault="0073453E" w:rsidP="0073453E">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terroryzm, rewolucja, przewrót wojskowy lub cywilny, wojna domowa; </w:t>
      </w:r>
    </w:p>
    <w:p w14:paraId="329E0B8E" w14:textId="77777777" w:rsidR="0073453E" w:rsidRDefault="0073453E" w:rsidP="0073453E">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skutki zastosowania amunicji wojskowej, materiałów wybuchowych, skażenie radioaktywna, z wyjątkiem tych które mogą być spowodowane użyciem ich przez Wykonawcę; </w:t>
      </w:r>
    </w:p>
    <w:p w14:paraId="742E1123" w14:textId="77777777" w:rsidR="0073453E" w:rsidRDefault="0073453E" w:rsidP="0073453E">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klęski żywiołowe: huragany, powodzie, trzęsienie ziemi; </w:t>
      </w:r>
    </w:p>
    <w:p w14:paraId="265461A7" w14:textId="77777777" w:rsidR="0073453E" w:rsidRDefault="0073453E" w:rsidP="0073453E">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bunty, niepokoje, strajki, okupacje budowy przez osoby inne niż pracownicy Wykonawcy i jego podwykonawców; </w:t>
      </w:r>
    </w:p>
    <w:p w14:paraId="0E3319EA" w14:textId="77777777" w:rsidR="0073453E" w:rsidRDefault="0073453E" w:rsidP="0073453E">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inne wydarzenia losowe. </w:t>
      </w:r>
    </w:p>
    <w:p w14:paraId="5975DC1B" w14:textId="77777777" w:rsidR="0073453E" w:rsidRDefault="0073453E" w:rsidP="0073453E">
      <w:pPr>
        <w:numPr>
          <w:ilvl w:val="0"/>
          <w:numId w:val="16"/>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1989D732" w14:textId="77777777" w:rsidR="0073453E" w:rsidRDefault="0073453E" w:rsidP="0073453E">
      <w:pPr>
        <w:numPr>
          <w:ilvl w:val="0"/>
          <w:numId w:val="16"/>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Zmiana treści niniejszej umowy, pod rygorem nieważności, wymaga formy pisemnego aneksu skutecznego po podpisaniu przez obie Strony.</w:t>
      </w:r>
    </w:p>
    <w:p w14:paraId="58115568" w14:textId="77777777" w:rsidR="0073453E" w:rsidRDefault="0073453E" w:rsidP="0073453E">
      <w:pPr>
        <w:spacing w:before="120"/>
        <w:jc w:val="center"/>
        <w:rPr>
          <w:rFonts w:ascii="Adagio_Slab" w:hAnsi="Adagio_Slab" w:cs="Arial"/>
          <w:sz w:val="20"/>
          <w:szCs w:val="20"/>
          <w:lang w:eastAsia="en-US"/>
        </w:rPr>
      </w:pPr>
      <w:r>
        <w:rPr>
          <w:rFonts w:ascii="Adagio_Slab" w:hAnsi="Adagio_Slab" w:cs="Arial"/>
          <w:sz w:val="20"/>
          <w:szCs w:val="20"/>
          <w:lang w:eastAsia="en-US"/>
        </w:rPr>
        <w:t>§ 15</w:t>
      </w:r>
    </w:p>
    <w:p w14:paraId="2C06521F" w14:textId="77777777" w:rsidR="0073453E" w:rsidRDefault="0073453E" w:rsidP="0073453E">
      <w:pPr>
        <w:spacing w:before="12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98932DA" w14:textId="77777777" w:rsidR="0073453E" w:rsidRDefault="0073453E" w:rsidP="0073453E">
      <w:pPr>
        <w:spacing w:line="360" w:lineRule="auto"/>
        <w:jc w:val="center"/>
        <w:rPr>
          <w:rFonts w:ascii="Adagio_Slab" w:hAnsi="Adagio_Slab" w:cs="Arial"/>
          <w:sz w:val="20"/>
          <w:szCs w:val="20"/>
          <w:lang w:eastAsia="en-US"/>
        </w:rPr>
      </w:pPr>
    </w:p>
    <w:p w14:paraId="6F708286" w14:textId="77777777" w:rsidR="0073453E" w:rsidRDefault="0073453E" w:rsidP="0073453E">
      <w:pPr>
        <w:spacing w:line="360" w:lineRule="auto"/>
        <w:jc w:val="center"/>
        <w:rPr>
          <w:rFonts w:ascii="Adagio_Slab Light" w:hAnsi="Adagio_Slab Light" w:cs="Arial"/>
          <w:b/>
          <w:bCs/>
          <w:sz w:val="20"/>
          <w:szCs w:val="20"/>
        </w:rPr>
      </w:pPr>
    </w:p>
    <w:p w14:paraId="4A4C4AC3" w14:textId="77777777" w:rsidR="0073453E" w:rsidRDefault="0073453E" w:rsidP="0073453E">
      <w:pPr>
        <w:spacing w:line="360" w:lineRule="auto"/>
        <w:jc w:val="center"/>
        <w:rPr>
          <w:rFonts w:ascii="Adagio_Slab Light" w:hAnsi="Adagio_Slab Light" w:cs="Arial"/>
          <w:b/>
          <w:bCs/>
          <w:sz w:val="20"/>
          <w:szCs w:val="20"/>
        </w:rPr>
      </w:pPr>
      <w:r>
        <w:rPr>
          <w:rFonts w:ascii="Adagio_Slab Light" w:hAnsi="Adagio_Slab Light" w:cs="Arial"/>
          <w:b/>
          <w:bCs/>
          <w:sz w:val="20"/>
          <w:szCs w:val="20"/>
        </w:rPr>
        <w:t xml:space="preserve">§ 16 </w:t>
      </w:r>
    </w:p>
    <w:p w14:paraId="6BDCECE2" w14:textId="77777777" w:rsidR="0073453E" w:rsidRPr="001070E0" w:rsidRDefault="0073453E" w:rsidP="0073453E">
      <w:pPr>
        <w:spacing w:line="360" w:lineRule="auto"/>
        <w:jc w:val="both"/>
        <w:rPr>
          <w:rFonts w:ascii="Adagio_Slab" w:hAnsi="Adagio_Slab" w:cs="Arial"/>
          <w:sz w:val="20"/>
          <w:szCs w:val="20"/>
        </w:rPr>
      </w:pPr>
      <w:r w:rsidRPr="001070E0">
        <w:rPr>
          <w:rFonts w:ascii="Adagio_Slab" w:hAnsi="Adagio_Slab" w:cs="Arial"/>
          <w:sz w:val="20"/>
          <w:szCs w:val="20"/>
        </w:rPr>
        <w:t>Zgodnie z art. 14 Rozporządzenia Parlamentu Europejskiego i Rady (UE) 2016/679 z dnia 27 kwietnia 2016 r.</w:t>
      </w:r>
      <w:r w:rsidRPr="001070E0">
        <w:rPr>
          <w:rFonts w:ascii="Adagio_Slab" w:hAnsi="Adagio_Slab" w:cs="Arial"/>
          <w:sz w:val="20"/>
          <w:szCs w:val="20"/>
        </w:rPr>
        <w:br/>
        <w:t xml:space="preserve"> w sprawie ochrony osób fizycznych w związku z przetwarzaniem danych osobowych i w sprawie swobodnego przepływu takich danych oraz uchylenia dyrektywy 95/46/WE (Dz. U. UE L 119/1 z dnia 4 maja 2016 r.), zwanym dalej „RODO”, Politechnika Warszawska informuje, że: </w:t>
      </w:r>
    </w:p>
    <w:p w14:paraId="15789656" w14:textId="77777777" w:rsidR="0073453E" w:rsidRPr="001070E0" w:rsidRDefault="0073453E" w:rsidP="0073453E">
      <w:pPr>
        <w:spacing w:line="360" w:lineRule="auto"/>
        <w:jc w:val="both"/>
        <w:rPr>
          <w:rFonts w:ascii="Adagio_Slab" w:hAnsi="Adagio_Slab" w:cs="Arial"/>
          <w:sz w:val="20"/>
          <w:szCs w:val="20"/>
        </w:rPr>
      </w:pPr>
      <w:r w:rsidRPr="001070E0">
        <w:rPr>
          <w:rFonts w:ascii="Adagio_Slab" w:hAnsi="Adagio_Slab" w:cs="Arial"/>
          <w:sz w:val="20"/>
          <w:szCs w:val="20"/>
        </w:rPr>
        <w:lastRenderedPageBreak/>
        <w:t xml:space="preserve">1. Administratorem Pani/Pana danych jest Politechnika Warszawska z siedzibą przy pl. Politechniki 1, 00-661 Warszawa. </w:t>
      </w:r>
    </w:p>
    <w:p w14:paraId="4E2C1B03" w14:textId="77777777" w:rsidR="0073453E" w:rsidRPr="001070E0" w:rsidRDefault="0073453E" w:rsidP="0073453E">
      <w:pPr>
        <w:spacing w:line="360" w:lineRule="auto"/>
        <w:jc w:val="both"/>
        <w:rPr>
          <w:rFonts w:ascii="Adagio_Slab" w:hAnsi="Adagio_Slab" w:cs="Arial"/>
          <w:sz w:val="20"/>
          <w:szCs w:val="20"/>
        </w:rPr>
      </w:pPr>
      <w:r w:rsidRPr="001070E0">
        <w:rPr>
          <w:rFonts w:ascii="Adagio_Slab" w:hAnsi="Adagio_Slab" w:cs="Arial"/>
          <w:sz w:val="20"/>
          <w:szCs w:val="20"/>
        </w:rPr>
        <w:t xml:space="preserve">2. Administrator wyznaczył w swoim zakresie Inspektora Ochrony Danych (IOD) nadzorującego prawidłowość przetwarzania danych. Można skontaktować się z nim, pod adresem mailowym: </w:t>
      </w:r>
      <w:hyperlink r:id="rId12" w:history="1">
        <w:r w:rsidRPr="001070E0">
          <w:rPr>
            <w:rStyle w:val="Hipercze"/>
            <w:rFonts w:ascii="Adagio_Slab" w:hAnsi="Adagio_Slab" w:cs="Arial"/>
            <w:sz w:val="20"/>
          </w:rPr>
          <w:t>iod@pw.edu.pl</w:t>
        </w:r>
      </w:hyperlink>
      <w:r w:rsidRPr="001070E0">
        <w:rPr>
          <w:rFonts w:ascii="Adagio_Slab" w:hAnsi="Adagio_Slab" w:cs="Arial"/>
          <w:sz w:val="20"/>
          <w:szCs w:val="20"/>
        </w:rPr>
        <w:t xml:space="preserve"> . </w:t>
      </w:r>
    </w:p>
    <w:p w14:paraId="0D151DA8" w14:textId="77777777" w:rsidR="0073453E" w:rsidRPr="001070E0" w:rsidRDefault="0073453E" w:rsidP="0073453E">
      <w:pPr>
        <w:spacing w:line="360" w:lineRule="auto"/>
        <w:jc w:val="both"/>
        <w:rPr>
          <w:rFonts w:ascii="Adagio_Slab" w:hAnsi="Adagio_Slab" w:cs="Arial"/>
          <w:sz w:val="20"/>
          <w:szCs w:val="20"/>
        </w:rPr>
      </w:pPr>
      <w:r w:rsidRPr="001070E0">
        <w:rPr>
          <w:rFonts w:ascii="Adagio_Slab" w:hAnsi="Adagio_Slab" w:cs="Arial"/>
          <w:sz w:val="20"/>
          <w:szCs w:val="20"/>
        </w:rPr>
        <w:t>3. Administrator będzie przetwarzać dane osobowe w zakresie zawartej umowy</w:t>
      </w:r>
    </w:p>
    <w:p w14:paraId="7E1F6828" w14:textId="77777777" w:rsidR="0073453E" w:rsidRPr="001070E0" w:rsidRDefault="0073453E" w:rsidP="0073453E">
      <w:pPr>
        <w:spacing w:line="360" w:lineRule="auto"/>
        <w:jc w:val="both"/>
        <w:rPr>
          <w:rFonts w:ascii="Adagio_Slab" w:hAnsi="Adagio_Slab" w:cs="Arial"/>
          <w:sz w:val="20"/>
          <w:szCs w:val="20"/>
        </w:rPr>
      </w:pPr>
      <w:r w:rsidRPr="001070E0">
        <w:rPr>
          <w:rFonts w:ascii="Adagio_Slab" w:hAnsi="Adagio_Slab" w:cs="Arial"/>
          <w:sz w:val="20"/>
          <w:szCs w:val="20"/>
        </w:rPr>
        <w:t xml:space="preserve">4. Pani/Pana dane osobowe przetwarzane będą przez Administratora w celu realizacji zawartej umowy  – podstawą do przetwarzania Pani/Pana danych osobowych jest art. 6 ust. 1 lit b RODO. </w:t>
      </w:r>
    </w:p>
    <w:p w14:paraId="15EBB43B" w14:textId="77777777" w:rsidR="0073453E" w:rsidRPr="001070E0" w:rsidRDefault="0073453E" w:rsidP="0073453E">
      <w:pPr>
        <w:spacing w:line="360" w:lineRule="auto"/>
        <w:jc w:val="both"/>
        <w:rPr>
          <w:rFonts w:ascii="Adagio_Slab" w:hAnsi="Adagio_Slab" w:cs="Arial"/>
          <w:sz w:val="20"/>
          <w:szCs w:val="20"/>
        </w:rPr>
      </w:pPr>
      <w:r w:rsidRPr="001070E0">
        <w:rPr>
          <w:rFonts w:ascii="Adagio_Slab" w:hAnsi="Adagio_Slab" w:cs="Arial"/>
          <w:sz w:val="20"/>
          <w:szCs w:val="20"/>
        </w:rPr>
        <w:t xml:space="preserve">5. Politechnika Warszawska nie zamierza przekazywać Pani/Pana danych poza Europejski Obszar Gospodarczy. </w:t>
      </w:r>
    </w:p>
    <w:p w14:paraId="0E6DEBEA" w14:textId="77777777" w:rsidR="0073453E" w:rsidRPr="001070E0" w:rsidRDefault="0073453E" w:rsidP="0073453E">
      <w:pPr>
        <w:spacing w:line="360" w:lineRule="auto"/>
        <w:jc w:val="both"/>
        <w:rPr>
          <w:rFonts w:ascii="Adagio_Slab" w:hAnsi="Adagio_Slab" w:cstheme="minorHAnsi"/>
          <w:sz w:val="20"/>
          <w:szCs w:val="20"/>
        </w:rPr>
      </w:pPr>
      <w:r w:rsidRPr="001070E0">
        <w:rPr>
          <w:rFonts w:ascii="Adagio_Slab" w:hAnsi="Adagio_Slab" w:cs="Arial"/>
          <w:sz w:val="20"/>
          <w:szCs w:val="20"/>
        </w:rPr>
        <w:t>6. 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w:t>
      </w:r>
      <w:r w:rsidRPr="001070E0">
        <w:rPr>
          <w:rFonts w:ascii="Adagio_Slab" w:hAnsi="Adagio_Slab" w:cstheme="minorHAnsi"/>
          <w:sz w:val="20"/>
          <w:szCs w:val="20"/>
        </w:rPr>
        <w:t xml:space="preserve"> momencie bez podania przyczyny, bez wpływu na zgodność z prawem przetwarzania, którego dokonano na podstawie zgody przed jej cofnięciem. </w:t>
      </w:r>
    </w:p>
    <w:p w14:paraId="2A00377E" w14:textId="77777777" w:rsidR="0073453E" w:rsidRPr="001070E0" w:rsidRDefault="0073453E" w:rsidP="0073453E">
      <w:pPr>
        <w:spacing w:line="360" w:lineRule="auto"/>
        <w:jc w:val="both"/>
        <w:rPr>
          <w:rFonts w:ascii="Adagio_Slab" w:hAnsi="Adagio_Slab" w:cstheme="minorHAnsi"/>
          <w:sz w:val="20"/>
          <w:szCs w:val="20"/>
        </w:rPr>
      </w:pPr>
      <w:r w:rsidRPr="001070E0">
        <w:rPr>
          <w:rFonts w:ascii="Adagio_Slab" w:hAnsi="Adagio_Slab" w:cstheme="minorHAnsi"/>
          <w:sz w:val="20"/>
          <w:szCs w:val="20"/>
        </w:rPr>
        <w:t xml:space="preserve">7. Pani/Pana dane osobowe nie będą udostępniane innym podmiotom (administratorom), za wyjątkiem podmiotów upoważnionych na podstawie przepisów prawa. </w:t>
      </w:r>
    </w:p>
    <w:p w14:paraId="655D9B30" w14:textId="77777777" w:rsidR="0073453E" w:rsidRPr="001070E0" w:rsidRDefault="0073453E" w:rsidP="0073453E">
      <w:pPr>
        <w:spacing w:line="360" w:lineRule="auto"/>
        <w:jc w:val="both"/>
        <w:rPr>
          <w:rFonts w:ascii="Adagio_Slab" w:hAnsi="Adagio_Slab" w:cstheme="minorHAnsi"/>
          <w:sz w:val="20"/>
          <w:szCs w:val="20"/>
        </w:rPr>
      </w:pPr>
      <w:r w:rsidRPr="001070E0">
        <w:rPr>
          <w:rFonts w:ascii="Adagio_Slab" w:hAnsi="Adagio_Slab" w:cstheme="minorHAnsi"/>
          <w:sz w:val="20"/>
          <w:szCs w:val="20"/>
        </w:rPr>
        <w:t xml:space="preserve">8. Dostęp do Pani/Pana danych osobowych mogą mieć podmioty (podmioty przetwarzające), którym Politechnika Warszawska zleca wykonanie czynności mogących wiązać się z przetwarzaniem danych osobowych. </w:t>
      </w:r>
    </w:p>
    <w:p w14:paraId="5317660A" w14:textId="77777777" w:rsidR="0073453E" w:rsidRPr="001070E0" w:rsidRDefault="0073453E" w:rsidP="0073453E">
      <w:pPr>
        <w:spacing w:line="360" w:lineRule="auto"/>
        <w:jc w:val="both"/>
        <w:rPr>
          <w:rFonts w:ascii="Adagio_Slab" w:hAnsi="Adagio_Slab" w:cstheme="minorHAnsi"/>
          <w:sz w:val="20"/>
          <w:szCs w:val="20"/>
        </w:rPr>
      </w:pPr>
      <w:r w:rsidRPr="001070E0">
        <w:rPr>
          <w:rFonts w:ascii="Adagio_Slab" w:hAnsi="Adagio_Slab" w:cstheme="minorHAnsi"/>
          <w:sz w:val="20"/>
          <w:szCs w:val="20"/>
        </w:rPr>
        <w:t xml:space="preserve">9. Politechnika Warszawska nie wykorzystuje w stosunku do Pani/Pana zautomatyzowanego podejmowania decyzji, w tym nie wykonuje profilowania Pani/Pana. </w:t>
      </w:r>
    </w:p>
    <w:p w14:paraId="43B27329" w14:textId="77777777" w:rsidR="0073453E" w:rsidRPr="001070E0" w:rsidRDefault="0073453E" w:rsidP="0073453E">
      <w:pPr>
        <w:spacing w:line="360" w:lineRule="auto"/>
        <w:jc w:val="both"/>
        <w:rPr>
          <w:rFonts w:ascii="Adagio_Slab" w:hAnsi="Adagio_Slab" w:cstheme="minorHAnsi"/>
          <w:sz w:val="20"/>
          <w:szCs w:val="20"/>
        </w:rPr>
      </w:pPr>
      <w:r w:rsidRPr="001070E0">
        <w:rPr>
          <w:rFonts w:ascii="Adagio_Slab" w:hAnsi="Adagio_Slab" w:cstheme="minorHAnsi"/>
          <w:sz w:val="20"/>
          <w:szCs w:val="20"/>
        </w:rPr>
        <w:t>11. Pani/Pana dane osobowe przetwarzane będą przez okres niezbędny do realizacji umowy.</w:t>
      </w:r>
    </w:p>
    <w:p w14:paraId="2FF8CA75" w14:textId="77777777" w:rsidR="0073453E" w:rsidRPr="001070E0" w:rsidRDefault="0073453E" w:rsidP="0073453E">
      <w:pPr>
        <w:spacing w:line="360" w:lineRule="auto"/>
        <w:jc w:val="both"/>
        <w:rPr>
          <w:rFonts w:ascii="Adagio_Slab" w:hAnsi="Adagio_Slab" w:cstheme="minorHAnsi"/>
          <w:sz w:val="20"/>
          <w:szCs w:val="20"/>
        </w:rPr>
      </w:pPr>
      <w:r w:rsidRPr="001070E0">
        <w:rPr>
          <w:rFonts w:ascii="Adagio_Slab" w:hAnsi="Adagio_Slab" w:cstheme="minorHAnsi"/>
          <w:sz w:val="20"/>
          <w:szCs w:val="20"/>
        </w:rPr>
        <w:t xml:space="preserve">12. Ma Pani/Pan prawo do wniesienia skargi do organu nadzorczego - Prezesa Urzędu Ochrony Danych Osobowych, gdy uzna Pani/Pan, iż przetwarzanie Pani/Pana danych osobowych narusza przepisy RODO. Kontakt z Inspektorem Ochrony Danych Zamawiającego: </w:t>
      </w:r>
      <w:hyperlink r:id="rId13" w:history="1">
        <w:r w:rsidRPr="001070E0">
          <w:rPr>
            <w:rStyle w:val="Hipercze"/>
            <w:rFonts w:ascii="Adagio_Slab" w:hAnsi="Adagio_Slab" w:cstheme="minorHAnsi"/>
            <w:sz w:val="20"/>
          </w:rPr>
          <w:t>iod@pw.edu.pl</w:t>
        </w:r>
      </w:hyperlink>
    </w:p>
    <w:p w14:paraId="767BA6D1" w14:textId="77777777" w:rsidR="0073453E" w:rsidRDefault="0073453E" w:rsidP="0073453E">
      <w:pPr>
        <w:spacing w:line="360" w:lineRule="auto"/>
        <w:jc w:val="center"/>
        <w:rPr>
          <w:rFonts w:ascii="Adagio_Slab" w:hAnsi="Adagio_Slab" w:cs="Arial"/>
          <w:sz w:val="20"/>
          <w:szCs w:val="20"/>
          <w:lang w:eastAsia="en-US"/>
        </w:rPr>
      </w:pPr>
      <w:r>
        <w:rPr>
          <w:rFonts w:ascii="Adagio_Slab" w:hAnsi="Adagio_Slab" w:cs="Arial"/>
          <w:sz w:val="20"/>
          <w:szCs w:val="20"/>
          <w:lang w:eastAsia="en-US"/>
        </w:rPr>
        <w:t xml:space="preserve">§ 17 </w:t>
      </w:r>
    </w:p>
    <w:p w14:paraId="00BBA899" w14:textId="77777777" w:rsidR="0073453E" w:rsidRDefault="0073453E" w:rsidP="0073453E">
      <w:pPr>
        <w:numPr>
          <w:ilvl w:val="0"/>
          <w:numId w:val="19"/>
        </w:numPr>
        <w:autoSpaceDE w:val="0"/>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W sprawach nieuregulowanych niniejszą umową mają zastosowanie przepisy ustawy Prawo zamówień publicznych i Kodeksu cywilnego.</w:t>
      </w:r>
    </w:p>
    <w:p w14:paraId="3A3FB50C" w14:textId="77777777" w:rsidR="0073453E" w:rsidRPr="001070E0" w:rsidRDefault="0073453E" w:rsidP="0073453E">
      <w:pPr>
        <w:numPr>
          <w:ilvl w:val="0"/>
          <w:numId w:val="19"/>
        </w:numPr>
        <w:autoSpaceDE w:val="0"/>
        <w:spacing w:after="160" w:line="360" w:lineRule="auto"/>
        <w:ind w:left="0" w:firstLine="0"/>
        <w:jc w:val="both"/>
        <w:rPr>
          <w:rFonts w:ascii="Adagio_Slab" w:eastAsia="Calibri" w:hAnsi="Adagio_Slab" w:cs="Arial"/>
          <w:color w:val="000000"/>
          <w:sz w:val="20"/>
          <w:szCs w:val="20"/>
        </w:rPr>
      </w:pPr>
      <w:r w:rsidRPr="001070E0">
        <w:rPr>
          <w:rFonts w:ascii="Adagio_Slab" w:eastAsia="Calibri" w:hAnsi="Adagio_Slab" w:cs="Arial"/>
          <w:color w:val="000000"/>
          <w:sz w:val="20"/>
          <w:szCs w:val="20"/>
        </w:rPr>
        <w:t>Wszelkie zmiany lub uzupełnienia niniejszej Umowy mogą nastąpić za zgodą Stron w formie pisemnego aneksu pod rygorem nieważności.</w:t>
      </w:r>
    </w:p>
    <w:p w14:paraId="3911616E" w14:textId="77777777" w:rsidR="0073453E" w:rsidRPr="001070E0" w:rsidRDefault="0073453E" w:rsidP="0073453E">
      <w:pPr>
        <w:pStyle w:val="Akapitzlist"/>
        <w:numPr>
          <w:ilvl w:val="0"/>
          <w:numId w:val="19"/>
        </w:numPr>
        <w:tabs>
          <w:tab w:val="left" w:pos="709"/>
        </w:tabs>
        <w:autoSpaceDE w:val="0"/>
        <w:spacing w:after="160" w:line="360" w:lineRule="auto"/>
        <w:ind w:left="0" w:firstLine="0"/>
        <w:contextualSpacing/>
        <w:jc w:val="both"/>
        <w:rPr>
          <w:rFonts w:ascii="Adagio_Slab" w:eastAsia="Calibri" w:hAnsi="Adagio_Slab"/>
          <w:color w:val="000000"/>
          <w:sz w:val="20"/>
          <w:szCs w:val="20"/>
        </w:rPr>
      </w:pPr>
      <w:bookmarkStart w:id="9" w:name="_Hlk85101070"/>
      <w:bookmarkStart w:id="10" w:name="_Hlk86063942"/>
      <w:bookmarkStart w:id="11" w:name="_Hlk86320945"/>
      <w:r w:rsidRPr="001070E0">
        <w:rPr>
          <w:rFonts w:ascii="Adagio_Slab" w:hAnsi="Adagio_Slab" w:cs="Calibri Light"/>
          <w:sz w:val="20"/>
          <w:szCs w:val="20"/>
        </w:rPr>
        <w:t xml:space="preserve">Spory wynikłe na tle wykonania niniejszej umowy rozwiązywane będą </w:t>
      </w:r>
      <w:bookmarkStart w:id="12" w:name="_Hlk89761923"/>
      <w:r w:rsidRPr="001070E0">
        <w:rPr>
          <w:rFonts w:ascii="Adagio_Slab" w:hAnsi="Adagio_Slab" w:cs="Calibri Light"/>
          <w:sz w:val="20"/>
          <w:szCs w:val="20"/>
        </w:rPr>
        <w:t xml:space="preserve">w sposób polubowny </w:t>
      </w:r>
      <w:bookmarkStart w:id="13" w:name="_Hlk89759928"/>
      <w:r w:rsidRPr="001070E0">
        <w:rPr>
          <w:rFonts w:ascii="Adagio_Slab" w:hAnsi="Adagio_Slab" w:cs="Calibri Light"/>
          <w:sz w:val="20"/>
          <w:szCs w:val="20"/>
        </w:rPr>
        <w:t xml:space="preserve">w </w:t>
      </w:r>
      <w:bookmarkStart w:id="14" w:name="_Hlk89336586"/>
      <w:bookmarkStart w:id="15" w:name="_Hlk85104411"/>
      <w:r w:rsidRPr="001070E0">
        <w:rPr>
          <w:rFonts w:ascii="Adagio_Slab" w:hAnsi="Adagio_Slab" w:cs="Calibri Light"/>
          <w:sz w:val="20"/>
          <w:szCs w:val="20"/>
        </w:rPr>
        <w:t>trybie zawezwania do próby ugodowej na podstawie przepisów art. 184-186 Kodeksu postępowania cywilnego</w:t>
      </w:r>
      <w:bookmarkEnd w:id="14"/>
      <w:r w:rsidRPr="001070E0">
        <w:rPr>
          <w:rFonts w:ascii="Adagio_Slab" w:hAnsi="Adagio_Slab" w:cs="Calibri Light"/>
          <w:sz w:val="20"/>
          <w:szCs w:val="20"/>
        </w:rPr>
        <w:t>.</w:t>
      </w:r>
      <w:bookmarkEnd w:id="9"/>
      <w:bookmarkEnd w:id="10"/>
      <w:bookmarkEnd w:id="11"/>
      <w:bookmarkEnd w:id="12"/>
      <w:bookmarkEnd w:id="13"/>
      <w:bookmarkEnd w:id="15"/>
    </w:p>
    <w:p w14:paraId="6AD3969E" w14:textId="77777777" w:rsidR="0073453E" w:rsidRPr="001070E0" w:rsidRDefault="0073453E" w:rsidP="0073453E">
      <w:pPr>
        <w:numPr>
          <w:ilvl w:val="0"/>
          <w:numId w:val="19"/>
        </w:numPr>
        <w:autoSpaceDE w:val="0"/>
        <w:spacing w:after="160" w:line="360" w:lineRule="auto"/>
        <w:ind w:left="0" w:firstLine="0"/>
        <w:jc w:val="both"/>
        <w:rPr>
          <w:rFonts w:ascii="Adagio_Slab" w:eastAsia="Calibri" w:hAnsi="Adagio_Slab" w:cs="Arial"/>
          <w:color w:val="000000"/>
          <w:sz w:val="20"/>
          <w:szCs w:val="20"/>
        </w:rPr>
      </w:pPr>
      <w:r w:rsidRPr="001070E0">
        <w:rPr>
          <w:rFonts w:ascii="Adagio_Slab" w:eastAsia="Calibri" w:hAnsi="Adagio_Slab" w:cs="Arial"/>
          <w:color w:val="000000"/>
          <w:sz w:val="20"/>
          <w:szCs w:val="20"/>
        </w:rPr>
        <w:t>Spory mogące wynikać z realizacji niniejszej umowy nierozwiązane w sposób polubowny będą rozstrzygnięte przez Sąd właściwy dla siedziby Zamawiającego.</w:t>
      </w:r>
    </w:p>
    <w:p w14:paraId="52462D8C" w14:textId="77777777" w:rsidR="0073453E" w:rsidRPr="001070E0" w:rsidRDefault="0073453E" w:rsidP="0073453E">
      <w:pPr>
        <w:pStyle w:val="Akapitzlist"/>
        <w:numPr>
          <w:ilvl w:val="0"/>
          <w:numId w:val="19"/>
        </w:numPr>
        <w:autoSpaceDE w:val="0"/>
        <w:spacing w:after="160" w:line="360" w:lineRule="auto"/>
        <w:ind w:left="0" w:firstLine="0"/>
        <w:contextualSpacing/>
        <w:jc w:val="both"/>
        <w:rPr>
          <w:rFonts w:ascii="Adagio_Slab" w:hAnsi="Adagio_Slab"/>
          <w:b/>
          <w:sz w:val="20"/>
          <w:szCs w:val="20"/>
        </w:rPr>
      </w:pPr>
      <w:r w:rsidRPr="001070E0">
        <w:rPr>
          <w:rFonts w:ascii="Adagio_Slab" w:eastAsia="Calibri" w:hAnsi="Adagio_Slab"/>
          <w:color w:val="000000"/>
          <w:sz w:val="20"/>
          <w:szCs w:val="20"/>
        </w:rPr>
        <w:lastRenderedPageBreak/>
        <w:t>Niniejszą umowę sporządzono w dwóch (2) jednobrzmiących egzemplarzach -  1 egzemplarz  dla Zamawiającego i 1 egzemplarz dla Wykonawcy.</w:t>
      </w:r>
    </w:p>
    <w:p w14:paraId="694E4154" w14:textId="77777777" w:rsidR="0073453E" w:rsidRDefault="0073453E" w:rsidP="0073453E">
      <w:pPr>
        <w:ind w:firstLine="708"/>
        <w:rPr>
          <w:rFonts w:ascii="Adagio_Slab" w:hAnsi="Adagio_Slab" w:cs="Arial"/>
          <w:b/>
          <w:sz w:val="20"/>
          <w:szCs w:val="20"/>
          <w:lang w:eastAsia="en-US"/>
        </w:rPr>
      </w:pPr>
    </w:p>
    <w:p w14:paraId="7A2D1BD0" w14:textId="77777777" w:rsidR="0073453E" w:rsidRDefault="0073453E" w:rsidP="0073453E">
      <w:pPr>
        <w:ind w:firstLine="708"/>
        <w:rPr>
          <w:rFonts w:ascii="Adagio_Slab" w:hAnsi="Adagio_Slab" w:cs="Arial"/>
          <w:b/>
          <w:sz w:val="20"/>
          <w:szCs w:val="20"/>
          <w:lang w:eastAsia="en-US"/>
        </w:rPr>
      </w:pPr>
    </w:p>
    <w:p w14:paraId="2F90F4C6" w14:textId="77777777" w:rsidR="0073453E" w:rsidRPr="00E60E87" w:rsidRDefault="0073453E" w:rsidP="0073453E">
      <w:pPr>
        <w:ind w:firstLine="708"/>
        <w:rPr>
          <w:rFonts w:ascii="Adagio_Slab" w:hAnsi="Adagio_Slab" w:cs="Arial"/>
          <w:bCs/>
          <w:sz w:val="20"/>
          <w:szCs w:val="20"/>
          <w:lang w:eastAsia="en-US"/>
        </w:rPr>
      </w:pPr>
      <w:r w:rsidRPr="00E60E87">
        <w:rPr>
          <w:rFonts w:ascii="Adagio_Slab" w:hAnsi="Adagio_Slab" w:cs="Arial"/>
          <w:bCs/>
          <w:sz w:val="20"/>
          <w:szCs w:val="20"/>
          <w:lang w:eastAsia="en-US"/>
        </w:rPr>
        <w:t>ZAMAWIAJĄCY</w:t>
      </w:r>
      <w:r w:rsidRPr="00E60E87">
        <w:rPr>
          <w:rFonts w:ascii="Adagio_Slab" w:hAnsi="Adagio_Slab" w:cs="Arial"/>
          <w:bCs/>
          <w:sz w:val="20"/>
          <w:szCs w:val="20"/>
          <w:lang w:eastAsia="en-US"/>
        </w:rPr>
        <w:tab/>
      </w:r>
      <w:r w:rsidRPr="00E60E87">
        <w:rPr>
          <w:rFonts w:ascii="Adagio_Slab" w:hAnsi="Adagio_Slab" w:cs="Arial"/>
          <w:bCs/>
          <w:sz w:val="20"/>
          <w:szCs w:val="20"/>
          <w:lang w:eastAsia="en-US"/>
        </w:rPr>
        <w:tab/>
      </w:r>
      <w:r w:rsidRPr="00E60E87">
        <w:rPr>
          <w:rFonts w:ascii="Adagio_Slab" w:hAnsi="Adagio_Slab" w:cs="Arial"/>
          <w:bCs/>
          <w:sz w:val="20"/>
          <w:szCs w:val="20"/>
          <w:lang w:eastAsia="en-US"/>
        </w:rPr>
        <w:tab/>
      </w:r>
      <w:r w:rsidRPr="00E60E87">
        <w:rPr>
          <w:rFonts w:ascii="Adagio_Slab" w:hAnsi="Adagio_Slab" w:cs="Arial"/>
          <w:bCs/>
          <w:sz w:val="20"/>
          <w:szCs w:val="20"/>
          <w:lang w:eastAsia="en-US"/>
        </w:rPr>
        <w:tab/>
      </w:r>
      <w:r w:rsidRPr="00E60E87">
        <w:rPr>
          <w:rFonts w:ascii="Adagio_Slab" w:hAnsi="Adagio_Slab" w:cs="Arial"/>
          <w:bCs/>
          <w:sz w:val="20"/>
          <w:szCs w:val="20"/>
          <w:lang w:eastAsia="en-US"/>
        </w:rPr>
        <w:tab/>
      </w:r>
      <w:r w:rsidRPr="00E60E87">
        <w:rPr>
          <w:rFonts w:ascii="Adagio_Slab" w:hAnsi="Adagio_Slab" w:cs="Arial"/>
          <w:bCs/>
          <w:sz w:val="20"/>
          <w:szCs w:val="20"/>
          <w:lang w:eastAsia="en-US"/>
        </w:rPr>
        <w:tab/>
      </w:r>
      <w:r w:rsidRPr="00E60E87">
        <w:rPr>
          <w:rFonts w:ascii="Adagio_Slab" w:hAnsi="Adagio_Slab" w:cs="Arial"/>
          <w:bCs/>
          <w:sz w:val="20"/>
          <w:szCs w:val="20"/>
          <w:lang w:eastAsia="en-US"/>
        </w:rPr>
        <w:tab/>
        <w:t>WYKONAWCA</w:t>
      </w:r>
    </w:p>
    <w:p w14:paraId="670B0D4B" w14:textId="77777777" w:rsidR="0073453E" w:rsidRPr="00E60E87" w:rsidRDefault="0073453E" w:rsidP="0073453E">
      <w:pPr>
        <w:ind w:firstLine="142"/>
        <w:rPr>
          <w:rFonts w:ascii="Adagio_Slab" w:hAnsi="Adagio_Slab" w:cs="Arial"/>
          <w:bCs/>
          <w:sz w:val="20"/>
          <w:szCs w:val="20"/>
          <w:lang w:eastAsia="en-US"/>
        </w:rPr>
      </w:pPr>
    </w:p>
    <w:p w14:paraId="2E09ED62" w14:textId="77777777" w:rsidR="0073453E" w:rsidRPr="00E60E87" w:rsidRDefault="0073453E" w:rsidP="0073453E">
      <w:pPr>
        <w:ind w:firstLine="142"/>
        <w:rPr>
          <w:rFonts w:ascii="Adagio_Slab" w:hAnsi="Adagio_Slab" w:cs="Arial"/>
          <w:bCs/>
          <w:sz w:val="20"/>
          <w:szCs w:val="20"/>
          <w:lang w:eastAsia="en-US"/>
        </w:rPr>
      </w:pPr>
      <w:r w:rsidRPr="00E60E87">
        <w:rPr>
          <w:rFonts w:ascii="Adagio_Slab" w:hAnsi="Adagio_Slab" w:cs="Arial"/>
          <w:bCs/>
          <w:sz w:val="20"/>
          <w:szCs w:val="20"/>
          <w:lang w:eastAsia="en-US"/>
        </w:rPr>
        <w:t>Załącznik nr 1 – oferta Wykonawcy z dnia …………………………….... – kopia formularza ofertowego;</w:t>
      </w:r>
    </w:p>
    <w:p w14:paraId="4DE49B19" w14:textId="77777777" w:rsidR="0073453E" w:rsidRPr="00E60E87" w:rsidRDefault="0073453E" w:rsidP="0073453E">
      <w:pPr>
        <w:ind w:firstLine="142"/>
        <w:rPr>
          <w:rFonts w:ascii="Adagio_Slab" w:hAnsi="Adagio_Slab" w:cs="Arial"/>
          <w:bCs/>
          <w:sz w:val="20"/>
          <w:szCs w:val="20"/>
          <w:lang w:eastAsia="en-US"/>
        </w:rPr>
      </w:pPr>
      <w:r w:rsidRPr="00E60E87">
        <w:rPr>
          <w:rFonts w:ascii="Adagio_Slab" w:hAnsi="Adagio_Slab" w:cs="Arial"/>
          <w:bCs/>
          <w:sz w:val="20"/>
          <w:szCs w:val="20"/>
          <w:lang w:eastAsia="en-US"/>
        </w:rPr>
        <w:t>Załącznik nr 2 – Protokół zdawczo-odbiorczy – wzór</w:t>
      </w:r>
    </w:p>
    <w:p w14:paraId="561EE765" w14:textId="77777777" w:rsidR="0073453E" w:rsidRPr="00E60E87" w:rsidRDefault="0073453E" w:rsidP="0073453E">
      <w:pPr>
        <w:ind w:firstLine="142"/>
        <w:rPr>
          <w:rFonts w:ascii="Adagio_Slab" w:hAnsi="Adagio_Slab" w:cs="Arial"/>
          <w:bCs/>
          <w:sz w:val="20"/>
          <w:szCs w:val="20"/>
          <w:lang w:eastAsia="en-US"/>
        </w:rPr>
      </w:pPr>
      <w:r w:rsidRPr="00E60E87">
        <w:rPr>
          <w:rFonts w:ascii="Adagio_Slab" w:hAnsi="Adagio_Slab" w:cs="Arial"/>
          <w:bCs/>
          <w:sz w:val="20"/>
          <w:szCs w:val="20"/>
          <w:lang w:eastAsia="en-US"/>
        </w:rPr>
        <w:t>Załącznik nr 3 do umowy nr…. – Opis Przedmiotu zamówienia.</w:t>
      </w:r>
    </w:p>
    <w:p w14:paraId="7A9FFB4F" w14:textId="77777777" w:rsidR="0073453E" w:rsidRPr="00E60E87" w:rsidRDefault="0073453E" w:rsidP="0073453E">
      <w:pPr>
        <w:rPr>
          <w:rFonts w:ascii="Adagio_Slab" w:hAnsi="Adagio_Slab" w:cs="Arial"/>
          <w:bCs/>
          <w:color w:val="FF0000"/>
          <w:sz w:val="20"/>
          <w:szCs w:val="20"/>
          <w:lang w:eastAsia="en-US"/>
        </w:rPr>
      </w:pPr>
    </w:p>
    <w:p w14:paraId="6678FBEF" w14:textId="77777777" w:rsidR="0073453E" w:rsidRDefault="0073453E" w:rsidP="0073453E">
      <w:pPr>
        <w:rPr>
          <w:rFonts w:ascii="Adagio_Slab" w:hAnsi="Adagio_Slab" w:cs="Arial"/>
          <w:b/>
          <w:color w:val="FF0000"/>
          <w:sz w:val="20"/>
          <w:szCs w:val="20"/>
          <w:lang w:eastAsia="en-US"/>
        </w:rPr>
      </w:pPr>
    </w:p>
    <w:p w14:paraId="4A65F1F1" w14:textId="77777777" w:rsidR="0073453E" w:rsidRDefault="0073453E" w:rsidP="0073453E">
      <w:pPr>
        <w:rPr>
          <w:rFonts w:ascii="Adagio_Slab" w:hAnsi="Adagio_Slab" w:cs="Arial"/>
          <w:b/>
          <w:color w:val="FF0000"/>
          <w:sz w:val="20"/>
          <w:szCs w:val="20"/>
          <w:lang w:eastAsia="en-US"/>
        </w:rPr>
      </w:pPr>
    </w:p>
    <w:p w14:paraId="43FF7687" w14:textId="77777777" w:rsidR="0073453E" w:rsidRDefault="0073453E" w:rsidP="0073453E">
      <w:pPr>
        <w:rPr>
          <w:rFonts w:ascii="Adagio_Slab" w:hAnsi="Adagio_Slab" w:cs="Arial"/>
          <w:b/>
          <w:color w:val="FF0000"/>
          <w:sz w:val="20"/>
          <w:szCs w:val="20"/>
          <w:lang w:eastAsia="en-US"/>
        </w:rPr>
      </w:pPr>
    </w:p>
    <w:p w14:paraId="3A72F9ED" w14:textId="77777777" w:rsidR="0073453E" w:rsidRDefault="0073453E" w:rsidP="0073453E">
      <w:pPr>
        <w:rPr>
          <w:rFonts w:ascii="Adagio_Slab" w:hAnsi="Adagio_Slab" w:cs="Arial"/>
          <w:b/>
          <w:color w:val="FF0000"/>
          <w:sz w:val="20"/>
          <w:szCs w:val="20"/>
          <w:lang w:eastAsia="en-US"/>
        </w:rPr>
      </w:pPr>
      <w:r>
        <w:t>Zaopiniowano  . Radca prawny Andrzej Karczewski (WA-3948). BOP PW 5320  10.10.2023r.</w:t>
      </w:r>
    </w:p>
    <w:p w14:paraId="67EACD9D" w14:textId="77777777" w:rsidR="0073453E" w:rsidRDefault="0073453E" w:rsidP="0073453E">
      <w:pPr>
        <w:rPr>
          <w:rFonts w:ascii="Adagio_Slab" w:hAnsi="Adagio_Slab" w:cs="Arial"/>
          <w:b/>
          <w:color w:val="FF0000"/>
          <w:sz w:val="20"/>
          <w:szCs w:val="20"/>
          <w:lang w:eastAsia="en-US"/>
        </w:rPr>
      </w:pPr>
    </w:p>
    <w:p w14:paraId="35DEFC0B" w14:textId="77777777" w:rsidR="0073453E" w:rsidRDefault="0073453E" w:rsidP="0073453E">
      <w:pPr>
        <w:rPr>
          <w:rFonts w:ascii="Adagio_Slab" w:hAnsi="Adagio_Slab" w:cs="Arial"/>
          <w:b/>
          <w:color w:val="FF0000"/>
          <w:sz w:val="20"/>
          <w:szCs w:val="20"/>
          <w:lang w:eastAsia="en-US"/>
        </w:rPr>
      </w:pPr>
    </w:p>
    <w:p w14:paraId="4677FD13" w14:textId="77777777" w:rsidR="0073453E" w:rsidRDefault="0073453E" w:rsidP="0073453E">
      <w:pPr>
        <w:spacing w:line="360" w:lineRule="auto"/>
        <w:jc w:val="center"/>
        <w:rPr>
          <w:rFonts w:ascii="Adagio_Slab" w:eastAsia="Calibri" w:hAnsi="Adagio_Slab" w:cs="Arial"/>
          <w:color w:val="000000"/>
          <w:sz w:val="20"/>
          <w:szCs w:val="20"/>
        </w:rPr>
      </w:pPr>
      <w:r>
        <w:rPr>
          <w:rFonts w:ascii="Adagio_Slab" w:hAnsi="Adagio_Slab" w:cs="Arial"/>
          <w:b/>
          <w:bCs/>
          <w:sz w:val="20"/>
          <w:szCs w:val="20"/>
          <w:lang w:eastAsia="ar-SA"/>
        </w:rPr>
        <w:t>Umowa nr ………………………………….</w:t>
      </w:r>
    </w:p>
    <w:p w14:paraId="04349BE5" w14:textId="77777777" w:rsidR="0073453E" w:rsidRPr="00C904B2" w:rsidRDefault="0073453E" w:rsidP="0073453E">
      <w:pPr>
        <w:spacing w:line="360" w:lineRule="auto"/>
        <w:jc w:val="center"/>
        <w:rPr>
          <w:rFonts w:ascii="Adagio_Slab" w:eastAsia="Calibri" w:hAnsi="Adagio_Slab" w:cs="Arial"/>
          <w:color w:val="000000"/>
          <w:sz w:val="20"/>
          <w:szCs w:val="20"/>
        </w:rPr>
      </w:pPr>
    </w:p>
    <w:p w14:paraId="714D596F" w14:textId="77777777" w:rsidR="0073453E" w:rsidRPr="00477A05" w:rsidRDefault="0073453E" w:rsidP="0073453E">
      <w:pPr>
        <w:rPr>
          <w:rFonts w:ascii="Adagio_Slab" w:hAnsi="Adagio_Slab" w:cs="Arial"/>
          <w:b/>
          <w:color w:val="FF0000"/>
          <w:sz w:val="20"/>
          <w:szCs w:val="20"/>
          <w:lang w:eastAsia="en-US"/>
        </w:rPr>
      </w:pPr>
      <w:r w:rsidRPr="00477A05">
        <w:rPr>
          <w:rFonts w:ascii="Adagio_Slab" w:hAnsi="Adagio_Slab" w:cs="Arial"/>
          <w:b/>
          <w:color w:val="FF0000"/>
          <w:sz w:val="20"/>
          <w:szCs w:val="20"/>
          <w:lang w:eastAsia="en-US"/>
        </w:rPr>
        <w:t>Załącznik nr 2</w:t>
      </w:r>
      <w:r>
        <w:rPr>
          <w:rFonts w:ascii="Adagio_Slab" w:hAnsi="Adagio_Slab" w:cs="Arial"/>
          <w:b/>
          <w:color w:val="FF0000"/>
          <w:sz w:val="20"/>
          <w:szCs w:val="20"/>
          <w:lang w:eastAsia="en-US"/>
        </w:rPr>
        <w:t xml:space="preserve"> do umowy nr…..</w:t>
      </w:r>
      <w:r w:rsidRPr="00477A05">
        <w:rPr>
          <w:rFonts w:ascii="Adagio_Slab" w:hAnsi="Adagio_Slab" w:cs="Arial"/>
          <w:b/>
          <w:color w:val="FF0000"/>
          <w:sz w:val="20"/>
          <w:szCs w:val="20"/>
          <w:lang w:eastAsia="en-US"/>
        </w:rPr>
        <w:t xml:space="preserve"> </w:t>
      </w:r>
      <w:r w:rsidRPr="00477A05">
        <w:rPr>
          <w:rFonts w:ascii="Adagio_Slab" w:hAnsi="Adagio_Slab" w:cs="Arial"/>
          <w:b/>
          <w:color w:val="FF0000"/>
          <w:sz w:val="20"/>
          <w:szCs w:val="20"/>
          <w:lang w:eastAsia="en-US"/>
        </w:rPr>
        <w:tab/>
      </w:r>
    </w:p>
    <w:p w14:paraId="3F6CEED6" w14:textId="77777777" w:rsidR="0073453E" w:rsidRPr="00477A05" w:rsidRDefault="0073453E" w:rsidP="0073453E">
      <w:pPr>
        <w:spacing w:before="240" w:after="60"/>
        <w:ind w:firstLine="340"/>
        <w:jc w:val="center"/>
        <w:outlineLvl w:val="0"/>
        <w:rPr>
          <w:rFonts w:ascii="Adagio_Slab" w:hAnsi="Adagio_Slab" w:cs="Arial"/>
          <w:b/>
          <w:bCs/>
          <w:kern w:val="28"/>
          <w:sz w:val="20"/>
          <w:szCs w:val="20"/>
          <w:lang w:eastAsia="en-US"/>
        </w:rPr>
      </w:pPr>
      <w:r w:rsidRPr="00477A05">
        <w:rPr>
          <w:rFonts w:ascii="Adagio_Slab" w:hAnsi="Adagio_Slab" w:cs="Arial"/>
          <w:b/>
          <w:bCs/>
          <w:kern w:val="28"/>
          <w:sz w:val="20"/>
          <w:szCs w:val="20"/>
          <w:lang w:eastAsia="en-US"/>
        </w:rPr>
        <w:t>Protokół zdawczo-odbiorczy (Wzór)</w:t>
      </w:r>
    </w:p>
    <w:p w14:paraId="511356CA" w14:textId="77777777" w:rsidR="0073453E" w:rsidRPr="00477A05" w:rsidRDefault="0073453E" w:rsidP="0073453E">
      <w:pPr>
        <w:spacing w:after="160" w:line="256" w:lineRule="auto"/>
        <w:rPr>
          <w:rFonts w:ascii="Adagio_Slab" w:eastAsia="Calibri" w:hAnsi="Adagio_Slab" w:cs="Arial"/>
          <w:color w:val="000000"/>
          <w:sz w:val="20"/>
          <w:szCs w:val="20"/>
        </w:rPr>
      </w:pPr>
    </w:p>
    <w:p w14:paraId="6DF5756C" w14:textId="77777777" w:rsidR="0073453E" w:rsidRPr="00477A05" w:rsidRDefault="0073453E" w:rsidP="0073453E">
      <w:pPr>
        <w:spacing w:after="120"/>
        <w:rPr>
          <w:rFonts w:ascii="Adagio_Slab" w:hAnsi="Adagio_Slab" w:cs="Arial"/>
          <w:sz w:val="20"/>
          <w:szCs w:val="20"/>
          <w:lang w:eastAsia="en-US"/>
        </w:rPr>
      </w:pPr>
      <w:r w:rsidRPr="00477A05">
        <w:rPr>
          <w:rFonts w:ascii="Adagio_Slab" w:hAnsi="Adagio_Slab" w:cs="Arial"/>
          <w:sz w:val="20"/>
          <w:szCs w:val="20"/>
          <w:lang w:eastAsia="en-US"/>
        </w:rPr>
        <w:t>Dnia ……… w Warszawie w siedzibie Zamawiającego odbył się odbiór dostawy ……………..</w:t>
      </w:r>
    </w:p>
    <w:p w14:paraId="7CA69B9A" w14:textId="77777777" w:rsidR="0073453E" w:rsidRPr="00477A05" w:rsidRDefault="0073453E" w:rsidP="0073453E">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(zgodnie z §1 umowy nr </w:t>
      </w:r>
      <w:r w:rsidRPr="00477A05">
        <w:rPr>
          <w:rFonts w:ascii="Adagio_Slab" w:eastAsia="Calibri" w:hAnsi="Adagio_Slab" w:cs="Arial"/>
          <w:color w:val="000000"/>
          <w:sz w:val="20"/>
          <w:szCs w:val="20"/>
        </w:rPr>
        <w:fldChar w:fldCharType="begin"/>
      </w:r>
      <w:r w:rsidRPr="00477A05">
        <w:rPr>
          <w:rFonts w:ascii="Adagio_Slab" w:eastAsia="Calibri" w:hAnsi="Adagio_Slab" w:cs="Arial"/>
          <w:color w:val="000000"/>
          <w:sz w:val="20"/>
          <w:szCs w:val="20"/>
        </w:rPr>
        <w:instrText xml:space="preserve"> MACROBUTTON NoMacro [tutaj wpisz nr umowy]</w:instrText>
      </w:r>
      <w:r w:rsidRPr="00477A05">
        <w:rPr>
          <w:rFonts w:ascii="Adagio_Slab" w:eastAsia="Calibri" w:hAnsi="Adagio_Slab" w:cs="Arial"/>
          <w:color w:val="000000"/>
          <w:sz w:val="20"/>
          <w:szCs w:val="20"/>
        </w:rPr>
        <w:fldChar w:fldCharType="end"/>
      </w:r>
      <w:r w:rsidRPr="00477A05">
        <w:rPr>
          <w:rFonts w:ascii="Adagio_Slab" w:eastAsia="Calibri" w:hAnsi="Adagio_Slab" w:cs="Arial"/>
          <w:color w:val="000000"/>
          <w:sz w:val="20"/>
          <w:szCs w:val="20"/>
        </w:rPr>
        <w:t xml:space="preserve"> z dnia ……….. zawartej pomiędzy spółką ……………………………………………………. z siedzibą w ……………………………………………….., a Politechniką Warszawską Wydział Mechaniczny Energetyki i Lotnictwa ul Nowowiejska 24, 00-665 Warszawa)</w:t>
      </w:r>
    </w:p>
    <w:p w14:paraId="1EAC6E64" w14:textId="77777777" w:rsidR="0073453E" w:rsidRPr="00477A05" w:rsidRDefault="0073453E" w:rsidP="0073453E">
      <w:pPr>
        <w:spacing w:after="160" w:line="256" w:lineRule="auto"/>
        <w:jc w:val="both"/>
        <w:rPr>
          <w:rFonts w:ascii="Adagio_Slab" w:eastAsia="Calibri" w:hAnsi="Adagio_Slab" w:cs="Arial"/>
          <w:color w:val="000000"/>
          <w:sz w:val="20"/>
          <w:szCs w:val="20"/>
        </w:rPr>
      </w:pPr>
    </w:p>
    <w:p w14:paraId="5813A727" w14:textId="77777777" w:rsidR="0073453E" w:rsidRPr="00477A05" w:rsidRDefault="0073453E" w:rsidP="0073453E">
      <w:pPr>
        <w:spacing w:after="160" w:line="256" w:lineRule="auto"/>
        <w:jc w:val="both"/>
        <w:rPr>
          <w:rFonts w:ascii="Adagio_Slab" w:eastAsia="Calibri" w:hAnsi="Adagio_Slab" w:cs="Arial"/>
          <w:color w:val="000000"/>
          <w:sz w:val="20"/>
          <w:szCs w:val="20"/>
        </w:rPr>
      </w:pPr>
    </w:p>
    <w:p w14:paraId="05005F2F" w14:textId="77777777" w:rsidR="0073453E" w:rsidRPr="00477A05" w:rsidRDefault="0073453E" w:rsidP="0073453E">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Odbioru dokonali: </w:t>
      </w:r>
    </w:p>
    <w:p w14:paraId="7A5043A5" w14:textId="77777777" w:rsidR="0073453E" w:rsidRPr="00477A05" w:rsidRDefault="0073453E" w:rsidP="0073453E">
      <w:pPr>
        <w:numPr>
          <w:ilvl w:val="0"/>
          <w:numId w:val="10"/>
        </w:numPr>
        <w:spacing w:before="240" w:after="160" w:line="256" w:lineRule="auto"/>
        <w:ind w:left="714" w:hanging="357"/>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r w:rsidRPr="00477A05">
        <w:rPr>
          <w:rFonts w:ascii="Adagio_Slab" w:eastAsia="Calibri" w:hAnsi="Adagio_Slab" w:cs="Arial"/>
          <w:color w:val="000000"/>
          <w:sz w:val="20"/>
          <w:szCs w:val="20"/>
        </w:rPr>
        <w:tab/>
        <w:t xml:space="preserve"> –</w:t>
      </w:r>
      <w:r w:rsidRPr="00477A05">
        <w:rPr>
          <w:rFonts w:ascii="Adagio_Slab" w:eastAsia="Calibri" w:hAnsi="Adagio_Slab" w:cs="Arial"/>
          <w:color w:val="000000"/>
          <w:sz w:val="20"/>
          <w:szCs w:val="20"/>
        </w:rPr>
        <w:tab/>
        <w:t xml:space="preserve">przedstawiciel Wykonawcy </w:t>
      </w:r>
    </w:p>
    <w:p w14:paraId="74400C45" w14:textId="77777777" w:rsidR="0073453E" w:rsidRPr="00477A05" w:rsidRDefault="0073453E" w:rsidP="0073453E">
      <w:pPr>
        <w:numPr>
          <w:ilvl w:val="0"/>
          <w:numId w:val="10"/>
        </w:numPr>
        <w:spacing w:before="240" w:after="160" w:line="256" w:lineRule="auto"/>
        <w:ind w:left="714" w:hanging="357"/>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r w:rsidRPr="00477A05">
        <w:rPr>
          <w:rFonts w:ascii="Adagio_Slab" w:eastAsia="Calibri" w:hAnsi="Adagio_Slab" w:cs="Arial"/>
          <w:color w:val="000000"/>
          <w:sz w:val="20"/>
          <w:szCs w:val="20"/>
        </w:rPr>
        <w:tab/>
        <w:t xml:space="preserve"> – </w:t>
      </w:r>
      <w:r w:rsidRPr="00477A05">
        <w:rPr>
          <w:rFonts w:ascii="Adagio_Slab" w:eastAsia="Calibri" w:hAnsi="Adagio_Slab" w:cs="Arial"/>
          <w:color w:val="000000"/>
          <w:sz w:val="20"/>
          <w:szCs w:val="20"/>
        </w:rPr>
        <w:tab/>
        <w:t>przedstawiciel Zamawiającego</w:t>
      </w:r>
    </w:p>
    <w:p w14:paraId="5823B2AB" w14:textId="77777777" w:rsidR="0073453E" w:rsidRPr="00477A05" w:rsidRDefault="0073453E" w:rsidP="0073453E">
      <w:pPr>
        <w:spacing w:after="160" w:line="256" w:lineRule="auto"/>
        <w:jc w:val="both"/>
        <w:rPr>
          <w:rFonts w:ascii="Adagio_Slab" w:eastAsia="Calibri" w:hAnsi="Adagio_Slab" w:cs="Arial"/>
          <w:color w:val="000000"/>
          <w:sz w:val="20"/>
          <w:szCs w:val="20"/>
        </w:rPr>
      </w:pPr>
    </w:p>
    <w:p w14:paraId="6C8A30D8" w14:textId="77777777" w:rsidR="0073453E" w:rsidRPr="00477A05" w:rsidRDefault="0073453E" w:rsidP="0073453E">
      <w:pPr>
        <w:spacing w:after="160" w:line="256" w:lineRule="auto"/>
        <w:jc w:val="both"/>
        <w:rPr>
          <w:rFonts w:ascii="Adagio_Slab" w:eastAsia="Calibri" w:hAnsi="Adagio_Slab" w:cs="Arial"/>
          <w:color w:val="000000"/>
          <w:sz w:val="20"/>
          <w:szCs w:val="20"/>
        </w:rPr>
      </w:pPr>
    </w:p>
    <w:p w14:paraId="0C80CFCC" w14:textId="77777777" w:rsidR="0073453E" w:rsidRPr="00477A05" w:rsidRDefault="0073453E" w:rsidP="0073453E">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Wykonawca/Sprzedawca dostarczył </w:t>
      </w:r>
    </w:p>
    <w:p w14:paraId="44B08C5E" w14:textId="77777777" w:rsidR="0073453E" w:rsidRPr="00477A05" w:rsidRDefault="0073453E" w:rsidP="0073453E">
      <w:pPr>
        <w:spacing w:after="160" w:line="256" w:lineRule="auto"/>
        <w:jc w:val="both"/>
        <w:rPr>
          <w:rFonts w:ascii="Adagio_Slab" w:eastAsia="Calibri" w:hAnsi="Adagio_Slab" w:cs="Arial"/>
          <w:color w:val="000000"/>
          <w:sz w:val="20"/>
          <w:szCs w:val="20"/>
        </w:rPr>
      </w:pPr>
    </w:p>
    <w:tbl>
      <w:tblPr>
        <w:tblW w:w="0" w:type="auto"/>
        <w:tblCellMar>
          <w:left w:w="70" w:type="dxa"/>
          <w:right w:w="70" w:type="dxa"/>
        </w:tblCellMar>
        <w:tblLook w:val="04A0" w:firstRow="1" w:lastRow="0" w:firstColumn="1" w:lastColumn="0" w:noHBand="0" w:noVBand="1"/>
      </w:tblPr>
      <w:tblGrid>
        <w:gridCol w:w="8040"/>
        <w:gridCol w:w="1030"/>
      </w:tblGrid>
      <w:tr w:rsidR="0073453E" w:rsidRPr="00477A05" w14:paraId="5E297C0F" w14:textId="77777777" w:rsidTr="00BA09FF">
        <w:tc>
          <w:tcPr>
            <w:tcW w:w="8170" w:type="dxa"/>
            <w:hideMark/>
          </w:tcPr>
          <w:p w14:paraId="4405C206" w14:textId="77777777" w:rsidR="0073453E" w:rsidRPr="00477A05" w:rsidRDefault="0073453E" w:rsidP="0073453E">
            <w:pPr>
              <w:numPr>
                <w:ilvl w:val="0"/>
                <w:numId w:val="11"/>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2BF12BC9" w14:textId="77777777" w:rsidR="0073453E" w:rsidRPr="00477A05" w:rsidRDefault="0073453E" w:rsidP="00BA09FF">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r w:rsidR="0073453E" w:rsidRPr="00477A05" w14:paraId="5E5CD7D2" w14:textId="77777777" w:rsidTr="00BA09FF">
        <w:tc>
          <w:tcPr>
            <w:tcW w:w="8170" w:type="dxa"/>
            <w:hideMark/>
          </w:tcPr>
          <w:p w14:paraId="78893492" w14:textId="77777777" w:rsidR="0073453E" w:rsidRPr="00477A05" w:rsidRDefault="0073453E" w:rsidP="0073453E">
            <w:pPr>
              <w:numPr>
                <w:ilvl w:val="0"/>
                <w:numId w:val="11"/>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42B2BF2C" w14:textId="77777777" w:rsidR="0073453E" w:rsidRPr="00477A05" w:rsidRDefault="0073453E" w:rsidP="00BA09FF">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r w:rsidR="0073453E" w:rsidRPr="00477A05" w14:paraId="0617C3D6" w14:textId="77777777" w:rsidTr="00BA09FF">
        <w:tc>
          <w:tcPr>
            <w:tcW w:w="8170" w:type="dxa"/>
            <w:hideMark/>
          </w:tcPr>
          <w:p w14:paraId="2AD06F27" w14:textId="77777777" w:rsidR="0073453E" w:rsidRPr="00477A05" w:rsidRDefault="0073453E" w:rsidP="0073453E">
            <w:pPr>
              <w:numPr>
                <w:ilvl w:val="0"/>
                <w:numId w:val="11"/>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1944F92C" w14:textId="77777777" w:rsidR="0073453E" w:rsidRPr="00477A05" w:rsidRDefault="0073453E" w:rsidP="00BA09FF">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bl>
    <w:p w14:paraId="58C09AB8" w14:textId="77777777" w:rsidR="0073453E" w:rsidRPr="00477A05" w:rsidRDefault="0073453E" w:rsidP="0073453E">
      <w:pPr>
        <w:spacing w:after="160" w:line="256" w:lineRule="auto"/>
        <w:jc w:val="both"/>
        <w:rPr>
          <w:rFonts w:ascii="Adagio_Slab" w:eastAsia="Calibri" w:hAnsi="Adagio_Slab" w:cs="Arial"/>
          <w:color w:val="000000"/>
          <w:sz w:val="20"/>
          <w:szCs w:val="20"/>
        </w:rPr>
      </w:pPr>
    </w:p>
    <w:p w14:paraId="6FFC6499" w14:textId="77777777" w:rsidR="0073453E" w:rsidRPr="00477A05" w:rsidRDefault="0073453E" w:rsidP="0073453E">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Stwierdzono, że przedmiot dostawy jest zgodny z ww. Umową </w:t>
      </w:r>
    </w:p>
    <w:p w14:paraId="40AC4708" w14:textId="77777777" w:rsidR="0073453E" w:rsidRPr="00477A05" w:rsidRDefault="0073453E" w:rsidP="0073453E">
      <w:pPr>
        <w:spacing w:after="120"/>
        <w:rPr>
          <w:rFonts w:ascii="Adagio_Slab" w:hAnsi="Adagio_Slab" w:cs="Arial"/>
          <w:sz w:val="20"/>
          <w:szCs w:val="20"/>
          <w:lang w:eastAsia="en-US"/>
        </w:rPr>
      </w:pPr>
      <w:r w:rsidRPr="00477A05">
        <w:rPr>
          <w:rFonts w:ascii="Adagio_Slab" w:hAnsi="Adagio_Slab" w:cs="Arial"/>
          <w:sz w:val="20"/>
          <w:szCs w:val="20"/>
          <w:lang w:eastAsia="en-US"/>
        </w:rPr>
        <w:lastRenderedPageBreak/>
        <w:t xml:space="preserve">Niniejszy protokół sporządzono w dwóch jednobrzmiących egzemplarzach, po jednym dla każdej ze stron Umowy. </w:t>
      </w:r>
    </w:p>
    <w:p w14:paraId="2C2DC4B7" w14:textId="77777777" w:rsidR="0073453E" w:rsidRPr="00477A05" w:rsidRDefault="0073453E" w:rsidP="0073453E">
      <w:pPr>
        <w:spacing w:after="120"/>
        <w:rPr>
          <w:rFonts w:ascii="Adagio_Slab" w:hAnsi="Adagio_Slab" w:cs="Arial"/>
          <w:sz w:val="20"/>
          <w:szCs w:val="20"/>
          <w:lang w:eastAsia="en-US"/>
        </w:rPr>
      </w:pPr>
      <w:r w:rsidRPr="00477A05">
        <w:rPr>
          <w:rFonts w:ascii="Adagio_Slab" w:hAnsi="Adagio_Slab" w:cs="Arial"/>
          <w:sz w:val="20"/>
          <w:szCs w:val="20"/>
          <w:lang w:eastAsia="en-US"/>
        </w:rPr>
        <w:t xml:space="preserve">Wartość dostarczonego sprzętu wynosi </w:t>
      </w:r>
      <w:r w:rsidRPr="00477A05">
        <w:rPr>
          <w:rFonts w:ascii="Adagio_Slab" w:hAnsi="Adagio_Slab" w:cs="Arial"/>
          <w:sz w:val="20"/>
          <w:szCs w:val="20"/>
          <w:lang w:eastAsia="en-US"/>
        </w:rPr>
        <w:fldChar w:fldCharType="begin"/>
      </w:r>
      <w:r w:rsidRPr="00477A05">
        <w:rPr>
          <w:rFonts w:ascii="Adagio_Slab" w:hAnsi="Adagio_Slab" w:cs="Arial"/>
          <w:sz w:val="20"/>
          <w:szCs w:val="20"/>
          <w:lang w:eastAsia="en-US"/>
        </w:rPr>
        <w:instrText xml:space="preserve"> MACROBUTTON NoMacro [tutaj wpisz kwotę]</w:instrText>
      </w:r>
      <w:r w:rsidRPr="00477A05">
        <w:rPr>
          <w:rFonts w:ascii="Adagio_Slab" w:hAnsi="Adagio_Slab" w:cs="Arial"/>
          <w:sz w:val="20"/>
          <w:szCs w:val="20"/>
          <w:lang w:eastAsia="en-US"/>
        </w:rPr>
        <w:fldChar w:fldCharType="separate"/>
      </w:r>
      <w:r w:rsidRPr="00477A05">
        <w:rPr>
          <w:rFonts w:ascii="Adagio_Slab" w:hAnsi="Adagio_Slab" w:cs="Arial"/>
          <w:b/>
          <w:bCs/>
          <w:sz w:val="20"/>
          <w:szCs w:val="20"/>
          <w:lang w:eastAsia="en-US"/>
        </w:rPr>
        <w:t>Błąd! Nie zdefiniowano zakładki.</w:t>
      </w:r>
      <w:r w:rsidRPr="00477A05">
        <w:rPr>
          <w:rFonts w:ascii="Adagio_Slab" w:hAnsi="Adagio_Slab" w:cs="Arial"/>
          <w:sz w:val="20"/>
          <w:szCs w:val="20"/>
          <w:lang w:eastAsia="en-US"/>
        </w:rPr>
        <w:fldChar w:fldCharType="end"/>
      </w:r>
      <w:r w:rsidRPr="00477A05">
        <w:rPr>
          <w:rFonts w:ascii="Adagio_Slab" w:hAnsi="Adagio_Slab" w:cs="Arial"/>
          <w:sz w:val="20"/>
          <w:szCs w:val="20"/>
          <w:lang w:eastAsia="en-US"/>
        </w:rPr>
        <w:t xml:space="preserve"> zł netto (słownie złotych: </w:t>
      </w:r>
      <w:r w:rsidRPr="00477A05">
        <w:rPr>
          <w:rFonts w:ascii="Adagio_Slab" w:hAnsi="Adagio_Slab" w:cs="Arial"/>
          <w:sz w:val="20"/>
          <w:szCs w:val="20"/>
          <w:lang w:eastAsia="en-US"/>
        </w:rPr>
        <w:fldChar w:fldCharType="begin"/>
      </w:r>
      <w:r w:rsidRPr="00477A05">
        <w:rPr>
          <w:rFonts w:ascii="Adagio_Slab" w:hAnsi="Adagio_Slab" w:cs="Arial"/>
          <w:sz w:val="20"/>
          <w:szCs w:val="20"/>
          <w:lang w:eastAsia="en-US"/>
        </w:rPr>
        <w:instrText xml:space="preserve"> MACROBUTTON NoMacro [tutaj wpisz]</w:instrText>
      </w:r>
      <w:r w:rsidRPr="00477A05">
        <w:rPr>
          <w:rFonts w:ascii="Adagio_Slab" w:hAnsi="Adagio_Slab" w:cs="Arial"/>
          <w:sz w:val="20"/>
          <w:szCs w:val="20"/>
          <w:lang w:eastAsia="en-US"/>
        </w:rPr>
        <w:fldChar w:fldCharType="end"/>
      </w:r>
      <w:r w:rsidRPr="00477A05">
        <w:rPr>
          <w:rFonts w:ascii="Adagio_Slab" w:hAnsi="Adagio_Slab" w:cs="Arial"/>
          <w:sz w:val="20"/>
          <w:szCs w:val="20"/>
          <w:lang w:eastAsia="en-US"/>
        </w:rPr>
        <w:t>).</w:t>
      </w:r>
    </w:p>
    <w:p w14:paraId="72E06CE8" w14:textId="77777777" w:rsidR="0073453E" w:rsidRPr="00477A05" w:rsidRDefault="0073453E" w:rsidP="0073453E">
      <w:pPr>
        <w:spacing w:after="160" w:line="256" w:lineRule="auto"/>
        <w:rPr>
          <w:rFonts w:ascii="Adagio_Slab" w:eastAsia="Calibri" w:hAnsi="Adagio_Slab" w:cs="Arial"/>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4533"/>
        <w:gridCol w:w="4537"/>
      </w:tblGrid>
      <w:tr w:rsidR="0073453E" w:rsidRPr="00477A05" w14:paraId="294EA7E3" w14:textId="77777777" w:rsidTr="00BA09FF">
        <w:trPr>
          <w:jc w:val="center"/>
        </w:trPr>
        <w:tc>
          <w:tcPr>
            <w:tcW w:w="4606" w:type="dxa"/>
          </w:tcPr>
          <w:p w14:paraId="26BEE49D" w14:textId="77777777" w:rsidR="0073453E" w:rsidRPr="00477A05" w:rsidRDefault="0073453E" w:rsidP="00BA09FF">
            <w:pPr>
              <w:keepNext/>
              <w:keepLines/>
              <w:spacing w:line="247" w:lineRule="auto"/>
              <w:ind w:left="1134" w:right="559"/>
              <w:jc w:val="center"/>
              <w:outlineLvl w:val="0"/>
              <w:rPr>
                <w:rFonts w:ascii="Adagio_Slab" w:hAnsi="Adagio_Slab" w:cs="Arial"/>
                <w:b/>
                <w:color w:val="000000"/>
                <w:sz w:val="20"/>
                <w:szCs w:val="20"/>
                <w:u w:val="single" w:color="000000"/>
              </w:rPr>
            </w:pPr>
            <w:r w:rsidRPr="00477A05">
              <w:rPr>
                <w:rFonts w:ascii="Adagio_Slab" w:hAnsi="Adagio_Slab" w:cs="Arial"/>
                <w:b/>
                <w:color w:val="000000"/>
                <w:sz w:val="20"/>
                <w:szCs w:val="20"/>
                <w:u w:val="single" w:color="000000"/>
              </w:rPr>
              <w:t>Wykonawca</w:t>
            </w:r>
          </w:p>
          <w:p w14:paraId="045516E8" w14:textId="77777777" w:rsidR="0073453E" w:rsidRPr="00477A05" w:rsidRDefault="0073453E" w:rsidP="00BA09FF">
            <w:pPr>
              <w:spacing w:after="160" w:line="256" w:lineRule="auto"/>
              <w:jc w:val="center"/>
              <w:rPr>
                <w:rFonts w:ascii="Adagio_Slab" w:eastAsia="Calibri" w:hAnsi="Adagio_Slab" w:cs="Arial"/>
                <w:color w:val="000000"/>
                <w:sz w:val="20"/>
                <w:szCs w:val="20"/>
              </w:rPr>
            </w:pPr>
          </w:p>
          <w:p w14:paraId="4F5C7AC7" w14:textId="77777777" w:rsidR="0073453E" w:rsidRPr="00477A05" w:rsidRDefault="0073453E" w:rsidP="00BA09FF">
            <w:pPr>
              <w:spacing w:after="160" w:line="256" w:lineRule="auto"/>
              <w:jc w:val="center"/>
              <w:rPr>
                <w:rFonts w:ascii="Adagio_Slab" w:eastAsia="Calibri" w:hAnsi="Adagio_Slab" w:cs="Arial"/>
                <w:color w:val="000000"/>
                <w:sz w:val="20"/>
                <w:szCs w:val="20"/>
              </w:rPr>
            </w:pPr>
          </w:p>
          <w:p w14:paraId="29DEFC7C" w14:textId="77777777" w:rsidR="0073453E" w:rsidRPr="00477A05" w:rsidRDefault="0073453E" w:rsidP="00BA09FF">
            <w:pPr>
              <w:spacing w:after="160" w:line="256" w:lineRule="auto"/>
              <w:jc w:val="center"/>
              <w:rPr>
                <w:rFonts w:ascii="Adagio_Slab" w:eastAsia="Calibri" w:hAnsi="Adagio_Slab" w:cs="Arial"/>
                <w:color w:val="000000"/>
                <w:sz w:val="20"/>
                <w:szCs w:val="20"/>
              </w:rPr>
            </w:pPr>
          </w:p>
          <w:p w14:paraId="6A88F2DE" w14:textId="77777777" w:rsidR="0073453E" w:rsidRPr="00477A05" w:rsidRDefault="0073453E" w:rsidP="00BA09FF">
            <w:pPr>
              <w:spacing w:after="160" w:line="256"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tc>
        <w:tc>
          <w:tcPr>
            <w:tcW w:w="4606" w:type="dxa"/>
          </w:tcPr>
          <w:p w14:paraId="22DA15FA" w14:textId="77777777" w:rsidR="0073453E" w:rsidRPr="00477A05" w:rsidRDefault="0073453E" w:rsidP="00BA09FF">
            <w:pPr>
              <w:keepNext/>
              <w:keepLines/>
              <w:spacing w:line="247" w:lineRule="auto"/>
              <w:ind w:left="1134" w:right="559"/>
              <w:jc w:val="center"/>
              <w:outlineLvl w:val="0"/>
              <w:rPr>
                <w:rFonts w:ascii="Adagio_Slab" w:hAnsi="Adagio_Slab" w:cs="Arial"/>
                <w:b/>
                <w:color w:val="000000"/>
                <w:sz w:val="20"/>
                <w:szCs w:val="20"/>
                <w:u w:val="single" w:color="000000"/>
              </w:rPr>
            </w:pPr>
            <w:r w:rsidRPr="00477A05">
              <w:rPr>
                <w:rFonts w:ascii="Adagio_Slab" w:hAnsi="Adagio_Slab" w:cs="Arial"/>
                <w:b/>
                <w:color w:val="000000"/>
                <w:sz w:val="20"/>
                <w:szCs w:val="20"/>
                <w:u w:val="single" w:color="000000"/>
              </w:rPr>
              <w:t>Zamawiający</w:t>
            </w:r>
          </w:p>
          <w:p w14:paraId="2389DDCE" w14:textId="77777777" w:rsidR="0073453E" w:rsidRPr="00477A05" w:rsidRDefault="0073453E" w:rsidP="00BA09FF">
            <w:pPr>
              <w:spacing w:after="160" w:line="256" w:lineRule="auto"/>
              <w:jc w:val="center"/>
              <w:rPr>
                <w:rFonts w:ascii="Adagio_Slab" w:eastAsia="Calibri" w:hAnsi="Adagio_Slab" w:cs="Arial"/>
                <w:color w:val="000000"/>
                <w:sz w:val="20"/>
                <w:szCs w:val="20"/>
              </w:rPr>
            </w:pPr>
          </w:p>
          <w:p w14:paraId="7B0EF456" w14:textId="77777777" w:rsidR="0073453E" w:rsidRPr="00477A05" w:rsidRDefault="0073453E" w:rsidP="00BA09FF">
            <w:pPr>
              <w:spacing w:after="160" w:line="256" w:lineRule="auto"/>
              <w:jc w:val="center"/>
              <w:rPr>
                <w:rFonts w:ascii="Adagio_Slab" w:eastAsia="Calibri" w:hAnsi="Adagio_Slab" w:cs="Arial"/>
                <w:color w:val="000000"/>
                <w:sz w:val="20"/>
                <w:szCs w:val="20"/>
              </w:rPr>
            </w:pPr>
          </w:p>
          <w:p w14:paraId="07C0728B" w14:textId="77777777" w:rsidR="0073453E" w:rsidRPr="00477A05" w:rsidRDefault="0073453E" w:rsidP="00BA09FF">
            <w:pPr>
              <w:spacing w:after="160" w:line="256" w:lineRule="auto"/>
              <w:jc w:val="center"/>
              <w:rPr>
                <w:rFonts w:ascii="Adagio_Slab" w:eastAsia="Calibri" w:hAnsi="Adagio_Slab" w:cs="Arial"/>
                <w:color w:val="000000"/>
                <w:sz w:val="20"/>
                <w:szCs w:val="20"/>
              </w:rPr>
            </w:pPr>
          </w:p>
          <w:p w14:paraId="7CF6F62A" w14:textId="77777777" w:rsidR="0073453E" w:rsidRPr="00477A05" w:rsidRDefault="0073453E" w:rsidP="00BA09FF">
            <w:pPr>
              <w:spacing w:after="160" w:line="256"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tc>
      </w:tr>
    </w:tbl>
    <w:p w14:paraId="498B8868" w14:textId="77777777" w:rsidR="0073453E" w:rsidRPr="00477A05" w:rsidRDefault="0073453E" w:rsidP="0073453E">
      <w:pPr>
        <w:pStyle w:val="Zwykytekst3"/>
        <w:spacing w:before="120"/>
        <w:jc w:val="center"/>
        <w:rPr>
          <w:rFonts w:ascii="Adagio_Slab" w:hAnsi="Adagio_Slab" w:cs="Arial"/>
          <w:b/>
          <w:bCs/>
        </w:rPr>
      </w:pPr>
    </w:p>
    <w:p w14:paraId="08FCC890" w14:textId="77777777" w:rsidR="0073453E" w:rsidRPr="00477A05" w:rsidRDefault="0073453E" w:rsidP="0073453E">
      <w:pPr>
        <w:pStyle w:val="Zwykytekst3"/>
        <w:spacing w:before="120"/>
        <w:jc w:val="center"/>
        <w:rPr>
          <w:rFonts w:ascii="Adagio_Slab" w:hAnsi="Adagio_Slab" w:cs="Arial"/>
          <w:b/>
          <w:bCs/>
        </w:rPr>
      </w:pPr>
    </w:p>
    <w:p w14:paraId="64A6FA6D" w14:textId="77777777" w:rsidR="0073453E" w:rsidRDefault="0073453E" w:rsidP="0073453E"/>
    <w:p w14:paraId="50EBF4E5" w14:textId="77777777" w:rsidR="00AA7617" w:rsidRPr="00ED589C" w:rsidRDefault="00AA7617" w:rsidP="004B6CCD">
      <w:pPr>
        <w:pStyle w:val="Zwykytekst3"/>
        <w:spacing w:before="120"/>
        <w:jc w:val="center"/>
        <w:rPr>
          <w:rFonts w:ascii="Source Sans Pro" w:hAnsi="Source Sans Pro" w:cs="Arial"/>
          <w:b/>
          <w:bCs/>
        </w:rPr>
      </w:pPr>
    </w:p>
    <w:p w14:paraId="071EDEEB" w14:textId="77777777" w:rsidR="00AA7617" w:rsidRPr="00ED589C" w:rsidRDefault="00AA7617" w:rsidP="004B6CCD">
      <w:pPr>
        <w:pStyle w:val="Zwykytekst3"/>
        <w:spacing w:before="120"/>
        <w:jc w:val="center"/>
        <w:rPr>
          <w:rFonts w:ascii="Source Sans Pro" w:hAnsi="Source Sans Pro" w:cs="Arial"/>
          <w:b/>
          <w:bCs/>
        </w:rPr>
      </w:pPr>
    </w:p>
    <w:p w14:paraId="465A9C29" w14:textId="77777777" w:rsidR="00AA7617" w:rsidRPr="00ED589C" w:rsidRDefault="00AA7617" w:rsidP="004B6CCD">
      <w:pPr>
        <w:pStyle w:val="Zwykytekst3"/>
        <w:spacing w:before="120"/>
        <w:jc w:val="center"/>
        <w:rPr>
          <w:rFonts w:ascii="Source Sans Pro" w:hAnsi="Source Sans Pro" w:cs="Arial"/>
          <w:b/>
          <w:bCs/>
        </w:rPr>
      </w:pPr>
    </w:p>
    <w:p w14:paraId="1D25B2FA" w14:textId="77777777" w:rsidR="00AA7617" w:rsidRPr="00ED589C" w:rsidRDefault="00AA7617" w:rsidP="004B6CCD">
      <w:pPr>
        <w:pStyle w:val="Zwykytekst3"/>
        <w:spacing w:before="120"/>
        <w:jc w:val="center"/>
        <w:rPr>
          <w:rFonts w:ascii="Source Sans Pro" w:hAnsi="Source Sans Pro" w:cs="Arial"/>
          <w:b/>
          <w:bCs/>
        </w:rPr>
      </w:pPr>
    </w:p>
    <w:p w14:paraId="4A4FF1BE" w14:textId="77777777" w:rsidR="00AA7617" w:rsidRDefault="00AA7617" w:rsidP="004B6CCD">
      <w:pPr>
        <w:pStyle w:val="Zwykytekst3"/>
        <w:spacing w:before="120"/>
        <w:jc w:val="center"/>
        <w:rPr>
          <w:rFonts w:ascii="Source Sans Pro" w:hAnsi="Source Sans Pro" w:cs="Arial"/>
          <w:b/>
          <w:bCs/>
        </w:rPr>
      </w:pPr>
    </w:p>
    <w:p w14:paraId="3FFB05C9" w14:textId="77777777" w:rsidR="00850FE8" w:rsidRDefault="00850FE8" w:rsidP="004B6CCD">
      <w:pPr>
        <w:pStyle w:val="Zwykytekst3"/>
        <w:spacing w:before="120"/>
        <w:jc w:val="center"/>
        <w:rPr>
          <w:rFonts w:ascii="Source Sans Pro" w:hAnsi="Source Sans Pro" w:cs="Arial"/>
          <w:b/>
          <w:bCs/>
        </w:rPr>
      </w:pPr>
    </w:p>
    <w:p w14:paraId="21E68B2D" w14:textId="77777777" w:rsidR="00850FE8" w:rsidRDefault="00850FE8" w:rsidP="004B6CCD">
      <w:pPr>
        <w:pStyle w:val="Zwykytekst3"/>
        <w:spacing w:before="120"/>
        <w:jc w:val="center"/>
        <w:rPr>
          <w:rFonts w:ascii="Source Sans Pro" w:hAnsi="Source Sans Pro" w:cs="Arial"/>
          <w:b/>
          <w:bCs/>
        </w:rPr>
      </w:pPr>
    </w:p>
    <w:p w14:paraId="5FD4D016" w14:textId="77777777" w:rsidR="00850FE8" w:rsidRDefault="00850FE8" w:rsidP="004B6CCD">
      <w:pPr>
        <w:pStyle w:val="Zwykytekst3"/>
        <w:spacing w:before="120"/>
        <w:jc w:val="center"/>
        <w:rPr>
          <w:rFonts w:ascii="Source Sans Pro" w:hAnsi="Source Sans Pro" w:cs="Arial"/>
          <w:b/>
          <w:bCs/>
        </w:rPr>
      </w:pPr>
    </w:p>
    <w:p w14:paraId="60B9A35A" w14:textId="77777777" w:rsidR="00850FE8" w:rsidRDefault="00850FE8" w:rsidP="004B6CCD">
      <w:pPr>
        <w:pStyle w:val="Zwykytekst3"/>
        <w:spacing w:before="120"/>
        <w:jc w:val="center"/>
        <w:rPr>
          <w:rFonts w:ascii="Source Sans Pro" w:hAnsi="Source Sans Pro" w:cs="Arial"/>
          <w:b/>
          <w:bCs/>
        </w:rPr>
      </w:pPr>
    </w:p>
    <w:p w14:paraId="7AD06F72" w14:textId="77777777" w:rsidR="00850FE8" w:rsidRDefault="00850FE8" w:rsidP="004B6CCD">
      <w:pPr>
        <w:pStyle w:val="Zwykytekst3"/>
        <w:spacing w:before="120"/>
        <w:jc w:val="center"/>
        <w:rPr>
          <w:rFonts w:ascii="Source Sans Pro" w:hAnsi="Source Sans Pro" w:cs="Arial"/>
          <w:b/>
          <w:bCs/>
        </w:rPr>
      </w:pPr>
    </w:p>
    <w:p w14:paraId="0DB5FC8B" w14:textId="77777777" w:rsidR="00850FE8" w:rsidRDefault="00850FE8" w:rsidP="004B6CCD">
      <w:pPr>
        <w:pStyle w:val="Zwykytekst3"/>
        <w:spacing w:before="120"/>
        <w:jc w:val="center"/>
        <w:rPr>
          <w:rFonts w:ascii="Source Sans Pro" w:hAnsi="Source Sans Pro" w:cs="Arial"/>
          <w:b/>
          <w:bCs/>
        </w:rPr>
      </w:pPr>
    </w:p>
    <w:p w14:paraId="156CD135" w14:textId="77777777" w:rsidR="00850FE8" w:rsidRDefault="00850FE8" w:rsidP="004B6CCD">
      <w:pPr>
        <w:pStyle w:val="Zwykytekst3"/>
        <w:spacing w:before="120"/>
        <w:jc w:val="center"/>
        <w:rPr>
          <w:rFonts w:ascii="Source Sans Pro" w:hAnsi="Source Sans Pro" w:cs="Arial"/>
          <w:b/>
          <w:bCs/>
        </w:rPr>
      </w:pPr>
    </w:p>
    <w:p w14:paraId="1A671CFA" w14:textId="77777777" w:rsidR="00850FE8" w:rsidRDefault="00850FE8" w:rsidP="004B6CCD">
      <w:pPr>
        <w:pStyle w:val="Zwykytekst3"/>
        <w:spacing w:before="120"/>
        <w:jc w:val="center"/>
        <w:rPr>
          <w:rFonts w:ascii="Source Sans Pro" w:hAnsi="Source Sans Pro" w:cs="Arial"/>
          <w:b/>
          <w:bCs/>
        </w:rPr>
      </w:pPr>
    </w:p>
    <w:p w14:paraId="30EBA838" w14:textId="77777777" w:rsidR="00850FE8" w:rsidRDefault="00850FE8" w:rsidP="004B6CCD">
      <w:pPr>
        <w:pStyle w:val="Zwykytekst3"/>
        <w:spacing w:before="120"/>
        <w:jc w:val="center"/>
        <w:rPr>
          <w:rFonts w:ascii="Source Sans Pro" w:hAnsi="Source Sans Pro" w:cs="Arial"/>
          <w:b/>
          <w:bCs/>
        </w:rPr>
      </w:pPr>
    </w:p>
    <w:p w14:paraId="508DAA1B" w14:textId="77777777" w:rsidR="00850FE8" w:rsidRDefault="00850FE8" w:rsidP="004B6CCD">
      <w:pPr>
        <w:pStyle w:val="Zwykytekst3"/>
        <w:spacing w:before="120"/>
        <w:jc w:val="center"/>
        <w:rPr>
          <w:rFonts w:ascii="Source Sans Pro" w:hAnsi="Source Sans Pro" w:cs="Arial"/>
          <w:b/>
          <w:bCs/>
        </w:rPr>
      </w:pPr>
    </w:p>
    <w:p w14:paraId="20959F5D" w14:textId="77777777" w:rsidR="00850FE8" w:rsidRDefault="00850FE8" w:rsidP="004B6CCD">
      <w:pPr>
        <w:pStyle w:val="Zwykytekst3"/>
        <w:spacing w:before="120"/>
        <w:jc w:val="center"/>
        <w:rPr>
          <w:rFonts w:ascii="Source Sans Pro" w:hAnsi="Source Sans Pro" w:cs="Arial"/>
          <w:b/>
          <w:bCs/>
        </w:rPr>
      </w:pPr>
    </w:p>
    <w:p w14:paraId="170EF047" w14:textId="77777777" w:rsidR="00850FE8" w:rsidRDefault="00850FE8" w:rsidP="004B6CCD">
      <w:pPr>
        <w:pStyle w:val="Zwykytekst3"/>
        <w:spacing w:before="120"/>
        <w:jc w:val="center"/>
        <w:rPr>
          <w:rFonts w:ascii="Source Sans Pro" w:hAnsi="Source Sans Pro" w:cs="Arial"/>
          <w:b/>
          <w:bCs/>
        </w:rPr>
      </w:pPr>
    </w:p>
    <w:p w14:paraId="1EE9EB43" w14:textId="77777777" w:rsidR="00850FE8" w:rsidRDefault="00850FE8" w:rsidP="004B6CCD">
      <w:pPr>
        <w:pStyle w:val="Zwykytekst3"/>
        <w:spacing w:before="120"/>
        <w:jc w:val="center"/>
        <w:rPr>
          <w:rFonts w:ascii="Source Sans Pro" w:hAnsi="Source Sans Pro" w:cs="Arial"/>
          <w:b/>
          <w:bCs/>
        </w:rPr>
      </w:pPr>
    </w:p>
    <w:p w14:paraId="21BED76A" w14:textId="77777777" w:rsidR="00850FE8" w:rsidRDefault="00850FE8" w:rsidP="004B6CCD">
      <w:pPr>
        <w:pStyle w:val="Zwykytekst3"/>
        <w:spacing w:before="120"/>
        <w:jc w:val="center"/>
        <w:rPr>
          <w:rFonts w:ascii="Source Sans Pro" w:hAnsi="Source Sans Pro" w:cs="Arial"/>
          <w:b/>
          <w:bCs/>
        </w:rPr>
      </w:pPr>
    </w:p>
    <w:p w14:paraId="0471A99A" w14:textId="77777777" w:rsidR="00850FE8" w:rsidRDefault="00850FE8" w:rsidP="004B6CCD">
      <w:pPr>
        <w:pStyle w:val="Zwykytekst3"/>
        <w:spacing w:before="120"/>
        <w:jc w:val="center"/>
        <w:rPr>
          <w:rFonts w:ascii="Source Sans Pro" w:hAnsi="Source Sans Pro" w:cs="Arial"/>
          <w:b/>
          <w:bCs/>
        </w:rPr>
      </w:pPr>
    </w:p>
    <w:p w14:paraId="4757FDFF" w14:textId="77777777" w:rsidR="00850FE8" w:rsidRPr="00ED589C" w:rsidRDefault="00850FE8" w:rsidP="004B6CCD">
      <w:pPr>
        <w:pStyle w:val="Zwykytekst3"/>
        <w:spacing w:before="120"/>
        <w:jc w:val="center"/>
        <w:rPr>
          <w:rFonts w:ascii="Source Sans Pro" w:hAnsi="Source Sans Pro" w:cs="Arial"/>
          <w:b/>
          <w:bCs/>
        </w:rPr>
      </w:pPr>
    </w:p>
    <w:p w14:paraId="77F9E674" w14:textId="77777777" w:rsidR="00AA7617" w:rsidRPr="00ED589C" w:rsidRDefault="00AA7617" w:rsidP="004B6CCD">
      <w:pPr>
        <w:pStyle w:val="Zwykytekst3"/>
        <w:spacing w:before="120"/>
        <w:jc w:val="center"/>
        <w:rPr>
          <w:rFonts w:ascii="Source Sans Pro" w:hAnsi="Source Sans Pro" w:cs="Arial"/>
          <w:b/>
          <w:bCs/>
        </w:rPr>
      </w:pPr>
    </w:p>
    <w:p w14:paraId="490AE793" w14:textId="77777777" w:rsidR="00AA7617" w:rsidRPr="00ED589C" w:rsidRDefault="00AA7617" w:rsidP="004B6CCD">
      <w:pPr>
        <w:pStyle w:val="Zwykytekst3"/>
        <w:spacing w:before="120"/>
        <w:jc w:val="center"/>
        <w:rPr>
          <w:rFonts w:ascii="Source Sans Pro" w:hAnsi="Source Sans Pro" w:cs="Arial"/>
          <w:b/>
          <w:bCs/>
        </w:rPr>
      </w:pPr>
    </w:p>
    <w:p w14:paraId="4262E0EC" w14:textId="77777777" w:rsidR="00AA7617" w:rsidRPr="00ED589C" w:rsidRDefault="00AA7617" w:rsidP="004B6CCD">
      <w:pPr>
        <w:pStyle w:val="Zwykytekst3"/>
        <w:spacing w:before="120"/>
        <w:jc w:val="center"/>
        <w:rPr>
          <w:rFonts w:ascii="Source Sans Pro" w:hAnsi="Source Sans Pro" w:cs="Arial"/>
          <w:b/>
          <w:bCs/>
        </w:rPr>
      </w:pPr>
    </w:p>
    <w:p w14:paraId="665B9480" w14:textId="77777777" w:rsidR="00AA7617" w:rsidRPr="00ED589C" w:rsidRDefault="00AA7617" w:rsidP="004B6CCD">
      <w:pPr>
        <w:pStyle w:val="Zwykytekst3"/>
        <w:spacing w:before="120"/>
        <w:jc w:val="center"/>
        <w:rPr>
          <w:rFonts w:ascii="Source Sans Pro" w:hAnsi="Source Sans Pro" w:cs="Arial"/>
          <w:b/>
          <w:bCs/>
        </w:rPr>
      </w:pPr>
    </w:p>
    <w:p w14:paraId="625CD960" w14:textId="77777777" w:rsidR="00AA7617" w:rsidRPr="00ED589C" w:rsidRDefault="00AA7617" w:rsidP="004B6CCD">
      <w:pPr>
        <w:pStyle w:val="Zwykytekst3"/>
        <w:spacing w:before="120"/>
        <w:jc w:val="center"/>
        <w:rPr>
          <w:rFonts w:ascii="Source Sans Pro" w:hAnsi="Source Sans Pro" w:cs="Arial"/>
          <w:b/>
          <w:bCs/>
        </w:rPr>
      </w:pPr>
    </w:p>
    <w:p w14:paraId="1F0C20C7" w14:textId="77777777" w:rsidR="00AA7617" w:rsidRPr="00ED589C" w:rsidRDefault="00AA7617" w:rsidP="004B6CCD">
      <w:pPr>
        <w:pStyle w:val="Zwykytekst3"/>
        <w:spacing w:before="120"/>
        <w:jc w:val="center"/>
        <w:rPr>
          <w:rFonts w:ascii="Source Sans Pro" w:hAnsi="Source Sans Pro" w:cs="Arial"/>
          <w:b/>
          <w:bCs/>
        </w:rPr>
      </w:pPr>
    </w:p>
    <w:p w14:paraId="4889BFB7" w14:textId="77777777" w:rsidR="002F24E0" w:rsidRDefault="002F24E0" w:rsidP="00AA7617">
      <w:pPr>
        <w:pStyle w:val="Zwykytekst3"/>
        <w:spacing w:before="120"/>
        <w:jc w:val="center"/>
        <w:rPr>
          <w:rFonts w:ascii="Source Sans Pro" w:hAnsi="Source Sans Pro" w:cs="Arial"/>
          <w:b/>
          <w:bCs/>
        </w:rPr>
      </w:pPr>
    </w:p>
    <w:p w14:paraId="3C9E717F" w14:textId="0ECC23E5" w:rsidR="00AA7617" w:rsidRPr="00ED589C" w:rsidRDefault="00AA7617" w:rsidP="00AA7617">
      <w:pPr>
        <w:pStyle w:val="Zwykytekst3"/>
        <w:spacing w:before="120"/>
        <w:jc w:val="center"/>
        <w:rPr>
          <w:rFonts w:ascii="Source Sans Pro" w:hAnsi="Source Sans Pro" w:cs="Arial"/>
          <w:b/>
          <w:bCs/>
        </w:rPr>
      </w:pPr>
      <w:r w:rsidRPr="00ED589C">
        <w:rPr>
          <w:rFonts w:ascii="Source Sans Pro" w:hAnsi="Source Sans Pro" w:cs="Arial"/>
          <w:b/>
          <w:bCs/>
        </w:rPr>
        <w:t>Tom III</w:t>
      </w:r>
    </w:p>
    <w:p w14:paraId="2574E649" w14:textId="77777777" w:rsidR="00AA7617" w:rsidRPr="00ED589C" w:rsidRDefault="00560322" w:rsidP="00AA7617">
      <w:pPr>
        <w:pStyle w:val="Zwykytekst3"/>
        <w:spacing w:before="120"/>
        <w:jc w:val="center"/>
        <w:rPr>
          <w:rFonts w:ascii="Source Sans Pro" w:hAnsi="Source Sans Pro" w:cs="Arial"/>
          <w:b/>
          <w:bCs/>
        </w:rPr>
      </w:pPr>
      <w:r w:rsidRPr="00ED589C">
        <w:rPr>
          <w:rFonts w:ascii="Source Sans Pro" w:hAnsi="Source Sans Pro" w:cs="Arial"/>
          <w:b/>
          <w:bCs/>
        </w:rPr>
        <w:t>OPIS PRZEDMIOTU ZAMÓWIENIA</w:t>
      </w:r>
    </w:p>
    <w:p w14:paraId="10B34D7F" w14:textId="77777777" w:rsidR="00AA7617" w:rsidRPr="00ED589C" w:rsidRDefault="00D07C10" w:rsidP="004B6CCD">
      <w:pPr>
        <w:pStyle w:val="Zwykytekst3"/>
        <w:spacing w:before="120"/>
        <w:jc w:val="center"/>
        <w:rPr>
          <w:rFonts w:ascii="Source Sans Pro" w:hAnsi="Source Sans Pro" w:cs="Arial"/>
        </w:rPr>
      </w:pPr>
      <w:r w:rsidRPr="00ED589C">
        <w:rPr>
          <w:rFonts w:ascii="Source Sans Pro" w:hAnsi="Source Sans Pro" w:cs="Arial"/>
          <w:bCs/>
        </w:rPr>
        <w:t xml:space="preserve"> </w:t>
      </w:r>
    </w:p>
    <w:p w14:paraId="7A86D8BE" w14:textId="77777777" w:rsidR="00584805" w:rsidRPr="00ED589C" w:rsidRDefault="00584805" w:rsidP="004B6CCD">
      <w:pPr>
        <w:pStyle w:val="Zwykytekst3"/>
        <w:spacing w:before="120"/>
        <w:jc w:val="center"/>
        <w:rPr>
          <w:rFonts w:ascii="Source Sans Pro" w:hAnsi="Source Sans Pro" w:cs="Arial"/>
        </w:rPr>
      </w:pPr>
    </w:p>
    <w:p w14:paraId="34178784" w14:textId="0641CDA0" w:rsidR="001D46AC" w:rsidRPr="00ED589C" w:rsidRDefault="001D46AC" w:rsidP="00597B9A">
      <w:pPr>
        <w:jc w:val="center"/>
        <w:rPr>
          <w:rFonts w:ascii="Source Sans Pro" w:hAnsi="Source Sans Pro" w:cs="Arial"/>
          <w:b/>
          <w:color w:val="0000FF"/>
          <w:sz w:val="20"/>
          <w:szCs w:val="20"/>
        </w:rPr>
      </w:pPr>
      <w:r w:rsidRPr="00ED589C">
        <w:rPr>
          <w:rFonts w:ascii="Source Sans Pro" w:hAnsi="Source Sans Pro" w:cs="Arial"/>
          <w:b/>
          <w:color w:val="0000FF"/>
          <w:sz w:val="20"/>
          <w:szCs w:val="20"/>
        </w:rPr>
        <w:t>Dostawa artykułów biurowych  dla Wydziału Mechanicznego Energetyki i Lotnictwa Politechniki Warszawskiej</w:t>
      </w:r>
    </w:p>
    <w:p w14:paraId="011E947B" w14:textId="77777777" w:rsidR="005B04F5" w:rsidRPr="00ED589C" w:rsidRDefault="005B04F5" w:rsidP="006F2D8A">
      <w:pPr>
        <w:keepNext/>
        <w:keepLines/>
        <w:spacing w:before="240"/>
        <w:jc w:val="both"/>
        <w:outlineLvl w:val="0"/>
        <w:rPr>
          <w:rFonts w:ascii="Source Sans Pro" w:hAnsi="Source Sans Pro" w:cs="Arial"/>
          <w:b/>
          <w:color w:val="0000FF"/>
          <w:sz w:val="20"/>
          <w:szCs w:val="20"/>
        </w:rPr>
      </w:pPr>
    </w:p>
    <w:p w14:paraId="0A125438" w14:textId="69C499E5" w:rsidR="00D07C10" w:rsidRPr="00ED589C" w:rsidRDefault="00D07C10" w:rsidP="009501A6">
      <w:pPr>
        <w:keepNext/>
        <w:keepLines/>
        <w:spacing w:line="360" w:lineRule="auto"/>
        <w:jc w:val="both"/>
        <w:outlineLvl w:val="0"/>
        <w:rPr>
          <w:rFonts w:ascii="Source Sans Pro" w:hAnsi="Source Sans Pro" w:cs="Arial"/>
          <w:bCs/>
          <w:sz w:val="20"/>
          <w:szCs w:val="20"/>
        </w:rPr>
      </w:pPr>
      <w:r w:rsidRPr="00ED589C">
        <w:rPr>
          <w:rFonts w:ascii="Source Sans Pro" w:hAnsi="Source Sans Pro" w:cs="Arial"/>
          <w:bCs/>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37A33217" w14:textId="77777777" w:rsidR="009501A6" w:rsidRPr="00ED589C" w:rsidRDefault="009501A6" w:rsidP="009501A6">
      <w:pPr>
        <w:pStyle w:val="Tekstpodstawowy3"/>
        <w:spacing w:before="0" w:line="360" w:lineRule="auto"/>
        <w:rPr>
          <w:rFonts w:ascii="Source Sans Pro" w:hAnsi="Source Sans Pro" w:cs="Arial"/>
          <w:i w:val="0"/>
          <w:iCs w:val="0"/>
          <w:sz w:val="20"/>
          <w:szCs w:val="20"/>
        </w:rPr>
      </w:pPr>
      <w:r w:rsidRPr="00ED589C">
        <w:rPr>
          <w:rFonts w:ascii="Source Sans Pro" w:hAnsi="Source Sans Pro" w:cs="Arial"/>
          <w:i w:val="0"/>
          <w:iCs w:val="0"/>
          <w:sz w:val="20"/>
          <w:szCs w:val="20"/>
        </w:rPr>
        <w:t xml:space="preserve">Zamawiający wymaga aby: </w:t>
      </w:r>
    </w:p>
    <w:p w14:paraId="0AC56304" w14:textId="77777777" w:rsidR="009501A6" w:rsidRPr="00ED589C" w:rsidRDefault="009501A6" w:rsidP="009501A6">
      <w:pPr>
        <w:pStyle w:val="Tekstpodstawowy3"/>
        <w:spacing w:before="0" w:line="360" w:lineRule="auto"/>
        <w:rPr>
          <w:rFonts w:ascii="Source Sans Pro" w:hAnsi="Source Sans Pro" w:cs="Arial"/>
          <w:i w:val="0"/>
          <w:iCs w:val="0"/>
          <w:sz w:val="20"/>
          <w:szCs w:val="20"/>
        </w:rPr>
      </w:pPr>
      <w:r w:rsidRPr="00ED589C">
        <w:rPr>
          <w:rFonts w:ascii="Source Sans Pro" w:hAnsi="Source Sans Pro" w:cs="Arial"/>
          <w:i w:val="0"/>
          <w:iCs w:val="0"/>
          <w:sz w:val="20"/>
          <w:szCs w:val="20"/>
        </w:rPr>
        <w:t>1) oferowane materiały eksploatacyjne były produktami fabrycznie nowymi, wolnymi od wad, kompletnymi a żaden z elementów kasety z tonerem i/lub atramentu był wtórnie wykorzystany ani nie pochodził z procesu recyklingu,</w:t>
      </w:r>
    </w:p>
    <w:p w14:paraId="51744EF1" w14:textId="77777777" w:rsidR="009501A6" w:rsidRPr="00ED589C" w:rsidRDefault="009501A6" w:rsidP="009501A6">
      <w:pPr>
        <w:pStyle w:val="Tekstpodstawowy3"/>
        <w:spacing w:before="0" w:line="360" w:lineRule="auto"/>
        <w:rPr>
          <w:rFonts w:ascii="Source Sans Pro" w:hAnsi="Source Sans Pro" w:cs="Arial"/>
          <w:i w:val="0"/>
          <w:iCs w:val="0"/>
          <w:sz w:val="20"/>
          <w:szCs w:val="20"/>
        </w:rPr>
      </w:pPr>
      <w:r w:rsidRPr="00ED589C">
        <w:rPr>
          <w:rFonts w:ascii="Source Sans Pro" w:hAnsi="Source Sans Pro" w:cs="Arial"/>
          <w:i w:val="0"/>
          <w:iCs w:val="0"/>
          <w:sz w:val="20"/>
          <w:szCs w:val="20"/>
        </w:rPr>
        <w:t xml:space="preserve">2) odpowiadały normom: ISO/IEC 19752 (tonery), tusze i wkłady atramentowe normie ISO/IEC 24711, kasety do tonerów do kolorowych drukarek laserowych ISO/IEC 19798 oraz wytworzone zostały w systemie zarządzania jakością zgodnym z ISO 9001:2000 lub równoważną, </w:t>
      </w:r>
    </w:p>
    <w:p w14:paraId="7605601E" w14:textId="77777777" w:rsidR="009501A6" w:rsidRPr="00ED589C" w:rsidRDefault="009501A6" w:rsidP="009501A6">
      <w:pPr>
        <w:pStyle w:val="Tekstpodstawowy3"/>
        <w:spacing w:before="0" w:line="360" w:lineRule="auto"/>
        <w:rPr>
          <w:rFonts w:ascii="Source Sans Pro" w:hAnsi="Source Sans Pro" w:cs="Arial"/>
          <w:i w:val="0"/>
          <w:iCs w:val="0"/>
          <w:sz w:val="20"/>
          <w:szCs w:val="20"/>
        </w:rPr>
      </w:pPr>
      <w:r w:rsidRPr="00ED589C">
        <w:rPr>
          <w:rFonts w:ascii="Source Sans Pro" w:hAnsi="Source Sans Pro" w:cs="Arial"/>
          <w:i w:val="0"/>
          <w:iCs w:val="0"/>
          <w:sz w:val="20"/>
          <w:szCs w:val="20"/>
        </w:rPr>
        <w:t>3) nie powodowały ograniczeń funkcji i możliwości sprzętu oraz jakości wydruku opisanych w warunkach technicznych producenta sprzętu (pełna kompatybilność z oprogramowaniem sprzętu: drukarki lub ksero, informowanie o liczbie wyprodukowanych stron oraz poziomie zużycia tonera/tuszu),</w:t>
      </w:r>
    </w:p>
    <w:p w14:paraId="474566AB" w14:textId="77777777" w:rsidR="009501A6" w:rsidRPr="00ED589C" w:rsidRDefault="009501A6" w:rsidP="009501A6">
      <w:pPr>
        <w:pStyle w:val="Tekstpodstawowy3"/>
        <w:spacing w:before="0" w:line="360" w:lineRule="auto"/>
        <w:rPr>
          <w:rFonts w:ascii="Source Sans Pro" w:hAnsi="Source Sans Pro" w:cs="Arial"/>
          <w:i w:val="0"/>
          <w:iCs w:val="0"/>
          <w:sz w:val="20"/>
          <w:szCs w:val="20"/>
        </w:rPr>
      </w:pPr>
      <w:r w:rsidRPr="00ED589C">
        <w:rPr>
          <w:rFonts w:ascii="Source Sans Pro" w:hAnsi="Source Sans Pro" w:cs="Arial"/>
          <w:i w:val="0"/>
          <w:iCs w:val="0"/>
          <w:sz w:val="20"/>
          <w:szCs w:val="20"/>
        </w:rPr>
        <w:t xml:space="preserve">4) w przypadku awarii z winy dostarczonego materiału eksploatacyjnego Wykonawca dokonał naprawy urządzenia w autoryzowanym serwisie i pokrył w całości szkody, jakie awaria ta spowodowała oraz, że wszelkie wymagane ekspertyzy związane z oceną kwestionowanych, a dostarczonych przez Wykonawcę materiałów eksploatacyjnych przeprowadzi na własny koszt. </w:t>
      </w:r>
    </w:p>
    <w:p w14:paraId="4C5A3B50" w14:textId="77777777" w:rsidR="0067137C" w:rsidRPr="00ED589C" w:rsidRDefault="0067137C" w:rsidP="0067137C">
      <w:pPr>
        <w:spacing w:line="360" w:lineRule="auto"/>
        <w:rPr>
          <w:rFonts w:ascii="Source Sans Pro" w:eastAsiaTheme="minorHAnsi" w:hAnsi="Source Sans Pro"/>
          <w:b/>
          <w:bCs/>
          <w:color w:val="0000FF"/>
          <w:sz w:val="20"/>
          <w:szCs w:val="20"/>
          <w:u w:val="single"/>
          <w:lang w:eastAsia="en-US"/>
        </w:rPr>
      </w:pPr>
    </w:p>
    <w:p w14:paraId="453C5C06" w14:textId="59D7373D" w:rsidR="009501A6" w:rsidRPr="00ED589C" w:rsidRDefault="0067137C" w:rsidP="0067137C">
      <w:pPr>
        <w:spacing w:line="360" w:lineRule="auto"/>
        <w:rPr>
          <w:rFonts w:ascii="Source Sans Pro" w:eastAsiaTheme="minorHAnsi" w:hAnsi="Source Sans Pro"/>
          <w:b/>
          <w:bCs/>
          <w:color w:val="0000FF"/>
          <w:sz w:val="20"/>
          <w:szCs w:val="20"/>
          <w:u w:val="single"/>
          <w:lang w:eastAsia="en-US"/>
        </w:rPr>
      </w:pPr>
      <w:r w:rsidRPr="00ED589C">
        <w:rPr>
          <w:rFonts w:ascii="Source Sans Pro" w:eastAsiaTheme="minorHAnsi" w:hAnsi="Source Sans Pro"/>
          <w:b/>
          <w:bCs/>
          <w:color w:val="0000FF"/>
          <w:sz w:val="20"/>
          <w:szCs w:val="20"/>
          <w:u w:val="single"/>
          <w:lang w:eastAsia="en-US"/>
        </w:rPr>
        <w:t xml:space="preserve">UWAGA : zamawiający ze względu na </w:t>
      </w:r>
      <w:r w:rsidR="001D46AC" w:rsidRPr="00ED589C">
        <w:rPr>
          <w:rFonts w:ascii="Source Sans Pro" w:eastAsiaTheme="minorHAnsi" w:hAnsi="Source Sans Pro"/>
          <w:b/>
          <w:bCs/>
          <w:color w:val="0000FF"/>
          <w:sz w:val="20"/>
          <w:szCs w:val="20"/>
          <w:u w:val="single"/>
          <w:lang w:eastAsia="en-US"/>
        </w:rPr>
        <w:t>różne</w:t>
      </w:r>
      <w:r w:rsidRPr="00ED589C">
        <w:rPr>
          <w:rFonts w:ascii="Source Sans Pro" w:eastAsiaTheme="minorHAnsi" w:hAnsi="Source Sans Pro"/>
          <w:b/>
          <w:bCs/>
          <w:color w:val="0000FF"/>
          <w:sz w:val="20"/>
          <w:szCs w:val="20"/>
          <w:u w:val="single"/>
          <w:lang w:eastAsia="en-US"/>
        </w:rPr>
        <w:t xml:space="preserve"> </w:t>
      </w:r>
      <w:r w:rsidR="001D46AC" w:rsidRPr="00ED589C">
        <w:rPr>
          <w:rFonts w:ascii="Source Sans Pro" w:eastAsiaTheme="minorHAnsi" w:hAnsi="Source Sans Pro"/>
          <w:b/>
          <w:bCs/>
          <w:color w:val="0000FF"/>
          <w:sz w:val="20"/>
          <w:szCs w:val="20"/>
          <w:u w:val="single"/>
          <w:lang w:eastAsia="en-US"/>
        </w:rPr>
        <w:t>źródła</w:t>
      </w:r>
      <w:r w:rsidRPr="00ED589C">
        <w:rPr>
          <w:rFonts w:ascii="Source Sans Pro" w:eastAsiaTheme="minorHAnsi" w:hAnsi="Source Sans Pro"/>
          <w:b/>
          <w:bCs/>
          <w:color w:val="0000FF"/>
          <w:sz w:val="20"/>
          <w:szCs w:val="20"/>
          <w:u w:val="single"/>
          <w:lang w:eastAsia="en-US"/>
        </w:rPr>
        <w:t xml:space="preserve"> finansowania będzie wymagał wystawienia oddzielnych faktur na każdą część </w:t>
      </w:r>
      <w:r w:rsidR="009724A0" w:rsidRPr="00ED589C">
        <w:rPr>
          <w:rFonts w:ascii="Source Sans Pro" w:eastAsiaTheme="minorHAnsi" w:hAnsi="Source Sans Pro"/>
          <w:b/>
          <w:bCs/>
          <w:color w:val="0000FF"/>
          <w:sz w:val="20"/>
          <w:szCs w:val="20"/>
          <w:u w:val="single"/>
          <w:lang w:eastAsia="en-US"/>
        </w:rPr>
        <w:t xml:space="preserve"> </w:t>
      </w:r>
      <w:r w:rsidRPr="00ED589C">
        <w:rPr>
          <w:rFonts w:ascii="Source Sans Pro" w:eastAsiaTheme="minorHAnsi" w:hAnsi="Source Sans Pro"/>
          <w:b/>
          <w:bCs/>
          <w:color w:val="0000FF"/>
          <w:sz w:val="20"/>
          <w:szCs w:val="20"/>
          <w:u w:val="single"/>
          <w:lang w:eastAsia="en-US"/>
        </w:rPr>
        <w:t xml:space="preserve"> wymienione poniżej </w:t>
      </w:r>
    </w:p>
    <w:p w14:paraId="51EE8D84" w14:textId="77777777" w:rsidR="003F2FA1" w:rsidRDefault="003F2FA1" w:rsidP="00DA73DB">
      <w:pPr>
        <w:pStyle w:val="Zwykytekst3"/>
        <w:spacing w:before="120"/>
        <w:rPr>
          <w:rFonts w:ascii="Source Sans Pro" w:hAnsi="Source Sans Pro" w:cs="Arial"/>
          <w:bCs/>
        </w:rPr>
      </w:pPr>
    </w:p>
    <w:p w14:paraId="71C4E1EA" w14:textId="19132558" w:rsidR="00597B9A" w:rsidRDefault="00915C91" w:rsidP="00DA73DB">
      <w:pPr>
        <w:pStyle w:val="Zwykytekst3"/>
        <w:spacing w:before="120"/>
        <w:rPr>
          <w:rFonts w:ascii="Source Sans Pro" w:hAnsi="Source Sans Pro" w:cs="Arial"/>
          <w:bCs/>
        </w:rPr>
      </w:pPr>
      <w:r>
        <w:rPr>
          <w:rFonts w:ascii="Source Sans Pro" w:hAnsi="Source Sans Pro" w:cs="Arial"/>
          <w:bCs/>
        </w:rPr>
        <w:t>Część 1</w:t>
      </w:r>
    </w:p>
    <w:p w14:paraId="1069A9FA" w14:textId="77777777" w:rsidR="00915C91" w:rsidRDefault="00915C91" w:rsidP="00DA73DB">
      <w:pPr>
        <w:pStyle w:val="Zwykytekst3"/>
        <w:spacing w:before="120"/>
        <w:rPr>
          <w:rFonts w:ascii="Source Sans Pro" w:hAnsi="Source Sans Pro" w:cs="Arial"/>
          <w:bCs/>
        </w:rPr>
      </w:pPr>
    </w:p>
    <w:tbl>
      <w:tblPr>
        <w:tblW w:w="10490" w:type="dxa"/>
        <w:tblInd w:w="-577" w:type="dxa"/>
        <w:tblCellMar>
          <w:left w:w="70" w:type="dxa"/>
          <w:right w:w="70" w:type="dxa"/>
        </w:tblCellMar>
        <w:tblLook w:val="04A0" w:firstRow="1" w:lastRow="0" w:firstColumn="1" w:lastColumn="0" w:noHBand="0" w:noVBand="1"/>
      </w:tblPr>
      <w:tblGrid>
        <w:gridCol w:w="569"/>
        <w:gridCol w:w="6364"/>
        <w:gridCol w:w="1258"/>
        <w:gridCol w:w="702"/>
        <w:gridCol w:w="1597"/>
      </w:tblGrid>
      <w:tr w:rsidR="00850FE8" w:rsidRPr="00F87585" w14:paraId="32431E9B" w14:textId="77777777" w:rsidTr="00AC13D7">
        <w:trPr>
          <w:trHeight w:val="960"/>
        </w:trPr>
        <w:tc>
          <w:tcPr>
            <w:tcW w:w="569"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79508630"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lastRenderedPageBreak/>
              <w:t>LP</w:t>
            </w:r>
          </w:p>
        </w:tc>
        <w:tc>
          <w:tcPr>
            <w:tcW w:w="6377"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2138E0C4"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Artykuł</w:t>
            </w:r>
          </w:p>
        </w:tc>
        <w:tc>
          <w:tcPr>
            <w:tcW w:w="1258"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1E138676"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Jednostka miary</w:t>
            </w:r>
          </w:p>
        </w:tc>
        <w:tc>
          <w:tcPr>
            <w:tcW w:w="702" w:type="dxa"/>
            <w:tcBorders>
              <w:top w:val="single" w:sz="8" w:space="0" w:color="4472C4"/>
              <w:left w:val="single" w:sz="8" w:space="0" w:color="4472C4"/>
              <w:bottom w:val="single" w:sz="4" w:space="0" w:color="9BC2E6"/>
              <w:right w:val="nil"/>
            </w:tcBorders>
            <w:shd w:val="clear" w:color="auto" w:fill="E7E6E6" w:themeFill="background2"/>
            <w:vAlign w:val="center"/>
            <w:hideMark/>
          </w:tcPr>
          <w:p w14:paraId="6E1A2CBD"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xml:space="preserve">LICZBA SZTUK </w:t>
            </w:r>
          </w:p>
        </w:tc>
        <w:tc>
          <w:tcPr>
            <w:tcW w:w="1584" w:type="dxa"/>
            <w:tcBorders>
              <w:top w:val="single" w:sz="4" w:space="0" w:color="9BC2E6"/>
              <w:left w:val="single" w:sz="8" w:space="0" w:color="4472C4"/>
              <w:bottom w:val="single" w:sz="4" w:space="0" w:color="9BC2E6"/>
              <w:right w:val="single" w:sz="4" w:space="0" w:color="9BC2E6"/>
            </w:tcBorders>
            <w:shd w:val="clear" w:color="auto" w:fill="E7E6E6" w:themeFill="background2"/>
            <w:vAlign w:val="center"/>
            <w:hideMark/>
          </w:tcPr>
          <w:p w14:paraId="7D33409F"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KOLORY</w:t>
            </w:r>
          </w:p>
        </w:tc>
      </w:tr>
      <w:tr w:rsidR="00850FE8" w:rsidRPr="00F87585" w14:paraId="55D48448" w14:textId="77777777" w:rsidTr="00AC13D7">
        <w:trPr>
          <w:trHeight w:val="555"/>
        </w:trPr>
        <w:tc>
          <w:tcPr>
            <w:tcW w:w="569" w:type="dxa"/>
            <w:tcBorders>
              <w:top w:val="single" w:sz="4" w:space="0" w:color="9BC2E6"/>
              <w:left w:val="single" w:sz="8" w:space="0" w:color="4472C4"/>
              <w:bottom w:val="single" w:sz="4" w:space="0" w:color="9BC2E6"/>
              <w:right w:val="single" w:sz="8" w:space="0" w:color="4472C4"/>
            </w:tcBorders>
            <w:shd w:val="clear" w:color="auto" w:fill="E7E6E6" w:themeFill="background2"/>
            <w:noWrap/>
            <w:vAlign w:val="center"/>
            <w:hideMark/>
          </w:tcPr>
          <w:p w14:paraId="53F9EA1D"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2</w:t>
            </w:r>
          </w:p>
        </w:tc>
        <w:tc>
          <w:tcPr>
            <w:tcW w:w="6377" w:type="dxa"/>
            <w:tcBorders>
              <w:top w:val="single" w:sz="4" w:space="0" w:color="9BC2E6"/>
              <w:left w:val="nil"/>
              <w:bottom w:val="single" w:sz="4" w:space="0" w:color="9BC2E6"/>
              <w:right w:val="single" w:sz="8" w:space="0" w:color="4472C4"/>
            </w:tcBorders>
            <w:shd w:val="clear" w:color="auto" w:fill="E7E6E6" w:themeFill="background2"/>
            <w:vAlign w:val="center"/>
            <w:hideMark/>
          </w:tcPr>
          <w:p w14:paraId="35973127" w14:textId="77777777" w:rsidR="00850FE8" w:rsidRPr="0011293E" w:rsidRDefault="00850FE8" w:rsidP="00AC13D7">
            <w:pPr>
              <w:jc w:val="right"/>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3</w:t>
            </w:r>
          </w:p>
        </w:tc>
        <w:tc>
          <w:tcPr>
            <w:tcW w:w="1258" w:type="dxa"/>
            <w:tcBorders>
              <w:top w:val="single" w:sz="4" w:space="0" w:color="9BC2E6"/>
              <w:left w:val="nil"/>
              <w:bottom w:val="single" w:sz="4" w:space="0" w:color="9BC2E6"/>
              <w:right w:val="single" w:sz="8" w:space="0" w:color="4472C4"/>
            </w:tcBorders>
            <w:shd w:val="clear" w:color="auto" w:fill="E7E6E6" w:themeFill="background2"/>
            <w:vAlign w:val="center"/>
            <w:hideMark/>
          </w:tcPr>
          <w:p w14:paraId="04457E1D"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4</w:t>
            </w:r>
          </w:p>
        </w:tc>
        <w:tc>
          <w:tcPr>
            <w:tcW w:w="702" w:type="dxa"/>
            <w:tcBorders>
              <w:top w:val="single" w:sz="4" w:space="0" w:color="9BC2E6"/>
              <w:left w:val="nil"/>
              <w:bottom w:val="single" w:sz="4" w:space="0" w:color="9BC2E6"/>
              <w:right w:val="nil"/>
            </w:tcBorders>
            <w:shd w:val="clear" w:color="auto" w:fill="E7E6E6" w:themeFill="background2"/>
            <w:noWrap/>
            <w:vAlign w:val="center"/>
            <w:hideMark/>
          </w:tcPr>
          <w:p w14:paraId="7903C2F2"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7</w:t>
            </w:r>
          </w:p>
        </w:tc>
        <w:tc>
          <w:tcPr>
            <w:tcW w:w="1584" w:type="dxa"/>
            <w:tcBorders>
              <w:top w:val="single" w:sz="4" w:space="0" w:color="9BC2E6"/>
              <w:left w:val="nil"/>
              <w:bottom w:val="single" w:sz="4" w:space="0" w:color="9BC2E6"/>
              <w:right w:val="single" w:sz="4" w:space="0" w:color="9BC2E6"/>
            </w:tcBorders>
            <w:shd w:val="clear" w:color="auto" w:fill="E7E6E6" w:themeFill="background2"/>
            <w:noWrap/>
            <w:vAlign w:val="center"/>
            <w:hideMark/>
          </w:tcPr>
          <w:p w14:paraId="205AC8C2"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8</w:t>
            </w:r>
          </w:p>
        </w:tc>
      </w:tr>
      <w:tr w:rsidR="00850FE8" w:rsidRPr="00F87585" w14:paraId="7CD3B319" w14:textId="77777777" w:rsidTr="00AC13D7">
        <w:trPr>
          <w:trHeight w:val="615"/>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394C6"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1</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F48DF"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BATERIE ALKALICZNE - baterie alkaliczne: LR03 (AAA), napięcie wyjściowe: 1,5V, Typ: LR03; ilość w opakowaniu: 10 sztuk</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B5DCA"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opakowanie</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9F2DC"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2</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6D204"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w:t>
            </w:r>
          </w:p>
        </w:tc>
      </w:tr>
      <w:tr w:rsidR="00850FE8" w:rsidRPr="00F87585" w14:paraId="2C82EE2C" w14:textId="77777777" w:rsidTr="00AC13D7">
        <w:trPr>
          <w:trHeight w:val="495"/>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AC981"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2</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14AC8"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BATERIE ALKALICZNE - baterie alkaliczne: LR06 (AA), napięcie wyjściowe: 1,5V, Typ: LR06; ilość w opakowaniu: 10 sztuk</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EAA3A"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opakowanie</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56F86"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6</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45CA5"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w:t>
            </w:r>
          </w:p>
        </w:tc>
      </w:tr>
      <w:tr w:rsidR="00850FE8" w:rsidRPr="00F87585" w14:paraId="3EBE96C7" w14:textId="77777777" w:rsidTr="00AC13D7">
        <w:trPr>
          <w:trHeight w:val="192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7EBB8"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3</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AD49A"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BATERIE ALKALICZNE CR2032</w:t>
            </w:r>
            <w:r w:rsidRPr="0011293E">
              <w:rPr>
                <w:rFonts w:ascii="Source Sans Pro SemiBold" w:hAnsi="Source Sans Pro SemiBold" w:cs="Calibri"/>
                <w:b/>
                <w:bCs/>
                <w:color w:val="000000"/>
                <w:sz w:val="16"/>
                <w:szCs w:val="16"/>
              </w:rPr>
              <w:br/>
              <w:t>Baterie litowe/guzikowe/pastylkowe.</w:t>
            </w:r>
            <w:r w:rsidRPr="0011293E">
              <w:rPr>
                <w:rFonts w:ascii="Source Sans Pro SemiBold" w:hAnsi="Source Sans Pro SemiBold" w:cs="Calibri"/>
                <w:b/>
                <w:bCs/>
                <w:color w:val="000000"/>
                <w:sz w:val="16"/>
                <w:szCs w:val="16"/>
              </w:rPr>
              <w:br/>
              <w:t>napięcie [V]: 3.0</w:t>
            </w:r>
            <w:r w:rsidRPr="0011293E">
              <w:rPr>
                <w:rFonts w:ascii="Source Sans Pro SemiBold" w:hAnsi="Source Sans Pro SemiBold" w:cs="Calibri"/>
                <w:b/>
                <w:bCs/>
                <w:color w:val="000000"/>
                <w:sz w:val="16"/>
                <w:szCs w:val="16"/>
              </w:rPr>
              <w:br/>
              <w:t>średnica [mm]: 20.0</w:t>
            </w:r>
            <w:r w:rsidRPr="0011293E">
              <w:rPr>
                <w:rFonts w:ascii="Source Sans Pro SemiBold" w:hAnsi="Source Sans Pro SemiBold" w:cs="Calibri"/>
                <w:b/>
                <w:bCs/>
                <w:color w:val="000000"/>
                <w:sz w:val="16"/>
                <w:szCs w:val="16"/>
              </w:rPr>
              <w:br/>
              <w:t>wysokość [mm]: 3.2</w:t>
            </w:r>
            <w:r w:rsidRPr="0011293E">
              <w:rPr>
                <w:rFonts w:ascii="Source Sans Pro SemiBold" w:hAnsi="Source Sans Pro SemiBold" w:cs="Calibri"/>
                <w:b/>
                <w:bCs/>
                <w:color w:val="000000"/>
                <w:sz w:val="16"/>
                <w:szCs w:val="16"/>
              </w:rPr>
              <w:br/>
              <w:t>pojemność [mAh]: 220</w:t>
            </w:r>
            <w:r w:rsidRPr="0011293E">
              <w:rPr>
                <w:rFonts w:ascii="Source Sans Pro SemiBold" w:hAnsi="Source Sans Pro SemiBold" w:cs="Calibri"/>
                <w:b/>
                <w:bCs/>
                <w:color w:val="000000"/>
                <w:sz w:val="16"/>
                <w:szCs w:val="16"/>
              </w:rPr>
              <w:br/>
              <w:t>Minimalny termin przydatności: 24 miesiące</w:t>
            </w:r>
            <w:r w:rsidRPr="0011293E">
              <w:rPr>
                <w:rFonts w:ascii="Source Sans Pro SemiBold" w:hAnsi="Source Sans Pro SemiBold" w:cs="Calibri"/>
                <w:b/>
                <w:bCs/>
                <w:color w:val="000000"/>
                <w:sz w:val="16"/>
                <w:szCs w:val="16"/>
              </w:rPr>
              <w:br/>
              <w:t>Opakowanie/blister zawiera 8 sztuk</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ADADB"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opakowanie</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AE545"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2</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A4D26"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w:t>
            </w:r>
          </w:p>
        </w:tc>
      </w:tr>
      <w:tr w:rsidR="00850FE8" w:rsidRPr="00F87585" w14:paraId="1FF0F4A5" w14:textId="77777777" w:rsidTr="00AC13D7">
        <w:trPr>
          <w:trHeight w:val="4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B2064"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4</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67CD6"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xml:space="preserve">DATOWNIK samotuszujący, format daty MA cyfrowy: DD-MM-RRRR, Wysokość cyfr/liter 4 mm. 0.032 kg, obudowa wykonana z plastiku.  Kolor tuszu - czarny. </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FF5C9"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szt.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4E3E8"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2</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8047C"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w:t>
            </w:r>
          </w:p>
        </w:tc>
      </w:tr>
      <w:tr w:rsidR="00850FE8" w:rsidRPr="00F87585" w14:paraId="3F6F256D" w14:textId="77777777" w:rsidTr="00AC13D7">
        <w:trPr>
          <w:trHeight w:val="144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6317C"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5</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55032"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DŁUGOPIS OLEJOWY</w:t>
            </w:r>
            <w:r w:rsidRPr="0011293E">
              <w:rPr>
                <w:rFonts w:ascii="Source Sans Pro SemiBold" w:hAnsi="Source Sans Pro SemiBold" w:cs="Calibri"/>
                <w:b/>
                <w:bCs/>
                <w:color w:val="000000"/>
                <w:sz w:val="16"/>
                <w:szCs w:val="16"/>
              </w:rPr>
              <w:br/>
              <w:t>Automatyczny długopis olejowy z wymiennym wkłądem, komfort pisania zapewnia ergonomiczny gumowy uchwyt, tusz olejowy nowej generacji i końcówka pisząca wykonana z węglika wolframu. Przezroczysta obudowa pozwala na kontrolę zużycia wkładu. Szerokość linii pisania: 0,22 mm, rozmiar końcówki 0,70 mm.</w:t>
            </w:r>
            <w:r w:rsidRPr="0011293E">
              <w:rPr>
                <w:rFonts w:ascii="Source Sans Pro SemiBold" w:hAnsi="Source Sans Pro SemiBold" w:cs="Calibri"/>
                <w:b/>
                <w:bCs/>
                <w:color w:val="000000"/>
                <w:sz w:val="16"/>
                <w:szCs w:val="16"/>
              </w:rPr>
              <w:br/>
              <w:t>Kolory: czarny, czerwony, zielony, niebieski</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2423D"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szt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40137"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6</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F79C5"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2x czarny 2xniebieski 1x czerwony 1x zielony</w:t>
            </w:r>
          </w:p>
        </w:tc>
      </w:tr>
      <w:tr w:rsidR="00850FE8" w:rsidRPr="00F87585" w14:paraId="187C25A3" w14:textId="77777777" w:rsidTr="00AC13D7">
        <w:trPr>
          <w:trHeight w:val="16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B9C8B"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6</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14116"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DŁUGOPIS Z WYMIENNYM WKŁADEM ŻELOWYM</w:t>
            </w:r>
            <w:r w:rsidRPr="0011293E">
              <w:rPr>
                <w:rFonts w:ascii="Source Sans Pro SemiBold" w:hAnsi="Source Sans Pro SemiBold" w:cs="Calibri"/>
                <w:b/>
                <w:bCs/>
                <w:color w:val="000000"/>
                <w:sz w:val="16"/>
                <w:szCs w:val="16"/>
              </w:rPr>
              <w:br/>
              <w:t>linia pisania  0,25 mm, długość linii 1100 m</w:t>
            </w:r>
            <w:r w:rsidRPr="0011293E">
              <w:rPr>
                <w:rFonts w:ascii="Source Sans Pro SemiBold" w:hAnsi="Source Sans Pro SemiBold" w:cs="Calibri"/>
                <w:b/>
                <w:bCs/>
                <w:color w:val="000000"/>
                <w:sz w:val="16"/>
                <w:szCs w:val="16"/>
              </w:rPr>
              <w:br/>
              <w:t>końcówka ze wzmacnianej nierdzewnej stali</w:t>
            </w:r>
            <w:r w:rsidRPr="0011293E">
              <w:rPr>
                <w:rFonts w:ascii="Source Sans Pro SemiBold" w:hAnsi="Source Sans Pro SemiBold" w:cs="Calibri"/>
                <w:b/>
                <w:bCs/>
                <w:color w:val="000000"/>
                <w:sz w:val="16"/>
                <w:szCs w:val="16"/>
              </w:rPr>
              <w:br/>
              <w:t>tusz żelowy zapewnia niezmierną miękkość i płynność pisania</w:t>
            </w:r>
            <w:r w:rsidRPr="0011293E">
              <w:rPr>
                <w:rFonts w:ascii="Source Sans Pro SemiBold" w:hAnsi="Source Sans Pro SemiBold" w:cs="Calibri"/>
                <w:b/>
                <w:bCs/>
                <w:color w:val="000000"/>
                <w:sz w:val="16"/>
                <w:szCs w:val="16"/>
              </w:rPr>
              <w:br/>
              <w:t>ergonomiczny, wygodny uchwyt</w:t>
            </w:r>
            <w:r w:rsidRPr="0011293E">
              <w:rPr>
                <w:rFonts w:ascii="Source Sans Pro SemiBold" w:hAnsi="Source Sans Pro SemiBold" w:cs="Calibri"/>
                <w:b/>
                <w:bCs/>
                <w:color w:val="000000"/>
                <w:sz w:val="16"/>
                <w:szCs w:val="16"/>
              </w:rPr>
              <w:br/>
              <w:t>gładka i równa linia pisania</w:t>
            </w:r>
            <w:r w:rsidRPr="0011293E">
              <w:rPr>
                <w:rFonts w:ascii="Source Sans Pro SemiBold" w:hAnsi="Source Sans Pro SemiBold" w:cs="Calibri"/>
                <w:b/>
                <w:bCs/>
                <w:color w:val="000000"/>
                <w:sz w:val="16"/>
                <w:szCs w:val="16"/>
              </w:rPr>
              <w:br/>
              <w:t>Kolory: czarny, niebieski</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AB27F"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szt.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E933E"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2</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39AF2"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czarny i niebieski</w:t>
            </w:r>
          </w:p>
        </w:tc>
      </w:tr>
      <w:tr w:rsidR="00850FE8" w:rsidRPr="00F87585" w14:paraId="2D40494A" w14:textId="77777777" w:rsidTr="00AC13D7">
        <w:trPr>
          <w:trHeight w:val="144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C8B05"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7</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E307B"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DŁUGOPIS ŻELOWY AUTOMATYCZNY Z WYMIENNYM WKŁADEM</w:t>
            </w:r>
            <w:r w:rsidRPr="0011293E">
              <w:rPr>
                <w:rFonts w:ascii="Source Sans Pro SemiBold" w:hAnsi="Source Sans Pro SemiBold" w:cs="Calibri"/>
                <w:b/>
                <w:bCs/>
                <w:color w:val="000000"/>
                <w:sz w:val="16"/>
                <w:szCs w:val="16"/>
              </w:rPr>
              <w:br/>
              <w:t>Średnica końcówki piszącej: 0,5 mm</w:t>
            </w:r>
            <w:r w:rsidRPr="0011293E">
              <w:rPr>
                <w:rFonts w:ascii="Source Sans Pro SemiBold" w:hAnsi="Source Sans Pro SemiBold" w:cs="Calibri"/>
                <w:b/>
                <w:bCs/>
                <w:color w:val="000000"/>
                <w:sz w:val="16"/>
                <w:szCs w:val="16"/>
              </w:rPr>
              <w:br/>
              <w:t>Linia pisania 0,25 mm</w:t>
            </w:r>
            <w:r w:rsidRPr="0011293E">
              <w:rPr>
                <w:rFonts w:ascii="Source Sans Pro SemiBold" w:hAnsi="Source Sans Pro SemiBold" w:cs="Calibri"/>
                <w:b/>
                <w:bCs/>
                <w:color w:val="000000"/>
                <w:sz w:val="16"/>
                <w:szCs w:val="16"/>
              </w:rPr>
              <w:br/>
              <w:t>Długość linii pisania: około 1200 m</w:t>
            </w:r>
            <w:r w:rsidRPr="0011293E">
              <w:rPr>
                <w:rFonts w:ascii="Source Sans Pro SemiBold" w:hAnsi="Source Sans Pro SemiBold" w:cs="Calibri"/>
                <w:b/>
                <w:bCs/>
                <w:color w:val="000000"/>
                <w:sz w:val="16"/>
                <w:szCs w:val="16"/>
              </w:rPr>
              <w:br/>
              <w:t>12 sztuk w opakowaniu</w:t>
            </w:r>
            <w:r w:rsidRPr="0011293E">
              <w:rPr>
                <w:rFonts w:ascii="Source Sans Pro SemiBold" w:hAnsi="Source Sans Pro SemiBold" w:cs="Calibri"/>
                <w:b/>
                <w:bCs/>
                <w:color w:val="000000"/>
                <w:sz w:val="16"/>
                <w:szCs w:val="16"/>
              </w:rPr>
              <w:br/>
              <w:t>Kolory: czarny, czerwony, zielony, niebieski</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6CDA8"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opakowanie</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C59F6"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2</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3E11F"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niebieski</w:t>
            </w:r>
          </w:p>
        </w:tc>
      </w:tr>
      <w:tr w:rsidR="00850FE8" w:rsidRPr="00F87585" w14:paraId="57B701EA" w14:textId="77777777" w:rsidTr="00AC13D7">
        <w:trPr>
          <w:trHeight w:val="28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86C5C"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8</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1BC0B"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xml:space="preserve">PIÓRO KULKOWE </w:t>
            </w:r>
            <w:r w:rsidRPr="0011293E">
              <w:rPr>
                <w:rFonts w:ascii="Source Sans Pro SemiBold" w:hAnsi="Source Sans Pro SemiBold" w:cs="Calibri"/>
                <w:b/>
                <w:bCs/>
                <w:color w:val="000000"/>
                <w:sz w:val="16"/>
                <w:szCs w:val="16"/>
              </w:rPr>
              <w:br/>
              <w:t>z wymiennym wodoodpornym wkładem , automatyczny</w:t>
            </w:r>
            <w:r w:rsidRPr="0011293E">
              <w:rPr>
                <w:rFonts w:ascii="Source Sans Pro SemiBold" w:hAnsi="Source Sans Pro SemiBold" w:cs="Calibri"/>
                <w:b/>
                <w:bCs/>
                <w:color w:val="000000"/>
                <w:sz w:val="16"/>
                <w:szCs w:val="16"/>
              </w:rPr>
              <w:br/>
              <w:t xml:space="preserve">szybkoschnącym tuszem pigmentowym, zapewniającym wyjątkowe uczucie płynności i lekkości podczas pisania. </w:t>
            </w:r>
            <w:r w:rsidRPr="0011293E">
              <w:rPr>
                <w:rFonts w:ascii="Source Sans Pro SemiBold" w:hAnsi="Source Sans Pro SemiBold" w:cs="Calibri"/>
                <w:b/>
                <w:bCs/>
                <w:color w:val="000000"/>
                <w:sz w:val="16"/>
                <w:szCs w:val="16"/>
              </w:rPr>
              <w:br/>
              <w:t>- doskonale nadaje się do pisania po śliskim papierze i dla osób leworęcznych</w:t>
            </w:r>
            <w:r w:rsidRPr="0011293E">
              <w:rPr>
                <w:rFonts w:ascii="Source Sans Pro SemiBold" w:hAnsi="Source Sans Pro SemiBold" w:cs="Calibri"/>
                <w:b/>
                <w:bCs/>
                <w:color w:val="000000"/>
                <w:sz w:val="16"/>
                <w:szCs w:val="16"/>
              </w:rPr>
              <w:br/>
              <w:t>- wymienny wkład LR7</w:t>
            </w:r>
            <w:r w:rsidRPr="0011293E">
              <w:rPr>
                <w:rFonts w:ascii="Source Sans Pro SemiBold" w:hAnsi="Source Sans Pro SemiBold" w:cs="Calibri"/>
                <w:b/>
                <w:bCs/>
                <w:color w:val="000000"/>
                <w:sz w:val="16"/>
                <w:szCs w:val="16"/>
              </w:rPr>
              <w:br/>
              <w:t>Cechy:</w:t>
            </w:r>
            <w:r w:rsidRPr="0011293E">
              <w:rPr>
                <w:rFonts w:ascii="Source Sans Pro SemiBold" w:hAnsi="Source Sans Pro SemiBold" w:cs="Calibri"/>
                <w:b/>
                <w:bCs/>
                <w:color w:val="000000"/>
                <w:sz w:val="16"/>
                <w:szCs w:val="16"/>
              </w:rPr>
              <w:br/>
              <w:t>- grubość końcówki: 0,7 mm</w:t>
            </w:r>
            <w:r w:rsidRPr="0011293E">
              <w:rPr>
                <w:rFonts w:ascii="Source Sans Pro SemiBold" w:hAnsi="Source Sans Pro SemiBold" w:cs="Calibri"/>
                <w:b/>
                <w:bCs/>
                <w:color w:val="000000"/>
                <w:sz w:val="16"/>
                <w:szCs w:val="16"/>
              </w:rPr>
              <w:br/>
              <w:t>- grubość linii pisania: 0,35 mm</w:t>
            </w:r>
            <w:r w:rsidRPr="0011293E">
              <w:rPr>
                <w:rFonts w:ascii="Source Sans Pro SemiBold" w:hAnsi="Source Sans Pro SemiBold" w:cs="Calibri"/>
                <w:b/>
                <w:bCs/>
                <w:color w:val="000000"/>
                <w:sz w:val="16"/>
                <w:szCs w:val="16"/>
              </w:rPr>
              <w:br/>
              <w:t>- Długość linii pisania: 550 m</w:t>
            </w:r>
            <w:r w:rsidRPr="0011293E">
              <w:rPr>
                <w:rFonts w:ascii="Source Sans Pro SemiBold" w:hAnsi="Source Sans Pro SemiBold" w:cs="Calibri"/>
                <w:b/>
                <w:bCs/>
                <w:color w:val="000000"/>
                <w:sz w:val="16"/>
                <w:szCs w:val="16"/>
              </w:rPr>
              <w:br/>
              <w:t xml:space="preserve">Opakowanie zbiorcze 12 szt. </w:t>
            </w:r>
            <w:r w:rsidRPr="0011293E">
              <w:rPr>
                <w:rFonts w:ascii="Source Sans Pro SemiBold" w:hAnsi="Source Sans Pro SemiBold" w:cs="Calibri"/>
                <w:b/>
                <w:bCs/>
                <w:color w:val="000000"/>
                <w:sz w:val="16"/>
                <w:szCs w:val="16"/>
              </w:rPr>
              <w:br/>
              <w:t>Kolory: czerwony, czarny, zielony, niebieski</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7DBCB"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opakowanie</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7E6DD"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3</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0B0AF"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2 x niebieski; 1 x czarny</w:t>
            </w:r>
          </w:p>
        </w:tc>
      </w:tr>
      <w:tr w:rsidR="00850FE8" w:rsidRPr="00F87585" w14:paraId="0FEB7AA9" w14:textId="77777777" w:rsidTr="00AC13D7">
        <w:trPr>
          <w:trHeight w:val="120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14DC5"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9</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13749"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WKŁADY DO PIÓRA KULKOWEGO</w:t>
            </w:r>
            <w:r w:rsidRPr="0011293E">
              <w:rPr>
                <w:rFonts w:ascii="Source Sans Pro SemiBold" w:hAnsi="Source Sans Pro SemiBold" w:cs="Calibri"/>
                <w:b/>
                <w:bCs/>
                <w:color w:val="000000"/>
                <w:sz w:val="16"/>
                <w:szCs w:val="16"/>
              </w:rPr>
              <w:br/>
              <w:t>długość linii pisania 550m, grubość linii</w:t>
            </w:r>
            <w:r w:rsidRPr="0011293E">
              <w:rPr>
                <w:rFonts w:ascii="Source Sans Pro SemiBold" w:hAnsi="Source Sans Pro SemiBold" w:cs="Calibri"/>
                <w:b/>
                <w:bCs/>
                <w:color w:val="000000"/>
                <w:sz w:val="16"/>
                <w:szCs w:val="16"/>
              </w:rPr>
              <w:br/>
              <w:t>pisania 0,35 mm, końcówka 0,7 mm</w:t>
            </w:r>
            <w:r w:rsidRPr="0011293E">
              <w:rPr>
                <w:rFonts w:ascii="Source Sans Pro SemiBold" w:hAnsi="Source Sans Pro SemiBold" w:cs="Calibri"/>
                <w:b/>
                <w:bCs/>
                <w:color w:val="000000"/>
                <w:sz w:val="16"/>
                <w:szCs w:val="16"/>
              </w:rPr>
              <w:br/>
              <w:t>wykonana ze stali nierdzewnej.  Opakowanie 12 sztuk.</w:t>
            </w:r>
            <w:r w:rsidRPr="0011293E">
              <w:rPr>
                <w:rFonts w:ascii="Source Sans Pro SemiBold" w:hAnsi="Source Sans Pro SemiBold" w:cs="Calibri"/>
                <w:b/>
                <w:bCs/>
                <w:color w:val="000000"/>
                <w:sz w:val="16"/>
                <w:szCs w:val="16"/>
              </w:rPr>
              <w:br/>
              <w:t>Kolory: czerwony, czarny, zielony, niebieski</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2D89E"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opakowanie</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CEADB"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3</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ABC03"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2 x niebieski; 1 x czarny</w:t>
            </w:r>
          </w:p>
        </w:tc>
      </w:tr>
      <w:tr w:rsidR="00850FE8" w:rsidRPr="00F87585" w14:paraId="04FD1917" w14:textId="77777777" w:rsidTr="00AC13D7">
        <w:trPr>
          <w:trHeight w:val="144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D6861"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lastRenderedPageBreak/>
              <w:t>10</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A39E9"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OŁÓWEK AUTOMATYCZNY z gumką 0,7 mm</w:t>
            </w:r>
            <w:r w:rsidRPr="0011293E">
              <w:rPr>
                <w:rFonts w:ascii="Source Sans Pro SemiBold" w:hAnsi="Source Sans Pro SemiBold" w:cs="Calibri"/>
                <w:b/>
                <w:bCs/>
                <w:color w:val="000000"/>
                <w:sz w:val="16"/>
                <w:szCs w:val="16"/>
              </w:rPr>
              <w:br/>
              <w:t>Ołówek z 3 grafitami HB, każdy o długości 9 cm. Szacowana długość linii pisania to 10 000 m. Grafity HB z polimerów wielkocząsteczkowych, połączenie grafitu i żywic syntetycznych odporne na złamania. Transparentna obudowa o średnicy 8,1 mm, długość z gumką 14,9 cm. Wysuwane zamknięcie, typ materiału - tworzywo sztuczne. 0,15 x 0,06 x 0,03 cm; 80 g.</w:t>
            </w:r>
            <w:r w:rsidRPr="0011293E">
              <w:rPr>
                <w:rFonts w:ascii="Source Sans Pro SemiBold" w:hAnsi="Source Sans Pro SemiBold" w:cs="Calibri"/>
                <w:b/>
                <w:bCs/>
                <w:color w:val="000000"/>
                <w:sz w:val="16"/>
                <w:szCs w:val="16"/>
              </w:rPr>
              <w:br/>
              <w:t>Opakowanie 12 sztuk.</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C9655"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opakowanie</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009ED"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9BB24"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w:t>
            </w:r>
          </w:p>
        </w:tc>
      </w:tr>
      <w:tr w:rsidR="00850FE8" w:rsidRPr="00F87585" w14:paraId="57B63076" w14:textId="77777777" w:rsidTr="00AC13D7">
        <w:trPr>
          <w:trHeight w:val="144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845FE"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11</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21BC8"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GRAFITY DO OŁÓWKÓW 0.7mm HB  nie zawierają szkodliwych substancji,</w:t>
            </w:r>
            <w:r w:rsidRPr="0011293E">
              <w:rPr>
                <w:rFonts w:ascii="Source Sans Pro SemiBold" w:hAnsi="Source Sans Pro SemiBold" w:cs="Calibri"/>
                <w:b/>
                <w:bCs/>
                <w:color w:val="000000"/>
                <w:sz w:val="16"/>
                <w:szCs w:val="16"/>
              </w:rPr>
              <w:br/>
              <w:t>Grafitowe wkłady do ołówków automatycznych. Połączenie syntetycznej żywicy, grafitu i węgla. Tworzą w ten sposób wyjątkowo trwałe i jednocześnie elastyczne wkłady ołówkowe. Przetestowane, nie zawierają substancji szkodliwych. Pasuje do wszystkich ołówków automatycznych z wkładami 0.7 mm.</w:t>
            </w:r>
            <w:r w:rsidRPr="0011293E">
              <w:rPr>
                <w:rFonts w:ascii="Source Sans Pro SemiBold" w:hAnsi="Source Sans Pro SemiBold" w:cs="Calibri"/>
                <w:b/>
                <w:bCs/>
                <w:color w:val="000000"/>
                <w:sz w:val="16"/>
                <w:szCs w:val="16"/>
              </w:rPr>
              <w:br/>
              <w:t>12 sztuk w opakowaniu.</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0A0E6"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opakowanie</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957D9"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3</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BCD78"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w:t>
            </w:r>
          </w:p>
        </w:tc>
      </w:tr>
      <w:tr w:rsidR="00850FE8" w:rsidRPr="00F87585" w14:paraId="3F99A34E" w14:textId="77777777" w:rsidTr="00AC13D7">
        <w:trPr>
          <w:trHeight w:val="120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DFDBB"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12</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BA0C3"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GUMKA BIUROWA do wycierania grafitu z papieru i matowej folii kreślarskiej, nie niszczy papieru.Część niebieska służy do wycierania tuszu z papieru i matowej folii kreślarskiej.Ściera precyzyjnie i czysto - zostawia mało, łatwo usuwalnych odpadków.Owinięta w celofan z paskiem łatwego zrywania.Wygodna, ruchoma kartonowa osłona.Nie zawiera ftalanów i lateksu.</w:t>
            </w:r>
            <w:r w:rsidRPr="0011293E">
              <w:rPr>
                <w:rFonts w:ascii="Source Sans Pro SemiBold" w:hAnsi="Source Sans Pro SemiBold" w:cs="Calibri"/>
                <w:b/>
                <w:bCs/>
                <w:color w:val="000000"/>
                <w:sz w:val="16"/>
                <w:szCs w:val="16"/>
              </w:rPr>
              <w:br/>
              <w:t>Wymiary: 65x23x13 mm.</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32AAA"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xml:space="preserve">szt. </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87CB9"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3</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58B30"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w:t>
            </w:r>
          </w:p>
        </w:tc>
      </w:tr>
      <w:tr w:rsidR="00850FE8" w:rsidRPr="00F87585" w14:paraId="2220ECC5" w14:textId="77777777" w:rsidTr="00AC13D7">
        <w:trPr>
          <w:trHeight w:val="96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AAC46"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13</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FB11B"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DZIURKACZ - mechanizm i obudowa metalowe, pojemnik na odpady z tworzywa sztucznego, antypoślizgowa plastikowa nakładka na podstawę, głębokość wsuwania kartek: 12 mm, odstęp pomiędzy dziurkami: 80 mm, ogranicznik formatu: Q1, US-Quart, 888, Folio, A4, A3-E,  A5, A6, B5, B6, Ex, wskaźnik środka strony, dziurkuje do 40 kartek, średnica dziurki 5,5 mm.</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A0AB7"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szt.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9C0E9"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A677C"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w:t>
            </w:r>
          </w:p>
        </w:tc>
      </w:tr>
      <w:tr w:rsidR="00850FE8" w:rsidRPr="00F87585" w14:paraId="28199323" w14:textId="77777777" w:rsidTr="00AC13D7">
        <w:trPr>
          <w:trHeight w:val="192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80A9F"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14</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C536B"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ETYKIETA PROSTOKĄTNA z marginesem</w:t>
            </w:r>
            <w:r w:rsidRPr="0011293E">
              <w:rPr>
                <w:rFonts w:ascii="Source Sans Pro SemiBold" w:hAnsi="Source Sans Pro SemiBold" w:cs="Calibri"/>
                <w:b/>
                <w:bCs/>
                <w:color w:val="000000"/>
                <w:sz w:val="16"/>
                <w:szCs w:val="16"/>
              </w:rPr>
              <w:br/>
              <w:t>przeznaczone do wszystkich typów drukarek atramentowych, laserowych i kserokopiarek</w:t>
            </w:r>
            <w:r w:rsidRPr="0011293E">
              <w:rPr>
                <w:rFonts w:ascii="Source Sans Pro SemiBold" w:hAnsi="Source Sans Pro SemiBold" w:cs="Calibri"/>
                <w:b/>
                <w:bCs/>
                <w:color w:val="000000"/>
                <w:sz w:val="16"/>
                <w:szCs w:val="16"/>
              </w:rPr>
              <w:br/>
              <w:t>1400 etykiet w rozmiarze 99,1 x 38,1 mm</w:t>
            </w:r>
            <w:r w:rsidRPr="0011293E">
              <w:rPr>
                <w:rFonts w:ascii="Source Sans Pro SemiBold" w:hAnsi="Source Sans Pro SemiBold" w:cs="Calibri"/>
                <w:b/>
                <w:bCs/>
                <w:color w:val="000000"/>
                <w:sz w:val="16"/>
                <w:szCs w:val="16"/>
              </w:rPr>
              <w:br/>
              <w:t>Opakowanie zawiera 100 arkuszy A4 po 14 etykiet na arkuszu</w:t>
            </w:r>
            <w:r w:rsidRPr="0011293E">
              <w:rPr>
                <w:rFonts w:ascii="Source Sans Pro SemiBold" w:hAnsi="Source Sans Pro SemiBold" w:cs="Calibri"/>
                <w:b/>
                <w:bCs/>
                <w:color w:val="000000"/>
                <w:sz w:val="16"/>
                <w:szCs w:val="16"/>
              </w:rPr>
              <w:br/>
              <w:t>z trwałym klejem</w:t>
            </w:r>
            <w:r w:rsidRPr="0011293E">
              <w:rPr>
                <w:rFonts w:ascii="Source Sans Pro SemiBold" w:hAnsi="Source Sans Pro SemiBold" w:cs="Calibri"/>
                <w:b/>
                <w:bCs/>
                <w:color w:val="000000"/>
                <w:sz w:val="16"/>
                <w:szCs w:val="16"/>
              </w:rPr>
              <w:br/>
              <w:t>Układ etykiet na stronie: 2x7</w:t>
            </w:r>
            <w:r w:rsidRPr="0011293E">
              <w:rPr>
                <w:rFonts w:ascii="Source Sans Pro SemiBold" w:hAnsi="Source Sans Pro SemiBold" w:cs="Calibri"/>
                <w:b/>
                <w:bCs/>
                <w:color w:val="000000"/>
                <w:sz w:val="16"/>
                <w:szCs w:val="16"/>
              </w:rPr>
              <w:br/>
              <w:t>ELA042</w:t>
            </w:r>
            <w:r w:rsidRPr="0011293E">
              <w:rPr>
                <w:rFonts w:ascii="Source Sans Pro SemiBold" w:hAnsi="Source Sans Pro SemiBold" w:cs="Calibri"/>
                <w:b/>
                <w:bCs/>
                <w:color w:val="000000"/>
                <w:sz w:val="16"/>
                <w:szCs w:val="16"/>
              </w:rPr>
              <w:br/>
              <w:t>Kolor: biały</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93206"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opakowanie</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0D74A"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2</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FF3D2"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w:t>
            </w:r>
          </w:p>
        </w:tc>
      </w:tr>
      <w:tr w:rsidR="00850FE8" w:rsidRPr="00F87585" w14:paraId="49B31050" w14:textId="77777777" w:rsidTr="00AC13D7">
        <w:trPr>
          <w:trHeight w:val="192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E6301"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15</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90D88"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ETYKIETA PROSTOKĄTNA z marginesem</w:t>
            </w:r>
            <w:r w:rsidRPr="0011293E">
              <w:rPr>
                <w:rFonts w:ascii="Source Sans Pro SemiBold" w:hAnsi="Source Sans Pro SemiBold" w:cs="Calibri"/>
                <w:b/>
                <w:bCs/>
                <w:color w:val="000000"/>
                <w:sz w:val="16"/>
                <w:szCs w:val="16"/>
              </w:rPr>
              <w:br/>
              <w:t>przeznaczone do wszystkich typów drukarek atramentowych, laserowych i kserokopiarek</w:t>
            </w:r>
            <w:r w:rsidRPr="0011293E">
              <w:rPr>
                <w:rFonts w:ascii="Source Sans Pro SemiBold" w:hAnsi="Source Sans Pro SemiBold" w:cs="Calibri"/>
                <w:b/>
                <w:bCs/>
                <w:color w:val="000000"/>
                <w:sz w:val="16"/>
                <w:szCs w:val="16"/>
              </w:rPr>
              <w:br/>
              <w:t>800 etykiet w rozmiarze 99,1x67,7</w:t>
            </w:r>
            <w:r w:rsidRPr="0011293E">
              <w:rPr>
                <w:rFonts w:ascii="Source Sans Pro SemiBold" w:hAnsi="Source Sans Pro SemiBold" w:cs="Calibri"/>
                <w:b/>
                <w:bCs/>
                <w:color w:val="000000"/>
                <w:sz w:val="16"/>
                <w:szCs w:val="16"/>
              </w:rPr>
              <w:br/>
              <w:t>Opakowanie zawiera 100 arkuszy A4 po 8 etykiet na arkuszu</w:t>
            </w:r>
            <w:r w:rsidRPr="0011293E">
              <w:rPr>
                <w:rFonts w:ascii="Source Sans Pro SemiBold" w:hAnsi="Source Sans Pro SemiBold" w:cs="Calibri"/>
                <w:b/>
                <w:bCs/>
                <w:color w:val="000000"/>
                <w:sz w:val="16"/>
                <w:szCs w:val="16"/>
              </w:rPr>
              <w:br/>
              <w:t>z trwałym klejem</w:t>
            </w:r>
            <w:r w:rsidRPr="0011293E">
              <w:rPr>
                <w:rFonts w:ascii="Source Sans Pro SemiBold" w:hAnsi="Source Sans Pro SemiBold" w:cs="Calibri"/>
                <w:b/>
                <w:bCs/>
                <w:color w:val="000000"/>
                <w:sz w:val="16"/>
                <w:szCs w:val="16"/>
              </w:rPr>
              <w:br/>
              <w:t>Układ etykiet na stronie 2x4</w:t>
            </w:r>
            <w:r w:rsidRPr="0011293E">
              <w:rPr>
                <w:rFonts w:ascii="Source Sans Pro SemiBold" w:hAnsi="Source Sans Pro SemiBold" w:cs="Calibri"/>
                <w:b/>
                <w:bCs/>
                <w:color w:val="000000"/>
                <w:sz w:val="16"/>
                <w:szCs w:val="16"/>
              </w:rPr>
              <w:br/>
              <w:t>ELA043</w:t>
            </w:r>
            <w:r w:rsidRPr="0011293E">
              <w:rPr>
                <w:rFonts w:ascii="Source Sans Pro SemiBold" w:hAnsi="Source Sans Pro SemiBold" w:cs="Calibri"/>
                <w:b/>
                <w:bCs/>
                <w:color w:val="000000"/>
                <w:sz w:val="16"/>
                <w:szCs w:val="16"/>
              </w:rPr>
              <w:br/>
              <w:t>Kolor: biały</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8F119"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opakowanie</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62BFD"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2</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275EF"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w:t>
            </w:r>
          </w:p>
        </w:tc>
      </w:tr>
      <w:tr w:rsidR="00850FE8" w:rsidRPr="00F87585" w14:paraId="1C888A7A" w14:textId="77777777" w:rsidTr="00AC13D7">
        <w:trPr>
          <w:trHeight w:val="192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5B9A1"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16</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F5D43"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ETYKIETA PROSTOKĄTNA z marginesem</w:t>
            </w:r>
            <w:r w:rsidRPr="0011293E">
              <w:rPr>
                <w:rFonts w:ascii="Source Sans Pro SemiBold" w:hAnsi="Source Sans Pro SemiBold" w:cs="Calibri"/>
                <w:b/>
                <w:bCs/>
                <w:color w:val="000000"/>
                <w:sz w:val="16"/>
                <w:szCs w:val="16"/>
              </w:rPr>
              <w:br/>
              <w:t>przeznaczone do wszystkich typów drukarek atramentowych, laserowych i kserokopiarek</w:t>
            </w:r>
            <w:r w:rsidRPr="0011293E">
              <w:rPr>
                <w:rFonts w:ascii="Source Sans Pro SemiBold" w:hAnsi="Source Sans Pro SemiBold" w:cs="Calibri"/>
                <w:b/>
                <w:bCs/>
                <w:color w:val="000000"/>
                <w:sz w:val="16"/>
                <w:szCs w:val="16"/>
              </w:rPr>
              <w:br/>
              <w:t>2400 etykiet w rozmiarze 64,6 x 33,8 mm</w:t>
            </w:r>
            <w:r w:rsidRPr="0011293E">
              <w:rPr>
                <w:rFonts w:ascii="Source Sans Pro SemiBold" w:hAnsi="Source Sans Pro SemiBold" w:cs="Calibri"/>
                <w:b/>
                <w:bCs/>
                <w:color w:val="000000"/>
                <w:sz w:val="16"/>
                <w:szCs w:val="16"/>
              </w:rPr>
              <w:br/>
              <w:t>Opakowanie zawiera 100 arkuszy A4 po 24 etykiety na arkuszu</w:t>
            </w:r>
            <w:r w:rsidRPr="0011293E">
              <w:rPr>
                <w:rFonts w:ascii="Source Sans Pro SemiBold" w:hAnsi="Source Sans Pro SemiBold" w:cs="Calibri"/>
                <w:b/>
                <w:bCs/>
                <w:color w:val="000000"/>
                <w:sz w:val="16"/>
                <w:szCs w:val="16"/>
              </w:rPr>
              <w:br/>
              <w:t>z trwałym klejem</w:t>
            </w:r>
            <w:r w:rsidRPr="0011293E">
              <w:rPr>
                <w:rFonts w:ascii="Source Sans Pro SemiBold" w:hAnsi="Source Sans Pro SemiBold" w:cs="Calibri"/>
                <w:b/>
                <w:bCs/>
                <w:color w:val="000000"/>
                <w:sz w:val="16"/>
                <w:szCs w:val="16"/>
              </w:rPr>
              <w:br/>
              <w:t>Układ etykiet na stronie 3x8</w:t>
            </w:r>
            <w:r w:rsidRPr="0011293E">
              <w:rPr>
                <w:rFonts w:ascii="Source Sans Pro SemiBold" w:hAnsi="Source Sans Pro SemiBold" w:cs="Calibri"/>
                <w:b/>
                <w:bCs/>
                <w:color w:val="000000"/>
                <w:sz w:val="16"/>
                <w:szCs w:val="16"/>
              </w:rPr>
              <w:br/>
              <w:t>ELA008</w:t>
            </w:r>
            <w:r w:rsidRPr="0011293E">
              <w:rPr>
                <w:rFonts w:ascii="Source Sans Pro SemiBold" w:hAnsi="Source Sans Pro SemiBold" w:cs="Calibri"/>
                <w:b/>
                <w:bCs/>
                <w:color w:val="000000"/>
                <w:sz w:val="16"/>
                <w:szCs w:val="16"/>
              </w:rPr>
              <w:br/>
              <w:t>Kolor: biały</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98BEA"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opakowanie</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948CE"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2</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AD48A"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w:t>
            </w:r>
          </w:p>
        </w:tc>
      </w:tr>
      <w:tr w:rsidR="00850FE8" w:rsidRPr="00F87585" w14:paraId="6DA10078" w14:textId="77777777" w:rsidTr="00AC13D7">
        <w:trPr>
          <w:trHeight w:val="72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523B7"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17</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80291"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KLIPSY, archiwizacyjne do dokumentów biurowych. Materiał wykonania to polipropylen, długość wąsów archiwizacyjnych wynosi 100 mm, ilość dziurek 2.  Kolor biały. Opakowanie wynosi 100 sztuk.</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73B68"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opakowanie</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EF09B"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12C65"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w:t>
            </w:r>
          </w:p>
        </w:tc>
      </w:tr>
      <w:tr w:rsidR="00850FE8" w:rsidRPr="00F87585" w14:paraId="7C4631AD" w14:textId="77777777" w:rsidTr="00AC13D7">
        <w:trPr>
          <w:trHeight w:val="144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BFD5E"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18</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3F010"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xml:space="preserve">KARTECZKI BIAŁE  </w:t>
            </w:r>
            <w:r w:rsidRPr="0011293E">
              <w:rPr>
                <w:rFonts w:ascii="Source Sans Pro SemiBold" w:hAnsi="Source Sans Pro SemiBold" w:cs="Calibri"/>
                <w:b/>
                <w:bCs/>
                <w:color w:val="000000"/>
                <w:sz w:val="16"/>
                <w:szCs w:val="16"/>
              </w:rPr>
              <w:br/>
              <w:t>kostka nieklejona o wymiarach  8,3 x8,3 x 7,5 cm</w:t>
            </w:r>
            <w:r w:rsidRPr="0011293E">
              <w:rPr>
                <w:rFonts w:ascii="Source Sans Pro SemiBold" w:hAnsi="Source Sans Pro SemiBold" w:cs="Calibri"/>
                <w:b/>
                <w:bCs/>
                <w:color w:val="000000"/>
                <w:sz w:val="16"/>
                <w:szCs w:val="16"/>
              </w:rPr>
              <w:br/>
              <w:t>wysokość kostki: 75 mm</w:t>
            </w:r>
            <w:r w:rsidRPr="0011293E">
              <w:rPr>
                <w:rFonts w:ascii="Source Sans Pro SemiBold" w:hAnsi="Source Sans Pro SemiBold" w:cs="Calibri"/>
                <w:b/>
                <w:bCs/>
                <w:color w:val="000000"/>
                <w:sz w:val="16"/>
                <w:szCs w:val="16"/>
              </w:rPr>
              <w:br/>
              <w:t>gramatura: 70 – 80 gsm</w:t>
            </w:r>
            <w:r w:rsidRPr="0011293E">
              <w:rPr>
                <w:rFonts w:ascii="Source Sans Pro SemiBold" w:hAnsi="Source Sans Pro SemiBold" w:cs="Calibri"/>
                <w:b/>
                <w:bCs/>
                <w:color w:val="000000"/>
                <w:sz w:val="16"/>
                <w:szCs w:val="16"/>
              </w:rPr>
              <w:br/>
              <w:t>do wykorzystania jako samodzielny bloczek lub uzupełnienie pojemnika</w:t>
            </w:r>
            <w:r w:rsidRPr="0011293E">
              <w:rPr>
                <w:rFonts w:ascii="Source Sans Pro SemiBold" w:hAnsi="Source Sans Pro SemiBold" w:cs="Calibri"/>
                <w:b/>
                <w:bCs/>
                <w:color w:val="000000"/>
                <w:sz w:val="16"/>
                <w:szCs w:val="16"/>
              </w:rPr>
              <w:br/>
              <w:t>każda kostka foliowana indywidualnie</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D8BC0"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szt.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71AFE"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2</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35EBD"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w:t>
            </w:r>
          </w:p>
        </w:tc>
      </w:tr>
      <w:tr w:rsidR="00850FE8" w:rsidRPr="00F87585" w14:paraId="3579E212" w14:textId="77777777" w:rsidTr="00AC13D7">
        <w:trPr>
          <w:trHeight w:val="72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CC2D2"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19</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AB2CE"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KARTECZKI SAMOPRZYLEPNE 76x76mm, bloczki 400 kartek, kolor: mix kolorystyczny, kolory neonowe karteczki z trwałym paskiem samoprzylepnym; bloczek zapakowany w transparentną folię ochronną</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A4B60"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szt.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A60BD"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3</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E1BB6"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w:t>
            </w:r>
          </w:p>
        </w:tc>
      </w:tr>
      <w:tr w:rsidR="00850FE8" w:rsidRPr="00F87585" w14:paraId="263A539B" w14:textId="77777777" w:rsidTr="00AC13D7">
        <w:trPr>
          <w:trHeight w:val="72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294EC"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lastRenderedPageBreak/>
              <w:t>20</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7E70B"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KARTECZKI SAMOPRZYLEPNE w bloczkach 100 kartkowych. Wymiary 38 x 51 mm. Pakowane po 12 sztuk.</w:t>
            </w:r>
            <w:r w:rsidRPr="0011293E">
              <w:rPr>
                <w:rFonts w:ascii="Source Sans Pro SemiBold" w:hAnsi="Source Sans Pro SemiBold" w:cs="Calibri"/>
                <w:b/>
                <w:bCs/>
                <w:color w:val="000000"/>
                <w:sz w:val="16"/>
                <w:szCs w:val="16"/>
              </w:rPr>
              <w:br/>
              <w:t>Kolory: mix neonowych lub pastelowych kolorów.</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76B82"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opakowanie</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44440"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2</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B25E9"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pastelowe</w:t>
            </w:r>
          </w:p>
        </w:tc>
      </w:tr>
      <w:tr w:rsidR="00850FE8" w:rsidRPr="00F87585" w14:paraId="12F8BF73" w14:textId="77777777" w:rsidTr="00AC13D7">
        <w:trPr>
          <w:trHeight w:val="144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633BB"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21</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B5F47"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KARTECZKI SAMOPRZYLEPNE harmonijkowe 7,6x7,6 cm, mix kolorów (neonowy)</w:t>
            </w:r>
            <w:r w:rsidRPr="0011293E">
              <w:rPr>
                <w:rFonts w:ascii="Source Sans Pro SemiBold" w:hAnsi="Source Sans Pro SemiBold" w:cs="Calibri"/>
                <w:b/>
                <w:bCs/>
                <w:color w:val="000000"/>
                <w:sz w:val="16"/>
                <w:szCs w:val="16"/>
              </w:rPr>
              <w:br/>
              <w:t xml:space="preserve"> system,w  którym kartki w bloczku złożone w harmonijkę</w:t>
            </w:r>
            <w:r w:rsidRPr="0011293E">
              <w:rPr>
                <w:rFonts w:ascii="Source Sans Pro SemiBold" w:hAnsi="Source Sans Pro SemiBold" w:cs="Calibri"/>
                <w:b/>
                <w:bCs/>
                <w:color w:val="000000"/>
                <w:sz w:val="16"/>
                <w:szCs w:val="16"/>
              </w:rPr>
              <w:br/>
              <w:t>ilość karteczek: 6x100 w rozmiarze 76x76mm</w:t>
            </w:r>
            <w:r w:rsidRPr="0011293E">
              <w:rPr>
                <w:rFonts w:ascii="Source Sans Pro SemiBold" w:hAnsi="Source Sans Pro SemiBold" w:cs="Calibri"/>
                <w:b/>
                <w:bCs/>
                <w:color w:val="000000"/>
                <w:sz w:val="16"/>
                <w:szCs w:val="16"/>
              </w:rPr>
              <w:br/>
              <w:t>gramatura: 70-72gsm</w:t>
            </w:r>
            <w:r w:rsidRPr="0011293E">
              <w:rPr>
                <w:rFonts w:ascii="Source Sans Pro SemiBold" w:hAnsi="Source Sans Pro SemiBold" w:cs="Calibri"/>
                <w:b/>
                <w:bCs/>
                <w:color w:val="000000"/>
                <w:sz w:val="16"/>
                <w:szCs w:val="16"/>
              </w:rPr>
              <w:br/>
              <w:t>po wyciągnięciu jednej karteczki z podajnika, kolejne wysuwają się automatycznie</w:t>
            </w:r>
            <w:r w:rsidRPr="0011293E">
              <w:rPr>
                <w:rFonts w:ascii="Source Sans Pro SemiBold" w:hAnsi="Source Sans Pro SemiBold" w:cs="Calibri"/>
                <w:b/>
                <w:bCs/>
                <w:color w:val="000000"/>
                <w:sz w:val="16"/>
                <w:szCs w:val="16"/>
              </w:rPr>
              <w:br/>
              <w:t>kolor: mix kolorów (neonowy)</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31889"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opakowanie</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10F45"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39932"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w:t>
            </w:r>
          </w:p>
        </w:tc>
      </w:tr>
      <w:tr w:rsidR="00850FE8" w:rsidRPr="00F87585" w14:paraId="54825987" w14:textId="77777777" w:rsidTr="00AC13D7">
        <w:trPr>
          <w:trHeight w:val="72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55FAA"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22</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3E222"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KLEJ W SZTYFCIE (22 gramy)</w:t>
            </w:r>
            <w:r w:rsidRPr="0011293E">
              <w:rPr>
                <w:rFonts w:ascii="Source Sans Pro SemiBold" w:hAnsi="Source Sans Pro SemiBold" w:cs="Calibri"/>
                <w:b/>
                <w:bCs/>
                <w:color w:val="000000"/>
                <w:sz w:val="16"/>
                <w:szCs w:val="16"/>
              </w:rPr>
              <w:br/>
              <w:t>wysokiej jakości klej w sztyfcie, bezbarwny i bezwonny, zmywalny i niebrudzący, zawiera PVP, nie zawiera kwasów ani rozpuszczalników, przeznaczony do papieru, tektury, fotografii i tkanin</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7296A"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szt.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C931C"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4</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47D94"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w:t>
            </w:r>
          </w:p>
        </w:tc>
      </w:tr>
      <w:tr w:rsidR="00850FE8" w:rsidRPr="00F87585" w14:paraId="579DD34F" w14:textId="77777777" w:rsidTr="00AC13D7">
        <w:trPr>
          <w:trHeight w:val="192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163D1"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23</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EFF3F"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KLEJ W TAŚMIE 8,4 mm x 8m,</w:t>
            </w:r>
            <w:r w:rsidRPr="0011293E">
              <w:rPr>
                <w:rFonts w:ascii="Source Sans Pro SemiBold" w:hAnsi="Source Sans Pro SemiBold" w:cs="Calibri"/>
                <w:b/>
                <w:bCs/>
                <w:color w:val="000000"/>
                <w:sz w:val="16"/>
                <w:szCs w:val="16"/>
              </w:rPr>
              <w:br/>
              <w:t>Ergonomiczna obudowa w kształcie</w:t>
            </w:r>
            <w:r w:rsidRPr="0011293E">
              <w:rPr>
                <w:rFonts w:ascii="Source Sans Pro SemiBold" w:hAnsi="Source Sans Pro SemiBold" w:cs="Calibri"/>
                <w:b/>
                <w:bCs/>
                <w:color w:val="000000"/>
                <w:sz w:val="16"/>
                <w:szCs w:val="16"/>
              </w:rPr>
              <w:br/>
              <w:t>zbliżonym do klasycznego kleju w</w:t>
            </w:r>
            <w:r w:rsidRPr="0011293E">
              <w:rPr>
                <w:rFonts w:ascii="Source Sans Pro SemiBold" w:hAnsi="Source Sans Pro SemiBold" w:cs="Calibri"/>
                <w:b/>
                <w:bCs/>
                <w:color w:val="000000"/>
                <w:sz w:val="16"/>
                <w:szCs w:val="16"/>
              </w:rPr>
              <w:br/>
              <w:t>sztyfcie. Warstwa kleju w formie</w:t>
            </w:r>
            <w:r w:rsidRPr="0011293E">
              <w:rPr>
                <w:rFonts w:ascii="Source Sans Pro SemiBold" w:hAnsi="Source Sans Pro SemiBold" w:cs="Calibri"/>
                <w:b/>
                <w:bCs/>
                <w:color w:val="000000"/>
                <w:sz w:val="16"/>
                <w:szCs w:val="16"/>
              </w:rPr>
              <w:br/>
              <w:t>plastra miodu umożliwia precyzyjną</w:t>
            </w:r>
            <w:r w:rsidRPr="0011293E">
              <w:rPr>
                <w:rFonts w:ascii="Source Sans Pro SemiBold" w:hAnsi="Source Sans Pro SemiBold" w:cs="Calibri"/>
                <w:b/>
                <w:bCs/>
                <w:color w:val="000000"/>
                <w:sz w:val="16"/>
                <w:szCs w:val="16"/>
              </w:rPr>
              <w:br/>
              <w:t>aplikację. Ruchoma głowica z rolką</w:t>
            </w:r>
            <w:r w:rsidRPr="0011293E">
              <w:rPr>
                <w:rFonts w:ascii="Source Sans Pro SemiBold" w:hAnsi="Source Sans Pro SemiBold" w:cs="Calibri"/>
                <w:b/>
                <w:bCs/>
                <w:color w:val="000000"/>
                <w:sz w:val="16"/>
                <w:szCs w:val="16"/>
              </w:rPr>
              <w:br/>
              <w:t>dopasowuje się do powierzchni i</w:t>
            </w:r>
            <w:r w:rsidRPr="0011293E">
              <w:rPr>
                <w:rFonts w:ascii="Source Sans Pro SemiBold" w:hAnsi="Source Sans Pro SemiBold" w:cs="Calibri"/>
                <w:b/>
                <w:bCs/>
                <w:color w:val="000000"/>
                <w:sz w:val="16"/>
                <w:szCs w:val="16"/>
              </w:rPr>
              <w:br/>
              <w:t>dokładnie nakłada warstwę kleju.</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3082E"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szt.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D7C98"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3</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18952"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w:t>
            </w:r>
          </w:p>
        </w:tc>
      </w:tr>
      <w:tr w:rsidR="00850FE8" w:rsidRPr="00F87585" w14:paraId="63069857" w14:textId="77777777" w:rsidTr="00AC13D7">
        <w:trPr>
          <w:trHeight w:val="72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06EF4"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24</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D625A"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KOREKTOR W TAŚMIE 4,2 mm x10m, Korektor w taśmie o szerokości 4,2 mm i długości 10 m. Taśma korygująca nie zawierająca rozpuszczalników. Doskonała do szkoły i biura. Odporna na światło. Czerwona osłona zabezpiecza taśmę przed jej zerwaniem.</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2FD1F"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szt.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573B8"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2</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50B13"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w:t>
            </w:r>
          </w:p>
        </w:tc>
      </w:tr>
      <w:tr w:rsidR="00850FE8" w:rsidRPr="00F87585" w14:paraId="0B204F71" w14:textId="77777777" w:rsidTr="00AC13D7">
        <w:trPr>
          <w:trHeight w:val="16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F238A"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25</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3281E"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KOSZULKI NA DOKUMENTY A4</w:t>
            </w:r>
            <w:r w:rsidRPr="0011293E">
              <w:rPr>
                <w:rFonts w:ascii="Source Sans Pro SemiBold" w:hAnsi="Source Sans Pro SemiBold" w:cs="Calibri"/>
                <w:b/>
                <w:bCs/>
                <w:color w:val="000000"/>
                <w:sz w:val="16"/>
                <w:szCs w:val="16"/>
              </w:rPr>
              <w:br/>
              <w:t>Wykonana z wysokiej jakości polipropylenu</w:t>
            </w:r>
            <w:r w:rsidRPr="0011293E">
              <w:rPr>
                <w:rFonts w:ascii="Source Sans Pro SemiBold" w:hAnsi="Source Sans Pro SemiBold" w:cs="Calibri"/>
                <w:b/>
                <w:bCs/>
                <w:color w:val="000000"/>
                <w:sz w:val="16"/>
                <w:szCs w:val="16"/>
              </w:rPr>
              <w:br/>
              <w:t>Koszulka grubości 100 mikronów</w:t>
            </w:r>
            <w:r w:rsidRPr="0011293E">
              <w:rPr>
                <w:rFonts w:ascii="Source Sans Pro SemiBold" w:hAnsi="Source Sans Pro SemiBold" w:cs="Calibri"/>
                <w:b/>
                <w:bCs/>
                <w:color w:val="000000"/>
                <w:sz w:val="16"/>
                <w:szCs w:val="16"/>
              </w:rPr>
              <w:br/>
              <w:t>Przeźroczysta, krystaliczna</w:t>
            </w:r>
            <w:r w:rsidRPr="0011293E">
              <w:rPr>
                <w:rFonts w:ascii="Source Sans Pro SemiBold" w:hAnsi="Source Sans Pro SemiBold" w:cs="Calibri"/>
                <w:b/>
                <w:bCs/>
                <w:color w:val="000000"/>
                <w:sz w:val="16"/>
                <w:szCs w:val="16"/>
              </w:rPr>
              <w:br/>
              <w:t>Kieszeń dziurkowana uniwersalnie - pasująca do wszystkich segregatorów, otwierana od góry</w:t>
            </w:r>
            <w:r w:rsidRPr="0011293E">
              <w:rPr>
                <w:rFonts w:ascii="Source Sans Pro SemiBold" w:hAnsi="Source Sans Pro SemiBold" w:cs="Calibri"/>
                <w:b/>
                <w:bCs/>
                <w:color w:val="000000"/>
                <w:sz w:val="16"/>
                <w:szCs w:val="16"/>
              </w:rPr>
              <w:br/>
              <w:t>Format A4 pionowy</w:t>
            </w:r>
            <w:r w:rsidRPr="0011293E">
              <w:rPr>
                <w:rFonts w:ascii="Source Sans Pro SemiBold" w:hAnsi="Source Sans Pro SemiBold" w:cs="Calibri"/>
                <w:b/>
                <w:bCs/>
                <w:color w:val="000000"/>
                <w:sz w:val="16"/>
                <w:szCs w:val="16"/>
              </w:rPr>
              <w:br/>
              <w:t>Opakowanie zawiera 100 sztuk w folii lub kartoniku</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6EF94"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opakowanie</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1AABA"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5</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F709F"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w:t>
            </w:r>
          </w:p>
        </w:tc>
      </w:tr>
      <w:tr w:rsidR="00850FE8" w:rsidRPr="00F87585" w14:paraId="08B96F19" w14:textId="77777777" w:rsidTr="00AC13D7">
        <w:trPr>
          <w:trHeight w:val="96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4670F"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26</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28F73"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NOŻYCZKI BIUROWE 25cm; ostrza z hartowanej stali nierdzewnej, zaostrzone końcówki zapewniają precyzję podczas wycinania. Uchwyt nożyczek został wykonany z solidnego tworzywa sztucznego i wykończony miękką gumą, zapewniają wysoki komfort podczas użytkowania.</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62949"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xml:space="preserve"> szt.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AAEAF"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C4F42"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w:t>
            </w:r>
          </w:p>
        </w:tc>
      </w:tr>
      <w:tr w:rsidR="00850FE8" w:rsidRPr="00F87585" w14:paraId="399702FF" w14:textId="77777777" w:rsidTr="00AC13D7">
        <w:trPr>
          <w:trHeight w:val="4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7B692"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27</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3EA7C"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NOŻYCZKI BIUROWE 21cm; Wyprodukowane ze stali nierdzewnej utwardzonej hartowaniem; Bezpieczne, zaokrąglone ostrza; Rozmiar: 21cm; Kolor czarny</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78304"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xml:space="preserve"> szt.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A26EA"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3BF84"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w:t>
            </w:r>
          </w:p>
        </w:tc>
      </w:tr>
      <w:tr w:rsidR="00850FE8" w:rsidRPr="00F87585" w14:paraId="3A48BC91" w14:textId="77777777" w:rsidTr="00AC13D7">
        <w:trPr>
          <w:trHeight w:val="72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AB485"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28</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C41E3"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TEMPERÓWKA Z POJEMNIKIEM</w:t>
            </w:r>
            <w:r w:rsidRPr="0011293E">
              <w:rPr>
                <w:rFonts w:ascii="Source Sans Pro SemiBold" w:hAnsi="Source Sans Pro SemiBold" w:cs="Calibri"/>
                <w:b/>
                <w:bCs/>
                <w:color w:val="000000"/>
                <w:sz w:val="16"/>
                <w:szCs w:val="16"/>
              </w:rPr>
              <w:br/>
              <w:t>Temperówka podwójna została wyposażona w transparentny pojemnik na ostrużyny. Temperówka idealnie nadaje się do kredek i ołówków normalnej i dużej średnicy.</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866C7"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szt.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B9471"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A9D14"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w:t>
            </w:r>
          </w:p>
        </w:tc>
      </w:tr>
      <w:tr w:rsidR="00850FE8" w:rsidRPr="00F87585" w14:paraId="3111FF80" w14:textId="77777777" w:rsidTr="00AC13D7">
        <w:trPr>
          <w:trHeight w:val="72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6D847"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29</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3C7DA"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LINIJKA METALOWA/ALUMINIOWA  z uchwytem 30 cm, Profesjonalna linijka wykonana z anodowanego aluminium z uchwytem oraz antypoślizgowymi gumkami pod spodem. Podwójna podziałka w mm. Etui w komplecie. Długość 30cm.</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6C88B"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szt.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847DF"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A2BE0"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w:t>
            </w:r>
          </w:p>
        </w:tc>
      </w:tr>
      <w:tr w:rsidR="00850FE8" w:rsidRPr="00F87585" w14:paraId="00DE6189" w14:textId="77777777" w:rsidTr="00AC13D7">
        <w:trPr>
          <w:trHeight w:val="96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3A426"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30</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D06B1"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LINIJKA PLASTIKOWA przezroczysta z uchwytem 20 cm, Standardowa przezroczysta linijka. Charakteryzuje się nieścieralnymi podziałkami i precyzyjnym nadrukiem skali (do 1/1000 cm). Produkt ma zaokrąglone rogi dla bezpieczeństwa użytkownika. Wykonana z plastiku o odpowiednim stosunku twardości do elastyczności</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699AF"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szt.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278D5"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26E4E"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w:t>
            </w:r>
          </w:p>
        </w:tc>
      </w:tr>
      <w:tr w:rsidR="00850FE8" w:rsidRPr="00F87585" w14:paraId="6A2A183A" w14:textId="77777777" w:rsidTr="00AC13D7">
        <w:trPr>
          <w:trHeight w:val="120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064EA"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31</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C52ED"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MARKERY  do białych tablic i innych nieporowatych powierzchni wraz z gąbką magnetyczną w zestawie. - Ścieralny po wyschnięciu - Szybkoschnący - Tusz na bazie alkoholu -Gąbka magnetyczna - Okrągła końcówka - Szerokość linii pisania: 2 - 3 mm - Zestaw zawiera 4 kolory (czerwony, zielony, niebieski, czarny) - wymiary: 167x222x20 mm, długość linii pisania 1200-1600 m.</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60060"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zestaw</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93825"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5</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BB20C"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w:t>
            </w:r>
          </w:p>
        </w:tc>
      </w:tr>
      <w:tr w:rsidR="00850FE8" w:rsidRPr="00F87585" w14:paraId="7BC40B65" w14:textId="77777777" w:rsidTr="00AC13D7">
        <w:trPr>
          <w:trHeight w:val="264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046CE"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lastRenderedPageBreak/>
              <w:t>32</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93B0D"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xml:space="preserve">ZAKREŚLACZ fluorescencyjny w etui, 6 szt./kpl. </w:t>
            </w:r>
            <w:r w:rsidRPr="0011293E">
              <w:rPr>
                <w:rFonts w:ascii="Source Sans Pro SemiBold" w:hAnsi="Source Sans Pro SemiBold" w:cs="Calibri"/>
                <w:b/>
                <w:bCs/>
                <w:color w:val="000000"/>
                <w:sz w:val="16"/>
                <w:szCs w:val="16"/>
              </w:rPr>
              <w:br/>
              <w:t xml:space="preserve">do znaczenia tekstu na praktycznie każdym rodzaju papier </w:t>
            </w:r>
            <w:r w:rsidRPr="0011293E">
              <w:rPr>
                <w:rFonts w:ascii="Source Sans Pro SemiBold" w:hAnsi="Source Sans Pro SemiBold" w:cs="Calibri"/>
                <w:b/>
                <w:bCs/>
                <w:color w:val="000000"/>
                <w:sz w:val="16"/>
                <w:szCs w:val="16"/>
              </w:rPr>
              <w:br/>
              <w:t>nietoksyczny tusz charakteryzuje się wysoką wydajnością oraz trwałością - nie rozmazuje się. Mix kolory, neonowe</w:t>
            </w:r>
            <w:r w:rsidRPr="0011293E">
              <w:rPr>
                <w:rFonts w:ascii="Source Sans Pro SemiBold" w:hAnsi="Source Sans Pro SemiBold" w:cs="Calibri"/>
                <w:b/>
                <w:bCs/>
                <w:color w:val="000000"/>
                <w:sz w:val="16"/>
                <w:szCs w:val="16"/>
              </w:rPr>
              <w:br/>
              <w:t xml:space="preserve">gumowane boki obudowy gwarantują komfort kreślenia oraz zapobiegają wyślizgiwaniu się zakreślacza z dłoni </w:t>
            </w:r>
            <w:r w:rsidRPr="0011293E">
              <w:rPr>
                <w:rFonts w:ascii="Source Sans Pro SemiBold" w:hAnsi="Source Sans Pro SemiBold" w:cs="Calibri"/>
                <w:b/>
                <w:bCs/>
                <w:color w:val="000000"/>
                <w:sz w:val="16"/>
                <w:szCs w:val="16"/>
              </w:rPr>
              <w:br/>
              <w:t xml:space="preserve">klasyczny, prostokątny kształt obudowy </w:t>
            </w:r>
            <w:r w:rsidRPr="0011293E">
              <w:rPr>
                <w:rFonts w:ascii="Source Sans Pro SemiBold" w:hAnsi="Source Sans Pro SemiBold" w:cs="Calibri"/>
                <w:b/>
                <w:bCs/>
                <w:color w:val="000000"/>
                <w:sz w:val="16"/>
                <w:szCs w:val="16"/>
              </w:rPr>
              <w:br/>
              <w:t xml:space="preserve">końcówka ścięta </w:t>
            </w:r>
            <w:r w:rsidRPr="0011293E">
              <w:rPr>
                <w:rFonts w:ascii="Source Sans Pro SemiBold" w:hAnsi="Source Sans Pro SemiBold" w:cs="Calibri"/>
                <w:b/>
                <w:bCs/>
                <w:color w:val="000000"/>
                <w:sz w:val="16"/>
                <w:szCs w:val="16"/>
              </w:rPr>
              <w:br/>
              <w:t xml:space="preserve">grubość linii pisania: 1-5 mm </w:t>
            </w:r>
            <w:r w:rsidRPr="0011293E">
              <w:rPr>
                <w:rFonts w:ascii="Source Sans Pro SemiBold" w:hAnsi="Source Sans Pro SemiBold" w:cs="Calibri"/>
                <w:b/>
                <w:bCs/>
                <w:color w:val="000000"/>
                <w:sz w:val="16"/>
                <w:szCs w:val="16"/>
              </w:rPr>
              <w:br/>
              <w:t xml:space="preserve">długość linii pisania: 200 m </w:t>
            </w:r>
            <w:r w:rsidRPr="0011293E">
              <w:rPr>
                <w:rFonts w:ascii="Source Sans Pro SemiBold" w:hAnsi="Source Sans Pro SemiBold" w:cs="Calibri"/>
                <w:b/>
                <w:bCs/>
                <w:color w:val="000000"/>
                <w:sz w:val="16"/>
                <w:szCs w:val="16"/>
              </w:rPr>
              <w:br/>
              <w:t>komplet 6 szt. kolory: niebieski, różowy, czerwony, pomarańczowy, żółty i zielony</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B696B"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opakowanie</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805E9"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3</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7A5E4"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w:t>
            </w:r>
          </w:p>
        </w:tc>
      </w:tr>
      <w:tr w:rsidR="00850FE8" w:rsidRPr="00F87585" w14:paraId="4CE9A2BD" w14:textId="77777777" w:rsidTr="00AC13D7">
        <w:trPr>
          <w:trHeight w:val="144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60D4A"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33</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8A36E"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SEGREGATOR A4  50 mm, z mechanizmem  wykonany z tektury pokrytej ekologiczną folią polipropylenową o strukturze płótna (100ľm), grubość kartonu: 2,1mm,gramatura kartonu: 1290g/m2,  dźwignia wysokiej jakości z dociskaczem,pod mechanizmem dźwigniowym umieszczony jest numer kontrolny  wzmocniony otwór na palec, 2 lata gwarancji na mechanizm, wymienna, obustronna etykieta grzbietowa,wymiary: 50x320x285mm kolor : czarny, czerwony, zielony, niebieski, żółty, pomarańczowy, szary, granatowy, fioletowy, morski</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27ABF"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szt.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BA551"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10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1C32E"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czarny x5 szary x5</w:t>
            </w:r>
          </w:p>
        </w:tc>
      </w:tr>
      <w:tr w:rsidR="00850FE8" w:rsidRPr="00F87585" w14:paraId="24AD2E12" w14:textId="77777777" w:rsidTr="00AC13D7">
        <w:trPr>
          <w:trHeight w:val="16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4FD22"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34</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FDE56"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SEGREGATOR A4, grzbiet 75 mm, z mechanizmem, wykonany z tektury pokrytej ekologiczną folią  polipropylenową o strukturze płótna (100ľm), grubość kartonu: 2,1mm,gramatura kartonu: 1290g/m2,  dźwignia wysokiej jakości z dociskaczem,pod mechanizmem dźwigniowym umieszczony jest numer kontrolny  wzmocniony otwór na palec, 2 lata gwarancji na mechanizm, wymienna, obustronna etykieta grzbietowa, wymiary: 75x320x285mm, kolor : czarny, czerwony, zielony, bordowy, niebieski, żółty, pomarańczowy, szary, granatowy, fioletowy, morski</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1730A"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szt.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732C2"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15</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2F426"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czarny x5 szary x5; niebieski x5</w:t>
            </w:r>
          </w:p>
        </w:tc>
      </w:tr>
      <w:tr w:rsidR="00850FE8" w:rsidRPr="00F87585" w14:paraId="1B77FC31" w14:textId="77777777" w:rsidTr="00AC13D7">
        <w:trPr>
          <w:trHeight w:val="240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D4155"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35</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016B9"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xml:space="preserve">SKOROSZYT bez zawieszania, </w:t>
            </w:r>
            <w:r w:rsidRPr="0011293E">
              <w:rPr>
                <w:rFonts w:ascii="Source Sans Pro SemiBold" w:hAnsi="Source Sans Pro SemiBold" w:cs="Calibri"/>
                <w:b/>
                <w:bCs/>
                <w:color w:val="000000"/>
                <w:sz w:val="16"/>
                <w:szCs w:val="16"/>
              </w:rPr>
              <w:br/>
              <w:t xml:space="preserve"> skoroszyt wykonany z twardej folii PVC, przód przezroczysty, tył kolorowy</w:t>
            </w:r>
            <w:r w:rsidRPr="0011293E">
              <w:rPr>
                <w:rFonts w:ascii="Source Sans Pro SemiBold" w:hAnsi="Source Sans Pro SemiBold" w:cs="Calibri"/>
                <w:b/>
                <w:bCs/>
                <w:color w:val="000000"/>
                <w:sz w:val="16"/>
                <w:szCs w:val="16"/>
              </w:rPr>
              <w:br/>
              <w:t xml:space="preserve"> wewnątrz klasyczny mechanizm z wąsem i listwą skutecznie zabezpieczający wpiętą zawartość; wąs o długości 16,5 cm</w:t>
            </w:r>
            <w:r w:rsidRPr="0011293E">
              <w:rPr>
                <w:rFonts w:ascii="Source Sans Pro SemiBold" w:hAnsi="Source Sans Pro SemiBold" w:cs="Calibri"/>
                <w:b/>
                <w:bCs/>
                <w:color w:val="000000"/>
                <w:sz w:val="16"/>
                <w:szCs w:val="16"/>
              </w:rPr>
              <w:br/>
              <w:t>na bocznej krawędzi wymienny, papierowy pasek do opisu zawartości,</w:t>
            </w:r>
            <w:r w:rsidRPr="0011293E">
              <w:rPr>
                <w:rFonts w:ascii="Source Sans Pro SemiBold" w:hAnsi="Source Sans Pro SemiBold" w:cs="Calibri"/>
                <w:b/>
                <w:bCs/>
                <w:color w:val="000000"/>
                <w:sz w:val="16"/>
                <w:szCs w:val="16"/>
              </w:rPr>
              <w:br/>
              <w:t>dwa wycięcia ułatwiające wysuwanie paska</w:t>
            </w:r>
            <w:r w:rsidRPr="0011293E">
              <w:rPr>
                <w:rFonts w:ascii="Source Sans Pro SemiBold" w:hAnsi="Source Sans Pro SemiBold" w:cs="Calibri"/>
                <w:b/>
                <w:bCs/>
                <w:color w:val="000000"/>
                <w:sz w:val="16"/>
                <w:szCs w:val="16"/>
              </w:rPr>
              <w:br/>
              <w:t>zaokrąglone rogi obu okładek</w:t>
            </w:r>
            <w:r w:rsidRPr="0011293E">
              <w:rPr>
                <w:rFonts w:ascii="Source Sans Pro SemiBold" w:hAnsi="Source Sans Pro SemiBold" w:cs="Calibri"/>
                <w:b/>
                <w:bCs/>
                <w:color w:val="000000"/>
                <w:sz w:val="16"/>
                <w:szCs w:val="16"/>
              </w:rPr>
              <w:br/>
              <w:t>Opakowanie 10 sztuk</w:t>
            </w:r>
            <w:r w:rsidRPr="0011293E">
              <w:rPr>
                <w:rFonts w:ascii="Source Sans Pro SemiBold" w:hAnsi="Source Sans Pro SemiBold" w:cs="Calibri"/>
                <w:b/>
                <w:bCs/>
                <w:color w:val="000000"/>
                <w:sz w:val="16"/>
                <w:szCs w:val="16"/>
              </w:rPr>
              <w:br/>
              <w:t xml:space="preserve">Kolory: czerwony, zielony, niebieski, żółty, biały, czarny, szary, pomarańczowy, granatowy, różowy, fioletowy, jasno-zielony, jasno-niebieski </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47D91"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opakowanie</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1ECA7"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5</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0BFB9"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czarny</w:t>
            </w:r>
          </w:p>
        </w:tc>
      </w:tr>
      <w:tr w:rsidR="00850FE8" w:rsidRPr="00F87585" w14:paraId="23557317" w14:textId="77777777" w:rsidTr="00AC13D7">
        <w:trPr>
          <w:trHeight w:val="120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2B16D"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36</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D8355"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SKOROSZYT zawieszany plastikowy A4  miękki, z otworami do segregatora , 10 szt./op., różne kolory, wymiary: 225x305mm, wpinany do segregatora, kieszonka umożliwiająca wymianę paska, strona przednia przezroczysta - grubość 120ľm, strona tylna kolorowa - grubość 170-180ľm, opakowanie 25 sztuk. Kolory: żółty, niebieski, granatowy, czarny, czerwony, pomarańczowy, zielony, błękitny</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41A77"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opakowanie</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7FEC0"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5</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4FC71"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czarny</w:t>
            </w:r>
          </w:p>
        </w:tc>
      </w:tr>
      <w:tr w:rsidR="00850FE8" w:rsidRPr="00F87585" w14:paraId="6E867AA5" w14:textId="77777777" w:rsidTr="00AC13D7">
        <w:trPr>
          <w:trHeight w:val="4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CEC62"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37</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539D3"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TAŚMA DWUSTRONNA, dwustronnie klejąca,cienka, przezroczysta taśma do łączenia papieru, folii, klisz. Taśma przezroczysta na podajniku, 12 mm x 6.3 M</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845C6"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szt.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9629F"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2</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92F40"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w:t>
            </w:r>
          </w:p>
        </w:tc>
      </w:tr>
      <w:tr w:rsidR="00850FE8" w:rsidRPr="00F87585" w14:paraId="22050B08" w14:textId="77777777" w:rsidTr="00AC13D7">
        <w:trPr>
          <w:trHeight w:val="96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C0853"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38</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81FB6"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TAŚMA KLEJĄCA BIUROWA matowa</w:t>
            </w:r>
            <w:r w:rsidRPr="0011293E">
              <w:rPr>
                <w:rFonts w:ascii="Source Sans Pro SemiBold" w:hAnsi="Source Sans Pro SemiBold" w:cs="Calibri"/>
                <w:b/>
                <w:bCs/>
                <w:color w:val="000000"/>
                <w:sz w:val="16"/>
                <w:szCs w:val="16"/>
              </w:rPr>
              <w:br/>
              <w:t>Jednostronna, uniwersalna, niemal niewidoczna po naklejeniu z możliwością pisania na taśmie wyprodukowana z polipropylenu, przezroczysta – lekko mleczna, matowa, łatwo i cicho rozwijana wymiary 19 mm x33m</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54E80"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szt.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165FB"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10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23415"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w:t>
            </w:r>
          </w:p>
        </w:tc>
      </w:tr>
      <w:tr w:rsidR="00850FE8" w:rsidRPr="00F87585" w14:paraId="67A9537F" w14:textId="77777777" w:rsidTr="00AC13D7">
        <w:trPr>
          <w:trHeight w:val="120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5000F"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39</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0043C"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TAŚMA KLEJĄCA BIUROWA przezroczysta</w:t>
            </w:r>
            <w:r w:rsidRPr="0011293E">
              <w:rPr>
                <w:rFonts w:ascii="Source Sans Pro SemiBold" w:hAnsi="Source Sans Pro SemiBold" w:cs="Calibri"/>
                <w:b/>
                <w:bCs/>
                <w:color w:val="000000"/>
                <w:sz w:val="16"/>
                <w:szCs w:val="16"/>
              </w:rPr>
              <w:br/>
              <w:t>Szerokość taśmy - 19 mm, długość 33 mm.</w:t>
            </w:r>
            <w:r w:rsidRPr="0011293E">
              <w:rPr>
                <w:rFonts w:ascii="Source Sans Pro SemiBold" w:hAnsi="Source Sans Pro SemiBold" w:cs="Calibri"/>
                <w:b/>
                <w:bCs/>
                <w:color w:val="000000"/>
                <w:sz w:val="16"/>
                <w:szCs w:val="16"/>
              </w:rPr>
              <w:br/>
              <w:t>Jednostronna konomiczna taśma biurowa. Odporna na zerwanie i całkowicie bezbarwna. Wierzchnia powłoka taśmy nie blaknie i nie matowi się. Klej zastosowany w taśmie jest odporny na działanie światła.</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F41E6"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szt.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FCEB2"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10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98111"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w:t>
            </w:r>
          </w:p>
        </w:tc>
      </w:tr>
      <w:tr w:rsidR="00850FE8" w:rsidRPr="00F87585" w14:paraId="18B6F59F" w14:textId="77777777" w:rsidTr="00AC13D7">
        <w:trPr>
          <w:trHeight w:val="4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525AC"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40</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31EF7"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TAŚMA PAKOWA przezroczysta</w:t>
            </w:r>
            <w:r w:rsidRPr="0011293E">
              <w:rPr>
                <w:rFonts w:ascii="Source Sans Pro SemiBold" w:hAnsi="Source Sans Pro SemiBold" w:cs="Calibri"/>
                <w:b/>
                <w:bCs/>
                <w:color w:val="000000"/>
                <w:sz w:val="16"/>
                <w:szCs w:val="16"/>
              </w:rPr>
              <w:br/>
              <w:t>Klej akrylowy, materiał BOPP, szerokość 48 mm, długość 60 m.</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79749"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szt.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3B624"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15</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F6F1F"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w:t>
            </w:r>
          </w:p>
        </w:tc>
      </w:tr>
      <w:tr w:rsidR="00850FE8" w:rsidRPr="00F87585" w14:paraId="2CB6B8E8" w14:textId="77777777" w:rsidTr="00AC13D7">
        <w:trPr>
          <w:trHeight w:val="144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983E4"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lastRenderedPageBreak/>
              <w:t>41</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5A556"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TAŚMA PAKOWA z kauczuku naturalnego, 66 m x 48 mm, brązowa</w:t>
            </w:r>
            <w:r w:rsidRPr="0011293E">
              <w:rPr>
                <w:rFonts w:ascii="Source Sans Pro SemiBold" w:hAnsi="Source Sans Pro SemiBold" w:cs="Calibri"/>
                <w:b/>
                <w:bCs/>
                <w:color w:val="000000"/>
                <w:sz w:val="16"/>
                <w:szCs w:val="16"/>
              </w:rPr>
              <w:br/>
              <w:t>wymiary: TP 48mm/66m</w:t>
            </w:r>
            <w:r w:rsidRPr="0011293E">
              <w:rPr>
                <w:rFonts w:ascii="Source Sans Pro SemiBold" w:hAnsi="Source Sans Pro SemiBold" w:cs="Calibri"/>
                <w:b/>
                <w:bCs/>
                <w:color w:val="000000"/>
                <w:sz w:val="16"/>
                <w:szCs w:val="16"/>
              </w:rPr>
              <w:br/>
              <w:t>szerokość: 48mm</w:t>
            </w:r>
            <w:r w:rsidRPr="0011293E">
              <w:rPr>
                <w:rFonts w:ascii="Source Sans Pro SemiBold" w:hAnsi="Source Sans Pro SemiBold" w:cs="Calibri"/>
                <w:b/>
                <w:bCs/>
                <w:color w:val="000000"/>
                <w:sz w:val="16"/>
                <w:szCs w:val="16"/>
              </w:rPr>
              <w:br/>
              <w:t>długość: 66m</w:t>
            </w:r>
            <w:r w:rsidRPr="0011293E">
              <w:rPr>
                <w:rFonts w:ascii="Source Sans Pro SemiBold" w:hAnsi="Source Sans Pro SemiBold" w:cs="Calibri"/>
                <w:b/>
                <w:bCs/>
                <w:color w:val="000000"/>
                <w:sz w:val="16"/>
                <w:szCs w:val="16"/>
              </w:rPr>
              <w:br/>
              <w:t>klej: solvent</w:t>
            </w:r>
            <w:r w:rsidRPr="0011293E">
              <w:rPr>
                <w:rFonts w:ascii="Source Sans Pro SemiBold" w:hAnsi="Source Sans Pro SemiBold" w:cs="Calibri"/>
                <w:b/>
                <w:bCs/>
                <w:color w:val="000000"/>
                <w:sz w:val="16"/>
                <w:szCs w:val="16"/>
              </w:rPr>
              <w:br/>
              <w:t>Kolor: brązowy</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4901D"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szt.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96107"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15</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C4818"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w:t>
            </w:r>
          </w:p>
        </w:tc>
      </w:tr>
      <w:tr w:rsidR="00850FE8" w:rsidRPr="00F87585" w14:paraId="65F3EF2B" w14:textId="77777777" w:rsidTr="00AC13D7">
        <w:trPr>
          <w:trHeight w:val="240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05D3E"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42</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5FFDE"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ZAKŁADKI INDEKSUJĄCE PAPIEROWE prostokątne</w:t>
            </w:r>
            <w:r w:rsidRPr="0011293E">
              <w:rPr>
                <w:rFonts w:ascii="Source Sans Pro SemiBold" w:hAnsi="Source Sans Pro SemiBold" w:cs="Calibri"/>
                <w:b/>
                <w:bCs/>
                <w:color w:val="000000"/>
                <w:sz w:val="16"/>
                <w:szCs w:val="16"/>
              </w:rPr>
              <w:br/>
              <w:t xml:space="preserve"> zakładki indeksujące, idealne do skutecznego i szybkiego zaznaczania stron</w:t>
            </w:r>
            <w:r w:rsidRPr="0011293E">
              <w:rPr>
                <w:rFonts w:ascii="Source Sans Pro SemiBold" w:hAnsi="Source Sans Pro SemiBold" w:cs="Calibri"/>
                <w:b/>
                <w:bCs/>
                <w:color w:val="000000"/>
                <w:sz w:val="16"/>
                <w:szCs w:val="16"/>
              </w:rPr>
              <w:br/>
              <w:t xml:space="preserve"> ilość zakładek: 5x100 w rozmiarze 15x50mm</w:t>
            </w:r>
            <w:r w:rsidRPr="0011293E">
              <w:rPr>
                <w:rFonts w:ascii="Source Sans Pro SemiBold" w:hAnsi="Source Sans Pro SemiBold" w:cs="Calibri"/>
                <w:b/>
                <w:bCs/>
                <w:color w:val="000000"/>
                <w:sz w:val="16"/>
                <w:szCs w:val="16"/>
              </w:rPr>
              <w:br/>
              <w:t xml:space="preserve"> gramatura: 70gsm</w:t>
            </w:r>
            <w:r w:rsidRPr="0011293E">
              <w:rPr>
                <w:rFonts w:ascii="Source Sans Pro SemiBold" w:hAnsi="Source Sans Pro SemiBold" w:cs="Calibri"/>
                <w:b/>
                <w:bCs/>
                <w:color w:val="000000"/>
                <w:sz w:val="16"/>
                <w:szCs w:val="16"/>
              </w:rPr>
              <w:br/>
              <w:t xml:space="preserve"> klej usuwalny za pomocą wody</w:t>
            </w:r>
            <w:r w:rsidRPr="0011293E">
              <w:rPr>
                <w:rFonts w:ascii="Source Sans Pro SemiBold" w:hAnsi="Source Sans Pro SemiBold" w:cs="Calibri"/>
                <w:b/>
                <w:bCs/>
                <w:color w:val="000000"/>
                <w:sz w:val="16"/>
                <w:szCs w:val="16"/>
              </w:rPr>
              <w:br/>
              <w:t xml:space="preserve"> samoprzylepne</w:t>
            </w:r>
            <w:r w:rsidRPr="0011293E">
              <w:rPr>
                <w:rFonts w:ascii="Source Sans Pro SemiBold" w:hAnsi="Source Sans Pro SemiBold" w:cs="Calibri"/>
                <w:b/>
                <w:bCs/>
                <w:color w:val="000000"/>
                <w:sz w:val="16"/>
                <w:szCs w:val="16"/>
              </w:rPr>
              <w:br/>
              <w:t xml:space="preserve"> wykonane z papieru</w:t>
            </w:r>
            <w:r w:rsidRPr="0011293E">
              <w:rPr>
                <w:rFonts w:ascii="Source Sans Pro SemiBold" w:hAnsi="Source Sans Pro SemiBold" w:cs="Calibri"/>
                <w:b/>
                <w:bCs/>
                <w:color w:val="000000"/>
                <w:sz w:val="16"/>
                <w:szCs w:val="16"/>
              </w:rPr>
              <w:br/>
              <w:t xml:space="preserve"> wielorazowego użytku</w:t>
            </w:r>
            <w:r w:rsidRPr="0011293E">
              <w:rPr>
                <w:rFonts w:ascii="Source Sans Pro SemiBold" w:hAnsi="Source Sans Pro SemiBold" w:cs="Calibri"/>
                <w:b/>
                <w:bCs/>
                <w:color w:val="000000"/>
                <w:sz w:val="16"/>
                <w:szCs w:val="16"/>
              </w:rPr>
              <w:br/>
              <w:t>można po nich pisać</w:t>
            </w:r>
            <w:r w:rsidRPr="0011293E">
              <w:rPr>
                <w:rFonts w:ascii="Source Sans Pro SemiBold" w:hAnsi="Source Sans Pro SemiBold" w:cs="Calibri"/>
                <w:b/>
                <w:bCs/>
                <w:color w:val="000000"/>
                <w:sz w:val="16"/>
                <w:szCs w:val="16"/>
              </w:rPr>
              <w:br/>
              <w:t>Kolor: mix kolorów</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5DAAA"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opakowanie</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27EA2"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2</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0BC49"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w:t>
            </w:r>
          </w:p>
        </w:tc>
      </w:tr>
      <w:tr w:rsidR="00850FE8" w:rsidRPr="00F87585" w14:paraId="6D3B6672" w14:textId="77777777" w:rsidTr="00AC13D7">
        <w:trPr>
          <w:trHeight w:val="240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B3CBB"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43</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5B24B"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ZAKŁADKI INDEKSUJĄCE PAPIEROWE prostokątne</w:t>
            </w:r>
            <w:r w:rsidRPr="0011293E">
              <w:rPr>
                <w:rFonts w:ascii="Source Sans Pro SemiBold" w:hAnsi="Source Sans Pro SemiBold" w:cs="Calibri"/>
                <w:b/>
                <w:bCs/>
                <w:color w:val="000000"/>
                <w:sz w:val="16"/>
                <w:szCs w:val="16"/>
              </w:rPr>
              <w:br/>
              <w:t xml:space="preserve"> zakładki indeksujące, idealne do skutecznego i szybkiego zaznaczania stron</w:t>
            </w:r>
            <w:r w:rsidRPr="0011293E">
              <w:rPr>
                <w:rFonts w:ascii="Source Sans Pro SemiBold" w:hAnsi="Source Sans Pro SemiBold" w:cs="Calibri"/>
                <w:b/>
                <w:bCs/>
                <w:color w:val="000000"/>
                <w:sz w:val="16"/>
                <w:szCs w:val="16"/>
              </w:rPr>
              <w:br/>
              <w:t xml:space="preserve"> ilość zakładek: 4x50 w rozmiarze 20x50mm</w:t>
            </w:r>
            <w:r w:rsidRPr="0011293E">
              <w:rPr>
                <w:rFonts w:ascii="Source Sans Pro SemiBold" w:hAnsi="Source Sans Pro SemiBold" w:cs="Calibri"/>
                <w:b/>
                <w:bCs/>
                <w:color w:val="000000"/>
                <w:sz w:val="16"/>
                <w:szCs w:val="16"/>
              </w:rPr>
              <w:br/>
              <w:t>gramatura: 70gsm</w:t>
            </w:r>
            <w:r w:rsidRPr="0011293E">
              <w:rPr>
                <w:rFonts w:ascii="Source Sans Pro SemiBold" w:hAnsi="Source Sans Pro SemiBold" w:cs="Calibri"/>
                <w:b/>
                <w:bCs/>
                <w:color w:val="000000"/>
                <w:sz w:val="16"/>
                <w:szCs w:val="16"/>
              </w:rPr>
              <w:br/>
              <w:t xml:space="preserve"> klej usuwalny za pomocą wody</w:t>
            </w:r>
            <w:r w:rsidRPr="0011293E">
              <w:rPr>
                <w:rFonts w:ascii="Source Sans Pro SemiBold" w:hAnsi="Source Sans Pro SemiBold" w:cs="Calibri"/>
                <w:b/>
                <w:bCs/>
                <w:color w:val="000000"/>
                <w:sz w:val="16"/>
                <w:szCs w:val="16"/>
              </w:rPr>
              <w:br/>
              <w:t xml:space="preserve"> samoprzylepne</w:t>
            </w:r>
            <w:r w:rsidRPr="0011293E">
              <w:rPr>
                <w:rFonts w:ascii="Source Sans Pro SemiBold" w:hAnsi="Source Sans Pro SemiBold" w:cs="Calibri"/>
                <w:b/>
                <w:bCs/>
                <w:color w:val="000000"/>
                <w:sz w:val="16"/>
                <w:szCs w:val="16"/>
              </w:rPr>
              <w:br/>
              <w:t xml:space="preserve"> wykonane z papieru</w:t>
            </w:r>
            <w:r w:rsidRPr="0011293E">
              <w:rPr>
                <w:rFonts w:ascii="Source Sans Pro SemiBold" w:hAnsi="Source Sans Pro SemiBold" w:cs="Calibri"/>
                <w:b/>
                <w:bCs/>
                <w:color w:val="000000"/>
                <w:sz w:val="16"/>
                <w:szCs w:val="16"/>
              </w:rPr>
              <w:br/>
              <w:t xml:space="preserve"> wielorazowego użytku</w:t>
            </w:r>
            <w:r w:rsidRPr="0011293E">
              <w:rPr>
                <w:rFonts w:ascii="Source Sans Pro SemiBold" w:hAnsi="Source Sans Pro SemiBold" w:cs="Calibri"/>
                <w:b/>
                <w:bCs/>
                <w:color w:val="000000"/>
                <w:sz w:val="16"/>
                <w:szCs w:val="16"/>
              </w:rPr>
              <w:br/>
              <w:t xml:space="preserve">  można po nich pisać</w:t>
            </w:r>
            <w:r w:rsidRPr="0011293E">
              <w:rPr>
                <w:rFonts w:ascii="Source Sans Pro SemiBold" w:hAnsi="Source Sans Pro SemiBold" w:cs="Calibri"/>
                <w:b/>
                <w:bCs/>
                <w:color w:val="000000"/>
                <w:sz w:val="16"/>
                <w:szCs w:val="16"/>
              </w:rPr>
              <w:br/>
              <w:t xml:space="preserve">  Kolor: mix kolorów (neon)</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5B15B"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opakowanie</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195D3"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2</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D881C"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w:t>
            </w:r>
          </w:p>
        </w:tc>
      </w:tr>
      <w:tr w:rsidR="00850FE8" w:rsidRPr="00F87585" w14:paraId="4F67C7F3" w14:textId="77777777" w:rsidTr="00AC13D7">
        <w:trPr>
          <w:trHeight w:val="72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6202C"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44</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CFC19"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ZAKŁADKI INDEKSUJĄCE papierowe w kształcie strzałek</w:t>
            </w:r>
            <w:r w:rsidRPr="0011293E">
              <w:rPr>
                <w:rFonts w:ascii="Source Sans Pro SemiBold" w:hAnsi="Source Sans Pro SemiBold" w:cs="Calibri"/>
                <w:b/>
                <w:bCs/>
                <w:color w:val="000000"/>
                <w:sz w:val="16"/>
                <w:szCs w:val="16"/>
              </w:rPr>
              <w:br/>
              <w:t xml:space="preserve">Zakładki papierowe, samoprzylepne , w kształcie strzałek, o wymiarach 12mmx45mm, opakowanie zawiera 7 różnokolorowych szt  po 25 kartek. </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002D4"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szt.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95E40"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2</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191EC"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w:t>
            </w:r>
          </w:p>
        </w:tc>
      </w:tr>
      <w:tr w:rsidR="00850FE8" w:rsidRPr="00F87585" w14:paraId="121AEF79" w14:textId="77777777" w:rsidTr="00AC13D7">
        <w:trPr>
          <w:trHeight w:val="72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E9E7A"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45</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2890F"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ZAKŁADKI indeksujące samoprzylepne foliowe, kształt prostokąta, 45x12 mm, 5 kolorów neonowych, 5x25 szt. 5 neonowych kolorów po 25 zakładek. Rozmiar zakładki: 45x12 mm. Wykonane z wysokiej jakości folii PET, po której można pisać</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0DD03"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opakowanie</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BB0C2"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11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8AEE9"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w:t>
            </w:r>
          </w:p>
        </w:tc>
      </w:tr>
      <w:tr w:rsidR="00850FE8" w:rsidRPr="00F87585" w14:paraId="4326B81E" w14:textId="77777777" w:rsidTr="00AC13D7">
        <w:trPr>
          <w:trHeight w:val="144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1B732"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46</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DC284"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PRZEKŁADKI DO SEGREGATORA 1/3 A4 mix - 1 op. (100 sztuk)</w:t>
            </w:r>
            <w:r w:rsidRPr="0011293E">
              <w:rPr>
                <w:rFonts w:ascii="Source Sans Pro SemiBold" w:hAnsi="Source Sans Pro SemiBold" w:cs="Calibri"/>
                <w:b/>
                <w:bCs/>
                <w:color w:val="000000"/>
                <w:sz w:val="16"/>
                <w:szCs w:val="16"/>
              </w:rPr>
              <w:br/>
              <w:t>Przekładki 1/3 A4, jednokolorowe. Przeznaczone są do segregowania dokumentów. Posiadają 2 otwory do wpinania w zamki segregatorowe 2 ringowe. Rozmieszczenie otworów pozwala na wpinanie przekładek do segregatorów w formacie A4.</w:t>
            </w:r>
            <w:r w:rsidRPr="0011293E">
              <w:rPr>
                <w:rFonts w:ascii="Source Sans Pro SemiBold" w:hAnsi="Source Sans Pro SemiBold" w:cs="Calibri"/>
                <w:b/>
                <w:bCs/>
                <w:color w:val="000000"/>
                <w:sz w:val="16"/>
                <w:szCs w:val="16"/>
              </w:rPr>
              <w:br/>
              <w:t>Przekładki wykonane z 100% ekologicznego grubego kartonu, wymiar przekładki ok. 240x105 mm</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C3B7E"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opakowanie</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2F5DE"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EF5C1"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w:t>
            </w:r>
          </w:p>
        </w:tc>
      </w:tr>
      <w:tr w:rsidR="00850FE8" w:rsidRPr="00F87585" w14:paraId="56FA177D" w14:textId="77777777" w:rsidTr="00AC13D7">
        <w:trPr>
          <w:trHeight w:val="16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229EB"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47</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F001A"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ZSZYWACZ  do 30 kartek  na zszywki 24/6</w:t>
            </w:r>
            <w:r w:rsidRPr="0011293E">
              <w:rPr>
                <w:rFonts w:ascii="Source Sans Pro SemiBold" w:hAnsi="Source Sans Pro SemiBold" w:cs="Calibri"/>
                <w:b/>
                <w:bCs/>
                <w:color w:val="000000"/>
                <w:sz w:val="16"/>
                <w:szCs w:val="16"/>
              </w:rPr>
              <w:br/>
              <w:t xml:space="preserve"> obudowa i mechanizm metalowe, na ramieniu plastikowy (ABS) element wykończenia</w:t>
            </w:r>
            <w:r w:rsidRPr="0011293E">
              <w:rPr>
                <w:rFonts w:ascii="Source Sans Pro SemiBold" w:hAnsi="Source Sans Pro SemiBold" w:cs="Calibri"/>
                <w:b/>
                <w:bCs/>
                <w:color w:val="000000"/>
                <w:sz w:val="16"/>
                <w:szCs w:val="16"/>
              </w:rPr>
              <w:br/>
              <w:t>na zszywki nr 24/6, 26/6</w:t>
            </w:r>
            <w:r w:rsidRPr="0011293E">
              <w:rPr>
                <w:rFonts w:ascii="Source Sans Pro SemiBold" w:hAnsi="Source Sans Pro SemiBold" w:cs="Calibri"/>
                <w:b/>
                <w:bCs/>
                <w:color w:val="000000"/>
                <w:sz w:val="16"/>
                <w:szCs w:val="16"/>
              </w:rPr>
              <w:br/>
              <w:t>w magazynku mieści się 100 zszywek</w:t>
            </w:r>
            <w:r w:rsidRPr="0011293E">
              <w:rPr>
                <w:rFonts w:ascii="Source Sans Pro SemiBold" w:hAnsi="Source Sans Pro SemiBold" w:cs="Calibri"/>
                <w:b/>
                <w:bCs/>
                <w:color w:val="000000"/>
                <w:sz w:val="16"/>
                <w:szCs w:val="16"/>
              </w:rPr>
              <w:br/>
              <w:t>głębokość wsunięcia kartki 50mm</w:t>
            </w:r>
            <w:r w:rsidRPr="0011293E">
              <w:rPr>
                <w:rFonts w:ascii="Source Sans Pro SemiBold" w:hAnsi="Source Sans Pro SemiBold" w:cs="Calibri"/>
                <w:b/>
                <w:bCs/>
                <w:color w:val="000000"/>
                <w:sz w:val="16"/>
                <w:szCs w:val="16"/>
              </w:rPr>
              <w:br/>
              <w:t>zszywanie: zamknięte, otwarte, tapicerskie</w:t>
            </w:r>
            <w:r w:rsidRPr="0011293E">
              <w:rPr>
                <w:rFonts w:ascii="Source Sans Pro SemiBold" w:hAnsi="Source Sans Pro SemiBold" w:cs="Calibri"/>
                <w:b/>
                <w:bCs/>
                <w:color w:val="000000"/>
                <w:sz w:val="16"/>
                <w:szCs w:val="16"/>
              </w:rPr>
              <w:br/>
              <w:t>podstawa przeciwpoślizgowa</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3B638"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szt.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254D7"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D956C"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w:t>
            </w:r>
          </w:p>
        </w:tc>
      </w:tr>
      <w:tr w:rsidR="00850FE8" w:rsidRPr="00F87585" w14:paraId="30356DF2" w14:textId="77777777" w:rsidTr="00AC13D7">
        <w:trPr>
          <w:trHeight w:val="192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40CA5"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48</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607E8"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xml:space="preserve">ZSZYWKI 24/6 1000 sztuk </w:t>
            </w:r>
            <w:r w:rsidRPr="0011293E">
              <w:rPr>
                <w:rFonts w:ascii="Source Sans Pro SemiBold" w:hAnsi="Source Sans Pro SemiBold" w:cs="Calibri"/>
                <w:b/>
                <w:bCs/>
                <w:color w:val="000000"/>
                <w:sz w:val="16"/>
                <w:szCs w:val="16"/>
              </w:rPr>
              <w:br/>
              <w:t xml:space="preserve">Zszywki w kolorze białym, niewidoczne przy kopiowaniu stron. Mocne, stalowe zszywki w rozmiarze 24/6. </w:t>
            </w:r>
            <w:r w:rsidRPr="0011293E">
              <w:rPr>
                <w:rFonts w:ascii="Source Sans Pro SemiBold" w:hAnsi="Source Sans Pro SemiBold" w:cs="Calibri"/>
                <w:b/>
                <w:bCs/>
                <w:color w:val="000000"/>
                <w:sz w:val="16"/>
                <w:szCs w:val="16"/>
              </w:rPr>
              <w:br/>
              <w:t>Zszywają do 30 kartek (80 gsm);</w:t>
            </w:r>
            <w:r w:rsidRPr="0011293E">
              <w:rPr>
                <w:rFonts w:ascii="Source Sans Pro SemiBold" w:hAnsi="Source Sans Pro SemiBold" w:cs="Calibri"/>
                <w:b/>
                <w:bCs/>
                <w:color w:val="000000"/>
                <w:sz w:val="16"/>
                <w:szCs w:val="16"/>
              </w:rPr>
              <w:br/>
              <w:t>Najwyższa jakość, rekomendowane do stosowania we wszystkich markach zszywaczy;</w:t>
            </w:r>
            <w:r w:rsidRPr="0011293E">
              <w:rPr>
                <w:rFonts w:ascii="Source Sans Pro SemiBold" w:hAnsi="Source Sans Pro SemiBold" w:cs="Calibri"/>
                <w:b/>
                <w:bCs/>
                <w:color w:val="000000"/>
                <w:sz w:val="16"/>
                <w:szCs w:val="16"/>
              </w:rPr>
              <w:br/>
              <w:t>Długość nóżki 6 mm</w:t>
            </w:r>
            <w:r w:rsidRPr="0011293E">
              <w:rPr>
                <w:rFonts w:ascii="Source Sans Pro SemiBold" w:hAnsi="Source Sans Pro SemiBold" w:cs="Calibri"/>
                <w:b/>
                <w:bCs/>
                <w:color w:val="000000"/>
                <w:sz w:val="16"/>
                <w:szCs w:val="16"/>
              </w:rPr>
              <w:br/>
              <w:t>opakowanie zawierające 1000 sztuk</w:t>
            </w:r>
            <w:r w:rsidRPr="0011293E">
              <w:rPr>
                <w:rFonts w:ascii="Source Sans Pro SemiBold" w:hAnsi="Source Sans Pro SemiBold" w:cs="Calibri"/>
                <w:b/>
                <w:bCs/>
                <w:color w:val="000000"/>
                <w:sz w:val="16"/>
                <w:szCs w:val="16"/>
              </w:rPr>
              <w:br/>
              <w:t>Kolor biały</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A33AF"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opakowanie</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DA9B2"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40BCC"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w:t>
            </w:r>
          </w:p>
        </w:tc>
      </w:tr>
      <w:tr w:rsidR="00850FE8" w:rsidRPr="00F87585" w14:paraId="376CF028" w14:textId="77777777" w:rsidTr="00AC13D7">
        <w:trPr>
          <w:trHeight w:val="144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7B8C8"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lastRenderedPageBreak/>
              <w:t>49</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8784B"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xml:space="preserve">ZSZYWKI 24/6 1000 sztuk  </w:t>
            </w:r>
            <w:r w:rsidRPr="0011293E">
              <w:rPr>
                <w:rFonts w:ascii="Source Sans Pro SemiBold" w:hAnsi="Source Sans Pro SemiBold" w:cs="Calibri"/>
                <w:b/>
                <w:bCs/>
                <w:color w:val="000000"/>
                <w:sz w:val="16"/>
                <w:szCs w:val="16"/>
              </w:rPr>
              <w:br/>
              <w:t>Mocne, stalowe zszywki w rozmiarze 24/6</w:t>
            </w:r>
            <w:r w:rsidRPr="0011293E">
              <w:rPr>
                <w:rFonts w:ascii="Source Sans Pro SemiBold" w:hAnsi="Source Sans Pro SemiBold" w:cs="Calibri"/>
                <w:b/>
                <w:bCs/>
                <w:color w:val="000000"/>
                <w:sz w:val="16"/>
                <w:szCs w:val="16"/>
              </w:rPr>
              <w:br/>
              <w:t>Zszywają do 30 kartek (80 gsm)</w:t>
            </w:r>
            <w:r w:rsidRPr="0011293E">
              <w:rPr>
                <w:rFonts w:ascii="Source Sans Pro SemiBold" w:hAnsi="Source Sans Pro SemiBold" w:cs="Calibri"/>
                <w:b/>
                <w:bCs/>
                <w:color w:val="000000"/>
                <w:sz w:val="16"/>
                <w:szCs w:val="16"/>
              </w:rPr>
              <w:br/>
              <w:t>długość nóżki 6 mm</w:t>
            </w:r>
            <w:r w:rsidRPr="0011293E">
              <w:rPr>
                <w:rFonts w:ascii="Source Sans Pro SemiBold" w:hAnsi="Source Sans Pro SemiBold" w:cs="Calibri"/>
                <w:b/>
                <w:bCs/>
                <w:color w:val="000000"/>
                <w:sz w:val="16"/>
                <w:szCs w:val="16"/>
              </w:rPr>
              <w:br/>
              <w:t>opakowanie zawierające 1000 sztuk</w:t>
            </w:r>
            <w:r w:rsidRPr="0011293E">
              <w:rPr>
                <w:rFonts w:ascii="Source Sans Pro SemiBold" w:hAnsi="Source Sans Pro SemiBold" w:cs="Calibri"/>
                <w:b/>
                <w:bCs/>
                <w:color w:val="000000"/>
                <w:sz w:val="16"/>
                <w:szCs w:val="16"/>
              </w:rPr>
              <w:br/>
              <w:t>kolor metalowy, srebrny.</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BB276"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xml:space="preserve"> opakowanie</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A0AD9"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4</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EE03A"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srebrny</w:t>
            </w:r>
          </w:p>
        </w:tc>
      </w:tr>
      <w:tr w:rsidR="00850FE8" w:rsidRPr="00F87585" w14:paraId="3B7316B8" w14:textId="77777777" w:rsidTr="00AC13D7">
        <w:trPr>
          <w:trHeight w:val="72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5F556"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50</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1D708"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SPINACZE metalowe 25 mm</w:t>
            </w:r>
            <w:r w:rsidRPr="0011293E">
              <w:rPr>
                <w:rFonts w:ascii="Source Sans Pro SemiBold" w:hAnsi="Source Sans Pro SemiBold" w:cs="Calibri"/>
                <w:b/>
                <w:bCs/>
                <w:color w:val="000000"/>
                <w:sz w:val="16"/>
                <w:szCs w:val="16"/>
              </w:rPr>
              <w:br/>
              <w:t>Kształt okrągły, pakowane po 100 sztuk, rozmiar 25mm</w:t>
            </w:r>
            <w:r w:rsidRPr="0011293E">
              <w:rPr>
                <w:rFonts w:ascii="Source Sans Pro SemiBold" w:hAnsi="Source Sans Pro SemiBold" w:cs="Calibri"/>
                <w:b/>
                <w:bCs/>
                <w:color w:val="000000"/>
                <w:sz w:val="16"/>
                <w:szCs w:val="16"/>
              </w:rPr>
              <w:br/>
              <w:t>kolor metalowy, srebrny.</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3323C"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opakowanie</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B09F4"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4</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9AD88"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srebrny</w:t>
            </w:r>
          </w:p>
        </w:tc>
      </w:tr>
      <w:tr w:rsidR="00850FE8" w:rsidRPr="00F87585" w14:paraId="10EAF780" w14:textId="77777777" w:rsidTr="00AC13D7">
        <w:trPr>
          <w:trHeight w:val="72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B624A"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51</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69BBC"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xml:space="preserve">SPINACZE kolorowe 28 mm - 500 sztuk w woreczku foliowym, </w:t>
            </w:r>
            <w:r w:rsidRPr="0011293E">
              <w:rPr>
                <w:rFonts w:ascii="Source Sans Pro SemiBold" w:hAnsi="Source Sans Pro SemiBold" w:cs="Calibri"/>
                <w:b/>
                <w:bCs/>
                <w:color w:val="000000"/>
                <w:sz w:val="16"/>
                <w:szCs w:val="16"/>
              </w:rPr>
              <w:br/>
              <w:t>Kolorowe, okrągłe, materiał - metal powlekany. 500 sztuk zapakowane w foliowy woreczek.</w:t>
            </w:r>
            <w:r w:rsidRPr="0011293E">
              <w:rPr>
                <w:rFonts w:ascii="Source Sans Pro SemiBold" w:hAnsi="Source Sans Pro SemiBold" w:cs="Calibri"/>
                <w:b/>
                <w:bCs/>
                <w:color w:val="000000"/>
                <w:sz w:val="16"/>
                <w:szCs w:val="16"/>
              </w:rPr>
              <w:br/>
              <w:t>Kolor: Mix kolorów</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12F85"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opakowanie</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8F24E"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4973F"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w:t>
            </w:r>
          </w:p>
        </w:tc>
      </w:tr>
      <w:tr w:rsidR="00850FE8" w:rsidRPr="00F87585" w14:paraId="3EA41032" w14:textId="77777777" w:rsidTr="00AC13D7">
        <w:trPr>
          <w:trHeight w:val="4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5920A"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52</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052E0"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KLIP BIUROWY Klip biurowy do spinania dokumentów, Wykonane z galwanizowanego metalu, kolor czarny, opakowanie 12szt, rozmiar 15 mm</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83746"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opakowanie</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D5D22"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ABFFC"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w:t>
            </w:r>
          </w:p>
        </w:tc>
      </w:tr>
      <w:tr w:rsidR="00850FE8" w:rsidRPr="00F87585" w14:paraId="13B0E282" w14:textId="77777777" w:rsidTr="00AC13D7">
        <w:trPr>
          <w:trHeight w:val="4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E2C5A"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53</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83889"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KLIP BIUROWY Klip biurowy do spinania dokumentów, Wykonane z galwanizowanego metalu, kolor czarny, opakowanie 12szt, rozmiar 19mm</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DB051"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opakowanie</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1F761"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C29EA"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w:t>
            </w:r>
          </w:p>
        </w:tc>
      </w:tr>
      <w:tr w:rsidR="00850FE8" w:rsidRPr="00F87585" w14:paraId="5FE38AE5" w14:textId="77777777" w:rsidTr="00AC13D7">
        <w:trPr>
          <w:trHeight w:val="4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E494E"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54</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EF207"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KLIP BIUROWY Klip biurowy do spinania dokumentów, Wykonane z galwanizowanego metalu, kolor czarny, opakowanie 12 szt, rozmiar 25mm</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7D555"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opakowanie</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FC8BE"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4D09B"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w:t>
            </w:r>
          </w:p>
        </w:tc>
      </w:tr>
      <w:tr w:rsidR="00850FE8" w:rsidRPr="00F87585" w14:paraId="07D9FBFC" w14:textId="77777777" w:rsidTr="00AC13D7">
        <w:trPr>
          <w:trHeight w:val="264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4630F"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55</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9178F"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BIUWAR A2 Kalendarz na kolejny rok</w:t>
            </w:r>
            <w:r w:rsidRPr="0011293E">
              <w:rPr>
                <w:rFonts w:ascii="Source Sans Pro SemiBold" w:hAnsi="Source Sans Pro SemiBold" w:cs="Calibri"/>
                <w:b/>
                <w:bCs/>
                <w:color w:val="000000"/>
                <w:sz w:val="16"/>
                <w:szCs w:val="16"/>
              </w:rPr>
              <w:br/>
              <w:t>kalendarzowy. Biuwar drukowany na</w:t>
            </w:r>
            <w:r w:rsidRPr="0011293E">
              <w:rPr>
                <w:rFonts w:ascii="Source Sans Pro SemiBold" w:hAnsi="Source Sans Pro SemiBold" w:cs="Calibri"/>
                <w:b/>
                <w:bCs/>
                <w:color w:val="000000"/>
                <w:sz w:val="16"/>
                <w:szCs w:val="16"/>
              </w:rPr>
              <w:br/>
              <w:t>papierze offset 80g,30 kartek, spód</w:t>
            </w:r>
            <w:r w:rsidRPr="0011293E">
              <w:rPr>
                <w:rFonts w:ascii="Source Sans Pro SemiBold" w:hAnsi="Source Sans Pro SemiBold" w:cs="Calibri"/>
                <w:b/>
                <w:bCs/>
                <w:color w:val="000000"/>
                <w:sz w:val="16"/>
                <w:szCs w:val="16"/>
              </w:rPr>
              <w:br/>
              <w:t>podklejany kartonem, całość klejona</w:t>
            </w:r>
            <w:r w:rsidRPr="0011293E">
              <w:rPr>
                <w:rFonts w:ascii="Source Sans Pro SemiBold" w:hAnsi="Source Sans Pro SemiBold" w:cs="Calibri"/>
                <w:b/>
                <w:bCs/>
                <w:color w:val="000000"/>
                <w:sz w:val="16"/>
                <w:szCs w:val="16"/>
              </w:rPr>
              <w:br/>
              <w:t>na górnej krawędzi, format netto</w:t>
            </w:r>
            <w:r w:rsidRPr="0011293E">
              <w:rPr>
                <w:rFonts w:ascii="Source Sans Pro SemiBold" w:hAnsi="Source Sans Pro SemiBold" w:cs="Calibri"/>
                <w:b/>
                <w:bCs/>
                <w:color w:val="000000"/>
                <w:sz w:val="16"/>
                <w:szCs w:val="16"/>
              </w:rPr>
              <w:br/>
              <w:t>592x395mm, oznaczone tygodnie w</w:t>
            </w:r>
            <w:r w:rsidRPr="0011293E">
              <w:rPr>
                <w:rFonts w:ascii="Source Sans Pro SemiBold" w:hAnsi="Source Sans Pro SemiBold" w:cs="Calibri"/>
                <w:b/>
                <w:bCs/>
                <w:color w:val="000000"/>
                <w:sz w:val="16"/>
                <w:szCs w:val="16"/>
              </w:rPr>
              <w:br/>
              <w:t>kalendarzu podstawowym, przydatna</w:t>
            </w:r>
            <w:r w:rsidRPr="0011293E">
              <w:rPr>
                <w:rFonts w:ascii="Source Sans Pro SemiBold" w:hAnsi="Source Sans Pro SemiBold" w:cs="Calibri"/>
                <w:b/>
                <w:bCs/>
                <w:color w:val="000000"/>
                <w:sz w:val="16"/>
                <w:szCs w:val="16"/>
              </w:rPr>
              <w:br/>
              <w:t>linijka na każdej ze stron, dni tygodnia</w:t>
            </w:r>
            <w:r w:rsidRPr="0011293E">
              <w:rPr>
                <w:rFonts w:ascii="Source Sans Pro SemiBold" w:hAnsi="Source Sans Pro SemiBold" w:cs="Calibri"/>
                <w:b/>
                <w:bCs/>
                <w:color w:val="000000"/>
                <w:sz w:val="16"/>
                <w:szCs w:val="16"/>
              </w:rPr>
              <w:br/>
              <w:t>na każdej stronie, dolna krawędź</w:t>
            </w:r>
            <w:r w:rsidRPr="0011293E">
              <w:rPr>
                <w:rFonts w:ascii="Source Sans Pro SemiBold" w:hAnsi="Source Sans Pro SemiBold" w:cs="Calibri"/>
                <w:b/>
                <w:bCs/>
                <w:color w:val="000000"/>
                <w:sz w:val="16"/>
                <w:szCs w:val="16"/>
              </w:rPr>
              <w:br/>
              <w:t>zabezpieczona listwą chronną przed</w:t>
            </w:r>
            <w:r w:rsidRPr="0011293E">
              <w:rPr>
                <w:rFonts w:ascii="Source Sans Pro SemiBold" w:hAnsi="Source Sans Pro SemiBold" w:cs="Calibri"/>
                <w:b/>
                <w:bCs/>
                <w:color w:val="000000"/>
                <w:sz w:val="16"/>
                <w:szCs w:val="16"/>
              </w:rPr>
              <w:br/>
              <w:t>zaginaniem kartek.</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98C03"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szt.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D185E"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CC0B7"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w:t>
            </w:r>
          </w:p>
        </w:tc>
      </w:tr>
      <w:tr w:rsidR="00850FE8" w:rsidRPr="00F87585" w14:paraId="5CAAB0F0" w14:textId="77777777" w:rsidTr="00AC13D7">
        <w:trPr>
          <w:trHeight w:val="72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49B4F"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56</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6F858"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xml:space="preserve">KOŁOBRULION B5, 100 kartek, kratka 90g, przekładki PP, zaokrąglone rogi. W środki 3 grube i gładkie przekładki. Okładka wykonana z polipropylenu. Sygnowane kartki z mikroperforacją i otworami do segregatora. Podwójna spirala zamykana. </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2F39"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szt.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A5CB9"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3F5D4"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w:t>
            </w:r>
          </w:p>
        </w:tc>
      </w:tr>
      <w:tr w:rsidR="00850FE8" w:rsidRPr="00F87585" w14:paraId="09A0B7DA" w14:textId="77777777" w:rsidTr="00AC13D7">
        <w:trPr>
          <w:trHeight w:val="120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2C8BF"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57</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C0DE5"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ZESZYT</w:t>
            </w:r>
            <w:r w:rsidRPr="0011293E">
              <w:rPr>
                <w:rFonts w:ascii="Source Sans Pro SemiBold" w:hAnsi="Source Sans Pro SemiBold" w:cs="Calibri"/>
                <w:b/>
                <w:bCs/>
                <w:color w:val="000000"/>
                <w:sz w:val="16"/>
                <w:szCs w:val="16"/>
              </w:rPr>
              <w:br/>
              <w:t xml:space="preserve">B5, 96 kartek w kratkę. Grubość kartek - 70 g. Liniatura: szara + czerwony margines. Okładka to papier barwiony w masie 270 g. Zaokrąglone narożniki. </w:t>
            </w:r>
            <w:r w:rsidRPr="0011293E">
              <w:rPr>
                <w:rFonts w:ascii="Source Sans Pro SemiBold" w:hAnsi="Source Sans Pro SemiBold" w:cs="Calibri"/>
                <w:b/>
                <w:bCs/>
                <w:color w:val="000000"/>
                <w:sz w:val="16"/>
                <w:szCs w:val="16"/>
              </w:rPr>
              <w:br/>
              <w:t>Kolory: żółty, pomarańczowy, czerwony, różowy, jasny zielony, ciemny zielony, niebieski, granatowy, fioletowy, czarny.</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DE11B"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szt.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1BD9F"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2</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45D6C"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w:t>
            </w:r>
          </w:p>
        </w:tc>
      </w:tr>
      <w:tr w:rsidR="00850FE8" w:rsidRPr="00F87585" w14:paraId="3A4A0023" w14:textId="77777777" w:rsidTr="00AC13D7">
        <w:trPr>
          <w:trHeight w:val="120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9E1D6"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58</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9BF0F"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xml:space="preserve">ZESZYT </w:t>
            </w:r>
            <w:r w:rsidRPr="0011293E">
              <w:rPr>
                <w:rFonts w:ascii="Source Sans Pro SemiBold" w:hAnsi="Source Sans Pro SemiBold" w:cs="Calibri"/>
                <w:b/>
                <w:bCs/>
                <w:color w:val="000000"/>
                <w:sz w:val="16"/>
                <w:szCs w:val="16"/>
              </w:rPr>
              <w:br/>
              <w:t>w twardej oprawie Brulion A4,200 kartek w kratkę. Oprawa twarda lakierowana, Kartki szyte - wzmocnienie klejem.</w:t>
            </w:r>
            <w:r w:rsidRPr="0011293E">
              <w:rPr>
                <w:rFonts w:ascii="Source Sans Pro SemiBold" w:hAnsi="Source Sans Pro SemiBold" w:cs="Calibri"/>
                <w:b/>
                <w:bCs/>
                <w:color w:val="000000"/>
                <w:sz w:val="16"/>
                <w:szCs w:val="16"/>
              </w:rPr>
              <w:br/>
              <w:t xml:space="preserve">Grubość  20 mm, Wymiary 208x297 mm.  </w:t>
            </w:r>
            <w:r w:rsidRPr="0011293E">
              <w:rPr>
                <w:rFonts w:ascii="Source Sans Pro SemiBold" w:hAnsi="Source Sans Pro SemiBold" w:cs="Calibri"/>
                <w:b/>
                <w:bCs/>
                <w:color w:val="000000"/>
                <w:sz w:val="16"/>
                <w:szCs w:val="16"/>
              </w:rPr>
              <w:br/>
              <w:t>Wzór okładki losowy.</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38714"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szt.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1E202"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83519"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w:t>
            </w:r>
          </w:p>
        </w:tc>
      </w:tr>
      <w:tr w:rsidR="00850FE8" w:rsidRPr="00F87585" w14:paraId="24E49A45" w14:textId="77777777" w:rsidTr="00AC13D7">
        <w:trPr>
          <w:trHeight w:val="264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40286" w14:textId="77777777" w:rsidR="00850FE8" w:rsidRPr="0011293E"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59</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1B749" w14:textId="77777777" w:rsidR="00850FE8" w:rsidRPr="0011293E" w:rsidRDefault="00850FE8" w:rsidP="00AC13D7">
            <w:pP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ZESZYT</w:t>
            </w:r>
            <w:r w:rsidRPr="0011293E">
              <w:rPr>
                <w:rFonts w:ascii="Source Sans Pro SemiBold" w:hAnsi="Source Sans Pro SemiBold" w:cs="Calibri"/>
                <w:b/>
                <w:bCs/>
                <w:color w:val="000000"/>
                <w:sz w:val="16"/>
                <w:szCs w:val="16"/>
              </w:rPr>
              <w:br/>
              <w:t>Brulion A4,96 kartek w kratkę. Parametry:</w:t>
            </w:r>
            <w:r w:rsidRPr="0011293E">
              <w:rPr>
                <w:rFonts w:ascii="Source Sans Pro SemiBold" w:hAnsi="Source Sans Pro SemiBold" w:cs="Calibri"/>
                <w:b/>
                <w:bCs/>
                <w:color w:val="000000"/>
                <w:sz w:val="16"/>
                <w:szCs w:val="16"/>
              </w:rPr>
              <w:br/>
              <w:t>Wzmocniony grzbiet i laminowana okładka dla wytrzymałości i trwałości</w:t>
            </w:r>
            <w:r w:rsidRPr="0011293E">
              <w:rPr>
                <w:rFonts w:ascii="Source Sans Pro SemiBold" w:hAnsi="Source Sans Pro SemiBold" w:cs="Calibri"/>
                <w:b/>
                <w:bCs/>
                <w:color w:val="000000"/>
                <w:sz w:val="16"/>
                <w:szCs w:val="16"/>
              </w:rPr>
              <w:br/>
              <w:t>Kartki o gramaturze 250g/m2 łączone są przez szycie</w:t>
            </w:r>
            <w:r w:rsidRPr="0011293E">
              <w:rPr>
                <w:rFonts w:ascii="Source Sans Pro SemiBold" w:hAnsi="Source Sans Pro SemiBold" w:cs="Calibri"/>
                <w:b/>
                <w:bCs/>
                <w:color w:val="000000"/>
                <w:sz w:val="16"/>
                <w:szCs w:val="16"/>
              </w:rPr>
              <w:br/>
              <w:t>Ilość kartek: 96</w:t>
            </w:r>
            <w:r w:rsidRPr="0011293E">
              <w:rPr>
                <w:rFonts w:ascii="Source Sans Pro SemiBold" w:hAnsi="Source Sans Pro SemiBold" w:cs="Calibri"/>
                <w:b/>
                <w:bCs/>
                <w:color w:val="000000"/>
                <w:sz w:val="16"/>
                <w:szCs w:val="16"/>
              </w:rPr>
              <w:br/>
              <w:t>Format: A4</w:t>
            </w:r>
            <w:r w:rsidRPr="0011293E">
              <w:rPr>
                <w:rFonts w:ascii="Source Sans Pro SemiBold" w:hAnsi="Source Sans Pro SemiBold" w:cs="Calibri"/>
                <w:b/>
                <w:bCs/>
                <w:color w:val="000000"/>
                <w:sz w:val="16"/>
                <w:szCs w:val="16"/>
              </w:rPr>
              <w:br/>
              <w:t>Wkład zeszytu wykonany z papieru offsetowego</w:t>
            </w:r>
            <w:r w:rsidRPr="0011293E">
              <w:rPr>
                <w:rFonts w:ascii="Source Sans Pro SemiBold" w:hAnsi="Source Sans Pro SemiBold" w:cs="Calibri"/>
                <w:b/>
                <w:bCs/>
                <w:color w:val="000000"/>
                <w:sz w:val="16"/>
                <w:szCs w:val="16"/>
              </w:rPr>
              <w:br/>
              <w:t>Gramatura papieru: 60 g/m2</w:t>
            </w:r>
            <w:r w:rsidRPr="0011293E">
              <w:rPr>
                <w:rFonts w:ascii="Source Sans Pro SemiBold" w:hAnsi="Source Sans Pro SemiBold" w:cs="Calibri"/>
                <w:b/>
                <w:bCs/>
                <w:color w:val="000000"/>
                <w:sz w:val="16"/>
                <w:szCs w:val="16"/>
              </w:rPr>
              <w:br/>
              <w:t>Liniatura: kratka</w:t>
            </w:r>
            <w:r w:rsidRPr="0011293E">
              <w:rPr>
                <w:rFonts w:ascii="Source Sans Pro SemiBold" w:hAnsi="Source Sans Pro SemiBold" w:cs="Calibri"/>
                <w:b/>
                <w:bCs/>
                <w:color w:val="000000"/>
                <w:sz w:val="16"/>
                <w:szCs w:val="16"/>
              </w:rPr>
              <w:br/>
              <w:t>Laminowana okładka z niebieskim marginesem</w:t>
            </w:r>
            <w:r w:rsidRPr="0011293E">
              <w:rPr>
                <w:rFonts w:ascii="Source Sans Pro SemiBold" w:hAnsi="Source Sans Pro SemiBold" w:cs="Calibri"/>
                <w:b/>
                <w:bCs/>
                <w:color w:val="000000"/>
                <w:sz w:val="16"/>
                <w:szCs w:val="16"/>
              </w:rPr>
              <w:br/>
              <w:t>Wzór okładki losowy.</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10E83"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szt.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68AC2"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63D25" w14:textId="77777777" w:rsidR="00850FE8" w:rsidRPr="0011293E" w:rsidRDefault="00850FE8" w:rsidP="00AC13D7">
            <w:pPr>
              <w:jc w:val="center"/>
              <w:rPr>
                <w:rFonts w:ascii="Source Sans Pro SemiBold" w:hAnsi="Source Sans Pro SemiBold" w:cs="Calibri"/>
                <w:b/>
                <w:bCs/>
                <w:color w:val="000000"/>
                <w:sz w:val="16"/>
                <w:szCs w:val="16"/>
              </w:rPr>
            </w:pPr>
            <w:r w:rsidRPr="0011293E">
              <w:rPr>
                <w:rFonts w:ascii="Source Sans Pro SemiBold" w:hAnsi="Source Sans Pro SemiBold" w:cs="Calibri"/>
                <w:b/>
                <w:bCs/>
                <w:color w:val="000000"/>
                <w:sz w:val="16"/>
                <w:szCs w:val="16"/>
              </w:rPr>
              <w:t> </w:t>
            </w:r>
          </w:p>
        </w:tc>
      </w:tr>
      <w:tr w:rsidR="00850FE8" w:rsidRPr="00F87585" w14:paraId="356BD632" w14:textId="77777777" w:rsidTr="00AC13D7">
        <w:trPr>
          <w:trHeight w:val="264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F1D22" w14:textId="77777777" w:rsidR="00850FE8" w:rsidRPr="00F87585"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lastRenderedPageBreak/>
              <w:t>60</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bottom"/>
          </w:tcPr>
          <w:p w14:paraId="060D99EA" w14:textId="77777777" w:rsidR="00850FE8" w:rsidRPr="00F87585" w:rsidRDefault="00850FE8" w:rsidP="00AC13D7">
            <w:pP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PODUSZKA ORTOPEDYCZNA pod plecy do fotela biuroweg. Niska poduszka lędźwiowa z pamięcią kształtu. Materiał = pianka poliuretanowa wiskoelastyczna, materiał poszewski: 75% bawełna, 25% poliester. Wymiary: 35 x 31 x 12 cm, Gęstość: 55 kg/m3,</w:t>
            </w:r>
            <w:r w:rsidRPr="00F87585">
              <w:rPr>
                <w:rFonts w:ascii="Source Sans Pro SemiBold" w:hAnsi="Source Sans Pro SemiBold" w:cs="Calibri"/>
                <w:b/>
                <w:bCs/>
                <w:color w:val="000000"/>
                <w:sz w:val="16"/>
                <w:szCs w:val="16"/>
              </w:rPr>
              <w:br/>
              <w:t>Wymogiem jest, aby poduszka posiadała możliwość zamocowania jej na fotelu biurowym gumką elastyczną lub zapięciem. Materiał: bawełna, zdejmowany pokrowiec z możliwością prania, materiał hipoalergiczny rozmiary: około: 44cm x 38cm x 12cm z tolerancją +- 3 cm</w:t>
            </w:r>
            <w:r w:rsidRPr="00F87585">
              <w:rPr>
                <w:rFonts w:ascii="Source Sans Pro SemiBold" w:hAnsi="Source Sans Pro SemiBold" w:cs="Calibri"/>
                <w:b/>
                <w:bCs/>
                <w:color w:val="000000"/>
                <w:sz w:val="16"/>
                <w:szCs w:val="16"/>
              </w:rPr>
              <w:br/>
              <w:t>Preferowany kolor: czarny, szary, niebieski, granatowy.</w:t>
            </w:r>
          </w:p>
        </w:tc>
        <w:tc>
          <w:tcPr>
            <w:tcW w:w="1258" w:type="dxa"/>
            <w:tcBorders>
              <w:top w:val="single" w:sz="4" w:space="0" w:color="auto"/>
              <w:left w:val="nil"/>
              <w:bottom w:val="single" w:sz="4" w:space="0" w:color="auto"/>
              <w:right w:val="single" w:sz="4" w:space="0" w:color="auto"/>
            </w:tcBorders>
            <w:shd w:val="clear" w:color="auto" w:fill="auto"/>
            <w:noWrap/>
            <w:vAlign w:val="center"/>
          </w:tcPr>
          <w:p w14:paraId="52D66386" w14:textId="77777777" w:rsidR="00850FE8" w:rsidRPr="00F87585"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szt.</w:t>
            </w:r>
          </w:p>
        </w:tc>
        <w:tc>
          <w:tcPr>
            <w:tcW w:w="702" w:type="dxa"/>
            <w:tcBorders>
              <w:top w:val="single" w:sz="4" w:space="0" w:color="auto"/>
              <w:left w:val="nil"/>
              <w:bottom w:val="single" w:sz="4" w:space="0" w:color="auto"/>
              <w:right w:val="single" w:sz="4" w:space="0" w:color="auto"/>
            </w:tcBorders>
            <w:shd w:val="clear" w:color="auto" w:fill="auto"/>
            <w:noWrap/>
            <w:vAlign w:val="bottom"/>
          </w:tcPr>
          <w:p w14:paraId="05B4EA65" w14:textId="77777777" w:rsidR="00850FE8" w:rsidRPr="00F87585" w:rsidRDefault="00850FE8" w:rsidP="00AC13D7">
            <w:pPr>
              <w:jc w:val="right"/>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0C896" w14:textId="77777777" w:rsidR="00850FE8" w:rsidRPr="00F87585" w:rsidRDefault="00850FE8" w:rsidP="00AC13D7">
            <w:pPr>
              <w:jc w:val="center"/>
              <w:rPr>
                <w:rFonts w:ascii="Source Sans Pro SemiBold" w:hAnsi="Source Sans Pro SemiBold" w:cs="Calibri"/>
                <w:b/>
                <w:bCs/>
                <w:color w:val="000000"/>
                <w:sz w:val="16"/>
                <w:szCs w:val="16"/>
              </w:rPr>
            </w:pPr>
          </w:p>
        </w:tc>
      </w:tr>
      <w:tr w:rsidR="00850FE8" w:rsidRPr="00F87585" w14:paraId="3C4AADEE" w14:textId="77777777" w:rsidTr="00AC13D7">
        <w:trPr>
          <w:trHeight w:val="708"/>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4FC62" w14:textId="77777777" w:rsidR="00850FE8" w:rsidRPr="00F87585"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61</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bottom"/>
          </w:tcPr>
          <w:p w14:paraId="2B52E244" w14:textId="77777777" w:rsidR="00850FE8" w:rsidRPr="00F87585" w:rsidRDefault="00850FE8" w:rsidP="00AC13D7">
            <w:pP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CHUSTECZKI MOKRE DO CZYSZCZENIA SOCZEWEK OKULARÓW I EKRANÓW wymiary: 155 x 130 mm, kolor chusteczek: biały</w:t>
            </w:r>
            <w:r w:rsidRPr="00F87585">
              <w:rPr>
                <w:rFonts w:ascii="Source Sans Pro SemiBold" w:hAnsi="Source Sans Pro SemiBold" w:cs="Calibri"/>
                <w:b/>
                <w:bCs/>
                <w:color w:val="000000"/>
                <w:sz w:val="16"/>
                <w:szCs w:val="16"/>
              </w:rPr>
              <w:br/>
              <w:t>opakowanie zawiera: 200 sztuk/chusteczek</w:t>
            </w:r>
          </w:p>
        </w:tc>
        <w:tc>
          <w:tcPr>
            <w:tcW w:w="1258" w:type="dxa"/>
            <w:tcBorders>
              <w:top w:val="single" w:sz="4" w:space="0" w:color="auto"/>
              <w:left w:val="nil"/>
              <w:bottom w:val="single" w:sz="4" w:space="0" w:color="auto"/>
              <w:right w:val="single" w:sz="4" w:space="0" w:color="auto"/>
            </w:tcBorders>
            <w:shd w:val="clear" w:color="auto" w:fill="auto"/>
            <w:noWrap/>
            <w:vAlign w:val="center"/>
          </w:tcPr>
          <w:p w14:paraId="25BF1A0E" w14:textId="77777777" w:rsidR="00850FE8" w:rsidRPr="00F87585"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opakowanie</w:t>
            </w:r>
          </w:p>
        </w:tc>
        <w:tc>
          <w:tcPr>
            <w:tcW w:w="702" w:type="dxa"/>
            <w:tcBorders>
              <w:top w:val="single" w:sz="4" w:space="0" w:color="auto"/>
              <w:left w:val="nil"/>
              <w:bottom w:val="single" w:sz="4" w:space="0" w:color="auto"/>
              <w:right w:val="single" w:sz="4" w:space="0" w:color="auto"/>
            </w:tcBorders>
            <w:shd w:val="clear" w:color="auto" w:fill="auto"/>
            <w:noWrap/>
            <w:vAlign w:val="bottom"/>
          </w:tcPr>
          <w:p w14:paraId="2F574C46" w14:textId="77777777" w:rsidR="00850FE8" w:rsidRPr="00F87585" w:rsidRDefault="00850FE8" w:rsidP="00AC13D7">
            <w:pPr>
              <w:jc w:val="right"/>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6</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5F451" w14:textId="77777777" w:rsidR="00850FE8" w:rsidRPr="00F87585" w:rsidRDefault="00850FE8" w:rsidP="00AC13D7">
            <w:pPr>
              <w:jc w:val="center"/>
              <w:rPr>
                <w:rFonts w:ascii="Source Sans Pro SemiBold" w:hAnsi="Source Sans Pro SemiBold" w:cs="Calibri"/>
                <w:b/>
                <w:bCs/>
                <w:color w:val="000000"/>
                <w:sz w:val="16"/>
                <w:szCs w:val="16"/>
              </w:rPr>
            </w:pPr>
          </w:p>
        </w:tc>
      </w:tr>
      <w:tr w:rsidR="00850FE8" w:rsidRPr="00F87585" w14:paraId="6B2AE210" w14:textId="77777777" w:rsidTr="00AC13D7">
        <w:trPr>
          <w:trHeight w:val="1134"/>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F4986" w14:textId="77777777" w:rsidR="00850FE8" w:rsidRPr="00F87585"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62</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bottom"/>
          </w:tcPr>
          <w:p w14:paraId="37B446CA" w14:textId="77777777" w:rsidR="00850FE8" w:rsidRPr="00F87585" w:rsidRDefault="00850FE8" w:rsidP="00AC13D7">
            <w:pP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KALKULATOR BIUROWY, czarny, 14-pozycyjny wyświetlacz, automatyczne wyłączanie, panel solarny, zasilany baterią, Wymiary produktu: 130x152x27mm -332x225x77mm, pamięć MRC M+ i M-, zaokrąglanie wyników, podwójne zero, procenty, pierwiastek kwadratowy.</w:t>
            </w:r>
          </w:p>
        </w:tc>
        <w:tc>
          <w:tcPr>
            <w:tcW w:w="1258" w:type="dxa"/>
            <w:tcBorders>
              <w:top w:val="single" w:sz="4" w:space="0" w:color="auto"/>
              <w:left w:val="nil"/>
              <w:bottom w:val="single" w:sz="4" w:space="0" w:color="auto"/>
              <w:right w:val="single" w:sz="4" w:space="0" w:color="auto"/>
            </w:tcBorders>
            <w:shd w:val="clear" w:color="auto" w:fill="auto"/>
            <w:noWrap/>
            <w:vAlign w:val="center"/>
          </w:tcPr>
          <w:p w14:paraId="1A0C7433" w14:textId="77777777" w:rsidR="00850FE8" w:rsidRPr="00F87585"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szt.</w:t>
            </w:r>
          </w:p>
        </w:tc>
        <w:tc>
          <w:tcPr>
            <w:tcW w:w="702" w:type="dxa"/>
            <w:tcBorders>
              <w:top w:val="single" w:sz="4" w:space="0" w:color="auto"/>
              <w:left w:val="nil"/>
              <w:bottom w:val="single" w:sz="4" w:space="0" w:color="auto"/>
              <w:right w:val="single" w:sz="4" w:space="0" w:color="auto"/>
            </w:tcBorders>
            <w:shd w:val="clear" w:color="auto" w:fill="auto"/>
            <w:noWrap/>
            <w:vAlign w:val="bottom"/>
          </w:tcPr>
          <w:p w14:paraId="6AD28092" w14:textId="77777777" w:rsidR="00850FE8" w:rsidRPr="00F87585" w:rsidRDefault="00850FE8" w:rsidP="00AC13D7">
            <w:pPr>
              <w:jc w:val="right"/>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B5C26" w14:textId="77777777" w:rsidR="00850FE8" w:rsidRPr="00F87585" w:rsidRDefault="00850FE8" w:rsidP="00AC13D7">
            <w:pPr>
              <w:jc w:val="center"/>
              <w:rPr>
                <w:rFonts w:ascii="Source Sans Pro SemiBold" w:hAnsi="Source Sans Pro SemiBold" w:cs="Calibri"/>
                <w:b/>
                <w:bCs/>
                <w:color w:val="000000"/>
                <w:sz w:val="16"/>
                <w:szCs w:val="16"/>
              </w:rPr>
            </w:pPr>
          </w:p>
        </w:tc>
      </w:tr>
      <w:tr w:rsidR="00850FE8" w:rsidRPr="00F87585" w14:paraId="46DDC99D" w14:textId="77777777" w:rsidTr="00AC13D7">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F6BDB" w14:textId="77777777" w:rsidR="00850FE8" w:rsidRPr="00F87585"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63</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bottom"/>
          </w:tcPr>
          <w:p w14:paraId="2149AE11" w14:textId="77777777" w:rsidR="00850FE8" w:rsidRPr="00F87585" w:rsidRDefault="00850FE8" w:rsidP="00AC13D7">
            <w:pP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PRZYBORNIK na biurko, estetycznie wykonany, lekki i poręczny.</w:t>
            </w:r>
            <w:r w:rsidRPr="00F87585">
              <w:rPr>
                <w:rFonts w:ascii="Source Sans Pro SemiBold" w:hAnsi="Source Sans Pro SemiBold" w:cs="Calibri"/>
                <w:b/>
                <w:bCs/>
                <w:color w:val="000000"/>
                <w:sz w:val="16"/>
                <w:szCs w:val="16"/>
              </w:rPr>
              <w:br/>
              <w:t xml:space="preserve"> Wykonany z metalu i siatki, co najmniej 4 komory.</w:t>
            </w:r>
            <w:r w:rsidRPr="00F87585">
              <w:rPr>
                <w:rFonts w:ascii="Source Sans Pro SemiBold" w:hAnsi="Source Sans Pro SemiBold" w:cs="Calibri"/>
                <w:b/>
                <w:bCs/>
                <w:color w:val="000000"/>
                <w:sz w:val="16"/>
                <w:szCs w:val="16"/>
              </w:rPr>
              <w:br/>
              <w:t xml:space="preserve"> Wymiary: 205 x 103 x 98 mm</w:t>
            </w:r>
            <w:r w:rsidRPr="00F87585">
              <w:rPr>
                <w:rFonts w:ascii="Source Sans Pro SemiBold" w:hAnsi="Source Sans Pro SemiBold" w:cs="Calibri"/>
                <w:b/>
                <w:bCs/>
                <w:color w:val="000000"/>
                <w:sz w:val="16"/>
                <w:szCs w:val="16"/>
              </w:rPr>
              <w:br/>
              <w:t xml:space="preserve"> Antypoślizgowa podstawka nierysująca powierzchni</w:t>
            </w:r>
            <w:r w:rsidRPr="00F87585">
              <w:rPr>
                <w:rFonts w:ascii="Source Sans Pro SemiBold" w:hAnsi="Source Sans Pro SemiBold" w:cs="Calibri"/>
                <w:b/>
                <w:bCs/>
                <w:color w:val="000000"/>
                <w:sz w:val="16"/>
                <w:szCs w:val="16"/>
              </w:rPr>
              <w:br/>
              <w:t xml:space="preserve"> Powleczony czarnym lakierem</w:t>
            </w:r>
          </w:p>
        </w:tc>
        <w:tc>
          <w:tcPr>
            <w:tcW w:w="1258" w:type="dxa"/>
            <w:tcBorders>
              <w:top w:val="single" w:sz="4" w:space="0" w:color="auto"/>
              <w:left w:val="nil"/>
              <w:bottom w:val="single" w:sz="4" w:space="0" w:color="auto"/>
              <w:right w:val="single" w:sz="4" w:space="0" w:color="auto"/>
            </w:tcBorders>
            <w:shd w:val="clear" w:color="auto" w:fill="auto"/>
            <w:noWrap/>
            <w:vAlign w:val="center"/>
          </w:tcPr>
          <w:p w14:paraId="22A77F2B" w14:textId="77777777" w:rsidR="00850FE8" w:rsidRPr="00F87585"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sztuk</w:t>
            </w:r>
          </w:p>
        </w:tc>
        <w:tc>
          <w:tcPr>
            <w:tcW w:w="702" w:type="dxa"/>
            <w:tcBorders>
              <w:top w:val="single" w:sz="4" w:space="0" w:color="auto"/>
              <w:left w:val="nil"/>
              <w:bottom w:val="single" w:sz="4" w:space="0" w:color="auto"/>
              <w:right w:val="single" w:sz="4" w:space="0" w:color="auto"/>
            </w:tcBorders>
            <w:shd w:val="clear" w:color="auto" w:fill="auto"/>
            <w:noWrap/>
            <w:vAlign w:val="bottom"/>
          </w:tcPr>
          <w:p w14:paraId="0EC668EB" w14:textId="77777777" w:rsidR="00850FE8" w:rsidRPr="00F87585" w:rsidRDefault="00850FE8" w:rsidP="00AC13D7">
            <w:pPr>
              <w:jc w:val="right"/>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3C01B" w14:textId="77777777" w:rsidR="00850FE8" w:rsidRPr="00F87585" w:rsidRDefault="00850FE8" w:rsidP="00AC13D7">
            <w:pPr>
              <w:jc w:val="center"/>
              <w:rPr>
                <w:rFonts w:ascii="Source Sans Pro SemiBold" w:hAnsi="Source Sans Pro SemiBold" w:cs="Calibri"/>
                <w:b/>
                <w:bCs/>
                <w:color w:val="000000"/>
                <w:sz w:val="16"/>
                <w:szCs w:val="16"/>
              </w:rPr>
            </w:pPr>
          </w:p>
        </w:tc>
      </w:tr>
      <w:tr w:rsidR="00850FE8" w:rsidRPr="00F87585" w14:paraId="31B5F945" w14:textId="77777777" w:rsidTr="00AC13D7">
        <w:trPr>
          <w:trHeight w:val="1275"/>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C64FA" w14:textId="77777777" w:rsidR="00850FE8" w:rsidRPr="00F87585"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64</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bottom"/>
          </w:tcPr>
          <w:p w14:paraId="360A959A" w14:textId="77777777" w:rsidR="00850FE8" w:rsidRPr="00F87585" w:rsidRDefault="00850FE8" w:rsidP="00AC13D7">
            <w:pP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PÓŁKA, SZUFLADA na dokumenty wykonana z trwałego polistyrenu, kompatybilna - możliwość łączenia szufladek w pionie oraz kaskadowo,  wymiary zewnętrzne (spód): 346x254x60 mm, wymiary wewnętrzne: 325x244x43 mm, kolor brak koloru/przezroczysty</w:t>
            </w:r>
          </w:p>
        </w:tc>
        <w:tc>
          <w:tcPr>
            <w:tcW w:w="1258" w:type="dxa"/>
            <w:tcBorders>
              <w:top w:val="single" w:sz="4" w:space="0" w:color="auto"/>
              <w:left w:val="nil"/>
              <w:bottom w:val="single" w:sz="4" w:space="0" w:color="auto"/>
              <w:right w:val="single" w:sz="4" w:space="0" w:color="auto"/>
            </w:tcBorders>
            <w:shd w:val="clear" w:color="auto" w:fill="auto"/>
            <w:noWrap/>
            <w:vAlign w:val="center"/>
          </w:tcPr>
          <w:p w14:paraId="4F19F30F" w14:textId="77777777" w:rsidR="00850FE8" w:rsidRPr="00F87585"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sztuk</w:t>
            </w:r>
          </w:p>
        </w:tc>
        <w:tc>
          <w:tcPr>
            <w:tcW w:w="702" w:type="dxa"/>
            <w:tcBorders>
              <w:top w:val="single" w:sz="4" w:space="0" w:color="auto"/>
              <w:left w:val="nil"/>
              <w:bottom w:val="single" w:sz="4" w:space="0" w:color="auto"/>
              <w:right w:val="single" w:sz="4" w:space="0" w:color="auto"/>
            </w:tcBorders>
            <w:shd w:val="clear" w:color="auto" w:fill="auto"/>
            <w:noWrap/>
            <w:vAlign w:val="bottom"/>
          </w:tcPr>
          <w:p w14:paraId="318E768B" w14:textId="77777777" w:rsidR="00850FE8" w:rsidRPr="00F87585" w:rsidRDefault="00850FE8" w:rsidP="00AC13D7">
            <w:pPr>
              <w:jc w:val="right"/>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10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68225" w14:textId="77777777" w:rsidR="00850FE8" w:rsidRPr="00F87585"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 xml:space="preserve">  brak koloru/przezroczysty</w:t>
            </w:r>
          </w:p>
          <w:p w14:paraId="149BA281" w14:textId="77777777" w:rsidR="00850FE8" w:rsidRPr="00F87585" w:rsidRDefault="00850FE8" w:rsidP="00AC13D7">
            <w:pPr>
              <w:jc w:val="center"/>
              <w:rPr>
                <w:rFonts w:ascii="Source Sans Pro SemiBold" w:hAnsi="Source Sans Pro SemiBold" w:cs="Calibri"/>
                <w:b/>
                <w:bCs/>
                <w:color w:val="000000"/>
                <w:sz w:val="16"/>
                <w:szCs w:val="16"/>
              </w:rPr>
            </w:pPr>
          </w:p>
        </w:tc>
      </w:tr>
      <w:tr w:rsidR="00850FE8" w:rsidRPr="00F87585" w14:paraId="588061F3" w14:textId="77777777" w:rsidTr="00AC13D7">
        <w:trPr>
          <w:trHeight w:val="634"/>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88DB4" w14:textId="77777777" w:rsidR="00850FE8" w:rsidRPr="00F87585"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65</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bottom"/>
          </w:tcPr>
          <w:p w14:paraId="07D110BB" w14:textId="77777777" w:rsidR="00850FE8" w:rsidRPr="00F87585" w:rsidRDefault="00850FE8" w:rsidP="00AC13D7">
            <w:pP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PENDRIVE w metalowej obudowie 32 GB, interfejs sprzętowy - USB 3.0, prędkość zapisu 56x, prędkość odczytu - 150 Megabajtów na sekundę, Wydajność USB 3.0 do 130 MB/s</w:t>
            </w:r>
          </w:p>
        </w:tc>
        <w:tc>
          <w:tcPr>
            <w:tcW w:w="1258" w:type="dxa"/>
            <w:tcBorders>
              <w:top w:val="single" w:sz="4" w:space="0" w:color="auto"/>
              <w:left w:val="nil"/>
              <w:bottom w:val="single" w:sz="4" w:space="0" w:color="auto"/>
              <w:right w:val="single" w:sz="4" w:space="0" w:color="auto"/>
            </w:tcBorders>
            <w:shd w:val="clear" w:color="auto" w:fill="auto"/>
            <w:noWrap/>
            <w:vAlign w:val="center"/>
          </w:tcPr>
          <w:p w14:paraId="7A7B7D58" w14:textId="77777777" w:rsidR="00850FE8" w:rsidRPr="00F87585"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sztuk</w:t>
            </w:r>
          </w:p>
        </w:tc>
        <w:tc>
          <w:tcPr>
            <w:tcW w:w="702" w:type="dxa"/>
            <w:tcBorders>
              <w:top w:val="single" w:sz="4" w:space="0" w:color="auto"/>
              <w:left w:val="nil"/>
              <w:bottom w:val="single" w:sz="4" w:space="0" w:color="auto"/>
              <w:right w:val="single" w:sz="4" w:space="0" w:color="auto"/>
            </w:tcBorders>
            <w:shd w:val="clear" w:color="auto" w:fill="auto"/>
            <w:noWrap/>
            <w:vAlign w:val="bottom"/>
          </w:tcPr>
          <w:p w14:paraId="6E8487A3" w14:textId="77777777" w:rsidR="00850FE8" w:rsidRPr="00F87585" w:rsidRDefault="00850FE8" w:rsidP="00AC13D7">
            <w:pPr>
              <w:jc w:val="right"/>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45CFE" w14:textId="77777777" w:rsidR="00850FE8" w:rsidRPr="00F87585" w:rsidRDefault="00850FE8" w:rsidP="00AC13D7">
            <w:pPr>
              <w:jc w:val="center"/>
              <w:rPr>
                <w:rFonts w:ascii="Source Sans Pro SemiBold" w:hAnsi="Source Sans Pro SemiBold" w:cs="Calibri"/>
                <w:b/>
                <w:bCs/>
                <w:color w:val="000000"/>
                <w:sz w:val="16"/>
                <w:szCs w:val="16"/>
              </w:rPr>
            </w:pPr>
          </w:p>
        </w:tc>
      </w:tr>
      <w:tr w:rsidR="00850FE8" w:rsidRPr="00F87585" w14:paraId="1CDF4648" w14:textId="77777777" w:rsidTr="00AC13D7">
        <w:trPr>
          <w:trHeight w:val="634"/>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A93D9" w14:textId="77777777" w:rsidR="00850FE8" w:rsidRPr="00F87585"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66</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bottom"/>
          </w:tcPr>
          <w:p w14:paraId="7246CD3C" w14:textId="77777777" w:rsidR="00850FE8" w:rsidRPr="00F87585" w:rsidRDefault="00850FE8" w:rsidP="00AC13D7">
            <w:pP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PIANKA DO CZYSZCZENIA tablic suchościeralnych z formuła zapobiegającą ściekaniu środka po tablicy poj. 400ml</w:t>
            </w:r>
          </w:p>
        </w:tc>
        <w:tc>
          <w:tcPr>
            <w:tcW w:w="1258" w:type="dxa"/>
            <w:tcBorders>
              <w:top w:val="single" w:sz="4" w:space="0" w:color="auto"/>
              <w:left w:val="nil"/>
              <w:bottom w:val="single" w:sz="4" w:space="0" w:color="auto"/>
              <w:right w:val="single" w:sz="4" w:space="0" w:color="auto"/>
            </w:tcBorders>
            <w:shd w:val="clear" w:color="auto" w:fill="auto"/>
            <w:noWrap/>
            <w:vAlign w:val="center"/>
          </w:tcPr>
          <w:p w14:paraId="213C7C19" w14:textId="77777777" w:rsidR="00850FE8" w:rsidRPr="00F87585"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sztuk</w:t>
            </w:r>
          </w:p>
        </w:tc>
        <w:tc>
          <w:tcPr>
            <w:tcW w:w="702" w:type="dxa"/>
            <w:tcBorders>
              <w:top w:val="single" w:sz="4" w:space="0" w:color="auto"/>
              <w:left w:val="nil"/>
              <w:bottom w:val="single" w:sz="4" w:space="0" w:color="auto"/>
              <w:right w:val="single" w:sz="4" w:space="0" w:color="auto"/>
            </w:tcBorders>
            <w:shd w:val="clear" w:color="auto" w:fill="auto"/>
            <w:noWrap/>
            <w:vAlign w:val="bottom"/>
          </w:tcPr>
          <w:p w14:paraId="287183F4" w14:textId="77777777" w:rsidR="00850FE8" w:rsidRPr="00F87585" w:rsidRDefault="00850FE8" w:rsidP="00AC13D7">
            <w:pPr>
              <w:jc w:val="right"/>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5</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FFC50" w14:textId="77777777" w:rsidR="00850FE8" w:rsidRPr="00F87585" w:rsidRDefault="00850FE8" w:rsidP="00AC13D7">
            <w:pPr>
              <w:jc w:val="center"/>
              <w:rPr>
                <w:rFonts w:ascii="Source Sans Pro SemiBold" w:hAnsi="Source Sans Pro SemiBold" w:cs="Calibri"/>
                <w:b/>
                <w:bCs/>
                <w:color w:val="000000"/>
                <w:sz w:val="16"/>
                <w:szCs w:val="16"/>
              </w:rPr>
            </w:pPr>
          </w:p>
        </w:tc>
      </w:tr>
      <w:tr w:rsidR="00850FE8" w:rsidRPr="00F87585" w14:paraId="4B0BA5CD" w14:textId="77777777" w:rsidTr="00AC13D7">
        <w:trPr>
          <w:trHeight w:val="634"/>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7FAFE" w14:textId="77777777" w:rsidR="00850FE8" w:rsidRPr="00F87585"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67</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bottom"/>
          </w:tcPr>
          <w:p w14:paraId="2D84BD03" w14:textId="77777777" w:rsidR="00850FE8" w:rsidRPr="00F87585" w:rsidRDefault="00850FE8" w:rsidP="00AC13D7">
            <w:pP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REJESTR KORESPONDENCJI przychodzącej i wychodzącej o objętości 96 kartek w formacie 208x297 mm. Szyty nićmi, klejony na gorąco, sztywna oprawa. 10 pozycji na stronie</w:t>
            </w:r>
          </w:p>
        </w:tc>
        <w:tc>
          <w:tcPr>
            <w:tcW w:w="1258" w:type="dxa"/>
            <w:tcBorders>
              <w:top w:val="single" w:sz="4" w:space="0" w:color="auto"/>
              <w:left w:val="nil"/>
              <w:bottom w:val="single" w:sz="4" w:space="0" w:color="auto"/>
              <w:right w:val="single" w:sz="4" w:space="0" w:color="auto"/>
            </w:tcBorders>
            <w:shd w:val="clear" w:color="auto" w:fill="auto"/>
            <w:noWrap/>
            <w:vAlign w:val="center"/>
          </w:tcPr>
          <w:p w14:paraId="5853F4A7" w14:textId="77777777" w:rsidR="00850FE8" w:rsidRPr="00F87585"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sztuk</w:t>
            </w:r>
          </w:p>
        </w:tc>
        <w:tc>
          <w:tcPr>
            <w:tcW w:w="702" w:type="dxa"/>
            <w:tcBorders>
              <w:top w:val="single" w:sz="4" w:space="0" w:color="auto"/>
              <w:left w:val="nil"/>
              <w:bottom w:val="single" w:sz="4" w:space="0" w:color="auto"/>
              <w:right w:val="single" w:sz="4" w:space="0" w:color="auto"/>
            </w:tcBorders>
            <w:shd w:val="clear" w:color="auto" w:fill="auto"/>
            <w:noWrap/>
            <w:vAlign w:val="bottom"/>
          </w:tcPr>
          <w:p w14:paraId="27DD9F55" w14:textId="77777777" w:rsidR="00850FE8" w:rsidRPr="00F87585" w:rsidRDefault="00850FE8" w:rsidP="00AC13D7">
            <w:pPr>
              <w:jc w:val="right"/>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4</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65299" w14:textId="77777777" w:rsidR="00850FE8" w:rsidRPr="00F87585" w:rsidRDefault="00850FE8" w:rsidP="00AC13D7">
            <w:pPr>
              <w:jc w:val="center"/>
              <w:rPr>
                <w:rFonts w:ascii="Source Sans Pro SemiBold" w:hAnsi="Source Sans Pro SemiBold" w:cs="Calibri"/>
                <w:b/>
                <w:bCs/>
                <w:color w:val="000000"/>
                <w:sz w:val="16"/>
                <w:szCs w:val="16"/>
              </w:rPr>
            </w:pPr>
          </w:p>
        </w:tc>
      </w:tr>
      <w:tr w:rsidR="00850FE8" w:rsidRPr="00F87585" w14:paraId="11AA68B7" w14:textId="77777777" w:rsidTr="00AC13D7">
        <w:trPr>
          <w:trHeight w:val="634"/>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48ACF" w14:textId="77777777" w:rsidR="00850FE8" w:rsidRPr="00F87585"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68</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bottom"/>
          </w:tcPr>
          <w:p w14:paraId="12ADD8CE" w14:textId="77777777" w:rsidR="00850FE8" w:rsidRPr="00F87585" w:rsidRDefault="00850FE8" w:rsidP="00AC13D7">
            <w:pP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ZSZYWACZ bezwszywkowy biurowy, zszywa bez użycia zszywek za pomocą samego papieru. Jest przyjazny dla środowiska, zszywa do 10 arkuszy papieru 80 g/m2 bez użycia zszywek, może także służyć jako dziurkacz, posiada mechanizm wspomagający spięcie kartek bez żadnego wysiłku, bez zszywek, wymiary: 13 x 7 x 11 cm.  Kolor dowolny.</w:t>
            </w:r>
          </w:p>
        </w:tc>
        <w:tc>
          <w:tcPr>
            <w:tcW w:w="1258" w:type="dxa"/>
            <w:tcBorders>
              <w:top w:val="single" w:sz="4" w:space="0" w:color="auto"/>
              <w:left w:val="nil"/>
              <w:bottom w:val="single" w:sz="4" w:space="0" w:color="auto"/>
              <w:right w:val="single" w:sz="4" w:space="0" w:color="auto"/>
            </w:tcBorders>
            <w:shd w:val="clear" w:color="auto" w:fill="auto"/>
            <w:noWrap/>
            <w:vAlign w:val="center"/>
          </w:tcPr>
          <w:p w14:paraId="326313C1" w14:textId="77777777" w:rsidR="00850FE8" w:rsidRPr="00F87585"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 xml:space="preserve">Sztuk </w:t>
            </w:r>
          </w:p>
        </w:tc>
        <w:tc>
          <w:tcPr>
            <w:tcW w:w="702" w:type="dxa"/>
            <w:tcBorders>
              <w:top w:val="single" w:sz="4" w:space="0" w:color="auto"/>
              <w:left w:val="nil"/>
              <w:bottom w:val="single" w:sz="4" w:space="0" w:color="auto"/>
              <w:right w:val="single" w:sz="4" w:space="0" w:color="auto"/>
            </w:tcBorders>
            <w:shd w:val="clear" w:color="auto" w:fill="auto"/>
            <w:noWrap/>
            <w:vAlign w:val="bottom"/>
          </w:tcPr>
          <w:p w14:paraId="1DF9A071" w14:textId="77777777" w:rsidR="00850FE8" w:rsidRPr="00F87585" w:rsidRDefault="00850FE8" w:rsidP="00AC13D7">
            <w:pPr>
              <w:jc w:val="right"/>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CD3EA" w14:textId="77777777" w:rsidR="00850FE8" w:rsidRPr="00F87585" w:rsidRDefault="00850FE8" w:rsidP="00AC13D7">
            <w:pPr>
              <w:jc w:val="center"/>
              <w:rPr>
                <w:rFonts w:ascii="Source Sans Pro SemiBold" w:hAnsi="Source Sans Pro SemiBold" w:cs="Calibri"/>
                <w:b/>
                <w:bCs/>
                <w:color w:val="000000"/>
                <w:sz w:val="16"/>
                <w:szCs w:val="16"/>
              </w:rPr>
            </w:pPr>
          </w:p>
        </w:tc>
      </w:tr>
      <w:tr w:rsidR="00850FE8" w:rsidRPr="00F87585" w14:paraId="3A3881B7" w14:textId="77777777" w:rsidTr="00AC13D7">
        <w:trPr>
          <w:trHeight w:val="596"/>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FEA81" w14:textId="77777777" w:rsidR="00850FE8" w:rsidRPr="00F87585"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69</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bottom"/>
          </w:tcPr>
          <w:p w14:paraId="33542F48" w14:textId="77777777" w:rsidR="00850FE8" w:rsidRPr="00F87585" w:rsidRDefault="00850FE8" w:rsidP="00AC13D7">
            <w:pP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Kreda niepyląca wielokolorowa opakowanie zawiera 100 sztuk. Miękka, okrągła. Wymiary długość 80 mm / średnica 9,8 mm. Pudełko kartonowe.</w:t>
            </w:r>
          </w:p>
        </w:tc>
        <w:tc>
          <w:tcPr>
            <w:tcW w:w="1258" w:type="dxa"/>
            <w:tcBorders>
              <w:top w:val="single" w:sz="4" w:space="0" w:color="auto"/>
              <w:left w:val="nil"/>
              <w:bottom w:val="single" w:sz="4" w:space="0" w:color="auto"/>
              <w:right w:val="single" w:sz="4" w:space="0" w:color="auto"/>
            </w:tcBorders>
            <w:shd w:val="clear" w:color="auto" w:fill="auto"/>
            <w:noWrap/>
            <w:vAlign w:val="center"/>
          </w:tcPr>
          <w:p w14:paraId="3FA69D85" w14:textId="77777777" w:rsidR="00850FE8" w:rsidRPr="00F87585"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opakowanie</w:t>
            </w:r>
          </w:p>
        </w:tc>
        <w:tc>
          <w:tcPr>
            <w:tcW w:w="702" w:type="dxa"/>
            <w:tcBorders>
              <w:top w:val="single" w:sz="4" w:space="0" w:color="auto"/>
              <w:left w:val="nil"/>
              <w:bottom w:val="single" w:sz="4" w:space="0" w:color="auto"/>
              <w:right w:val="single" w:sz="4" w:space="0" w:color="auto"/>
            </w:tcBorders>
            <w:shd w:val="clear" w:color="auto" w:fill="auto"/>
            <w:noWrap/>
            <w:vAlign w:val="bottom"/>
          </w:tcPr>
          <w:p w14:paraId="75F5D247" w14:textId="77777777" w:rsidR="00850FE8" w:rsidRPr="00F87585" w:rsidRDefault="00850FE8" w:rsidP="00AC13D7">
            <w:pPr>
              <w:jc w:val="right"/>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10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0DB43" w14:textId="77777777" w:rsidR="00850FE8" w:rsidRPr="00F87585" w:rsidRDefault="00850FE8" w:rsidP="00AC13D7">
            <w:pPr>
              <w:jc w:val="center"/>
              <w:rPr>
                <w:rFonts w:ascii="Source Sans Pro SemiBold" w:hAnsi="Source Sans Pro SemiBold" w:cs="Calibri"/>
                <w:b/>
                <w:bCs/>
                <w:color w:val="000000"/>
                <w:sz w:val="16"/>
                <w:szCs w:val="16"/>
              </w:rPr>
            </w:pPr>
          </w:p>
        </w:tc>
      </w:tr>
      <w:tr w:rsidR="00850FE8" w:rsidRPr="00F87585" w14:paraId="45F1889C" w14:textId="77777777" w:rsidTr="00AC13D7">
        <w:trPr>
          <w:trHeight w:val="596"/>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5245F" w14:textId="77777777" w:rsidR="00850FE8" w:rsidRPr="00F87585"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70</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bottom"/>
          </w:tcPr>
          <w:p w14:paraId="1FE110A7" w14:textId="77777777" w:rsidR="00850FE8" w:rsidRPr="00F87585" w:rsidRDefault="00850FE8" w:rsidP="00AC13D7">
            <w:pP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Kreda niepyląca biała opakowanie zawiera 100 sztuk. Miękka, okrągła. Wymiary: długość 80 mm / średnica 9,8 mm . Pudełko kartonowe.</w:t>
            </w:r>
          </w:p>
        </w:tc>
        <w:tc>
          <w:tcPr>
            <w:tcW w:w="1258" w:type="dxa"/>
            <w:tcBorders>
              <w:top w:val="single" w:sz="4" w:space="0" w:color="auto"/>
              <w:left w:val="nil"/>
              <w:bottom w:val="single" w:sz="4" w:space="0" w:color="auto"/>
              <w:right w:val="single" w:sz="4" w:space="0" w:color="auto"/>
            </w:tcBorders>
            <w:shd w:val="clear" w:color="auto" w:fill="auto"/>
            <w:noWrap/>
            <w:vAlign w:val="center"/>
          </w:tcPr>
          <w:p w14:paraId="18489CBB" w14:textId="77777777" w:rsidR="00850FE8" w:rsidRPr="00F87585"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opakowanie</w:t>
            </w:r>
          </w:p>
        </w:tc>
        <w:tc>
          <w:tcPr>
            <w:tcW w:w="702" w:type="dxa"/>
            <w:tcBorders>
              <w:top w:val="single" w:sz="4" w:space="0" w:color="auto"/>
              <w:left w:val="nil"/>
              <w:bottom w:val="single" w:sz="4" w:space="0" w:color="auto"/>
              <w:right w:val="single" w:sz="4" w:space="0" w:color="auto"/>
            </w:tcBorders>
            <w:shd w:val="clear" w:color="auto" w:fill="auto"/>
            <w:noWrap/>
            <w:vAlign w:val="bottom"/>
          </w:tcPr>
          <w:p w14:paraId="34B15F0B" w14:textId="77777777" w:rsidR="00850FE8" w:rsidRPr="00F87585" w:rsidRDefault="00850FE8" w:rsidP="00AC13D7">
            <w:pPr>
              <w:jc w:val="right"/>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10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97E9D0" w14:textId="77777777" w:rsidR="00850FE8" w:rsidRPr="00F87585" w:rsidRDefault="00850FE8" w:rsidP="00AC13D7">
            <w:pPr>
              <w:jc w:val="center"/>
              <w:rPr>
                <w:rFonts w:ascii="Source Sans Pro SemiBold" w:hAnsi="Source Sans Pro SemiBold" w:cs="Calibri"/>
                <w:b/>
                <w:bCs/>
                <w:color w:val="000000"/>
                <w:sz w:val="16"/>
                <w:szCs w:val="16"/>
              </w:rPr>
            </w:pPr>
          </w:p>
        </w:tc>
      </w:tr>
      <w:tr w:rsidR="00850FE8" w:rsidRPr="00F87585" w14:paraId="20D4D6B9" w14:textId="77777777" w:rsidTr="00AC13D7">
        <w:trPr>
          <w:trHeight w:val="596"/>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29D6A" w14:textId="77777777" w:rsidR="00850FE8" w:rsidRPr="00F87585"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71</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bottom"/>
          </w:tcPr>
          <w:p w14:paraId="0B2DD60F" w14:textId="77777777" w:rsidR="00850FE8" w:rsidRPr="00F87585" w:rsidRDefault="00850FE8" w:rsidP="00AC13D7">
            <w:pP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Biała kreda szkolna małopyląca o kwadratowym przekroju i wysokich właściwościach kryjących. Niełamliwa, bardzo łatwo ściera się z tablicy. Wykonana na bazie naturalnych i nieszkodliwych minerałów. Posiada atest PZH. Pudełko zawiera 50 sztuk.</w:t>
            </w:r>
          </w:p>
        </w:tc>
        <w:tc>
          <w:tcPr>
            <w:tcW w:w="1258" w:type="dxa"/>
            <w:tcBorders>
              <w:top w:val="single" w:sz="4" w:space="0" w:color="auto"/>
              <w:left w:val="nil"/>
              <w:bottom w:val="single" w:sz="4" w:space="0" w:color="auto"/>
              <w:right w:val="single" w:sz="4" w:space="0" w:color="auto"/>
            </w:tcBorders>
            <w:shd w:val="clear" w:color="auto" w:fill="auto"/>
            <w:noWrap/>
            <w:vAlign w:val="center"/>
          </w:tcPr>
          <w:p w14:paraId="7879BC29" w14:textId="77777777" w:rsidR="00850FE8" w:rsidRPr="00F87585"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opakowanie</w:t>
            </w:r>
          </w:p>
        </w:tc>
        <w:tc>
          <w:tcPr>
            <w:tcW w:w="702" w:type="dxa"/>
            <w:tcBorders>
              <w:top w:val="single" w:sz="4" w:space="0" w:color="auto"/>
              <w:left w:val="nil"/>
              <w:bottom w:val="single" w:sz="4" w:space="0" w:color="auto"/>
              <w:right w:val="single" w:sz="4" w:space="0" w:color="auto"/>
            </w:tcBorders>
            <w:shd w:val="clear" w:color="auto" w:fill="auto"/>
            <w:noWrap/>
            <w:vAlign w:val="bottom"/>
          </w:tcPr>
          <w:p w14:paraId="7134725E" w14:textId="77777777" w:rsidR="00850FE8" w:rsidRPr="00F87585" w:rsidRDefault="00850FE8" w:rsidP="00AC13D7">
            <w:pPr>
              <w:jc w:val="right"/>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10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47B8F" w14:textId="77777777" w:rsidR="00850FE8" w:rsidRPr="00F87585" w:rsidRDefault="00850FE8" w:rsidP="00AC13D7">
            <w:pPr>
              <w:jc w:val="center"/>
              <w:rPr>
                <w:rFonts w:ascii="Source Sans Pro SemiBold" w:hAnsi="Source Sans Pro SemiBold" w:cs="Calibri"/>
                <w:b/>
                <w:bCs/>
                <w:color w:val="000000"/>
                <w:sz w:val="16"/>
                <w:szCs w:val="16"/>
              </w:rPr>
            </w:pPr>
          </w:p>
        </w:tc>
      </w:tr>
      <w:tr w:rsidR="00850FE8" w:rsidRPr="00F87585" w14:paraId="35A341CF" w14:textId="77777777" w:rsidTr="00AC13D7">
        <w:trPr>
          <w:trHeight w:val="596"/>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E2C69" w14:textId="77777777" w:rsidR="00850FE8" w:rsidRPr="00F87585"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72</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bottom"/>
          </w:tcPr>
          <w:p w14:paraId="0C3A6A46" w14:textId="77777777" w:rsidR="00850FE8" w:rsidRPr="00F87585" w:rsidRDefault="00850FE8" w:rsidP="00AC13D7">
            <w:pP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"Niszczarka - Ilość kartek A4 niszczonych jednorazowo: min. 9</w:t>
            </w:r>
          </w:p>
          <w:p w14:paraId="380BC6C3" w14:textId="77777777" w:rsidR="00850FE8" w:rsidRPr="00F87585" w:rsidRDefault="00850FE8" w:rsidP="00AC13D7">
            <w:pP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Rodzaj cięcia: mikrościnki</w:t>
            </w:r>
          </w:p>
          <w:p w14:paraId="36D4FDAF" w14:textId="77777777" w:rsidR="00850FE8" w:rsidRPr="00F87585" w:rsidRDefault="00850FE8" w:rsidP="00AC13D7">
            <w:pP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Rozmiar cięcia: nie większe niż 2x12 mm</w:t>
            </w:r>
          </w:p>
          <w:p w14:paraId="2414EA0F" w14:textId="77777777" w:rsidR="00850FE8" w:rsidRPr="00F87585" w:rsidRDefault="00850FE8" w:rsidP="00AC13D7">
            <w:pP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Pojemność kosza w litrach: min. 22</w:t>
            </w:r>
          </w:p>
          <w:p w14:paraId="5163FFDD" w14:textId="77777777" w:rsidR="00850FE8" w:rsidRPr="00F87585" w:rsidRDefault="00850FE8" w:rsidP="00AC13D7">
            <w:pP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Średnia prędkość niszczenia w metrach/min: min. 2,1</w:t>
            </w:r>
          </w:p>
          <w:p w14:paraId="045BA6E4" w14:textId="77777777" w:rsidR="00850FE8" w:rsidRPr="00F87585" w:rsidRDefault="00850FE8" w:rsidP="00AC13D7">
            <w:pP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Cykl pracy w minutach: 10 on / 45 off</w:t>
            </w:r>
          </w:p>
          <w:p w14:paraId="4B1E37FE" w14:textId="77777777" w:rsidR="00850FE8" w:rsidRPr="00F87585" w:rsidRDefault="00850FE8" w:rsidP="00AC13D7">
            <w:pP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Automatyczny start/stop: fotokomórka</w:t>
            </w:r>
          </w:p>
          <w:p w14:paraId="6156E9D5" w14:textId="77777777" w:rsidR="00850FE8" w:rsidRPr="00F87585" w:rsidRDefault="00850FE8" w:rsidP="00AC13D7">
            <w:pP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Funkcje: funkcja cofania, niszczenie zszywek, kart plastikowych, płyt CD/DVD, osobne noże/szczelina w głowicy do niszczenia płyt CD/DVD, auto stop przy otwartych drzwiach/wyjętym koszu/zdjętej głowicy , zabezpieczenie termiczne</w:t>
            </w:r>
          </w:p>
          <w:p w14:paraId="5E55730F" w14:textId="77777777" w:rsidR="00850FE8" w:rsidRPr="00F87585" w:rsidRDefault="00850FE8" w:rsidP="00AC13D7">
            <w:pP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Poziom hałasu [dB]: max 65</w:t>
            </w:r>
          </w:p>
          <w:p w14:paraId="0F2BE8C2" w14:textId="77777777" w:rsidR="00850FE8" w:rsidRPr="00F87585" w:rsidRDefault="00850FE8" w:rsidP="00AC13D7">
            <w:pP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lastRenderedPageBreak/>
              <w:t>Gwarancja na noże tnące w latach:  min. 5"</w:t>
            </w:r>
          </w:p>
        </w:tc>
        <w:tc>
          <w:tcPr>
            <w:tcW w:w="1258" w:type="dxa"/>
            <w:tcBorders>
              <w:top w:val="single" w:sz="4" w:space="0" w:color="auto"/>
              <w:left w:val="nil"/>
              <w:bottom w:val="single" w:sz="4" w:space="0" w:color="auto"/>
              <w:right w:val="single" w:sz="4" w:space="0" w:color="auto"/>
            </w:tcBorders>
            <w:shd w:val="clear" w:color="auto" w:fill="auto"/>
            <w:noWrap/>
            <w:vAlign w:val="center"/>
          </w:tcPr>
          <w:p w14:paraId="228D19F1" w14:textId="77777777" w:rsidR="00850FE8" w:rsidRPr="00F87585"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lastRenderedPageBreak/>
              <w:t>sztuk</w:t>
            </w:r>
          </w:p>
        </w:tc>
        <w:tc>
          <w:tcPr>
            <w:tcW w:w="702" w:type="dxa"/>
            <w:tcBorders>
              <w:top w:val="single" w:sz="4" w:space="0" w:color="auto"/>
              <w:left w:val="nil"/>
              <w:bottom w:val="single" w:sz="4" w:space="0" w:color="auto"/>
              <w:right w:val="single" w:sz="4" w:space="0" w:color="auto"/>
            </w:tcBorders>
            <w:shd w:val="clear" w:color="auto" w:fill="auto"/>
            <w:noWrap/>
            <w:vAlign w:val="bottom"/>
          </w:tcPr>
          <w:p w14:paraId="1A29069F" w14:textId="77777777" w:rsidR="00850FE8" w:rsidRPr="00F87585" w:rsidRDefault="00850FE8" w:rsidP="00AC13D7">
            <w:pPr>
              <w:jc w:val="right"/>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2</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FD3F6" w14:textId="77777777" w:rsidR="00850FE8" w:rsidRPr="00F87585" w:rsidRDefault="00850FE8" w:rsidP="00AC13D7">
            <w:pPr>
              <w:jc w:val="center"/>
              <w:rPr>
                <w:rFonts w:ascii="Source Sans Pro SemiBold" w:hAnsi="Source Sans Pro SemiBold" w:cs="Calibri"/>
                <w:b/>
                <w:bCs/>
                <w:color w:val="000000"/>
                <w:sz w:val="16"/>
                <w:szCs w:val="16"/>
              </w:rPr>
            </w:pPr>
          </w:p>
        </w:tc>
      </w:tr>
      <w:tr w:rsidR="00850FE8" w:rsidRPr="00F87585" w14:paraId="1B22D0E2" w14:textId="77777777" w:rsidTr="00AC13D7">
        <w:trPr>
          <w:trHeight w:val="596"/>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079F0" w14:textId="77777777" w:rsidR="00850FE8" w:rsidRPr="00F87585"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73</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bottom"/>
          </w:tcPr>
          <w:p w14:paraId="1FF2E0EE" w14:textId="77777777" w:rsidR="00850FE8" w:rsidRPr="00F87585" w:rsidRDefault="00850FE8" w:rsidP="00AC13D7">
            <w:pP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Fotel obrotowy -  certyfikat: SGS tkanina mechanizm Tilt Dual lub równoważny, koła: Poliuretanowo- kauczukowe waga max: 130 kg, wysuwany podnóżek profilowany dopasowany do krzywizny pleców stelaż zintegrowany z oparciem zagłówek i wsparcie kręgosłupa lędźwiowego miękkie  podłokietniki tapicerka z tkaniny  zapewniająca odpowiednią cyrkulację powietrza, płynna regulacja wysokości siedziska, mechanizm; SeatRest lub równoważny</w:t>
            </w:r>
          </w:p>
        </w:tc>
        <w:tc>
          <w:tcPr>
            <w:tcW w:w="1258" w:type="dxa"/>
            <w:tcBorders>
              <w:top w:val="single" w:sz="4" w:space="0" w:color="auto"/>
              <w:left w:val="nil"/>
              <w:bottom w:val="single" w:sz="4" w:space="0" w:color="auto"/>
              <w:right w:val="single" w:sz="4" w:space="0" w:color="auto"/>
            </w:tcBorders>
            <w:shd w:val="clear" w:color="auto" w:fill="auto"/>
            <w:noWrap/>
            <w:vAlign w:val="center"/>
          </w:tcPr>
          <w:p w14:paraId="43ABBDC9" w14:textId="77777777" w:rsidR="00850FE8" w:rsidRPr="00F87585"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sztuk</w:t>
            </w:r>
          </w:p>
        </w:tc>
        <w:tc>
          <w:tcPr>
            <w:tcW w:w="702" w:type="dxa"/>
            <w:tcBorders>
              <w:top w:val="single" w:sz="4" w:space="0" w:color="auto"/>
              <w:left w:val="nil"/>
              <w:bottom w:val="single" w:sz="4" w:space="0" w:color="auto"/>
              <w:right w:val="single" w:sz="4" w:space="0" w:color="auto"/>
            </w:tcBorders>
            <w:shd w:val="clear" w:color="auto" w:fill="auto"/>
            <w:noWrap/>
            <w:vAlign w:val="bottom"/>
          </w:tcPr>
          <w:p w14:paraId="2E9CB21F" w14:textId="77777777" w:rsidR="00850FE8" w:rsidRPr="00F87585" w:rsidRDefault="00850FE8" w:rsidP="00AC13D7">
            <w:pPr>
              <w:jc w:val="right"/>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A0A88" w14:textId="77777777" w:rsidR="00850FE8" w:rsidRPr="00F87585" w:rsidRDefault="00850FE8" w:rsidP="00AC13D7">
            <w:pPr>
              <w:jc w:val="center"/>
              <w:rPr>
                <w:rFonts w:ascii="Source Sans Pro SemiBold" w:hAnsi="Source Sans Pro SemiBold" w:cs="Calibri"/>
                <w:b/>
                <w:bCs/>
                <w:color w:val="000000"/>
                <w:sz w:val="16"/>
                <w:szCs w:val="16"/>
              </w:rPr>
            </w:pPr>
          </w:p>
        </w:tc>
      </w:tr>
      <w:tr w:rsidR="00850FE8" w:rsidRPr="00F87585" w14:paraId="2B785043" w14:textId="77777777" w:rsidTr="00AC13D7">
        <w:trPr>
          <w:trHeight w:val="596"/>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440E6" w14:textId="77777777" w:rsidR="00850FE8" w:rsidRPr="00F87585"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74</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bottom"/>
          </w:tcPr>
          <w:p w14:paraId="1B2A8662" w14:textId="77777777" w:rsidR="00850FE8" w:rsidRPr="00F87585" w:rsidRDefault="00850FE8" w:rsidP="00AC13D7">
            <w:pP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Taśma DYMO D1 45013 12mm x 7m. Kolor taśmy biały, kolor nadruku czarny.  Taśmy typu D1 są przeznaczone do drukarek etykiet typu DYMO LabelManager, DYMO LabelPoint 150, DYMO Rhino oraz niektórych drukarek typu DYMO LabelWriter. Taśma całkowicie zgodna z drukarkami etykiet DYMO. Gwarancja wydruku etykiet i opisów w najwyższej jakości. Wyjątkowo wysoka wytrzymałość na niekorzystne warunki atmosferyczne. Oferowane w naszym sklepie zamienniki taśm DYMO posiadają certyfikat Rohs oraz zgodność z SGS.</w:t>
            </w:r>
            <w:r w:rsidRPr="00F87585">
              <w:rPr>
                <w:rFonts w:ascii="Source Sans Pro SemiBold" w:hAnsi="Source Sans Pro SemiBold" w:cs="Calibri"/>
                <w:b/>
                <w:bCs/>
                <w:color w:val="000000"/>
                <w:sz w:val="16"/>
                <w:szCs w:val="16"/>
              </w:rPr>
              <w:br/>
              <w:t xml:space="preserve">Odporna na promieniowanie UV, wilgoć, temperaturę od -18 °C do 90 °C. Idealnie nadaje się na następujące powierzchnie: plastik, papier, szkło, metal, drewno. Nadruk termosublimacyjny. </w:t>
            </w:r>
          </w:p>
          <w:p w14:paraId="49721460" w14:textId="77777777" w:rsidR="00850FE8" w:rsidRPr="00F87585" w:rsidRDefault="00850FE8" w:rsidP="00AC13D7">
            <w:pPr>
              <w:rPr>
                <w:rFonts w:ascii="Source Sans Pro SemiBold" w:hAnsi="Source Sans Pro SemiBold" w:cs="Calibri"/>
                <w:b/>
                <w:bCs/>
                <w:color w:val="000000"/>
                <w:sz w:val="16"/>
                <w:szCs w:val="16"/>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14:paraId="3884783F" w14:textId="77777777" w:rsidR="00850FE8" w:rsidRPr="00F87585"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 xml:space="preserve">Sztuk </w:t>
            </w:r>
          </w:p>
        </w:tc>
        <w:tc>
          <w:tcPr>
            <w:tcW w:w="702" w:type="dxa"/>
            <w:tcBorders>
              <w:top w:val="single" w:sz="4" w:space="0" w:color="auto"/>
              <w:left w:val="nil"/>
              <w:bottom w:val="single" w:sz="4" w:space="0" w:color="auto"/>
              <w:right w:val="single" w:sz="4" w:space="0" w:color="auto"/>
            </w:tcBorders>
            <w:shd w:val="clear" w:color="auto" w:fill="auto"/>
            <w:noWrap/>
            <w:vAlign w:val="bottom"/>
          </w:tcPr>
          <w:p w14:paraId="4D05ECC4" w14:textId="77777777" w:rsidR="00850FE8" w:rsidRPr="00F87585" w:rsidRDefault="00850FE8" w:rsidP="00AC13D7">
            <w:pPr>
              <w:jc w:val="right"/>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10</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8F9E9" w14:textId="77777777" w:rsidR="00850FE8" w:rsidRPr="00F87585" w:rsidRDefault="00850FE8" w:rsidP="00AC13D7">
            <w:pPr>
              <w:jc w:val="center"/>
              <w:rPr>
                <w:rFonts w:ascii="Source Sans Pro SemiBold" w:hAnsi="Source Sans Pro SemiBold" w:cs="Calibri"/>
                <w:b/>
                <w:bCs/>
                <w:color w:val="000000"/>
                <w:sz w:val="16"/>
                <w:szCs w:val="16"/>
              </w:rPr>
            </w:pPr>
          </w:p>
        </w:tc>
      </w:tr>
      <w:tr w:rsidR="00850FE8" w:rsidRPr="00F87585" w14:paraId="5F546957" w14:textId="77777777" w:rsidTr="00AC13D7">
        <w:trPr>
          <w:trHeight w:val="596"/>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BF47B" w14:textId="77777777" w:rsidR="00850FE8" w:rsidRPr="00F87585"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75</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bottom"/>
          </w:tcPr>
          <w:p w14:paraId="7CCED9DD" w14:textId="77777777" w:rsidR="00850FE8" w:rsidRPr="00F87585" w:rsidRDefault="00850FE8" w:rsidP="00AC13D7">
            <w:pPr>
              <w:jc w:val="both"/>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 xml:space="preserve">"BATERIE ALKALICZNE LR20 R20 D                       </w:t>
            </w:r>
          </w:p>
          <w:p w14:paraId="2688E28E" w14:textId="77777777" w:rsidR="00850FE8" w:rsidRPr="00F87585" w:rsidRDefault="00850FE8" w:rsidP="00AC13D7">
            <w:pPr>
              <w:jc w:val="both"/>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Napięcie [V] : 1,5                                                                                   Rozmiar: D</w:t>
            </w:r>
          </w:p>
          <w:p w14:paraId="6C683162" w14:textId="77777777" w:rsidR="00850FE8" w:rsidRPr="00F87585" w:rsidRDefault="00850FE8" w:rsidP="00AC13D7">
            <w:pPr>
              <w:jc w:val="both"/>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 xml:space="preserve">Zawartość opakowania :  Opakowanie zbiorcze 20 sztuk;      Zabezpieczone przed wyciekiem;                                                  Dopuszczalny zakres temperatur -20C +50C              </w:t>
            </w:r>
          </w:p>
          <w:p w14:paraId="743B6799" w14:textId="77777777" w:rsidR="00850FE8" w:rsidRPr="00F87585" w:rsidRDefault="00850FE8" w:rsidP="00AC13D7">
            <w:pPr>
              <w:jc w:val="both"/>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Minimalny termin przydatności :  24 miesiące"</w:t>
            </w:r>
          </w:p>
        </w:tc>
        <w:tc>
          <w:tcPr>
            <w:tcW w:w="1258" w:type="dxa"/>
            <w:tcBorders>
              <w:top w:val="single" w:sz="4" w:space="0" w:color="auto"/>
              <w:left w:val="nil"/>
              <w:bottom w:val="single" w:sz="4" w:space="0" w:color="auto"/>
              <w:right w:val="single" w:sz="4" w:space="0" w:color="auto"/>
            </w:tcBorders>
            <w:shd w:val="clear" w:color="auto" w:fill="auto"/>
            <w:noWrap/>
            <w:vAlign w:val="center"/>
          </w:tcPr>
          <w:p w14:paraId="2602411C" w14:textId="77777777" w:rsidR="00850FE8" w:rsidRPr="00F87585" w:rsidRDefault="00850FE8" w:rsidP="00AC13D7">
            <w:pPr>
              <w:jc w:val="center"/>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 xml:space="preserve">Opakowanie </w:t>
            </w:r>
          </w:p>
        </w:tc>
        <w:tc>
          <w:tcPr>
            <w:tcW w:w="702" w:type="dxa"/>
            <w:tcBorders>
              <w:top w:val="single" w:sz="4" w:space="0" w:color="auto"/>
              <w:left w:val="nil"/>
              <w:bottom w:val="single" w:sz="4" w:space="0" w:color="auto"/>
              <w:right w:val="single" w:sz="4" w:space="0" w:color="auto"/>
            </w:tcBorders>
            <w:shd w:val="clear" w:color="auto" w:fill="auto"/>
            <w:noWrap/>
            <w:vAlign w:val="bottom"/>
          </w:tcPr>
          <w:p w14:paraId="3F8891A2" w14:textId="77777777" w:rsidR="00850FE8" w:rsidRPr="00F87585" w:rsidRDefault="00850FE8" w:rsidP="00AC13D7">
            <w:pPr>
              <w:jc w:val="right"/>
              <w:rPr>
                <w:rFonts w:ascii="Source Sans Pro SemiBold" w:hAnsi="Source Sans Pro SemiBold" w:cs="Calibri"/>
                <w:b/>
                <w:bCs/>
                <w:color w:val="000000"/>
                <w:sz w:val="16"/>
                <w:szCs w:val="16"/>
              </w:rPr>
            </w:pPr>
            <w:r w:rsidRPr="00F87585">
              <w:rPr>
                <w:rFonts w:ascii="Source Sans Pro SemiBold" w:hAnsi="Source Sans Pro SemiBold" w:cs="Calibri"/>
                <w:b/>
                <w:bCs/>
                <w:color w:val="000000"/>
                <w:sz w:val="16"/>
                <w:szCs w:val="16"/>
              </w:rPr>
              <w:t>2</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7D21C" w14:textId="77777777" w:rsidR="00850FE8" w:rsidRPr="00F87585" w:rsidRDefault="00850FE8" w:rsidP="00AC13D7">
            <w:pPr>
              <w:jc w:val="center"/>
              <w:rPr>
                <w:rFonts w:ascii="Source Sans Pro SemiBold" w:hAnsi="Source Sans Pro SemiBold" w:cs="Calibri"/>
                <w:b/>
                <w:bCs/>
                <w:color w:val="000000"/>
                <w:sz w:val="16"/>
                <w:szCs w:val="16"/>
              </w:rPr>
            </w:pPr>
          </w:p>
        </w:tc>
      </w:tr>
      <w:tr w:rsidR="00850FE8" w:rsidRPr="00F87585" w14:paraId="67D0C94B" w14:textId="77777777" w:rsidTr="00AC13D7">
        <w:trPr>
          <w:trHeight w:val="596"/>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A2178" w14:textId="77777777" w:rsidR="00850FE8" w:rsidRPr="00F87585" w:rsidRDefault="00850FE8" w:rsidP="00AC13D7">
            <w:pPr>
              <w:jc w:val="center"/>
              <w:rPr>
                <w:rFonts w:ascii="Source Sans Pro SemiBold" w:hAnsi="Source Sans Pro SemiBold" w:cs="Calibri"/>
                <w:b/>
                <w:bCs/>
                <w:color w:val="000000"/>
                <w:sz w:val="16"/>
                <w:szCs w:val="16"/>
              </w:rPr>
            </w:pPr>
            <w:r>
              <w:rPr>
                <w:rFonts w:ascii="Source Sans Pro SemiBold" w:hAnsi="Source Sans Pro SemiBold" w:cs="Calibri"/>
                <w:b/>
                <w:bCs/>
                <w:color w:val="000000"/>
                <w:sz w:val="16"/>
                <w:szCs w:val="16"/>
              </w:rPr>
              <w:t>76</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bottom"/>
          </w:tcPr>
          <w:p w14:paraId="50C2E3E4" w14:textId="77777777" w:rsidR="00850FE8" w:rsidRPr="00F87585" w:rsidRDefault="00850FE8" w:rsidP="00AC13D7">
            <w:pPr>
              <w:jc w:val="both"/>
              <w:rPr>
                <w:rFonts w:ascii="Source Sans Pro SemiBold" w:hAnsi="Source Sans Pro SemiBold" w:cs="Calibri"/>
                <w:b/>
                <w:bCs/>
                <w:color w:val="000000"/>
                <w:sz w:val="16"/>
                <w:szCs w:val="16"/>
              </w:rPr>
            </w:pPr>
            <w:r>
              <w:rPr>
                <w:rFonts w:ascii="Source Sans Pro" w:hAnsi="Source Sans Pro" w:cs="Calibri"/>
                <w:color w:val="000000"/>
                <w:sz w:val="18"/>
                <w:szCs w:val="18"/>
              </w:rPr>
              <w:t>Toner do drukarki CANON iR-ADV C3720, Toner-Canon-   C-EXV49-Yellow-19-000-stron – 1 szt.</w:t>
            </w:r>
          </w:p>
        </w:tc>
        <w:tc>
          <w:tcPr>
            <w:tcW w:w="1258" w:type="dxa"/>
            <w:tcBorders>
              <w:top w:val="single" w:sz="4" w:space="0" w:color="auto"/>
              <w:left w:val="nil"/>
              <w:bottom w:val="single" w:sz="4" w:space="0" w:color="auto"/>
              <w:right w:val="single" w:sz="4" w:space="0" w:color="auto"/>
            </w:tcBorders>
            <w:shd w:val="clear" w:color="auto" w:fill="auto"/>
            <w:noWrap/>
            <w:vAlign w:val="center"/>
          </w:tcPr>
          <w:p w14:paraId="5FAD7FDD" w14:textId="77777777" w:rsidR="00850FE8" w:rsidRPr="00F87585" w:rsidRDefault="00850FE8" w:rsidP="00AC13D7">
            <w:pPr>
              <w:jc w:val="center"/>
              <w:rPr>
                <w:rFonts w:ascii="Source Sans Pro SemiBold" w:hAnsi="Source Sans Pro SemiBold" w:cs="Calibri"/>
                <w:b/>
                <w:bCs/>
                <w:color w:val="000000"/>
                <w:sz w:val="16"/>
                <w:szCs w:val="16"/>
              </w:rPr>
            </w:pPr>
            <w:r>
              <w:rPr>
                <w:rFonts w:ascii="Source Sans Pro SemiBold" w:hAnsi="Source Sans Pro SemiBold" w:cs="Calibri"/>
                <w:b/>
                <w:bCs/>
                <w:color w:val="000000"/>
                <w:sz w:val="16"/>
                <w:szCs w:val="16"/>
              </w:rPr>
              <w:t>sztuk</w:t>
            </w:r>
          </w:p>
        </w:tc>
        <w:tc>
          <w:tcPr>
            <w:tcW w:w="702" w:type="dxa"/>
            <w:tcBorders>
              <w:top w:val="single" w:sz="4" w:space="0" w:color="auto"/>
              <w:left w:val="nil"/>
              <w:bottom w:val="single" w:sz="4" w:space="0" w:color="auto"/>
              <w:right w:val="single" w:sz="4" w:space="0" w:color="auto"/>
            </w:tcBorders>
            <w:shd w:val="clear" w:color="auto" w:fill="auto"/>
            <w:noWrap/>
            <w:vAlign w:val="bottom"/>
          </w:tcPr>
          <w:p w14:paraId="1E0F198E" w14:textId="77777777" w:rsidR="00850FE8" w:rsidRPr="00F87585" w:rsidRDefault="00850FE8" w:rsidP="00AC13D7">
            <w:pPr>
              <w:jc w:val="right"/>
              <w:rPr>
                <w:rFonts w:ascii="Source Sans Pro SemiBold" w:hAnsi="Source Sans Pro SemiBold" w:cs="Calibri"/>
                <w:b/>
                <w:bCs/>
                <w:color w:val="000000"/>
                <w:sz w:val="16"/>
                <w:szCs w:val="16"/>
              </w:rPr>
            </w:pPr>
            <w:r>
              <w:rPr>
                <w:rFonts w:ascii="Source Sans Pro SemiBold" w:hAnsi="Source Sans Pro SemiBold" w:cs="Calibri"/>
                <w:b/>
                <w:bCs/>
                <w:color w:val="000000"/>
                <w:sz w:val="16"/>
                <w:szCs w:val="16"/>
              </w:rPr>
              <w:t>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40F03" w14:textId="77777777" w:rsidR="00850FE8" w:rsidRPr="00F87585" w:rsidRDefault="00850FE8" w:rsidP="00AC13D7">
            <w:pPr>
              <w:jc w:val="center"/>
              <w:rPr>
                <w:rFonts w:ascii="Source Sans Pro SemiBold" w:hAnsi="Source Sans Pro SemiBold" w:cs="Calibri"/>
                <w:b/>
                <w:bCs/>
                <w:color w:val="000000"/>
                <w:sz w:val="16"/>
                <w:szCs w:val="16"/>
              </w:rPr>
            </w:pPr>
          </w:p>
        </w:tc>
      </w:tr>
      <w:tr w:rsidR="00850FE8" w:rsidRPr="00F87585" w14:paraId="62EEF9CB" w14:textId="77777777" w:rsidTr="00AC13D7">
        <w:trPr>
          <w:trHeight w:val="596"/>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72EF7" w14:textId="77777777" w:rsidR="00850FE8" w:rsidRPr="00F87585" w:rsidRDefault="00850FE8" w:rsidP="00AC13D7">
            <w:pPr>
              <w:jc w:val="center"/>
              <w:rPr>
                <w:rFonts w:ascii="Source Sans Pro SemiBold" w:hAnsi="Source Sans Pro SemiBold" w:cs="Calibri"/>
                <w:b/>
                <w:bCs/>
                <w:color w:val="000000"/>
                <w:sz w:val="16"/>
                <w:szCs w:val="16"/>
              </w:rPr>
            </w:pPr>
            <w:r>
              <w:rPr>
                <w:rFonts w:ascii="Source Sans Pro SemiBold" w:hAnsi="Source Sans Pro SemiBold" w:cs="Calibri"/>
                <w:b/>
                <w:bCs/>
                <w:color w:val="000000"/>
                <w:sz w:val="16"/>
                <w:szCs w:val="16"/>
              </w:rPr>
              <w:t>77</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bottom"/>
          </w:tcPr>
          <w:p w14:paraId="2761A913" w14:textId="77777777" w:rsidR="00850FE8" w:rsidRPr="00F87585" w:rsidRDefault="00850FE8" w:rsidP="00AC13D7">
            <w:pPr>
              <w:jc w:val="both"/>
              <w:rPr>
                <w:rFonts w:ascii="Source Sans Pro SemiBold" w:hAnsi="Source Sans Pro SemiBold" w:cs="Calibri"/>
                <w:b/>
                <w:bCs/>
                <w:color w:val="000000"/>
                <w:sz w:val="16"/>
                <w:szCs w:val="16"/>
              </w:rPr>
            </w:pPr>
            <w:r>
              <w:rPr>
                <w:rFonts w:ascii="Source Sans Pro" w:hAnsi="Source Sans Pro" w:cs="Calibri"/>
                <w:color w:val="000000"/>
                <w:sz w:val="18"/>
                <w:szCs w:val="18"/>
              </w:rPr>
              <w:t>Toner do drukarki CANON iR-ADV C3720, Toner-Canon-C-EXV49  Black-36-000-stron</w:t>
            </w:r>
          </w:p>
        </w:tc>
        <w:tc>
          <w:tcPr>
            <w:tcW w:w="1258" w:type="dxa"/>
            <w:tcBorders>
              <w:top w:val="single" w:sz="4" w:space="0" w:color="auto"/>
              <w:left w:val="nil"/>
              <w:bottom w:val="single" w:sz="4" w:space="0" w:color="auto"/>
              <w:right w:val="single" w:sz="4" w:space="0" w:color="auto"/>
            </w:tcBorders>
            <w:shd w:val="clear" w:color="auto" w:fill="auto"/>
            <w:noWrap/>
            <w:vAlign w:val="center"/>
          </w:tcPr>
          <w:p w14:paraId="68A01498" w14:textId="77777777" w:rsidR="00850FE8" w:rsidRPr="00F87585" w:rsidRDefault="00850FE8" w:rsidP="00AC13D7">
            <w:pPr>
              <w:jc w:val="center"/>
              <w:rPr>
                <w:rFonts w:ascii="Source Sans Pro SemiBold" w:hAnsi="Source Sans Pro SemiBold" w:cs="Calibri"/>
                <w:b/>
                <w:bCs/>
                <w:color w:val="000000"/>
                <w:sz w:val="16"/>
                <w:szCs w:val="16"/>
              </w:rPr>
            </w:pPr>
            <w:r>
              <w:rPr>
                <w:rFonts w:ascii="Source Sans Pro SemiBold" w:hAnsi="Source Sans Pro SemiBold" w:cs="Calibri"/>
                <w:b/>
                <w:bCs/>
                <w:color w:val="000000"/>
                <w:sz w:val="16"/>
                <w:szCs w:val="16"/>
              </w:rPr>
              <w:t>sztuk</w:t>
            </w:r>
          </w:p>
        </w:tc>
        <w:tc>
          <w:tcPr>
            <w:tcW w:w="702" w:type="dxa"/>
            <w:tcBorders>
              <w:top w:val="single" w:sz="4" w:space="0" w:color="auto"/>
              <w:left w:val="nil"/>
              <w:bottom w:val="single" w:sz="4" w:space="0" w:color="auto"/>
              <w:right w:val="single" w:sz="4" w:space="0" w:color="auto"/>
            </w:tcBorders>
            <w:shd w:val="clear" w:color="auto" w:fill="auto"/>
            <w:noWrap/>
            <w:vAlign w:val="bottom"/>
          </w:tcPr>
          <w:p w14:paraId="6042EB20" w14:textId="77777777" w:rsidR="00850FE8" w:rsidRPr="00F87585" w:rsidRDefault="00850FE8" w:rsidP="00AC13D7">
            <w:pPr>
              <w:jc w:val="right"/>
              <w:rPr>
                <w:rFonts w:ascii="Source Sans Pro SemiBold" w:hAnsi="Source Sans Pro SemiBold" w:cs="Calibri"/>
                <w:b/>
                <w:bCs/>
                <w:color w:val="000000"/>
                <w:sz w:val="16"/>
                <w:szCs w:val="16"/>
              </w:rPr>
            </w:pPr>
            <w:r>
              <w:rPr>
                <w:rFonts w:ascii="Source Sans Pro SemiBold" w:hAnsi="Source Sans Pro SemiBold" w:cs="Calibri"/>
                <w:b/>
                <w:bCs/>
                <w:color w:val="000000"/>
                <w:sz w:val="16"/>
                <w:szCs w:val="16"/>
              </w:rPr>
              <w:t>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317A6" w14:textId="77777777" w:rsidR="00850FE8" w:rsidRPr="00F87585" w:rsidRDefault="00850FE8" w:rsidP="00AC13D7">
            <w:pPr>
              <w:jc w:val="center"/>
              <w:rPr>
                <w:rFonts w:ascii="Source Sans Pro SemiBold" w:hAnsi="Source Sans Pro SemiBold" w:cs="Calibri"/>
                <w:b/>
                <w:bCs/>
                <w:color w:val="000000"/>
                <w:sz w:val="16"/>
                <w:szCs w:val="16"/>
              </w:rPr>
            </w:pPr>
          </w:p>
        </w:tc>
      </w:tr>
      <w:tr w:rsidR="00850FE8" w:rsidRPr="00F87585" w14:paraId="04DF76C5" w14:textId="77777777" w:rsidTr="00AC13D7">
        <w:trPr>
          <w:trHeight w:val="596"/>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1CD53" w14:textId="77777777" w:rsidR="00850FE8" w:rsidRPr="00F87585" w:rsidRDefault="00850FE8" w:rsidP="00AC13D7">
            <w:pPr>
              <w:jc w:val="center"/>
              <w:rPr>
                <w:rFonts w:ascii="Source Sans Pro SemiBold" w:hAnsi="Source Sans Pro SemiBold" w:cs="Calibri"/>
                <w:b/>
                <w:bCs/>
                <w:color w:val="000000"/>
                <w:sz w:val="16"/>
                <w:szCs w:val="16"/>
              </w:rPr>
            </w:pPr>
            <w:r>
              <w:rPr>
                <w:rFonts w:ascii="Source Sans Pro SemiBold" w:hAnsi="Source Sans Pro SemiBold" w:cs="Calibri"/>
                <w:b/>
                <w:bCs/>
                <w:color w:val="000000"/>
                <w:sz w:val="16"/>
                <w:szCs w:val="16"/>
              </w:rPr>
              <w:t>78</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bottom"/>
          </w:tcPr>
          <w:p w14:paraId="4B5E94D6" w14:textId="77777777" w:rsidR="00850FE8" w:rsidRPr="00F87585" w:rsidRDefault="00850FE8" w:rsidP="00AC13D7">
            <w:pPr>
              <w:jc w:val="both"/>
              <w:rPr>
                <w:rFonts w:ascii="Source Sans Pro SemiBold" w:hAnsi="Source Sans Pro SemiBold" w:cs="Calibri"/>
                <w:b/>
                <w:bCs/>
                <w:color w:val="000000"/>
                <w:sz w:val="16"/>
                <w:szCs w:val="16"/>
              </w:rPr>
            </w:pPr>
            <w:r>
              <w:rPr>
                <w:rFonts w:ascii="Source Sans Pro" w:hAnsi="Source Sans Pro" w:cs="Calibri"/>
                <w:color w:val="000000"/>
                <w:sz w:val="18"/>
                <w:szCs w:val="18"/>
              </w:rPr>
              <w:t xml:space="preserve">Toner do drukarki CANON iR-ADV C3720, Toner-Canon-C-EXV49-Cyan-19-000-stron </w:t>
            </w:r>
          </w:p>
        </w:tc>
        <w:tc>
          <w:tcPr>
            <w:tcW w:w="1258" w:type="dxa"/>
            <w:tcBorders>
              <w:top w:val="single" w:sz="4" w:space="0" w:color="auto"/>
              <w:left w:val="nil"/>
              <w:bottom w:val="single" w:sz="4" w:space="0" w:color="auto"/>
              <w:right w:val="single" w:sz="4" w:space="0" w:color="auto"/>
            </w:tcBorders>
            <w:shd w:val="clear" w:color="auto" w:fill="auto"/>
            <w:noWrap/>
            <w:vAlign w:val="center"/>
          </w:tcPr>
          <w:p w14:paraId="0680AB9D" w14:textId="77777777" w:rsidR="00850FE8" w:rsidRPr="00F87585" w:rsidRDefault="00850FE8" w:rsidP="00AC13D7">
            <w:pPr>
              <w:jc w:val="center"/>
              <w:rPr>
                <w:rFonts w:ascii="Source Sans Pro SemiBold" w:hAnsi="Source Sans Pro SemiBold" w:cs="Calibri"/>
                <w:b/>
                <w:bCs/>
                <w:color w:val="000000"/>
                <w:sz w:val="16"/>
                <w:szCs w:val="16"/>
              </w:rPr>
            </w:pPr>
            <w:r>
              <w:rPr>
                <w:rFonts w:ascii="Source Sans Pro SemiBold" w:hAnsi="Source Sans Pro SemiBold" w:cs="Calibri"/>
                <w:b/>
                <w:bCs/>
                <w:color w:val="000000"/>
                <w:sz w:val="16"/>
                <w:szCs w:val="16"/>
              </w:rPr>
              <w:t>sztuk</w:t>
            </w:r>
          </w:p>
        </w:tc>
        <w:tc>
          <w:tcPr>
            <w:tcW w:w="702" w:type="dxa"/>
            <w:tcBorders>
              <w:top w:val="single" w:sz="4" w:space="0" w:color="auto"/>
              <w:left w:val="nil"/>
              <w:bottom w:val="single" w:sz="4" w:space="0" w:color="auto"/>
              <w:right w:val="single" w:sz="4" w:space="0" w:color="auto"/>
            </w:tcBorders>
            <w:shd w:val="clear" w:color="auto" w:fill="auto"/>
            <w:noWrap/>
            <w:vAlign w:val="bottom"/>
          </w:tcPr>
          <w:p w14:paraId="11445FA8" w14:textId="77777777" w:rsidR="00850FE8" w:rsidRPr="00F87585" w:rsidRDefault="00850FE8" w:rsidP="00AC13D7">
            <w:pPr>
              <w:jc w:val="right"/>
              <w:rPr>
                <w:rFonts w:ascii="Source Sans Pro SemiBold" w:hAnsi="Source Sans Pro SemiBold" w:cs="Calibri"/>
                <w:b/>
                <w:bCs/>
                <w:color w:val="000000"/>
                <w:sz w:val="16"/>
                <w:szCs w:val="16"/>
              </w:rPr>
            </w:pPr>
            <w:r>
              <w:rPr>
                <w:rFonts w:ascii="Source Sans Pro SemiBold" w:hAnsi="Source Sans Pro SemiBold" w:cs="Calibri"/>
                <w:b/>
                <w:bCs/>
                <w:color w:val="000000"/>
                <w:sz w:val="16"/>
                <w:szCs w:val="16"/>
              </w:rPr>
              <w:t>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67DA9" w14:textId="77777777" w:rsidR="00850FE8" w:rsidRPr="00F87585" w:rsidRDefault="00850FE8" w:rsidP="00AC13D7">
            <w:pPr>
              <w:jc w:val="center"/>
              <w:rPr>
                <w:rFonts w:ascii="Source Sans Pro SemiBold" w:hAnsi="Source Sans Pro SemiBold" w:cs="Calibri"/>
                <w:b/>
                <w:bCs/>
                <w:color w:val="000000"/>
                <w:sz w:val="16"/>
                <w:szCs w:val="16"/>
              </w:rPr>
            </w:pPr>
          </w:p>
        </w:tc>
      </w:tr>
      <w:tr w:rsidR="00850FE8" w:rsidRPr="00F87585" w14:paraId="3EDA333C" w14:textId="77777777" w:rsidTr="00AC13D7">
        <w:trPr>
          <w:trHeight w:val="596"/>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C03CA" w14:textId="77777777" w:rsidR="00850FE8" w:rsidRPr="00F87585" w:rsidRDefault="00850FE8" w:rsidP="00AC13D7">
            <w:pPr>
              <w:jc w:val="center"/>
              <w:rPr>
                <w:rFonts w:ascii="Source Sans Pro SemiBold" w:hAnsi="Source Sans Pro SemiBold" w:cs="Calibri"/>
                <w:b/>
                <w:bCs/>
                <w:color w:val="000000"/>
                <w:sz w:val="16"/>
                <w:szCs w:val="16"/>
              </w:rPr>
            </w:pPr>
            <w:r>
              <w:rPr>
                <w:rFonts w:ascii="Source Sans Pro SemiBold" w:hAnsi="Source Sans Pro SemiBold" w:cs="Calibri"/>
                <w:b/>
                <w:bCs/>
                <w:color w:val="000000"/>
                <w:sz w:val="16"/>
                <w:szCs w:val="16"/>
              </w:rPr>
              <w:t>79</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bottom"/>
          </w:tcPr>
          <w:p w14:paraId="128A13E8" w14:textId="77777777" w:rsidR="00850FE8" w:rsidRPr="00F87585" w:rsidRDefault="00850FE8" w:rsidP="00AC13D7">
            <w:pPr>
              <w:jc w:val="both"/>
              <w:rPr>
                <w:rFonts w:ascii="Source Sans Pro SemiBold" w:hAnsi="Source Sans Pro SemiBold" w:cs="Calibri"/>
                <w:b/>
                <w:bCs/>
                <w:color w:val="000000"/>
                <w:sz w:val="16"/>
                <w:szCs w:val="16"/>
              </w:rPr>
            </w:pPr>
            <w:r>
              <w:rPr>
                <w:rFonts w:ascii="Source Sans Pro" w:hAnsi="Source Sans Pro" w:cs="Calibri"/>
                <w:color w:val="000000"/>
                <w:sz w:val="18"/>
                <w:szCs w:val="18"/>
              </w:rPr>
              <w:t xml:space="preserve">Toner do drukarki CANON iR-ADV C3720, Toner-Canon-C-EXV49-Magenta-19-000-stron </w:t>
            </w:r>
          </w:p>
        </w:tc>
        <w:tc>
          <w:tcPr>
            <w:tcW w:w="1258" w:type="dxa"/>
            <w:tcBorders>
              <w:top w:val="single" w:sz="4" w:space="0" w:color="auto"/>
              <w:left w:val="nil"/>
              <w:bottom w:val="single" w:sz="4" w:space="0" w:color="auto"/>
              <w:right w:val="single" w:sz="4" w:space="0" w:color="auto"/>
            </w:tcBorders>
            <w:shd w:val="clear" w:color="auto" w:fill="auto"/>
            <w:noWrap/>
            <w:vAlign w:val="center"/>
          </w:tcPr>
          <w:p w14:paraId="562A759C" w14:textId="77777777" w:rsidR="00850FE8" w:rsidRPr="00F87585" w:rsidRDefault="00850FE8" w:rsidP="00AC13D7">
            <w:pPr>
              <w:jc w:val="center"/>
              <w:rPr>
                <w:rFonts w:ascii="Source Sans Pro SemiBold" w:hAnsi="Source Sans Pro SemiBold" w:cs="Calibri"/>
                <w:b/>
                <w:bCs/>
                <w:color w:val="000000"/>
                <w:sz w:val="16"/>
                <w:szCs w:val="16"/>
              </w:rPr>
            </w:pPr>
            <w:r>
              <w:rPr>
                <w:rFonts w:ascii="Source Sans Pro SemiBold" w:hAnsi="Source Sans Pro SemiBold" w:cs="Calibri"/>
                <w:b/>
                <w:bCs/>
                <w:color w:val="000000"/>
                <w:sz w:val="16"/>
                <w:szCs w:val="16"/>
              </w:rPr>
              <w:t>sztuk</w:t>
            </w:r>
          </w:p>
        </w:tc>
        <w:tc>
          <w:tcPr>
            <w:tcW w:w="702" w:type="dxa"/>
            <w:tcBorders>
              <w:top w:val="single" w:sz="4" w:space="0" w:color="auto"/>
              <w:left w:val="nil"/>
              <w:bottom w:val="single" w:sz="4" w:space="0" w:color="auto"/>
              <w:right w:val="single" w:sz="4" w:space="0" w:color="auto"/>
            </w:tcBorders>
            <w:shd w:val="clear" w:color="auto" w:fill="auto"/>
            <w:noWrap/>
            <w:vAlign w:val="bottom"/>
          </w:tcPr>
          <w:p w14:paraId="35EEC2B4" w14:textId="77777777" w:rsidR="00850FE8" w:rsidRPr="00F87585" w:rsidRDefault="00850FE8" w:rsidP="00AC13D7">
            <w:pPr>
              <w:jc w:val="right"/>
              <w:rPr>
                <w:rFonts w:ascii="Source Sans Pro SemiBold" w:hAnsi="Source Sans Pro SemiBold" w:cs="Calibri"/>
                <w:b/>
                <w:bCs/>
                <w:color w:val="000000"/>
                <w:sz w:val="16"/>
                <w:szCs w:val="16"/>
              </w:rPr>
            </w:pPr>
            <w:r>
              <w:rPr>
                <w:rFonts w:ascii="Source Sans Pro SemiBold" w:hAnsi="Source Sans Pro SemiBold" w:cs="Calibri"/>
                <w:b/>
                <w:bCs/>
                <w:color w:val="000000"/>
                <w:sz w:val="16"/>
                <w:szCs w:val="16"/>
              </w:rPr>
              <w:t>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055D9" w14:textId="77777777" w:rsidR="00850FE8" w:rsidRPr="00F87585" w:rsidRDefault="00850FE8" w:rsidP="00AC13D7">
            <w:pPr>
              <w:jc w:val="center"/>
              <w:rPr>
                <w:rFonts w:ascii="Source Sans Pro SemiBold" w:hAnsi="Source Sans Pro SemiBold" w:cs="Calibri"/>
                <w:b/>
                <w:bCs/>
                <w:color w:val="000000"/>
                <w:sz w:val="16"/>
                <w:szCs w:val="16"/>
              </w:rPr>
            </w:pPr>
          </w:p>
        </w:tc>
      </w:tr>
    </w:tbl>
    <w:p w14:paraId="62C0F644" w14:textId="77777777" w:rsidR="00915C91" w:rsidRDefault="00915C91" w:rsidP="00DA73DB">
      <w:pPr>
        <w:pStyle w:val="Zwykytekst3"/>
        <w:spacing w:before="120"/>
        <w:rPr>
          <w:rFonts w:ascii="Source Sans Pro" w:hAnsi="Source Sans Pro" w:cs="Arial"/>
          <w:bCs/>
        </w:rPr>
      </w:pPr>
    </w:p>
    <w:p w14:paraId="6C0AC55D" w14:textId="0499AD9C" w:rsidR="00915C91" w:rsidRDefault="00850FE8" w:rsidP="00DA73DB">
      <w:pPr>
        <w:pStyle w:val="Zwykytekst3"/>
        <w:spacing w:before="120"/>
        <w:rPr>
          <w:rFonts w:ascii="Source Sans Pro" w:hAnsi="Source Sans Pro" w:cs="Arial"/>
          <w:bCs/>
        </w:rPr>
      </w:pPr>
      <w:r>
        <w:rPr>
          <w:rFonts w:ascii="Source Sans Pro" w:hAnsi="Source Sans Pro" w:cs="Arial"/>
          <w:bCs/>
        </w:rPr>
        <w:t>CZĘŚC 2</w:t>
      </w:r>
    </w:p>
    <w:p w14:paraId="77B84EC4" w14:textId="77777777" w:rsidR="00850FE8" w:rsidRDefault="00850FE8" w:rsidP="00DA73DB">
      <w:pPr>
        <w:pStyle w:val="Zwykytekst3"/>
        <w:spacing w:before="120"/>
        <w:rPr>
          <w:rFonts w:ascii="Source Sans Pro" w:hAnsi="Source Sans Pro" w:cs="Arial"/>
          <w:bCs/>
        </w:rPr>
      </w:pPr>
    </w:p>
    <w:tbl>
      <w:tblPr>
        <w:tblW w:w="9913" w:type="dxa"/>
        <w:tblInd w:w="-577" w:type="dxa"/>
        <w:tblCellMar>
          <w:left w:w="70" w:type="dxa"/>
          <w:right w:w="70" w:type="dxa"/>
        </w:tblCellMar>
        <w:tblLook w:val="04A0" w:firstRow="1" w:lastRow="0" w:firstColumn="1" w:lastColumn="0" w:noHBand="0" w:noVBand="1"/>
      </w:tblPr>
      <w:tblGrid>
        <w:gridCol w:w="491"/>
        <w:gridCol w:w="5953"/>
        <w:gridCol w:w="1314"/>
        <w:gridCol w:w="702"/>
        <w:gridCol w:w="1453"/>
      </w:tblGrid>
      <w:tr w:rsidR="00850FE8" w:rsidRPr="002D1B6F" w14:paraId="76B9325F" w14:textId="77777777" w:rsidTr="00AC13D7">
        <w:trPr>
          <w:trHeight w:val="960"/>
        </w:trPr>
        <w:tc>
          <w:tcPr>
            <w:tcW w:w="491"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38A191F7" w14:textId="77777777" w:rsidR="00850FE8" w:rsidRPr="002D1B6F" w:rsidRDefault="00850FE8" w:rsidP="00AC13D7">
            <w:pPr>
              <w:jc w:val="center"/>
              <w:rPr>
                <w:rFonts w:ascii="Source Sans Pro SemiBold" w:hAnsi="Source Sans Pro SemiBold" w:cs="Calibri"/>
                <w:b/>
                <w:bCs/>
                <w:color w:val="000000"/>
                <w:sz w:val="16"/>
                <w:szCs w:val="16"/>
              </w:rPr>
            </w:pPr>
            <w:r w:rsidRPr="002D1B6F">
              <w:rPr>
                <w:rFonts w:ascii="Source Sans Pro SemiBold" w:hAnsi="Source Sans Pro SemiBold" w:cs="Calibri"/>
                <w:b/>
                <w:bCs/>
                <w:color w:val="000000"/>
                <w:sz w:val="16"/>
                <w:szCs w:val="16"/>
              </w:rPr>
              <w:t>LP</w:t>
            </w:r>
          </w:p>
        </w:tc>
        <w:tc>
          <w:tcPr>
            <w:tcW w:w="5953"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29699297" w14:textId="77777777" w:rsidR="00850FE8" w:rsidRPr="002D1B6F" w:rsidRDefault="00850FE8" w:rsidP="00AC13D7">
            <w:pPr>
              <w:jc w:val="center"/>
              <w:rPr>
                <w:rFonts w:ascii="Source Sans Pro SemiBold" w:hAnsi="Source Sans Pro SemiBold" w:cs="Calibri"/>
                <w:b/>
                <w:bCs/>
                <w:color w:val="000000"/>
                <w:sz w:val="16"/>
                <w:szCs w:val="16"/>
              </w:rPr>
            </w:pPr>
            <w:r w:rsidRPr="002D1B6F">
              <w:rPr>
                <w:rFonts w:ascii="Source Sans Pro SemiBold" w:hAnsi="Source Sans Pro SemiBold" w:cs="Calibri"/>
                <w:b/>
                <w:bCs/>
                <w:color w:val="000000"/>
                <w:sz w:val="16"/>
                <w:szCs w:val="16"/>
              </w:rPr>
              <w:t>Artykuł</w:t>
            </w:r>
          </w:p>
        </w:tc>
        <w:tc>
          <w:tcPr>
            <w:tcW w:w="1314"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522966DF" w14:textId="77777777" w:rsidR="00850FE8" w:rsidRPr="002D1B6F" w:rsidRDefault="00850FE8" w:rsidP="00AC13D7">
            <w:pPr>
              <w:jc w:val="center"/>
              <w:rPr>
                <w:rFonts w:ascii="Source Sans Pro SemiBold" w:hAnsi="Source Sans Pro SemiBold" w:cs="Calibri"/>
                <w:b/>
                <w:bCs/>
                <w:color w:val="000000"/>
                <w:sz w:val="16"/>
                <w:szCs w:val="16"/>
              </w:rPr>
            </w:pPr>
            <w:r w:rsidRPr="002D1B6F">
              <w:rPr>
                <w:rFonts w:ascii="Source Sans Pro SemiBold" w:hAnsi="Source Sans Pro SemiBold" w:cs="Calibri"/>
                <w:b/>
                <w:bCs/>
                <w:color w:val="000000"/>
                <w:sz w:val="16"/>
                <w:szCs w:val="16"/>
              </w:rPr>
              <w:t>Jednostka miary</w:t>
            </w:r>
          </w:p>
        </w:tc>
        <w:tc>
          <w:tcPr>
            <w:tcW w:w="702" w:type="dxa"/>
            <w:tcBorders>
              <w:top w:val="single" w:sz="8" w:space="0" w:color="4472C4"/>
              <w:left w:val="single" w:sz="8" w:space="0" w:color="4472C4"/>
              <w:bottom w:val="single" w:sz="4" w:space="0" w:color="9BC2E6"/>
              <w:right w:val="nil"/>
            </w:tcBorders>
            <w:shd w:val="clear" w:color="auto" w:fill="E7E6E6" w:themeFill="background2"/>
            <w:vAlign w:val="center"/>
            <w:hideMark/>
          </w:tcPr>
          <w:p w14:paraId="195C65CF" w14:textId="77777777" w:rsidR="00850FE8" w:rsidRPr="002D1B6F" w:rsidRDefault="00850FE8" w:rsidP="00AC13D7">
            <w:pPr>
              <w:jc w:val="center"/>
              <w:rPr>
                <w:rFonts w:ascii="Source Sans Pro SemiBold" w:hAnsi="Source Sans Pro SemiBold" w:cs="Calibri"/>
                <w:b/>
                <w:bCs/>
                <w:color w:val="000000"/>
                <w:sz w:val="16"/>
                <w:szCs w:val="16"/>
              </w:rPr>
            </w:pPr>
            <w:r w:rsidRPr="002D1B6F">
              <w:rPr>
                <w:rFonts w:ascii="Source Sans Pro SemiBold" w:hAnsi="Source Sans Pro SemiBold" w:cs="Calibri"/>
                <w:b/>
                <w:bCs/>
                <w:color w:val="000000"/>
                <w:sz w:val="16"/>
                <w:szCs w:val="16"/>
              </w:rPr>
              <w:t xml:space="preserve">LICZBA SZTUK </w:t>
            </w:r>
          </w:p>
        </w:tc>
        <w:tc>
          <w:tcPr>
            <w:tcW w:w="1453" w:type="dxa"/>
            <w:tcBorders>
              <w:top w:val="single" w:sz="4" w:space="0" w:color="9BC2E6"/>
              <w:left w:val="single" w:sz="8" w:space="0" w:color="4472C4"/>
              <w:bottom w:val="single" w:sz="4" w:space="0" w:color="9BC2E6"/>
              <w:right w:val="single" w:sz="4" w:space="0" w:color="9BC2E6"/>
            </w:tcBorders>
            <w:shd w:val="clear" w:color="auto" w:fill="E7E6E6" w:themeFill="background2"/>
            <w:vAlign w:val="center"/>
            <w:hideMark/>
          </w:tcPr>
          <w:p w14:paraId="08BA8627" w14:textId="77777777" w:rsidR="00850FE8" w:rsidRPr="002D1B6F" w:rsidRDefault="00850FE8" w:rsidP="00AC13D7">
            <w:pPr>
              <w:jc w:val="center"/>
              <w:rPr>
                <w:rFonts w:ascii="Source Sans Pro SemiBold" w:hAnsi="Source Sans Pro SemiBold" w:cs="Calibri"/>
                <w:b/>
                <w:bCs/>
                <w:color w:val="000000"/>
                <w:sz w:val="16"/>
                <w:szCs w:val="16"/>
              </w:rPr>
            </w:pPr>
            <w:r w:rsidRPr="002D1B6F">
              <w:rPr>
                <w:rFonts w:ascii="Source Sans Pro SemiBold" w:hAnsi="Source Sans Pro SemiBold" w:cs="Calibri"/>
                <w:b/>
                <w:bCs/>
                <w:color w:val="000000"/>
                <w:sz w:val="16"/>
                <w:szCs w:val="16"/>
              </w:rPr>
              <w:t>KOLORY</w:t>
            </w:r>
          </w:p>
        </w:tc>
      </w:tr>
      <w:tr w:rsidR="00850FE8" w:rsidRPr="002D1B6F" w14:paraId="153CC1E6" w14:textId="77777777" w:rsidTr="00AC13D7">
        <w:trPr>
          <w:trHeight w:val="555"/>
        </w:trPr>
        <w:tc>
          <w:tcPr>
            <w:tcW w:w="491" w:type="dxa"/>
            <w:tcBorders>
              <w:top w:val="single" w:sz="4" w:space="0" w:color="9BC2E6"/>
              <w:left w:val="single" w:sz="8" w:space="0" w:color="4472C4"/>
              <w:bottom w:val="single" w:sz="4" w:space="0" w:color="9BC2E6"/>
              <w:right w:val="single" w:sz="8" w:space="0" w:color="4472C4"/>
            </w:tcBorders>
            <w:shd w:val="clear" w:color="auto" w:fill="E7E6E6" w:themeFill="background2"/>
            <w:noWrap/>
            <w:vAlign w:val="center"/>
            <w:hideMark/>
          </w:tcPr>
          <w:p w14:paraId="39CE6D29" w14:textId="77777777" w:rsidR="00850FE8" w:rsidRPr="002D1B6F" w:rsidRDefault="00850FE8" w:rsidP="00AC13D7">
            <w:pPr>
              <w:jc w:val="center"/>
              <w:rPr>
                <w:rFonts w:ascii="Source Sans Pro SemiBold" w:hAnsi="Source Sans Pro SemiBold" w:cs="Calibri"/>
                <w:b/>
                <w:bCs/>
                <w:color w:val="000000"/>
                <w:sz w:val="16"/>
                <w:szCs w:val="16"/>
              </w:rPr>
            </w:pPr>
            <w:r w:rsidRPr="002D1B6F">
              <w:rPr>
                <w:rFonts w:ascii="Source Sans Pro SemiBold" w:hAnsi="Source Sans Pro SemiBold" w:cs="Calibri"/>
                <w:b/>
                <w:bCs/>
                <w:color w:val="000000"/>
                <w:sz w:val="16"/>
                <w:szCs w:val="16"/>
              </w:rPr>
              <w:t>2</w:t>
            </w:r>
          </w:p>
        </w:tc>
        <w:tc>
          <w:tcPr>
            <w:tcW w:w="5953" w:type="dxa"/>
            <w:tcBorders>
              <w:top w:val="single" w:sz="4" w:space="0" w:color="9BC2E6"/>
              <w:left w:val="nil"/>
              <w:bottom w:val="single" w:sz="4" w:space="0" w:color="9BC2E6"/>
              <w:right w:val="single" w:sz="8" w:space="0" w:color="4472C4"/>
            </w:tcBorders>
            <w:shd w:val="clear" w:color="auto" w:fill="E7E6E6" w:themeFill="background2"/>
            <w:vAlign w:val="center"/>
            <w:hideMark/>
          </w:tcPr>
          <w:p w14:paraId="3F3E811B" w14:textId="77777777" w:rsidR="00850FE8" w:rsidRPr="002D1B6F" w:rsidRDefault="00850FE8" w:rsidP="00AC13D7">
            <w:pPr>
              <w:jc w:val="right"/>
              <w:rPr>
                <w:rFonts w:ascii="Source Sans Pro SemiBold" w:hAnsi="Source Sans Pro SemiBold" w:cs="Calibri"/>
                <w:b/>
                <w:bCs/>
                <w:color w:val="000000"/>
                <w:sz w:val="16"/>
                <w:szCs w:val="16"/>
              </w:rPr>
            </w:pPr>
            <w:r w:rsidRPr="002D1B6F">
              <w:rPr>
                <w:rFonts w:ascii="Source Sans Pro SemiBold" w:hAnsi="Source Sans Pro SemiBold" w:cs="Calibri"/>
                <w:b/>
                <w:bCs/>
                <w:color w:val="000000"/>
                <w:sz w:val="16"/>
                <w:szCs w:val="16"/>
              </w:rPr>
              <w:t>3</w:t>
            </w:r>
          </w:p>
        </w:tc>
        <w:tc>
          <w:tcPr>
            <w:tcW w:w="1314" w:type="dxa"/>
            <w:tcBorders>
              <w:top w:val="single" w:sz="4" w:space="0" w:color="9BC2E6"/>
              <w:left w:val="nil"/>
              <w:bottom w:val="single" w:sz="4" w:space="0" w:color="9BC2E6"/>
              <w:right w:val="single" w:sz="8" w:space="0" w:color="4472C4"/>
            </w:tcBorders>
            <w:shd w:val="clear" w:color="auto" w:fill="E7E6E6" w:themeFill="background2"/>
            <w:vAlign w:val="center"/>
            <w:hideMark/>
          </w:tcPr>
          <w:p w14:paraId="5BEBC006" w14:textId="77777777" w:rsidR="00850FE8" w:rsidRPr="002D1B6F" w:rsidRDefault="00850FE8" w:rsidP="00AC13D7">
            <w:pPr>
              <w:jc w:val="center"/>
              <w:rPr>
                <w:rFonts w:ascii="Source Sans Pro SemiBold" w:hAnsi="Source Sans Pro SemiBold" w:cs="Calibri"/>
                <w:b/>
                <w:bCs/>
                <w:color w:val="000000"/>
                <w:sz w:val="16"/>
                <w:szCs w:val="16"/>
              </w:rPr>
            </w:pPr>
            <w:r w:rsidRPr="002D1B6F">
              <w:rPr>
                <w:rFonts w:ascii="Source Sans Pro SemiBold" w:hAnsi="Source Sans Pro SemiBold" w:cs="Calibri"/>
                <w:b/>
                <w:bCs/>
                <w:color w:val="000000"/>
                <w:sz w:val="16"/>
                <w:szCs w:val="16"/>
              </w:rPr>
              <w:t>4</w:t>
            </w:r>
          </w:p>
        </w:tc>
        <w:tc>
          <w:tcPr>
            <w:tcW w:w="702" w:type="dxa"/>
            <w:tcBorders>
              <w:top w:val="single" w:sz="4" w:space="0" w:color="9BC2E6"/>
              <w:left w:val="nil"/>
              <w:bottom w:val="single" w:sz="4" w:space="0" w:color="9BC2E6"/>
              <w:right w:val="nil"/>
            </w:tcBorders>
            <w:shd w:val="clear" w:color="auto" w:fill="E7E6E6" w:themeFill="background2"/>
            <w:noWrap/>
            <w:vAlign w:val="center"/>
            <w:hideMark/>
          </w:tcPr>
          <w:p w14:paraId="7E329080" w14:textId="77777777" w:rsidR="00850FE8" w:rsidRPr="002D1B6F" w:rsidRDefault="00850FE8" w:rsidP="00AC13D7">
            <w:pPr>
              <w:jc w:val="center"/>
              <w:rPr>
                <w:rFonts w:ascii="Source Sans Pro SemiBold" w:hAnsi="Source Sans Pro SemiBold" w:cs="Calibri"/>
                <w:b/>
                <w:bCs/>
                <w:color w:val="000000"/>
                <w:sz w:val="16"/>
                <w:szCs w:val="16"/>
              </w:rPr>
            </w:pPr>
            <w:r w:rsidRPr="002D1B6F">
              <w:rPr>
                <w:rFonts w:ascii="Source Sans Pro SemiBold" w:hAnsi="Source Sans Pro SemiBold" w:cs="Calibri"/>
                <w:b/>
                <w:bCs/>
                <w:color w:val="000000"/>
                <w:sz w:val="16"/>
                <w:szCs w:val="16"/>
              </w:rPr>
              <w:t>7</w:t>
            </w:r>
          </w:p>
        </w:tc>
        <w:tc>
          <w:tcPr>
            <w:tcW w:w="1453" w:type="dxa"/>
            <w:tcBorders>
              <w:top w:val="single" w:sz="4" w:space="0" w:color="9BC2E6"/>
              <w:left w:val="nil"/>
              <w:bottom w:val="single" w:sz="4" w:space="0" w:color="9BC2E6"/>
              <w:right w:val="single" w:sz="4" w:space="0" w:color="9BC2E6"/>
            </w:tcBorders>
            <w:shd w:val="clear" w:color="auto" w:fill="E7E6E6" w:themeFill="background2"/>
            <w:noWrap/>
            <w:vAlign w:val="center"/>
            <w:hideMark/>
          </w:tcPr>
          <w:p w14:paraId="74DE7509" w14:textId="77777777" w:rsidR="00850FE8" w:rsidRPr="002D1B6F" w:rsidRDefault="00850FE8" w:rsidP="00AC13D7">
            <w:pPr>
              <w:jc w:val="center"/>
              <w:rPr>
                <w:rFonts w:ascii="Source Sans Pro SemiBold" w:hAnsi="Source Sans Pro SemiBold" w:cs="Calibri"/>
                <w:b/>
                <w:bCs/>
                <w:color w:val="000000"/>
                <w:sz w:val="16"/>
                <w:szCs w:val="16"/>
              </w:rPr>
            </w:pPr>
            <w:r w:rsidRPr="002D1B6F">
              <w:rPr>
                <w:rFonts w:ascii="Source Sans Pro SemiBold" w:hAnsi="Source Sans Pro SemiBold" w:cs="Calibri"/>
                <w:b/>
                <w:bCs/>
                <w:color w:val="000000"/>
                <w:sz w:val="16"/>
                <w:szCs w:val="16"/>
              </w:rPr>
              <w:t>8</w:t>
            </w:r>
          </w:p>
        </w:tc>
      </w:tr>
      <w:tr w:rsidR="00850FE8" w:rsidRPr="002D1B6F" w14:paraId="3666369B" w14:textId="77777777" w:rsidTr="00AC13D7">
        <w:trPr>
          <w:trHeight w:val="144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7501F"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99E9D" w14:textId="77777777" w:rsidR="00850FE8" w:rsidRPr="002D1B6F" w:rsidRDefault="00850FE8" w:rsidP="00AC13D7">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CIENKOPISY</w:t>
            </w:r>
            <w:r w:rsidRPr="002D1B6F">
              <w:rPr>
                <w:rFonts w:ascii="Source Sans Pro SemiBold" w:hAnsi="Source Sans Pro SemiBold" w:cs="Calibri"/>
                <w:color w:val="000000"/>
                <w:sz w:val="16"/>
                <w:szCs w:val="16"/>
              </w:rPr>
              <w:t xml:space="preserve"> 0,4 mm</w:t>
            </w:r>
            <w:r w:rsidRPr="002D1B6F">
              <w:rPr>
                <w:rFonts w:ascii="Source Sans Pro SemiBold" w:hAnsi="Source Sans Pro SemiBold" w:cs="Calibri"/>
                <w:color w:val="000000"/>
                <w:sz w:val="16"/>
                <w:szCs w:val="16"/>
              </w:rPr>
              <w:br/>
              <w:t>cienkopisy krótkie z tuszem</w:t>
            </w:r>
            <w:r w:rsidRPr="002D1B6F">
              <w:rPr>
                <w:rFonts w:ascii="Source Sans Pro SemiBold" w:hAnsi="Source Sans Pro SemiBold" w:cs="Calibri"/>
                <w:color w:val="000000"/>
                <w:sz w:val="16"/>
                <w:szCs w:val="16"/>
              </w:rPr>
              <w:br/>
              <w:t>na bazie wody pakowane w</w:t>
            </w:r>
            <w:r w:rsidRPr="002D1B6F">
              <w:rPr>
                <w:rFonts w:ascii="Source Sans Pro SemiBold" w:hAnsi="Source Sans Pro SemiBold" w:cs="Calibri"/>
                <w:color w:val="000000"/>
                <w:sz w:val="16"/>
                <w:szCs w:val="16"/>
              </w:rPr>
              <w:br/>
              <w:t>plastikowym etui, 8 kolorów</w:t>
            </w:r>
            <w:r w:rsidRPr="002D1B6F">
              <w:rPr>
                <w:rFonts w:ascii="Source Sans Pro SemiBold" w:hAnsi="Source Sans Pro SemiBold" w:cs="Calibri"/>
                <w:color w:val="000000"/>
                <w:sz w:val="16"/>
                <w:szCs w:val="16"/>
              </w:rPr>
              <w:br/>
              <w:t>Opakowanie 8 sztuk.</w:t>
            </w:r>
            <w:r w:rsidRPr="002D1B6F">
              <w:rPr>
                <w:rFonts w:ascii="Source Sans Pro SemiBold" w:hAnsi="Source Sans Pro SemiBold" w:cs="Calibri"/>
                <w:color w:val="000000"/>
                <w:sz w:val="16"/>
                <w:szCs w:val="16"/>
              </w:rPr>
              <w:br/>
            </w:r>
            <w:r w:rsidRPr="002D1B6F">
              <w:rPr>
                <w:rFonts w:ascii="Source Sans Pro SemiBold" w:hAnsi="Source Sans Pro SemiBold" w:cs="Calibri"/>
                <w:b/>
                <w:bCs/>
                <w:color w:val="000000"/>
                <w:sz w:val="16"/>
                <w:szCs w:val="16"/>
              </w:rPr>
              <w:t>Zestaw zawiera 8 kolorów.</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6AF59"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opakowanie</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1B9A8"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C4816"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 </w:t>
            </w:r>
          </w:p>
        </w:tc>
      </w:tr>
      <w:tr w:rsidR="00850FE8" w:rsidRPr="002D1B6F" w14:paraId="3B98E209" w14:textId="77777777" w:rsidTr="00AC13D7">
        <w:trPr>
          <w:trHeight w:val="144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99E25"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4B002" w14:textId="77777777" w:rsidR="00850FE8" w:rsidRPr="002D1B6F" w:rsidRDefault="00850FE8" w:rsidP="00AC13D7">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DŁUGOPIS</w:t>
            </w:r>
            <w:r w:rsidRPr="002D1B6F">
              <w:rPr>
                <w:rFonts w:ascii="Source Sans Pro SemiBold" w:hAnsi="Source Sans Pro SemiBold" w:cs="Calibri"/>
                <w:color w:val="000000"/>
                <w:sz w:val="16"/>
                <w:szCs w:val="16"/>
              </w:rPr>
              <w:br/>
              <w:t>Długopis jednorazowy z końcówką z węglika wolframu. Atrament na bazie oleju - trwały, wodoodporny i szybko schnący. Długość linii pisania - 3500 m, zakończenie i skuwka w kolorze tuszu. Wentylowana skuwka. Średnica końcówki: 0,8 mm, szerokość linii pisania 0,30 mm. Produkt jest bezpieczny, nie zawiera toksyn, metali ciężkich i polichlorku winylu.</w:t>
            </w:r>
            <w:r w:rsidRPr="002D1B6F">
              <w:rPr>
                <w:rFonts w:ascii="Source Sans Pro SemiBold" w:hAnsi="Source Sans Pro SemiBold" w:cs="Calibri"/>
                <w:color w:val="000000"/>
                <w:sz w:val="16"/>
                <w:szCs w:val="16"/>
              </w:rPr>
              <w:br/>
            </w:r>
            <w:r w:rsidRPr="002D1B6F">
              <w:rPr>
                <w:rFonts w:ascii="Source Sans Pro SemiBold" w:hAnsi="Source Sans Pro SemiBold" w:cs="Calibri"/>
                <w:b/>
                <w:bCs/>
                <w:color w:val="000000"/>
                <w:sz w:val="16"/>
                <w:szCs w:val="16"/>
              </w:rPr>
              <w:t>Kolory: czarny, czerwony,zielony, niebieski</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109E6"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szt.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5C034"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20</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B6A47"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niebieski 10; zielony - 10</w:t>
            </w:r>
          </w:p>
        </w:tc>
      </w:tr>
      <w:tr w:rsidR="00850FE8" w:rsidRPr="002D1B6F" w14:paraId="5235C276" w14:textId="77777777" w:rsidTr="00AC13D7">
        <w:trPr>
          <w:trHeight w:val="288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44E9B"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lastRenderedPageBreak/>
              <w:t>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87A42" w14:textId="77777777" w:rsidR="00850FE8" w:rsidRPr="002D1B6F" w:rsidRDefault="00850FE8" w:rsidP="00AC13D7">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 xml:space="preserve">PIÓRO KULKOWE </w:t>
            </w:r>
            <w:r w:rsidRPr="002D1B6F">
              <w:rPr>
                <w:rFonts w:ascii="Source Sans Pro SemiBold" w:hAnsi="Source Sans Pro SemiBold" w:cs="Calibri"/>
                <w:color w:val="000000"/>
                <w:sz w:val="16"/>
                <w:szCs w:val="16"/>
              </w:rPr>
              <w:br/>
              <w:t>z wymiennym wodoodpornym wkładem , automatyczny</w:t>
            </w:r>
            <w:r w:rsidRPr="002D1B6F">
              <w:rPr>
                <w:rFonts w:ascii="Source Sans Pro SemiBold" w:hAnsi="Source Sans Pro SemiBold" w:cs="Calibri"/>
                <w:color w:val="000000"/>
                <w:sz w:val="16"/>
                <w:szCs w:val="16"/>
              </w:rPr>
              <w:br/>
              <w:t xml:space="preserve">szybkoschnącym tuszem pigmentowym, zapewniającym wyjątkowe uczucie płynności i lekkości podczas pisania. </w:t>
            </w:r>
            <w:r w:rsidRPr="002D1B6F">
              <w:rPr>
                <w:rFonts w:ascii="Source Sans Pro SemiBold" w:hAnsi="Source Sans Pro SemiBold" w:cs="Calibri"/>
                <w:color w:val="000000"/>
                <w:sz w:val="16"/>
                <w:szCs w:val="16"/>
              </w:rPr>
              <w:br/>
              <w:t>- doskonale nadaje się do pisania po śliskim papierze i dla osób leworęcznych</w:t>
            </w:r>
            <w:r w:rsidRPr="002D1B6F">
              <w:rPr>
                <w:rFonts w:ascii="Source Sans Pro SemiBold" w:hAnsi="Source Sans Pro SemiBold" w:cs="Calibri"/>
                <w:color w:val="000000"/>
                <w:sz w:val="16"/>
                <w:szCs w:val="16"/>
              </w:rPr>
              <w:br/>
              <w:t>- wymienny wkład LR7</w:t>
            </w:r>
            <w:r w:rsidRPr="002D1B6F">
              <w:rPr>
                <w:rFonts w:ascii="Source Sans Pro SemiBold" w:hAnsi="Source Sans Pro SemiBold" w:cs="Calibri"/>
                <w:color w:val="000000"/>
                <w:sz w:val="16"/>
                <w:szCs w:val="16"/>
              </w:rPr>
              <w:br/>
              <w:t>Cechy:</w:t>
            </w:r>
            <w:r w:rsidRPr="002D1B6F">
              <w:rPr>
                <w:rFonts w:ascii="Source Sans Pro SemiBold" w:hAnsi="Source Sans Pro SemiBold" w:cs="Calibri"/>
                <w:color w:val="000000"/>
                <w:sz w:val="16"/>
                <w:szCs w:val="16"/>
              </w:rPr>
              <w:br/>
              <w:t xml:space="preserve">- grubość końcówki: </w:t>
            </w:r>
            <w:r w:rsidRPr="002D1B6F">
              <w:rPr>
                <w:rFonts w:ascii="Source Sans Pro SemiBold" w:hAnsi="Source Sans Pro SemiBold" w:cs="Calibri"/>
                <w:b/>
                <w:bCs/>
                <w:color w:val="000000"/>
                <w:sz w:val="16"/>
                <w:szCs w:val="16"/>
              </w:rPr>
              <w:t>0,7 mm</w:t>
            </w:r>
            <w:r w:rsidRPr="002D1B6F">
              <w:rPr>
                <w:rFonts w:ascii="Source Sans Pro SemiBold" w:hAnsi="Source Sans Pro SemiBold" w:cs="Calibri"/>
                <w:color w:val="000000"/>
                <w:sz w:val="16"/>
                <w:szCs w:val="16"/>
              </w:rPr>
              <w:br/>
              <w:t>- grubość linii pisania: 0,35 mm</w:t>
            </w:r>
            <w:r w:rsidRPr="002D1B6F">
              <w:rPr>
                <w:rFonts w:ascii="Source Sans Pro SemiBold" w:hAnsi="Source Sans Pro SemiBold" w:cs="Calibri"/>
                <w:color w:val="000000"/>
                <w:sz w:val="16"/>
                <w:szCs w:val="16"/>
              </w:rPr>
              <w:br/>
              <w:t>- Długość linii pisania: 550 m</w:t>
            </w:r>
            <w:r w:rsidRPr="002D1B6F">
              <w:rPr>
                <w:rFonts w:ascii="Source Sans Pro SemiBold" w:hAnsi="Source Sans Pro SemiBold" w:cs="Calibri"/>
                <w:color w:val="000000"/>
                <w:sz w:val="16"/>
                <w:szCs w:val="16"/>
              </w:rPr>
              <w:br/>
              <w:t xml:space="preserve">Opakowanie zbiorcze 12 szt. </w:t>
            </w:r>
            <w:r w:rsidRPr="002D1B6F">
              <w:rPr>
                <w:rFonts w:ascii="Source Sans Pro SemiBold" w:hAnsi="Source Sans Pro SemiBold" w:cs="Calibri"/>
                <w:color w:val="000000"/>
                <w:sz w:val="16"/>
                <w:szCs w:val="16"/>
              </w:rPr>
              <w:br/>
            </w:r>
            <w:r w:rsidRPr="002D1B6F">
              <w:rPr>
                <w:rFonts w:ascii="Source Sans Pro SemiBold" w:hAnsi="Source Sans Pro SemiBold" w:cs="Calibri"/>
                <w:b/>
                <w:bCs/>
                <w:color w:val="000000"/>
                <w:sz w:val="16"/>
                <w:szCs w:val="16"/>
              </w:rPr>
              <w:t>Kolory: czerwony, czarny, zielony, niebieski</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709D2"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opakowanie</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0A0F2"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2</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B2DB7"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1 opakowanie niebieski, 1 opakowanie czarny</w:t>
            </w:r>
          </w:p>
        </w:tc>
      </w:tr>
      <w:tr w:rsidR="00850FE8" w:rsidRPr="002D1B6F" w14:paraId="53FF49FD" w14:textId="77777777" w:rsidTr="00AC13D7">
        <w:trPr>
          <w:trHeight w:val="12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201CE"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4</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C2CF9" w14:textId="77777777" w:rsidR="00850FE8" w:rsidRPr="002D1B6F" w:rsidRDefault="00850FE8" w:rsidP="00AC13D7">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WKŁADY DO PIÓRA KULKOWEGO</w:t>
            </w:r>
            <w:r w:rsidRPr="002D1B6F">
              <w:rPr>
                <w:rFonts w:ascii="Source Sans Pro SemiBold" w:hAnsi="Source Sans Pro SemiBold" w:cs="Calibri"/>
                <w:color w:val="000000"/>
                <w:sz w:val="16"/>
                <w:szCs w:val="16"/>
              </w:rPr>
              <w:br/>
              <w:t>długość linii pisania 550m, grubość linii</w:t>
            </w:r>
            <w:r w:rsidRPr="002D1B6F">
              <w:rPr>
                <w:rFonts w:ascii="Source Sans Pro SemiBold" w:hAnsi="Source Sans Pro SemiBold" w:cs="Calibri"/>
                <w:color w:val="000000"/>
                <w:sz w:val="16"/>
                <w:szCs w:val="16"/>
              </w:rPr>
              <w:br/>
              <w:t>pisania 0,35 mm, końcówka 0,7 mm</w:t>
            </w:r>
            <w:r w:rsidRPr="002D1B6F">
              <w:rPr>
                <w:rFonts w:ascii="Source Sans Pro SemiBold" w:hAnsi="Source Sans Pro SemiBold" w:cs="Calibri"/>
                <w:color w:val="000000"/>
                <w:sz w:val="16"/>
                <w:szCs w:val="16"/>
              </w:rPr>
              <w:br/>
              <w:t>wykonana ze stali nierdzewnej.  Opakowanie 12 sztuk.</w:t>
            </w:r>
            <w:r w:rsidRPr="002D1B6F">
              <w:rPr>
                <w:rFonts w:ascii="Source Sans Pro SemiBold" w:hAnsi="Source Sans Pro SemiBold" w:cs="Calibri"/>
                <w:color w:val="000000"/>
                <w:sz w:val="16"/>
                <w:szCs w:val="16"/>
              </w:rPr>
              <w:br/>
            </w:r>
            <w:r w:rsidRPr="002D1B6F">
              <w:rPr>
                <w:rFonts w:ascii="Source Sans Pro SemiBold" w:hAnsi="Source Sans Pro SemiBold" w:cs="Calibri"/>
                <w:b/>
                <w:bCs/>
                <w:color w:val="000000"/>
                <w:sz w:val="16"/>
                <w:szCs w:val="16"/>
              </w:rPr>
              <w:t>Kolory: czerwony, czarny, zielony, niebieski</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65774"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opakowanie</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5AE85"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2</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4F2B0"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2 opakowanie niebieski, 1 opakowanie czarny</w:t>
            </w:r>
          </w:p>
        </w:tc>
      </w:tr>
      <w:tr w:rsidR="00850FE8" w:rsidRPr="002D1B6F" w14:paraId="4135B240" w14:textId="77777777" w:rsidTr="00AC13D7">
        <w:trPr>
          <w:trHeight w:val="72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65916" w14:textId="38109D23" w:rsidR="00850FE8" w:rsidRPr="002D1B6F" w:rsidRDefault="00850FE8"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4633A" w14:textId="77777777" w:rsidR="00850FE8" w:rsidRPr="002D1B6F" w:rsidRDefault="00850FE8" w:rsidP="00AC13D7">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 xml:space="preserve">FOLIA DO BINDOWANIA </w:t>
            </w:r>
            <w:r w:rsidRPr="002D1B6F">
              <w:rPr>
                <w:rFonts w:ascii="Source Sans Pro SemiBold" w:hAnsi="Source Sans Pro SemiBold" w:cs="Calibri"/>
                <w:color w:val="000000"/>
                <w:sz w:val="16"/>
                <w:szCs w:val="16"/>
              </w:rPr>
              <w:br/>
              <w:t>Bezbarwna wykonane z PVC. Format A4. Opakowanie 100 arkuszy. Grubość: 0,20 mm kolor: przeźroczysta</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F97CA"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opakowanie</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EF3A2"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539C3"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 </w:t>
            </w:r>
          </w:p>
        </w:tc>
      </w:tr>
      <w:tr w:rsidR="00850FE8" w:rsidRPr="002D1B6F" w14:paraId="7D150FD7" w14:textId="77777777" w:rsidTr="00AC13D7">
        <w:trPr>
          <w:trHeight w:val="72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414DF" w14:textId="09BAF2F9" w:rsidR="00850FE8" w:rsidRPr="002D1B6F" w:rsidRDefault="00850FE8"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6</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17DC2" w14:textId="77777777" w:rsidR="00850FE8" w:rsidRPr="002D1B6F" w:rsidRDefault="00850FE8" w:rsidP="00AC13D7">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 xml:space="preserve">OKŁADKA PCV, FOLIA DO BINDOWANIA </w:t>
            </w:r>
            <w:r w:rsidRPr="002D1B6F">
              <w:rPr>
                <w:rFonts w:ascii="Source Sans Pro SemiBold" w:hAnsi="Source Sans Pro SemiBold" w:cs="Calibri"/>
                <w:color w:val="000000"/>
                <w:sz w:val="16"/>
                <w:szCs w:val="16"/>
              </w:rPr>
              <w:br/>
              <w:t>Bezbarwna wykonane z PVC. Format A4. Opakowanie 100 arkuszy. Grubość: 0,20 mm kolor: przeźroczysta</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27802"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opakowanie</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2BA5F"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49997"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 </w:t>
            </w:r>
          </w:p>
        </w:tc>
      </w:tr>
      <w:tr w:rsidR="00850FE8" w:rsidRPr="002D1B6F" w14:paraId="7545B0EF" w14:textId="77777777" w:rsidTr="00AC13D7">
        <w:trPr>
          <w:trHeight w:val="96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DB114" w14:textId="1E4E465D" w:rsidR="00850FE8" w:rsidRPr="002D1B6F" w:rsidRDefault="00850FE8"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7</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F1D6A" w14:textId="77777777" w:rsidR="00850FE8" w:rsidRPr="002D1B6F" w:rsidRDefault="00850FE8" w:rsidP="00AC13D7">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 xml:space="preserve">OKŁADKA TYLNA  DO BINDOWANIA </w:t>
            </w:r>
            <w:r w:rsidRPr="002D1B6F">
              <w:rPr>
                <w:rFonts w:ascii="Source Sans Pro SemiBold" w:hAnsi="Source Sans Pro SemiBold" w:cs="Calibri"/>
                <w:color w:val="000000"/>
                <w:sz w:val="16"/>
                <w:szCs w:val="16"/>
              </w:rPr>
              <w:br/>
              <w:t>Tekturowa, skóropodobna. Format A4. Gramatura 250g/m2</w:t>
            </w:r>
            <w:r w:rsidRPr="002D1B6F">
              <w:rPr>
                <w:rFonts w:ascii="Source Sans Pro SemiBold" w:hAnsi="Source Sans Pro SemiBold" w:cs="Calibri"/>
                <w:color w:val="000000"/>
                <w:sz w:val="16"/>
                <w:szCs w:val="16"/>
              </w:rPr>
              <w:br/>
              <w:t>Opakowanie: 100 szt.</w:t>
            </w:r>
            <w:r w:rsidRPr="002D1B6F">
              <w:rPr>
                <w:rFonts w:ascii="Source Sans Pro SemiBold" w:hAnsi="Source Sans Pro SemiBold" w:cs="Calibri"/>
                <w:color w:val="000000"/>
                <w:sz w:val="16"/>
                <w:szCs w:val="16"/>
              </w:rPr>
              <w:br/>
            </w:r>
            <w:r w:rsidRPr="002D1B6F">
              <w:rPr>
                <w:rFonts w:ascii="Source Sans Pro SemiBold" w:hAnsi="Source Sans Pro SemiBold" w:cs="Calibri"/>
                <w:b/>
                <w:bCs/>
                <w:color w:val="000000"/>
                <w:sz w:val="16"/>
                <w:szCs w:val="16"/>
              </w:rPr>
              <w:t>Kolory: czarny, czerwony, biały, szary, niebieski, granatowy</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83A7C"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opakowanie</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86BC2"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ABA9C"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 </w:t>
            </w:r>
          </w:p>
        </w:tc>
      </w:tr>
      <w:tr w:rsidR="00850FE8" w:rsidRPr="002D1B6F" w14:paraId="194AE6F0" w14:textId="77777777" w:rsidTr="00AC13D7">
        <w:trPr>
          <w:trHeight w:val="72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1BEDB" w14:textId="372A483D" w:rsidR="00850FE8" w:rsidRPr="002D1B6F" w:rsidRDefault="00850FE8"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8</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39F1E" w14:textId="77777777" w:rsidR="00850FE8" w:rsidRPr="002D1B6F" w:rsidRDefault="00850FE8" w:rsidP="00AC13D7">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KLIPSY,</w:t>
            </w:r>
            <w:r w:rsidRPr="002D1B6F">
              <w:rPr>
                <w:rFonts w:ascii="Source Sans Pro SemiBold" w:hAnsi="Source Sans Pro SemiBold" w:cs="Calibri"/>
                <w:color w:val="000000"/>
                <w:sz w:val="16"/>
                <w:szCs w:val="16"/>
              </w:rPr>
              <w:t xml:space="preserve"> archiwizacyjne do dokumentów biurowych. Materiał wykonania to polipropylen, długość wąsów archiwizacyjnych wynosi 100 mm, ilość dziurek 2.  Kolor biały. Opakowanie wynosi 100 sztuk.</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C0749"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opakowanie</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036A3"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CF11D"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 </w:t>
            </w:r>
          </w:p>
        </w:tc>
      </w:tr>
      <w:tr w:rsidR="00850FE8" w:rsidRPr="002D1B6F" w14:paraId="274A0A2D" w14:textId="77777777" w:rsidTr="00AC13D7">
        <w:trPr>
          <w:trHeight w:val="72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A5343" w14:textId="7152CB1F" w:rsidR="00850FE8" w:rsidRPr="002D1B6F" w:rsidRDefault="00850FE8"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9</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91584" w14:textId="77777777" w:rsidR="00850FE8" w:rsidRPr="002D1B6F" w:rsidRDefault="00850FE8" w:rsidP="00AC13D7">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KARTECZKI SAMOPRZYLEPNE 76x76mm,</w:t>
            </w:r>
            <w:r w:rsidRPr="002D1B6F">
              <w:rPr>
                <w:rFonts w:ascii="Source Sans Pro SemiBold" w:hAnsi="Source Sans Pro SemiBold" w:cs="Calibri"/>
                <w:color w:val="000000"/>
                <w:sz w:val="16"/>
                <w:szCs w:val="16"/>
              </w:rPr>
              <w:t xml:space="preserve"> bloczki 400 kartek, kolor: mix kolorystyczny, kolory neonowe karteczki z trwałym paskiem samoprzylepnym; bloczek zapakowany w transparentną folię ochronną</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B6389"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szt.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65EE8"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2</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39F7A"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 </w:t>
            </w:r>
          </w:p>
        </w:tc>
      </w:tr>
      <w:tr w:rsidR="00850FE8" w:rsidRPr="002D1B6F" w14:paraId="10FF8834" w14:textId="77777777" w:rsidTr="00AC13D7">
        <w:trPr>
          <w:trHeight w:val="72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527C1" w14:textId="0EF45C5F" w:rsidR="00850FE8" w:rsidRPr="002D1B6F" w:rsidRDefault="00850FE8"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2F4EC" w14:textId="77777777" w:rsidR="00850FE8" w:rsidRPr="002D1B6F" w:rsidRDefault="00850FE8" w:rsidP="00AC13D7">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KARTECZKI SAMOPRZYLEPNE</w:t>
            </w:r>
            <w:r w:rsidRPr="002D1B6F">
              <w:rPr>
                <w:rFonts w:ascii="Source Sans Pro SemiBold" w:hAnsi="Source Sans Pro SemiBold" w:cs="Calibri"/>
                <w:color w:val="000000"/>
                <w:sz w:val="16"/>
                <w:szCs w:val="16"/>
              </w:rPr>
              <w:t xml:space="preserve"> w bloczkach 100 kartkowych. </w:t>
            </w:r>
            <w:r w:rsidRPr="002D1B6F">
              <w:rPr>
                <w:rFonts w:ascii="Source Sans Pro SemiBold" w:hAnsi="Source Sans Pro SemiBold" w:cs="Calibri"/>
                <w:b/>
                <w:bCs/>
                <w:color w:val="000000"/>
                <w:sz w:val="16"/>
                <w:szCs w:val="16"/>
              </w:rPr>
              <w:t>Wymiary 38 x 51 mm</w:t>
            </w:r>
            <w:r w:rsidRPr="002D1B6F">
              <w:rPr>
                <w:rFonts w:ascii="Source Sans Pro SemiBold" w:hAnsi="Source Sans Pro SemiBold" w:cs="Calibri"/>
                <w:color w:val="000000"/>
                <w:sz w:val="16"/>
                <w:szCs w:val="16"/>
              </w:rPr>
              <w:t>. Pakowane po 12 sztuk.</w:t>
            </w:r>
            <w:r w:rsidRPr="002D1B6F">
              <w:rPr>
                <w:rFonts w:ascii="Source Sans Pro SemiBold" w:hAnsi="Source Sans Pro SemiBold" w:cs="Calibri"/>
                <w:color w:val="000000"/>
                <w:sz w:val="16"/>
                <w:szCs w:val="16"/>
              </w:rPr>
              <w:br/>
            </w:r>
            <w:r w:rsidRPr="002D1B6F">
              <w:rPr>
                <w:rFonts w:ascii="Source Sans Pro SemiBold" w:hAnsi="Source Sans Pro SemiBold" w:cs="Calibri"/>
                <w:b/>
                <w:bCs/>
                <w:color w:val="000000"/>
                <w:sz w:val="16"/>
                <w:szCs w:val="16"/>
              </w:rPr>
              <w:t>Kolory: mix neonowych lub pastelowych kolorów.</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AEB75"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opakowanie</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7CCA8"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2</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32B43"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1 opakowanie neonowe, 1 opakowanie pastelowe</w:t>
            </w:r>
          </w:p>
        </w:tc>
      </w:tr>
      <w:tr w:rsidR="00850FE8" w:rsidRPr="002D1B6F" w14:paraId="62F9CBD9" w14:textId="77777777" w:rsidTr="00AC13D7">
        <w:trPr>
          <w:trHeight w:val="144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B8" w14:textId="5551B26D" w:rsidR="00850FE8" w:rsidRPr="002D1B6F" w:rsidRDefault="00850FE8"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B38AA" w14:textId="77777777" w:rsidR="00850FE8" w:rsidRPr="002D1B6F" w:rsidRDefault="00850FE8" w:rsidP="00AC13D7">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KARTECZKI SAMOPRZYLEPNE 127x76 mm,</w:t>
            </w:r>
            <w:r w:rsidRPr="002D1B6F">
              <w:rPr>
                <w:rFonts w:ascii="Source Sans Pro SemiBold" w:hAnsi="Source Sans Pro SemiBold" w:cs="Calibri"/>
                <w:color w:val="000000"/>
                <w:sz w:val="16"/>
                <w:szCs w:val="16"/>
              </w:rPr>
              <w:t xml:space="preserve"> </w:t>
            </w:r>
            <w:r w:rsidRPr="002D1B6F">
              <w:rPr>
                <w:rFonts w:ascii="Source Sans Pro SemiBold" w:hAnsi="Source Sans Pro SemiBold" w:cs="Calibri"/>
                <w:color w:val="000000"/>
                <w:sz w:val="16"/>
                <w:szCs w:val="16"/>
              </w:rPr>
              <w:br/>
              <w:t>ilość karteczek: 1x100 w rozmiarze 127x76mm</w:t>
            </w:r>
            <w:r w:rsidRPr="002D1B6F">
              <w:rPr>
                <w:rFonts w:ascii="Source Sans Pro SemiBold" w:hAnsi="Source Sans Pro SemiBold" w:cs="Calibri"/>
                <w:color w:val="000000"/>
                <w:sz w:val="16"/>
                <w:szCs w:val="16"/>
              </w:rPr>
              <w:br/>
              <w:t>gramatura: 70gsm</w:t>
            </w:r>
            <w:r w:rsidRPr="002D1B6F">
              <w:rPr>
                <w:rFonts w:ascii="Source Sans Pro SemiBold" w:hAnsi="Source Sans Pro SemiBold" w:cs="Calibri"/>
                <w:color w:val="000000"/>
                <w:sz w:val="16"/>
                <w:szCs w:val="16"/>
              </w:rPr>
              <w:br/>
              <w:t>klej umieszczony wzdłuż dłuższego boku</w:t>
            </w:r>
            <w:r w:rsidRPr="002D1B6F">
              <w:rPr>
                <w:rFonts w:ascii="Source Sans Pro SemiBold" w:hAnsi="Source Sans Pro SemiBold" w:cs="Calibri"/>
                <w:color w:val="000000"/>
                <w:sz w:val="16"/>
                <w:szCs w:val="16"/>
              </w:rPr>
              <w:br/>
              <w:t>klej usuwalny za pomocą wody</w:t>
            </w:r>
            <w:r w:rsidRPr="002D1B6F">
              <w:rPr>
                <w:rFonts w:ascii="Source Sans Pro SemiBold" w:hAnsi="Source Sans Pro SemiBold" w:cs="Calibri"/>
                <w:color w:val="000000"/>
                <w:sz w:val="16"/>
                <w:szCs w:val="16"/>
              </w:rPr>
              <w:br/>
              <w:t xml:space="preserve">neutralny, żółty kolor </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9B915"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szt.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E470D"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2</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89145"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 </w:t>
            </w:r>
          </w:p>
        </w:tc>
      </w:tr>
      <w:tr w:rsidR="00850FE8" w:rsidRPr="002D1B6F" w14:paraId="25854EAE" w14:textId="77777777" w:rsidTr="00AC13D7">
        <w:trPr>
          <w:trHeight w:val="192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E1E1F" w14:textId="391B874B" w:rsidR="00850FE8" w:rsidRPr="002D1B6F" w:rsidRDefault="00850FE8"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66061" w14:textId="77777777" w:rsidR="00850FE8" w:rsidRPr="002D1B6F" w:rsidRDefault="00850FE8" w:rsidP="00AC13D7">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KLEJ W TAŚMIE</w:t>
            </w:r>
            <w:r w:rsidRPr="002D1B6F">
              <w:rPr>
                <w:rFonts w:ascii="Source Sans Pro SemiBold" w:hAnsi="Source Sans Pro SemiBold" w:cs="Calibri"/>
                <w:color w:val="000000"/>
                <w:sz w:val="16"/>
                <w:szCs w:val="16"/>
              </w:rPr>
              <w:t xml:space="preserve"> 8,4 mm x 8m,</w:t>
            </w:r>
            <w:r w:rsidRPr="002D1B6F">
              <w:rPr>
                <w:rFonts w:ascii="Source Sans Pro SemiBold" w:hAnsi="Source Sans Pro SemiBold" w:cs="Calibri"/>
                <w:color w:val="000000"/>
                <w:sz w:val="16"/>
                <w:szCs w:val="16"/>
              </w:rPr>
              <w:br/>
              <w:t>Ergonomiczna obudowa w kształcie</w:t>
            </w:r>
            <w:r w:rsidRPr="002D1B6F">
              <w:rPr>
                <w:rFonts w:ascii="Source Sans Pro SemiBold" w:hAnsi="Source Sans Pro SemiBold" w:cs="Calibri"/>
                <w:color w:val="000000"/>
                <w:sz w:val="16"/>
                <w:szCs w:val="16"/>
              </w:rPr>
              <w:br/>
              <w:t>zbliżonym do klasycznego kleju w</w:t>
            </w:r>
            <w:r w:rsidRPr="002D1B6F">
              <w:rPr>
                <w:rFonts w:ascii="Source Sans Pro SemiBold" w:hAnsi="Source Sans Pro SemiBold" w:cs="Calibri"/>
                <w:color w:val="000000"/>
                <w:sz w:val="16"/>
                <w:szCs w:val="16"/>
              </w:rPr>
              <w:br/>
              <w:t>sztyfcie. Warstwa kleju w formie</w:t>
            </w:r>
            <w:r w:rsidRPr="002D1B6F">
              <w:rPr>
                <w:rFonts w:ascii="Source Sans Pro SemiBold" w:hAnsi="Source Sans Pro SemiBold" w:cs="Calibri"/>
                <w:color w:val="000000"/>
                <w:sz w:val="16"/>
                <w:szCs w:val="16"/>
              </w:rPr>
              <w:br/>
              <w:t>plastra miodu umożliwia precyzyjną</w:t>
            </w:r>
            <w:r w:rsidRPr="002D1B6F">
              <w:rPr>
                <w:rFonts w:ascii="Source Sans Pro SemiBold" w:hAnsi="Source Sans Pro SemiBold" w:cs="Calibri"/>
                <w:color w:val="000000"/>
                <w:sz w:val="16"/>
                <w:szCs w:val="16"/>
              </w:rPr>
              <w:br/>
              <w:t>aplikację. Ruchoma głowica z rolką</w:t>
            </w:r>
            <w:r w:rsidRPr="002D1B6F">
              <w:rPr>
                <w:rFonts w:ascii="Source Sans Pro SemiBold" w:hAnsi="Source Sans Pro SemiBold" w:cs="Calibri"/>
                <w:color w:val="000000"/>
                <w:sz w:val="16"/>
                <w:szCs w:val="16"/>
              </w:rPr>
              <w:br/>
              <w:t>dopasowuje się do powierzchni i</w:t>
            </w:r>
            <w:r w:rsidRPr="002D1B6F">
              <w:rPr>
                <w:rFonts w:ascii="Source Sans Pro SemiBold" w:hAnsi="Source Sans Pro SemiBold" w:cs="Calibri"/>
                <w:color w:val="000000"/>
                <w:sz w:val="16"/>
                <w:szCs w:val="16"/>
              </w:rPr>
              <w:br/>
              <w:t>dokładnie nakłada warstwę kleju.</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C5044"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szt.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0112E"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FC856"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 </w:t>
            </w:r>
          </w:p>
        </w:tc>
      </w:tr>
      <w:tr w:rsidR="00850FE8" w:rsidRPr="002D1B6F" w14:paraId="36A7891D" w14:textId="77777777" w:rsidTr="00AC13D7">
        <w:trPr>
          <w:trHeight w:val="144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82EF9" w14:textId="120010AB" w:rsidR="00850FE8" w:rsidRPr="002D1B6F" w:rsidRDefault="00850FE8"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EBE0E" w14:textId="77777777" w:rsidR="00850FE8" w:rsidRPr="002D1B6F" w:rsidRDefault="00850FE8" w:rsidP="00AC13D7">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KOPERTY C5 bez okienka</w:t>
            </w:r>
            <w:r w:rsidRPr="002D1B6F">
              <w:rPr>
                <w:rFonts w:ascii="Source Sans Pro SemiBold" w:hAnsi="Source Sans Pro SemiBold" w:cs="Calibri"/>
                <w:color w:val="000000"/>
                <w:sz w:val="16"/>
                <w:szCs w:val="16"/>
              </w:rPr>
              <w:br/>
              <w:t xml:space="preserve">Koperta samoklejąca z paskiem odrywanym (tj. HK), samoklejące z paskiem po krótszym boku, otwierana od krótkiego boku koperta biurowa - listowa. Koperta o wymiarach o wymiarach 229x162mm. </w:t>
            </w:r>
            <w:r w:rsidRPr="002D1B6F">
              <w:rPr>
                <w:rFonts w:ascii="Source Sans Pro SemiBold" w:hAnsi="Source Sans Pro SemiBold" w:cs="Calibri"/>
                <w:b/>
                <w:bCs/>
                <w:color w:val="000000"/>
                <w:sz w:val="16"/>
                <w:szCs w:val="16"/>
              </w:rPr>
              <w:t>Opakowanie zawiera 500 sztuk.</w:t>
            </w:r>
            <w:r w:rsidRPr="002D1B6F">
              <w:rPr>
                <w:rFonts w:ascii="Source Sans Pro SemiBold" w:hAnsi="Source Sans Pro SemiBold" w:cs="Calibri"/>
                <w:color w:val="000000"/>
                <w:sz w:val="16"/>
                <w:szCs w:val="16"/>
              </w:rPr>
              <w:br/>
            </w:r>
            <w:r w:rsidRPr="002D1B6F">
              <w:rPr>
                <w:rFonts w:ascii="Source Sans Pro SemiBold" w:hAnsi="Source Sans Pro SemiBold" w:cs="Calibri"/>
                <w:b/>
                <w:bCs/>
                <w:color w:val="000000"/>
                <w:sz w:val="16"/>
                <w:szCs w:val="16"/>
              </w:rPr>
              <w:t>Kolor: biały</w:t>
            </w:r>
            <w:r w:rsidRPr="002D1B6F">
              <w:rPr>
                <w:rFonts w:ascii="Source Sans Pro SemiBold" w:hAnsi="Source Sans Pro SemiBold" w:cs="Calibri"/>
                <w:color w:val="000000"/>
                <w:sz w:val="16"/>
                <w:szCs w:val="16"/>
              </w:rPr>
              <w:br/>
            </w:r>
            <w:r w:rsidRPr="002D1B6F">
              <w:rPr>
                <w:rFonts w:ascii="Source Sans Pro SemiBold" w:hAnsi="Source Sans Pro SemiBold" w:cs="Calibri"/>
                <w:b/>
                <w:bCs/>
                <w:i/>
                <w:iCs/>
                <w:color w:val="00B050"/>
                <w:sz w:val="16"/>
                <w:szCs w:val="16"/>
              </w:rPr>
              <w:t>UWAGA ROZMIAR C5 to 1/2 A4</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DF062"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opakowanie</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BBC83"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BD06D"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 </w:t>
            </w:r>
          </w:p>
        </w:tc>
      </w:tr>
      <w:tr w:rsidR="00850FE8" w:rsidRPr="002D1B6F" w14:paraId="712B8A33" w14:textId="77777777" w:rsidTr="00AC13D7">
        <w:trPr>
          <w:trHeight w:val="168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3FB1F" w14:textId="026E6380" w:rsidR="00850FE8" w:rsidRPr="002D1B6F" w:rsidRDefault="00850FE8"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lastRenderedPageBreak/>
              <w:t>14</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5A914" w14:textId="77777777" w:rsidR="00850FE8" w:rsidRPr="002D1B6F" w:rsidRDefault="00850FE8" w:rsidP="00AC13D7">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KOPERTY B4 bez okienka</w:t>
            </w:r>
            <w:r w:rsidRPr="002D1B6F">
              <w:rPr>
                <w:rFonts w:ascii="Source Sans Pro SemiBold" w:hAnsi="Source Sans Pro SemiBold" w:cs="Calibri"/>
                <w:color w:val="000000"/>
                <w:sz w:val="16"/>
                <w:szCs w:val="16"/>
              </w:rPr>
              <w:br/>
              <w:t xml:space="preserve">Koperta z 3 rozszerzanymi bokami RBD,  wym. 250x353x40 mm, Koperta samoklejąca z paskiem odrywanym (tj. HK), samoklejące z paskiem po krótszym boku, otwierana od krótkiego boku, wym. 250x353x40 mm,gramatura 120-130 g. </w:t>
            </w:r>
            <w:r w:rsidRPr="002D1B6F">
              <w:rPr>
                <w:rFonts w:ascii="Source Sans Pro SemiBold" w:hAnsi="Source Sans Pro SemiBold" w:cs="Calibri"/>
                <w:color w:val="000000"/>
                <w:sz w:val="16"/>
                <w:szCs w:val="16"/>
              </w:rPr>
              <w:br/>
            </w:r>
            <w:r w:rsidRPr="002D1B6F">
              <w:rPr>
                <w:rFonts w:ascii="Source Sans Pro SemiBold" w:hAnsi="Source Sans Pro SemiBold" w:cs="Calibri"/>
                <w:b/>
                <w:bCs/>
                <w:color w:val="000000"/>
                <w:sz w:val="16"/>
                <w:szCs w:val="16"/>
              </w:rPr>
              <w:t>opakowanie zbiorcze 25 szt.</w:t>
            </w:r>
            <w:r w:rsidRPr="002D1B6F">
              <w:rPr>
                <w:rFonts w:ascii="Source Sans Pro SemiBold" w:hAnsi="Source Sans Pro SemiBold" w:cs="Calibri"/>
                <w:b/>
                <w:bCs/>
                <w:color w:val="000000"/>
                <w:sz w:val="16"/>
                <w:szCs w:val="16"/>
              </w:rPr>
              <w:br/>
              <w:t>Kolor: biały</w:t>
            </w:r>
            <w:r w:rsidRPr="002D1B6F">
              <w:rPr>
                <w:rFonts w:ascii="Source Sans Pro SemiBold" w:hAnsi="Source Sans Pro SemiBold" w:cs="Calibri"/>
                <w:color w:val="000000"/>
                <w:sz w:val="16"/>
                <w:szCs w:val="16"/>
              </w:rPr>
              <w:br/>
            </w:r>
            <w:r w:rsidRPr="002D1B6F">
              <w:rPr>
                <w:rFonts w:ascii="Source Sans Pro SemiBold" w:hAnsi="Source Sans Pro SemiBold" w:cs="Calibri"/>
                <w:b/>
                <w:bCs/>
                <w:i/>
                <w:iCs/>
                <w:color w:val="00B050"/>
                <w:sz w:val="16"/>
                <w:szCs w:val="16"/>
              </w:rPr>
              <w:t>UWAGA ROZMIAR B4 to KOPERTA WIĘKSZA NIŻ A4</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455C9"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opakowanie</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BBA9E"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2F486"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 </w:t>
            </w:r>
          </w:p>
        </w:tc>
      </w:tr>
      <w:tr w:rsidR="00850FE8" w:rsidRPr="002D1B6F" w14:paraId="4067C13D" w14:textId="77777777" w:rsidTr="00AC13D7">
        <w:trPr>
          <w:trHeight w:val="168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1B858" w14:textId="3D1D8D8A" w:rsidR="00850FE8" w:rsidRPr="002D1B6F" w:rsidRDefault="00850FE8"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9DE82" w14:textId="77777777" w:rsidR="00850FE8" w:rsidRPr="002D1B6F" w:rsidRDefault="00850FE8" w:rsidP="00AC13D7">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KOPERTY C4 bez okienka</w:t>
            </w:r>
            <w:r w:rsidRPr="002D1B6F">
              <w:rPr>
                <w:rFonts w:ascii="Source Sans Pro SemiBold" w:hAnsi="Source Sans Pro SemiBold" w:cs="Calibri"/>
                <w:color w:val="000000"/>
                <w:sz w:val="16"/>
                <w:szCs w:val="16"/>
              </w:rPr>
              <w:br/>
              <w:t xml:space="preserve">Koperta samoklejąca z paskiem odrywanym (tj. HK), wymiary 229x324 mm, </w:t>
            </w:r>
            <w:r w:rsidRPr="002D1B6F">
              <w:rPr>
                <w:rFonts w:ascii="Source Sans Pro SemiBold" w:hAnsi="Source Sans Pro SemiBold" w:cs="Calibri"/>
                <w:color w:val="000000"/>
                <w:sz w:val="16"/>
                <w:szCs w:val="16"/>
              </w:rPr>
              <w:br/>
              <w:t>samoklejące z paskiem po krótszym boku, 250 szt./op.</w:t>
            </w:r>
            <w:r w:rsidRPr="002D1B6F">
              <w:rPr>
                <w:rFonts w:ascii="Source Sans Pro SemiBold" w:hAnsi="Source Sans Pro SemiBold" w:cs="Calibri"/>
                <w:color w:val="000000"/>
                <w:sz w:val="16"/>
                <w:szCs w:val="16"/>
              </w:rPr>
              <w:br/>
              <w:t>Papier offsetowy,</w:t>
            </w:r>
            <w:r w:rsidRPr="002D1B6F">
              <w:rPr>
                <w:rFonts w:ascii="Source Sans Pro SemiBold" w:hAnsi="Source Sans Pro SemiBold" w:cs="Calibri"/>
                <w:color w:val="000000"/>
                <w:sz w:val="16"/>
                <w:szCs w:val="16"/>
              </w:rPr>
              <w:br/>
            </w:r>
            <w:r w:rsidRPr="002D1B6F">
              <w:rPr>
                <w:rFonts w:ascii="Source Sans Pro SemiBold" w:hAnsi="Source Sans Pro SemiBold" w:cs="Calibri"/>
                <w:b/>
                <w:bCs/>
                <w:color w:val="000000"/>
                <w:sz w:val="16"/>
                <w:szCs w:val="16"/>
              </w:rPr>
              <w:t>gramatura 120g</w:t>
            </w:r>
            <w:r w:rsidRPr="002D1B6F">
              <w:rPr>
                <w:rFonts w:ascii="Source Sans Pro SemiBold" w:hAnsi="Source Sans Pro SemiBold" w:cs="Calibri"/>
                <w:color w:val="000000"/>
                <w:sz w:val="16"/>
                <w:szCs w:val="16"/>
              </w:rPr>
              <w:t>, opakowanie  250 szt.</w:t>
            </w:r>
            <w:r w:rsidRPr="002D1B6F">
              <w:rPr>
                <w:rFonts w:ascii="Source Sans Pro SemiBold" w:hAnsi="Source Sans Pro SemiBold" w:cs="Calibri"/>
                <w:color w:val="000000"/>
                <w:sz w:val="16"/>
                <w:szCs w:val="16"/>
              </w:rPr>
              <w:br/>
            </w:r>
            <w:r w:rsidRPr="002D1B6F">
              <w:rPr>
                <w:rFonts w:ascii="Source Sans Pro SemiBold" w:hAnsi="Source Sans Pro SemiBold" w:cs="Calibri"/>
                <w:b/>
                <w:bCs/>
                <w:color w:val="000000"/>
                <w:sz w:val="16"/>
                <w:szCs w:val="16"/>
              </w:rPr>
              <w:t xml:space="preserve">Kolor: biały </w:t>
            </w:r>
            <w:r w:rsidRPr="002D1B6F">
              <w:rPr>
                <w:rFonts w:ascii="Source Sans Pro SemiBold" w:hAnsi="Source Sans Pro SemiBold" w:cs="Calibri"/>
                <w:color w:val="000000"/>
                <w:sz w:val="16"/>
                <w:szCs w:val="16"/>
              </w:rPr>
              <w:br/>
            </w:r>
            <w:r w:rsidRPr="002D1B6F">
              <w:rPr>
                <w:rFonts w:ascii="Source Sans Pro SemiBold" w:hAnsi="Source Sans Pro SemiBold" w:cs="Calibri"/>
                <w:b/>
                <w:bCs/>
                <w:i/>
                <w:iCs/>
                <w:color w:val="00B050"/>
                <w:sz w:val="16"/>
                <w:szCs w:val="16"/>
              </w:rPr>
              <w:t>UWAGA KOPERTA C4 to KOPERTA MIESZCZĄCA A4</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A1990"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opakowanie</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3785D"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4</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D5377"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 </w:t>
            </w:r>
          </w:p>
        </w:tc>
      </w:tr>
      <w:tr w:rsidR="00850FE8" w:rsidRPr="002D1B6F" w14:paraId="3AB9C4F0" w14:textId="77777777" w:rsidTr="00AC13D7">
        <w:trPr>
          <w:trHeight w:val="12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D2629" w14:textId="5CF06C6E" w:rsidR="00850FE8" w:rsidRPr="002D1B6F" w:rsidRDefault="00850FE8"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16</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DED67" w14:textId="77777777" w:rsidR="00850FE8" w:rsidRPr="002D1B6F" w:rsidRDefault="00850FE8" w:rsidP="00AC13D7">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KOPERTY C6 bez okienka</w:t>
            </w:r>
            <w:r w:rsidRPr="002D1B6F">
              <w:rPr>
                <w:rFonts w:ascii="Source Sans Pro SemiBold" w:hAnsi="Source Sans Pro SemiBold" w:cs="Calibri"/>
                <w:b/>
                <w:bCs/>
                <w:color w:val="000000"/>
                <w:sz w:val="16"/>
                <w:szCs w:val="16"/>
              </w:rPr>
              <w:br/>
            </w:r>
            <w:r w:rsidRPr="002D1B6F">
              <w:rPr>
                <w:rFonts w:ascii="Source Sans Pro SemiBold" w:hAnsi="Source Sans Pro SemiBold" w:cs="Calibri"/>
                <w:color w:val="000000"/>
                <w:sz w:val="16"/>
                <w:szCs w:val="16"/>
              </w:rPr>
              <w:t>Koperta samoklejąca z paskiem odrywanym (tj. HK), wymiary 114x162 mm, Opakowanie  1000 sztuk.</w:t>
            </w:r>
            <w:r w:rsidRPr="002D1B6F">
              <w:rPr>
                <w:rFonts w:ascii="Source Sans Pro SemiBold" w:hAnsi="Source Sans Pro SemiBold" w:cs="Calibri"/>
                <w:color w:val="000000"/>
                <w:sz w:val="16"/>
                <w:szCs w:val="16"/>
              </w:rPr>
              <w:br/>
            </w:r>
            <w:r w:rsidRPr="002D1B6F">
              <w:rPr>
                <w:rFonts w:ascii="Source Sans Pro SemiBold" w:hAnsi="Source Sans Pro SemiBold" w:cs="Calibri"/>
                <w:b/>
                <w:bCs/>
                <w:color w:val="000000"/>
                <w:sz w:val="16"/>
                <w:szCs w:val="16"/>
              </w:rPr>
              <w:t>Kolor: biały</w:t>
            </w:r>
            <w:r w:rsidRPr="002D1B6F">
              <w:rPr>
                <w:rFonts w:ascii="Source Sans Pro SemiBold" w:hAnsi="Source Sans Pro SemiBold" w:cs="Calibri"/>
                <w:color w:val="000000"/>
                <w:sz w:val="16"/>
                <w:szCs w:val="16"/>
              </w:rPr>
              <w:br/>
            </w:r>
            <w:r w:rsidRPr="002D1B6F">
              <w:rPr>
                <w:rFonts w:ascii="Source Sans Pro SemiBold" w:hAnsi="Source Sans Pro SemiBold" w:cs="Calibri"/>
                <w:b/>
                <w:bCs/>
                <w:i/>
                <w:iCs/>
                <w:color w:val="00B050"/>
                <w:sz w:val="16"/>
                <w:szCs w:val="16"/>
              </w:rPr>
              <w:t>UWAGA KOPERTA C6 TO 1/4 KOPERTY A4</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96195"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opakowanie</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170D0"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1B3C1"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 </w:t>
            </w:r>
          </w:p>
        </w:tc>
      </w:tr>
      <w:tr w:rsidR="00850FE8" w:rsidRPr="002D1B6F" w14:paraId="5795FB8C" w14:textId="77777777" w:rsidTr="00AC13D7">
        <w:trPr>
          <w:trHeight w:val="168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4EC28" w14:textId="17C6A7FD" w:rsidR="00850FE8" w:rsidRPr="002D1B6F" w:rsidRDefault="00850FE8"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17</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45A27" w14:textId="77777777" w:rsidR="00850FE8" w:rsidRPr="002D1B6F" w:rsidRDefault="00850FE8" w:rsidP="00AC13D7">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KOSZULKA NA DOKUMENTY  A4</w:t>
            </w:r>
            <w:r w:rsidRPr="002D1B6F">
              <w:rPr>
                <w:rFonts w:ascii="Source Sans Pro SemiBold" w:hAnsi="Source Sans Pro SemiBold" w:cs="Calibri"/>
                <w:color w:val="000000"/>
                <w:sz w:val="16"/>
                <w:szCs w:val="16"/>
              </w:rPr>
              <w:br/>
              <w:t>Krystaliczne koszulki na dokumenty, 55 mikronów, pakowane w folię lub pudełko.</w:t>
            </w:r>
            <w:r w:rsidRPr="002D1B6F">
              <w:rPr>
                <w:rFonts w:ascii="Source Sans Pro SemiBold" w:hAnsi="Source Sans Pro SemiBold" w:cs="Calibri"/>
                <w:color w:val="000000"/>
                <w:sz w:val="16"/>
                <w:szCs w:val="16"/>
              </w:rPr>
              <w:br/>
              <w:t>Wykonane z miękkiej, gładkiej folii polipropylenowej o grubości 55μm, krystaliczne, transparentne, otwarte na górze, antyelektrostatyczne, odpowiednie do dokumentów w formacie A4, ilość dziurek do wpięcia - 11.</w:t>
            </w:r>
            <w:r w:rsidRPr="002D1B6F">
              <w:rPr>
                <w:rFonts w:ascii="Source Sans Pro SemiBold" w:hAnsi="Source Sans Pro SemiBold" w:cs="Calibri"/>
                <w:color w:val="000000"/>
                <w:sz w:val="16"/>
                <w:szCs w:val="16"/>
              </w:rPr>
              <w:br/>
              <w:t>Rozmiar - 232x306mm</w:t>
            </w:r>
            <w:r w:rsidRPr="002D1B6F">
              <w:rPr>
                <w:rFonts w:ascii="Source Sans Pro SemiBold" w:hAnsi="Source Sans Pro SemiBold" w:cs="Calibri"/>
                <w:color w:val="000000"/>
                <w:sz w:val="16"/>
                <w:szCs w:val="16"/>
              </w:rPr>
              <w:br/>
              <w:t>Opakowanie 100 sztuk.</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356AC"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opakowanie</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0C96C"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BEBE8"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 </w:t>
            </w:r>
          </w:p>
        </w:tc>
      </w:tr>
      <w:tr w:rsidR="00850FE8" w:rsidRPr="002D1B6F" w14:paraId="33892D08" w14:textId="77777777" w:rsidTr="00AC13D7">
        <w:trPr>
          <w:trHeight w:val="96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002A7" w14:textId="28E98D59" w:rsidR="00850FE8" w:rsidRPr="002D1B6F" w:rsidRDefault="00850FE8"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18</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27D83" w14:textId="77777777" w:rsidR="00850FE8" w:rsidRPr="002D1B6F" w:rsidRDefault="00850FE8" w:rsidP="00AC13D7">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 xml:space="preserve">OBWOLUTA na dokumenty </w:t>
            </w:r>
            <w:r w:rsidRPr="002D1B6F">
              <w:rPr>
                <w:rFonts w:ascii="Source Sans Pro SemiBold" w:hAnsi="Source Sans Pro SemiBold" w:cs="Calibri"/>
                <w:color w:val="000000"/>
                <w:sz w:val="16"/>
                <w:szCs w:val="16"/>
              </w:rPr>
              <w:t xml:space="preserve">- ofertówka Format A4 wykonana z twardej folii PVC typu "L" sztywna krystaliczna – przeźroczysta  opakowanie 25szt Otwierana od góry i z prawego boku. Wycięcie na palec umożliwia otwarcie obwoluty. Prawy górny róg zaokrąglony.. Grubość 0,20 mm. Kolor: bezbarwny. Opakowanie zbiorcze  25szt. </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5D0F4"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opakowanie</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DC343"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3</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891AC"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 </w:t>
            </w:r>
          </w:p>
        </w:tc>
      </w:tr>
      <w:tr w:rsidR="00850FE8" w:rsidRPr="002D1B6F" w14:paraId="5B3E82C7" w14:textId="77777777" w:rsidTr="00AC13D7">
        <w:trPr>
          <w:trHeight w:val="2267"/>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15291" w14:textId="0AE25209" w:rsidR="00850FE8" w:rsidRPr="002D1B6F" w:rsidRDefault="00850FE8"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19</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432A" w14:textId="77777777" w:rsidR="00850FE8" w:rsidRPr="002D1B6F" w:rsidRDefault="00850FE8" w:rsidP="00AC13D7">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 xml:space="preserve">ZAKREŚLACZ </w:t>
            </w:r>
            <w:r w:rsidRPr="002D1B6F">
              <w:rPr>
                <w:rFonts w:ascii="Source Sans Pro SemiBold" w:hAnsi="Source Sans Pro SemiBold" w:cs="Calibri"/>
                <w:color w:val="000000"/>
                <w:sz w:val="16"/>
                <w:szCs w:val="16"/>
              </w:rPr>
              <w:t xml:space="preserve">fluorescencyjny w etui, 6 szt./kpl. </w:t>
            </w:r>
            <w:r w:rsidRPr="002D1B6F">
              <w:rPr>
                <w:rFonts w:ascii="Source Sans Pro SemiBold" w:hAnsi="Source Sans Pro SemiBold" w:cs="Calibri"/>
                <w:color w:val="000000"/>
                <w:sz w:val="16"/>
                <w:szCs w:val="16"/>
              </w:rPr>
              <w:br/>
              <w:t xml:space="preserve">do znaczenia tekstu na praktycznie każdym rodzaju papier </w:t>
            </w:r>
            <w:r w:rsidRPr="002D1B6F">
              <w:rPr>
                <w:rFonts w:ascii="Source Sans Pro SemiBold" w:hAnsi="Source Sans Pro SemiBold" w:cs="Calibri"/>
                <w:color w:val="000000"/>
                <w:sz w:val="16"/>
                <w:szCs w:val="16"/>
              </w:rPr>
              <w:br/>
              <w:t>nietoksyczny tusz charakteryzuje się wysoką wydajnością oraz trwałością - nie rozmazuje się. Mix kolory, neonowe</w:t>
            </w:r>
            <w:r w:rsidRPr="002D1B6F">
              <w:rPr>
                <w:rFonts w:ascii="Source Sans Pro SemiBold" w:hAnsi="Source Sans Pro SemiBold" w:cs="Calibri"/>
                <w:color w:val="000000"/>
                <w:sz w:val="16"/>
                <w:szCs w:val="16"/>
              </w:rPr>
              <w:br/>
              <w:t xml:space="preserve">gumowane boki obudowy gwarantują komfort kreślenia oraz zapobiegają wyślizgiwaniu się zakreślacza z dłoni </w:t>
            </w:r>
            <w:r w:rsidRPr="002D1B6F">
              <w:rPr>
                <w:rFonts w:ascii="Source Sans Pro SemiBold" w:hAnsi="Source Sans Pro SemiBold" w:cs="Calibri"/>
                <w:color w:val="000000"/>
                <w:sz w:val="16"/>
                <w:szCs w:val="16"/>
              </w:rPr>
              <w:br/>
              <w:t xml:space="preserve">klasyczny, prostokątny kształt obudowy </w:t>
            </w:r>
            <w:r w:rsidRPr="002D1B6F">
              <w:rPr>
                <w:rFonts w:ascii="Source Sans Pro SemiBold" w:hAnsi="Source Sans Pro SemiBold" w:cs="Calibri"/>
                <w:color w:val="000000"/>
                <w:sz w:val="16"/>
                <w:szCs w:val="16"/>
              </w:rPr>
              <w:br/>
              <w:t xml:space="preserve">końcówka ścięta </w:t>
            </w:r>
            <w:r w:rsidRPr="002D1B6F">
              <w:rPr>
                <w:rFonts w:ascii="Source Sans Pro SemiBold" w:hAnsi="Source Sans Pro SemiBold" w:cs="Calibri"/>
                <w:color w:val="000000"/>
                <w:sz w:val="16"/>
                <w:szCs w:val="16"/>
              </w:rPr>
              <w:br/>
              <w:t xml:space="preserve">grubość linii pisania: 1-5 mm </w:t>
            </w:r>
            <w:r w:rsidRPr="002D1B6F">
              <w:rPr>
                <w:rFonts w:ascii="Source Sans Pro SemiBold" w:hAnsi="Source Sans Pro SemiBold" w:cs="Calibri"/>
                <w:color w:val="000000"/>
                <w:sz w:val="16"/>
                <w:szCs w:val="16"/>
              </w:rPr>
              <w:br/>
              <w:t xml:space="preserve">długość linii pisania: 200 m </w:t>
            </w:r>
            <w:r w:rsidRPr="002D1B6F">
              <w:rPr>
                <w:rFonts w:ascii="Source Sans Pro SemiBold" w:hAnsi="Source Sans Pro SemiBold" w:cs="Calibri"/>
                <w:color w:val="000000"/>
                <w:sz w:val="16"/>
                <w:szCs w:val="16"/>
              </w:rPr>
              <w:br/>
              <w:t>komplet 6 szt. kolory: niebieski, różowy, czerwony, pomarańczowy, żółty i zielony</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28ED5"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opakowanie</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E3C6C"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0DA2C"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 </w:t>
            </w:r>
          </w:p>
        </w:tc>
      </w:tr>
      <w:tr w:rsidR="00850FE8" w:rsidRPr="002D1B6F" w14:paraId="33EC73BD" w14:textId="77777777" w:rsidTr="00AC13D7">
        <w:trPr>
          <w:trHeight w:val="408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C005C" w14:textId="392AD869" w:rsidR="00850FE8" w:rsidRPr="002D1B6F" w:rsidRDefault="00850FE8"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68AC3" w14:textId="77777777" w:rsidR="00850FE8" w:rsidRPr="002D1B6F" w:rsidRDefault="00850FE8" w:rsidP="00AC13D7">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PAPIER</w:t>
            </w:r>
            <w:r w:rsidRPr="002D1B6F">
              <w:rPr>
                <w:rFonts w:ascii="Source Sans Pro SemiBold" w:hAnsi="Source Sans Pro SemiBold" w:cs="Calibri"/>
                <w:color w:val="000000"/>
                <w:sz w:val="16"/>
                <w:szCs w:val="16"/>
              </w:rPr>
              <w:t xml:space="preserve"> do drukarek i kopiarek A3 80gsm </w:t>
            </w:r>
            <w:r w:rsidRPr="002D1B6F">
              <w:rPr>
                <w:rFonts w:ascii="Source Sans Pro SemiBold" w:hAnsi="Source Sans Pro SemiBold" w:cs="Calibri"/>
                <w:color w:val="000000"/>
                <w:sz w:val="16"/>
                <w:szCs w:val="16"/>
              </w:rPr>
              <w:br/>
              <w:t xml:space="preserve">Format: A3 </w:t>
            </w:r>
            <w:r w:rsidRPr="002D1B6F">
              <w:rPr>
                <w:rFonts w:ascii="Source Sans Pro SemiBold" w:hAnsi="Source Sans Pro SemiBold" w:cs="Calibri"/>
                <w:color w:val="000000"/>
                <w:sz w:val="16"/>
                <w:szCs w:val="16"/>
              </w:rPr>
              <w:br/>
              <w:t xml:space="preserve">Klasa: C </w:t>
            </w:r>
            <w:r w:rsidRPr="002D1B6F">
              <w:rPr>
                <w:rFonts w:ascii="Source Sans Pro SemiBold" w:hAnsi="Source Sans Pro SemiBold" w:cs="Calibri"/>
                <w:color w:val="000000"/>
                <w:sz w:val="16"/>
                <w:szCs w:val="16"/>
              </w:rPr>
              <w:br/>
              <w:t>Gramatura: 80 gsm</w:t>
            </w:r>
            <w:r w:rsidRPr="002D1B6F">
              <w:rPr>
                <w:rFonts w:ascii="Source Sans Pro SemiBold" w:hAnsi="Source Sans Pro SemiBold" w:cs="Calibri"/>
                <w:color w:val="000000"/>
                <w:sz w:val="16"/>
                <w:szCs w:val="16"/>
              </w:rPr>
              <w:br/>
              <w:t xml:space="preserve">Białość: 153 CIE </w:t>
            </w:r>
            <w:r w:rsidRPr="002D1B6F">
              <w:rPr>
                <w:rFonts w:ascii="Source Sans Pro SemiBold" w:hAnsi="Source Sans Pro SemiBold" w:cs="Calibri"/>
                <w:color w:val="000000"/>
                <w:sz w:val="16"/>
                <w:szCs w:val="16"/>
              </w:rPr>
              <w:br/>
              <w:t>Pakowanie: ryza (500 arkuszy).</w:t>
            </w:r>
            <w:r w:rsidRPr="002D1B6F">
              <w:rPr>
                <w:rFonts w:ascii="Source Sans Pro SemiBold" w:hAnsi="Source Sans Pro SemiBold" w:cs="Calibri"/>
                <w:color w:val="000000"/>
                <w:sz w:val="16"/>
                <w:szCs w:val="16"/>
              </w:rPr>
              <w:br/>
              <w:t>- przeznaczony do wszystkich działań biurowych do wydruków czarno-białych, kolorowych i kopiowania</w:t>
            </w:r>
            <w:r w:rsidRPr="002D1B6F">
              <w:rPr>
                <w:rFonts w:ascii="Source Sans Pro SemiBold" w:hAnsi="Source Sans Pro SemiBold" w:cs="Calibri"/>
                <w:color w:val="000000"/>
                <w:sz w:val="16"/>
                <w:szCs w:val="16"/>
              </w:rPr>
              <w:br/>
              <w:t>-technologia ColorLok gwarantuje błyskawiczne wysychanie druku, pogłębione odcienie czerni oraz jednolite intensywne kolory</w:t>
            </w:r>
            <w:r w:rsidRPr="002D1B6F">
              <w:rPr>
                <w:rFonts w:ascii="Source Sans Pro SemiBold" w:hAnsi="Source Sans Pro SemiBold" w:cs="Calibri"/>
                <w:color w:val="000000"/>
                <w:sz w:val="16"/>
                <w:szCs w:val="16"/>
              </w:rPr>
              <w:br/>
              <w:t xml:space="preserve">-wspólnotowe oznakowanie ekologiczne EU Ecolabel jest oficjalnym wyróżnieniem przyznawanym produktom i usługom wysokiej jakości, relatywnie mniej uciążliwym dla środowiska niż inne produkty i usługi z nimi konkurujące na rynku </w:t>
            </w:r>
            <w:r w:rsidRPr="002D1B6F">
              <w:rPr>
                <w:rFonts w:ascii="Source Sans Pro SemiBold" w:hAnsi="Source Sans Pro SemiBold" w:cs="Calibri"/>
                <w:color w:val="000000"/>
                <w:sz w:val="16"/>
                <w:szCs w:val="16"/>
              </w:rPr>
              <w:br/>
              <w:t>-logo FSC oznacza, że produkt został wytworzony z drewna pochodzącego z lasów spełniających Zasady Odpowiedzialnej Gospodarki Leśnej, wypracowane przez międzynarodową organizację Forest Stewardship Council</w:t>
            </w:r>
            <w:r w:rsidRPr="002D1B6F">
              <w:rPr>
                <w:rFonts w:ascii="Source Sans Pro SemiBold" w:hAnsi="Source Sans Pro SemiBold" w:cs="Calibri"/>
                <w:color w:val="000000"/>
                <w:sz w:val="16"/>
                <w:szCs w:val="16"/>
              </w:rPr>
              <w:br/>
              <w:t>-optymalna sztywność zapewnia niezawodne działanie urządzeń drukujących</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61D4D"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ryza</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EF13C"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9519C"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 </w:t>
            </w:r>
          </w:p>
        </w:tc>
      </w:tr>
      <w:tr w:rsidR="00850FE8" w:rsidRPr="002D1B6F" w14:paraId="3816294F" w14:textId="77777777" w:rsidTr="00AC13D7">
        <w:trPr>
          <w:trHeight w:val="4536"/>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0D7A1" w14:textId="76AD0B9E" w:rsidR="00850FE8" w:rsidRPr="002D1B6F" w:rsidRDefault="00850FE8"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lastRenderedPageBreak/>
              <w:t>21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CF748" w14:textId="77777777" w:rsidR="00850FE8" w:rsidRPr="002D1B6F" w:rsidRDefault="00850FE8" w:rsidP="00AC13D7">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PAPIER</w:t>
            </w:r>
            <w:r w:rsidRPr="002D1B6F">
              <w:rPr>
                <w:rFonts w:ascii="Source Sans Pro SemiBold" w:hAnsi="Source Sans Pro SemiBold" w:cs="Calibri"/>
                <w:color w:val="000000"/>
                <w:sz w:val="16"/>
                <w:szCs w:val="16"/>
              </w:rPr>
              <w:t xml:space="preserve"> do drukarek i kopiarek A4 80g papier kserograficzny </w:t>
            </w:r>
            <w:r w:rsidRPr="002D1B6F">
              <w:rPr>
                <w:rFonts w:ascii="Source Sans Pro SemiBold" w:hAnsi="Source Sans Pro SemiBold" w:cs="Calibri"/>
                <w:color w:val="000000"/>
                <w:sz w:val="16"/>
                <w:szCs w:val="16"/>
              </w:rPr>
              <w:br/>
              <w:t>Format: A4</w:t>
            </w:r>
            <w:r w:rsidRPr="002D1B6F">
              <w:rPr>
                <w:rFonts w:ascii="Source Sans Pro SemiBold" w:hAnsi="Source Sans Pro SemiBold" w:cs="Calibri"/>
                <w:color w:val="000000"/>
                <w:sz w:val="16"/>
                <w:szCs w:val="16"/>
              </w:rPr>
              <w:br/>
              <w:t>Gramatura: 80 g/m2</w:t>
            </w:r>
            <w:r w:rsidRPr="002D1B6F">
              <w:rPr>
                <w:rFonts w:ascii="Source Sans Pro SemiBold" w:hAnsi="Source Sans Pro SemiBold" w:cs="Calibri"/>
                <w:color w:val="000000"/>
                <w:sz w:val="16"/>
                <w:szCs w:val="16"/>
              </w:rPr>
              <w:br/>
              <w:t>Białość: CIE 161</w:t>
            </w:r>
            <w:r w:rsidRPr="002D1B6F">
              <w:rPr>
                <w:rFonts w:ascii="Source Sans Pro SemiBold" w:hAnsi="Source Sans Pro SemiBold" w:cs="Calibri"/>
                <w:color w:val="000000"/>
                <w:sz w:val="16"/>
                <w:szCs w:val="16"/>
              </w:rPr>
              <w:br/>
              <w:t>Pakowanie: ryza (500 arkuszy).</w:t>
            </w:r>
            <w:r w:rsidRPr="002D1B6F">
              <w:rPr>
                <w:rFonts w:ascii="Source Sans Pro SemiBold" w:hAnsi="Source Sans Pro SemiBold" w:cs="Calibri"/>
                <w:color w:val="000000"/>
                <w:sz w:val="16"/>
                <w:szCs w:val="16"/>
              </w:rPr>
              <w:br/>
              <w:t>- przeznaczony do wszystkich działań biurowych do wydruków czarno-białych, kolorowych i kopiowania</w:t>
            </w:r>
            <w:r w:rsidRPr="002D1B6F">
              <w:rPr>
                <w:rFonts w:ascii="Source Sans Pro SemiBold" w:hAnsi="Source Sans Pro SemiBold" w:cs="Calibri"/>
                <w:color w:val="000000"/>
                <w:sz w:val="16"/>
                <w:szCs w:val="16"/>
              </w:rPr>
              <w:br/>
              <w:t>-technologia ColorLok gwarantuje błyskawiczne wysychanie druku, pogłębione odcienie czerni oraz jednolite intensywne kolory</w:t>
            </w:r>
            <w:r w:rsidRPr="002D1B6F">
              <w:rPr>
                <w:rFonts w:ascii="Source Sans Pro SemiBold" w:hAnsi="Source Sans Pro SemiBold" w:cs="Calibri"/>
                <w:color w:val="000000"/>
                <w:sz w:val="16"/>
                <w:szCs w:val="16"/>
              </w:rPr>
              <w:br/>
              <w:t xml:space="preserve">-wspólnotowe oznakowanie ekologiczne EU Ecolabel jest oficjalnym wyróżnieniem przyznawanym produktom i usługom wysokiej jakości, relatywnie mniej uciążliwym dla środowiska niż inne produkty i usługi z nimi konkurujące na rynku </w:t>
            </w:r>
            <w:r w:rsidRPr="002D1B6F">
              <w:rPr>
                <w:rFonts w:ascii="Source Sans Pro SemiBold" w:hAnsi="Source Sans Pro SemiBold" w:cs="Calibri"/>
                <w:color w:val="000000"/>
                <w:sz w:val="16"/>
                <w:szCs w:val="16"/>
              </w:rPr>
              <w:br/>
              <w:t>-logo FSC oznacza, że produkt został wytworzony z drewna pochodzącego z lasów spełniających Zasady Odpowiedzialnej Gospodarki Leśnej, wypracowane przez międzynarodową organizację Forest Stewardship Council</w:t>
            </w:r>
            <w:r w:rsidRPr="002D1B6F">
              <w:rPr>
                <w:rFonts w:ascii="Source Sans Pro SemiBold" w:hAnsi="Source Sans Pro SemiBold" w:cs="Calibri"/>
                <w:color w:val="000000"/>
                <w:sz w:val="16"/>
                <w:szCs w:val="16"/>
              </w:rPr>
              <w:br/>
              <w:t>-optymalna sztywność zapewnia niezawodne działanie urządzeń</w:t>
            </w:r>
            <w:r w:rsidRPr="002D1B6F">
              <w:rPr>
                <w:rFonts w:ascii="Source Sans Pro SemiBold" w:hAnsi="Source Sans Pro SemiBold" w:cs="Calibri"/>
                <w:color w:val="000000"/>
                <w:sz w:val="16"/>
                <w:szCs w:val="16"/>
              </w:rPr>
              <w:br/>
              <w:t>-idealny do korespondencji zewnętrznej, druku kolorowych wykresów i tekstów oraz wydruków próbnych</w:t>
            </w:r>
            <w:r w:rsidRPr="002D1B6F">
              <w:rPr>
                <w:rFonts w:ascii="Source Sans Pro SemiBold" w:hAnsi="Source Sans Pro SemiBold" w:cs="Calibri"/>
                <w:color w:val="000000"/>
                <w:sz w:val="16"/>
                <w:szCs w:val="16"/>
              </w:rPr>
              <w:br/>
              <w:t>Format: A4</w:t>
            </w:r>
            <w:r w:rsidRPr="002D1B6F">
              <w:rPr>
                <w:rFonts w:ascii="Source Sans Pro SemiBold" w:hAnsi="Source Sans Pro SemiBold" w:cs="Calibri"/>
                <w:color w:val="000000"/>
                <w:sz w:val="16"/>
                <w:szCs w:val="16"/>
              </w:rPr>
              <w:br/>
              <w:t>Gramatura: 80 g/m2</w:t>
            </w:r>
            <w:r w:rsidRPr="002D1B6F">
              <w:rPr>
                <w:rFonts w:ascii="Source Sans Pro SemiBold" w:hAnsi="Source Sans Pro SemiBold" w:cs="Calibri"/>
                <w:color w:val="000000"/>
                <w:sz w:val="16"/>
                <w:szCs w:val="16"/>
              </w:rPr>
              <w:br/>
              <w:t>Białość: CIE 161</w:t>
            </w:r>
            <w:r w:rsidRPr="002D1B6F">
              <w:rPr>
                <w:rFonts w:ascii="Source Sans Pro SemiBold" w:hAnsi="Source Sans Pro SemiBold" w:cs="Calibri"/>
                <w:color w:val="000000"/>
                <w:sz w:val="16"/>
                <w:szCs w:val="16"/>
              </w:rPr>
              <w:br/>
              <w:t>Pakowanie: ryza (500 arkuszy).</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75D0D"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karton pakowany po 5 ryz</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971AC"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10</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AA4EE"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 </w:t>
            </w:r>
          </w:p>
        </w:tc>
      </w:tr>
      <w:tr w:rsidR="00850FE8" w:rsidRPr="002D1B6F" w14:paraId="49EDE0A4" w14:textId="77777777" w:rsidTr="00AC13D7">
        <w:trPr>
          <w:trHeight w:val="168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B9670" w14:textId="1436A60F" w:rsidR="00850FE8" w:rsidRPr="002D1B6F" w:rsidRDefault="00850FE8"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71F41" w14:textId="77777777" w:rsidR="00850FE8" w:rsidRPr="002D1B6F" w:rsidRDefault="00850FE8" w:rsidP="00AC13D7">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SEGREGATOR A4</w:t>
            </w:r>
            <w:r w:rsidRPr="002D1B6F">
              <w:rPr>
                <w:rFonts w:ascii="Source Sans Pro SemiBold" w:hAnsi="Source Sans Pro SemiBold" w:cs="Calibri"/>
                <w:color w:val="000000"/>
                <w:sz w:val="16"/>
                <w:szCs w:val="16"/>
              </w:rPr>
              <w:t>, grzbiet 75 mm, z mechanizmem, wykonany z tektury pokrytej ekologiczną folią  polipropylenową o strukturze płótna (100ľm), grubość kartonu: 2,1mm,gramatura kartonu: 1290g/m2,  dźwignia wysokiej jakości z dociskaczem,pod mechanizmem dźwigniowym umieszczony jest numer kontrolny  wzmocniony otwór na palec, 2 lata gwarancji na mechanizm, wymienna, obustronna etykieta grzbietowa, wymiary: 75x320x285mm,</w:t>
            </w:r>
            <w:r w:rsidRPr="002D1B6F">
              <w:rPr>
                <w:rFonts w:ascii="Source Sans Pro SemiBold" w:hAnsi="Source Sans Pro SemiBold" w:cs="Calibri"/>
                <w:b/>
                <w:bCs/>
                <w:color w:val="000000"/>
                <w:sz w:val="16"/>
                <w:szCs w:val="16"/>
              </w:rPr>
              <w:t xml:space="preserve"> kolor : czarny, czerwony, zielony, bordowy, niebieski, żółty, pomarańczowy, szary, granatowy, fioletowy, morski</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6CEEA"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szt.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CB9BB"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15</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E02CA"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5 czarnych, 5 białych, 5 fioletowych</w:t>
            </w:r>
          </w:p>
        </w:tc>
      </w:tr>
      <w:tr w:rsidR="00850FE8" w:rsidRPr="002D1B6F" w14:paraId="042EDE1B" w14:textId="77777777" w:rsidTr="00AC13D7">
        <w:trPr>
          <w:trHeight w:val="48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FC493" w14:textId="54E406F4" w:rsidR="00850FE8" w:rsidRPr="002D1B6F" w:rsidRDefault="00850FE8"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522CE" w14:textId="77777777" w:rsidR="00850FE8" w:rsidRPr="002D1B6F" w:rsidRDefault="00850FE8" w:rsidP="00AC13D7">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TAŚMA DWUSTRONNA,</w:t>
            </w:r>
            <w:r w:rsidRPr="002D1B6F">
              <w:rPr>
                <w:rFonts w:ascii="Source Sans Pro SemiBold" w:hAnsi="Source Sans Pro SemiBold" w:cs="Calibri"/>
                <w:color w:val="000000"/>
                <w:sz w:val="16"/>
                <w:szCs w:val="16"/>
              </w:rPr>
              <w:t xml:space="preserve"> dwustronnie klejąca,cienka, przezroczysta taśma do łączenia papieru, folii, klisz. Taśma przezroczysta na podajniku, 12 mm x 6.3 M</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505CA"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szt.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BDEC3"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DCA84"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 </w:t>
            </w:r>
          </w:p>
        </w:tc>
      </w:tr>
      <w:tr w:rsidR="00850FE8" w:rsidRPr="002D1B6F" w14:paraId="1C773345" w14:textId="77777777" w:rsidTr="00AC13D7">
        <w:trPr>
          <w:trHeight w:val="96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B7579" w14:textId="5F2468C4" w:rsidR="00850FE8" w:rsidRPr="002D1B6F" w:rsidRDefault="00850FE8"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24</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65741" w14:textId="77777777" w:rsidR="00850FE8" w:rsidRPr="002D1B6F" w:rsidRDefault="00850FE8" w:rsidP="00AC13D7">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TAŚMA KLEJĄCA BIUROWA matowa</w:t>
            </w:r>
            <w:r w:rsidRPr="002D1B6F">
              <w:rPr>
                <w:rFonts w:ascii="Source Sans Pro SemiBold" w:hAnsi="Source Sans Pro SemiBold" w:cs="Calibri"/>
                <w:color w:val="000000"/>
                <w:sz w:val="16"/>
                <w:szCs w:val="16"/>
              </w:rPr>
              <w:br/>
              <w:t>Jednostronna, uniwersalna, niemal niewidoczna po naklejeniu z możliwością pisania na taśmie wyprodukowana z polipropylenu, przezroczysta – lekko mleczna, matowa, łatwo i cicho rozwijana wymiary 19 mm x33m</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E5093"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szt.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5E9E6"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AF5DF"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 </w:t>
            </w:r>
          </w:p>
        </w:tc>
      </w:tr>
      <w:tr w:rsidR="00850FE8" w:rsidRPr="002D1B6F" w14:paraId="2261D43B" w14:textId="77777777" w:rsidTr="00AC13D7">
        <w:trPr>
          <w:trHeight w:val="2409"/>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6ADF1" w14:textId="7D15A2A6" w:rsidR="00850FE8" w:rsidRPr="002D1B6F" w:rsidRDefault="00850FE8"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BC227" w14:textId="77777777" w:rsidR="00850FE8" w:rsidRPr="002D1B6F" w:rsidRDefault="00850FE8" w:rsidP="00AC13D7">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TECZKA A4 preszpanowa z gumką</w:t>
            </w:r>
            <w:r w:rsidRPr="002D1B6F">
              <w:rPr>
                <w:rFonts w:ascii="Source Sans Pro SemiBold" w:hAnsi="Source Sans Pro SemiBold" w:cs="Calibri"/>
                <w:color w:val="000000"/>
                <w:sz w:val="16"/>
                <w:szCs w:val="16"/>
              </w:rPr>
              <w:br/>
              <w:t>Teczka preszpanowa z gumką na rogach o gramaturze 390 g/m2.</w:t>
            </w:r>
            <w:r w:rsidRPr="002D1B6F">
              <w:rPr>
                <w:rFonts w:ascii="Source Sans Pro SemiBold" w:hAnsi="Source Sans Pro SemiBold" w:cs="Calibri"/>
                <w:color w:val="000000"/>
                <w:sz w:val="16"/>
                <w:szCs w:val="16"/>
              </w:rPr>
              <w:br/>
              <w:t>Posiada płaskie, narożne gumki, preszpan pokryty jest woskiem.</w:t>
            </w:r>
            <w:r w:rsidRPr="002D1B6F">
              <w:rPr>
                <w:rFonts w:ascii="Source Sans Pro SemiBold" w:hAnsi="Source Sans Pro SemiBold" w:cs="Calibri"/>
                <w:color w:val="000000"/>
                <w:sz w:val="16"/>
                <w:szCs w:val="16"/>
              </w:rPr>
              <w:br/>
              <w:t>format (rozmiar): A4 (235x320 mm)</w:t>
            </w:r>
            <w:r w:rsidRPr="002D1B6F">
              <w:rPr>
                <w:rFonts w:ascii="Source Sans Pro SemiBold" w:hAnsi="Source Sans Pro SemiBold" w:cs="Calibri"/>
                <w:color w:val="000000"/>
                <w:sz w:val="16"/>
                <w:szCs w:val="16"/>
              </w:rPr>
              <w:br/>
              <w:t>wykonana z kartonu o gramaturze 390gsm, powlekanego woskiem</w:t>
            </w:r>
            <w:r w:rsidRPr="002D1B6F">
              <w:rPr>
                <w:rFonts w:ascii="Source Sans Pro SemiBold" w:hAnsi="Source Sans Pro SemiBold" w:cs="Calibri"/>
                <w:color w:val="000000"/>
                <w:sz w:val="16"/>
                <w:szCs w:val="16"/>
              </w:rPr>
              <w:br/>
              <w:t>rodzaj: kartonowa na gumkę</w:t>
            </w:r>
            <w:r w:rsidRPr="002D1B6F">
              <w:rPr>
                <w:rFonts w:ascii="Source Sans Pro SemiBold" w:hAnsi="Source Sans Pro SemiBold" w:cs="Calibri"/>
                <w:color w:val="000000"/>
                <w:sz w:val="16"/>
                <w:szCs w:val="16"/>
              </w:rPr>
              <w:br/>
              <w:t>szerokość grzbietu: 20 mm</w:t>
            </w:r>
            <w:r w:rsidRPr="002D1B6F">
              <w:rPr>
                <w:rFonts w:ascii="Source Sans Pro SemiBold" w:hAnsi="Source Sans Pro SemiBold" w:cs="Calibri"/>
                <w:color w:val="000000"/>
                <w:sz w:val="16"/>
                <w:szCs w:val="16"/>
              </w:rPr>
              <w:br/>
              <w:t>3-skrzydłowa</w:t>
            </w:r>
            <w:r w:rsidRPr="002D1B6F">
              <w:rPr>
                <w:rFonts w:ascii="Source Sans Pro SemiBold" w:hAnsi="Source Sans Pro SemiBold" w:cs="Calibri"/>
                <w:color w:val="000000"/>
                <w:sz w:val="16"/>
                <w:szCs w:val="16"/>
              </w:rPr>
              <w:br/>
              <w:t>preszpanowa</w:t>
            </w:r>
            <w:r w:rsidRPr="002D1B6F">
              <w:rPr>
                <w:rFonts w:ascii="Source Sans Pro SemiBold" w:hAnsi="Source Sans Pro SemiBold" w:cs="Calibri"/>
                <w:color w:val="000000"/>
                <w:sz w:val="16"/>
                <w:szCs w:val="16"/>
              </w:rPr>
              <w:br/>
              <w:t xml:space="preserve">zamykana za pomocą 2 płaskich, narożnych gumek w kolorze teczki </w:t>
            </w:r>
            <w:r w:rsidRPr="002D1B6F">
              <w:rPr>
                <w:rFonts w:ascii="Source Sans Pro SemiBold" w:hAnsi="Source Sans Pro SemiBold" w:cs="Calibri"/>
                <w:color w:val="000000"/>
                <w:sz w:val="16"/>
                <w:szCs w:val="16"/>
              </w:rPr>
              <w:br/>
            </w:r>
            <w:r w:rsidRPr="002D1B6F">
              <w:rPr>
                <w:rFonts w:ascii="Source Sans Pro SemiBold" w:hAnsi="Source Sans Pro SemiBold" w:cs="Calibri"/>
                <w:b/>
                <w:bCs/>
                <w:color w:val="000000"/>
                <w:sz w:val="16"/>
                <w:szCs w:val="16"/>
              </w:rPr>
              <w:t>Kolory: czarny, czerwony, fioletowy, błękitny, żółty, zielony, pomarańczowy</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43693"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szt.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E682B"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10</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EE708"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błękitny - 5, żółty - 5</w:t>
            </w:r>
          </w:p>
        </w:tc>
      </w:tr>
      <w:tr w:rsidR="00850FE8" w:rsidRPr="002D1B6F" w14:paraId="1F202789" w14:textId="77777777" w:rsidTr="00AC13D7">
        <w:trPr>
          <w:trHeight w:val="72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7A95D" w14:textId="47BEBD46" w:rsidR="00850FE8" w:rsidRPr="002D1B6F" w:rsidRDefault="00850FE8"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9130E" w14:textId="77777777" w:rsidR="00850FE8" w:rsidRPr="002D1B6F" w:rsidRDefault="00850FE8" w:rsidP="00AC13D7">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ZAKŁADKI PAPIEROWE</w:t>
            </w:r>
            <w:r w:rsidRPr="002D1B6F">
              <w:rPr>
                <w:rFonts w:ascii="Source Sans Pro SemiBold" w:hAnsi="Source Sans Pro SemiBold" w:cs="Calibri"/>
                <w:color w:val="000000"/>
                <w:sz w:val="16"/>
                <w:szCs w:val="16"/>
              </w:rPr>
              <w:t xml:space="preserve"> do oznaczania dokumentów z możliwością robienia zapisów. Pozwalają odnaleźć istotne strony w dokumentach Można po nich pisać. Opakowanie zawiera 3 bloczki po 100 kartek w kolorach neonowych w rozmiarze 26 x 76mm</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CB164"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opakowanie</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E10BC"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2</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4DA1B"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 </w:t>
            </w:r>
          </w:p>
        </w:tc>
      </w:tr>
      <w:tr w:rsidR="00850FE8" w:rsidRPr="002D1B6F" w14:paraId="0FFF9B1C" w14:textId="77777777" w:rsidTr="00AC13D7">
        <w:trPr>
          <w:trHeight w:val="2628"/>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971A3" w14:textId="755AAF83" w:rsidR="00850FE8" w:rsidRPr="002D1B6F" w:rsidRDefault="00850FE8"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27</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93CE7" w14:textId="77777777" w:rsidR="00850FE8" w:rsidRPr="002D1B6F" w:rsidRDefault="00850FE8" w:rsidP="00AC13D7">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PRZEKŁADKI KARTONOWE 1-31 kart</w:t>
            </w:r>
            <w:r w:rsidRPr="002D1B6F">
              <w:rPr>
                <w:rFonts w:ascii="Source Sans Pro SemiBold" w:hAnsi="Source Sans Pro SemiBold" w:cs="Calibri"/>
                <w:color w:val="000000"/>
                <w:sz w:val="16"/>
                <w:szCs w:val="16"/>
              </w:rPr>
              <w:t>, Kartonowe przekładki w formacie A4, o gramaturze 170gsm, Plastikowy numerowany kolorowy indeks, Dziurkowanie: 11 (ze wzmocnionym obszarem europerforacji)</w:t>
            </w:r>
            <w:r w:rsidRPr="002D1B6F">
              <w:rPr>
                <w:rFonts w:ascii="Source Sans Pro SemiBold" w:hAnsi="Source Sans Pro SemiBold" w:cs="Calibri"/>
                <w:color w:val="000000"/>
                <w:sz w:val="16"/>
                <w:szCs w:val="16"/>
              </w:rPr>
              <w:br/>
              <w:t>Do segregowania dokumentów</w:t>
            </w:r>
            <w:r w:rsidRPr="002D1B6F">
              <w:rPr>
                <w:rFonts w:ascii="Source Sans Pro SemiBold" w:hAnsi="Source Sans Pro SemiBold" w:cs="Calibri"/>
                <w:color w:val="000000"/>
                <w:sz w:val="16"/>
                <w:szCs w:val="16"/>
              </w:rPr>
              <w:br/>
              <w:t>podział numeryczne: od 1 do 31</w:t>
            </w:r>
            <w:r w:rsidRPr="002D1B6F">
              <w:rPr>
                <w:rFonts w:ascii="Source Sans Pro SemiBold" w:hAnsi="Source Sans Pro SemiBold" w:cs="Calibri"/>
                <w:color w:val="000000"/>
                <w:sz w:val="16"/>
                <w:szCs w:val="16"/>
              </w:rPr>
              <w:br/>
              <w:t>Format: A4</w:t>
            </w:r>
            <w:r w:rsidRPr="002D1B6F">
              <w:rPr>
                <w:rFonts w:ascii="Source Sans Pro SemiBold" w:hAnsi="Source Sans Pro SemiBold" w:cs="Calibri"/>
                <w:color w:val="000000"/>
                <w:sz w:val="16"/>
                <w:szCs w:val="16"/>
              </w:rPr>
              <w:br/>
              <w:t>Wykonane z kartonu</w:t>
            </w:r>
            <w:r w:rsidRPr="002D1B6F">
              <w:rPr>
                <w:rFonts w:ascii="Source Sans Pro SemiBold" w:hAnsi="Source Sans Pro SemiBold" w:cs="Calibri"/>
                <w:color w:val="000000"/>
                <w:sz w:val="16"/>
                <w:szCs w:val="16"/>
              </w:rPr>
              <w:br/>
              <w:t>Grubość: 170 µm</w:t>
            </w:r>
            <w:r w:rsidRPr="002D1B6F">
              <w:rPr>
                <w:rFonts w:ascii="Source Sans Pro SemiBold" w:hAnsi="Source Sans Pro SemiBold" w:cs="Calibri"/>
                <w:color w:val="000000"/>
                <w:sz w:val="16"/>
                <w:szCs w:val="16"/>
              </w:rPr>
              <w:br/>
              <w:t>Pierwsza karta z miejscem na opis zawartości</w:t>
            </w:r>
            <w:r w:rsidRPr="002D1B6F">
              <w:rPr>
                <w:rFonts w:ascii="Source Sans Pro SemiBold" w:hAnsi="Source Sans Pro SemiBold" w:cs="Calibri"/>
                <w:color w:val="000000"/>
                <w:sz w:val="16"/>
                <w:szCs w:val="16"/>
              </w:rPr>
              <w:br/>
              <w:t>Plastikowy indeks</w:t>
            </w:r>
            <w:r w:rsidRPr="002D1B6F">
              <w:rPr>
                <w:rFonts w:ascii="Source Sans Pro SemiBold" w:hAnsi="Source Sans Pro SemiBold" w:cs="Calibri"/>
                <w:color w:val="000000"/>
                <w:sz w:val="16"/>
                <w:szCs w:val="16"/>
              </w:rPr>
              <w:br/>
              <w:t>Perforacja: 11 dziurek (ze wzmocnionym obszarem europerforacji)</w:t>
            </w:r>
            <w:r w:rsidRPr="002D1B6F">
              <w:rPr>
                <w:rFonts w:ascii="Source Sans Pro SemiBold" w:hAnsi="Source Sans Pro SemiBold" w:cs="Calibri"/>
                <w:color w:val="000000"/>
                <w:sz w:val="16"/>
                <w:szCs w:val="16"/>
              </w:rPr>
              <w:br/>
              <w:t>Wymiary: 225 x 297 mm</w:t>
            </w:r>
            <w:r w:rsidRPr="002D1B6F">
              <w:rPr>
                <w:rFonts w:ascii="Source Sans Pro SemiBold" w:hAnsi="Source Sans Pro SemiBold" w:cs="Calibri"/>
                <w:color w:val="000000"/>
                <w:sz w:val="16"/>
                <w:szCs w:val="16"/>
              </w:rPr>
              <w:br/>
              <w:t>Kolor: mix kolorów</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236B7"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komplet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A11A7"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40137"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 </w:t>
            </w:r>
          </w:p>
        </w:tc>
      </w:tr>
      <w:tr w:rsidR="00850FE8" w:rsidRPr="002D1B6F" w14:paraId="13022592" w14:textId="77777777" w:rsidTr="00AC13D7">
        <w:trPr>
          <w:trHeight w:val="192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E4C06" w14:textId="6D19922D" w:rsidR="00850FE8" w:rsidRPr="002D1B6F" w:rsidRDefault="00850FE8"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lastRenderedPageBreak/>
              <w:t>28</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76DA0" w14:textId="77777777" w:rsidR="00850FE8" w:rsidRPr="002D1B6F" w:rsidRDefault="00850FE8" w:rsidP="00AC13D7">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 xml:space="preserve">ZSZYWKI 24/6 1000 sztuk </w:t>
            </w:r>
            <w:r w:rsidRPr="002D1B6F">
              <w:rPr>
                <w:rFonts w:ascii="Source Sans Pro SemiBold" w:hAnsi="Source Sans Pro SemiBold" w:cs="Calibri"/>
                <w:color w:val="000000"/>
                <w:sz w:val="16"/>
                <w:szCs w:val="16"/>
              </w:rPr>
              <w:br/>
              <w:t xml:space="preserve">Zszywki w kolorze białym, niewidoczne przy kopiowaniu stron. Mocne, stalowe zszywki w rozmiarze 24/6. </w:t>
            </w:r>
            <w:r w:rsidRPr="002D1B6F">
              <w:rPr>
                <w:rFonts w:ascii="Source Sans Pro SemiBold" w:hAnsi="Source Sans Pro SemiBold" w:cs="Calibri"/>
                <w:color w:val="000000"/>
                <w:sz w:val="16"/>
                <w:szCs w:val="16"/>
              </w:rPr>
              <w:br/>
              <w:t>Zszywają do 30 kartek (80 gsm);</w:t>
            </w:r>
            <w:r w:rsidRPr="002D1B6F">
              <w:rPr>
                <w:rFonts w:ascii="Source Sans Pro SemiBold" w:hAnsi="Source Sans Pro SemiBold" w:cs="Calibri"/>
                <w:color w:val="000000"/>
                <w:sz w:val="16"/>
                <w:szCs w:val="16"/>
              </w:rPr>
              <w:br/>
              <w:t>Najwyższa jakość, rekomendowane do stosowania we wszystkich markach zszywaczy;</w:t>
            </w:r>
            <w:r w:rsidRPr="002D1B6F">
              <w:rPr>
                <w:rFonts w:ascii="Source Sans Pro SemiBold" w:hAnsi="Source Sans Pro SemiBold" w:cs="Calibri"/>
                <w:color w:val="000000"/>
                <w:sz w:val="16"/>
                <w:szCs w:val="16"/>
              </w:rPr>
              <w:br/>
              <w:t>Długość nóżki 6 mm</w:t>
            </w:r>
            <w:r w:rsidRPr="002D1B6F">
              <w:rPr>
                <w:rFonts w:ascii="Source Sans Pro SemiBold" w:hAnsi="Source Sans Pro SemiBold" w:cs="Calibri"/>
                <w:color w:val="000000"/>
                <w:sz w:val="16"/>
                <w:szCs w:val="16"/>
              </w:rPr>
              <w:br/>
              <w:t>opakowanie zawierające 1000 sztuk</w:t>
            </w:r>
            <w:r w:rsidRPr="002D1B6F">
              <w:rPr>
                <w:rFonts w:ascii="Source Sans Pro SemiBold" w:hAnsi="Source Sans Pro SemiBold" w:cs="Calibri"/>
                <w:color w:val="000000"/>
                <w:sz w:val="16"/>
                <w:szCs w:val="16"/>
              </w:rPr>
              <w:br/>
            </w:r>
            <w:r w:rsidRPr="002D1B6F">
              <w:rPr>
                <w:rFonts w:ascii="Source Sans Pro SemiBold" w:hAnsi="Source Sans Pro SemiBold" w:cs="Calibri"/>
                <w:b/>
                <w:bCs/>
                <w:color w:val="000000"/>
                <w:sz w:val="16"/>
                <w:szCs w:val="16"/>
              </w:rPr>
              <w:t>Kolor biały</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57F19"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opakowanie</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9B21A"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28F5A"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 </w:t>
            </w:r>
          </w:p>
        </w:tc>
      </w:tr>
      <w:tr w:rsidR="00850FE8" w:rsidRPr="002D1B6F" w14:paraId="7C103CA2" w14:textId="77777777" w:rsidTr="00AC13D7">
        <w:trPr>
          <w:trHeight w:val="48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81C84" w14:textId="7C237D1C" w:rsidR="00850FE8" w:rsidRPr="002D1B6F"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29</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AE2EC" w14:textId="77777777" w:rsidR="00850FE8" w:rsidRPr="002D1B6F" w:rsidRDefault="00850FE8" w:rsidP="00AC13D7">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 xml:space="preserve">KLIP BIUROWY </w:t>
            </w:r>
            <w:r w:rsidRPr="002D1B6F">
              <w:rPr>
                <w:rFonts w:ascii="Source Sans Pro SemiBold" w:hAnsi="Source Sans Pro SemiBold" w:cs="Calibri"/>
                <w:color w:val="000000"/>
                <w:sz w:val="16"/>
                <w:szCs w:val="16"/>
              </w:rPr>
              <w:t xml:space="preserve">Klip biurowy do spinania dokumentów, Wykonane z galwanizowanego metalu, kolor czarny, opakowanie 12szt, </w:t>
            </w:r>
            <w:r w:rsidRPr="002D1B6F">
              <w:rPr>
                <w:rFonts w:ascii="Source Sans Pro SemiBold" w:hAnsi="Source Sans Pro SemiBold" w:cs="Calibri"/>
                <w:b/>
                <w:bCs/>
                <w:color w:val="000000"/>
                <w:sz w:val="16"/>
                <w:szCs w:val="16"/>
              </w:rPr>
              <w:t>rozmiar 15 mm</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051F2"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opakowanie</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4A56D"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5</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B31BF"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 </w:t>
            </w:r>
          </w:p>
        </w:tc>
      </w:tr>
      <w:tr w:rsidR="00850FE8" w:rsidRPr="002D1B6F" w14:paraId="397F7EC0" w14:textId="77777777" w:rsidTr="00AC13D7">
        <w:trPr>
          <w:trHeight w:val="48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3014C" w14:textId="59E7D231" w:rsidR="00850FE8" w:rsidRPr="002D1B6F"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5908F" w14:textId="77777777" w:rsidR="00850FE8" w:rsidRPr="002D1B6F" w:rsidRDefault="00850FE8" w:rsidP="00AC13D7">
            <w:pPr>
              <w:rPr>
                <w:rFonts w:ascii="Source Sans Pro SemiBold" w:hAnsi="Source Sans Pro SemiBold" w:cs="Calibri"/>
                <w:color w:val="000000"/>
                <w:sz w:val="16"/>
                <w:szCs w:val="16"/>
              </w:rPr>
            </w:pPr>
            <w:r w:rsidRPr="002D1B6F">
              <w:rPr>
                <w:rFonts w:ascii="Source Sans Pro SemiBold" w:hAnsi="Source Sans Pro SemiBold" w:cs="Calibri"/>
                <w:b/>
                <w:bCs/>
                <w:color w:val="000000"/>
                <w:sz w:val="16"/>
                <w:szCs w:val="16"/>
              </w:rPr>
              <w:t xml:space="preserve">KLIP BIUROWY </w:t>
            </w:r>
            <w:r w:rsidRPr="002D1B6F">
              <w:rPr>
                <w:rFonts w:ascii="Source Sans Pro SemiBold" w:hAnsi="Source Sans Pro SemiBold" w:cs="Calibri"/>
                <w:color w:val="000000"/>
                <w:sz w:val="16"/>
                <w:szCs w:val="16"/>
              </w:rPr>
              <w:t>Klip biurowy do spinania dokumentów, Wykonane z galwanizowanego metalu, kolor czarny, opakowanie 12szt,</w:t>
            </w:r>
            <w:r w:rsidRPr="002D1B6F">
              <w:rPr>
                <w:rFonts w:ascii="Source Sans Pro SemiBold" w:hAnsi="Source Sans Pro SemiBold" w:cs="Calibri"/>
                <w:b/>
                <w:bCs/>
                <w:color w:val="000000"/>
                <w:sz w:val="16"/>
                <w:szCs w:val="16"/>
              </w:rPr>
              <w:t xml:space="preserve"> rozmiar  51 mm </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79085"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opakowanie</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01E99"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3</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2BD27"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 </w:t>
            </w:r>
          </w:p>
        </w:tc>
      </w:tr>
      <w:tr w:rsidR="00850FE8" w:rsidRPr="002D1B6F" w14:paraId="7F813585" w14:textId="77777777" w:rsidTr="00AC13D7">
        <w:trPr>
          <w:trHeight w:val="1906"/>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E4FB5" w14:textId="6F302454" w:rsidR="00850FE8" w:rsidRPr="002D1B6F"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31</w:t>
            </w:r>
          </w:p>
        </w:tc>
        <w:tc>
          <w:tcPr>
            <w:tcW w:w="5953" w:type="dxa"/>
            <w:tcBorders>
              <w:top w:val="single" w:sz="4" w:space="0" w:color="auto"/>
              <w:left w:val="single" w:sz="4" w:space="0" w:color="auto"/>
              <w:bottom w:val="single" w:sz="4" w:space="0" w:color="9BC2E6"/>
              <w:right w:val="single" w:sz="4" w:space="0" w:color="auto"/>
            </w:tcBorders>
            <w:shd w:val="clear" w:color="auto" w:fill="auto"/>
            <w:vAlign w:val="center"/>
            <w:hideMark/>
          </w:tcPr>
          <w:p w14:paraId="6AB4C94A" w14:textId="77777777" w:rsidR="00850FE8" w:rsidRPr="002D1B6F" w:rsidRDefault="00850FE8" w:rsidP="00AC13D7">
            <w:pP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 xml:space="preserve">Przekładki 1/3 A4 kartonowe bez nadruku </w:t>
            </w:r>
            <w:r w:rsidRPr="002D1B6F">
              <w:rPr>
                <w:rFonts w:ascii="Source Sans Pro SemiBold" w:hAnsi="Source Sans Pro SemiBold" w:cs="Calibri"/>
                <w:color w:val="000000"/>
                <w:sz w:val="16"/>
                <w:szCs w:val="16"/>
              </w:rPr>
              <w:br/>
              <w:t>Wykonane z kartonu o gramaturze 180 g/m2</w:t>
            </w:r>
            <w:r w:rsidRPr="002D1B6F">
              <w:rPr>
                <w:rFonts w:ascii="Source Sans Pro SemiBold" w:hAnsi="Source Sans Pro SemiBold" w:cs="Calibri"/>
                <w:color w:val="000000"/>
                <w:sz w:val="16"/>
                <w:szCs w:val="16"/>
              </w:rPr>
              <w:br/>
              <w:t>-Pakowane jednostkowo w folię ochronną</w:t>
            </w:r>
            <w:r w:rsidRPr="002D1B6F">
              <w:rPr>
                <w:rFonts w:ascii="Source Sans Pro SemiBold" w:hAnsi="Source Sans Pro SemiBold" w:cs="Calibri"/>
                <w:color w:val="000000"/>
                <w:sz w:val="16"/>
                <w:szCs w:val="16"/>
              </w:rPr>
              <w:br/>
              <w:t>- Format 1/3 A4</w:t>
            </w:r>
            <w:r w:rsidRPr="002D1B6F">
              <w:rPr>
                <w:rFonts w:ascii="Source Sans Pro SemiBold" w:hAnsi="Source Sans Pro SemiBold" w:cs="Calibri"/>
                <w:color w:val="000000"/>
                <w:sz w:val="16"/>
                <w:szCs w:val="16"/>
              </w:rPr>
              <w:br/>
              <w:t>-Dziurkowanie 4</w:t>
            </w:r>
            <w:r w:rsidRPr="002D1B6F">
              <w:rPr>
                <w:rFonts w:ascii="Source Sans Pro SemiBold" w:hAnsi="Source Sans Pro SemiBold" w:cs="Calibri"/>
                <w:color w:val="000000"/>
                <w:sz w:val="16"/>
                <w:szCs w:val="16"/>
              </w:rPr>
              <w:br/>
              <w:t>-Do wpinania w pionie oraz w poziomie</w:t>
            </w:r>
            <w:r w:rsidRPr="002D1B6F">
              <w:rPr>
                <w:rFonts w:ascii="Source Sans Pro SemiBold" w:hAnsi="Source Sans Pro SemiBold" w:cs="Calibri"/>
                <w:color w:val="000000"/>
                <w:sz w:val="16"/>
                <w:szCs w:val="16"/>
              </w:rPr>
              <w:br/>
              <w:t>-Wymiary 240x105 mm</w:t>
            </w:r>
            <w:r w:rsidRPr="002D1B6F">
              <w:rPr>
                <w:rFonts w:ascii="Source Sans Pro SemiBold" w:hAnsi="Source Sans Pro SemiBold" w:cs="Calibri"/>
                <w:color w:val="000000"/>
                <w:sz w:val="16"/>
                <w:szCs w:val="16"/>
              </w:rPr>
              <w:br/>
              <w:t>-Opakowanie zawiera 100 sztuk</w:t>
            </w:r>
            <w:r w:rsidRPr="002D1B6F">
              <w:rPr>
                <w:rFonts w:ascii="Source Sans Pro SemiBold" w:hAnsi="Source Sans Pro SemiBold" w:cs="Calibri"/>
                <w:color w:val="000000"/>
                <w:sz w:val="16"/>
                <w:szCs w:val="16"/>
              </w:rPr>
              <w:br/>
              <w:t>- Mix kolorów</w:t>
            </w:r>
          </w:p>
        </w:tc>
        <w:tc>
          <w:tcPr>
            <w:tcW w:w="1314" w:type="dxa"/>
            <w:tcBorders>
              <w:top w:val="single" w:sz="4" w:space="0" w:color="auto"/>
              <w:left w:val="single" w:sz="4" w:space="0" w:color="auto"/>
              <w:bottom w:val="single" w:sz="4" w:space="0" w:color="9BC2E6"/>
              <w:right w:val="single" w:sz="4" w:space="0" w:color="auto"/>
            </w:tcBorders>
            <w:shd w:val="clear" w:color="auto" w:fill="auto"/>
            <w:vAlign w:val="center"/>
            <w:hideMark/>
          </w:tcPr>
          <w:p w14:paraId="349B0382"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opakowanie</w:t>
            </w:r>
          </w:p>
        </w:tc>
        <w:tc>
          <w:tcPr>
            <w:tcW w:w="702"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14:paraId="39E27415"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2</w:t>
            </w:r>
          </w:p>
        </w:tc>
        <w:tc>
          <w:tcPr>
            <w:tcW w:w="1453" w:type="dxa"/>
            <w:tcBorders>
              <w:top w:val="single" w:sz="4" w:space="0" w:color="9BC2E6"/>
              <w:left w:val="nil"/>
              <w:bottom w:val="single" w:sz="4" w:space="0" w:color="9BC2E6"/>
              <w:right w:val="single" w:sz="4" w:space="0" w:color="9BC2E6"/>
            </w:tcBorders>
            <w:shd w:val="clear" w:color="auto" w:fill="auto"/>
            <w:noWrap/>
            <w:vAlign w:val="center"/>
            <w:hideMark/>
          </w:tcPr>
          <w:p w14:paraId="3F8C2C03"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 </w:t>
            </w:r>
          </w:p>
        </w:tc>
      </w:tr>
      <w:tr w:rsidR="00850FE8" w:rsidRPr="002D1B6F" w14:paraId="222ACD0A" w14:textId="77777777" w:rsidTr="00AC13D7">
        <w:trPr>
          <w:trHeight w:val="216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F25A1" w14:textId="6FDF2BA1" w:rsidR="00850FE8" w:rsidRPr="002D1B6F"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32</w:t>
            </w:r>
          </w:p>
        </w:tc>
        <w:tc>
          <w:tcPr>
            <w:tcW w:w="5953" w:type="dxa"/>
            <w:tcBorders>
              <w:top w:val="single" w:sz="4" w:space="0" w:color="auto"/>
              <w:left w:val="single" w:sz="4" w:space="0" w:color="auto"/>
              <w:bottom w:val="single" w:sz="4" w:space="0" w:color="9BC2E6"/>
              <w:right w:val="single" w:sz="4" w:space="0" w:color="auto"/>
            </w:tcBorders>
            <w:shd w:val="clear" w:color="auto" w:fill="auto"/>
            <w:vAlign w:val="center"/>
          </w:tcPr>
          <w:p w14:paraId="63836422" w14:textId="77777777" w:rsidR="00850FE8" w:rsidRPr="002D1B6F" w:rsidRDefault="00850FE8" w:rsidP="00AC13D7">
            <w:pP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"Niszczarka - Ilość kartek A4 niszczonych jednorazowo: min. 9</w:t>
            </w:r>
          </w:p>
          <w:p w14:paraId="42A5539A" w14:textId="77777777" w:rsidR="00850FE8" w:rsidRPr="002D1B6F" w:rsidRDefault="00850FE8" w:rsidP="00AC13D7">
            <w:pP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Rodzaj cięcia: mikrościnki</w:t>
            </w:r>
          </w:p>
          <w:p w14:paraId="5B852052" w14:textId="77777777" w:rsidR="00850FE8" w:rsidRPr="002D1B6F" w:rsidRDefault="00850FE8" w:rsidP="00AC13D7">
            <w:pP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Rozmiar cięcia: nie większe niż 2x12 mm</w:t>
            </w:r>
          </w:p>
          <w:p w14:paraId="1D35E0C7" w14:textId="77777777" w:rsidR="00850FE8" w:rsidRPr="002D1B6F" w:rsidRDefault="00850FE8" w:rsidP="00AC13D7">
            <w:pP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Pojemność kosza w litrach: min. 22</w:t>
            </w:r>
          </w:p>
          <w:p w14:paraId="36FCF6DA" w14:textId="77777777" w:rsidR="00850FE8" w:rsidRPr="002D1B6F" w:rsidRDefault="00850FE8" w:rsidP="00AC13D7">
            <w:pP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Średnia prędkość niszczenia w metrach/min: min. 2,1</w:t>
            </w:r>
          </w:p>
          <w:p w14:paraId="2196EAC1" w14:textId="77777777" w:rsidR="00850FE8" w:rsidRPr="002D1B6F" w:rsidRDefault="00850FE8" w:rsidP="00AC13D7">
            <w:pP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Cykl pracy w minutach: 10 on / 45 off</w:t>
            </w:r>
          </w:p>
          <w:p w14:paraId="35B8B49F" w14:textId="77777777" w:rsidR="00850FE8" w:rsidRPr="002D1B6F" w:rsidRDefault="00850FE8" w:rsidP="00AC13D7">
            <w:pP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Automatyczny start/stop: fotokomórka</w:t>
            </w:r>
          </w:p>
          <w:p w14:paraId="09F60EAF" w14:textId="77777777" w:rsidR="00850FE8" w:rsidRPr="002D1B6F" w:rsidRDefault="00850FE8" w:rsidP="00AC13D7">
            <w:pP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Funkcje: funkcja cofania, niszczenie zszywek, kart plastikowych, płyt CD/DVD, osobne noże/szczelina w głowicy do niszczenia płyt CD/DVD, auto stop przy otwartych drzwiach/wyjętym koszu/zdjętej głowicy , zabezpieczenie termiczne</w:t>
            </w:r>
          </w:p>
          <w:p w14:paraId="3F9DF7A9" w14:textId="77777777" w:rsidR="00850FE8" w:rsidRPr="002D1B6F" w:rsidRDefault="00850FE8" w:rsidP="00AC13D7">
            <w:pP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Poziom hałasu [dB]: max 65</w:t>
            </w:r>
          </w:p>
          <w:p w14:paraId="2A32EF0E" w14:textId="77777777" w:rsidR="00850FE8" w:rsidRPr="002D1B6F" w:rsidRDefault="00850FE8" w:rsidP="00AC13D7">
            <w:pP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Gwarancja na noże tnące w latach: min. 5</w:t>
            </w:r>
          </w:p>
          <w:p w14:paraId="7F09ABB2" w14:textId="77777777" w:rsidR="00850FE8" w:rsidRPr="002D1B6F" w:rsidRDefault="00850FE8" w:rsidP="00AC13D7">
            <w:pP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w:t>
            </w:r>
          </w:p>
        </w:tc>
        <w:tc>
          <w:tcPr>
            <w:tcW w:w="1314" w:type="dxa"/>
            <w:tcBorders>
              <w:top w:val="single" w:sz="4" w:space="0" w:color="auto"/>
              <w:left w:val="single" w:sz="4" w:space="0" w:color="auto"/>
              <w:bottom w:val="single" w:sz="4" w:space="0" w:color="9BC2E6"/>
              <w:right w:val="single" w:sz="4" w:space="0" w:color="auto"/>
            </w:tcBorders>
            <w:shd w:val="clear" w:color="auto" w:fill="auto"/>
            <w:vAlign w:val="center"/>
          </w:tcPr>
          <w:p w14:paraId="310CD409"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 xml:space="preserve">Sztuk </w:t>
            </w:r>
          </w:p>
        </w:tc>
        <w:tc>
          <w:tcPr>
            <w:tcW w:w="702" w:type="dxa"/>
            <w:tcBorders>
              <w:top w:val="single" w:sz="4" w:space="0" w:color="auto"/>
              <w:left w:val="single" w:sz="4" w:space="0" w:color="auto"/>
              <w:bottom w:val="single" w:sz="4" w:space="0" w:color="9BC2E6"/>
              <w:right w:val="single" w:sz="4" w:space="0" w:color="auto"/>
            </w:tcBorders>
            <w:shd w:val="clear" w:color="auto" w:fill="auto"/>
            <w:noWrap/>
            <w:vAlign w:val="center"/>
          </w:tcPr>
          <w:p w14:paraId="542F2739" w14:textId="77777777" w:rsidR="00850FE8" w:rsidRPr="002D1B6F" w:rsidRDefault="00850FE8" w:rsidP="00AC13D7">
            <w:pPr>
              <w:jc w:val="cente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1</w:t>
            </w:r>
          </w:p>
        </w:tc>
        <w:tc>
          <w:tcPr>
            <w:tcW w:w="1453" w:type="dxa"/>
            <w:tcBorders>
              <w:top w:val="single" w:sz="4" w:space="0" w:color="9BC2E6"/>
              <w:left w:val="nil"/>
              <w:bottom w:val="single" w:sz="4" w:space="0" w:color="9BC2E6"/>
              <w:right w:val="single" w:sz="4" w:space="0" w:color="9BC2E6"/>
            </w:tcBorders>
            <w:shd w:val="clear" w:color="auto" w:fill="auto"/>
            <w:noWrap/>
            <w:vAlign w:val="center"/>
          </w:tcPr>
          <w:p w14:paraId="30009A43" w14:textId="77777777" w:rsidR="00850FE8" w:rsidRPr="002D1B6F" w:rsidRDefault="00850FE8" w:rsidP="00AC13D7">
            <w:pPr>
              <w:jc w:val="center"/>
              <w:rPr>
                <w:rFonts w:ascii="Source Sans Pro SemiBold" w:hAnsi="Source Sans Pro SemiBold" w:cs="Calibri"/>
                <w:color w:val="000000"/>
                <w:sz w:val="16"/>
                <w:szCs w:val="16"/>
              </w:rPr>
            </w:pPr>
          </w:p>
        </w:tc>
      </w:tr>
      <w:tr w:rsidR="005125F5" w:rsidRPr="002D1B6F" w14:paraId="54169AB4" w14:textId="77777777" w:rsidTr="005125F5">
        <w:trPr>
          <w:trHeight w:val="615"/>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1C84F" w14:textId="7F52C2F4" w:rsidR="005125F5"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33</w:t>
            </w:r>
          </w:p>
        </w:tc>
        <w:tc>
          <w:tcPr>
            <w:tcW w:w="5953" w:type="dxa"/>
            <w:tcBorders>
              <w:top w:val="single" w:sz="4" w:space="0" w:color="auto"/>
              <w:left w:val="single" w:sz="4" w:space="0" w:color="auto"/>
              <w:bottom w:val="single" w:sz="4" w:space="0" w:color="9BC2E6"/>
              <w:right w:val="single" w:sz="4" w:space="0" w:color="auto"/>
            </w:tcBorders>
            <w:shd w:val="clear" w:color="auto" w:fill="auto"/>
            <w:vAlign w:val="center"/>
          </w:tcPr>
          <w:p w14:paraId="6ACE47FA" w14:textId="7906FA83" w:rsidR="005125F5" w:rsidRPr="002D1B6F" w:rsidRDefault="005125F5" w:rsidP="00AC13D7">
            <w:pPr>
              <w:rPr>
                <w:rFonts w:ascii="Source Sans Pro SemiBold" w:hAnsi="Source Sans Pro SemiBold" w:cs="Calibri"/>
                <w:color w:val="000000"/>
                <w:sz w:val="16"/>
                <w:szCs w:val="16"/>
              </w:rPr>
            </w:pPr>
            <w:r w:rsidRPr="002D1B6F">
              <w:rPr>
                <w:rFonts w:ascii="Source Sans Pro SemiBold" w:hAnsi="Source Sans Pro SemiBold" w:cs="Calibri"/>
                <w:color w:val="000000"/>
                <w:sz w:val="16"/>
                <w:szCs w:val="16"/>
              </w:rPr>
              <w:t>toner do drukarkiCanon 0i-SENSYS MF746Cx -  055 H kolor czarny - wydajność 7600 stron</w:t>
            </w:r>
          </w:p>
        </w:tc>
        <w:tc>
          <w:tcPr>
            <w:tcW w:w="1314" w:type="dxa"/>
            <w:tcBorders>
              <w:top w:val="single" w:sz="4" w:space="0" w:color="auto"/>
              <w:left w:val="single" w:sz="4" w:space="0" w:color="auto"/>
              <w:bottom w:val="single" w:sz="4" w:space="0" w:color="9BC2E6"/>
              <w:right w:val="single" w:sz="4" w:space="0" w:color="auto"/>
            </w:tcBorders>
            <w:shd w:val="clear" w:color="auto" w:fill="auto"/>
            <w:vAlign w:val="center"/>
          </w:tcPr>
          <w:p w14:paraId="06AC3464" w14:textId="357C2D1F" w:rsidR="005125F5" w:rsidRPr="002D1B6F"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SZTUK</w:t>
            </w:r>
          </w:p>
        </w:tc>
        <w:tc>
          <w:tcPr>
            <w:tcW w:w="702" w:type="dxa"/>
            <w:tcBorders>
              <w:top w:val="single" w:sz="4" w:space="0" w:color="auto"/>
              <w:left w:val="single" w:sz="4" w:space="0" w:color="auto"/>
              <w:bottom w:val="single" w:sz="4" w:space="0" w:color="9BC2E6"/>
              <w:right w:val="single" w:sz="4" w:space="0" w:color="auto"/>
            </w:tcBorders>
            <w:shd w:val="clear" w:color="auto" w:fill="auto"/>
            <w:noWrap/>
            <w:vAlign w:val="center"/>
          </w:tcPr>
          <w:p w14:paraId="17628977" w14:textId="77DBC1EB" w:rsidR="005125F5" w:rsidRPr="002D1B6F"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w:t>
            </w:r>
          </w:p>
        </w:tc>
        <w:tc>
          <w:tcPr>
            <w:tcW w:w="1453" w:type="dxa"/>
            <w:tcBorders>
              <w:top w:val="single" w:sz="4" w:space="0" w:color="9BC2E6"/>
              <w:left w:val="nil"/>
              <w:bottom w:val="single" w:sz="4" w:space="0" w:color="9BC2E6"/>
              <w:right w:val="single" w:sz="4" w:space="0" w:color="9BC2E6"/>
            </w:tcBorders>
            <w:shd w:val="clear" w:color="auto" w:fill="auto"/>
            <w:noWrap/>
            <w:vAlign w:val="center"/>
          </w:tcPr>
          <w:p w14:paraId="3A40695B" w14:textId="77777777" w:rsidR="005125F5" w:rsidRPr="002D1B6F" w:rsidRDefault="005125F5" w:rsidP="00AC13D7">
            <w:pPr>
              <w:jc w:val="center"/>
              <w:rPr>
                <w:rFonts w:ascii="Source Sans Pro SemiBold" w:hAnsi="Source Sans Pro SemiBold" w:cs="Calibri"/>
                <w:color w:val="000000"/>
                <w:sz w:val="16"/>
                <w:szCs w:val="16"/>
              </w:rPr>
            </w:pPr>
          </w:p>
        </w:tc>
      </w:tr>
      <w:tr w:rsidR="00850FE8" w:rsidRPr="002D1B6F" w14:paraId="4BC509D6" w14:textId="77777777" w:rsidTr="00AC13D7">
        <w:trPr>
          <w:trHeight w:val="300"/>
        </w:trPr>
        <w:tc>
          <w:tcPr>
            <w:tcW w:w="491" w:type="dxa"/>
            <w:tcBorders>
              <w:top w:val="nil"/>
              <w:left w:val="nil"/>
              <w:bottom w:val="nil"/>
              <w:right w:val="nil"/>
            </w:tcBorders>
            <w:shd w:val="clear" w:color="auto" w:fill="auto"/>
            <w:noWrap/>
            <w:vAlign w:val="bottom"/>
            <w:hideMark/>
          </w:tcPr>
          <w:p w14:paraId="15AC28F8" w14:textId="77777777" w:rsidR="00850FE8" w:rsidRPr="002D1B6F" w:rsidRDefault="00850FE8" w:rsidP="00AC13D7">
            <w:pPr>
              <w:rPr>
                <w:rFonts w:ascii="Source Sans Pro SemiBold" w:hAnsi="Source Sans Pro SemiBold"/>
                <w:sz w:val="16"/>
                <w:szCs w:val="16"/>
              </w:rPr>
            </w:pPr>
          </w:p>
        </w:tc>
        <w:tc>
          <w:tcPr>
            <w:tcW w:w="5953" w:type="dxa"/>
            <w:tcBorders>
              <w:top w:val="nil"/>
              <w:left w:val="nil"/>
              <w:bottom w:val="nil"/>
              <w:right w:val="nil"/>
            </w:tcBorders>
            <w:shd w:val="clear" w:color="auto" w:fill="auto"/>
            <w:noWrap/>
            <w:vAlign w:val="bottom"/>
            <w:hideMark/>
          </w:tcPr>
          <w:p w14:paraId="08AC72C3" w14:textId="77777777" w:rsidR="00850FE8" w:rsidRPr="002D1B6F" w:rsidRDefault="00850FE8" w:rsidP="00AC13D7">
            <w:pPr>
              <w:rPr>
                <w:rFonts w:ascii="Source Sans Pro SemiBold" w:hAnsi="Source Sans Pro SemiBold"/>
                <w:sz w:val="16"/>
                <w:szCs w:val="16"/>
              </w:rPr>
            </w:pPr>
          </w:p>
        </w:tc>
        <w:tc>
          <w:tcPr>
            <w:tcW w:w="1314" w:type="dxa"/>
            <w:tcBorders>
              <w:top w:val="nil"/>
              <w:left w:val="nil"/>
              <w:bottom w:val="nil"/>
              <w:right w:val="nil"/>
            </w:tcBorders>
            <w:shd w:val="clear" w:color="auto" w:fill="auto"/>
            <w:noWrap/>
            <w:vAlign w:val="bottom"/>
            <w:hideMark/>
          </w:tcPr>
          <w:p w14:paraId="5ABB4CF3" w14:textId="77777777" w:rsidR="00850FE8" w:rsidRPr="002D1B6F" w:rsidRDefault="00850FE8" w:rsidP="00AC13D7">
            <w:pPr>
              <w:rPr>
                <w:rFonts w:ascii="Source Sans Pro SemiBold" w:hAnsi="Source Sans Pro SemiBold"/>
                <w:sz w:val="16"/>
                <w:szCs w:val="16"/>
              </w:rPr>
            </w:pPr>
          </w:p>
        </w:tc>
        <w:tc>
          <w:tcPr>
            <w:tcW w:w="702" w:type="dxa"/>
            <w:tcBorders>
              <w:top w:val="nil"/>
              <w:left w:val="nil"/>
              <w:bottom w:val="nil"/>
              <w:right w:val="nil"/>
            </w:tcBorders>
            <w:shd w:val="clear" w:color="auto" w:fill="auto"/>
            <w:noWrap/>
            <w:vAlign w:val="center"/>
            <w:hideMark/>
          </w:tcPr>
          <w:p w14:paraId="5E83E343" w14:textId="77777777" w:rsidR="00850FE8" w:rsidRPr="002D1B6F" w:rsidRDefault="00850FE8" w:rsidP="00AC13D7">
            <w:pPr>
              <w:jc w:val="center"/>
              <w:rPr>
                <w:rFonts w:ascii="Source Sans Pro SemiBold" w:hAnsi="Source Sans Pro SemiBold"/>
                <w:sz w:val="16"/>
                <w:szCs w:val="16"/>
              </w:rPr>
            </w:pPr>
          </w:p>
        </w:tc>
        <w:tc>
          <w:tcPr>
            <w:tcW w:w="1453" w:type="dxa"/>
            <w:tcBorders>
              <w:top w:val="nil"/>
              <w:left w:val="nil"/>
              <w:bottom w:val="nil"/>
              <w:right w:val="nil"/>
            </w:tcBorders>
            <w:shd w:val="clear" w:color="auto" w:fill="auto"/>
            <w:noWrap/>
            <w:vAlign w:val="center"/>
            <w:hideMark/>
          </w:tcPr>
          <w:p w14:paraId="04B26B24" w14:textId="77777777" w:rsidR="00850FE8" w:rsidRPr="002D1B6F" w:rsidRDefault="00850FE8" w:rsidP="00AC13D7">
            <w:pPr>
              <w:jc w:val="center"/>
              <w:rPr>
                <w:rFonts w:ascii="Source Sans Pro SemiBold" w:hAnsi="Source Sans Pro SemiBold"/>
                <w:sz w:val="16"/>
                <w:szCs w:val="16"/>
              </w:rPr>
            </w:pPr>
          </w:p>
        </w:tc>
      </w:tr>
      <w:tr w:rsidR="00850FE8" w:rsidRPr="002D1B6F" w14:paraId="2FBFBACD" w14:textId="77777777" w:rsidTr="005125F5">
        <w:trPr>
          <w:trHeight w:val="300"/>
        </w:trPr>
        <w:tc>
          <w:tcPr>
            <w:tcW w:w="491" w:type="dxa"/>
            <w:tcBorders>
              <w:top w:val="nil"/>
              <w:left w:val="nil"/>
              <w:bottom w:val="nil"/>
              <w:right w:val="nil"/>
            </w:tcBorders>
            <w:shd w:val="clear" w:color="auto" w:fill="auto"/>
            <w:noWrap/>
            <w:vAlign w:val="bottom"/>
          </w:tcPr>
          <w:p w14:paraId="611734B3" w14:textId="77777777" w:rsidR="00850FE8" w:rsidRPr="002D1B6F" w:rsidRDefault="00850FE8" w:rsidP="00AC13D7">
            <w:pPr>
              <w:rPr>
                <w:rFonts w:ascii="Source Sans Pro SemiBold" w:hAnsi="Source Sans Pro SemiBold"/>
                <w:sz w:val="16"/>
                <w:szCs w:val="16"/>
              </w:rPr>
            </w:pPr>
          </w:p>
        </w:tc>
        <w:tc>
          <w:tcPr>
            <w:tcW w:w="5953" w:type="dxa"/>
            <w:tcBorders>
              <w:top w:val="nil"/>
              <w:left w:val="nil"/>
              <w:bottom w:val="nil"/>
              <w:right w:val="nil"/>
            </w:tcBorders>
            <w:shd w:val="clear" w:color="auto" w:fill="auto"/>
            <w:noWrap/>
            <w:vAlign w:val="bottom"/>
          </w:tcPr>
          <w:p w14:paraId="524DAEB0" w14:textId="77777777" w:rsidR="00850FE8" w:rsidRPr="002D1B6F" w:rsidRDefault="00850FE8" w:rsidP="00AC13D7">
            <w:pPr>
              <w:rPr>
                <w:rFonts w:ascii="Source Sans Pro SemiBold" w:hAnsi="Source Sans Pro SemiBold"/>
                <w:sz w:val="16"/>
                <w:szCs w:val="16"/>
              </w:rPr>
            </w:pPr>
          </w:p>
        </w:tc>
        <w:tc>
          <w:tcPr>
            <w:tcW w:w="1314" w:type="dxa"/>
            <w:tcBorders>
              <w:top w:val="nil"/>
              <w:left w:val="nil"/>
              <w:bottom w:val="nil"/>
              <w:right w:val="nil"/>
            </w:tcBorders>
            <w:shd w:val="clear" w:color="auto" w:fill="auto"/>
            <w:noWrap/>
            <w:vAlign w:val="bottom"/>
          </w:tcPr>
          <w:p w14:paraId="093372DA" w14:textId="77777777" w:rsidR="00850FE8" w:rsidRPr="002D1B6F" w:rsidRDefault="00850FE8" w:rsidP="00AC13D7">
            <w:pPr>
              <w:rPr>
                <w:rFonts w:ascii="Source Sans Pro SemiBold" w:hAnsi="Source Sans Pro SemiBold"/>
                <w:sz w:val="16"/>
                <w:szCs w:val="16"/>
              </w:rPr>
            </w:pPr>
          </w:p>
        </w:tc>
        <w:tc>
          <w:tcPr>
            <w:tcW w:w="702" w:type="dxa"/>
            <w:tcBorders>
              <w:top w:val="nil"/>
              <w:left w:val="nil"/>
              <w:bottom w:val="nil"/>
              <w:right w:val="nil"/>
            </w:tcBorders>
            <w:shd w:val="clear" w:color="auto" w:fill="auto"/>
            <w:noWrap/>
            <w:vAlign w:val="center"/>
          </w:tcPr>
          <w:p w14:paraId="15C9D1AA" w14:textId="77777777" w:rsidR="00850FE8" w:rsidRPr="002D1B6F" w:rsidRDefault="00850FE8" w:rsidP="00AC13D7">
            <w:pPr>
              <w:jc w:val="center"/>
              <w:rPr>
                <w:rFonts w:ascii="Source Sans Pro SemiBold" w:hAnsi="Source Sans Pro SemiBold"/>
                <w:sz w:val="16"/>
                <w:szCs w:val="16"/>
              </w:rPr>
            </w:pPr>
          </w:p>
        </w:tc>
        <w:tc>
          <w:tcPr>
            <w:tcW w:w="1453" w:type="dxa"/>
            <w:tcBorders>
              <w:top w:val="nil"/>
              <w:left w:val="nil"/>
              <w:bottom w:val="nil"/>
              <w:right w:val="nil"/>
            </w:tcBorders>
            <w:shd w:val="clear" w:color="auto" w:fill="auto"/>
            <w:noWrap/>
            <w:vAlign w:val="center"/>
          </w:tcPr>
          <w:p w14:paraId="7A7D30A2" w14:textId="77777777" w:rsidR="00850FE8" w:rsidRPr="002D1B6F" w:rsidRDefault="00850FE8" w:rsidP="00AC13D7">
            <w:pPr>
              <w:jc w:val="center"/>
              <w:rPr>
                <w:rFonts w:ascii="Source Sans Pro SemiBold" w:hAnsi="Source Sans Pro SemiBold"/>
                <w:sz w:val="16"/>
                <w:szCs w:val="16"/>
              </w:rPr>
            </w:pPr>
          </w:p>
        </w:tc>
      </w:tr>
      <w:tr w:rsidR="00850FE8" w:rsidRPr="002D1B6F" w14:paraId="2F01133E" w14:textId="77777777" w:rsidTr="005125F5">
        <w:trPr>
          <w:trHeight w:val="300"/>
        </w:trPr>
        <w:tc>
          <w:tcPr>
            <w:tcW w:w="491" w:type="dxa"/>
            <w:tcBorders>
              <w:top w:val="nil"/>
              <w:left w:val="nil"/>
              <w:bottom w:val="nil"/>
              <w:right w:val="nil"/>
            </w:tcBorders>
            <w:shd w:val="clear" w:color="auto" w:fill="auto"/>
            <w:noWrap/>
            <w:vAlign w:val="bottom"/>
          </w:tcPr>
          <w:p w14:paraId="696E1F5D" w14:textId="77777777" w:rsidR="00850FE8" w:rsidRPr="002D1B6F" w:rsidRDefault="00850FE8" w:rsidP="00AC13D7">
            <w:pPr>
              <w:rPr>
                <w:rFonts w:ascii="Source Sans Pro SemiBold" w:hAnsi="Source Sans Pro SemiBold"/>
                <w:sz w:val="16"/>
                <w:szCs w:val="16"/>
              </w:rPr>
            </w:pPr>
          </w:p>
        </w:tc>
        <w:tc>
          <w:tcPr>
            <w:tcW w:w="5953" w:type="dxa"/>
            <w:tcBorders>
              <w:top w:val="nil"/>
              <w:left w:val="nil"/>
              <w:bottom w:val="nil"/>
              <w:right w:val="nil"/>
            </w:tcBorders>
            <w:shd w:val="clear" w:color="auto" w:fill="auto"/>
            <w:noWrap/>
            <w:vAlign w:val="bottom"/>
          </w:tcPr>
          <w:p w14:paraId="40B62B45" w14:textId="77777777" w:rsidR="00850FE8" w:rsidRPr="002D1B6F" w:rsidRDefault="00850FE8" w:rsidP="00AC13D7">
            <w:pPr>
              <w:rPr>
                <w:rFonts w:ascii="Source Sans Pro SemiBold" w:hAnsi="Source Sans Pro SemiBold"/>
                <w:sz w:val="16"/>
                <w:szCs w:val="16"/>
              </w:rPr>
            </w:pPr>
          </w:p>
        </w:tc>
        <w:tc>
          <w:tcPr>
            <w:tcW w:w="1314" w:type="dxa"/>
            <w:tcBorders>
              <w:top w:val="nil"/>
              <w:left w:val="nil"/>
              <w:bottom w:val="nil"/>
              <w:right w:val="nil"/>
            </w:tcBorders>
            <w:shd w:val="clear" w:color="auto" w:fill="auto"/>
            <w:noWrap/>
            <w:vAlign w:val="bottom"/>
          </w:tcPr>
          <w:p w14:paraId="27A6D2E8" w14:textId="77777777" w:rsidR="00850FE8" w:rsidRPr="002D1B6F" w:rsidRDefault="00850FE8" w:rsidP="00AC13D7">
            <w:pPr>
              <w:rPr>
                <w:rFonts w:ascii="Source Sans Pro SemiBold" w:hAnsi="Source Sans Pro SemiBold"/>
                <w:sz w:val="16"/>
                <w:szCs w:val="16"/>
              </w:rPr>
            </w:pPr>
          </w:p>
        </w:tc>
        <w:tc>
          <w:tcPr>
            <w:tcW w:w="702" w:type="dxa"/>
            <w:tcBorders>
              <w:top w:val="nil"/>
              <w:left w:val="nil"/>
              <w:bottom w:val="nil"/>
              <w:right w:val="nil"/>
            </w:tcBorders>
            <w:shd w:val="clear" w:color="auto" w:fill="auto"/>
            <w:noWrap/>
            <w:vAlign w:val="center"/>
          </w:tcPr>
          <w:p w14:paraId="45F5C3C8" w14:textId="77777777" w:rsidR="00850FE8" w:rsidRPr="002D1B6F" w:rsidRDefault="00850FE8" w:rsidP="00AC13D7">
            <w:pPr>
              <w:jc w:val="center"/>
              <w:rPr>
                <w:rFonts w:ascii="Source Sans Pro SemiBold" w:hAnsi="Source Sans Pro SemiBold"/>
                <w:sz w:val="16"/>
                <w:szCs w:val="16"/>
              </w:rPr>
            </w:pPr>
          </w:p>
        </w:tc>
        <w:tc>
          <w:tcPr>
            <w:tcW w:w="1453" w:type="dxa"/>
            <w:tcBorders>
              <w:top w:val="nil"/>
              <w:left w:val="nil"/>
              <w:bottom w:val="nil"/>
              <w:right w:val="nil"/>
            </w:tcBorders>
            <w:shd w:val="clear" w:color="auto" w:fill="auto"/>
            <w:noWrap/>
            <w:vAlign w:val="center"/>
          </w:tcPr>
          <w:p w14:paraId="00649DA9" w14:textId="77777777" w:rsidR="00850FE8" w:rsidRPr="002D1B6F" w:rsidRDefault="00850FE8" w:rsidP="00AC13D7">
            <w:pPr>
              <w:jc w:val="center"/>
              <w:rPr>
                <w:rFonts w:ascii="Source Sans Pro SemiBold" w:hAnsi="Source Sans Pro SemiBold"/>
                <w:sz w:val="16"/>
                <w:szCs w:val="16"/>
              </w:rPr>
            </w:pPr>
          </w:p>
        </w:tc>
      </w:tr>
      <w:tr w:rsidR="00850FE8" w:rsidRPr="002D1B6F" w14:paraId="2DF512D2" w14:textId="77777777" w:rsidTr="005125F5">
        <w:trPr>
          <w:trHeight w:val="236"/>
        </w:trPr>
        <w:tc>
          <w:tcPr>
            <w:tcW w:w="491" w:type="dxa"/>
            <w:tcBorders>
              <w:top w:val="nil"/>
              <w:left w:val="nil"/>
              <w:bottom w:val="nil"/>
              <w:right w:val="nil"/>
            </w:tcBorders>
            <w:shd w:val="clear" w:color="auto" w:fill="auto"/>
            <w:noWrap/>
            <w:vAlign w:val="bottom"/>
          </w:tcPr>
          <w:p w14:paraId="574C09DD" w14:textId="77777777" w:rsidR="00850FE8" w:rsidRPr="002D1B6F" w:rsidRDefault="00850FE8" w:rsidP="00AC13D7">
            <w:pPr>
              <w:rPr>
                <w:rFonts w:ascii="Source Sans Pro SemiBold" w:hAnsi="Source Sans Pro SemiBold"/>
                <w:sz w:val="16"/>
                <w:szCs w:val="16"/>
              </w:rPr>
            </w:pPr>
          </w:p>
        </w:tc>
        <w:tc>
          <w:tcPr>
            <w:tcW w:w="5953" w:type="dxa"/>
            <w:tcBorders>
              <w:top w:val="nil"/>
              <w:left w:val="nil"/>
              <w:bottom w:val="nil"/>
              <w:right w:val="nil"/>
            </w:tcBorders>
            <w:shd w:val="clear" w:color="auto" w:fill="auto"/>
            <w:noWrap/>
            <w:vAlign w:val="bottom"/>
          </w:tcPr>
          <w:p w14:paraId="1B23516F" w14:textId="77777777" w:rsidR="00850FE8" w:rsidRPr="002D1B6F" w:rsidRDefault="00850FE8" w:rsidP="00AC13D7">
            <w:pPr>
              <w:rPr>
                <w:rFonts w:ascii="Source Sans Pro SemiBold" w:hAnsi="Source Sans Pro SemiBold"/>
                <w:sz w:val="16"/>
                <w:szCs w:val="16"/>
              </w:rPr>
            </w:pPr>
          </w:p>
        </w:tc>
        <w:tc>
          <w:tcPr>
            <w:tcW w:w="1314" w:type="dxa"/>
            <w:tcBorders>
              <w:top w:val="nil"/>
              <w:left w:val="nil"/>
              <w:bottom w:val="nil"/>
              <w:right w:val="nil"/>
            </w:tcBorders>
            <w:shd w:val="clear" w:color="auto" w:fill="auto"/>
            <w:noWrap/>
            <w:vAlign w:val="bottom"/>
          </w:tcPr>
          <w:p w14:paraId="34F7C340" w14:textId="77777777" w:rsidR="00850FE8" w:rsidRPr="002D1B6F" w:rsidRDefault="00850FE8" w:rsidP="00AC13D7">
            <w:pPr>
              <w:rPr>
                <w:rFonts w:ascii="Source Sans Pro SemiBold" w:hAnsi="Source Sans Pro SemiBold"/>
                <w:sz w:val="16"/>
                <w:szCs w:val="16"/>
              </w:rPr>
            </w:pPr>
          </w:p>
        </w:tc>
        <w:tc>
          <w:tcPr>
            <w:tcW w:w="702" w:type="dxa"/>
            <w:tcBorders>
              <w:top w:val="nil"/>
              <w:left w:val="nil"/>
              <w:bottom w:val="nil"/>
              <w:right w:val="nil"/>
            </w:tcBorders>
            <w:shd w:val="clear" w:color="auto" w:fill="auto"/>
            <w:noWrap/>
            <w:vAlign w:val="center"/>
          </w:tcPr>
          <w:p w14:paraId="200A435F" w14:textId="77777777" w:rsidR="00850FE8" w:rsidRPr="002D1B6F" w:rsidRDefault="00850FE8" w:rsidP="00AC13D7">
            <w:pPr>
              <w:jc w:val="center"/>
              <w:rPr>
                <w:rFonts w:ascii="Source Sans Pro SemiBold" w:hAnsi="Source Sans Pro SemiBold"/>
                <w:sz w:val="16"/>
                <w:szCs w:val="16"/>
              </w:rPr>
            </w:pPr>
          </w:p>
        </w:tc>
        <w:tc>
          <w:tcPr>
            <w:tcW w:w="1453" w:type="dxa"/>
            <w:tcBorders>
              <w:top w:val="nil"/>
              <w:left w:val="nil"/>
              <w:bottom w:val="nil"/>
              <w:right w:val="nil"/>
            </w:tcBorders>
            <w:shd w:val="clear" w:color="auto" w:fill="auto"/>
            <w:noWrap/>
            <w:vAlign w:val="center"/>
          </w:tcPr>
          <w:p w14:paraId="44C7542D" w14:textId="77777777" w:rsidR="00850FE8" w:rsidRPr="002D1B6F" w:rsidRDefault="00850FE8" w:rsidP="00AC13D7">
            <w:pPr>
              <w:jc w:val="center"/>
              <w:rPr>
                <w:rFonts w:ascii="Source Sans Pro SemiBold" w:hAnsi="Source Sans Pro SemiBold"/>
                <w:sz w:val="16"/>
                <w:szCs w:val="16"/>
              </w:rPr>
            </w:pPr>
          </w:p>
        </w:tc>
      </w:tr>
      <w:tr w:rsidR="00850FE8" w:rsidRPr="002D1B6F" w14:paraId="1D3131C7" w14:textId="77777777" w:rsidTr="005125F5">
        <w:trPr>
          <w:trHeight w:val="300"/>
        </w:trPr>
        <w:tc>
          <w:tcPr>
            <w:tcW w:w="491" w:type="dxa"/>
            <w:tcBorders>
              <w:top w:val="nil"/>
              <w:left w:val="nil"/>
              <w:bottom w:val="nil"/>
              <w:right w:val="nil"/>
            </w:tcBorders>
            <w:shd w:val="clear" w:color="auto" w:fill="auto"/>
            <w:noWrap/>
            <w:vAlign w:val="bottom"/>
          </w:tcPr>
          <w:p w14:paraId="2DDFDF47" w14:textId="77777777" w:rsidR="00850FE8" w:rsidRPr="002D1B6F" w:rsidRDefault="00850FE8" w:rsidP="00AC13D7">
            <w:pPr>
              <w:rPr>
                <w:rFonts w:ascii="Source Sans Pro SemiBold" w:hAnsi="Source Sans Pro SemiBold"/>
                <w:sz w:val="16"/>
                <w:szCs w:val="16"/>
              </w:rPr>
            </w:pPr>
          </w:p>
        </w:tc>
        <w:tc>
          <w:tcPr>
            <w:tcW w:w="5953" w:type="dxa"/>
            <w:tcBorders>
              <w:top w:val="nil"/>
              <w:left w:val="nil"/>
              <w:bottom w:val="nil"/>
              <w:right w:val="nil"/>
            </w:tcBorders>
            <w:shd w:val="clear" w:color="auto" w:fill="auto"/>
            <w:noWrap/>
            <w:vAlign w:val="bottom"/>
          </w:tcPr>
          <w:p w14:paraId="00856A3C" w14:textId="77777777" w:rsidR="00850FE8" w:rsidRPr="002D1B6F" w:rsidRDefault="00850FE8" w:rsidP="00AC13D7">
            <w:pPr>
              <w:rPr>
                <w:rFonts w:ascii="Source Sans Pro SemiBold" w:hAnsi="Source Sans Pro SemiBold"/>
                <w:sz w:val="16"/>
                <w:szCs w:val="16"/>
              </w:rPr>
            </w:pPr>
          </w:p>
        </w:tc>
        <w:tc>
          <w:tcPr>
            <w:tcW w:w="1314" w:type="dxa"/>
            <w:tcBorders>
              <w:top w:val="nil"/>
              <w:left w:val="nil"/>
              <w:bottom w:val="nil"/>
              <w:right w:val="nil"/>
            </w:tcBorders>
            <w:shd w:val="clear" w:color="auto" w:fill="auto"/>
            <w:noWrap/>
            <w:vAlign w:val="bottom"/>
          </w:tcPr>
          <w:p w14:paraId="19491F32" w14:textId="77777777" w:rsidR="00850FE8" w:rsidRPr="002D1B6F" w:rsidRDefault="00850FE8" w:rsidP="00AC13D7">
            <w:pPr>
              <w:rPr>
                <w:rFonts w:ascii="Source Sans Pro SemiBold" w:hAnsi="Source Sans Pro SemiBold"/>
                <w:sz w:val="16"/>
                <w:szCs w:val="16"/>
              </w:rPr>
            </w:pPr>
          </w:p>
        </w:tc>
        <w:tc>
          <w:tcPr>
            <w:tcW w:w="702" w:type="dxa"/>
            <w:tcBorders>
              <w:top w:val="nil"/>
              <w:left w:val="nil"/>
              <w:bottom w:val="nil"/>
              <w:right w:val="nil"/>
            </w:tcBorders>
            <w:shd w:val="clear" w:color="auto" w:fill="auto"/>
            <w:noWrap/>
            <w:vAlign w:val="center"/>
          </w:tcPr>
          <w:p w14:paraId="253E78C4" w14:textId="77777777" w:rsidR="00850FE8" w:rsidRPr="002D1B6F" w:rsidRDefault="00850FE8" w:rsidP="00AC13D7">
            <w:pPr>
              <w:jc w:val="center"/>
              <w:rPr>
                <w:rFonts w:ascii="Source Sans Pro SemiBold" w:hAnsi="Source Sans Pro SemiBold"/>
                <w:sz w:val="16"/>
                <w:szCs w:val="16"/>
              </w:rPr>
            </w:pPr>
          </w:p>
        </w:tc>
        <w:tc>
          <w:tcPr>
            <w:tcW w:w="1453" w:type="dxa"/>
            <w:tcBorders>
              <w:top w:val="nil"/>
              <w:left w:val="nil"/>
              <w:bottom w:val="nil"/>
              <w:right w:val="nil"/>
            </w:tcBorders>
            <w:shd w:val="clear" w:color="auto" w:fill="auto"/>
            <w:noWrap/>
            <w:vAlign w:val="center"/>
          </w:tcPr>
          <w:p w14:paraId="68ABADA3" w14:textId="77777777" w:rsidR="00850FE8" w:rsidRPr="002D1B6F" w:rsidRDefault="00850FE8" w:rsidP="00AC13D7">
            <w:pPr>
              <w:jc w:val="center"/>
              <w:rPr>
                <w:rFonts w:ascii="Source Sans Pro SemiBold" w:hAnsi="Source Sans Pro SemiBold"/>
                <w:sz w:val="16"/>
                <w:szCs w:val="16"/>
              </w:rPr>
            </w:pPr>
          </w:p>
        </w:tc>
      </w:tr>
      <w:tr w:rsidR="00850FE8" w:rsidRPr="002D1B6F" w14:paraId="0DD9E933" w14:textId="77777777" w:rsidTr="005125F5">
        <w:trPr>
          <w:trHeight w:val="300"/>
        </w:trPr>
        <w:tc>
          <w:tcPr>
            <w:tcW w:w="491" w:type="dxa"/>
            <w:tcBorders>
              <w:top w:val="nil"/>
              <w:left w:val="nil"/>
              <w:bottom w:val="nil"/>
              <w:right w:val="nil"/>
            </w:tcBorders>
            <w:shd w:val="clear" w:color="auto" w:fill="auto"/>
            <w:noWrap/>
            <w:vAlign w:val="bottom"/>
          </w:tcPr>
          <w:p w14:paraId="034F5C24" w14:textId="77777777" w:rsidR="00850FE8" w:rsidRPr="002D1B6F" w:rsidRDefault="00850FE8" w:rsidP="00AC13D7">
            <w:pPr>
              <w:rPr>
                <w:rFonts w:ascii="Source Sans Pro SemiBold" w:hAnsi="Source Sans Pro SemiBold"/>
                <w:sz w:val="16"/>
                <w:szCs w:val="16"/>
              </w:rPr>
            </w:pPr>
          </w:p>
        </w:tc>
        <w:tc>
          <w:tcPr>
            <w:tcW w:w="5953" w:type="dxa"/>
            <w:tcBorders>
              <w:top w:val="nil"/>
              <w:left w:val="nil"/>
              <w:bottom w:val="nil"/>
              <w:right w:val="nil"/>
            </w:tcBorders>
            <w:shd w:val="clear" w:color="auto" w:fill="auto"/>
            <w:noWrap/>
            <w:vAlign w:val="bottom"/>
          </w:tcPr>
          <w:p w14:paraId="168E7113" w14:textId="77777777" w:rsidR="00850FE8" w:rsidRPr="002D1B6F" w:rsidRDefault="00850FE8" w:rsidP="00AC13D7">
            <w:pPr>
              <w:rPr>
                <w:rFonts w:ascii="Source Sans Pro SemiBold" w:hAnsi="Source Sans Pro SemiBold"/>
                <w:sz w:val="16"/>
                <w:szCs w:val="16"/>
              </w:rPr>
            </w:pPr>
          </w:p>
        </w:tc>
        <w:tc>
          <w:tcPr>
            <w:tcW w:w="1314" w:type="dxa"/>
            <w:tcBorders>
              <w:top w:val="nil"/>
              <w:left w:val="nil"/>
              <w:bottom w:val="nil"/>
              <w:right w:val="nil"/>
            </w:tcBorders>
            <w:shd w:val="clear" w:color="auto" w:fill="auto"/>
            <w:noWrap/>
            <w:vAlign w:val="bottom"/>
          </w:tcPr>
          <w:p w14:paraId="7194AEE2" w14:textId="77777777" w:rsidR="00850FE8" w:rsidRPr="002D1B6F" w:rsidRDefault="00850FE8" w:rsidP="00AC13D7">
            <w:pPr>
              <w:rPr>
                <w:rFonts w:ascii="Source Sans Pro SemiBold" w:hAnsi="Source Sans Pro SemiBold"/>
                <w:sz w:val="16"/>
                <w:szCs w:val="16"/>
              </w:rPr>
            </w:pPr>
          </w:p>
        </w:tc>
        <w:tc>
          <w:tcPr>
            <w:tcW w:w="702" w:type="dxa"/>
            <w:tcBorders>
              <w:top w:val="nil"/>
              <w:left w:val="nil"/>
              <w:bottom w:val="nil"/>
              <w:right w:val="nil"/>
            </w:tcBorders>
            <w:shd w:val="clear" w:color="auto" w:fill="auto"/>
            <w:noWrap/>
            <w:vAlign w:val="center"/>
          </w:tcPr>
          <w:p w14:paraId="700601CB" w14:textId="77777777" w:rsidR="00850FE8" w:rsidRPr="002D1B6F" w:rsidRDefault="00850FE8" w:rsidP="00AC13D7">
            <w:pPr>
              <w:jc w:val="center"/>
              <w:rPr>
                <w:rFonts w:ascii="Source Sans Pro SemiBold" w:hAnsi="Source Sans Pro SemiBold"/>
                <w:sz w:val="16"/>
                <w:szCs w:val="16"/>
              </w:rPr>
            </w:pPr>
          </w:p>
        </w:tc>
        <w:tc>
          <w:tcPr>
            <w:tcW w:w="1453" w:type="dxa"/>
            <w:tcBorders>
              <w:top w:val="nil"/>
              <w:left w:val="nil"/>
              <w:bottom w:val="nil"/>
              <w:right w:val="nil"/>
            </w:tcBorders>
            <w:shd w:val="clear" w:color="auto" w:fill="auto"/>
            <w:noWrap/>
            <w:vAlign w:val="center"/>
          </w:tcPr>
          <w:p w14:paraId="317FC5F4" w14:textId="77777777" w:rsidR="00850FE8" w:rsidRPr="002D1B6F" w:rsidRDefault="00850FE8" w:rsidP="00AC13D7">
            <w:pPr>
              <w:jc w:val="center"/>
              <w:rPr>
                <w:rFonts w:ascii="Source Sans Pro SemiBold" w:hAnsi="Source Sans Pro SemiBold"/>
                <w:sz w:val="16"/>
                <w:szCs w:val="16"/>
              </w:rPr>
            </w:pPr>
          </w:p>
        </w:tc>
      </w:tr>
      <w:tr w:rsidR="00850FE8" w:rsidRPr="002D1B6F" w14:paraId="00DCB1C7" w14:textId="77777777" w:rsidTr="005125F5">
        <w:trPr>
          <w:trHeight w:val="300"/>
        </w:trPr>
        <w:tc>
          <w:tcPr>
            <w:tcW w:w="491" w:type="dxa"/>
            <w:tcBorders>
              <w:top w:val="nil"/>
              <w:left w:val="nil"/>
              <w:bottom w:val="nil"/>
              <w:right w:val="nil"/>
            </w:tcBorders>
            <w:shd w:val="clear" w:color="auto" w:fill="auto"/>
            <w:noWrap/>
            <w:vAlign w:val="bottom"/>
          </w:tcPr>
          <w:p w14:paraId="7BD40EE8" w14:textId="77777777" w:rsidR="00850FE8" w:rsidRPr="002D1B6F" w:rsidRDefault="00850FE8" w:rsidP="00AC13D7">
            <w:pPr>
              <w:rPr>
                <w:rFonts w:ascii="Source Sans Pro SemiBold" w:hAnsi="Source Sans Pro SemiBold"/>
                <w:sz w:val="16"/>
                <w:szCs w:val="16"/>
              </w:rPr>
            </w:pPr>
          </w:p>
        </w:tc>
        <w:tc>
          <w:tcPr>
            <w:tcW w:w="5953" w:type="dxa"/>
            <w:tcBorders>
              <w:top w:val="nil"/>
              <w:left w:val="nil"/>
              <w:bottom w:val="nil"/>
              <w:right w:val="nil"/>
            </w:tcBorders>
            <w:shd w:val="clear" w:color="auto" w:fill="auto"/>
            <w:noWrap/>
            <w:vAlign w:val="bottom"/>
          </w:tcPr>
          <w:p w14:paraId="114CE221" w14:textId="77777777" w:rsidR="00850FE8" w:rsidRPr="002D1B6F" w:rsidRDefault="00850FE8" w:rsidP="00AC13D7">
            <w:pPr>
              <w:rPr>
                <w:rFonts w:ascii="Source Sans Pro SemiBold" w:hAnsi="Source Sans Pro SemiBold"/>
                <w:sz w:val="16"/>
                <w:szCs w:val="16"/>
              </w:rPr>
            </w:pPr>
          </w:p>
        </w:tc>
        <w:tc>
          <w:tcPr>
            <w:tcW w:w="1314" w:type="dxa"/>
            <w:tcBorders>
              <w:top w:val="nil"/>
              <w:left w:val="nil"/>
              <w:bottom w:val="nil"/>
              <w:right w:val="nil"/>
            </w:tcBorders>
            <w:shd w:val="clear" w:color="auto" w:fill="auto"/>
            <w:noWrap/>
            <w:vAlign w:val="bottom"/>
          </w:tcPr>
          <w:p w14:paraId="4D8BCB9A" w14:textId="77777777" w:rsidR="00850FE8" w:rsidRPr="002D1B6F" w:rsidRDefault="00850FE8" w:rsidP="00AC13D7">
            <w:pPr>
              <w:rPr>
                <w:rFonts w:ascii="Source Sans Pro SemiBold" w:hAnsi="Source Sans Pro SemiBold"/>
                <w:sz w:val="16"/>
                <w:szCs w:val="16"/>
              </w:rPr>
            </w:pPr>
          </w:p>
        </w:tc>
        <w:tc>
          <w:tcPr>
            <w:tcW w:w="702" w:type="dxa"/>
            <w:tcBorders>
              <w:top w:val="nil"/>
              <w:left w:val="nil"/>
              <w:bottom w:val="nil"/>
              <w:right w:val="nil"/>
            </w:tcBorders>
            <w:shd w:val="clear" w:color="auto" w:fill="auto"/>
            <w:noWrap/>
            <w:vAlign w:val="center"/>
          </w:tcPr>
          <w:p w14:paraId="070EB4F5" w14:textId="77777777" w:rsidR="00850FE8" w:rsidRPr="002D1B6F" w:rsidRDefault="00850FE8" w:rsidP="00AC13D7">
            <w:pPr>
              <w:jc w:val="center"/>
              <w:rPr>
                <w:rFonts w:ascii="Source Sans Pro SemiBold" w:hAnsi="Source Sans Pro SemiBold"/>
                <w:sz w:val="16"/>
                <w:szCs w:val="16"/>
              </w:rPr>
            </w:pPr>
          </w:p>
        </w:tc>
        <w:tc>
          <w:tcPr>
            <w:tcW w:w="1453" w:type="dxa"/>
            <w:tcBorders>
              <w:top w:val="nil"/>
              <w:left w:val="nil"/>
              <w:bottom w:val="nil"/>
              <w:right w:val="nil"/>
            </w:tcBorders>
            <w:shd w:val="clear" w:color="auto" w:fill="auto"/>
            <w:noWrap/>
            <w:vAlign w:val="center"/>
          </w:tcPr>
          <w:p w14:paraId="5A40BE98" w14:textId="77777777" w:rsidR="00850FE8" w:rsidRPr="002D1B6F" w:rsidRDefault="00850FE8" w:rsidP="00AC13D7">
            <w:pPr>
              <w:jc w:val="center"/>
              <w:rPr>
                <w:rFonts w:ascii="Source Sans Pro SemiBold" w:hAnsi="Source Sans Pro SemiBold"/>
                <w:sz w:val="16"/>
                <w:szCs w:val="16"/>
              </w:rPr>
            </w:pPr>
          </w:p>
        </w:tc>
      </w:tr>
      <w:tr w:rsidR="00850FE8" w:rsidRPr="002D1B6F" w14:paraId="682C74A1" w14:textId="77777777" w:rsidTr="005125F5">
        <w:trPr>
          <w:trHeight w:val="300"/>
        </w:trPr>
        <w:tc>
          <w:tcPr>
            <w:tcW w:w="491" w:type="dxa"/>
            <w:tcBorders>
              <w:top w:val="nil"/>
              <w:left w:val="nil"/>
              <w:bottom w:val="nil"/>
              <w:right w:val="nil"/>
            </w:tcBorders>
            <w:shd w:val="clear" w:color="auto" w:fill="auto"/>
            <w:noWrap/>
            <w:vAlign w:val="bottom"/>
          </w:tcPr>
          <w:p w14:paraId="2D9CC9A1" w14:textId="77777777" w:rsidR="00850FE8" w:rsidRPr="002D1B6F" w:rsidRDefault="00850FE8" w:rsidP="00AC13D7">
            <w:pPr>
              <w:rPr>
                <w:rFonts w:ascii="Source Sans Pro SemiBold" w:hAnsi="Source Sans Pro SemiBold"/>
                <w:sz w:val="16"/>
                <w:szCs w:val="16"/>
              </w:rPr>
            </w:pPr>
          </w:p>
        </w:tc>
        <w:tc>
          <w:tcPr>
            <w:tcW w:w="5953" w:type="dxa"/>
            <w:tcBorders>
              <w:top w:val="nil"/>
              <w:left w:val="nil"/>
              <w:bottom w:val="nil"/>
              <w:right w:val="nil"/>
            </w:tcBorders>
            <w:shd w:val="clear" w:color="auto" w:fill="auto"/>
            <w:noWrap/>
            <w:vAlign w:val="bottom"/>
          </w:tcPr>
          <w:p w14:paraId="72EFF104" w14:textId="77777777" w:rsidR="00850FE8" w:rsidRPr="002D1B6F" w:rsidRDefault="00850FE8" w:rsidP="00AC13D7">
            <w:pPr>
              <w:rPr>
                <w:rFonts w:ascii="Source Sans Pro SemiBold" w:hAnsi="Source Sans Pro SemiBold"/>
                <w:sz w:val="16"/>
                <w:szCs w:val="16"/>
              </w:rPr>
            </w:pPr>
          </w:p>
        </w:tc>
        <w:tc>
          <w:tcPr>
            <w:tcW w:w="1314" w:type="dxa"/>
            <w:tcBorders>
              <w:top w:val="nil"/>
              <w:left w:val="nil"/>
              <w:bottom w:val="nil"/>
              <w:right w:val="nil"/>
            </w:tcBorders>
            <w:shd w:val="clear" w:color="auto" w:fill="auto"/>
            <w:noWrap/>
            <w:vAlign w:val="bottom"/>
          </w:tcPr>
          <w:p w14:paraId="79FE0F63" w14:textId="77777777" w:rsidR="00850FE8" w:rsidRPr="002D1B6F" w:rsidRDefault="00850FE8" w:rsidP="00AC13D7">
            <w:pPr>
              <w:rPr>
                <w:rFonts w:ascii="Source Sans Pro SemiBold" w:hAnsi="Source Sans Pro SemiBold"/>
                <w:sz w:val="16"/>
                <w:szCs w:val="16"/>
              </w:rPr>
            </w:pPr>
          </w:p>
        </w:tc>
        <w:tc>
          <w:tcPr>
            <w:tcW w:w="702" w:type="dxa"/>
            <w:tcBorders>
              <w:top w:val="nil"/>
              <w:left w:val="nil"/>
              <w:bottom w:val="nil"/>
              <w:right w:val="nil"/>
            </w:tcBorders>
            <w:shd w:val="clear" w:color="auto" w:fill="auto"/>
            <w:noWrap/>
            <w:vAlign w:val="center"/>
          </w:tcPr>
          <w:p w14:paraId="22A144F9" w14:textId="77777777" w:rsidR="00850FE8" w:rsidRPr="002D1B6F" w:rsidRDefault="00850FE8" w:rsidP="00AC13D7">
            <w:pPr>
              <w:jc w:val="center"/>
              <w:rPr>
                <w:rFonts w:ascii="Source Sans Pro SemiBold" w:hAnsi="Source Sans Pro SemiBold"/>
                <w:sz w:val="16"/>
                <w:szCs w:val="16"/>
              </w:rPr>
            </w:pPr>
          </w:p>
        </w:tc>
        <w:tc>
          <w:tcPr>
            <w:tcW w:w="1453" w:type="dxa"/>
            <w:tcBorders>
              <w:top w:val="nil"/>
              <w:left w:val="nil"/>
              <w:bottom w:val="nil"/>
              <w:right w:val="nil"/>
            </w:tcBorders>
            <w:shd w:val="clear" w:color="auto" w:fill="auto"/>
            <w:noWrap/>
            <w:vAlign w:val="center"/>
          </w:tcPr>
          <w:p w14:paraId="1FDFCF9D" w14:textId="77777777" w:rsidR="00850FE8" w:rsidRPr="002D1B6F" w:rsidRDefault="00850FE8" w:rsidP="00AC13D7">
            <w:pPr>
              <w:jc w:val="center"/>
              <w:rPr>
                <w:rFonts w:ascii="Source Sans Pro SemiBold" w:hAnsi="Source Sans Pro SemiBold"/>
                <w:sz w:val="16"/>
                <w:szCs w:val="16"/>
              </w:rPr>
            </w:pPr>
          </w:p>
        </w:tc>
      </w:tr>
      <w:tr w:rsidR="00850FE8" w:rsidRPr="002D1B6F" w14:paraId="66E678B6" w14:textId="77777777" w:rsidTr="005125F5">
        <w:trPr>
          <w:trHeight w:val="300"/>
        </w:trPr>
        <w:tc>
          <w:tcPr>
            <w:tcW w:w="491" w:type="dxa"/>
            <w:tcBorders>
              <w:top w:val="nil"/>
              <w:left w:val="nil"/>
              <w:bottom w:val="nil"/>
              <w:right w:val="nil"/>
            </w:tcBorders>
            <w:shd w:val="clear" w:color="auto" w:fill="auto"/>
            <w:noWrap/>
            <w:vAlign w:val="bottom"/>
          </w:tcPr>
          <w:p w14:paraId="0C831FFB" w14:textId="77777777" w:rsidR="00850FE8" w:rsidRPr="002D1B6F" w:rsidRDefault="00850FE8" w:rsidP="00AC13D7">
            <w:pPr>
              <w:rPr>
                <w:rFonts w:ascii="Source Sans Pro SemiBold" w:hAnsi="Source Sans Pro SemiBold"/>
                <w:sz w:val="16"/>
                <w:szCs w:val="16"/>
              </w:rPr>
            </w:pPr>
          </w:p>
        </w:tc>
        <w:tc>
          <w:tcPr>
            <w:tcW w:w="5953" w:type="dxa"/>
            <w:tcBorders>
              <w:top w:val="nil"/>
              <w:left w:val="nil"/>
              <w:bottom w:val="nil"/>
              <w:right w:val="nil"/>
            </w:tcBorders>
            <w:shd w:val="clear" w:color="auto" w:fill="auto"/>
            <w:noWrap/>
            <w:vAlign w:val="bottom"/>
          </w:tcPr>
          <w:p w14:paraId="1D6E8B58" w14:textId="77777777" w:rsidR="00850FE8" w:rsidRPr="002D1B6F" w:rsidRDefault="00850FE8" w:rsidP="00AC13D7">
            <w:pPr>
              <w:rPr>
                <w:rFonts w:ascii="Source Sans Pro SemiBold" w:hAnsi="Source Sans Pro SemiBold"/>
                <w:sz w:val="16"/>
                <w:szCs w:val="16"/>
              </w:rPr>
            </w:pPr>
          </w:p>
        </w:tc>
        <w:tc>
          <w:tcPr>
            <w:tcW w:w="1314" w:type="dxa"/>
            <w:tcBorders>
              <w:top w:val="nil"/>
              <w:left w:val="nil"/>
              <w:bottom w:val="nil"/>
              <w:right w:val="nil"/>
            </w:tcBorders>
            <w:shd w:val="clear" w:color="auto" w:fill="auto"/>
            <w:noWrap/>
            <w:vAlign w:val="bottom"/>
          </w:tcPr>
          <w:p w14:paraId="34E47A6C" w14:textId="77777777" w:rsidR="00850FE8" w:rsidRPr="002D1B6F" w:rsidRDefault="00850FE8" w:rsidP="00AC13D7">
            <w:pPr>
              <w:rPr>
                <w:rFonts w:ascii="Source Sans Pro SemiBold" w:hAnsi="Source Sans Pro SemiBold"/>
                <w:sz w:val="16"/>
                <w:szCs w:val="16"/>
              </w:rPr>
            </w:pPr>
          </w:p>
        </w:tc>
        <w:tc>
          <w:tcPr>
            <w:tcW w:w="702" w:type="dxa"/>
            <w:tcBorders>
              <w:top w:val="nil"/>
              <w:left w:val="nil"/>
              <w:bottom w:val="nil"/>
              <w:right w:val="nil"/>
            </w:tcBorders>
            <w:shd w:val="clear" w:color="auto" w:fill="auto"/>
            <w:noWrap/>
            <w:vAlign w:val="center"/>
          </w:tcPr>
          <w:p w14:paraId="3C3957B4" w14:textId="77777777" w:rsidR="00850FE8" w:rsidRPr="002D1B6F" w:rsidRDefault="00850FE8" w:rsidP="00AC13D7">
            <w:pPr>
              <w:jc w:val="center"/>
              <w:rPr>
                <w:rFonts w:ascii="Source Sans Pro SemiBold" w:hAnsi="Source Sans Pro SemiBold"/>
                <w:sz w:val="16"/>
                <w:szCs w:val="16"/>
              </w:rPr>
            </w:pPr>
          </w:p>
        </w:tc>
        <w:tc>
          <w:tcPr>
            <w:tcW w:w="1453" w:type="dxa"/>
            <w:tcBorders>
              <w:top w:val="nil"/>
              <w:left w:val="nil"/>
              <w:bottom w:val="nil"/>
              <w:right w:val="nil"/>
            </w:tcBorders>
            <w:shd w:val="clear" w:color="auto" w:fill="auto"/>
            <w:noWrap/>
            <w:vAlign w:val="center"/>
          </w:tcPr>
          <w:p w14:paraId="7EE65F64" w14:textId="77777777" w:rsidR="00850FE8" w:rsidRPr="002D1B6F" w:rsidRDefault="00850FE8" w:rsidP="00AC13D7">
            <w:pPr>
              <w:jc w:val="center"/>
              <w:rPr>
                <w:rFonts w:ascii="Source Sans Pro SemiBold" w:hAnsi="Source Sans Pro SemiBold"/>
                <w:sz w:val="16"/>
                <w:szCs w:val="16"/>
              </w:rPr>
            </w:pPr>
          </w:p>
        </w:tc>
      </w:tr>
      <w:tr w:rsidR="00850FE8" w:rsidRPr="002D1B6F" w14:paraId="613BAE8B" w14:textId="77777777" w:rsidTr="005125F5">
        <w:trPr>
          <w:trHeight w:val="300"/>
        </w:trPr>
        <w:tc>
          <w:tcPr>
            <w:tcW w:w="491" w:type="dxa"/>
            <w:tcBorders>
              <w:top w:val="nil"/>
              <w:left w:val="nil"/>
              <w:bottom w:val="nil"/>
              <w:right w:val="nil"/>
            </w:tcBorders>
            <w:shd w:val="clear" w:color="auto" w:fill="auto"/>
            <w:noWrap/>
            <w:vAlign w:val="bottom"/>
          </w:tcPr>
          <w:p w14:paraId="32B1C1D9" w14:textId="77777777" w:rsidR="00850FE8" w:rsidRPr="002D1B6F" w:rsidRDefault="00850FE8" w:rsidP="00AC13D7">
            <w:pPr>
              <w:rPr>
                <w:rFonts w:ascii="Source Sans Pro SemiBold" w:hAnsi="Source Sans Pro SemiBold"/>
                <w:sz w:val="16"/>
                <w:szCs w:val="16"/>
              </w:rPr>
            </w:pPr>
          </w:p>
        </w:tc>
        <w:tc>
          <w:tcPr>
            <w:tcW w:w="5953" w:type="dxa"/>
            <w:tcBorders>
              <w:top w:val="nil"/>
              <w:left w:val="nil"/>
              <w:bottom w:val="nil"/>
              <w:right w:val="nil"/>
            </w:tcBorders>
            <w:shd w:val="clear" w:color="auto" w:fill="auto"/>
            <w:noWrap/>
            <w:vAlign w:val="bottom"/>
          </w:tcPr>
          <w:p w14:paraId="6866729A" w14:textId="77777777" w:rsidR="00850FE8" w:rsidRPr="002D1B6F" w:rsidRDefault="00850FE8" w:rsidP="00AC13D7">
            <w:pPr>
              <w:rPr>
                <w:rFonts w:ascii="Source Sans Pro SemiBold" w:hAnsi="Source Sans Pro SemiBold"/>
                <w:sz w:val="16"/>
                <w:szCs w:val="16"/>
              </w:rPr>
            </w:pPr>
          </w:p>
        </w:tc>
        <w:tc>
          <w:tcPr>
            <w:tcW w:w="1314" w:type="dxa"/>
            <w:tcBorders>
              <w:top w:val="nil"/>
              <w:left w:val="nil"/>
              <w:bottom w:val="nil"/>
              <w:right w:val="nil"/>
            </w:tcBorders>
            <w:shd w:val="clear" w:color="auto" w:fill="auto"/>
            <w:noWrap/>
            <w:vAlign w:val="bottom"/>
          </w:tcPr>
          <w:p w14:paraId="3D4776CE" w14:textId="77777777" w:rsidR="00850FE8" w:rsidRPr="002D1B6F" w:rsidRDefault="00850FE8" w:rsidP="00AC13D7">
            <w:pPr>
              <w:rPr>
                <w:rFonts w:ascii="Source Sans Pro SemiBold" w:hAnsi="Source Sans Pro SemiBold"/>
                <w:sz w:val="16"/>
                <w:szCs w:val="16"/>
              </w:rPr>
            </w:pPr>
          </w:p>
        </w:tc>
        <w:tc>
          <w:tcPr>
            <w:tcW w:w="702" w:type="dxa"/>
            <w:tcBorders>
              <w:top w:val="nil"/>
              <w:left w:val="nil"/>
              <w:bottom w:val="nil"/>
              <w:right w:val="nil"/>
            </w:tcBorders>
            <w:shd w:val="clear" w:color="auto" w:fill="auto"/>
            <w:noWrap/>
            <w:vAlign w:val="center"/>
          </w:tcPr>
          <w:p w14:paraId="79A59626" w14:textId="77777777" w:rsidR="00850FE8" w:rsidRPr="002D1B6F" w:rsidRDefault="00850FE8" w:rsidP="00AC13D7">
            <w:pPr>
              <w:jc w:val="center"/>
              <w:rPr>
                <w:rFonts w:ascii="Source Sans Pro SemiBold" w:hAnsi="Source Sans Pro SemiBold"/>
                <w:sz w:val="16"/>
                <w:szCs w:val="16"/>
              </w:rPr>
            </w:pPr>
          </w:p>
        </w:tc>
        <w:tc>
          <w:tcPr>
            <w:tcW w:w="1453" w:type="dxa"/>
            <w:tcBorders>
              <w:top w:val="nil"/>
              <w:left w:val="nil"/>
              <w:bottom w:val="nil"/>
              <w:right w:val="nil"/>
            </w:tcBorders>
            <w:shd w:val="clear" w:color="auto" w:fill="auto"/>
            <w:noWrap/>
            <w:vAlign w:val="center"/>
          </w:tcPr>
          <w:p w14:paraId="607E1D6C" w14:textId="77777777" w:rsidR="00850FE8" w:rsidRPr="002D1B6F" w:rsidRDefault="00850FE8" w:rsidP="00AC13D7">
            <w:pPr>
              <w:jc w:val="center"/>
              <w:rPr>
                <w:rFonts w:ascii="Source Sans Pro SemiBold" w:hAnsi="Source Sans Pro SemiBold"/>
                <w:sz w:val="16"/>
                <w:szCs w:val="16"/>
              </w:rPr>
            </w:pPr>
          </w:p>
        </w:tc>
      </w:tr>
      <w:tr w:rsidR="00850FE8" w:rsidRPr="002D1B6F" w14:paraId="4C02D6AA" w14:textId="77777777" w:rsidTr="005125F5">
        <w:trPr>
          <w:trHeight w:val="300"/>
        </w:trPr>
        <w:tc>
          <w:tcPr>
            <w:tcW w:w="491" w:type="dxa"/>
            <w:tcBorders>
              <w:top w:val="nil"/>
              <w:left w:val="nil"/>
              <w:bottom w:val="nil"/>
              <w:right w:val="nil"/>
            </w:tcBorders>
            <w:shd w:val="clear" w:color="auto" w:fill="auto"/>
            <w:noWrap/>
            <w:vAlign w:val="bottom"/>
          </w:tcPr>
          <w:p w14:paraId="49A4036E" w14:textId="77777777" w:rsidR="00850FE8" w:rsidRPr="002D1B6F" w:rsidRDefault="00850FE8" w:rsidP="00AC13D7">
            <w:pPr>
              <w:rPr>
                <w:rFonts w:ascii="Source Sans Pro SemiBold" w:hAnsi="Source Sans Pro SemiBold"/>
                <w:sz w:val="16"/>
                <w:szCs w:val="16"/>
              </w:rPr>
            </w:pPr>
          </w:p>
        </w:tc>
        <w:tc>
          <w:tcPr>
            <w:tcW w:w="5953" w:type="dxa"/>
            <w:tcBorders>
              <w:top w:val="nil"/>
              <w:left w:val="nil"/>
              <w:bottom w:val="nil"/>
              <w:right w:val="nil"/>
            </w:tcBorders>
            <w:shd w:val="clear" w:color="auto" w:fill="auto"/>
            <w:noWrap/>
            <w:vAlign w:val="bottom"/>
          </w:tcPr>
          <w:p w14:paraId="3424733F" w14:textId="77777777" w:rsidR="00850FE8" w:rsidRPr="002D1B6F" w:rsidRDefault="00850FE8" w:rsidP="00AC13D7">
            <w:pPr>
              <w:rPr>
                <w:rFonts w:ascii="Source Sans Pro SemiBold" w:hAnsi="Source Sans Pro SemiBold"/>
                <w:sz w:val="16"/>
                <w:szCs w:val="16"/>
              </w:rPr>
            </w:pPr>
          </w:p>
        </w:tc>
        <w:tc>
          <w:tcPr>
            <w:tcW w:w="1314" w:type="dxa"/>
            <w:tcBorders>
              <w:top w:val="nil"/>
              <w:left w:val="nil"/>
              <w:bottom w:val="nil"/>
              <w:right w:val="nil"/>
            </w:tcBorders>
            <w:shd w:val="clear" w:color="auto" w:fill="auto"/>
            <w:noWrap/>
            <w:vAlign w:val="bottom"/>
          </w:tcPr>
          <w:p w14:paraId="7565FB05" w14:textId="77777777" w:rsidR="00850FE8" w:rsidRPr="002D1B6F" w:rsidRDefault="00850FE8" w:rsidP="00AC13D7">
            <w:pPr>
              <w:rPr>
                <w:rFonts w:ascii="Source Sans Pro SemiBold" w:hAnsi="Source Sans Pro SemiBold"/>
                <w:sz w:val="16"/>
                <w:szCs w:val="16"/>
              </w:rPr>
            </w:pPr>
          </w:p>
        </w:tc>
        <w:tc>
          <w:tcPr>
            <w:tcW w:w="702" w:type="dxa"/>
            <w:tcBorders>
              <w:top w:val="nil"/>
              <w:left w:val="nil"/>
              <w:bottom w:val="nil"/>
              <w:right w:val="nil"/>
            </w:tcBorders>
            <w:shd w:val="clear" w:color="auto" w:fill="auto"/>
            <w:noWrap/>
            <w:vAlign w:val="center"/>
          </w:tcPr>
          <w:p w14:paraId="645BE56D" w14:textId="77777777" w:rsidR="00850FE8" w:rsidRPr="002D1B6F" w:rsidRDefault="00850FE8" w:rsidP="00AC13D7">
            <w:pPr>
              <w:jc w:val="center"/>
              <w:rPr>
                <w:rFonts w:ascii="Source Sans Pro SemiBold" w:hAnsi="Source Sans Pro SemiBold"/>
                <w:sz w:val="16"/>
                <w:szCs w:val="16"/>
              </w:rPr>
            </w:pPr>
          </w:p>
        </w:tc>
        <w:tc>
          <w:tcPr>
            <w:tcW w:w="1453" w:type="dxa"/>
            <w:tcBorders>
              <w:top w:val="nil"/>
              <w:left w:val="nil"/>
              <w:bottom w:val="nil"/>
              <w:right w:val="nil"/>
            </w:tcBorders>
            <w:shd w:val="clear" w:color="auto" w:fill="auto"/>
            <w:noWrap/>
            <w:vAlign w:val="center"/>
          </w:tcPr>
          <w:p w14:paraId="347D751E" w14:textId="77777777" w:rsidR="00850FE8" w:rsidRPr="002D1B6F" w:rsidRDefault="00850FE8" w:rsidP="00AC13D7">
            <w:pPr>
              <w:jc w:val="center"/>
              <w:rPr>
                <w:rFonts w:ascii="Source Sans Pro SemiBold" w:hAnsi="Source Sans Pro SemiBold"/>
                <w:sz w:val="16"/>
                <w:szCs w:val="16"/>
              </w:rPr>
            </w:pPr>
          </w:p>
        </w:tc>
      </w:tr>
      <w:tr w:rsidR="00850FE8" w:rsidRPr="002D1B6F" w14:paraId="6DE2155E" w14:textId="77777777" w:rsidTr="005125F5">
        <w:trPr>
          <w:trHeight w:val="300"/>
        </w:trPr>
        <w:tc>
          <w:tcPr>
            <w:tcW w:w="491" w:type="dxa"/>
            <w:tcBorders>
              <w:top w:val="nil"/>
              <w:left w:val="nil"/>
              <w:bottom w:val="nil"/>
              <w:right w:val="nil"/>
            </w:tcBorders>
            <w:shd w:val="clear" w:color="auto" w:fill="auto"/>
            <w:noWrap/>
            <w:vAlign w:val="bottom"/>
          </w:tcPr>
          <w:p w14:paraId="23F21EA3" w14:textId="77777777" w:rsidR="00850FE8" w:rsidRPr="002D1B6F" w:rsidRDefault="00850FE8" w:rsidP="00AC13D7">
            <w:pPr>
              <w:rPr>
                <w:rFonts w:ascii="Source Sans Pro SemiBold" w:hAnsi="Source Sans Pro SemiBold"/>
                <w:sz w:val="16"/>
                <w:szCs w:val="16"/>
              </w:rPr>
            </w:pPr>
          </w:p>
        </w:tc>
        <w:tc>
          <w:tcPr>
            <w:tcW w:w="5953" w:type="dxa"/>
            <w:tcBorders>
              <w:top w:val="nil"/>
              <w:left w:val="nil"/>
              <w:bottom w:val="nil"/>
              <w:right w:val="nil"/>
            </w:tcBorders>
            <w:shd w:val="clear" w:color="auto" w:fill="auto"/>
            <w:noWrap/>
            <w:vAlign w:val="bottom"/>
          </w:tcPr>
          <w:p w14:paraId="1A8E15C1" w14:textId="77777777" w:rsidR="00850FE8" w:rsidRPr="002D1B6F" w:rsidRDefault="00850FE8" w:rsidP="00AC13D7">
            <w:pPr>
              <w:rPr>
                <w:rFonts w:ascii="Source Sans Pro SemiBold" w:hAnsi="Source Sans Pro SemiBold"/>
                <w:sz w:val="16"/>
                <w:szCs w:val="16"/>
              </w:rPr>
            </w:pPr>
          </w:p>
        </w:tc>
        <w:tc>
          <w:tcPr>
            <w:tcW w:w="1314" w:type="dxa"/>
            <w:tcBorders>
              <w:top w:val="nil"/>
              <w:left w:val="nil"/>
              <w:bottom w:val="nil"/>
              <w:right w:val="nil"/>
            </w:tcBorders>
            <w:shd w:val="clear" w:color="auto" w:fill="auto"/>
            <w:noWrap/>
            <w:vAlign w:val="bottom"/>
          </w:tcPr>
          <w:p w14:paraId="57E54BFA" w14:textId="77777777" w:rsidR="00850FE8" w:rsidRPr="002D1B6F" w:rsidRDefault="00850FE8" w:rsidP="00AC13D7">
            <w:pPr>
              <w:rPr>
                <w:rFonts w:ascii="Source Sans Pro SemiBold" w:hAnsi="Source Sans Pro SemiBold"/>
                <w:sz w:val="16"/>
                <w:szCs w:val="16"/>
              </w:rPr>
            </w:pPr>
          </w:p>
        </w:tc>
        <w:tc>
          <w:tcPr>
            <w:tcW w:w="702" w:type="dxa"/>
            <w:tcBorders>
              <w:top w:val="nil"/>
              <w:left w:val="nil"/>
              <w:bottom w:val="nil"/>
              <w:right w:val="nil"/>
            </w:tcBorders>
            <w:shd w:val="clear" w:color="auto" w:fill="auto"/>
            <w:noWrap/>
            <w:vAlign w:val="center"/>
          </w:tcPr>
          <w:p w14:paraId="12A09EDF" w14:textId="77777777" w:rsidR="00850FE8" w:rsidRPr="002D1B6F" w:rsidRDefault="00850FE8" w:rsidP="00AC13D7">
            <w:pPr>
              <w:jc w:val="center"/>
              <w:rPr>
                <w:rFonts w:ascii="Source Sans Pro SemiBold" w:hAnsi="Source Sans Pro SemiBold"/>
                <w:sz w:val="16"/>
                <w:szCs w:val="16"/>
              </w:rPr>
            </w:pPr>
          </w:p>
        </w:tc>
        <w:tc>
          <w:tcPr>
            <w:tcW w:w="1453" w:type="dxa"/>
            <w:tcBorders>
              <w:top w:val="nil"/>
              <w:left w:val="nil"/>
              <w:bottom w:val="nil"/>
              <w:right w:val="nil"/>
            </w:tcBorders>
            <w:shd w:val="clear" w:color="auto" w:fill="auto"/>
            <w:noWrap/>
            <w:vAlign w:val="center"/>
          </w:tcPr>
          <w:p w14:paraId="36FB9DD0" w14:textId="77777777" w:rsidR="00850FE8" w:rsidRPr="002D1B6F" w:rsidRDefault="00850FE8" w:rsidP="00AC13D7">
            <w:pPr>
              <w:jc w:val="center"/>
              <w:rPr>
                <w:rFonts w:ascii="Source Sans Pro SemiBold" w:hAnsi="Source Sans Pro SemiBold"/>
                <w:sz w:val="16"/>
                <w:szCs w:val="16"/>
              </w:rPr>
            </w:pPr>
          </w:p>
        </w:tc>
      </w:tr>
      <w:tr w:rsidR="00850FE8" w:rsidRPr="002D1B6F" w14:paraId="5F4AA5E8" w14:textId="77777777" w:rsidTr="005125F5">
        <w:trPr>
          <w:trHeight w:val="300"/>
        </w:trPr>
        <w:tc>
          <w:tcPr>
            <w:tcW w:w="491" w:type="dxa"/>
            <w:tcBorders>
              <w:top w:val="nil"/>
              <w:left w:val="nil"/>
              <w:bottom w:val="nil"/>
              <w:right w:val="nil"/>
            </w:tcBorders>
            <w:shd w:val="clear" w:color="auto" w:fill="auto"/>
            <w:noWrap/>
            <w:vAlign w:val="bottom"/>
          </w:tcPr>
          <w:p w14:paraId="155AAB11" w14:textId="77777777" w:rsidR="00850FE8" w:rsidRPr="002D1B6F" w:rsidRDefault="00850FE8" w:rsidP="00AC13D7">
            <w:pPr>
              <w:rPr>
                <w:rFonts w:ascii="Source Sans Pro SemiBold" w:hAnsi="Source Sans Pro SemiBold"/>
                <w:sz w:val="16"/>
                <w:szCs w:val="16"/>
              </w:rPr>
            </w:pPr>
          </w:p>
        </w:tc>
        <w:tc>
          <w:tcPr>
            <w:tcW w:w="5953" w:type="dxa"/>
            <w:tcBorders>
              <w:top w:val="nil"/>
              <w:left w:val="nil"/>
              <w:bottom w:val="nil"/>
              <w:right w:val="nil"/>
            </w:tcBorders>
            <w:shd w:val="clear" w:color="auto" w:fill="auto"/>
            <w:noWrap/>
            <w:vAlign w:val="bottom"/>
          </w:tcPr>
          <w:p w14:paraId="52615EA7" w14:textId="77777777" w:rsidR="00850FE8" w:rsidRPr="002D1B6F" w:rsidRDefault="00850FE8" w:rsidP="00AC13D7">
            <w:pPr>
              <w:rPr>
                <w:rFonts w:ascii="Source Sans Pro SemiBold" w:hAnsi="Source Sans Pro SemiBold"/>
                <w:sz w:val="16"/>
                <w:szCs w:val="16"/>
              </w:rPr>
            </w:pPr>
          </w:p>
        </w:tc>
        <w:tc>
          <w:tcPr>
            <w:tcW w:w="1314" w:type="dxa"/>
            <w:tcBorders>
              <w:top w:val="nil"/>
              <w:left w:val="nil"/>
              <w:bottom w:val="nil"/>
              <w:right w:val="nil"/>
            </w:tcBorders>
            <w:shd w:val="clear" w:color="auto" w:fill="auto"/>
            <w:noWrap/>
            <w:vAlign w:val="bottom"/>
          </w:tcPr>
          <w:p w14:paraId="7C78FE56" w14:textId="77777777" w:rsidR="00850FE8" w:rsidRPr="002D1B6F" w:rsidRDefault="00850FE8" w:rsidP="00AC13D7">
            <w:pPr>
              <w:rPr>
                <w:rFonts w:ascii="Source Sans Pro SemiBold" w:hAnsi="Source Sans Pro SemiBold"/>
                <w:sz w:val="16"/>
                <w:szCs w:val="16"/>
              </w:rPr>
            </w:pPr>
          </w:p>
        </w:tc>
        <w:tc>
          <w:tcPr>
            <w:tcW w:w="702" w:type="dxa"/>
            <w:tcBorders>
              <w:top w:val="nil"/>
              <w:left w:val="nil"/>
              <w:bottom w:val="nil"/>
              <w:right w:val="nil"/>
            </w:tcBorders>
            <w:shd w:val="clear" w:color="auto" w:fill="auto"/>
            <w:noWrap/>
            <w:vAlign w:val="center"/>
          </w:tcPr>
          <w:p w14:paraId="48C228FF" w14:textId="77777777" w:rsidR="00850FE8" w:rsidRPr="002D1B6F" w:rsidRDefault="00850FE8" w:rsidP="00AC13D7">
            <w:pPr>
              <w:jc w:val="center"/>
              <w:rPr>
                <w:rFonts w:ascii="Source Sans Pro SemiBold" w:hAnsi="Source Sans Pro SemiBold"/>
                <w:sz w:val="16"/>
                <w:szCs w:val="16"/>
              </w:rPr>
            </w:pPr>
          </w:p>
        </w:tc>
        <w:tc>
          <w:tcPr>
            <w:tcW w:w="1453" w:type="dxa"/>
            <w:tcBorders>
              <w:top w:val="nil"/>
              <w:left w:val="nil"/>
              <w:bottom w:val="nil"/>
              <w:right w:val="nil"/>
            </w:tcBorders>
            <w:shd w:val="clear" w:color="auto" w:fill="auto"/>
            <w:noWrap/>
            <w:vAlign w:val="center"/>
          </w:tcPr>
          <w:p w14:paraId="5BAB8CEF" w14:textId="77777777" w:rsidR="00850FE8" w:rsidRPr="002D1B6F" w:rsidRDefault="00850FE8" w:rsidP="00AC13D7">
            <w:pPr>
              <w:jc w:val="center"/>
              <w:rPr>
                <w:rFonts w:ascii="Source Sans Pro SemiBold" w:hAnsi="Source Sans Pro SemiBold"/>
                <w:sz w:val="16"/>
                <w:szCs w:val="16"/>
              </w:rPr>
            </w:pPr>
          </w:p>
        </w:tc>
      </w:tr>
      <w:tr w:rsidR="00850FE8" w:rsidRPr="002D1B6F" w14:paraId="72A34F41" w14:textId="77777777" w:rsidTr="005125F5">
        <w:trPr>
          <w:trHeight w:val="300"/>
        </w:trPr>
        <w:tc>
          <w:tcPr>
            <w:tcW w:w="491" w:type="dxa"/>
            <w:tcBorders>
              <w:top w:val="nil"/>
              <w:left w:val="nil"/>
              <w:bottom w:val="nil"/>
              <w:right w:val="nil"/>
            </w:tcBorders>
            <w:shd w:val="clear" w:color="auto" w:fill="auto"/>
            <w:noWrap/>
            <w:vAlign w:val="bottom"/>
          </w:tcPr>
          <w:p w14:paraId="4DCBA380" w14:textId="77777777" w:rsidR="00850FE8" w:rsidRPr="002D1B6F" w:rsidRDefault="00850FE8" w:rsidP="00AC13D7">
            <w:pPr>
              <w:rPr>
                <w:rFonts w:ascii="Source Sans Pro SemiBold" w:hAnsi="Source Sans Pro SemiBold"/>
                <w:sz w:val="16"/>
                <w:szCs w:val="16"/>
              </w:rPr>
            </w:pPr>
          </w:p>
        </w:tc>
        <w:tc>
          <w:tcPr>
            <w:tcW w:w="5953" w:type="dxa"/>
            <w:tcBorders>
              <w:top w:val="nil"/>
              <w:left w:val="nil"/>
              <w:bottom w:val="nil"/>
              <w:right w:val="nil"/>
            </w:tcBorders>
            <w:shd w:val="clear" w:color="auto" w:fill="auto"/>
            <w:noWrap/>
            <w:vAlign w:val="bottom"/>
          </w:tcPr>
          <w:p w14:paraId="184C46C2" w14:textId="77777777" w:rsidR="00850FE8" w:rsidRPr="002D1B6F" w:rsidRDefault="00850FE8" w:rsidP="00AC13D7">
            <w:pPr>
              <w:rPr>
                <w:rFonts w:ascii="Source Sans Pro SemiBold" w:hAnsi="Source Sans Pro SemiBold"/>
                <w:sz w:val="16"/>
                <w:szCs w:val="16"/>
              </w:rPr>
            </w:pPr>
          </w:p>
        </w:tc>
        <w:tc>
          <w:tcPr>
            <w:tcW w:w="1314" w:type="dxa"/>
            <w:tcBorders>
              <w:top w:val="nil"/>
              <w:left w:val="nil"/>
              <w:bottom w:val="nil"/>
              <w:right w:val="nil"/>
            </w:tcBorders>
            <w:shd w:val="clear" w:color="auto" w:fill="auto"/>
            <w:noWrap/>
            <w:vAlign w:val="bottom"/>
          </w:tcPr>
          <w:p w14:paraId="41435179" w14:textId="77777777" w:rsidR="00850FE8" w:rsidRPr="002D1B6F" w:rsidRDefault="00850FE8" w:rsidP="00AC13D7">
            <w:pPr>
              <w:rPr>
                <w:rFonts w:ascii="Source Sans Pro SemiBold" w:hAnsi="Source Sans Pro SemiBold"/>
                <w:sz w:val="16"/>
                <w:szCs w:val="16"/>
              </w:rPr>
            </w:pPr>
          </w:p>
        </w:tc>
        <w:tc>
          <w:tcPr>
            <w:tcW w:w="702" w:type="dxa"/>
            <w:tcBorders>
              <w:top w:val="nil"/>
              <w:left w:val="nil"/>
              <w:bottom w:val="nil"/>
              <w:right w:val="nil"/>
            </w:tcBorders>
            <w:shd w:val="clear" w:color="auto" w:fill="auto"/>
            <w:noWrap/>
            <w:vAlign w:val="center"/>
          </w:tcPr>
          <w:p w14:paraId="4E99765C" w14:textId="77777777" w:rsidR="00850FE8" w:rsidRPr="002D1B6F" w:rsidRDefault="00850FE8" w:rsidP="00AC13D7">
            <w:pPr>
              <w:jc w:val="center"/>
              <w:rPr>
                <w:rFonts w:ascii="Source Sans Pro SemiBold" w:hAnsi="Source Sans Pro SemiBold"/>
                <w:sz w:val="16"/>
                <w:szCs w:val="16"/>
              </w:rPr>
            </w:pPr>
          </w:p>
        </w:tc>
        <w:tc>
          <w:tcPr>
            <w:tcW w:w="1453" w:type="dxa"/>
            <w:tcBorders>
              <w:top w:val="nil"/>
              <w:left w:val="nil"/>
              <w:bottom w:val="nil"/>
              <w:right w:val="nil"/>
            </w:tcBorders>
            <w:shd w:val="clear" w:color="auto" w:fill="auto"/>
            <w:noWrap/>
            <w:vAlign w:val="center"/>
          </w:tcPr>
          <w:p w14:paraId="705E745F" w14:textId="77777777" w:rsidR="00850FE8" w:rsidRPr="002D1B6F" w:rsidRDefault="00850FE8" w:rsidP="00AC13D7">
            <w:pPr>
              <w:jc w:val="center"/>
              <w:rPr>
                <w:rFonts w:ascii="Source Sans Pro SemiBold" w:hAnsi="Source Sans Pro SemiBold"/>
                <w:sz w:val="16"/>
                <w:szCs w:val="16"/>
              </w:rPr>
            </w:pPr>
          </w:p>
        </w:tc>
      </w:tr>
      <w:tr w:rsidR="00850FE8" w:rsidRPr="002D1B6F" w14:paraId="4445F396" w14:textId="77777777" w:rsidTr="005125F5">
        <w:trPr>
          <w:trHeight w:val="300"/>
        </w:trPr>
        <w:tc>
          <w:tcPr>
            <w:tcW w:w="491" w:type="dxa"/>
            <w:tcBorders>
              <w:top w:val="nil"/>
              <w:left w:val="nil"/>
              <w:bottom w:val="nil"/>
              <w:right w:val="nil"/>
            </w:tcBorders>
            <w:shd w:val="clear" w:color="auto" w:fill="auto"/>
            <w:noWrap/>
            <w:vAlign w:val="bottom"/>
          </w:tcPr>
          <w:p w14:paraId="7E245C6E" w14:textId="77777777" w:rsidR="00850FE8" w:rsidRPr="002D1B6F" w:rsidRDefault="00850FE8" w:rsidP="00AC13D7">
            <w:pPr>
              <w:rPr>
                <w:rFonts w:ascii="Source Sans Pro SemiBold" w:hAnsi="Source Sans Pro SemiBold"/>
                <w:sz w:val="16"/>
                <w:szCs w:val="16"/>
              </w:rPr>
            </w:pPr>
          </w:p>
        </w:tc>
        <w:tc>
          <w:tcPr>
            <w:tcW w:w="5953" w:type="dxa"/>
            <w:tcBorders>
              <w:top w:val="nil"/>
              <w:left w:val="nil"/>
              <w:bottom w:val="nil"/>
              <w:right w:val="nil"/>
            </w:tcBorders>
            <w:shd w:val="clear" w:color="auto" w:fill="auto"/>
            <w:noWrap/>
            <w:vAlign w:val="bottom"/>
          </w:tcPr>
          <w:p w14:paraId="53FAF6D9" w14:textId="77777777" w:rsidR="00850FE8" w:rsidRPr="002D1B6F" w:rsidRDefault="00850FE8" w:rsidP="00AC13D7">
            <w:pPr>
              <w:rPr>
                <w:rFonts w:ascii="Source Sans Pro SemiBold" w:hAnsi="Source Sans Pro SemiBold"/>
                <w:sz w:val="16"/>
                <w:szCs w:val="16"/>
              </w:rPr>
            </w:pPr>
          </w:p>
        </w:tc>
        <w:tc>
          <w:tcPr>
            <w:tcW w:w="1314" w:type="dxa"/>
            <w:tcBorders>
              <w:top w:val="nil"/>
              <w:left w:val="nil"/>
              <w:bottom w:val="nil"/>
              <w:right w:val="nil"/>
            </w:tcBorders>
            <w:shd w:val="clear" w:color="auto" w:fill="auto"/>
            <w:noWrap/>
            <w:vAlign w:val="bottom"/>
          </w:tcPr>
          <w:p w14:paraId="5DDCCBA8" w14:textId="77777777" w:rsidR="00850FE8" w:rsidRPr="002D1B6F" w:rsidRDefault="00850FE8" w:rsidP="00AC13D7">
            <w:pPr>
              <w:rPr>
                <w:rFonts w:ascii="Source Sans Pro SemiBold" w:hAnsi="Source Sans Pro SemiBold"/>
                <w:sz w:val="16"/>
                <w:szCs w:val="16"/>
              </w:rPr>
            </w:pPr>
          </w:p>
        </w:tc>
        <w:tc>
          <w:tcPr>
            <w:tcW w:w="702" w:type="dxa"/>
            <w:tcBorders>
              <w:top w:val="nil"/>
              <w:left w:val="nil"/>
              <w:bottom w:val="nil"/>
              <w:right w:val="nil"/>
            </w:tcBorders>
            <w:shd w:val="clear" w:color="auto" w:fill="auto"/>
            <w:noWrap/>
            <w:vAlign w:val="center"/>
          </w:tcPr>
          <w:p w14:paraId="7A7DCA4A" w14:textId="77777777" w:rsidR="00850FE8" w:rsidRPr="002D1B6F" w:rsidRDefault="00850FE8" w:rsidP="00AC13D7">
            <w:pPr>
              <w:jc w:val="center"/>
              <w:rPr>
                <w:rFonts w:ascii="Source Sans Pro SemiBold" w:hAnsi="Source Sans Pro SemiBold"/>
                <w:sz w:val="16"/>
                <w:szCs w:val="16"/>
              </w:rPr>
            </w:pPr>
          </w:p>
        </w:tc>
        <w:tc>
          <w:tcPr>
            <w:tcW w:w="1453" w:type="dxa"/>
            <w:tcBorders>
              <w:top w:val="nil"/>
              <w:left w:val="nil"/>
              <w:bottom w:val="nil"/>
              <w:right w:val="nil"/>
            </w:tcBorders>
            <w:shd w:val="clear" w:color="auto" w:fill="auto"/>
            <w:noWrap/>
            <w:vAlign w:val="center"/>
          </w:tcPr>
          <w:p w14:paraId="46C6660E" w14:textId="77777777" w:rsidR="00850FE8" w:rsidRPr="002D1B6F" w:rsidRDefault="00850FE8" w:rsidP="00AC13D7">
            <w:pPr>
              <w:jc w:val="center"/>
              <w:rPr>
                <w:rFonts w:ascii="Source Sans Pro SemiBold" w:hAnsi="Source Sans Pro SemiBold"/>
                <w:sz w:val="16"/>
                <w:szCs w:val="16"/>
              </w:rPr>
            </w:pPr>
          </w:p>
        </w:tc>
      </w:tr>
      <w:tr w:rsidR="00850FE8" w:rsidRPr="002D1B6F" w14:paraId="7A1FF3C4" w14:textId="77777777" w:rsidTr="005125F5">
        <w:trPr>
          <w:trHeight w:val="300"/>
        </w:trPr>
        <w:tc>
          <w:tcPr>
            <w:tcW w:w="491" w:type="dxa"/>
            <w:tcBorders>
              <w:top w:val="nil"/>
              <w:left w:val="nil"/>
              <w:bottom w:val="nil"/>
              <w:right w:val="nil"/>
            </w:tcBorders>
            <w:shd w:val="clear" w:color="auto" w:fill="auto"/>
            <w:noWrap/>
            <w:vAlign w:val="bottom"/>
          </w:tcPr>
          <w:p w14:paraId="4A9EACCA" w14:textId="77777777" w:rsidR="00850FE8" w:rsidRPr="002D1B6F" w:rsidRDefault="00850FE8" w:rsidP="00AC13D7">
            <w:pPr>
              <w:rPr>
                <w:rFonts w:ascii="Source Sans Pro SemiBold" w:hAnsi="Source Sans Pro SemiBold"/>
                <w:sz w:val="16"/>
                <w:szCs w:val="16"/>
              </w:rPr>
            </w:pPr>
          </w:p>
        </w:tc>
        <w:tc>
          <w:tcPr>
            <w:tcW w:w="5953" w:type="dxa"/>
            <w:tcBorders>
              <w:top w:val="nil"/>
              <w:left w:val="nil"/>
              <w:bottom w:val="nil"/>
              <w:right w:val="nil"/>
            </w:tcBorders>
            <w:shd w:val="clear" w:color="auto" w:fill="auto"/>
            <w:noWrap/>
            <w:vAlign w:val="bottom"/>
          </w:tcPr>
          <w:p w14:paraId="44579F6B" w14:textId="77777777" w:rsidR="00850FE8" w:rsidRPr="002D1B6F" w:rsidRDefault="00850FE8" w:rsidP="00AC13D7">
            <w:pPr>
              <w:rPr>
                <w:rFonts w:ascii="Source Sans Pro SemiBold" w:hAnsi="Source Sans Pro SemiBold"/>
                <w:sz w:val="16"/>
                <w:szCs w:val="16"/>
              </w:rPr>
            </w:pPr>
          </w:p>
        </w:tc>
        <w:tc>
          <w:tcPr>
            <w:tcW w:w="1314" w:type="dxa"/>
            <w:tcBorders>
              <w:top w:val="nil"/>
              <w:left w:val="nil"/>
              <w:bottom w:val="nil"/>
              <w:right w:val="nil"/>
            </w:tcBorders>
            <w:shd w:val="clear" w:color="auto" w:fill="auto"/>
            <w:noWrap/>
            <w:vAlign w:val="bottom"/>
          </w:tcPr>
          <w:p w14:paraId="708BA422" w14:textId="77777777" w:rsidR="00850FE8" w:rsidRPr="002D1B6F" w:rsidRDefault="00850FE8" w:rsidP="00AC13D7">
            <w:pPr>
              <w:rPr>
                <w:rFonts w:ascii="Source Sans Pro SemiBold" w:hAnsi="Source Sans Pro SemiBold"/>
                <w:sz w:val="16"/>
                <w:szCs w:val="16"/>
              </w:rPr>
            </w:pPr>
          </w:p>
        </w:tc>
        <w:tc>
          <w:tcPr>
            <w:tcW w:w="702" w:type="dxa"/>
            <w:tcBorders>
              <w:top w:val="nil"/>
              <w:left w:val="nil"/>
              <w:bottom w:val="nil"/>
              <w:right w:val="nil"/>
            </w:tcBorders>
            <w:shd w:val="clear" w:color="auto" w:fill="auto"/>
            <w:noWrap/>
            <w:vAlign w:val="center"/>
          </w:tcPr>
          <w:p w14:paraId="3824AB81" w14:textId="77777777" w:rsidR="00850FE8" w:rsidRPr="002D1B6F" w:rsidRDefault="00850FE8" w:rsidP="00AC13D7">
            <w:pPr>
              <w:jc w:val="center"/>
              <w:rPr>
                <w:rFonts w:ascii="Source Sans Pro SemiBold" w:hAnsi="Source Sans Pro SemiBold"/>
                <w:sz w:val="16"/>
                <w:szCs w:val="16"/>
              </w:rPr>
            </w:pPr>
          </w:p>
        </w:tc>
        <w:tc>
          <w:tcPr>
            <w:tcW w:w="1453" w:type="dxa"/>
            <w:tcBorders>
              <w:top w:val="nil"/>
              <w:left w:val="nil"/>
              <w:bottom w:val="nil"/>
              <w:right w:val="nil"/>
            </w:tcBorders>
            <w:shd w:val="clear" w:color="auto" w:fill="auto"/>
            <w:noWrap/>
            <w:vAlign w:val="center"/>
          </w:tcPr>
          <w:p w14:paraId="71D45724" w14:textId="77777777" w:rsidR="00850FE8" w:rsidRPr="002D1B6F" w:rsidRDefault="00850FE8" w:rsidP="00AC13D7">
            <w:pPr>
              <w:jc w:val="center"/>
              <w:rPr>
                <w:rFonts w:ascii="Source Sans Pro SemiBold" w:hAnsi="Source Sans Pro SemiBold"/>
                <w:sz w:val="16"/>
                <w:szCs w:val="16"/>
              </w:rPr>
            </w:pPr>
          </w:p>
        </w:tc>
      </w:tr>
      <w:tr w:rsidR="00850FE8" w:rsidRPr="002D1B6F" w14:paraId="5AAD0CDA" w14:textId="77777777" w:rsidTr="005125F5">
        <w:trPr>
          <w:trHeight w:val="300"/>
        </w:trPr>
        <w:tc>
          <w:tcPr>
            <w:tcW w:w="491" w:type="dxa"/>
            <w:tcBorders>
              <w:top w:val="nil"/>
              <w:left w:val="nil"/>
              <w:bottom w:val="nil"/>
              <w:right w:val="nil"/>
            </w:tcBorders>
            <w:shd w:val="clear" w:color="auto" w:fill="auto"/>
            <w:noWrap/>
            <w:vAlign w:val="bottom"/>
          </w:tcPr>
          <w:p w14:paraId="36D7916D" w14:textId="77777777" w:rsidR="00850FE8" w:rsidRPr="002D1B6F" w:rsidRDefault="00850FE8" w:rsidP="00AC13D7">
            <w:pPr>
              <w:rPr>
                <w:rFonts w:ascii="Source Sans Pro SemiBold" w:hAnsi="Source Sans Pro SemiBold"/>
                <w:sz w:val="16"/>
                <w:szCs w:val="16"/>
              </w:rPr>
            </w:pPr>
          </w:p>
        </w:tc>
        <w:tc>
          <w:tcPr>
            <w:tcW w:w="5953" w:type="dxa"/>
            <w:tcBorders>
              <w:top w:val="nil"/>
              <w:left w:val="nil"/>
              <w:bottom w:val="nil"/>
              <w:right w:val="nil"/>
            </w:tcBorders>
            <w:shd w:val="clear" w:color="auto" w:fill="auto"/>
            <w:noWrap/>
            <w:vAlign w:val="bottom"/>
          </w:tcPr>
          <w:p w14:paraId="06F2D9BE" w14:textId="77777777" w:rsidR="00850FE8" w:rsidRPr="002D1B6F" w:rsidRDefault="00850FE8" w:rsidP="00AC13D7">
            <w:pPr>
              <w:rPr>
                <w:rFonts w:ascii="Source Sans Pro SemiBold" w:hAnsi="Source Sans Pro SemiBold"/>
                <w:sz w:val="16"/>
                <w:szCs w:val="16"/>
              </w:rPr>
            </w:pPr>
          </w:p>
        </w:tc>
        <w:tc>
          <w:tcPr>
            <w:tcW w:w="1314" w:type="dxa"/>
            <w:tcBorders>
              <w:top w:val="nil"/>
              <w:left w:val="nil"/>
              <w:bottom w:val="nil"/>
              <w:right w:val="nil"/>
            </w:tcBorders>
            <w:shd w:val="clear" w:color="auto" w:fill="auto"/>
            <w:noWrap/>
            <w:vAlign w:val="bottom"/>
          </w:tcPr>
          <w:p w14:paraId="2D980B04" w14:textId="77777777" w:rsidR="00850FE8" w:rsidRPr="002D1B6F" w:rsidRDefault="00850FE8" w:rsidP="00AC13D7">
            <w:pPr>
              <w:rPr>
                <w:rFonts w:ascii="Source Sans Pro SemiBold" w:hAnsi="Source Sans Pro SemiBold"/>
                <w:sz w:val="16"/>
                <w:szCs w:val="16"/>
              </w:rPr>
            </w:pPr>
          </w:p>
        </w:tc>
        <w:tc>
          <w:tcPr>
            <w:tcW w:w="702" w:type="dxa"/>
            <w:tcBorders>
              <w:top w:val="nil"/>
              <w:left w:val="nil"/>
              <w:bottom w:val="nil"/>
              <w:right w:val="nil"/>
            </w:tcBorders>
            <w:shd w:val="clear" w:color="auto" w:fill="auto"/>
            <w:noWrap/>
            <w:vAlign w:val="center"/>
          </w:tcPr>
          <w:p w14:paraId="3CEB6CBF" w14:textId="77777777" w:rsidR="00850FE8" w:rsidRPr="002D1B6F" w:rsidRDefault="00850FE8" w:rsidP="00AC13D7">
            <w:pPr>
              <w:jc w:val="center"/>
              <w:rPr>
                <w:rFonts w:ascii="Source Sans Pro SemiBold" w:hAnsi="Source Sans Pro SemiBold"/>
                <w:sz w:val="16"/>
                <w:szCs w:val="16"/>
              </w:rPr>
            </w:pPr>
          </w:p>
        </w:tc>
        <w:tc>
          <w:tcPr>
            <w:tcW w:w="1453" w:type="dxa"/>
            <w:tcBorders>
              <w:top w:val="nil"/>
              <w:left w:val="nil"/>
              <w:bottom w:val="nil"/>
              <w:right w:val="nil"/>
            </w:tcBorders>
            <w:shd w:val="clear" w:color="auto" w:fill="auto"/>
            <w:noWrap/>
            <w:vAlign w:val="center"/>
          </w:tcPr>
          <w:p w14:paraId="2EB7C27D" w14:textId="77777777" w:rsidR="00850FE8" w:rsidRPr="002D1B6F" w:rsidRDefault="00850FE8" w:rsidP="00AC13D7">
            <w:pPr>
              <w:jc w:val="center"/>
              <w:rPr>
                <w:rFonts w:ascii="Source Sans Pro SemiBold" w:hAnsi="Source Sans Pro SemiBold"/>
                <w:sz w:val="16"/>
                <w:szCs w:val="16"/>
              </w:rPr>
            </w:pPr>
          </w:p>
        </w:tc>
      </w:tr>
      <w:tr w:rsidR="00850FE8" w:rsidRPr="002D1B6F" w14:paraId="2CC86080" w14:textId="77777777" w:rsidTr="005125F5">
        <w:trPr>
          <w:trHeight w:val="300"/>
        </w:trPr>
        <w:tc>
          <w:tcPr>
            <w:tcW w:w="491" w:type="dxa"/>
            <w:tcBorders>
              <w:top w:val="nil"/>
              <w:left w:val="nil"/>
              <w:bottom w:val="nil"/>
              <w:right w:val="nil"/>
            </w:tcBorders>
            <w:shd w:val="clear" w:color="auto" w:fill="auto"/>
            <w:noWrap/>
            <w:vAlign w:val="bottom"/>
          </w:tcPr>
          <w:p w14:paraId="3BD2E010" w14:textId="77777777" w:rsidR="00850FE8" w:rsidRPr="002D1B6F" w:rsidRDefault="00850FE8" w:rsidP="00AC13D7">
            <w:pPr>
              <w:rPr>
                <w:rFonts w:ascii="Source Sans Pro SemiBold" w:hAnsi="Source Sans Pro SemiBold"/>
                <w:sz w:val="16"/>
                <w:szCs w:val="16"/>
              </w:rPr>
            </w:pPr>
          </w:p>
        </w:tc>
        <w:tc>
          <w:tcPr>
            <w:tcW w:w="5953" w:type="dxa"/>
            <w:tcBorders>
              <w:top w:val="nil"/>
              <w:left w:val="nil"/>
              <w:bottom w:val="nil"/>
              <w:right w:val="nil"/>
            </w:tcBorders>
            <w:shd w:val="clear" w:color="auto" w:fill="auto"/>
            <w:noWrap/>
            <w:vAlign w:val="bottom"/>
          </w:tcPr>
          <w:p w14:paraId="23EA89A0" w14:textId="77777777" w:rsidR="00850FE8" w:rsidRPr="002D1B6F" w:rsidRDefault="00850FE8" w:rsidP="00AC13D7">
            <w:pPr>
              <w:rPr>
                <w:rFonts w:ascii="Source Sans Pro SemiBold" w:hAnsi="Source Sans Pro SemiBold"/>
                <w:sz w:val="16"/>
                <w:szCs w:val="16"/>
              </w:rPr>
            </w:pPr>
          </w:p>
        </w:tc>
        <w:tc>
          <w:tcPr>
            <w:tcW w:w="1314" w:type="dxa"/>
            <w:tcBorders>
              <w:top w:val="nil"/>
              <w:left w:val="nil"/>
              <w:bottom w:val="nil"/>
              <w:right w:val="nil"/>
            </w:tcBorders>
            <w:shd w:val="clear" w:color="auto" w:fill="auto"/>
            <w:noWrap/>
            <w:vAlign w:val="bottom"/>
          </w:tcPr>
          <w:p w14:paraId="77AE815C" w14:textId="77777777" w:rsidR="00850FE8" w:rsidRPr="002D1B6F" w:rsidRDefault="00850FE8" w:rsidP="00AC13D7">
            <w:pPr>
              <w:rPr>
                <w:rFonts w:ascii="Source Sans Pro SemiBold" w:hAnsi="Source Sans Pro SemiBold"/>
                <w:sz w:val="16"/>
                <w:szCs w:val="16"/>
              </w:rPr>
            </w:pPr>
          </w:p>
        </w:tc>
        <w:tc>
          <w:tcPr>
            <w:tcW w:w="702" w:type="dxa"/>
            <w:tcBorders>
              <w:top w:val="nil"/>
              <w:left w:val="nil"/>
              <w:bottom w:val="nil"/>
              <w:right w:val="nil"/>
            </w:tcBorders>
            <w:shd w:val="clear" w:color="auto" w:fill="auto"/>
            <w:noWrap/>
            <w:vAlign w:val="center"/>
          </w:tcPr>
          <w:p w14:paraId="7CA59623" w14:textId="77777777" w:rsidR="00850FE8" w:rsidRPr="002D1B6F" w:rsidRDefault="00850FE8" w:rsidP="00AC13D7">
            <w:pPr>
              <w:jc w:val="center"/>
              <w:rPr>
                <w:rFonts w:ascii="Source Sans Pro SemiBold" w:hAnsi="Source Sans Pro SemiBold"/>
                <w:sz w:val="16"/>
                <w:szCs w:val="16"/>
              </w:rPr>
            </w:pPr>
          </w:p>
        </w:tc>
        <w:tc>
          <w:tcPr>
            <w:tcW w:w="1453" w:type="dxa"/>
            <w:tcBorders>
              <w:top w:val="nil"/>
              <w:left w:val="nil"/>
              <w:bottom w:val="nil"/>
              <w:right w:val="nil"/>
            </w:tcBorders>
            <w:shd w:val="clear" w:color="auto" w:fill="auto"/>
            <w:noWrap/>
            <w:vAlign w:val="center"/>
          </w:tcPr>
          <w:p w14:paraId="777DB652" w14:textId="77777777" w:rsidR="00850FE8" w:rsidRPr="002D1B6F" w:rsidRDefault="00850FE8" w:rsidP="00AC13D7">
            <w:pPr>
              <w:jc w:val="center"/>
              <w:rPr>
                <w:rFonts w:ascii="Source Sans Pro SemiBold" w:hAnsi="Source Sans Pro SemiBold"/>
                <w:sz w:val="16"/>
                <w:szCs w:val="16"/>
              </w:rPr>
            </w:pPr>
          </w:p>
        </w:tc>
      </w:tr>
      <w:tr w:rsidR="00850FE8" w:rsidRPr="002D1B6F" w14:paraId="716B2D66" w14:textId="77777777" w:rsidTr="005125F5">
        <w:trPr>
          <w:trHeight w:val="300"/>
        </w:trPr>
        <w:tc>
          <w:tcPr>
            <w:tcW w:w="491" w:type="dxa"/>
            <w:tcBorders>
              <w:top w:val="nil"/>
              <w:left w:val="nil"/>
              <w:bottom w:val="nil"/>
              <w:right w:val="nil"/>
            </w:tcBorders>
            <w:shd w:val="clear" w:color="auto" w:fill="auto"/>
            <w:noWrap/>
            <w:vAlign w:val="bottom"/>
          </w:tcPr>
          <w:p w14:paraId="1E2AD9F5" w14:textId="77777777" w:rsidR="00850FE8" w:rsidRPr="002D1B6F" w:rsidRDefault="00850FE8" w:rsidP="00AC13D7">
            <w:pPr>
              <w:rPr>
                <w:rFonts w:ascii="Source Sans Pro SemiBold" w:hAnsi="Source Sans Pro SemiBold"/>
                <w:sz w:val="16"/>
                <w:szCs w:val="16"/>
              </w:rPr>
            </w:pPr>
          </w:p>
        </w:tc>
        <w:tc>
          <w:tcPr>
            <w:tcW w:w="5953" w:type="dxa"/>
            <w:tcBorders>
              <w:top w:val="nil"/>
              <w:left w:val="nil"/>
              <w:bottom w:val="nil"/>
              <w:right w:val="nil"/>
            </w:tcBorders>
            <w:shd w:val="clear" w:color="auto" w:fill="auto"/>
            <w:noWrap/>
            <w:vAlign w:val="bottom"/>
          </w:tcPr>
          <w:p w14:paraId="6CF83C1B" w14:textId="77777777" w:rsidR="00850FE8" w:rsidRPr="002D1B6F" w:rsidRDefault="00850FE8" w:rsidP="00AC13D7">
            <w:pPr>
              <w:rPr>
                <w:rFonts w:ascii="Source Sans Pro SemiBold" w:hAnsi="Source Sans Pro SemiBold"/>
                <w:sz w:val="16"/>
                <w:szCs w:val="16"/>
              </w:rPr>
            </w:pPr>
          </w:p>
        </w:tc>
        <w:tc>
          <w:tcPr>
            <w:tcW w:w="1314" w:type="dxa"/>
            <w:tcBorders>
              <w:top w:val="nil"/>
              <w:left w:val="nil"/>
              <w:bottom w:val="nil"/>
              <w:right w:val="nil"/>
            </w:tcBorders>
            <w:shd w:val="clear" w:color="auto" w:fill="auto"/>
            <w:noWrap/>
            <w:vAlign w:val="bottom"/>
          </w:tcPr>
          <w:p w14:paraId="0A26C92E" w14:textId="77777777" w:rsidR="00850FE8" w:rsidRPr="002D1B6F" w:rsidRDefault="00850FE8" w:rsidP="00AC13D7">
            <w:pPr>
              <w:rPr>
                <w:rFonts w:ascii="Source Sans Pro SemiBold" w:hAnsi="Source Sans Pro SemiBold"/>
                <w:sz w:val="16"/>
                <w:szCs w:val="16"/>
              </w:rPr>
            </w:pPr>
          </w:p>
        </w:tc>
        <w:tc>
          <w:tcPr>
            <w:tcW w:w="702" w:type="dxa"/>
            <w:tcBorders>
              <w:top w:val="nil"/>
              <w:left w:val="nil"/>
              <w:bottom w:val="nil"/>
              <w:right w:val="nil"/>
            </w:tcBorders>
            <w:shd w:val="clear" w:color="auto" w:fill="auto"/>
            <w:noWrap/>
            <w:vAlign w:val="center"/>
          </w:tcPr>
          <w:p w14:paraId="0D009672" w14:textId="77777777" w:rsidR="00850FE8" w:rsidRPr="002D1B6F" w:rsidRDefault="00850FE8" w:rsidP="00AC13D7">
            <w:pPr>
              <w:jc w:val="center"/>
              <w:rPr>
                <w:rFonts w:ascii="Source Sans Pro SemiBold" w:hAnsi="Source Sans Pro SemiBold"/>
                <w:sz w:val="16"/>
                <w:szCs w:val="16"/>
              </w:rPr>
            </w:pPr>
          </w:p>
        </w:tc>
        <w:tc>
          <w:tcPr>
            <w:tcW w:w="1453" w:type="dxa"/>
            <w:tcBorders>
              <w:top w:val="nil"/>
              <w:left w:val="nil"/>
              <w:bottom w:val="nil"/>
              <w:right w:val="nil"/>
            </w:tcBorders>
            <w:shd w:val="clear" w:color="auto" w:fill="auto"/>
            <w:noWrap/>
            <w:vAlign w:val="center"/>
          </w:tcPr>
          <w:p w14:paraId="6A9857BF" w14:textId="77777777" w:rsidR="00850FE8" w:rsidRPr="002D1B6F" w:rsidRDefault="00850FE8" w:rsidP="00AC13D7">
            <w:pPr>
              <w:jc w:val="center"/>
              <w:rPr>
                <w:rFonts w:ascii="Source Sans Pro SemiBold" w:hAnsi="Source Sans Pro SemiBold"/>
                <w:sz w:val="16"/>
                <w:szCs w:val="16"/>
              </w:rPr>
            </w:pPr>
          </w:p>
        </w:tc>
      </w:tr>
    </w:tbl>
    <w:p w14:paraId="0FE09CD8" w14:textId="0012E0F8" w:rsidR="00915C91" w:rsidRDefault="005125F5" w:rsidP="00DA73DB">
      <w:pPr>
        <w:pStyle w:val="Zwykytekst3"/>
        <w:spacing w:before="120"/>
        <w:rPr>
          <w:rFonts w:ascii="Source Sans Pro" w:hAnsi="Source Sans Pro" w:cs="Arial"/>
          <w:bCs/>
        </w:rPr>
      </w:pPr>
      <w:r>
        <w:rPr>
          <w:rFonts w:ascii="Source Sans Pro" w:hAnsi="Source Sans Pro" w:cs="Arial"/>
          <w:bCs/>
        </w:rPr>
        <w:lastRenderedPageBreak/>
        <w:t>CZĘŚC 3</w:t>
      </w:r>
    </w:p>
    <w:tbl>
      <w:tblPr>
        <w:tblW w:w="9913" w:type="dxa"/>
        <w:tblCellMar>
          <w:left w:w="70" w:type="dxa"/>
          <w:right w:w="70" w:type="dxa"/>
        </w:tblCellMar>
        <w:tblLook w:val="04A0" w:firstRow="1" w:lastRow="0" w:firstColumn="1" w:lastColumn="0" w:noHBand="0" w:noVBand="1"/>
      </w:tblPr>
      <w:tblGrid>
        <w:gridCol w:w="570"/>
        <w:gridCol w:w="5657"/>
        <w:gridCol w:w="1418"/>
        <w:gridCol w:w="850"/>
        <w:gridCol w:w="1418"/>
      </w:tblGrid>
      <w:tr w:rsidR="005125F5" w:rsidRPr="0007498B" w14:paraId="39056CFB" w14:textId="77777777" w:rsidTr="00AC13D7">
        <w:trPr>
          <w:trHeight w:val="960"/>
        </w:trPr>
        <w:tc>
          <w:tcPr>
            <w:tcW w:w="570"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65D36E3C" w14:textId="77777777" w:rsidR="005125F5" w:rsidRPr="0007498B" w:rsidRDefault="005125F5" w:rsidP="00AC13D7">
            <w:pPr>
              <w:jc w:val="center"/>
              <w:rPr>
                <w:rFonts w:ascii="Source Sans Pro SemiBold" w:hAnsi="Source Sans Pro SemiBold" w:cs="Calibri"/>
                <w:b/>
                <w:bCs/>
                <w:color w:val="000000"/>
                <w:sz w:val="16"/>
                <w:szCs w:val="16"/>
              </w:rPr>
            </w:pPr>
            <w:r w:rsidRPr="0007498B">
              <w:rPr>
                <w:rFonts w:ascii="Source Sans Pro SemiBold" w:hAnsi="Source Sans Pro SemiBold" w:cs="Calibri"/>
                <w:b/>
                <w:bCs/>
                <w:color w:val="000000"/>
                <w:sz w:val="16"/>
                <w:szCs w:val="16"/>
              </w:rPr>
              <w:t>LP</w:t>
            </w:r>
          </w:p>
        </w:tc>
        <w:tc>
          <w:tcPr>
            <w:tcW w:w="5657"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7B38D49A" w14:textId="77777777" w:rsidR="005125F5" w:rsidRPr="0007498B" w:rsidRDefault="005125F5" w:rsidP="00AC13D7">
            <w:pPr>
              <w:jc w:val="center"/>
              <w:rPr>
                <w:rFonts w:ascii="Source Sans Pro SemiBold" w:hAnsi="Source Sans Pro SemiBold" w:cs="Calibri"/>
                <w:b/>
                <w:bCs/>
                <w:color w:val="000000"/>
                <w:sz w:val="16"/>
                <w:szCs w:val="16"/>
              </w:rPr>
            </w:pPr>
            <w:r w:rsidRPr="0007498B">
              <w:rPr>
                <w:rFonts w:ascii="Source Sans Pro SemiBold" w:hAnsi="Source Sans Pro SemiBold" w:cs="Calibri"/>
                <w:b/>
                <w:bCs/>
                <w:color w:val="000000"/>
                <w:sz w:val="16"/>
                <w:szCs w:val="16"/>
              </w:rPr>
              <w:t>Artykuł</w:t>
            </w:r>
          </w:p>
        </w:tc>
        <w:tc>
          <w:tcPr>
            <w:tcW w:w="1418"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4E410BDC" w14:textId="77777777" w:rsidR="005125F5" w:rsidRPr="0007498B" w:rsidRDefault="005125F5" w:rsidP="00AC13D7">
            <w:pPr>
              <w:jc w:val="center"/>
              <w:rPr>
                <w:rFonts w:ascii="Source Sans Pro SemiBold" w:hAnsi="Source Sans Pro SemiBold" w:cs="Calibri"/>
                <w:b/>
                <w:bCs/>
                <w:color w:val="000000"/>
                <w:sz w:val="16"/>
                <w:szCs w:val="16"/>
              </w:rPr>
            </w:pPr>
            <w:r w:rsidRPr="0007498B">
              <w:rPr>
                <w:rFonts w:ascii="Source Sans Pro SemiBold" w:hAnsi="Source Sans Pro SemiBold" w:cs="Calibri"/>
                <w:b/>
                <w:bCs/>
                <w:color w:val="000000"/>
                <w:sz w:val="16"/>
                <w:szCs w:val="16"/>
              </w:rPr>
              <w:t>Jednostka miary</w:t>
            </w:r>
          </w:p>
        </w:tc>
        <w:tc>
          <w:tcPr>
            <w:tcW w:w="850" w:type="dxa"/>
            <w:tcBorders>
              <w:top w:val="single" w:sz="8" w:space="0" w:color="4472C4"/>
              <w:left w:val="single" w:sz="8" w:space="0" w:color="4472C4"/>
              <w:bottom w:val="single" w:sz="4" w:space="0" w:color="9BC2E6"/>
              <w:right w:val="nil"/>
            </w:tcBorders>
            <w:shd w:val="clear" w:color="auto" w:fill="E7E6E6" w:themeFill="background2"/>
            <w:vAlign w:val="center"/>
            <w:hideMark/>
          </w:tcPr>
          <w:p w14:paraId="3070D0C3" w14:textId="77777777" w:rsidR="005125F5" w:rsidRPr="0007498B" w:rsidRDefault="005125F5" w:rsidP="00AC13D7">
            <w:pPr>
              <w:jc w:val="center"/>
              <w:rPr>
                <w:rFonts w:ascii="Source Sans Pro SemiBold" w:hAnsi="Source Sans Pro SemiBold" w:cs="Calibri"/>
                <w:b/>
                <w:bCs/>
                <w:color w:val="000000"/>
                <w:sz w:val="16"/>
                <w:szCs w:val="16"/>
              </w:rPr>
            </w:pPr>
            <w:r w:rsidRPr="0007498B">
              <w:rPr>
                <w:rFonts w:ascii="Source Sans Pro SemiBold" w:hAnsi="Source Sans Pro SemiBold" w:cs="Calibri"/>
                <w:b/>
                <w:bCs/>
                <w:color w:val="000000"/>
                <w:sz w:val="16"/>
                <w:szCs w:val="16"/>
              </w:rPr>
              <w:t xml:space="preserve">LICZBA SZTUK </w:t>
            </w:r>
          </w:p>
        </w:tc>
        <w:tc>
          <w:tcPr>
            <w:tcW w:w="1418" w:type="dxa"/>
            <w:tcBorders>
              <w:top w:val="single" w:sz="4" w:space="0" w:color="9BC2E6"/>
              <w:left w:val="single" w:sz="8" w:space="0" w:color="4472C4"/>
              <w:bottom w:val="single" w:sz="4" w:space="0" w:color="9BC2E6"/>
              <w:right w:val="single" w:sz="4" w:space="0" w:color="9BC2E6"/>
            </w:tcBorders>
            <w:shd w:val="clear" w:color="auto" w:fill="E7E6E6" w:themeFill="background2"/>
            <w:vAlign w:val="center"/>
            <w:hideMark/>
          </w:tcPr>
          <w:p w14:paraId="73059A82" w14:textId="77777777" w:rsidR="005125F5" w:rsidRPr="0007498B" w:rsidRDefault="005125F5" w:rsidP="00AC13D7">
            <w:pPr>
              <w:jc w:val="center"/>
              <w:rPr>
                <w:rFonts w:ascii="Source Sans Pro SemiBold" w:hAnsi="Source Sans Pro SemiBold" w:cs="Calibri"/>
                <w:b/>
                <w:bCs/>
                <w:color w:val="000000"/>
                <w:sz w:val="16"/>
                <w:szCs w:val="16"/>
              </w:rPr>
            </w:pPr>
            <w:r w:rsidRPr="0007498B">
              <w:rPr>
                <w:rFonts w:ascii="Source Sans Pro SemiBold" w:hAnsi="Source Sans Pro SemiBold" w:cs="Calibri"/>
                <w:b/>
                <w:bCs/>
                <w:color w:val="000000"/>
                <w:sz w:val="16"/>
                <w:szCs w:val="16"/>
              </w:rPr>
              <w:t>KOLORY</w:t>
            </w:r>
          </w:p>
        </w:tc>
      </w:tr>
      <w:tr w:rsidR="005125F5" w:rsidRPr="0007498B" w14:paraId="0E53DA0C" w14:textId="77777777" w:rsidTr="00AC13D7">
        <w:trPr>
          <w:trHeight w:val="555"/>
        </w:trPr>
        <w:tc>
          <w:tcPr>
            <w:tcW w:w="570" w:type="dxa"/>
            <w:tcBorders>
              <w:top w:val="single" w:sz="4" w:space="0" w:color="9BC2E6"/>
              <w:left w:val="single" w:sz="8" w:space="0" w:color="4472C4"/>
              <w:bottom w:val="single" w:sz="4" w:space="0" w:color="9BC2E6"/>
              <w:right w:val="single" w:sz="8" w:space="0" w:color="4472C4"/>
            </w:tcBorders>
            <w:shd w:val="clear" w:color="auto" w:fill="E7E6E6" w:themeFill="background2"/>
            <w:noWrap/>
            <w:vAlign w:val="center"/>
            <w:hideMark/>
          </w:tcPr>
          <w:p w14:paraId="2032A77C" w14:textId="77777777" w:rsidR="005125F5" w:rsidRPr="0007498B" w:rsidRDefault="005125F5" w:rsidP="00AC13D7">
            <w:pPr>
              <w:jc w:val="center"/>
              <w:rPr>
                <w:rFonts w:ascii="Source Sans Pro SemiBold" w:hAnsi="Source Sans Pro SemiBold" w:cs="Calibri"/>
                <w:b/>
                <w:bCs/>
                <w:color w:val="000000"/>
                <w:sz w:val="16"/>
                <w:szCs w:val="16"/>
              </w:rPr>
            </w:pPr>
            <w:r w:rsidRPr="0007498B">
              <w:rPr>
                <w:rFonts w:ascii="Source Sans Pro SemiBold" w:hAnsi="Source Sans Pro SemiBold" w:cs="Calibri"/>
                <w:b/>
                <w:bCs/>
                <w:color w:val="000000"/>
                <w:sz w:val="16"/>
                <w:szCs w:val="16"/>
              </w:rPr>
              <w:t>2</w:t>
            </w:r>
          </w:p>
        </w:tc>
        <w:tc>
          <w:tcPr>
            <w:tcW w:w="5657" w:type="dxa"/>
            <w:tcBorders>
              <w:top w:val="single" w:sz="4" w:space="0" w:color="9BC2E6"/>
              <w:left w:val="nil"/>
              <w:bottom w:val="single" w:sz="4" w:space="0" w:color="9BC2E6"/>
              <w:right w:val="single" w:sz="8" w:space="0" w:color="4472C4"/>
            </w:tcBorders>
            <w:shd w:val="clear" w:color="auto" w:fill="E7E6E6" w:themeFill="background2"/>
            <w:vAlign w:val="center"/>
            <w:hideMark/>
          </w:tcPr>
          <w:p w14:paraId="525012C4" w14:textId="77777777" w:rsidR="005125F5" w:rsidRPr="0007498B" w:rsidRDefault="005125F5" w:rsidP="00AC13D7">
            <w:pPr>
              <w:jc w:val="right"/>
              <w:rPr>
                <w:rFonts w:ascii="Source Sans Pro SemiBold" w:hAnsi="Source Sans Pro SemiBold" w:cs="Calibri"/>
                <w:b/>
                <w:bCs/>
                <w:color w:val="000000"/>
                <w:sz w:val="16"/>
                <w:szCs w:val="16"/>
              </w:rPr>
            </w:pPr>
            <w:r w:rsidRPr="0007498B">
              <w:rPr>
                <w:rFonts w:ascii="Source Sans Pro SemiBold" w:hAnsi="Source Sans Pro SemiBold" w:cs="Calibri"/>
                <w:b/>
                <w:bCs/>
                <w:color w:val="000000"/>
                <w:sz w:val="16"/>
                <w:szCs w:val="16"/>
              </w:rPr>
              <w:t>3</w:t>
            </w:r>
          </w:p>
        </w:tc>
        <w:tc>
          <w:tcPr>
            <w:tcW w:w="1418" w:type="dxa"/>
            <w:tcBorders>
              <w:top w:val="single" w:sz="4" w:space="0" w:color="9BC2E6"/>
              <w:left w:val="nil"/>
              <w:bottom w:val="single" w:sz="4" w:space="0" w:color="9BC2E6"/>
              <w:right w:val="single" w:sz="8" w:space="0" w:color="4472C4"/>
            </w:tcBorders>
            <w:shd w:val="clear" w:color="auto" w:fill="E7E6E6" w:themeFill="background2"/>
            <w:vAlign w:val="center"/>
            <w:hideMark/>
          </w:tcPr>
          <w:p w14:paraId="64ECD76C" w14:textId="77777777" w:rsidR="005125F5" w:rsidRPr="0007498B" w:rsidRDefault="005125F5" w:rsidP="00AC13D7">
            <w:pPr>
              <w:jc w:val="center"/>
              <w:rPr>
                <w:rFonts w:ascii="Source Sans Pro SemiBold" w:hAnsi="Source Sans Pro SemiBold" w:cs="Calibri"/>
                <w:b/>
                <w:bCs/>
                <w:color w:val="000000"/>
                <w:sz w:val="16"/>
                <w:szCs w:val="16"/>
              </w:rPr>
            </w:pPr>
            <w:r w:rsidRPr="0007498B">
              <w:rPr>
                <w:rFonts w:ascii="Source Sans Pro SemiBold" w:hAnsi="Source Sans Pro SemiBold" w:cs="Calibri"/>
                <w:b/>
                <w:bCs/>
                <w:color w:val="000000"/>
                <w:sz w:val="16"/>
                <w:szCs w:val="16"/>
              </w:rPr>
              <w:t>4</w:t>
            </w:r>
          </w:p>
        </w:tc>
        <w:tc>
          <w:tcPr>
            <w:tcW w:w="850" w:type="dxa"/>
            <w:tcBorders>
              <w:top w:val="single" w:sz="4" w:space="0" w:color="9BC2E6"/>
              <w:left w:val="nil"/>
              <w:bottom w:val="single" w:sz="4" w:space="0" w:color="9BC2E6"/>
              <w:right w:val="nil"/>
            </w:tcBorders>
            <w:shd w:val="clear" w:color="auto" w:fill="E7E6E6" w:themeFill="background2"/>
            <w:noWrap/>
            <w:vAlign w:val="center"/>
            <w:hideMark/>
          </w:tcPr>
          <w:p w14:paraId="6D112B7D" w14:textId="77777777" w:rsidR="005125F5" w:rsidRPr="0007498B" w:rsidRDefault="005125F5" w:rsidP="00AC13D7">
            <w:pPr>
              <w:jc w:val="center"/>
              <w:rPr>
                <w:rFonts w:ascii="Source Sans Pro SemiBold" w:hAnsi="Source Sans Pro SemiBold" w:cs="Calibri"/>
                <w:b/>
                <w:bCs/>
                <w:color w:val="000000"/>
                <w:sz w:val="16"/>
                <w:szCs w:val="16"/>
              </w:rPr>
            </w:pPr>
            <w:r w:rsidRPr="0007498B">
              <w:rPr>
                <w:rFonts w:ascii="Source Sans Pro SemiBold" w:hAnsi="Source Sans Pro SemiBold" w:cs="Calibri"/>
                <w:b/>
                <w:bCs/>
                <w:color w:val="000000"/>
                <w:sz w:val="16"/>
                <w:szCs w:val="16"/>
              </w:rPr>
              <w:t>7</w:t>
            </w:r>
          </w:p>
        </w:tc>
        <w:tc>
          <w:tcPr>
            <w:tcW w:w="1418" w:type="dxa"/>
            <w:tcBorders>
              <w:top w:val="single" w:sz="4" w:space="0" w:color="9BC2E6"/>
              <w:left w:val="nil"/>
              <w:bottom w:val="single" w:sz="4" w:space="0" w:color="9BC2E6"/>
              <w:right w:val="single" w:sz="4" w:space="0" w:color="9BC2E6"/>
            </w:tcBorders>
            <w:shd w:val="clear" w:color="auto" w:fill="E7E6E6" w:themeFill="background2"/>
            <w:noWrap/>
            <w:vAlign w:val="center"/>
            <w:hideMark/>
          </w:tcPr>
          <w:p w14:paraId="46BE51C5" w14:textId="77777777" w:rsidR="005125F5" w:rsidRPr="0007498B" w:rsidRDefault="005125F5" w:rsidP="00AC13D7">
            <w:pPr>
              <w:jc w:val="center"/>
              <w:rPr>
                <w:rFonts w:ascii="Source Sans Pro SemiBold" w:hAnsi="Source Sans Pro SemiBold" w:cs="Calibri"/>
                <w:b/>
                <w:bCs/>
                <w:color w:val="000000"/>
                <w:sz w:val="16"/>
                <w:szCs w:val="16"/>
              </w:rPr>
            </w:pPr>
            <w:r w:rsidRPr="0007498B">
              <w:rPr>
                <w:rFonts w:ascii="Source Sans Pro SemiBold" w:hAnsi="Source Sans Pro SemiBold" w:cs="Calibri"/>
                <w:b/>
                <w:bCs/>
                <w:color w:val="000000"/>
                <w:sz w:val="16"/>
                <w:szCs w:val="16"/>
              </w:rPr>
              <w:t>8</w:t>
            </w:r>
          </w:p>
        </w:tc>
      </w:tr>
      <w:tr w:rsidR="005125F5" w:rsidRPr="0007498B" w14:paraId="3ADF1A83" w14:textId="77777777" w:rsidTr="00AC13D7">
        <w:trPr>
          <w:trHeight w:val="6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0ABEA"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01AA1"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BATERIE ALKALICZNE</w:t>
            </w:r>
            <w:r w:rsidRPr="0007498B">
              <w:rPr>
                <w:rFonts w:ascii="Source Sans Pro SemiBold" w:hAnsi="Source Sans Pro SemiBold" w:cs="Calibri"/>
                <w:color w:val="000000"/>
                <w:sz w:val="16"/>
                <w:szCs w:val="16"/>
              </w:rPr>
              <w:t xml:space="preserve"> - baterie alkaliczne: LR03</w:t>
            </w:r>
            <w:r w:rsidRPr="0007498B">
              <w:rPr>
                <w:rFonts w:ascii="Source Sans Pro SemiBold" w:hAnsi="Source Sans Pro SemiBold" w:cs="Calibri"/>
                <w:b/>
                <w:bCs/>
                <w:color w:val="000000"/>
                <w:sz w:val="16"/>
                <w:szCs w:val="16"/>
              </w:rPr>
              <w:t xml:space="preserve"> (AAA)</w:t>
            </w:r>
            <w:r w:rsidRPr="0007498B">
              <w:rPr>
                <w:rFonts w:ascii="Source Sans Pro SemiBold" w:hAnsi="Source Sans Pro SemiBold" w:cs="Calibri"/>
                <w:color w:val="000000"/>
                <w:sz w:val="16"/>
                <w:szCs w:val="16"/>
              </w:rPr>
              <w:t>, napięcie wyjściowe: 1,5V, Typ: LR03; ilość</w:t>
            </w:r>
            <w:r w:rsidRPr="0007498B">
              <w:rPr>
                <w:rFonts w:ascii="Source Sans Pro SemiBold" w:hAnsi="Source Sans Pro SemiBold" w:cs="Calibri"/>
                <w:b/>
                <w:bCs/>
                <w:color w:val="000000"/>
                <w:sz w:val="16"/>
                <w:szCs w:val="16"/>
              </w:rPr>
              <w:t xml:space="preserve"> w opakowaniu: 10 sztuk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A7E89"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524C3"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02241"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31DC7420" w14:textId="77777777" w:rsidTr="00AC13D7">
        <w:trPr>
          <w:trHeight w:val="49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8FA05"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C50E9"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BATERIE ALKALICZNE</w:t>
            </w:r>
            <w:r w:rsidRPr="0007498B">
              <w:rPr>
                <w:rFonts w:ascii="Source Sans Pro SemiBold" w:hAnsi="Source Sans Pro SemiBold" w:cs="Calibri"/>
                <w:color w:val="000000"/>
                <w:sz w:val="16"/>
                <w:szCs w:val="16"/>
              </w:rPr>
              <w:t xml:space="preserve"> - baterie alkaliczne: LR06 </w:t>
            </w:r>
            <w:r w:rsidRPr="0007498B">
              <w:rPr>
                <w:rFonts w:ascii="Source Sans Pro SemiBold" w:hAnsi="Source Sans Pro SemiBold" w:cs="Calibri"/>
                <w:b/>
                <w:bCs/>
                <w:color w:val="000000"/>
                <w:sz w:val="16"/>
                <w:szCs w:val="16"/>
              </w:rPr>
              <w:t>(AA)</w:t>
            </w:r>
            <w:r w:rsidRPr="0007498B">
              <w:rPr>
                <w:rFonts w:ascii="Source Sans Pro SemiBold" w:hAnsi="Source Sans Pro SemiBold" w:cs="Calibri"/>
                <w:color w:val="000000"/>
                <w:sz w:val="16"/>
                <w:szCs w:val="16"/>
              </w:rPr>
              <w:t xml:space="preserve">, napięcie wyjściowe: 1,5V, Typ: LR06; ilość </w:t>
            </w:r>
            <w:r w:rsidRPr="0007498B">
              <w:rPr>
                <w:rFonts w:ascii="Source Sans Pro SemiBold" w:hAnsi="Source Sans Pro SemiBold" w:cs="Calibri"/>
                <w:b/>
                <w:bCs/>
                <w:color w:val="000000"/>
                <w:sz w:val="16"/>
                <w:szCs w:val="16"/>
              </w:rPr>
              <w:t>w opakowaniu: 10 sztuk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8ABE0"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670D0"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2BD7F"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71BA1562" w14:textId="77777777" w:rsidTr="00AC13D7">
        <w:trPr>
          <w:trHeight w:val="19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FB1EF"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A1482" w14:textId="77777777" w:rsidR="005125F5" w:rsidRPr="0007498B" w:rsidRDefault="005125F5" w:rsidP="00AC13D7">
            <w:pPr>
              <w:rPr>
                <w:rFonts w:ascii="Source Sans Pro SemiBold" w:hAnsi="Source Sans Pro SemiBold" w:cs="Calibri"/>
                <w:b/>
                <w:bCs/>
                <w:color w:val="000000"/>
                <w:sz w:val="16"/>
                <w:szCs w:val="16"/>
              </w:rPr>
            </w:pPr>
            <w:r w:rsidRPr="0007498B">
              <w:rPr>
                <w:rFonts w:ascii="Source Sans Pro SemiBold" w:hAnsi="Source Sans Pro SemiBold" w:cs="Calibri"/>
                <w:b/>
                <w:bCs/>
                <w:color w:val="000000"/>
                <w:sz w:val="16"/>
                <w:szCs w:val="16"/>
              </w:rPr>
              <w:t>BATERIE ALKALICZNE CR2032</w:t>
            </w:r>
            <w:r w:rsidRPr="0007498B">
              <w:rPr>
                <w:rFonts w:ascii="Source Sans Pro SemiBold" w:hAnsi="Source Sans Pro SemiBold" w:cs="Calibri"/>
                <w:b/>
                <w:bCs/>
                <w:color w:val="000000"/>
                <w:sz w:val="16"/>
                <w:szCs w:val="16"/>
              </w:rPr>
              <w:br/>
            </w:r>
            <w:r w:rsidRPr="0007498B">
              <w:rPr>
                <w:rFonts w:ascii="Source Sans Pro SemiBold" w:hAnsi="Source Sans Pro SemiBold" w:cs="Calibri"/>
                <w:color w:val="000000"/>
                <w:sz w:val="16"/>
                <w:szCs w:val="16"/>
              </w:rPr>
              <w:t>Baterie litowe/guzikowe/pastylkowe.</w:t>
            </w:r>
            <w:r w:rsidRPr="0007498B">
              <w:rPr>
                <w:rFonts w:ascii="Source Sans Pro SemiBold" w:hAnsi="Source Sans Pro SemiBold" w:cs="Calibri"/>
                <w:color w:val="000000"/>
                <w:sz w:val="16"/>
                <w:szCs w:val="16"/>
              </w:rPr>
              <w:br/>
              <w:t>napięcie [V]: 3.0</w:t>
            </w:r>
            <w:r w:rsidRPr="0007498B">
              <w:rPr>
                <w:rFonts w:ascii="Source Sans Pro SemiBold" w:hAnsi="Source Sans Pro SemiBold" w:cs="Calibri"/>
                <w:color w:val="000000"/>
                <w:sz w:val="16"/>
                <w:szCs w:val="16"/>
              </w:rPr>
              <w:br/>
              <w:t>średnica [mm]: 20.0</w:t>
            </w:r>
            <w:r w:rsidRPr="0007498B">
              <w:rPr>
                <w:rFonts w:ascii="Source Sans Pro SemiBold" w:hAnsi="Source Sans Pro SemiBold" w:cs="Calibri"/>
                <w:color w:val="000000"/>
                <w:sz w:val="16"/>
                <w:szCs w:val="16"/>
              </w:rPr>
              <w:br/>
              <w:t>wysokość [mm]: 3.2</w:t>
            </w:r>
            <w:r w:rsidRPr="0007498B">
              <w:rPr>
                <w:rFonts w:ascii="Source Sans Pro SemiBold" w:hAnsi="Source Sans Pro SemiBold" w:cs="Calibri"/>
                <w:color w:val="000000"/>
                <w:sz w:val="16"/>
                <w:szCs w:val="16"/>
              </w:rPr>
              <w:br/>
              <w:t>pojemność [mAh]: 220</w:t>
            </w:r>
            <w:r w:rsidRPr="0007498B">
              <w:rPr>
                <w:rFonts w:ascii="Source Sans Pro SemiBold" w:hAnsi="Source Sans Pro SemiBold" w:cs="Calibri"/>
                <w:color w:val="000000"/>
                <w:sz w:val="16"/>
                <w:szCs w:val="16"/>
              </w:rPr>
              <w:br/>
              <w:t>Minimalny termin przydatności: 24 miesiące</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Opakowanie/blister zawiera 8 sztuk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1B4A3"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BC354"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15FEF"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046EFA6A" w14:textId="77777777" w:rsidTr="00AC13D7">
        <w:trPr>
          <w:trHeight w:val="4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34E56"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4</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0E4EC"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DATOWNIK</w:t>
            </w:r>
            <w:r w:rsidRPr="0007498B">
              <w:rPr>
                <w:rFonts w:ascii="Source Sans Pro SemiBold" w:hAnsi="Source Sans Pro SemiBold" w:cs="Calibri"/>
                <w:color w:val="000000"/>
                <w:sz w:val="16"/>
                <w:szCs w:val="16"/>
              </w:rPr>
              <w:t xml:space="preserve"> samotuszujący, format daty MA cyfrowy: DD-MM-RRRR, Wysokość cyfr/liter 4 mm. 0.032 kg, obudowa wykonana z plastiku.  Kolor tuszu - czarny.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B2DF6"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F3CB6"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9062E"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6E1A8E96" w14:textId="77777777" w:rsidTr="00AC13D7">
        <w:trPr>
          <w:trHeight w:val="14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976F8"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5</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5E65B"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CIENKOPISY</w:t>
            </w:r>
            <w:r w:rsidRPr="0007498B">
              <w:rPr>
                <w:rFonts w:ascii="Source Sans Pro SemiBold" w:hAnsi="Source Sans Pro SemiBold" w:cs="Calibri"/>
                <w:color w:val="000000"/>
                <w:sz w:val="16"/>
                <w:szCs w:val="16"/>
              </w:rPr>
              <w:t xml:space="preserve"> 0,4 mm</w:t>
            </w:r>
            <w:r w:rsidRPr="0007498B">
              <w:rPr>
                <w:rFonts w:ascii="Source Sans Pro SemiBold" w:hAnsi="Source Sans Pro SemiBold" w:cs="Calibri"/>
                <w:color w:val="000000"/>
                <w:sz w:val="16"/>
                <w:szCs w:val="16"/>
              </w:rPr>
              <w:br/>
              <w:t>cienkopisy krótkie z tuszem</w:t>
            </w:r>
            <w:r w:rsidRPr="0007498B">
              <w:rPr>
                <w:rFonts w:ascii="Source Sans Pro SemiBold" w:hAnsi="Source Sans Pro SemiBold" w:cs="Calibri"/>
                <w:color w:val="000000"/>
                <w:sz w:val="16"/>
                <w:szCs w:val="16"/>
              </w:rPr>
              <w:br/>
              <w:t>na bazie wody pakowane w</w:t>
            </w:r>
            <w:r w:rsidRPr="0007498B">
              <w:rPr>
                <w:rFonts w:ascii="Source Sans Pro SemiBold" w:hAnsi="Source Sans Pro SemiBold" w:cs="Calibri"/>
                <w:color w:val="000000"/>
                <w:sz w:val="16"/>
                <w:szCs w:val="16"/>
              </w:rPr>
              <w:br/>
              <w:t>plastikowym etui, 8 kolorów</w:t>
            </w:r>
            <w:r w:rsidRPr="0007498B">
              <w:rPr>
                <w:rFonts w:ascii="Source Sans Pro SemiBold" w:hAnsi="Source Sans Pro SemiBold" w:cs="Calibri"/>
                <w:color w:val="000000"/>
                <w:sz w:val="16"/>
                <w:szCs w:val="16"/>
              </w:rPr>
              <w:br/>
              <w:t>Opakowanie 8 sztuk.</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Zestaw zawiera 8 kolorów.</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2F7DF"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BCC13"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0D93B"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68812DBE" w14:textId="77777777" w:rsidTr="00AC13D7">
        <w:trPr>
          <w:trHeight w:val="14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D0EC0"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6</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B91C6"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DŁUGOPIS</w:t>
            </w:r>
            <w:r w:rsidRPr="0007498B">
              <w:rPr>
                <w:rFonts w:ascii="Source Sans Pro SemiBold" w:hAnsi="Source Sans Pro SemiBold" w:cs="Calibri"/>
                <w:color w:val="000000"/>
                <w:sz w:val="16"/>
                <w:szCs w:val="16"/>
              </w:rPr>
              <w:br/>
              <w:t>Długopis jednorazowy z końcówką z węglika wolframu. Atrament na bazie oleju - trwały, wodoodporny i szybko schnący. Długość linii pisania - 3500 m, zakończenie i skuwka w kolorze tuszu. Wentylowana skuwka. Średnica końcówki: 0,8 mm, szerokość linii pisania 0,30 mm. Produkt jest bezpieczny, nie zawiera toksyn, metali ciężkich i polichlorku winylu.</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Kolory: czarny, czerwony,zielony, niebieski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43159"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5E3B1"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CFEA1"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3 niebieskie, 2 czerwone, 2 zielone, 2 czarne</w:t>
            </w:r>
          </w:p>
        </w:tc>
      </w:tr>
      <w:tr w:rsidR="005125F5" w:rsidRPr="0007498B" w14:paraId="04406A26" w14:textId="77777777" w:rsidTr="00AC13D7">
        <w:trPr>
          <w:trHeight w:val="14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4C843"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7</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37DF2"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DŁUGOPIS OLEJOWY</w:t>
            </w:r>
            <w:r w:rsidRPr="0007498B">
              <w:rPr>
                <w:rFonts w:ascii="Source Sans Pro SemiBold" w:hAnsi="Source Sans Pro SemiBold" w:cs="Calibri"/>
                <w:color w:val="000000"/>
                <w:sz w:val="16"/>
                <w:szCs w:val="16"/>
              </w:rPr>
              <w:br/>
              <w:t>Automatyczny długopis olejowy z wymiennym wkłądem, komfort pisania zapewnia ergonomiczny gumowy uchwyt, tusz olejowy nowej generacji i końcówka pisząca wykonana z węglika wolframu. Przezroczysta obudowa pozwala na kontrolę zużycia wkładu. Szerokość linii pisania: 0,22 mm, rozmiar końcówki 0,70 mm.</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Kolory: czarny, czerwony, zielony, niebieski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36AF5"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AFBC4"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961F8"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3 niebieskie, 2 czerwone, 2 zielone, 2 czarne</w:t>
            </w:r>
          </w:p>
        </w:tc>
      </w:tr>
      <w:tr w:rsidR="005125F5" w:rsidRPr="0007498B" w14:paraId="3201A772" w14:textId="77777777" w:rsidTr="00AC13D7">
        <w:trPr>
          <w:trHeight w:val="120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4DB71"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8</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35B43"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DŁUGOPIS  0,7 mm</w:t>
            </w:r>
            <w:r w:rsidRPr="0007498B">
              <w:rPr>
                <w:rFonts w:ascii="Source Sans Pro SemiBold" w:hAnsi="Source Sans Pro SemiBold" w:cs="Calibri"/>
                <w:color w:val="000000"/>
                <w:sz w:val="16"/>
                <w:szCs w:val="16"/>
              </w:rPr>
              <w:br/>
              <w:t xml:space="preserve">Średnia długość linii pisania 3000 m. Atrament na bazie oleju: trwały, wodoodporny, szybkoschnący. Materiały,z których wykonany jest długopis są bezpieczne - nie zawierają toksyn i metali ciężkic. Skuwka długopisu jest wentylowana. </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Kolory: czarny, czerwony, niebieski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0F1AE"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47FF8"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E2C2D"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 niebieskie, 3czerwone,  2 czarne</w:t>
            </w:r>
          </w:p>
        </w:tc>
      </w:tr>
      <w:tr w:rsidR="005125F5" w:rsidRPr="0007498B" w14:paraId="116CD286" w14:textId="77777777" w:rsidTr="00AC13D7">
        <w:trPr>
          <w:trHeight w:val="16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185E0"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9</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9A475"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DŁUGOPIS Z WYMIENNYM WKŁADEM ŻELOWYM</w:t>
            </w:r>
            <w:r w:rsidRPr="0007498B">
              <w:rPr>
                <w:rFonts w:ascii="Source Sans Pro SemiBold" w:hAnsi="Source Sans Pro SemiBold" w:cs="Calibri"/>
                <w:color w:val="000000"/>
                <w:sz w:val="16"/>
                <w:szCs w:val="16"/>
              </w:rPr>
              <w:br/>
              <w:t>linia pisania  0,25 mm, długość linii 1100 m</w:t>
            </w:r>
            <w:r w:rsidRPr="0007498B">
              <w:rPr>
                <w:rFonts w:ascii="Source Sans Pro SemiBold" w:hAnsi="Source Sans Pro SemiBold" w:cs="Calibri"/>
                <w:color w:val="000000"/>
                <w:sz w:val="16"/>
                <w:szCs w:val="16"/>
              </w:rPr>
              <w:br/>
              <w:t>końcówka ze wzmacnianej nierdzewnej stali</w:t>
            </w:r>
            <w:r w:rsidRPr="0007498B">
              <w:rPr>
                <w:rFonts w:ascii="Source Sans Pro SemiBold" w:hAnsi="Source Sans Pro SemiBold" w:cs="Calibri"/>
                <w:color w:val="000000"/>
                <w:sz w:val="16"/>
                <w:szCs w:val="16"/>
              </w:rPr>
              <w:br/>
              <w:t>tusz żelowy zapewnia niezmierną miękkość i płynność pisania</w:t>
            </w:r>
            <w:r w:rsidRPr="0007498B">
              <w:rPr>
                <w:rFonts w:ascii="Source Sans Pro SemiBold" w:hAnsi="Source Sans Pro SemiBold" w:cs="Calibri"/>
                <w:color w:val="000000"/>
                <w:sz w:val="16"/>
                <w:szCs w:val="16"/>
              </w:rPr>
              <w:br/>
              <w:t>ergonomiczny, wygodny uchwyt</w:t>
            </w:r>
            <w:r w:rsidRPr="0007498B">
              <w:rPr>
                <w:rFonts w:ascii="Source Sans Pro SemiBold" w:hAnsi="Source Sans Pro SemiBold" w:cs="Calibri"/>
                <w:color w:val="000000"/>
                <w:sz w:val="16"/>
                <w:szCs w:val="16"/>
              </w:rPr>
              <w:br/>
              <w:t>gładka i równa linia pisania</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Kolory: czarny, niebieski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724A6"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5CFCA"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17044"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niebieski</w:t>
            </w:r>
          </w:p>
        </w:tc>
      </w:tr>
      <w:tr w:rsidR="005125F5" w:rsidRPr="0007498B" w14:paraId="3F29783E" w14:textId="77777777" w:rsidTr="00AC13D7">
        <w:trPr>
          <w:trHeight w:val="14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50EC9"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lastRenderedPageBreak/>
              <w:t>10</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50007"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DŁUGOPIS ŻELOWY AUTOMATYCZNY Z WYMIENNYM WKŁADEM</w:t>
            </w:r>
            <w:r w:rsidRPr="0007498B">
              <w:rPr>
                <w:rFonts w:ascii="Source Sans Pro SemiBold" w:hAnsi="Source Sans Pro SemiBold" w:cs="Calibri"/>
                <w:color w:val="000000"/>
                <w:sz w:val="16"/>
                <w:szCs w:val="16"/>
              </w:rPr>
              <w:br/>
              <w:t>Średnica końcówki piszącej: 0,5 mm</w:t>
            </w:r>
            <w:r w:rsidRPr="0007498B">
              <w:rPr>
                <w:rFonts w:ascii="Source Sans Pro SemiBold" w:hAnsi="Source Sans Pro SemiBold" w:cs="Calibri"/>
                <w:color w:val="000000"/>
                <w:sz w:val="16"/>
                <w:szCs w:val="16"/>
              </w:rPr>
              <w:br/>
              <w:t>Linia pisania 0,25 mm</w:t>
            </w:r>
            <w:r w:rsidRPr="0007498B">
              <w:rPr>
                <w:rFonts w:ascii="Source Sans Pro SemiBold" w:hAnsi="Source Sans Pro SemiBold" w:cs="Calibri"/>
                <w:color w:val="000000"/>
                <w:sz w:val="16"/>
                <w:szCs w:val="16"/>
              </w:rPr>
              <w:br/>
              <w:t>Długość linii pisania: około 1200 m</w:t>
            </w:r>
            <w:r w:rsidRPr="0007498B">
              <w:rPr>
                <w:rFonts w:ascii="Source Sans Pro SemiBold" w:hAnsi="Source Sans Pro SemiBold" w:cs="Calibri"/>
                <w:color w:val="000000"/>
                <w:sz w:val="16"/>
                <w:szCs w:val="16"/>
              </w:rPr>
              <w:br/>
              <w:t>12 sztuk w opakowaniu</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Kolory: czarny, czerwony, zielony, niebieski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EB934"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3BD43"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05DC0"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2 niebieskie, 1 czerwony, 1 czarny, 1 zielony</w:t>
            </w:r>
          </w:p>
        </w:tc>
      </w:tr>
      <w:tr w:rsidR="005125F5" w:rsidRPr="0007498B" w14:paraId="6E89E6C6" w14:textId="77777777" w:rsidTr="00AC13D7">
        <w:trPr>
          <w:trHeight w:val="14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6C61B"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11</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ABCA4"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WKŁADY DO DŁUGOPISU ŻELOWEGO AUTOMATYCZNEGO</w:t>
            </w:r>
            <w:r w:rsidRPr="0007498B">
              <w:rPr>
                <w:rFonts w:ascii="Source Sans Pro SemiBold" w:hAnsi="Source Sans Pro SemiBold" w:cs="Calibri"/>
                <w:color w:val="000000"/>
                <w:sz w:val="16"/>
                <w:szCs w:val="16"/>
              </w:rPr>
              <w:br/>
              <w:t>Średnica końcówki piszącej: 0,5 mm</w:t>
            </w:r>
            <w:r w:rsidRPr="0007498B">
              <w:rPr>
                <w:rFonts w:ascii="Source Sans Pro SemiBold" w:hAnsi="Source Sans Pro SemiBold" w:cs="Calibri"/>
                <w:color w:val="000000"/>
                <w:sz w:val="16"/>
                <w:szCs w:val="16"/>
              </w:rPr>
              <w:br/>
              <w:t>Linia pisania 0,25 mm</w:t>
            </w:r>
            <w:r w:rsidRPr="0007498B">
              <w:rPr>
                <w:rFonts w:ascii="Source Sans Pro SemiBold" w:hAnsi="Source Sans Pro SemiBold" w:cs="Calibri"/>
                <w:color w:val="000000"/>
                <w:sz w:val="16"/>
                <w:szCs w:val="16"/>
              </w:rPr>
              <w:br/>
              <w:t>Długość linii pisania: około 1100 - 1200 m</w:t>
            </w:r>
            <w:r w:rsidRPr="0007498B">
              <w:rPr>
                <w:rFonts w:ascii="Source Sans Pro SemiBold" w:hAnsi="Source Sans Pro SemiBold" w:cs="Calibri"/>
                <w:color w:val="000000"/>
                <w:sz w:val="16"/>
                <w:szCs w:val="16"/>
              </w:rPr>
              <w:br/>
              <w:t>12 sztuk w opakowaniu</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Kolory: czarny, czerwony, zielony, niebieski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3E0AD"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F4BD9"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DBF89"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2 niebieskie, 1 czerwony, 1 czarny, 1 zielony</w:t>
            </w:r>
          </w:p>
        </w:tc>
      </w:tr>
      <w:tr w:rsidR="005125F5" w:rsidRPr="0007498B" w14:paraId="449C2FF8" w14:textId="77777777" w:rsidTr="00AC13D7">
        <w:trPr>
          <w:trHeight w:val="14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72B72"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12</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A9571"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DŁUGOPIS AUTOMATYCZNY ŻELOWY</w:t>
            </w:r>
            <w:r w:rsidRPr="0007498B">
              <w:rPr>
                <w:rFonts w:ascii="Source Sans Pro SemiBold" w:hAnsi="Source Sans Pro SemiBold" w:cs="Calibri"/>
                <w:color w:val="000000"/>
                <w:sz w:val="16"/>
                <w:szCs w:val="16"/>
              </w:rPr>
              <w:t>;</w:t>
            </w:r>
            <w:r w:rsidRPr="0007498B">
              <w:rPr>
                <w:rFonts w:ascii="Source Sans Pro SemiBold" w:hAnsi="Source Sans Pro SemiBold" w:cs="Calibri"/>
                <w:color w:val="000000"/>
                <w:sz w:val="16"/>
                <w:szCs w:val="16"/>
              </w:rPr>
              <w:br/>
              <w:t>gumowana, rowkowana rękojeść; ergonomiczny kształt korpusu; kolor niebieski; grubość linii pisania: 0,5 mm;  długość linii pisania: 350 m;</w:t>
            </w:r>
            <w:r w:rsidRPr="0007498B">
              <w:rPr>
                <w:rFonts w:ascii="Source Sans Pro SemiBold" w:hAnsi="Source Sans Pro SemiBold" w:cs="Calibri"/>
                <w:color w:val="000000"/>
                <w:sz w:val="16"/>
                <w:szCs w:val="16"/>
              </w:rPr>
              <w:br/>
              <w:t xml:space="preserve"> automatyczny system chowania wkładu chroni przed poplamieniem</w:t>
            </w:r>
            <w:r w:rsidRPr="0007498B">
              <w:rPr>
                <w:rFonts w:ascii="Source Sans Pro SemiBold" w:hAnsi="Source Sans Pro SemiBold" w:cs="Calibri"/>
                <w:color w:val="000000"/>
                <w:sz w:val="16"/>
                <w:szCs w:val="16"/>
              </w:rPr>
              <w:br/>
              <w:t xml:space="preserve">rękojeść oraz profilowany klips w kolorze tuszu        </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 xml:space="preserve">Kolory: czerwony, czarny, niebieski         </w:t>
            </w:r>
            <w:r w:rsidRPr="0007498B">
              <w:rPr>
                <w:rFonts w:ascii="Source Sans Pro SemiBold" w:hAnsi="Source Sans Pro SemiBold" w:cs="Calibri"/>
                <w:color w:val="000000"/>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418DF"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AF091"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B9E14"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 niebieskie, 3czerwone,  2 czarne</w:t>
            </w:r>
          </w:p>
        </w:tc>
      </w:tr>
      <w:tr w:rsidR="005125F5" w:rsidRPr="0007498B" w14:paraId="0105628F" w14:textId="77777777" w:rsidTr="00AC13D7">
        <w:trPr>
          <w:trHeight w:val="14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91A9B"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13</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E7A29"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WKŁADY DO DŁUGOPISU AUTOMATYCZNEGO ŻELOWEGO</w:t>
            </w:r>
            <w:r w:rsidRPr="0007498B">
              <w:rPr>
                <w:rFonts w:ascii="Source Sans Pro SemiBold" w:hAnsi="Source Sans Pro SemiBold" w:cs="Calibri"/>
                <w:color w:val="000000"/>
                <w:sz w:val="16"/>
                <w:szCs w:val="16"/>
              </w:rPr>
              <w:br/>
              <w:t xml:space="preserve"> pisania: 0,5 mm;  długość linii pisania: 350 m;</w:t>
            </w:r>
            <w:r w:rsidRPr="0007498B">
              <w:rPr>
                <w:rFonts w:ascii="Source Sans Pro SemiBold" w:hAnsi="Source Sans Pro SemiBold" w:cs="Calibri"/>
                <w:color w:val="000000"/>
                <w:sz w:val="16"/>
                <w:szCs w:val="16"/>
              </w:rPr>
              <w:br/>
              <w:t xml:space="preserve"> automatyczny system chowania wkładu chroni przed poplamieniem</w:t>
            </w:r>
            <w:r w:rsidRPr="0007498B">
              <w:rPr>
                <w:rFonts w:ascii="Source Sans Pro SemiBold" w:hAnsi="Source Sans Pro SemiBold" w:cs="Calibri"/>
                <w:color w:val="000000"/>
                <w:sz w:val="16"/>
                <w:szCs w:val="16"/>
              </w:rPr>
              <w:br/>
              <w:t xml:space="preserve">rękojeść oraz profilowany klips w kolorze tuszu        </w:t>
            </w:r>
            <w:r w:rsidRPr="0007498B">
              <w:rPr>
                <w:rFonts w:ascii="Source Sans Pro SemiBold" w:hAnsi="Source Sans Pro SemiBold" w:cs="Calibri"/>
                <w:color w:val="000000"/>
                <w:sz w:val="16"/>
                <w:szCs w:val="16"/>
              </w:rPr>
              <w:br/>
              <w:t>5 sztuk w opakowaniu</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 xml:space="preserve">Kolory: czerwony, czarny, niebieski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1462B"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DC034"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369FA"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czerwony, czarny, niebieski</w:t>
            </w:r>
          </w:p>
        </w:tc>
      </w:tr>
      <w:tr w:rsidR="005125F5" w:rsidRPr="0007498B" w14:paraId="60B25D62" w14:textId="77777777" w:rsidTr="00AC13D7">
        <w:trPr>
          <w:trHeight w:val="28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2A70B"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14</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F3972"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 xml:space="preserve">PIÓRO KULKOWE </w:t>
            </w:r>
            <w:r w:rsidRPr="0007498B">
              <w:rPr>
                <w:rFonts w:ascii="Source Sans Pro SemiBold" w:hAnsi="Source Sans Pro SemiBold" w:cs="Calibri"/>
                <w:color w:val="000000"/>
                <w:sz w:val="16"/>
                <w:szCs w:val="16"/>
              </w:rPr>
              <w:br/>
              <w:t>z wymiennym wodoodpornym wkładem , automatyczny</w:t>
            </w:r>
            <w:r w:rsidRPr="0007498B">
              <w:rPr>
                <w:rFonts w:ascii="Source Sans Pro SemiBold" w:hAnsi="Source Sans Pro SemiBold" w:cs="Calibri"/>
                <w:color w:val="000000"/>
                <w:sz w:val="16"/>
                <w:szCs w:val="16"/>
              </w:rPr>
              <w:br/>
              <w:t xml:space="preserve">szybkoschnącym tuszem pigmentowym, zapewniającym wyjątkowe uczucie płynności i lekkości podczas pisania. </w:t>
            </w:r>
            <w:r w:rsidRPr="0007498B">
              <w:rPr>
                <w:rFonts w:ascii="Source Sans Pro SemiBold" w:hAnsi="Source Sans Pro SemiBold" w:cs="Calibri"/>
                <w:color w:val="000000"/>
                <w:sz w:val="16"/>
                <w:szCs w:val="16"/>
              </w:rPr>
              <w:br/>
              <w:t>- doskonale nadaje się do pisania po śliskim papierze i dla osób leworęcznych</w:t>
            </w:r>
            <w:r w:rsidRPr="0007498B">
              <w:rPr>
                <w:rFonts w:ascii="Source Sans Pro SemiBold" w:hAnsi="Source Sans Pro SemiBold" w:cs="Calibri"/>
                <w:color w:val="000000"/>
                <w:sz w:val="16"/>
                <w:szCs w:val="16"/>
              </w:rPr>
              <w:br/>
              <w:t>- wymienny wkład LR7</w:t>
            </w:r>
            <w:r w:rsidRPr="0007498B">
              <w:rPr>
                <w:rFonts w:ascii="Source Sans Pro SemiBold" w:hAnsi="Source Sans Pro SemiBold" w:cs="Calibri"/>
                <w:color w:val="000000"/>
                <w:sz w:val="16"/>
                <w:szCs w:val="16"/>
              </w:rPr>
              <w:br/>
              <w:t>Cechy:</w:t>
            </w:r>
            <w:r w:rsidRPr="0007498B">
              <w:rPr>
                <w:rFonts w:ascii="Source Sans Pro SemiBold" w:hAnsi="Source Sans Pro SemiBold" w:cs="Calibri"/>
                <w:color w:val="000000"/>
                <w:sz w:val="16"/>
                <w:szCs w:val="16"/>
              </w:rPr>
              <w:br/>
              <w:t xml:space="preserve">- grubość końcówki: </w:t>
            </w:r>
            <w:r w:rsidRPr="0007498B">
              <w:rPr>
                <w:rFonts w:ascii="Source Sans Pro SemiBold" w:hAnsi="Source Sans Pro SemiBold" w:cs="Calibri"/>
                <w:b/>
                <w:bCs/>
                <w:color w:val="000000"/>
                <w:sz w:val="16"/>
                <w:szCs w:val="16"/>
              </w:rPr>
              <w:t>0,7 mm</w:t>
            </w:r>
            <w:r w:rsidRPr="0007498B">
              <w:rPr>
                <w:rFonts w:ascii="Source Sans Pro SemiBold" w:hAnsi="Source Sans Pro SemiBold" w:cs="Calibri"/>
                <w:color w:val="000000"/>
                <w:sz w:val="16"/>
                <w:szCs w:val="16"/>
              </w:rPr>
              <w:br/>
              <w:t>- grubość linii pisania: 0,35 mm</w:t>
            </w:r>
            <w:r w:rsidRPr="0007498B">
              <w:rPr>
                <w:rFonts w:ascii="Source Sans Pro SemiBold" w:hAnsi="Source Sans Pro SemiBold" w:cs="Calibri"/>
                <w:color w:val="000000"/>
                <w:sz w:val="16"/>
                <w:szCs w:val="16"/>
              </w:rPr>
              <w:br/>
              <w:t>- Długość linii pisania: 550 m</w:t>
            </w:r>
            <w:r w:rsidRPr="0007498B">
              <w:rPr>
                <w:rFonts w:ascii="Source Sans Pro SemiBold" w:hAnsi="Source Sans Pro SemiBold" w:cs="Calibri"/>
                <w:color w:val="000000"/>
                <w:sz w:val="16"/>
                <w:szCs w:val="16"/>
              </w:rPr>
              <w:br/>
              <w:t xml:space="preserve">Opakowanie zbiorcze 12 szt. </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Kolory: czerwony, czarny, zielony, niebieski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BB7A9"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1A1C9"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8A296"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3 niebieskie, 1 czerwony, 1 czarny, 1 zielony</w:t>
            </w:r>
          </w:p>
        </w:tc>
      </w:tr>
      <w:tr w:rsidR="005125F5" w:rsidRPr="0007498B" w14:paraId="68554286" w14:textId="77777777" w:rsidTr="00AC13D7">
        <w:trPr>
          <w:trHeight w:val="120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57369"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15</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951D3"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WKŁADY DO PIÓRA KULKOWEGO</w:t>
            </w:r>
            <w:r w:rsidRPr="0007498B">
              <w:rPr>
                <w:rFonts w:ascii="Source Sans Pro SemiBold" w:hAnsi="Source Sans Pro SemiBold" w:cs="Calibri"/>
                <w:color w:val="000000"/>
                <w:sz w:val="16"/>
                <w:szCs w:val="16"/>
              </w:rPr>
              <w:br/>
              <w:t>długość linii pisania 550m, grubość linii</w:t>
            </w:r>
            <w:r w:rsidRPr="0007498B">
              <w:rPr>
                <w:rFonts w:ascii="Source Sans Pro SemiBold" w:hAnsi="Source Sans Pro SemiBold" w:cs="Calibri"/>
                <w:color w:val="000000"/>
                <w:sz w:val="16"/>
                <w:szCs w:val="16"/>
              </w:rPr>
              <w:br/>
              <w:t>pisania 0,35 mm, końcówka 0,7 mm</w:t>
            </w:r>
            <w:r w:rsidRPr="0007498B">
              <w:rPr>
                <w:rFonts w:ascii="Source Sans Pro SemiBold" w:hAnsi="Source Sans Pro SemiBold" w:cs="Calibri"/>
                <w:color w:val="000000"/>
                <w:sz w:val="16"/>
                <w:szCs w:val="16"/>
              </w:rPr>
              <w:br/>
              <w:t>wykonana ze stali nierdzewnej.  Opakowanie 12 sztuk.</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Kolory: czerwony, czarny, zielony, niebieski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4B47E"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CF905"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A3E4F"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3 niebieskie, 1 czerwony, 1 czarny, 1 zielony</w:t>
            </w:r>
          </w:p>
        </w:tc>
      </w:tr>
      <w:tr w:rsidR="005125F5" w:rsidRPr="0007498B" w14:paraId="09CC413C" w14:textId="77777777" w:rsidTr="00AC13D7">
        <w:trPr>
          <w:trHeight w:val="16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60930"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16</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B4F99"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OŁÓWEK HB Z GUMKĄ</w:t>
            </w:r>
            <w:r w:rsidRPr="0007498B">
              <w:rPr>
                <w:rFonts w:ascii="Source Sans Pro SemiBold" w:hAnsi="Source Sans Pro SemiBold" w:cs="Calibri"/>
                <w:color w:val="000000"/>
                <w:sz w:val="16"/>
                <w:szCs w:val="16"/>
              </w:rPr>
              <w:t>,  Ołówek bezdrzewny z żywicy syntetycznej. Zakończony gumką.</w:t>
            </w:r>
            <w:r w:rsidRPr="0007498B">
              <w:rPr>
                <w:rFonts w:ascii="Source Sans Pro SemiBold" w:hAnsi="Source Sans Pro SemiBold" w:cs="Calibri"/>
                <w:color w:val="000000"/>
                <w:sz w:val="16"/>
                <w:szCs w:val="16"/>
              </w:rPr>
              <w:br/>
              <w:t>Nie pozostawia drzazg w przypadku złamania.</w:t>
            </w:r>
            <w:r w:rsidRPr="0007498B">
              <w:rPr>
                <w:rFonts w:ascii="Source Sans Pro SemiBold" w:hAnsi="Source Sans Pro SemiBold" w:cs="Calibri"/>
                <w:color w:val="000000"/>
                <w:sz w:val="16"/>
                <w:szCs w:val="16"/>
              </w:rPr>
              <w:br/>
              <w:t>Elastyczny korpus.</w:t>
            </w:r>
            <w:r w:rsidRPr="0007498B">
              <w:rPr>
                <w:rFonts w:ascii="Source Sans Pro SemiBold" w:hAnsi="Source Sans Pro SemiBold" w:cs="Calibri"/>
                <w:color w:val="000000"/>
                <w:sz w:val="16"/>
                <w:szCs w:val="16"/>
              </w:rPr>
              <w:br/>
              <w:t>Ultraodporny grafit HB.</w:t>
            </w:r>
            <w:r w:rsidRPr="0007498B">
              <w:rPr>
                <w:rFonts w:ascii="Source Sans Pro SemiBold" w:hAnsi="Source Sans Pro SemiBold" w:cs="Calibri"/>
                <w:color w:val="000000"/>
                <w:sz w:val="16"/>
                <w:szCs w:val="16"/>
              </w:rPr>
              <w:br/>
              <w:t>Średnica grafitu 2,3 mm.</w:t>
            </w:r>
            <w:r w:rsidRPr="0007498B">
              <w:rPr>
                <w:rFonts w:ascii="Source Sans Pro SemiBold" w:hAnsi="Source Sans Pro SemiBold" w:cs="Calibri"/>
                <w:color w:val="000000"/>
                <w:sz w:val="16"/>
                <w:szCs w:val="16"/>
              </w:rPr>
              <w:br/>
              <w:t>Produkt nie zawiera PVC - polichlorku winylu oraz lateksu.</w:t>
            </w:r>
            <w:r w:rsidRPr="0007498B">
              <w:rPr>
                <w:rFonts w:ascii="Source Sans Pro SemiBold" w:hAnsi="Source Sans Pro SemiBold" w:cs="Calibri"/>
                <w:color w:val="000000"/>
                <w:sz w:val="16"/>
                <w:szCs w:val="16"/>
              </w:rPr>
              <w:br/>
              <w:t>12 sztuk w opakowaniu.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9A6A1"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A46AE"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65308"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2EEDB1E8" w14:textId="77777777" w:rsidTr="00AC13D7">
        <w:trPr>
          <w:trHeight w:val="120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F60C7"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17</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0A529"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GRAFITY DO OŁÓWKÓW  0.5mm HB</w:t>
            </w:r>
            <w:r w:rsidRPr="0007498B">
              <w:rPr>
                <w:rFonts w:ascii="Source Sans Pro SemiBold" w:hAnsi="Source Sans Pro SemiBold" w:cs="Calibri"/>
                <w:color w:val="000000"/>
                <w:sz w:val="16"/>
                <w:szCs w:val="16"/>
              </w:rPr>
              <w:t xml:space="preserve">  nie zawierają szkodliwych substancji, </w:t>
            </w:r>
            <w:r w:rsidRPr="0007498B">
              <w:rPr>
                <w:rFonts w:ascii="Source Sans Pro SemiBold" w:hAnsi="Source Sans Pro SemiBold" w:cs="Calibri"/>
                <w:color w:val="000000"/>
                <w:sz w:val="16"/>
                <w:szCs w:val="16"/>
              </w:rPr>
              <w:br/>
              <w:t>Grafitowe wkłady do ołówków automatycznych. Połączenie syntetycznej żywicy, grafitu i węgla. Tworzą w ten sposób wyjątkowo trwałe i jednocześnie elastyczne wkłady ołówkowe. Przetestowane, nie zawierają substancji szkodliwych. Pasuje do wszystkich ołówków automatycznych z wkładami 0.5 mm. 12 sztuk w opakowaniu.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CDAE6"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6B4EC"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795E0"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33944112" w14:textId="77777777" w:rsidTr="00AC13D7">
        <w:trPr>
          <w:trHeight w:val="14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ECA99"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lastRenderedPageBreak/>
              <w:t>18</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F4E0F"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 xml:space="preserve">GRAFITY DO OŁÓWKÓW 0.7mm HB </w:t>
            </w:r>
            <w:r w:rsidRPr="0007498B">
              <w:rPr>
                <w:rFonts w:ascii="Source Sans Pro SemiBold" w:hAnsi="Source Sans Pro SemiBold" w:cs="Calibri"/>
                <w:color w:val="000000"/>
                <w:sz w:val="16"/>
                <w:szCs w:val="16"/>
              </w:rPr>
              <w:t xml:space="preserve"> nie zawierają szkodliwych substancji,</w:t>
            </w:r>
            <w:r w:rsidRPr="0007498B">
              <w:rPr>
                <w:rFonts w:ascii="Source Sans Pro SemiBold" w:hAnsi="Source Sans Pro SemiBold" w:cs="Calibri"/>
                <w:color w:val="000000"/>
                <w:sz w:val="16"/>
                <w:szCs w:val="16"/>
              </w:rPr>
              <w:br/>
              <w:t>Grafitowe wkłady do ołówków automatycznych. Połączenie syntetycznej żywicy, grafitu i węgla. Tworzą w ten sposób wyjątkowo trwałe i jednocześnie elastyczne wkłady ołówkowe. Przetestowane, nie zawierają substancji szkodliwych. Pasuje do wszystkich ołówków automatycznych z wkładami 0.7 mm.</w:t>
            </w:r>
            <w:r w:rsidRPr="0007498B">
              <w:rPr>
                <w:rFonts w:ascii="Source Sans Pro SemiBold" w:hAnsi="Source Sans Pro SemiBold" w:cs="Calibri"/>
                <w:color w:val="000000"/>
                <w:sz w:val="16"/>
                <w:szCs w:val="16"/>
              </w:rPr>
              <w:br/>
              <w:t>12 sztuk w opakowaniu.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286AA"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51347"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17DCF"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5E7E62EE" w14:textId="77777777" w:rsidTr="00AC13D7">
        <w:trPr>
          <w:trHeight w:val="120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12555"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19</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206E5"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GUMKA BIUROWA</w:t>
            </w:r>
            <w:r w:rsidRPr="0007498B">
              <w:rPr>
                <w:rFonts w:ascii="Source Sans Pro SemiBold" w:hAnsi="Source Sans Pro SemiBold" w:cs="Calibri"/>
                <w:color w:val="000000"/>
                <w:sz w:val="16"/>
                <w:szCs w:val="16"/>
              </w:rPr>
              <w:t xml:space="preserve"> do wycierania grafitu z papieru i matowej folii kreślarskiej, nie niszczy papieru.Część niebieska służy do wycierania tuszu z papieru i matowej folii kreślarskiej.Ściera precyzyjnie i czysto - zostawia mało, łatwo usuwalnych odpadków.Owinięta w celofan z paskiem łatwego zrywania.Wygodna, ruchoma kartonowa osłona.Nie zawiera ftalanów i lateksu.</w:t>
            </w:r>
            <w:r w:rsidRPr="0007498B">
              <w:rPr>
                <w:rFonts w:ascii="Source Sans Pro SemiBold" w:hAnsi="Source Sans Pro SemiBold" w:cs="Calibri"/>
                <w:color w:val="000000"/>
                <w:sz w:val="16"/>
                <w:szCs w:val="16"/>
              </w:rPr>
              <w:br/>
              <w:t>Wymiary: 65x23x13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F50F0"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xml:space="preserve">szt.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0E78B"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FAFF7"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74BC0A64" w14:textId="77777777" w:rsidTr="00AC13D7">
        <w:trPr>
          <w:trHeight w:val="96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63A40"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20</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57168"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DZIURKACZ</w:t>
            </w:r>
            <w:r w:rsidRPr="0007498B">
              <w:rPr>
                <w:rFonts w:ascii="Source Sans Pro SemiBold" w:hAnsi="Source Sans Pro SemiBold" w:cs="Calibri"/>
                <w:color w:val="000000"/>
                <w:sz w:val="16"/>
                <w:szCs w:val="16"/>
              </w:rPr>
              <w:t xml:space="preserve"> - mechanizm i obudowa metalowe, pojemnik na odpady z tworzywa sztucznego, antypoślizgowa plastikowa nakładka na podstawę, głębokość wsuwania kartek: 12 mm, odstęp pomiędzy dziurkami: 80 mm, ogranicznik formatu: Q1, US-Quart, 888, Folio, A4, A3-E,  A5, A6, B5, B6, Ex, wskaźnik środka strony, </w:t>
            </w:r>
            <w:r w:rsidRPr="0007498B">
              <w:rPr>
                <w:rFonts w:ascii="Source Sans Pro SemiBold" w:hAnsi="Source Sans Pro SemiBold" w:cs="Calibri"/>
                <w:b/>
                <w:bCs/>
                <w:color w:val="000000"/>
                <w:sz w:val="16"/>
                <w:szCs w:val="16"/>
              </w:rPr>
              <w:t>dziurkuje do 40 kartek</w:t>
            </w:r>
            <w:r w:rsidRPr="0007498B">
              <w:rPr>
                <w:rFonts w:ascii="Source Sans Pro SemiBold" w:hAnsi="Source Sans Pro SemiBold" w:cs="Calibri"/>
                <w:color w:val="000000"/>
                <w:sz w:val="16"/>
                <w:szCs w:val="16"/>
              </w:rPr>
              <w:t>, średnica dziurki 5,5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C798C"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FD6BC"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DD332"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3DC4D5C3" w14:textId="77777777" w:rsidTr="00AC13D7">
        <w:trPr>
          <w:trHeight w:val="96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78760"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21</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16131"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 xml:space="preserve">ETYKIETY ADRESOWE </w:t>
            </w:r>
            <w:r w:rsidRPr="0007498B">
              <w:rPr>
                <w:rFonts w:ascii="Source Sans Pro SemiBold" w:hAnsi="Source Sans Pro SemiBold" w:cs="Calibri"/>
                <w:color w:val="000000"/>
                <w:sz w:val="16"/>
                <w:szCs w:val="16"/>
              </w:rPr>
              <w:br/>
              <w:t xml:space="preserve">samoprzylepne białe etykiety z zaokrąglonymi rogami o wymiarach 64,6 x 33,9 mm, ark. A4 3x8, 24 etykiet na stronie ILK, Przeznaczone do wszystkich typów drukarek atramentowych, laserowych oraz kserokopiarek, opakowanie zbiorcze 100 ark.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A5D42"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xml:space="preserve">opakowanie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87941"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08902"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2778D65A" w14:textId="77777777" w:rsidTr="00AC13D7">
        <w:trPr>
          <w:trHeight w:val="14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970FB"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22</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03089"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 xml:space="preserve">KARTECZKI BIAŁE  </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kostka nieklejona</w:t>
            </w:r>
            <w:r w:rsidRPr="0007498B">
              <w:rPr>
                <w:rFonts w:ascii="Source Sans Pro SemiBold" w:hAnsi="Source Sans Pro SemiBold" w:cs="Calibri"/>
                <w:color w:val="000000"/>
                <w:sz w:val="16"/>
                <w:szCs w:val="16"/>
              </w:rPr>
              <w:t xml:space="preserve"> o wymiarach  8,3 x8,3 x 7,5 cm</w:t>
            </w:r>
            <w:r w:rsidRPr="0007498B">
              <w:rPr>
                <w:rFonts w:ascii="Source Sans Pro SemiBold" w:hAnsi="Source Sans Pro SemiBold" w:cs="Calibri"/>
                <w:color w:val="000000"/>
                <w:sz w:val="16"/>
                <w:szCs w:val="16"/>
              </w:rPr>
              <w:br/>
              <w:t>wysokość kostki: 75 mm</w:t>
            </w:r>
            <w:r w:rsidRPr="0007498B">
              <w:rPr>
                <w:rFonts w:ascii="Source Sans Pro SemiBold" w:hAnsi="Source Sans Pro SemiBold" w:cs="Calibri"/>
                <w:color w:val="000000"/>
                <w:sz w:val="16"/>
                <w:szCs w:val="16"/>
              </w:rPr>
              <w:br/>
              <w:t>gramatura: 70 – 80 gsm</w:t>
            </w:r>
            <w:r w:rsidRPr="0007498B">
              <w:rPr>
                <w:rFonts w:ascii="Source Sans Pro SemiBold" w:hAnsi="Source Sans Pro SemiBold" w:cs="Calibri"/>
                <w:color w:val="000000"/>
                <w:sz w:val="16"/>
                <w:szCs w:val="16"/>
              </w:rPr>
              <w:br/>
              <w:t>do wykorzystania jako samodzielny bloczek lub uzupełnienie pojemnika</w:t>
            </w:r>
            <w:r w:rsidRPr="0007498B">
              <w:rPr>
                <w:rFonts w:ascii="Source Sans Pro SemiBold" w:hAnsi="Source Sans Pro SemiBold" w:cs="Calibri"/>
                <w:color w:val="000000"/>
                <w:sz w:val="16"/>
                <w:szCs w:val="16"/>
              </w:rPr>
              <w:br/>
              <w:t>każda kostka foliowana indywidualnie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2F26E"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B26C7"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B5857"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61A40BE0" w14:textId="77777777" w:rsidTr="00AC13D7">
        <w:trPr>
          <w:trHeight w:val="7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3FEE1"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23</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5E2D1"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KARTECZKI SAMOPRZYLEPNE 76x76mm,</w:t>
            </w:r>
            <w:r w:rsidRPr="0007498B">
              <w:rPr>
                <w:rFonts w:ascii="Source Sans Pro SemiBold" w:hAnsi="Source Sans Pro SemiBold" w:cs="Calibri"/>
                <w:color w:val="000000"/>
                <w:sz w:val="16"/>
                <w:szCs w:val="16"/>
              </w:rPr>
              <w:t xml:space="preserve"> bloczki 400 kartek, kolor: mix kolorystyczny, kolory neonowe karteczki z trwałym paskiem samoprzylepnym; bloczek zapakowany w transparentną folię ochronną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B4709"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11FAE"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90FE9"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777CA9A9" w14:textId="77777777" w:rsidTr="00AC13D7">
        <w:trPr>
          <w:trHeight w:val="7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86CFC"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24</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9ECDE"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KARTECZKI SAMOPRZYLEPNE</w:t>
            </w:r>
            <w:r w:rsidRPr="0007498B">
              <w:rPr>
                <w:rFonts w:ascii="Source Sans Pro SemiBold" w:hAnsi="Source Sans Pro SemiBold" w:cs="Calibri"/>
                <w:color w:val="000000"/>
                <w:sz w:val="16"/>
                <w:szCs w:val="16"/>
              </w:rPr>
              <w:t xml:space="preserve"> w bloczkach 100 kartkowych. </w:t>
            </w:r>
            <w:r w:rsidRPr="0007498B">
              <w:rPr>
                <w:rFonts w:ascii="Source Sans Pro SemiBold" w:hAnsi="Source Sans Pro SemiBold" w:cs="Calibri"/>
                <w:b/>
                <w:bCs/>
                <w:color w:val="000000"/>
                <w:sz w:val="16"/>
                <w:szCs w:val="16"/>
              </w:rPr>
              <w:t>Wymiary 38 x 51 mm</w:t>
            </w:r>
            <w:r w:rsidRPr="0007498B">
              <w:rPr>
                <w:rFonts w:ascii="Source Sans Pro SemiBold" w:hAnsi="Source Sans Pro SemiBold" w:cs="Calibri"/>
                <w:color w:val="000000"/>
                <w:sz w:val="16"/>
                <w:szCs w:val="16"/>
              </w:rPr>
              <w:t>. Pakowane po 12 sztuk.</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Kolory: mix neonowych lub pastelowych kolorów.</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0DB17"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1BE0D"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4B124"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639456D4" w14:textId="77777777" w:rsidTr="00AC13D7">
        <w:trPr>
          <w:trHeight w:val="16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5B4B4"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25</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21E0E"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KARTECZKI SAMOPRZYLEPNE transparentne</w:t>
            </w:r>
            <w:r w:rsidRPr="0007498B">
              <w:rPr>
                <w:rFonts w:ascii="Source Sans Pro SemiBold" w:hAnsi="Source Sans Pro SemiBold" w:cs="Calibri"/>
                <w:color w:val="000000"/>
                <w:sz w:val="16"/>
                <w:szCs w:val="16"/>
              </w:rPr>
              <w:t xml:space="preserve"> 76x76mm, Plastikowe,</w:t>
            </w:r>
            <w:r w:rsidRPr="0007498B">
              <w:rPr>
                <w:rFonts w:ascii="Source Sans Pro SemiBold" w:hAnsi="Source Sans Pro SemiBold" w:cs="Calibri"/>
                <w:color w:val="000000"/>
                <w:sz w:val="16"/>
                <w:szCs w:val="16"/>
              </w:rPr>
              <w:br/>
              <w:t>przezroczyste karteczki</w:t>
            </w:r>
            <w:r w:rsidRPr="0007498B">
              <w:rPr>
                <w:rFonts w:ascii="Source Sans Pro SemiBold" w:hAnsi="Source Sans Pro SemiBold" w:cs="Calibri"/>
                <w:color w:val="000000"/>
                <w:sz w:val="16"/>
                <w:szCs w:val="16"/>
              </w:rPr>
              <w:br/>
              <w:t>samoprzylepne do wielokrotnego</w:t>
            </w:r>
            <w:r w:rsidRPr="0007498B">
              <w:rPr>
                <w:rFonts w:ascii="Source Sans Pro SemiBold" w:hAnsi="Source Sans Pro SemiBold" w:cs="Calibri"/>
                <w:color w:val="000000"/>
                <w:sz w:val="16"/>
                <w:szCs w:val="16"/>
              </w:rPr>
              <w:br/>
              <w:t>przyklejania i odklejania, bloczek 50</w:t>
            </w:r>
            <w:r w:rsidRPr="0007498B">
              <w:rPr>
                <w:rFonts w:ascii="Source Sans Pro SemiBold" w:hAnsi="Source Sans Pro SemiBold" w:cs="Calibri"/>
                <w:color w:val="000000"/>
                <w:sz w:val="16"/>
                <w:szCs w:val="16"/>
              </w:rPr>
              <w:br/>
              <w:t>kartek zapakowany w transparentną</w:t>
            </w:r>
            <w:r w:rsidRPr="0007498B">
              <w:rPr>
                <w:rFonts w:ascii="Source Sans Pro SemiBold" w:hAnsi="Source Sans Pro SemiBold" w:cs="Calibri"/>
                <w:color w:val="000000"/>
                <w:sz w:val="16"/>
                <w:szCs w:val="16"/>
              </w:rPr>
              <w:br/>
              <w:t>folię ochronną. Brak</w:t>
            </w:r>
            <w:r w:rsidRPr="0007498B">
              <w:rPr>
                <w:rFonts w:ascii="Source Sans Pro SemiBold" w:hAnsi="Source Sans Pro SemiBold" w:cs="Calibri"/>
                <w:color w:val="000000"/>
                <w:sz w:val="16"/>
                <w:szCs w:val="16"/>
              </w:rPr>
              <w:br/>
              <w:t>koloru/przezroczyste.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7CF8E"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27DEF"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623B4"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7D17AF65" w14:textId="77777777" w:rsidTr="00AC13D7">
        <w:trPr>
          <w:trHeight w:val="14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3E3D3"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26</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7EEAA"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 xml:space="preserve">KARTECZKI SAMOPRZYLEPNE harmonijkowe </w:t>
            </w:r>
            <w:r w:rsidRPr="0007498B">
              <w:rPr>
                <w:rFonts w:ascii="Source Sans Pro SemiBold" w:hAnsi="Source Sans Pro SemiBold" w:cs="Calibri"/>
                <w:color w:val="000000"/>
                <w:sz w:val="16"/>
                <w:szCs w:val="16"/>
              </w:rPr>
              <w:t>7,6x7,6 cm, mix kolorów (neonowy)</w:t>
            </w:r>
            <w:r w:rsidRPr="0007498B">
              <w:rPr>
                <w:rFonts w:ascii="Source Sans Pro SemiBold" w:hAnsi="Source Sans Pro SemiBold" w:cs="Calibri"/>
                <w:color w:val="000000"/>
                <w:sz w:val="16"/>
                <w:szCs w:val="16"/>
              </w:rPr>
              <w:br/>
              <w:t xml:space="preserve"> system,w  którym kartki w bloczku złożone w harmonijkę</w:t>
            </w:r>
            <w:r w:rsidRPr="0007498B">
              <w:rPr>
                <w:rFonts w:ascii="Source Sans Pro SemiBold" w:hAnsi="Source Sans Pro SemiBold" w:cs="Calibri"/>
                <w:color w:val="000000"/>
                <w:sz w:val="16"/>
                <w:szCs w:val="16"/>
              </w:rPr>
              <w:br/>
              <w:t>ilość karteczek: 6x100 w rozmiarze 76x76mm</w:t>
            </w:r>
            <w:r w:rsidRPr="0007498B">
              <w:rPr>
                <w:rFonts w:ascii="Source Sans Pro SemiBold" w:hAnsi="Source Sans Pro SemiBold" w:cs="Calibri"/>
                <w:color w:val="000000"/>
                <w:sz w:val="16"/>
                <w:szCs w:val="16"/>
              </w:rPr>
              <w:br/>
              <w:t>gramatura: 70-72gsm</w:t>
            </w:r>
            <w:r w:rsidRPr="0007498B">
              <w:rPr>
                <w:rFonts w:ascii="Source Sans Pro SemiBold" w:hAnsi="Source Sans Pro SemiBold" w:cs="Calibri"/>
                <w:color w:val="000000"/>
                <w:sz w:val="16"/>
                <w:szCs w:val="16"/>
              </w:rPr>
              <w:br/>
              <w:t>po wyciągnięciu jednej karteczki z podajnika, kolejne wysuwają się automatycznie</w:t>
            </w:r>
            <w:r w:rsidRPr="0007498B">
              <w:rPr>
                <w:rFonts w:ascii="Source Sans Pro SemiBold" w:hAnsi="Source Sans Pro SemiBold" w:cs="Calibri"/>
                <w:color w:val="000000"/>
                <w:sz w:val="16"/>
                <w:szCs w:val="16"/>
              </w:rPr>
              <w:br/>
              <w:t>kolor: mix kolorów (neonowy)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BE7DE"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B1015"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4C6B4"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2A813240" w14:textId="77777777" w:rsidTr="00AC13D7">
        <w:trPr>
          <w:trHeight w:val="7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0A4E3"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27</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26138"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KLEJ W SZTYFCIE</w:t>
            </w:r>
            <w:r w:rsidRPr="0007498B">
              <w:rPr>
                <w:rFonts w:ascii="Source Sans Pro SemiBold" w:hAnsi="Source Sans Pro SemiBold" w:cs="Calibri"/>
                <w:color w:val="000000"/>
                <w:sz w:val="16"/>
                <w:szCs w:val="16"/>
              </w:rPr>
              <w:t xml:space="preserve"> (22 gramy)</w:t>
            </w:r>
            <w:r w:rsidRPr="0007498B">
              <w:rPr>
                <w:rFonts w:ascii="Source Sans Pro SemiBold" w:hAnsi="Source Sans Pro SemiBold" w:cs="Calibri"/>
                <w:color w:val="000000"/>
                <w:sz w:val="16"/>
                <w:szCs w:val="16"/>
              </w:rPr>
              <w:br/>
              <w:t>wysokiej jakości klej w sztyfcie, bezbarwny i bezwonny, zmywalny i niebrudzący, zawiera PVP, nie zawiera kwasów ani rozpuszczalników, przeznaczony do papieru, tektury, fotografii i tkanin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8897E"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F930B"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8F8E5"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59E8F16D" w14:textId="77777777" w:rsidTr="00AC13D7">
        <w:trPr>
          <w:trHeight w:val="19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1788C"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28</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A6EA5"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KLEJ W TAŚMIE</w:t>
            </w:r>
            <w:r w:rsidRPr="0007498B">
              <w:rPr>
                <w:rFonts w:ascii="Source Sans Pro SemiBold" w:hAnsi="Source Sans Pro SemiBold" w:cs="Calibri"/>
                <w:color w:val="000000"/>
                <w:sz w:val="16"/>
                <w:szCs w:val="16"/>
              </w:rPr>
              <w:t xml:space="preserve"> 8,4 mm x 8m,</w:t>
            </w:r>
            <w:r w:rsidRPr="0007498B">
              <w:rPr>
                <w:rFonts w:ascii="Source Sans Pro SemiBold" w:hAnsi="Source Sans Pro SemiBold" w:cs="Calibri"/>
                <w:color w:val="000000"/>
                <w:sz w:val="16"/>
                <w:szCs w:val="16"/>
              </w:rPr>
              <w:br/>
              <w:t>Ergonomiczna obudowa w kształcie</w:t>
            </w:r>
            <w:r w:rsidRPr="0007498B">
              <w:rPr>
                <w:rFonts w:ascii="Source Sans Pro SemiBold" w:hAnsi="Source Sans Pro SemiBold" w:cs="Calibri"/>
                <w:color w:val="000000"/>
                <w:sz w:val="16"/>
                <w:szCs w:val="16"/>
              </w:rPr>
              <w:br/>
              <w:t>zbliżonym do klasycznego kleju w</w:t>
            </w:r>
            <w:r w:rsidRPr="0007498B">
              <w:rPr>
                <w:rFonts w:ascii="Source Sans Pro SemiBold" w:hAnsi="Source Sans Pro SemiBold" w:cs="Calibri"/>
                <w:color w:val="000000"/>
                <w:sz w:val="16"/>
                <w:szCs w:val="16"/>
              </w:rPr>
              <w:br/>
              <w:t>sztyfcie. Warstwa kleju w formie</w:t>
            </w:r>
            <w:r w:rsidRPr="0007498B">
              <w:rPr>
                <w:rFonts w:ascii="Source Sans Pro SemiBold" w:hAnsi="Source Sans Pro SemiBold" w:cs="Calibri"/>
                <w:color w:val="000000"/>
                <w:sz w:val="16"/>
                <w:szCs w:val="16"/>
              </w:rPr>
              <w:br/>
              <w:t>plastra miodu umożliwia precyzyjną</w:t>
            </w:r>
            <w:r w:rsidRPr="0007498B">
              <w:rPr>
                <w:rFonts w:ascii="Source Sans Pro SemiBold" w:hAnsi="Source Sans Pro SemiBold" w:cs="Calibri"/>
                <w:color w:val="000000"/>
                <w:sz w:val="16"/>
                <w:szCs w:val="16"/>
              </w:rPr>
              <w:br/>
              <w:t>aplikację. Ruchoma głowica z rolką</w:t>
            </w:r>
            <w:r w:rsidRPr="0007498B">
              <w:rPr>
                <w:rFonts w:ascii="Source Sans Pro SemiBold" w:hAnsi="Source Sans Pro SemiBold" w:cs="Calibri"/>
                <w:color w:val="000000"/>
                <w:sz w:val="16"/>
                <w:szCs w:val="16"/>
              </w:rPr>
              <w:br/>
              <w:t>dopasowuje się do powierzchni i</w:t>
            </w:r>
            <w:r w:rsidRPr="0007498B">
              <w:rPr>
                <w:rFonts w:ascii="Source Sans Pro SemiBold" w:hAnsi="Source Sans Pro SemiBold" w:cs="Calibri"/>
                <w:color w:val="000000"/>
                <w:sz w:val="16"/>
                <w:szCs w:val="16"/>
              </w:rPr>
              <w:br/>
              <w:t>dokładnie nakłada warstwę kleju.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39D56"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7CD93"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6585E"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66B6D36A" w14:textId="77777777" w:rsidTr="00AC13D7">
        <w:trPr>
          <w:trHeight w:val="16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2D649"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lastRenderedPageBreak/>
              <w:t>29</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399BE"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KOPERTY C4 bez okienka</w:t>
            </w:r>
            <w:r w:rsidRPr="0007498B">
              <w:rPr>
                <w:rFonts w:ascii="Source Sans Pro SemiBold" w:hAnsi="Source Sans Pro SemiBold" w:cs="Calibri"/>
                <w:color w:val="000000"/>
                <w:sz w:val="16"/>
                <w:szCs w:val="16"/>
              </w:rPr>
              <w:br/>
              <w:t xml:space="preserve">Koperta samoklejąca z paskiem odrywanym (tj. HK), wymiary 229x324 mm, </w:t>
            </w:r>
            <w:r w:rsidRPr="0007498B">
              <w:rPr>
                <w:rFonts w:ascii="Source Sans Pro SemiBold" w:hAnsi="Source Sans Pro SemiBold" w:cs="Calibri"/>
                <w:color w:val="000000"/>
                <w:sz w:val="16"/>
                <w:szCs w:val="16"/>
              </w:rPr>
              <w:br/>
              <w:t>samoklejące z paskiem po krótszym boku, 250 szt./op.</w:t>
            </w:r>
            <w:r w:rsidRPr="0007498B">
              <w:rPr>
                <w:rFonts w:ascii="Source Sans Pro SemiBold" w:hAnsi="Source Sans Pro SemiBold" w:cs="Calibri"/>
                <w:color w:val="000000"/>
                <w:sz w:val="16"/>
                <w:szCs w:val="16"/>
              </w:rPr>
              <w:br/>
              <w:t>Papier offsetowy,</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gramatura 90g</w:t>
            </w:r>
            <w:r w:rsidRPr="0007498B">
              <w:rPr>
                <w:rFonts w:ascii="Source Sans Pro SemiBold" w:hAnsi="Source Sans Pro SemiBold" w:cs="Calibri"/>
                <w:color w:val="000000"/>
                <w:sz w:val="16"/>
                <w:szCs w:val="16"/>
              </w:rPr>
              <w:t>, opakowanie  250 szt.</w:t>
            </w:r>
            <w:r w:rsidRPr="0007498B">
              <w:rPr>
                <w:rFonts w:ascii="Source Sans Pro SemiBold" w:hAnsi="Source Sans Pro SemiBold" w:cs="Calibri"/>
                <w:color w:val="000000"/>
                <w:sz w:val="16"/>
                <w:szCs w:val="16"/>
              </w:rPr>
              <w:br/>
              <w:t xml:space="preserve">Kolor: biały </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i/>
                <w:iCs/>
                <w:color w:val="00B050"/>
                <w:sz w:val="16"/>
                <w:szCs w:val="16"/>
              </w:rPr>
              <w:t>UWAGA KOPERTA C4 to KOPERTA MIESZCZĄCA A4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DE517"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A7FBE"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37471"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1F0E3600" w14:textId="77777777" w:rsidTr="00AC13D7">
        <w:trPr>
          <w:trHeight w:val="19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96479"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30</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03D10"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D0D0D"/>
                <w:sz w:val="16"/>
                <w:szCs w:val="16"/>
              </w:rPr>
              <w:t>KOPERTY C4  bez okienka</w:t>
            </w:r>
            <w:r w:rsidRPr="0007498B">
              <w:rPr>
                <w:rFonts w:ascii="Source Sans Pro SemiBold" w:hAnsi="Source Sans Pro SemiBold" w:cs="Calibri"/>
                <w:color w:val="000000"/>
                <w:sz w:val="16"/>
                <w:szCs w:val="16"/>
              </w:rPr>
              <w:br/>
              <w:t xml:space="preserve">Koperta RBD, poszerzana. Koperta samoklejąca z paskiem odrywanym (tj. HK), wymiary 229x324x40 mm, </w:t>
            </w:r>
            <w:r w:rsidRPr="0007498B">
              <w:rPr>
                <w:rFonts w:ascii="Source Sans Pro SemiBold" w:hAnsi="Source Sans Pro SemiBold" w:cs="Calibri"/>
                <w:color w:val="000000"/>
                <w:sz w:val="16"/>
                <w:szCs w:val="16"/>
              </w:rPr>
              <w:br/>
              <w:t xml:space="preserve">samoklejące z paskiem po krótszym boku, </w:t>
            </w:r>
            <w:r w:rsidRPr="0007498B">
              <w:rPr>
                <w:rFonts w:ascii="Source Sans Pro SemiBold" w:hAnsi="Source Sans Pro SemiBold" w:cs="Calibri"/>
                <w:color w:val="000000"/>
                <w:sz w:val="16"/>
                <w:szCs w:val="16"/>
              </w:rPr>
              <w:br/>
              <w:t>gramatura 130 g</w:t>
            </w:r>
            <w:r w:rsidRPr="0007498B">
              <w:rPr>
                <w:rFonts w:ascii="Source Sans Pro SemiBold" w:hAnsi="Source Sans Pro SemiBold" w:cs="Calibri"/>
                <w:color w:val="000000"/>
                <w:sz w:val="16"/>
                <w:szCs w:val="16"/>
              </w:rPr>
              <w:br/>
              <w:t>opakowanie  50 szt.</w:t>
            </w:r>
            <w:r w:rsidRPr="0007498B">
              <w:rPr>
                <w:rFonts w:ascii="Source Sans Pro SemiBold" w:hAnsi="Source Sans Pro SemiBold" w:cs="Calibri"/>
                <w:color w:val="000000"/>
                <w:sz w:val="16"/>
                <w:szCs w:val="16"/>
              </w:rPr>
              <w:br/>
              <w:t xml:space="preserve">Kolor: biały </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i/>
                <w:iCs/>
                <w:color w:val="00B050"/>
                <w:sz w:val="16"/>
                <w:szCs w:val="16"/>
              </w:rPr>
              <w:t>UWAGA KOPERTA C4 to KOPERTA MIESZCZĄCA A4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3771D"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D6762"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3D7E6"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1D8357F1" w14:textId="77777777" w:rsidTr="00AC13D7">
        <w:trPr>
          <w:trHeight w:val="120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A4E40"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31</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8EC8D"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KOPERTY C6 bez okienka</w:t>
            </w:r>
            <w:r w:rsidRPr="0007498B">
              <w:rPr>
                <w:rFonts w:ascii="Source Sans Pro SemiBold" w:hAnsi="Source Sans Pro SemiBold" w:cs="Calibri"/>
                <w:b/>
                <w:bCs/>
                <w:color w:val="000000"/>
                <w:sz w:val="16"/>
                <w:szCs w:val="16"/>
              </w:rPr>
              <w:br/>
            </w:r>
            <w:r w:rsidRPr="0007498B">
              <w:rPr>
                <w:rFonts w:ascii="Source Sans Pro SemiBold" w:hAnsi="Source Sans Pro SemiBold" w:cs="Calibri"/>
                <w:color w:val="000000"/>
                <w:sz w:val="16"/>
                <w:szCs w:val="16"/>
              </w:rPr>
              <w:t>Koperta samoklejąca z paskiem odrywanym (tj. HK), wymiary 114x162 mm, Opakowanie  1000 sztuk.</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Kolor: biały</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i/>
                <w:iCs/>
                <w:color w:val="00B050"/>
                <w:sz w:val="16"/>
                <w:szCs w:val="16"/>
              </w:rPr>
              <w:t>UWAGA KOPERTA C6 TO 1/4 KOPERTY A4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7CE70"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78A36"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E0645"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42C7BE47" w14:textId="77777777" w:rsidTr="00AC13D7">
        <w:trPr>
          <w:trHeight w:val="96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167FB"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32</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EE133"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KOPERTY DL bez okienka</w:t>
            </w:r>
            <w:r w:rsidRPr="0007498B">
              <w:rPr>
                <w:rFonts w:ascii="Source Sans Pro SemiBold" w:hAnsi="Source Sans Pro SemiBold" w:cs="Calibri"/>
                <w:color w:val="000000"/>
                <w:sz w:val="16"/>
                <w:szCs w:val="16"/>
              </w:rPr>
              <w:br/>
              <w:t>Koperta samoklejąca z paskiem odrywanym (tj. HK), wymiar zewnętrzny w mm: 110x220 , z paskiem po dłuższym boku, bez okienka, opakowanie 1000 szt.</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Kolor: biały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23345"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5E4CA"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6E3A3"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52443813" w14:textId="77777777" w:rsidTr="00AC13D7">
        <w:trPr>
          <w:trHeight w:val="120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B9060"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33</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E598A"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 xml:space="preserve">KOPERTY BĄBELKOWE POWIETRZNE </w:t>
            </w:r>
            <w:r w:rsidRPr="0007498B">
              <w:rPr>
                <w:rFonts w:ascii="Source Sans Pro SemiBold" w:hAnsi="Source Sans Pro SemiBold" w:cs="Calibri"/>
                <w:color w:val="000000"/>
                <w:sz w:val="16"/>
                <w:szCs w:val="16"/>
              </w:rPr>
              <w:br/>
              <w:t>Sposób klejenia HK: koperta z odrywanym paskiem klejącym</w:t>
            </w:r>
            <w:r w:rsidRPr="0007498B">
              <w:rPr>
                <w:rFonts w:ascii="Source Sans Pro SemiBold" w:hAnsi="Source Sans Pro SemiBold" w:cs="Calibri"/>
                <w:color w:val="000000"/>
                <w:sz w:val="16"/>
                <w:szCs w:val="16"/>
              </w:rPr>
              <w:br/>
              <w:t>Format koperty bąbelkowej: F16 (16/F)</w:t>
            </w:r>
            <w:r w:rsidRPr="0007498B">
              <w:rPr>
                <w:rFonts w:ascii="Source Sans Pro SemiBold" w:hAnsi="Source Sans Pro SemiBold" w:cs="Calibri"/>
                <w:color w:val="000000"/>
                <w:sz w:val="16"/>
                <w:szCs w:val="16"/>
              </w:rPr>
              <w:br/>
              <w:t xml:space="preserve">Koperta z wkładem foliowym,  wymiary 240x350mm; opakowanie 100 szt. </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Kolor: biały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DD27C"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0A03C"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FF8AF"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5E863FB3" w14:textId="77777777" w:rsidTr="00AC13D7">
        <w:trPr>
          <w:trHeight w:val="120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81D53"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35</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9CCA0"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 xml:space="preserve">KOPERTY BĄBELKOWE POWIETRZNE </w:t>
            </w:r>
            <w:r w:rsidRPr="0007498B">
              <w:rPr>
                <w:rFonts w:ascii="Source Sans Pro SemiBold" w:hAnsi="Source Sans Pro SemiBold" w:cs="Calibri"/>
                <w:color w:val="000000"/>
                <w:sz w:val="16"/>
                <w:szCs w:val="16"/>
              </w:rPr>
              <w:br/>
              <w:t>Sposób klejenia HK: koperta z odrywanym paskiem klejącym</w:t>
            </w:r>
            <w:r w:rsidRPr="0007498B">
              <w:rPr>
                <w:rFonts w:ascii="Source Sans Pro SemiBold" w:hAnsi="Source Sans Pro SemiBold" w:cs="Calibri"/>
                <w:color w:val="000000"/>
                <w:sz w:val="16"/>
                <w:szCs w:val="16"/>
              </w:rPr>
              <w:br/>
              <w:t>Format koperty bąbelkowej: K20 (20/K)</w:t>
            </w:r>
            <w:r w:rsidRPr="0007498B">
              <w:rPr>
                <w:rFonts w:ascii="Source Sans Pro SemiBold" w:hAnsi="Source Sans Pro SemiBold" w:cs="Calibri"/>
                <w:color w:val="000000"/>
                <w:sz w:val="16"/>
                <w:szCs w:val="16"/>
              </w:rPr>
              <w:br/>
              <w:t xml:space="preserve">Koperta z wkładem foliowym,  wymiary 370x480mm; opakowanie 50 szt. </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Kolor: biały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BD6F1"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19399"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82953"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7625617E" w14:textId="77777777" w:rsidTr="00AC13D7">
        <w:trPr>
          <w:trHeight w:val="96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69B1B"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35</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935EC"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KOREKTOR w pisaku</w:t>
            </w:r>
            <w:r w:rsidRPr="0007498B">
              <w:rPr>
                <w:rFonts w:ascii="Source Sans Pro SemiBold" w:hAnsi="Source Sans Pro SemiBold" w:cs="Calibri"/>
                <w:color w:val="000000"/>
                <w:sz w:val="16"/>
                <w:szCs w:val="16"/>
              </w:rPr>
              <w:t>, Szybkoschnący z metalową kulką o rozmiarze 1 mm.</w:t>
            </w:r>
            <w:r w:rsidRPr="0007498B">
              <w:rPr>
                <w:rFonts w:ascii="Source Sans Pro SemiBold" w:hAnsi="Source Sans Pro SemiBold" w:cs="Calibri"/>
                <w:color w:val="000000"/>
                <w:sz w:val="16"/>
                <w:szCs w:val="16"/>
              </w:rPr>
              <w:br/>
              <w:t>metalowa kulka dozująca o rozmiarze 1 mm, nie zawiera toksycznych rozpuszczalników</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kolor płynu: biały</w:t>
            </w:r>
            <w:r w:rsidRPr="0007498B">
              <w:rPr>
                <w:rFonts w:ascii="Source Sans Pro SemiBold" w:hAnsi="Source Sans Pro SemiBold" w:cs="Calibri"/>
                <w:color w:val="000000"/>
                <w:sz w:val="16"/>
                <w:szCs w:val="16"/>
              </w:rPr>
              <w:br/>
              <w:t xml:space="preserve">pojemność: 10 ml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673C8"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4795A"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0464A"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052D3566" w14:textId="77777777" w:rsidTr="00AC13D7">
        <w:trPr>
          <w:trHeight w:val="16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A0C19"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36</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ECF28"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KOSZULKA NA DOKUMENTY  A4</w:t>
            </w:r>
            <w:r w:rsidRPr="0007498B">
              <w:rPr>
                <w:rFonts w:ascii="Source Sans Pro SemiBold" w:hAnsi="Source Sans Pro SemiBold" w:cs="Calibri"/>
                <w:color w:val="000000"/>
                <w:sz w:val="16"/>
                <w:szCs w:val="16"/>
              </w:rPr>
              <w:br/>
              <w:t>Krystaliczne koszulki na dokumenty, 55 mikronów, pakowane w folię lub pudełko.</w:t>
            </w:r>
            <w:r w:rsidRPr="0007498B">
              <w:rPr>
                <w:rFonts w:ascii="Source Sans Pro SemiBold" w:hAnsi="Source Sans Pro SemiBold" w:cs="Calibri"/>
                <w:color w:val="000000"/>
                <w:sz w:val="16"/>
                <w:szCs w:val="16"/>
              </w:rPr>
              <w:br/>
              <w:t>Wykonane z miękkiej, gładkiej folii polipropylenowej o grubości 55μm, krystaliczne, transparentne, otwarte na górze, antyelektrostatyczne, odpowiednie do dokumentów w formacie A4, ilość dziurek do wpięcia - 11.</w:t>
            </w:r>
            <w:r w:rsidRPr="0007498B">
              <w:rPr>
                <w:rFonts w:ascii="Source Sans Pro SemiBold" w:hAnsi="Source Sans Pro SemiBold" w:cs="Calibri"/>
                <w:color w:val="000000"/>
                <w:sz w:val="16"/>
                <w:szCs w:val="16"/>
              </w:rPr>
              <w:br/>
              <w:t>Rozmiar - 232x306mm</w:t>
            </w:r>
            <w:r w:rsidRPr="0007498B">
              <w:rPr>
                <w:rFonts w:ascii="Source Sans Pro SemiBold" w:hAnsi="Source Sans Pro SemiBold" w:cs="Calibri"/>
                <w:color w:val="000000"/>
                <w:sz w:val="16"/>
                <w:szCs w:val="16"/>
              </w:rPr>
              <w:br/>
              <w:t>Opakowanie 100 sztuk.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E1497"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89D48"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67E05"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738A8889" w14:textId="77777777" w:rsidTr="00AC13D7">
        <w:trPr>
          <w:trHeight w:val="96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64AA5"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37</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A6573"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 xml:space="preserve">OBWOLUTA GROSZKOWA TYPU L </w:t>
            </w:r>
            <w:r w:rsidRPr="0007498B">
              <w:rPr>
                <w:rFonts w:ascii="Source Sans Pro SemiBold" w:hAnsi="Source Sans Pro SemiBold" w:cs="Calibri"/>
                <w:color w:val="000000"/>
                <w:sz w:val="16"/>
                <w:szCs w:val="16"/>
              </w:rPr>
              <w:t xml:space="preserve"> obwoluta groszkowa/ A4/w kształcie L </w:t>
            </w:r>
            <w:r w:rsidRPr="0007498B">
              <w:rPr>
                <w:rFonts w:ascii="Source Sans Pro SemiBold" w:hAnsi="Source Sans Pro SemiBold" w:cs="Calibri"/>
                <w:color w:val="000000"/>
                <w:sz w:val="16"/>
                <w:szCs w:val="16"/>
              </w:rPr>
              <w:br/>
              <w:t xml:space="preserve"> wykonana z folii polipropylenowej o grubości 80μm, groszkowa, transparentna</w:t>
            </w:r>
            <w:r w:rsidRPr="0007498B">
              <w:rPr>
                <w:rFonts w:ascii="Source Sans Pro SemiBold" w:hAnsi="Source Sans Pro SemiBold" w:cs="Calibri"/>
                <w:color w:val="000000"/>
                <w:sz w:val="16"/>
                <w:szCs w:val="16"/>
              </w:rPr>
              <w:br/>
              <w:t>w kształcie litery "L" - rozcięcie na górze oraz wzdłuż brzegu,</w:t>
            </w:r>
            <w:r>
              <w:rPr>
                <w:rFonts w:ascii="Source Sans Pro SemiBold" w:hAnsi="Source Sans Pro SemiBold" w:cs="Calibri"/>
                <w:color w:val="000000"/>
                <w:sz w:val="16"/>
                <w:szCs w:val="16"/>
              </w:rPr>
              <w:t xml:space="preserve"> </w:t>
            </w:r>
            <w:r w:rsidRPr="0007498B">
              <w:rPr>
                <w:rFonts w:ascii="Source Sans Pro SemiBold" w:hAnsi="Source Sans Pro SemiBold" w:cs="Calibri"/>
                <w:color w:val="000000"/>
                <w:sz w:val="16"/>
                <w:szCs w:val="16"/>
              </w:rPr>
              <w:t>rozmiar: 217x307mm</w:t>
            </w:r>
            <w:r w:rsidRPr="0007498B">
              <w:rPr>
                <w:rFonts w:ascii="Source Sans Pro SemiBold" w:hAnsi="Source Sans Pro SemiBold" w:cs="Calibri"/>
                <w:color w:val="000000"/>
                <w:sz w:val="16"/>
                <w:szCs w:val="16"/>
              </w:rPr>
              <w:br/>
              <w:t>100 sztuk w opakowaniu,</w:t>
            </w:r>
            <w:r>
              <w:rPr>
                <w:rFonts w:ascii="Source Sans Pro SemiBold" w:hAnsi="Source Sans Pro SemiBold" w:cs="Calibri"/>
                <w:color w:val="000000"/>
                <w:sz w:val="16"/>
                <w:szCs w:val="16"/>
              </w:rPr>
              <w:t xml:space="preserve"> </w:t>
            </w:r>
            <w:r w:rsidRPr="0007498B">
              <w:rPr>
                <w:rFonts w:ascii="Source Sans Pro SemiBold" w:hAnsi="Source Sans Pro SemiBold" w:cs="Calibri"/>
                <w:color w:val="000000"/>
                <w:sz w:val="16"/>
                <w:szCs w:val="16"/>
              </w:rPr>
              <w:t>kolor transparentny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2A785"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182BE"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17C4E"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6F00A687" w14:textId="77777777" w:rsidTr="00AC13D7">
        <w:trPr>
          <w:trHeight w:val="7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4E58F"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38</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7671A"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 xml:space="preserve">OBWOLUTA TYPU L , </w:t>
            </w:r>
            <w:r w:rsidRPr="0007498B">
              <w:rPr>
                <w:rFonts w:ascii="Source Sans Pro SemiBold" w:hAnsi="Source Sans Pro SemiBold" w:cs="Calibri"/>
                <w:color w:val="000000"/>
                <w:sz w:val="16"/>
                <w:szCs w:val="16"/>
              </w:rPr>
              <w:t>wykonana z folii polipropylenowej o grubości 160μm, krystaliczna, transparentna, w kształcie litery "L" z rozcięciem na górze oraz wzdłuż brzegu, z zaokrąglonym górnym narożnikiem, rozmiar: 217x307mm, 100 sztuk  opakowaniu.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B4D93"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BE748"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477B2"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6C3A14D8" w14:textId="77777777" w:rsidTr="00AC13D7">
        <w:trPr>
          <w:trHeight w:val="96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17219"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39</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2CFAB"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 xml:space="preserve">OBWOLUTA na dokumenty </w:t>
            </w:r>
            <w:r w:rsidRPr="0007498B">
              <w:rPr>
                <w:rFonts w:ascii="Source Sans Pro SemiBold" w:hAnsi="Source Sans Pro SemiBold" w:cs="Calibri"/>
                <w:color w:val="000000"/>
                <w:sz w:val="16"/>
                <w:szCs w:val="16"/>
              </w:rPr>
              <w:t xml:space="preserve">- Ofertówka Format A4 wykonana z twardej folii PVC typu "L" sztywna krystaliczna – przeźroczysta  opakowanie 25szt Otwierana od góry i z prawego boku. Wycięcie na palec umożliwia otwarcie obwoluty. Prawy górny róg zaokrąglony.. Grubość 0,20 mm. Kolor: bezbarwny. Opakowanie zbiorcze  25szt.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5C1DD"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B26F6"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25F98"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745109A7" w14:textId="77777777" w:rsidTr="00AC13D7">
        <w:trPr>
          <w:trHeight w:val="96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E9F61"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lastRenderedPageBreak/>
              <w:t>40</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4F7EB"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NOŻYCZKI BIUROWE</w:t>
            </w:r>
            <w:r w:rsidRPr="0007498B">
              <w:rPr>
                <w:rFonts w:ascii="Source Sans Pro SemiBold" w:hAnsi="Source Sans Pro SemiBold" w:cs="Calibri"/>
                <w:color w:val="000000"/>
                <w:sz w:val="16"/>
                <w:szCs w:val="16"/>
              </w:rPr>
              <w:t xml:space="preserve"> 25cm; ostrza z hartowanej stali nierdzewnej, zaostrzone końcówki zapewniają precyzję podczas wycinania. Uchwyt nożyczek został wykonany z solidnego tworzywa sztucznego i wykończony miękką gumą, zapewniają wysoki komfort podczas użytkowania.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7EE9B"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xml:space="preserve"> 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96A13"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75CD4"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40DB67A0" w14:textId="77777777" w:rsidTr="00AC13D7">
        <w:trPr>
          <w:trHeight w:val="7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C474C"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41</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823B8"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TEMPERÓWKA Z POJEMNIKIEM</w:t>
            </w:r>
            <w:r w:rsidRPr="0007498B">
              <w:rPr>
                <w:rFonts w:ascii="Source Sans Pro SemiBold" w:hAnsi="Source Sans Pro SemiBold" w:cs="Calibri"/>
                <w:color w:val="000000"/>
                <w:sz w:val="16"/>
                <w:szCs w:val="16"/>
              </w:rPr>
              <w:br/>
              <w:t>Temperówka podwójna została wyposażona w transparentny pojemnik na ostrużyny. Temperówka idealnie nadaje się do kredek i ołówków normalnej i dużej średnicy.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F465F"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BA684"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00779"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750CB1E9" w14:textId="77777777" w:rsidTr="00AC13D7">
        <w:trPr>
          <w:trHeight w:val="7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34795"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42</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DEC88"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 xml:space="preserve">LINIJKA METALOWA/ALUMINIOWA </w:t>
            </w:r>
            <w:r w:rsidRPr="0007498B">
              <w:rPr>
                <w:rFonts w:ascii="Source Sans Pro SemiBold" w:hAnsi="Source Sans Pro SemiBold" w:cs="Calibri"/>
                <w:color w:val="000000"/>
                <w:sz w:val="16"/>
                <w:szCs w:val="16"/>
              </w:rPr>
              <w:t xml:space="preserve"> z uchwytem 30 cm, Profesjonalna linijka wykonana z anodowanego aluminium z uchwytem oraz antypoślizgowymi gumkami pod spodem. Podwójna podziałka w mm. Etui w komplecie. Długość 30cm.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7E93B"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B75BF"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0D6C8"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7C0C53E9" w14:textId="77777777" w:rsidTr="00AC13D7">
        <w:trPr>
          <w:trHeight w:val="96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23B99"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43</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50B1C"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LINIJKA PLASTIKOWA</w:t>
            </w:r>
            <w:r w:rsidRPr="0007498B">
              <w:rPr>
                <w:rFonts w:ascii="Source Sans Pro SemiBold" w:hAnsi="Source Sans Pro SemiBold" w:cs="Calibri"/>
                <w:color w:val="000000"/>
                <w:sz w:val="16"/>
                <w:szCs w:val="16"/>
              </w:rPr>
              <w:t xml:space="preserve"> przezroczysta z uchwytem 20 cm, Standardowa przezroczysta linijka. Charakteryzuje się nieścieralnymi podziałkami i precyzyjnym nadrukiem skali (do 1/1000 cm). Produkt ma zaokrąglone rogi dla bezpieczeństwa użytkownika. Wykonana z plastiku o odpowiednim stosunku twardości do elastyczności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829A9"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305F1"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7EEAF"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1030F585" w14:textId="77777777" w:rsidTr="00AC13D7">
        <w:trPr>
          <w:trHeight w:val="7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C1584"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44</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25D2C"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MARKERY</w:t>
            </w:r>
            <w:r w:rsidRPr="0007498B">
              <w:rPr>
                <w:rFonts w:ascii="Source Sans Pro SemiBold" w:hAnsi="Source Sans Pro SemiBold" w:cs="Calibri"/>
                <w:color w:val="000000"/>
                <w:sz w:val="16"/>
                <w:szCs w:val="16"/>
              </w:rPr>
              <w:t xml:space="preserve"> do tablicy suchościeralnej z</w:t>
            </w:r>
            <w:r w:rsidRPr="0007498B">
              <w:rPr>
                <w:rFonts w:ascii="Source Sans Pro SemiBold" w:hAnsi="Source Sans Pro SemiBold" w:cs="Calibri"/>
                <w:b/>
                <w:bCs/>
                <w:color w:val="000000"/>
                <w:sz w:val="16"/>
                <w:szCs w:val="16"/>
              </w:rPr>
              <w:t>estaw 4 kolory</w:t>
            </w:r>
            <w:r w:rsidRPr="0007498B">
              <w:rPr>
                <w:rFonts w:ascii="Source Sans Pro SemiBold" w:hAnsi="Source Sans Pro SemiBold" w:cs="Calibri"/>
                <w:color w:val="000000"/>
                <w:sz w:val="16"/>
                <w:szCs w:val="16"/>
              </w:rPr>
              <w:t xml:space="preserve"> (czarny, niebieski, zielony i czerwony);  tusz na bazie alkoholu, łatwy do usunięcia z tablicy; zakończenie i skuwka w kolorze tuszu; blokowana okrągła końcówka; grubość linii pisania 2 mm, długość linii pisania 1200-1600 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D09F9"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zestaw</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456A5"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CD2D4"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2A8BF9A1" w14:textId="77777777" w:rsidTr="00AC13D7">
        <w:trPr>
          <w:trHeight w:val="7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7B560"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45</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F758"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MARKER PERMANENTNY</w:t>
            </w:r>
            <w:r w:rsidRPr="0007498B">
              <w:rPr>
                <w:rFonts w:ascii="Source Sans Pro SemiBold" w:hAnsi="Source Sans Pro SemiBold" w:cs="Calibri"/>
                <w:color w:val="000000"/>
                <w:sz w:val="16"/>
                <w:szCs w:val="16"/>
              </w:rPr>
              <w:t>, grubość linii: 1.5 mm, długość linii pisania: przynajmniej 550 m, rodzaj końcówki: okrągła. Pozbawionny ksylenu i taluenu. Kolory: czarny, czerwony, niebieski, zielony.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ED225"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0B3EC"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366CF"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Czarny, Czerwony, Niebieski, Zielone po 4 sztuk każdy</w:t>
            </w:r>
          </w:p>
        </w:tc>
      </w:tr>
      <w:tr w:rsidR="005125F5" w:rsidRPr="0007498B" w14:paraId="1E94F4D7" w14:textId="77777777" w:rsidTr="00AC13D7">
        <w:trPr>
          <w:trHeight w:val="96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454A7"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46</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06939"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MARKER PERMANENTNY DO PŁYT</w:t>
            </w:r>
            <w:r w:rsidRPr="0007498B">
              <w:rPr>
                <w:rFonts w:ascii="Source Sans Pro SemiBold" w:hAnsi="Source Sans Pro SemiBold" w:cs="Calibri"/>
                <w:color w:val="000000"/>
                <w:sz w:val="16"/>
                <w:szCs w:val="16"/>
              </w:rPr>
              <w:t xml:space="preserve"> CD/ DVD dwustronny, gr. linii EXTRA FINE - 0,40 mm i FINE - 0,70 mm. Nie zawiera ksylenu. </w:t>
            </w:r>
            <w:r w:rsidRPr="0007498B">
              <w:rPr>
                <w:rFonts w:ascii="Source Sans Pro SemiBold" w:hAnsi="Source Sans Pro SemiBold" w:cs="Calibri"/>
                <w:color w:val="000000"/>
                <w:sz w:val="16"/>
                <w:szCs w:val="16"/>
              </w:rPr>
              <w:br/>
              <w:t>Kolory: czarny, niebieski. Długość linii pisania końcówki extra fine - 1100 m, długość linii pisania fine - 800 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1B8C0"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98022"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55EDC"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Po dwie sztuky: czarny, niebieski</w:t>
            </w:r>
          </w:p>
        </w:tc>
      </w:tr>
      <w:tr w:rsidR="005125F5" w:rsidRPr="0007498B" w14:paraId="0DD36445" w14:textId="77777777" w:rsidTr="00AC13D7">
        <w:trPr>
          <w:trHeight w:val="26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1AA8E"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47</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8EA3F"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 xml:space="preserve">ZAKREŚLACZ </w:t>
            </w:r>
            <w:r w:rsidRPr="0007498B">
              <w:rPr>
                <w:rFonts w:ascii="Source Sans Pro SemiBold" w:hAnsi="Source Sans Pro SemiBold" w:cs="Calibri"/>
                <w:color w:val="000000"/>
                <w:sz w:val="16"/>
                <w:szCs w:val="16"/>
              </w:rPr>
              <w:t xml:space="preserve">fluorescencyjny w etui, 6 szt./kpl. </w:t>
            </w:r>
            <w:r w:rsidRPr="0007498B">
              <w:rPr>
                <w:rFonts w:ascii="Source Sans Pro SemiBold" w:hAnsi="Source Sans Pro SemiBold" w:cs="Calibri"/>
                <w:color w:val="000000"/>
                <w:sz w:val="16"/>
                <w:szCs w:val="16"/>
              </w:rPr>
              <w:br/>
              <w:t xml:space="preserve">do znaczenia tekstu na praktycznie każdym rodzaju papier </w:t>
            </w:r>
            <w:r w:rsidRPr="0007498B">
              <w:rPr>
                <w:rFonts w:ascii="Source Sans Pro SemiBold" w:hAnsi="Source Sans Pro SemiBold" w:cs="Calibri"/>
                <w:color w:val="000000"/>
                <w:sz w:val="16"/>
                <w:szCs w:val="16"/>
              </w:rPr>
              <w:br/>
              <w:t>nietoksyczny tusz charakteryzuje się wysoką wydajnością oraz trwałością - nie rozmazuje się. Mix kolory, neonowe</w:t>
            </w:r>
            <w:r w:rsidRPr="0007498B">
              <w:rPr>
                <w:rFonts w:ascii="Source Sans Pro SemiBold" w:hAnsi="Source Sans Pro SemiBold" w:cs="Calibri"/>
                <w:color w:val="000000"/>
                <w:sz w:val="16"/>
                <w:szCs w:val="16"/>
              </w:rPr>
              <w:br/>
              <w:t xml:space="preserve">gumowane boki obudowy gwarantują komfort kreślenia oraz zapobiegają wyślizgiwaniu się zakreślacza z dłoni </w:t>
            </w:r>
            <w:r w:rsidRPr="0007498B">
              <w:rPr>
                <w:rFonts w:ascii="Source Sans Pro SemiBold" w:hAnsi="Source Sans Pro SemiBold" w:cs="Calibri"/>
                <w:color w:val="000000"/>
                <w:sz w:val="16"/>
                <w:szCs w:val="16"/>
              </w:rPr>
              <w:br/>
              <w:t xml:space="preserve">klasyczny, prostokątny kształt obudowy </w:t>
            </w:r>
            <w:r w:rsidRPr="0007498B">
              <w:rPr>
                <w:rFonts w:ascii="Source Sans Pro SemiBold" w:hAnsi="Source Sans Pro SemiBold" w:cs="Calibri"/>
                <w:color w:val="000000"/>
                <w:sz w:val="16"/>
                <w:szCs w:val="16"/>
              </w:rPr>
              <w:br/>
              <w:t xml:space="preserve">końcówka ścięta </w:t>
            </w:r>
            <w:r w:rsidRPr="0007498B">
              <w:rPr>
                <w:rFonts w:ascii="Source Sans Pro SemiBold" w:hAnsi="Source Sans Pro SemiBold" w:cs="Calibri"/>
                <w:color w:val="000000"/>
                <w:sz w:val="16"/>
                <w:szCs w:val="16"/>
              </w:rPr>
              <w:br/>
              <w:t xml:space="preserve">grubość linii pisania: 1-5 mm </w:t>
            </w:r>
            <w:r w:rsidRPr="0007498B">
              <w:rPr>
                <w:rFonts w:ascii="Source Sans Pro SemiBold" w:hAnsi="Source Sans Pro SemiBold" w:cs="Calibri"/>
                <w:color w:val="000000"/>
                <w:sz w:val="16"/>
                <w:szCs w:val="16"/>
              </w:rPr>
              <w:br/>
              <w:t xml:space="preserve">długość linii pisania: 200 m </w:t>
            </w:r>
            <w:r w:rsidRPr="0007498B">
              <w:rPr>
                <w:rFonts w:ascii="Source Sans Pro SemiBold" w:hAnsi="Source Sans Pro SemiBold" w:cs="Calibri"/>
                <w:color w:val="000000"/>
                <w:sz w:val="16"/>
                <w:szCs w:val="16"/>
              </w:rPr>
              <w:br/>
              <w:t>komplet 6 szt. kolory: niebieski, różowy, czerwony, pomarańczowy, żółty i zielony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F3281"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13A82"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E572E"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304F2F5A" w14:textId="77777777" w:rsidTr="00AC13D7">
        <w:trPr>
          <w:trHeight w:val="453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A558E"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48</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0DBAF"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PAPIER</w:t>
            </w:r>
            <w:r w:rsidRPr="0007498B">
              <w:rPr>
                <w:rFonts w:ascii="Source Sans Pro SemiBold" w:hAnsi="Source Sans Pro SemiBold" w:cs="Calibri"/>
                <w:color w:val="000000"/>
                <w:sz w:val="16"/>
                <w:szCs w:val="16"/>
              </w:rPr>
              <w:t xml:space="preserve"> do drukarek i kopiarek A4 80g papier kserograficzny </w:t>
            </w:r>
            <w:r w:rsidRPr="0007498B">
              <w:rPr>
                <w:rFonts w:ascii="Source Sans Pro SemiBold" w:hAnsi="Source Sans Pro SemiBold" w:cs="Calibri"/>
                <w:color w:val="000000"/>
                <w:sz w:val="16"/>
                <w:szCs w:val="16"/>
              </w:rPr>
              <w:br/>
              <w:t>Format: A4</w:t>
            </w:r>
            <w:r w:rsidRPr="0007498B">
              <w:rPr>
                <w:rFonts w:ascii="Source Sans Pro SemiBold" w:hAnsi="Source Sans Pro SemiBold" w:cs="Calibri"/>
                <w:color w:val="000000"/>
                <w:sz w:val="16"/>
                <w:szCs w:val="16"/>
              </w:rPr>
              <w:br/>
              <w:t>Gramatura: 80 g/m2</w:t>
            </w:r>
            <w:r w:rsidRPr="0007498B">
              <w:rPr>
                <w:rFonts w:ascii="Source Sans Pro SemiBold" w:hAnsi="Source Sans Pro SemiBold" w:cs="Calibri"/>
                <w:color w:val="000000"/>
                <w:sz w:val="16"/>
                <w:szCs w:val="16"/>
              </w:rPr>
              <w:br/>
              <w:t>Białość: CIE 161</w:t>
            </w:r>
            <w:r w:rsidRPr="0007498B">
              <w:rPr>
                <w:rFonts w:ascii="Source Sans Pro SemiBold" w:hAnsi="Source Sans Pro SemiBold" w:cs="Calibri"/>
                <w:color w:val="000000"/>
                <w:sz w:val="16"/>
                <w:szCs w:val="16"/>
              </w:rPr>
              <w:br/>
              <w:t>Pakowanie: ryza (500 arkuszy).</w:t>
            </w:r>
            <w:r w:rsidRPr="0007498B">
              <w:rPr>
                <w:rFonts w:ascii="Source Sans Pro SemiBold" w:hAnsi="Source Sans Pro SemiBold" w:cs="Calibri"/>
                <w:color w:val="000000"/>
                <w:sz w:val="16"/>
                <w:szCs w:val="16"/>
              </w:rPr>
              <w:br/>
              <w:t>- przeznaczony do wszystkich działań biurowych do wydruków czarno-białych, kolorowych i kopiowania</w:t>
            </w:r>
            <w:r w:rsidRPr="0007498B">
              <w:rPr>
                <w:rFonts w:ascii="Source Sans Pro SemiBold" w:hAnsi="Source Sans Pro SemiBold" w:cs="Calibri"/>
                <w:color w:val="000000"/>
                <w:sz w:val="16"/>
                <w:szCs w:val="16"/>
              </w:rPr>
              <w:br/>
              <w:t>-technologia ColorLok gwarantuje błyskawiczne wysychanie druku, pogłębione odcienie czerni oraz jednolite intensywne kolory</w:t>
            </w:r>
            <w:r w:rsidRPr="0007498B">
              <w:rPr>
                <w:rFonts w:ascii="Source Sans Pro SemiBold" w:hAnsi="Source Sans Pro SemiBold" w:cs="Calibri"/>
                <w:color w:val="000000"/>
                <w:sz w:val="16"/>
                <w:szCs w:val="16"/>
              </w:rPr>
              <w:br/>
              <w:t xml:space="preserve">-wspólnotowe oznakowanie ekologiczne EU Ecolabel jest oficjalnym wyróżnieniem przyznawanym produktom i usługom wysokiej jakości, relatywnie mniej uciążliwym dla środowiska niż inne produkty i usługi z nimi konkurujące na rynku </w:t>
            </w:r>
            <w:r w:rsidRPr="0007498B">
              <w:rPr>
                <w:rFonts w:ascii="Source Sans Pro SemiBold" w:hAnsi="Source Sans Pro SemiBold" w:cs="Calibri"/>
                <w:color w:val="000000"/>
                <w:sz w:val="16"/>
                <w:szCs w:val="16"/>
              </w:rPr>
              <w:br/>
              <w:t>-logo FSC oznacza, że produkt został wytworzony z drewna pochodzącego z lasów spełniających Zasady Odpowiedzialnej Gospodarki Leśnej, wypracowane przez międzynarodową organizację Forest Stewardship Council</w:t>
            </w:r>
            <w:r w:rsidRPr="0007498B">
              <w:rPr>
                <w:rFonts w:ascii="Source Sans Pro SemiBold" w:hAnsi="Source Sans Pro SemiBold" w:cs="Calibri"/>
                <w:color w:val="000000"/>
                <w:sz w:val="16"/>
                <w:szCs w:val="16"/>
              </w:rPr>
              <w:br/>
              <w:t>-optymalna sztywność zapewnia niezawodne działanie urządzeń</w:t>
            </w:r>
            <w:r w:rsidRPr="0007498B">
              <w:rPr>
                <w:rFonts w:ascii="Source Sans Pro SemiBold" w:hAnsi="Source Sans Pro SemiBold" w:cs="Calibri"/>
                <w:color w:val="000000"/>
                <w:sz w:val="16"/>
                <w:szCs w:val="16"/>
              </w:rPr>
              <w:br/>
              <w:t>-idealny do korespondencji zewnętrznej, druku kolorowych wykresów i tekstów oraz wydruków próbnych</w:t>
            </w:r>
            <w:r w:rsidRPr="0007498B">
              <w:rPr>
                <w:rFonts w:ascii="Source Sans Pro SemiBold" w:hAnsi="Source Sans Pro SemiBold" w:cs="Calibri"/>
                <w:color w:val="000000"/>
                <w:sz w:val="16"/>
                <w:szCs w:val="16"/>
              </w:rPr>
              <w:br/>
              <w:t>Format: A4</w:t>
            </w:r>
            <w:r w:rsidRPr="0007498B">
              <w:rPr>
                <w:rFonts w:ascii="Source Sans Pro SemiBold" w:hAnsi="Source Sans Pro SemiBold" w:cs="Calibri"/>
                <w:color w:val="000000"/>
                <w:sz w:val="16"/>
                <w:szCs w:val="16"/>
              </w:rPr>
              <w:br/>
              <w:t>Gramatura: 80 g/m2</w:t>
            </w:r>
            <w:r w:rsidRPr="0007498B">
              <w:rPr>
                <w:rFonts w:ascii="Source Sans Pro SemiBold" w:hAnsi="Source Sans Pro SemiBold" w:cs="Calibri"/>
                <w:color w:val="000000"/>
                <w:sz w:val="16"/>
                <w:szCs w:val="16"/>
              </w:rPr>
              <w:br/>
              <w:t>Białość: CIE 161</w:t>
            </w:r>
            <w:r w:rsidRPr="0007498B">
              <w:rPr>
                <w:rFonts w:ascii="Source Sans Pro SemiBold" w:hAnsi="Source Sans Pro SemiBold" w:cs="Calibri"/>
                <w:color w:val="000000"/>
                <w:sz w:val="16"/>
                <w:szCs w:val="16"/>
              </w:rPr>
              <w:br/>
              <w:t>Pakowanie: ryza (500 arkuszy).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8C422"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karton pakowany po 5 ryz</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92AFC"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2EF33"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3CB7944D" w14:textId="77777777" w:rsidTr="00AC13D7">
        <w:trPr>
          <w:trHeight w:val="14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84F88"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lastRenderedPageBreak/>
              <w:t>49</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00B51"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PAPIER</w:t>
            </w:r>
            <w:r w:rsidRPr="0007498B">
              <w:rPr>
                <w:rFonts w:ascii="Source Sans Pro SemiBold" w:hAnsi="Source Sans Pro SemiBold" w:cs="Calibri"/>
                <w:color w:val="000000"/>
                <w:sz w:val="16"/>
                <w:szCs w:val="16"/>
              </w:rPr>
              <w:t xml:space="preserve"> do drukarek i kopiarek, mix 5 kolorów A4 80g</w:t>
            </w:r>
            <w:r w:rsidRPr="0007498B">
              <w:rPr>
                <w:rFonts w:ascii="Source Sans Pro SemiBold" w:hAnsi="Source Sans Pro SemiBold" w:cs="Calibri"/>
                <w:color w:val="000000"/>
                <w:sz w:val="16"/>
                <w:szCs w:val="16"/>
              </w:rPr>
              <w:br/>
              <w:t>Opakowanie zawiera 500 arkuszy papieru barwionego w masie o gramaturze 80 g/m2 w 5 najpopularniejszych kolorach: czerwony, niebieski, pomarańczowy/różowy, zielony, żółty.</w:t>
            </w:r>
            <w:r w:rsidRPr="0007498B">
              <w:rPr>
                <w:rFonts w:ascii="Source Sans Pro SemiBold" w:hAnsi="Source Sans Pro SemiBold" w:cs="Calibri"/>
                <w:color w:val="000000"/>
                <w:sz w:val="16"/>
                <w:szCs w:val="16"/>
              </w:rPr>
              <w:br/>
              <w:t>Format 297x210 mm.</w:t>
            </w:r>
            <w:r w:rsidRPr="0007498B">
              <w:rPr>
                <w:rFonts w:ascii="Source Sans Pro SemiBold" w:hAnsi="Source Sans Pro SemiBold" w:cs="Calibri"/>
                <w:color w:val="000000"/>
                <w:sz w:val="16"/>
                <w:szCs w:val="16"/>
              </w:rPr>
              <w:br/>
              <w:t>Produkt pakowany pojedynczo w folię termozgrzewalną.</w:t>
            </w:r>
            <w:r w:rsidRPr="0007498B">
              <w:rPr>
                <w:rFonts w:ascii="Source Sans Pro SemiBold" w:hAnsi="Source Sans Pro SemiBold" w:cs="Calibri"/>
                <w:color w:val="000000"/>
                <w:sz w:val="16"/>
                <w:szCs w:val="16"/>
              </w:rPr>
              <w:br/>
              <w:t>500 arkuszy w opakowaniu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F0661"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49CEA"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4A982"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46ECB636" w14:textId="77777777" w:rsidTr="00AC13D7">
        <w:trPr>
          <w:trHeight w:val="14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13107"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50</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2B854"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SEGREGATOR A4</w:t>
            </w:r>
            <w:r w:rsidRPr="0007498B">
              <w:rPr>
                <w:rFonts w:ascii="Source Sans Pro SemiBold" w:hAnsi="Source Sans Pro SemiBold" w:cs="Calibri"/>
                <w:color w:val="000000"/>
                <w:sz w:val="16"/>
                <w:szCs w:val="16"/>
              </w:rPr>
              <w:t xml:space="preserve">  50 mm, z mechanizmem  wykonany z tektury pokrytej ekologiczną folią polipropylenową o strukturze płótna (100ľm), grubość kartonu: 2,1mm,gramatura kartonu: 1290g/m2,  dźwignia wysokiej jakości z dociskaczem,</w:t>
            </w:r>
            <w:r>
              <w:rPr>
                <w:rFonts w:ascii="Source Sans Pro SemiBold" w:hAnsi="Source Sans Pro SemiBold" w:cs="Calibri"/>
                <w:color w:val="000000"/>
                <w:sz w:val="16"/>
                <w:szCs w:val="16"/>
              </w:rPr>
              <w:t xml:space="preserve"> </w:t>
            </w:r>
            <w:r w:rsidRPr="0007498B">
              <w:rPr>
                <w:rFonts w:ascii="Source Sans Pro SemiBold" w:hAnsi="Source Sans Pro SemiBold" w:cs="Calibri"/>
                <w:color w:val="000000"/>
                <w:sz w:val="16"/>
                <w:szCs w:val="16"/>
              </w:rPr>
              <w:t>pod mechanizmem dźwigniowym umieszczony jest numer kontrolny  wzmocniony otwór na palec, 2 lata gwarancji na mechanizm, wymienna, obustronna etykieta grzbietowa,</w:t>
            </w:r>
            <w:r>
              <w:rPr>
                <w:rFonts w:ascii="Source Sans Pro SemiBold" w:hAnsi="Source Sans Pro SemiBold" w:cs="Calibri"/>
                <w:color w:val="000000"/>
                <w:sz w:val="16"/>
                <w:szCs w:val="16"/>
              </w:rPr>
              <w:t xml:space="preserve"> </w:t>
            </w:r>
            <w:r w:rsidRPr="0007498B">
              <w:rPr>
                <w:rFonts w:ascii="Source Sans Pro SemiBold" w:hAnsi="Source Sans Pro SemiBold" w:cs="Calibri"/>
                <w:color w:val="000000"/>
                <w:sz w:val="16"/>
                <w:szCs w:val="16"/>
              </w:rPr>
              <w:t xml:space="preserve">wymiary: 50x320x285mm </w:t>
            </w:r>
            <w:r>
              <w:rPr>
                <w:rFonts w:ascii="Source Sans Pro SemiBold" w:hAnsi="Source Sans Pro SemiBold" w:cs="Calibri"/>
                <w:color w:val="000000"/>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63FBD"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80B9A"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1F9E6"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czarny</w:t>
            </w:r>
          </w:p>
        </w:tc>
      </w:tr>
      <w:tr w:rsidR="005125F5" w:rsidRPr="0007498B" w14:paraId="6D8C532D" w14:textId="77777777" w:rsidTr="00AC13D7">
        <w:trPr>
          <w:trHeight w:val="127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6FE4D"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51</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68ACB"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SEGREGATOR A4</w:t>
            </w:r>
            <w:r w:rsidRPr="0007498B">
              <w:rPr>
                <w:rFonts w:ascii="Source Sans Pro SemiBold" w:hAnsi="Source Sans Pro SemiBold" w:cs="Calibri"/>
                <w:color w:val="000000"/>
                <w:sz w:val="16"/>
                <w:szCs w:val="16"/>
              </w:rPr>
              <w:t>, grzbiet 75 mm, z mechanizmem, wykonany z tektury pokrytej ekologiczną folią  polipropylenową o strukturze płótna (100ľm), grubość kartonu: 2,1mm,gramatura kartonu: 1290g/m2,  dźwignia wysokiej jakości z dociskaczem,pod mechanizmem dźwigniowym umieszczony jest numer kontrolny  wzmocniony otwór na palec, 2 lata gwarancji na mechanizm, wymienna, obustronna etykieta grzbietowa, wymiary: 75x320x285mm,</w:t>
            </w:r>
            <w:r w:rsidRPr="0007498B">
              <w:rPr>
                <w:rFonts w:ascii="Source Sans Pro SemiBold" w:hAnsi="Source Sans Pro SemiBold" w:cs="Calibri"/>
                <w:b/>
                <w:bCs/>
                <w:color w:val="000000"/>
                <w:sz w:val="16"/>
                <w:szCs w:val="16"/>
              </w:rPr>
              <w:t xml:space="preserve"> </w:t>
            </w:r>
            <w:r>
              <w:rPr>
                <w:rFonts w:ascii="Source Sans Pro SemiBold" w:hAnsi="Source Sans Pro SemiBold" w:cs="Calibri"/>
                <w:b/>
                <w:bCs/>
                <w:color w:val="000000"/>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757C7"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F4975"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1D103"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 szt. czarny, 5 szt. niebieski</w:t>
            </w:r>
          </w:p>
        </w:tc>
      </w:tr>
      <w:tr w:rsidR="005125F5" w:rsidRPr="0007498B" w14:paraId="1B2DDBE9" w14:textId="77777777" w:rsidTr="00AC13D7">
        <w:trPr>
          <w:trHeight w:val="1568"/>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FE58D"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52</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623F8"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SKOROSZYT bez zawieszania</w:t>
            </w:r>
            <w:r w:rsidRPr="0007498B">
              <w:rPr>
                <w:rFonts w:ascii="Source Sans Pro SemiBold" w:hAnsi="Source Sans Pro SemiBold" w:cs="Calibri"/>
                <w:color w:val="000000"/>
                <w:sz w:val="16"/>
                <w:szCs w:val="16"/>
              </w:rPr>
              <w:t xml:space="preserve">, </w:t>
            </w:r>
            <w:r w:rsidRPr="0007498B">
              <w:rPr>
                <w:rFonts w:ascii="Source Sans Pro SemiBold" w:hAnsi="Source Sans Pro SemiBold" w:cs="Calibri"/>
                <w:color w:val="000000"/>
                <w:sz w:val="16"/>
                <w:szCs w:val="16"/>
              </w:rPr>
              <w:br/>
              <w:t xml:space="preserve"> skoroszyt wykonany z twardej folii PVC, przód przezroczysty, tył kolorowy</w:t>
            </w:r>
            <w:r w:rsidRPr="0007498B">
              <w:rPr>
                <w:rFonts w:ascii="Source Sans Pro SemiBold" w:hAnsi="Source Sans Pro SemiBold" w:cs="Calibri"/>
                <w:color w:val="000000"/>
                <w:sz w:val="16"/>
                <w:szCs w:val="16"/>
              </w:rPr>
              <w:br/>
              <w:t xml:space="preserve"> wewnątrz klasyczny mechanizm z wąsem i listwą skutecznie zabezpieczający wpiętą zawartość; wąs o długości 16,5 cm</w:t>
            </w:r>
            <w:r w:rsidRPr="0007498B">
              <w:rPr>
                <w:rFonts w:ascii="Source Sans Pro SemiBold" w:hAnsi="Source Sans Pro SemiBold" w:cs="Calibri"/>
                <w:color w:val="000000"/>
                <w:sz w:val="16"/>
                <w:szCs w:val="16"/>
              </w:rPr>
              <w:br/>
              <w:t>na bocznej krawędzi wymienny, papierowy pasek do opisu zawartości,</w:t>
            </w:r>
            <w:r w:rsidRPr="0007498B">
              <w:rPr>
                <w:rFonts w:ascii="Source Sans Pro SemiBold" w:hAnsi="Source Sans Pro SemiBold" w:cs="Calibri"/>
                <w:color w:val="000000"/>
                <w:sz w:val="16"/>
                <w:szCs w:val="16"/>
              </w:rPr>
              <w:br/>
              <w:t>dwa wycięcia ułatwiające wysuwanie paska</w:t>
            </w:r>
            <w:r w:rsidRPr="0007498B">
              <w:rPr>
                <w:rFonts w:ascii="Source Sans Pro SemiBold" w:hAnsi="Source Sans Pro SemiBold" w:cs="Calibri"/>
                <w:color w:val="000000"/>
                <w:sz w:val="16"/>
                <w:szCs w:val="16"/>
              </w:rPr>
              <w:br/>
              <w:t>zaokrąglone rogi obu okładek</w:t>
            </w:r>
            <w:r w:rsidRPr="0007498B">
              <w:rPr>
                <w:rFonts w:ascii="Source Sans Pro SemiBold" w:hAnsi="Source Sans Pro SemiBold" w:cs="Calibri"/>
                <w:color w:val="000000"/>
                <w:sz w:val="16"/>
                <w:szCs w:val="16"/>
              </w:rPr>
              <w:br/>
              <w:t>Opakowanie 10 sztuk</w:t>
            </w:r>
            <w:r w:rsidRPr="0007498B">
              <w:rPr>
                <w:rFonts w:ascii="Source Sans Pro SemiBold" w:hAnsi="Source Sans Pro SemiBold" w:cs="Calibri"/>
                <w:color w:val="000000"/>
                <w:sz w:val="16"/>
                <w:szCs w:val="16"/>
              </w:rPr>
              <w:br/>
            </w:r>
            <w:r>
              <w:rPr>
                <w:rFonts w:ascii="Source Sans Pro SemiBold" w:hAnsi="Source Sans Pro SemiBold" w:cs="Calibri"/>
                <w:b/>
                <w:bCs/>
                <w:color w:val="000000"/>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EC174"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0493F"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6C203"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2 op. zółty, 2 op. niebieski, 1 op. czarny</w:t>
            </w:r>
          </w:p>
        </w:tc>
      </w:tr>
      <w:tr w:rsidR="005125F5" w:rsidRPr="0007498B" w14:paraId="254500BD" w14:textId="77777777" w:rsidTr="00AC13D7">
        <w:trPr>
          <w:trHeight w:val="4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A45EC"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53</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94521"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TAŚMA DWUSTRONNA,</w:t>
            </w:r>
            <w:r w:rsidRPr="0007498B">
              <w:rPr>
                <w:rFonts w:ascii="Source Sans Pro SemiBold" w:hAnsi="Source Sans Pro SemiBold" w:cs="Calibri"/>
                <w:color w:val="000000"/>
                <w:sz w:val="16"/>
                <w:szCs w:val="16"/>
              </w:rPr>
              <w:t xml:space="preserve"> dwustronnie klejąca,cienka, przezroczysta taśma do łączenia papieru, folii, klisz. Taśma przezroczysta na podajniku, 12 mm x 6.3 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DC706"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90853"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11524"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3C79DCC1" w14:textId="77777777" w:rsidTr="00AC13D7">
        <w:trPr>
          <w:trHeight w:val="96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A1379"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54</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9E75E"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TAŚMA KLEJĄCA BIUROWA matowa</w:t>
            </w:r>
            <w:r w:rsidRPr="0007498B">
              <w:rPr>
                <w:rFonts w:ascii="Source Sans Pro SemiBold" w:hAnsi="Source Sans Pro SemiBold" w:cs="Calibri"/>
                <w:color w:val="000000"/>
                <w:sz w:val="16"/>
                <w:szCs w:val="16"/>
              </w:rPr>
              <w:br/>
              <w:t>Jednostronna, uniwersalna, niemal niewidoczna po naklejeniu z możliwością pisania na taśmie wyprodukowana z polipropylenu, przezroczysta – lekko mleczna, matowa, łatwo i cicho rozwijana wymiary 19 mm x33m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DD5E5"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37661"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125F4"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4D5529E2" w14:textId="77777777" w:rsidTr="00AC13D7">
        <w:trPr>
          <w:trHeight w:val="120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6AD29"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55</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DB797"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TAŚMA KLEJĄCA BIUROWA przezroczysta</w:t>
            </w:r>
            <w:r w:rsidRPr="0007498B">
              <w:rPr>
                <w:rFonts w:ascii="Source Sans Pro SemiBold" w:hAnsi="Source Sans Pro SemiBold" w:cs="Calibri"/>
                <w:color w:val="000000"/>
                <w:sz w:val="16"/>
                <w:szCs w:val="16"/>
              </w:rPr>
              <w:br/>
              <w:t>Szerokość taśmy - 19 mm, długość 33 mm.</w:t>
            </w:r>
            <w:r w:rsidRPr="0007498B">
              <w:rPr>
                <w:rFonts w:ascii="Source Sans Pro SemiBold" w:hAnsi="Source Sans Pro SemiBold" w:cs="Calibri"/>
                <w:color w:val="000000"/>
                <w:sz w:val="16"/>
                <w:szCs w:val="16"/>
              </w:rPr>
              <w:br/>
              <w:t>Jednostronna konomiczna taśma biurowa. Odporna na zerwanie i całkowicie bezbarwna. Wierzchnia powłoka taśmy nie blaknie i nie matowi się. Klej zastosowany w taśmie jest odporny na działanie światła.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8F074"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D4864"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EEB4A"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151C1350" w14:textId="77777777" w:rsidTr="00AC13D7">
        <w:trPr>
          <w:trHeight w:val="4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49F30"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56</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BD758"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TAŚMA PAKOWA przezroczysta</w:t>
            </w:r>
            <w:r w:rsidRPr="0007498B">
              <w:rPr>
                <w:rFonts w:ascii="Source Sans Pro SemiBold" w:hAnsi="Source Sans Pro SemiBold" w:cs="Calibri"/>
                <w:color w:val="000000"/>
                <w:sz w:val="16"/>
                <w:szCs w:val="16"/>
              </w:rPr>
              <w:br/>
              <w:t>Klej akrylowy, materiał BOPP, szerokość 48 mm, długość 60 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11BD1"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4FA64"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6A385"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460DFD1B" w14:textId="77777777" w:rsidTr="00AC13D7">
        <w:trPr>
          <w:trHeight w:val="2409"/>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DB069"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57</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5AFDF"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TECZKA A4 preszpanowa z gumką</w:t>
            </w:r>
            <w:r w:rsidRPr="0007498B">
              <w:rPr>
                <w:rFonts w:ascii="Source Sans Pro SemiBold" w:hAnsi="Source Sans Pro SemiBold" w:cs="Calibri"/>
                <w:color w:val="000000"/>
                <w:sz w:val="16"/>
                <w:szCs w:val="16"/>
              </w:rPr>
              <w:br/>
              <w:t>Teczka preszpanowa z gumką na rogach o gramaturze 390 g/m2.</w:t>
            </w:r>
            <w:r w:rsidRPr="0007498B">
              <w:rPr>
                <w:rFonts w:ascii="Source Sans Pro SemiBold" w:hAnsi="Source Sans Pro SemiBold" w:cs="Calibri"/>
                <w:color w:val="000000"/>
                <w:sz w:val="16"/>
                <w:szCs w:val="16"/>
              </w:rPr>
              <w:br/>
              <w:t>Posiada płaskie, narożne gumki, preszpan pokryty jest woskiem.</w:t>
            </w:r>
            <w:r w:rsidRPr="0007498B">
              <w:rPr>
                <w:rFonts w:ascii="Source Sans Pro SemiBold" w:hAnsi="Source Sans Pro SemiBold" w:cs="Calibri"/>
                <w:color w:val="000000"/>
                <w:sz w:val="16"/>
                <w:szCs w:val="16"/>
              </w:rPr>
              <w:br/>
              <w:t>format (rozmiar): A4 (235x320 mm)</w:t>
            </w:r>
            <w:r w:rsidRPr="0007498B">
              <w:rPr>
                <w:rFonts w:ascii="Source Sans Pro SemiBold" w:hAnsi="Source Sans Pro SemiBold" w:cs="Calibri"/>
                <w:color w:val="000000"/>
                <w:sz w:val="16"/>
                <w:szCs w:val="16"/>
              </w:rPr>
              <w:br/>
              <w:t>wykonana z kartonu o gramaturze 390gsm, powlekanego woskiem</w:t>
            </w:r>
            <w:r w:rsidRPr="0007498B">
              <w:rPr>
                <w:rFonts w:ascii="Source Sans Pro SemiBold" w:hAnsi="Source Sans Pro SemiBold" w:cs="Calibri"/>
                <w:color w:val="000000"/>
                <w:sz w:val="16"/>
                <w:szCs w:val="16"/>
              </w:rPr>
              <w:br/>
              <w:t>rodzaj: kartonowa na gumkę</w:t>
            </w:r>
            <w:r w:rsidRPr="0007498B">
              <w:rPr>
                <w:rFonts w:ascii="Source Sans Pro SemiBold" w:hAnsi="Source Sans Pro SemiBold" w:cs="Calibri"/>
                <w:color w:val="000000"/>
                <w:sz w:val="16"/>
                <w:szCs w:val="16"/>
              </w:rPr>
              <w:br/>
              <w:t>szerokość grzbietu: 20 mm</w:t>
            </w:r>
            <w:r w:rsidRPr="0007498B">
              <w:rPr>
                <w:rFonts w:ascii="Source Sans Pro SemiBold" w:hAnsi="Source Sans Pro SemiBold" w:cs="Calibri"/>
                <w:color w:val="000000"/>
                <w:sz w:val="16"/>
                <w:szCs w:val="16"/>
              </w:rPr>
              <w:br/>
              <w:t>3-skrzydłowa</w:t>
            </w:r>
            <w:r w:rsidRPr="0007498B">
              <w:rPr>
                <w:rFonts w:ascii="Source Sans Pro SemiBold" w:hAnsi="Source Sans Pro SemiBold" w:cs="Calibri"/>
                <w:color w:val="000000"/>
                <w:sz w:val="16"/>
                <w:szCs w:val="16"/>
              </w:rPr>
              <w:br/>
              <w:t>preszpanowa</w:t>
            </w:r>
            <w:r w:rsidRPr="0007498B">
              <w:rPr>
                <w:rFonts w:ascii="Source Sans Pro SemiBold" w:hAnsi="Source Sans Pro SemiBold" w:cs="Calibri"/>
                <w:color w:val="000000"/>
                <w:sz w:val="16"/>
                <w:szCs w:val="16"/>
              </w:rPr>
              <w:br/>
              <w:t xml:space="preserve">zamykana za pomocą 2 płaskich, narożnych gumek w kolorze teczki </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Kolory: czarny,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8BE13"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0C45B"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9AEA5"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czarny</w:t>
            </w:r>
          </w:p>
        </w:tc>
      </w:tr>
      <w:tr w:rsidR="005125F5" w:rsidRPr="0007498B" w14:paraId="428C66A8" w14:textId="77777777" w:rsidTr="00AC13D7">
        <w:trPr>
          <w:trHeight w:val="120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3D6BE"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58</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1FA03"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TECZKA Z gumką A4</w:t>
            </w:r>
            <w:r w:rsidRPr="0007498B">
              <w:rPr>
                <w:rFonts w:ascii="Source Sans Pro SemiBold" w:hAnsi="Source Sans Pro SemiBold" w:cs="Calibri"/>
                <w:color w:val="000000"/>
                <w:sz w:val="16"/>
                <w:szCs w:val="16"/>
              </w:rPr>
              <w:br/>
              <w:t>Karton pokryty lakierem drukarskim o wysokim połysku. Rozmiar: 232 x 320 mm, 3 skrzydłowa, zamykana pionowo gumką w kolorze teczki Gramatura: 300 g/m²</w:t>
            </w:r>
            <w:r w:rsidRPr="0007498B">
              <w:rPr>
                <w:rFonts w:ascii="Source Sans Pro SemiBold" w:hAnsi="Source Sans Pro SemiBold" w:cs="Calibri"/>
                <w:color w:val="000000"/>
                <w:sz w:val="16"/>
                <w:szCs w:val="16"/>
              </w:rPr>
              <w:br/>
              <w:t>Dostępne kolory: czarny, czerwony, zielony, niebieski, żółty, pomarańczowy, biały, fioletowy, różowy, jasnoniebieski.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10766"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5CABD"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FAA12"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10 szt. niebieski, 5 szt. zielony, 5 szt. czarny</w:t>
            </w:r>
          </w:p>
        </w:tc>
      </w:tr>
      <w:tr w:rsidR="005125F5" w:rsidRPr="0007498B" w14:paraId="3E440022" w14:textId="77777777" w:rsidTr="00AC13D7">
        <w:trPr>
          <w:trHeight w:val="1103"/>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B0716"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59</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B987B"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TECZKA kartonowa wiązana</w:t>
            </w:r>
            <w:r w:rsidRPr="0007498B">
              <w:rPr>
                <w:rFonts w:ascii="Source Sans Pro SemiBold" w:hAnsi="Source Sans Pro SemiBold" w:cs="Calibri"/>
                <w:color w:val="000000"/>
                <w:sz w:val="16"/>
                <w:szCs w:val="16"/>
              </w:rPr>
              <w:t xml:space="preserve">, do przenoszenia i przechowywania dokumentów. </w:t>
            </w:r>
            <w:r w:rsidRPr="0007498B">
              <w:rPr>
                <w:rFonts w:ascii="Source Sans Pro SemiBold" w:hAnsi="Source Sans Pro SemiBold" w:cs="Calibri"/>
                <w:color w:val="000000"/>
                <w:sz w:val="16"/>
                <w:szCs w:val="16"/>
              </w:rPr>
              <w:br/>
              <w:t xml:space="preserve"> Teczka wiązana wyposażona w tasiemki.</w:t>
            </w:r>
            <w:r w:rsidRPr="0007498B">
              <w:rPr>
                <w:rFonts w:ascii="Source Sans Pro SemiBold" w:hAnsi="Source Sans Pro SemiBold" w:cs="Calibri"/>
                <w:color w:val="000000"/>
                <w:sz w:val="16"/>
                <w:szCs w:val="16"/>
              </w:rPr>
              <w:br/>
              <w:t xml:space="preserve"> Posiada trzy wewnętrzne klapki zabezpieczające dokumenty przed wypadnięciem.</w:t>
            </w:r>
            <w:r w:rsidRPr="0007498B">
              <w:rPr>
                <w:rFonts w:ascii="Source Sans Pro SemiBold" w:hAnsi="Source Sans Pro SemiBold" w:cs="Calibri"/>
                <w:color w:val="000000"/>
                <w:sz w:val="16"/>
                <w:szCs w:val="16"/>
              </w:rPr>
              <w:br/>
              <w:t xml:space="preserve"> Wykonana z ekologicznej biało-szarej tektury bezkwasowej pH 7,5-9,5.</w:t>
            </w:r>
            <w:r w:rsidRPr="0007498B">
              <w:rPr>
                <w:rFonts w:ascii="Source Sans Pro SemiBold" w:hAnsi="Source Sans Pro SemiBold" w:cs="Calibri"/>
                <w:color w:val="000000"/>
                <w:sz w:val="16"/>
                <w:szCs w:val="16"/>
              </w:rPr>
              <w:br/>
            </w:r>
            <w:r w:rsidRPr="0007498B">
              <w:rPr>
                <w:rFonts w:ascii="Source Sans Pro SemiBold" w:hAnsi="Source Sans Pro SemiBold" w:cs="Calibri"/>
                <w:color w:val="000000"/>
                <w:sz w:val="16"/>
                <w:szCs w:val="16"/>
              </w:rPr>
              <w:lastRenderedPageBreak/>
              <w:t xml:space="preserve"> Gramatura: 300 g/m2.</w:t>
            </w:r>
            <w:r w:rsidRPr="0007498B">
              <w:rPr>
                <w:rFonts w:ascii="Source Sans Pro SemiBold" w:hAnsi="Source Sans Pro SemiBold" w:cs="Calibri"/>
                <w:color w:val="000000"/>
                <w:sz w:val="16"/>
                <w:szCs w:val="16"/>
              </w:rPr>
              <w:br/>
              <w:t xml:space="preserve"> Format: A4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57716"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lastRenderedPageBreak/>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636A5"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B45DE"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13C7D9FD" w14:textId="77777777" w:rsidTr="00AC13D7">
        <w:trPr>
          <w:trHeight w:val="16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5F1D1"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61</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AB41F"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 xml:space="preserve">TUSZ BEZOLEJOWY </w:t>
            </w:r>
            <w:r w:rsidRPr="0007498B">
              <w:rPr>
                <w:rFonts w:ascii="Source Sans Pro SemiBold" w:hAnsi="Source Sans Pro SemiBold" w:cs="Calibri"/>
                <w:color w:val="000000"/>
                <w:sz w:val="16"/>
                <w:szCs w:val="16"/>
              </w:rPr>
              <w:br/>
              <w:t>bezolejowy, uniwersalny tusz do stempli</w:t>
            </w:r>
            <w:r w:rsidRPr="0007498B">
              <w:rPr>
                <w:rFonts w:ascii="Source Sans Pro SemiBold" w:hAnsi="Source Sans Pro SemiBold" w:cs="Calibri"/>
                <w:color w:val="000000"/>
                <w:sz w:val="16"/>
                <w:szCs w:val="16"/>
              </w:rPr>
              <w:br/>
              <w:t>do pieczątek ręcznych i samotuszujących z gumową lub polimerową płytką stemplującą</w:t>
            </w:r>
            <w:r w:rsidRPr="0007498B">
              <w:rPr>
                <w:rFonts w:ascii="Source Sans Pro SemiBold" w:hAnsi="Source Sans Pro SemiBold" w:cs="Calibri"/>
                <w:color w:val="000000"/>
                <w:sz w:val="16"/>
                <w:szCs w:val="16"/>
              </w:rPr>
              <w:br/>
              <w:t>nakrętka w kolorze tuszu</w:t>
            </w:r>
            <w:r w:rsidRPr="0007498B">
              <w:rPr>
                <w:rFonts w:ascii="Source Sans Pro SemiBold" w:hAnsi="Source Sans Pro SemiBold" w:cs="Calibri"/>
                <w:color w:val="000000"/>
                <w:sz w:val="16"/>
                <w:szCs w:val="16"/>
              </w:rPr>
              <w:br/>
              <w:t>buteleczka z aplikatorem ułatwiającym nasączanie poduszek</w:t>
            </w:r>
            <w:r w:rsidRPr="0007498B">
              <w:rPr>
                <w:rFonts w:ascii="Source Sans Pro SemiBold" w:hAnsi="Source Sans Pro SemiBold" w:cs="Calibri"/>
                <w:color w:val="000000"/>
                <w:sz w:val="16"/>
                <w:szCs w:val="16"/>
              </w:rPr>
              <w:br/>
              <w:t>pojemność 25 ml</w:t>
            </w:r>
            <w:r w:rsidRPr="0007498B">
              <w:rPr>
                <w:rFonts w:ascii="Source Sans Pro SemiBold" w:hAnsi="Source Sans Pro SemiBold" w:cs="Calibri"/>
                <w:color w:val="000000"/>
                <w:sz w:val="16"/>
                <w:szCs w:val="16"/>
              </w:rPr>
              <w:br/>
              <w:t>Kolory: czarny, zielony, niebieski, fioletowy, czerwony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CD0E5"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6AD8A"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C8ADB"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 szt. czarny, 1 szt. niebieski</w:t>
            </w:r>
          </w:p>
        </w:tc>
      </w:tr>
      <w:tr w:rsidR="005125F5" w:rsidRPr="0007498B" w14:paraId="2667CB40" w14:textId="77777777" w:rsidTr="00AC13D7">
        <w:trPr>
          <w:trHeight w:val="2126"/>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27DFF"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61</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89D96"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ZAKŁADKI INDEKSUJĄCE PAPIEROWE prostokątne</w:t>
            </w:r>
            <w:r w:rsidRPr="0007498B">
              <w:rPr>
                <w:rFonts w:ascii="Source Sans Pro SemiBold" w:hAnsi="Source Sans Pro SemiBold" w:cs="Calibri"/>
                <w:color w:val="000000"/>
                <w:sz w:val="16"/>
                <w:szCs w:val="16"/>
              </w:rPr>
              <w:br/>
              <w:t xml:space="preserve"> zakładki indeksujące, idealne do skutecznego i szybkiego zaznaczania stron</w:t>
            </w:r>
            <w:r w:rsidRPr="0007498B">
              <w:rPr>
                <w:rFonts w:ascii="Source Sans Pro SemiBold" w:hAnsi="Source Sans Pro SemiBold" w:cs="Calibri"/>
                <w:color w:val="000000"/>
                <w:sz w:val="16"/>
                <w:szCs w:val="16"/>
              </w:rPr>
              <w:br/>
              <w:t xml:space="preserve"> ilość zakładek: 5x100 w rozmiarze 15x50mm</w:t>
            </w:r>
            <w:r w:rsidRPr="0007498B">
              <w:rPr>
                <w:rFonts w:ascii="Source Sans Pro SemiBold" w:hAnsi="Source Sans Pro SemiBold" w:cs="Calibri"/>
                <w:color w:val="000000"/>
                <w:sz w:val="16"/>
                <w:szCs w:val="16"/>
              </w:rPr>
              <w:br/>
              <w:t xml:space="preserve"> gramatura: 70gsm</w:t>
            </w:r>
            <w:r w:rsidRPr="0007498B">
              <w:rPr>
                <w:rFonts w:ascii="Source Sans Pro SemiBold" w:hAnsi="Source Sans Pro SemiBold" w:cs="Calibri"/>
                <w:color w:val="000000"/>
                <w:sz w:val="16"/>
                <w:szCs w:val="16"/>
              </w:rPr>
              <w:br/>
              <w:t xml:space="preserve"> klej usuwalny za pomocą wody</w:t>
            </w:r>
            <w:r w:rsidRPr="0007498B">
              <w:rPr>
                <w:rFonts w:ascii="Source Sans Pro SemiBold" w:hAnsi="Source Sans Pro SemiBold" w:cs="Calibri"/>
                <w:color w:val="000000"/>
                <w:sz w:val="16"/>
                <w:szCs w:val="16"/>
              </w:rPr>
              <w:br/>
              <w:t xml:space="preserve"> samoprzylepne</w:t>
            </w:r>
            <w:r w:rsidRPr="0007498B">
              <w:rPr>
                <w:rFonts w:ascii="Source Sans Pro SemiBold" w:hAnsi="Source Sans Pro SemiBold" w:cs="Calibri"/>
                <w:color w:val="000000"/>
                <w:sz w:val="16"/>
                <w:szCs w:val="16"/>
              </w:rPr>
              <w:br/>
              <w:t xml:space="preserve"> wykonane z papieru</w:t>
            </w:r>
            <w:r w:rsidRPr="0007498B">
              <w:rPr>
                <w:rFonts w:ascii="Source Sans Pro SemiBold" w:hAnsi="Source Sans Pro SemiBold" w:cs="Calibri"/>
                <w:color w:val="000000"/>
                <w:sz w:val="16"/>
                <w:szCs w:val="16"/>
              </w:rPr>
              <w:br/>
              <w:t xml:space="preserve"> wielorazowego użytku</w:t>
            </w:r>
            <w:r w:rsidRPr="0007498B">
              <w:rPr>
                <w:rFonts w:ascii="Source Sans Pro SemiBold" w:hAnsi="Source Sans Pro SemiBold" w:cs="Calibri"/>
                <w:color w:val="000000"/>
                <w:sz w:val="16"/>
                <w:szCs w:val="16"/>
              </w:rPr>
              <w:br/>
              <w:t>można po nich pisać</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Kolor: mix kolorów</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290BC"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73EE8"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5367A"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r>
              <w:rPr>
                <w:rFonts w:ascii="Source Sans Pro SemiBold" w:hAnsi="Source Sans Pro SemiBold" w:cs="Calibri"/>
                <w:color w:val="000000"/>
                <w:sz w:val="16"/>
                <w:szCs w:val="16"/>
              </w:rPr>
              <w:t>Mix kolorów</w:t>
            </w:r>
          </w:p>
        </w:tc>
      </w:tr>
      <w:tr w:rsidR="005125F5" w:rsidRPr="0007498B" w14:paraId="6820FBC2" w14:textId="77777777" w:rsidTr="00AC13D7">
        <w:trPr>
          <w:trHeight w:val="699"/>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D236C"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62</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4E9E3"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ZSZYWACZ do 20 kartek, ładowany od góry,  do małych zszywek No.10</w:t>
            </w:r>
            <w:r w:rsidRPr="0007498B">
              <w:rPr>
                <w:rFonts w:ascii="Source Sans Pro SemiBold" w:hAnsi="Source Sans Pro SemiBold" w:cs="Calibri"/>
                <w:color w:val="000000"/>
                <w:sz w:val="16"/>
                <w:szCs w:val="16"/>
              </w:rPr>
              <w:br/>
              <w:t>wysoka wydajność zszywacza</w:t>
            </w:r>
            <w:r w:rsidRPr="0007498B">
              <w:rPr>
                <w:rFonts w:ascii="Source Sans Pro SemiBold" w:hAnsi="Source Sans Pro SemiBold" w:cs="Calibri"/>
                <w:color w:val="000000"/>
                <w:sz w:val="16"/>
                <w:szCs w:val="16"/>
              </w:rPr>
              <w:br/>
              <w:t>głębokość wsuwania kartek 38 mm</w:t>
            </w:r>
            <w:r w:rsidRPr="0007498B">
              <w:rPr>
                <w:rFonts w:ascii="Source Sans Pro SemiBold" w:hAnsi="Source Sans Pro SemiBold" w:cs="Calibri"/>
                <w:color w:val="000000"/>
                <w:sz w:val="16"/>
                <w:szCs w:val="16"/>
              </w:rPr>
              <w:br/>
              <w:t>kolor dowolny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D627C"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811A7"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A2602"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29440C24" w14:textId="77777777" w:rsidTr="00AC13D7">
        <w:trPr>
          <w:trHeight w:val="16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72402"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63</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D3519"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ZSZYWACZ  do 30 kartek  na zszywki 24/6</w:t>
            </w:r>
            <w:r w:rsidRPr="0007498B">
              <w:rPr>
                <w:rFonts w:ascii="Source Sans Pro SemiBold" w:hAnsi="Source Sans Pro SemiBold" w:cs="Calibri"/>
                <w:color w:val="000000"/>
                <w:sz w:val="16"/>
                <w:szCs w:val="16"/>
              </w:rPr>
              <w:br/>
              <w:t xml:space="preserve"> obudowa i mechanizm metalowe, na ramieniu plastikowy (ABS) element wykończenia</w:t>
            </w:r>
            <w:r w:rsidRPr="0007498B">
              <w:rPr>
                <w:rFonts w:ascii="Source Sans Pro SemiBold" w:hAnsi="Source Sans Pro SemiBold" w:cs="Calibri"/>
                <w:color w:val="000000"/>
                <w:sz w:val="16"/>
                <w:szCs w:val="16"/>
              </w:rPr>
              <w:br/>
              <w:t>na zszywki nr 24/6, 26/6</w:t>
            </w:r>
            <w:r w:rsidRPr="0007498B">
              <w:rPr>
                <w:rFonts w:ascii="Source Sans Pro SemiBold" w:hAnsi="Source Sans Pro SemiBold" w:cs="Calibri"/>
                <w:color w:val="000000"/>
                <w:sz w:val="16"/>
                <w:szCs w:val="16"/>
              </w:rPr>
              <w:br/>
              <w:t>w magazynku mieści się 100 zszywek</w:t>
            </w:r>
            <w:r w:rsidRPr="0007498B">
              <w:rPr>
                <w:rFonts w:ascii="Source Sans Pro SemiBold" w:hAnsi="Source Sans Pro SemiBold" w:cs="Calibri"/>
                <w:color w:val="000000"/>
                <w:sz w:val="16"/>
                <w:szCs w:val="16"/>
              </w:rPr>
              <w:br/>
              <w:t>głębokość wsunięcia kartki 50mm</w:t>
            </w:r>
            <w:r w:rsidRPr="0007498B">
              <w:rPr>
                <w:rFonts w:ascii="Source Sans Pro SemiBold" w:hAnsi="Source Sans Pro SemiBold" w:cs="Calibri"/>
                <w:color w:val="000000"/>
                <w:sz w:val="16"/>
                <w:szCs w:val="16"/>
              </w:rPr>
              <w:br/>
              <w:t>zszywanie: zamknięte, otwarte, tapicerskie</w:t>
            </w:r>
            <w:r w:rsidRPr="0007498B">
              <w:rPr>
                <w:rFonts w:ascii="Source Sans Pro SemiBold" w:hAnsi="Source Sans Pro SemiBold" w:cs="Calibri"/>
                <w:color w:val="000000"/>
                <w:sz w:val="16"/>
                <w:szCs w:val="16"/>
              </w:rPr>
              <w:br/>
              <w:t>podstawa przeciwpoślizgowa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AC7CA"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F63B4"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0C9A2"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406B91DC" w14:textId="77777777" w:rsidTr="00AC13D7">
        <w:trPr>
          <w:trHeight w:val="4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29513"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64</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DC522"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ROZSZYWACZ</w:t>
            </w:r>
            <w:r w:rsidRPr="0007498B">
              <w:rPr>
                <w:rFonts w:ascii="Source Sans Pro SemiBold" w:hAnsi="Source Sans Pro SemiBold" w:cs="Calibri"/>
                <w:color w:val="000000"/>
                <w:sz w:val="16"/>
                <w:szCs w:val="16"/>
              </w:rPr>
              <w:t xml:space="preserve"> biurowy</w:t>
            </w:r>
            <w:r w:rsidRPr="0007498B">
              <w:rPr>
                <w:rFonts w:ascii="Source Sans Pro SemiBold" w:hAnsi="Source Sans Pro SemiBold" w:cs="Calibri"/>
                <w:color w:val="000000"/>
                <w:sz w:val="16"/>
                <w:szCs w:val="16"/>
              </w:rPr>
              <w:br/>
              <w:t>nadaje się do wszystkich rodzajów zszywek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06AEA"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26A61"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7B6C6"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093EBBDE" w14:textId="77777777" w:rsidTr="00AC13D7">
        <w:trPr>
          <w:trHeight w:val="19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78D25"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65</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EB7AE"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 xml:space="preserve">ZSZYWKI 24/6 1000 sztuk </w:t>
            </w:r>
            <w:r w:rsidRPr="0007498B">
              <w:rPr>
                <w:rFonts w:ascii="Source Sans Pro SemiBold" w:hAnsi="Source Sans Pro SemiBold" w:cs="Calibri"/>
                <w:color w:val="000000"/>
                <w:sz w:val="16"/>
                <w:szCs w:val="16"/>
              </w:rPr>
              <w:br/>
              <w:t xml:space="preserve">Zszywki w kolorze białym, niewidoczne przy kopiowaniu stron. Mocne, stalowe zszywki w rozmiarze 24/6. </w:t>
            </w:r>
            <w:r w:rsidRPr="0007498B">
              <w:rPr>
                <w:rFonts w:ascii="Source Sans Pro SemiBold" w:hAnsi="Source Sans Pro SemiBold" w:cs="Calibri"/>
                <w:color w:val="000000"/>
                <w:sz w:val="16"/>
                <w:szCs w:val="16"/>
              </w:rPr>
              <w:br/>
              <w:t>Zszywają do 30 kartek (80 gsm);</w:t>
            </w:r>
            <w:r w:rsidRPr="0007498B">
              <w:rPr>
                <w:rFonts w:ascii="Source Sans Pro SemiBold" w:hAnsi="Source Sans Pro SemiBold" w:cs="Calibri"/>
                <w:color w:val="000000"/>
                <w:sz w:val="16"/>
                <w:szCs w:val="16"/>
              </w:rPr>
              <w:br/>
              <w:t>Najwyższa jakość, rekomendowane do stosowania we wszystkich markach zszywaczy;</w:t>
            </w:r>
            <w:r w:rsidRPr="0007498B">
              <w:rPr>
                <w:rFonts w:ascii="Source Sans Pro SemiBold" w:hAnsi="Source Sans Pro SemiBold" w:cs="Calibri"/>
                <w:color w:val="000000"/>
                <w:sz w:val="16"/>
                <w:szCs w:val="16"/>
              </w:rPr>
              <w:br/>
              <w:t>Długość nóżki 6 mm</w:t>
            </w:r>
            <w:r w:rsidRPr="0007498B">
              <w:rPr>
                <w:rFonts w:ascii="Source Sans Pro SemiBold" w:hAnsi="Source Sans Pro SemiBold" w:cs="Calibri"/>
                <w:color w:val="000000"/>
                <w:sz w:val="16"/>
                <w:szCs w:val="16"/>
              </w:rPr>
              <w:br/>
              <w:t>opakowanie zawierające 1000 sztuk</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Kolor biały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97623"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5F428"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47B66"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biały</w:t>
            </w:r>
            <w:r w:rsidRPr="0007498B">
              <w:rPr>
                <w:rFonts w:ascii="Source Sans Pro SemiBold" w:hAnsi="Source Sans Pro SemiBold" w:cs="Calibri"/>
                <w:color w:val="000000"/>
                <w:sz w:val="16"/>
                <w:szCs w:val="16"/>
              </w:rPr>
              <w:t> </w:t>
            </w:r>
          </w:p>
        </w:tc>
      </w:tr>
      <w:tr w:rsidR="005125F5" w:rsidRPr="0007498B" w14:paraId="4BA3EA33" w14:textId="77777777" w:rsidTr="00AC13D7">
        <w:trPr>
          <w:trHeight w:val="14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9F5E3"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66</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ACED1"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 xml:space="preserve">ZSZYWKI 24/6 1000 sztuk  </w:t>
            </w:r>
            <w:r w:rsidRPr="0007498B">
              <w:rPr>
                <w:rFonts w:ascii="Source Sans Pro SemiBold" w:hAnsi="Source Sans Pro SemiBold" w:cs="Calibri"/>
                <w:color w:val="000000"/>
                <w:sz w:val="16"/>
                <w:szCs w:val="16"/>
              </w:rPr>
              <w:br/>
              <w:t>Mocne, stalowe zszywki w rozmiarze 24/6</w:t>
            </w:r>
            <w:r w:rsidRPr="0007498B">
              <w:rPr>
                <w:rFonts w:ascii="Source Sans Pro SemiBold" w:hAnsi="Source Sans Pro SemiBold" w:cs="Calibri"/>
                <w:color w:val="000000"/>
                <w:sz w:val="16"/>
                <w:szCs w:val="16"/>
              </w:rPr>
              <w:br/>
              <w:t>Zszywają do 30 kartek (80 gsm)</w:t>
            </w:r>
            <w:r w:rsidRPr="0007498B">
              <w:rPr>
                <w:rFonts w:ascii="Source Sans Pro SemiBold" w:hAnsi="Source Sans Pro SemiBold" w:cs="Calibri"/>
                <w:color w:val="000000"/>
                <w:sz w:val="16"/>
                <w:szCs w:val="16"/>
              </w:rPr>
              <w:br/>
              <w:t>długość nóżki 6 mm</w:t>
            </w:r>
            <w:r w:rsidRPr="0007498B">
              <w:rPr>
                <w:rFonts w:ascii="Source Sans Pro SemiBold" w:hAnsi="Source Sans Pro SemiBold" w:cs="Calibri"/>
                <w:color w:val="000000"/>
                <w:sz w:val="16"/>
                <w:szCs w:val="16"/>
              </w:rPr>
              <w:br/>
              <w:t>opakowanie zawierające 1000 sztuk</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kolor metalowy, srebrny.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D2177"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xml:space="preserve"> 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9772B"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D9B84"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50CF6E7A" w14:textId="77777777" w:rsidTr="00AC13D7">
        <w:trPr>
          <w:trHeight w:val="120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C78CC"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67</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314E1"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ZSZYWKI Standard 10/4 1M 1000 sztuk</w:t>
            </w:r>
            <w:r w:rsidRPr="0007498B">
              <w:rPr>
                <w:rFonts w:ascii="Source Sans Pro SemiBold" w:hAnsi="Source Sans Pro SemiBold" w:cs="Calibri"/>
                <w:color w:val="000000"/>
                <w:sz w:val="16"/>
                <w:szCs w:val="16"/>
              </w:rPr>
              <w:t>, \Zszywki wykonane z miękkiego drutu zapewniającego komfort przy zszywaniu do 10 kartek papieru. Galwaniczna powłoka zapobiega korozji, opakowanie zawierające 1000 sztuk. Miękki, galwanizowany drut dla dużego komfortu użytkowania. Zszywki no 10.</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kolor metalowy, srebrny.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4F5B9"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388F6"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9F52D"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064C25E5" w14:textId="77777777" w:rsidTr="00AC13D7">
        <w:trPr>
          <w:trHeight w:val="7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E21D3"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68</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47DE2"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SPINACZE metalowe 25 mm</w:t>
            </w:r>
            <w:r w:rsidRPr="0007498B">
              <w:rPr>
                <w:rFonts w:ascii="Source Sans Pro SemiBold" w:hAnsi="Source Sans Pro SemiBold" w:cs="Calibri"/>
                <w:color w:val="000000"/>
                <w:sz w:val="16"/>
                <w:szCs w:val="16"/>
              </w:rPr>
              <w:br/>
              <w:t>Kształt okrągły, pakowane po 100 sztuk, rozmiar 25mm</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kolor metalowy, srebrny.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E25F6"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3268F"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B0DC5"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35B50634" w14:textId="77777777" w:rsidTr="00AC13D7">
        <w:trPr>
          <w:trHeight w:val="7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6882D"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69</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2F2DA"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 xml:space="preserve">SPINACZE kolorowe 28 mm - 500 sztuk w woreczku foliowym, </w:t>
            </w:r>
            <w:r w:rsidRPr="0007498B">
              <w:rPr>
                <w:rFonts w:ascii="Source Sans Pro SemiBold" w:hAnsi="Source Sans Pro SemiBold" w:cs="Calibri"/>
                <w:color w:val="000000"/>
                <w:sz w:val="16"/>
                <w:szCs w:val="16"/>
              </w:rPr>
              <w:br/>
              <w:t xml:space="preserve">Kolorowe, okrągłe, materiał - metal powlekany. 500 sztuk zapakowane w </w:t>
            </w:r>
            <w:r w:rsidRPr="0007498B">
              <w:rPr>
                <w:rFonts w:ascii="Source Sans Pro SemiBold" w:hAnsi="Source Sans Pro SemiBold" w:cs="Calibri"/>
                <w:color w:val="000000"/>
                <w:sz w:val="16"/>
                <w:szCs w:val="16"/>
              </w:rPr>
              <w:lastRenderedPageBreak/>
              <w:t>foliowy woreczek.</w:t>
            </w:r>
            <w:r w:rsidRPr="0007498B">
              <w:rPr>
                <w:rFonts w:ascii="Source Sans Pro SemiBold" w:hAnsi="Source Sans Pro SemiBold" w:cs="Calibri"/>
                <w:color w:val="000000"/>
                <w:sz w:val="16"/>
                <w:szCs w:val="16"/>
              </w:rPr>
              <w:br/>
            </w:r>
            <w:r w:rsidRPr="0007498B">
              <w:rPr>
                <w:rFonts w:ascii="Source Sans Pro SemiBold" w:hAnsi="Source Sans Pro SemiBold" w:cs="Calibri"/>
                <w:b/>
                <w:bCs/>
                <w:color w:val="000000"/>
                <w:sz w:val="16"/>
                <w:szCs w:val="16"/>
              </w:rPr>
              <w:t>Kolor: Mix kolorów</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B5A21"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lastRenderedPageBreak/>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D8207"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1F871"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1E6E4E57" w14:textId="77777777" w:rsidTr="00AC13D7">
        <w:trPr>
          <w:trHeight w:val="4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BDC2B"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70</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A514F"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 xml:space="preserve">KLIP BIUROWY </w:t>
            </w:r>
            <w:r w:rsidRPr="0007498B">
              <w:rPr>
                <w:rFonts w:ascii="Source Sans Pro SemiBold" w:hAnsi="Source Sans Pro SemiBold" w:cs="Calibri"/>
                <w:color w:val="000000"/>
                <w:sz w:val="16"/>
                <w:szCs w:val="16"/>
              </w:rPr>
              <w:t xml:space="preserve">Klip biurowy do spinania dokumentów, Wykonane z galwanizowanego metalu, kolor czarny, opakowanie 12szt, </w:t>
            </w:r>
            <w:r w:rsidRPr="0007498B">
              <w:rPr>
                <w:rFonts w:ascii="Source Sans Pro SemiBold" w:hAnsi="Source Sans Pro SemiBold" w:cs="Calibri"/>
                <w:b/>
                <w:bCs/>
                <w:color w:val="000000"/>
                <w:sz w:val="16"/>
                <w:szCs w:val="16"/>
              </w:rPr>
              <w:t>rozmiar 15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E2EED"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AEACE"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E96DD"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772BFF6D" w14:textId="77777777" w:rsidTr="00AC13D7">
        <w:trPr>
          <w:trHeight w:val="4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01FF9"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71</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7480E"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 xml:space="preserve">KLIP BIUROWY </w:t>
            </w:r>
            <w:r w:rsidRPr="0007498B">
              <w:rPr>
                <w:rFonts w:ascii="Source Sans Pro SemiBold" w:hAnsi="Source Sans Pro SemiBold" w:cs="Calibri"/>
                <w:color w:val="000000"/>
                <w:sz w:val="16"/>
                <w:szCs w:val="16"/>
              </w:rPr>
              <w:t xml:space="preserve">Klip biurowy do spinania dokumentów, Wykonane z galwanizowanego metalu, kolor czarny, opakowanie 12szt, </w:t>
            </w:r>
            <w:r w:rsidRPr="0007498B">
              <w:rPr>
                <w:rFonts w:ascii="Source Sans Pro SemiBold" w:hAnsi="Source Sans Pro SemiBold" w:cs="Calibri"/>
                <w:b/>
                <w:bCs/>
                <w:color w:val="000000"/>
                <w:sz w:val="16"/>
                <w:szCs w:val="16"/>
              </w:rPr>
              <w:t>rozmiar 19mm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42E8E"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AE5E2"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2094F"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1691360E" w14:textId="77777777" w:rsidTr="00AC13D7">
        <w:trPr>
          <w:trHeight w:val="4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2EFBB"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72</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3D1F2"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 xml:space="preserve">KLIP BIUROWY </w:t>
            </w:r>
            <w:r w:rsidRPr="0007498B">
              <w:rPr>
                <w:rFonts w:ascii="Source Sans Pro SemiBold" w:hAnsi="Source Sans Pro SemiBold" w:cs="Calibri"/>
                <w:color w:val="000000"/>
                <w:sz w:val="16"/>
                <w:szCs w:val="16"/>
              </w:rPr>
              <w:t xml:space="preserve">Klip biurowy do spinania dokumentów, Wykonane z galwanizowanego metalu, kolor czarny, opakowanie 12 szt, </w:t>
            </w:r>
            <w:r w:rsidRPr="0007498B">
              <w:rPr>
                <w:rFonts w:ascii="Source Sans Pro SemiBold" w:hAnsi="Source Sans Pro SemiBold" w:cs="Calibri"/>
                <w:b/>
                <w:bCs/>
                <w:color w:val="000000"/>
                <w:sz w:val="16"/>
                <w:szCs w:val="16"/>
              </w:rPr>
              <w:t>rozmiar 25mm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9F1E1"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10AB9"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527B6"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7695FF13" w14:textId="77777777" w:rsidTr="00AC13D7">
        <w:trPr>
          <w:trHeight w:val="4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36EC2"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73</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CE0BE"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 xml:space="preserve">KLIP BIUROWY </w:t>
            </w:r>
            <w:r w:rsidRPr="0007498B">
              <w:rPr>
                <w:rFonts w:ascii="Source Sans Pro SemiBold" w:hAnsi="Source Sans Pro SemiBold" w:cs="Calibri"/>
                <w:color w:val="000000"/>
                <w:sz w:val="16"/>
                <w:szCs w:val="16"/>
              </w:rPr>
              <w:t xml:space="preserve">Klip biurowy do spinania dokumentów, Wykonane z galwanizowanego metalu, kolor czarny, opakowanie 12szt, </w:t>
            </w:r>
            <w:r w:rsidRPr="0007498B">
              <w:rPr>
                <w:rFonts w:ascii="Source Sans Pro SemiBold" w:hAnsi="Source Sans Pro SemiBold" w:cs="Calibri"/>
                <w:b/>
                <w:bCs/>
                <w:color w:val="000000"/>
                <w:sz w:val="16"/>
                <w:szCs w:val="16"/>
              </w:rPr>
              <w:t>rozmiar 32mm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6B1CF"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05BC5"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D5AED"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11CDDB81" w14:textId="77777777" w:rsidTr="00AC13D7">
        <w:trPr>
          <w:trHeight w:val="4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778F4"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74</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82EFC"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KLIP BIUROWY</w:t>
            </w:r>
            <w:r w:rsidRPr="0007498B">
              <w:rPr>
                <w:rFonts w:ascii="Source Sans Pro SemiBold" w:hAnsi="Source Sans Pro SemiBold" w:cs="Calibri"/>
                <w:color w:val="000000"/>
                <w:sz w:val="16"/>
                <w:szCs w:val="16"/>
              </w:rPr>
              <w:t xml:space="preserve"> Klip biurowy do spinania dokumentów, Wykonane z galwanizowanego metalu, kolor czarny, opakowanie 12szt,</w:t>
            </w:r>
            <w:r w:rsidRPr="0007498B">
              <w:rPr>
                <w:rFonts w:ascii="Source Sans Pro SemiBold" w:hAnsi="Source Sans Pro SemiBold" w:cs="Calibri"/>
                <w:b/>
                <w:bCs/>
                <w:color w:val="000000"/>
                <w:sz w:val="16"/>
                <w:szCs w:val="16"/>
              </w:rPr>
              <w:t xml:space="preserve"> rozmiar 41mm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F6D9C"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CE15F"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EE255"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102BE84D" w14:textId="77777777" w:rsidTr="00AC13D7">
        <w:trPr>
          <w:trHeight w:val="4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AAAD3"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75</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814A8"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 xml:space="preserve">KLIP BIUROWY </w:t>
            </w:r>
            <w:r w:rsidRPr="0007498B">
              <w:rPr>
                <w:rFonts w:ascii="Source Sans Pro SemiBold" w:hAnsi="Source Sans Pro SemiBold" w:cs="Calibri"/>
                <w:color w:val="000000"/>
                <w:sz w:val="16"/>
                <w:szCs w:val="16"/>
              </w:rPr>
              <w:t>Klip biurowy do spinania dokumentów, Wykonane z galwanizowanego metalu, kolor czarny, opakowanie 12szt,</w:t>
            </w:r>
            <w:r w:rsidRPr="0007498B">
              <w:rPr>
                <w:rFonts w:ascii="Source Sans Pro SemiBold" w:hAnsi="Source Sans Pro SemiBold" w:cs="Calibri"/>
                <w:b/>
                <w:bCs/>
                <w:color w:val="000000"/>
                <w:sz w:val="16"/>
                <w:szCs w:val="16"/>
              </w:rPr>
              <w:t xml:space="preserve"> rozmiar  51 mm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D26C1"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49D04"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899AA"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478F5EC6" w14:textId="77777777" w:rsidTr="00AC13D7">
        <w:trPr>
          <w:trHeight w:val="120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B87C5"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76</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47A71"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 xml:space="preserve">ZESZYT </w:t>
            </w:r>
            <w:r w:rsidRPr="0007498B">
              <w:rPr>
                <w:rFonts w:ascii="Source Sans Pro SemiBold" w:hAnsi="Source Sans Pro SemiBold" w:cs="Calibri"/>
                <w:color w:val="000000"/>
                <w:sz w:val="16"/>
                <w:szCs w:val="16"/>
              </w:rPr>
              <w:br/>
              <w:t>w twardej oprawie Brulion</w:t>
            </w:r>
            <w:r w:rsidRPr="0007498B">
              <w:rPr>
                <w:rFonts w:ascii="Source Sans Pro SemiBold" w:hAnsi="Source Sans Pro SemiBold" w:cs="Calibri"/>
                <w:b/>
                <w:bCs/>
                <w:color w:val="000000"/>
                <w:sz w:val="16"/>
                <w:szCs w:val="16"/>
              </w:rPr>
              <w:t xml:space="preserve"> A4,200 kartek w kratkę</w:t>
            </w:r>
            <w:r w:rsidRPr="0007498B">
              <w:rPr>
                <w:rFonts w:ascii="Source Sans Pro SemiBold" w:hAnsi="Source Sans Pro SemiBold" w:cs="Calibri"/>
                <w:color w:val="000000"/>
                <w:sz w:val="16"/>
                <w:szCs w:val="16"/>
              </w:rPr>
              <w:t>. Oprawa twarda lakierowana, Kartki szyte - wzmocnienie klejem.</w:t>
            </w:r>
            <w:r w:rsidRPr="0007498B">
              <w:rPr>
                <w:rFonts w:ascii="Source Sans Pro SemiBold" w:hAnsi="Source Sans Pro SemiBold" w:cs="Calibri"/>
                <w:color w:val="000000"/>
                <w:sz w:val="16"/>
                <w:szCs w:val="16"/>
              </w:rPr>
              <w:br/>
              <w:t xml:space="preserve">Grubość  20 mm, Wymiary 208x297 mm.  </w:t>
            </w:r>
            <w:r w:rsidRPr="0007498B">
              <w:rPr>
                <w:rFonts w:ascii="Source Sans Pro SemiBold" w:hAnsi="Source Sans Pro SemiBold" w:cs="Calibri"/>
                <w:color w:val="000000"/>
                <w:sz w:val="16"/>
                <w:szCs w:val="16"/>
              </w:rPr>
              <w:br/>
              <w:t>Wzór okładki losowy.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A0DDA"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24501"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E04EA"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4BD2452C" w14:textId="77777777" w:rsidTr="00AC13D7">
        <w:trPr>
          <w:trHeight w:val="2267"/>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39CA2"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77</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CD05C" w14:textId="77777777" w:rsidR="005125F5" w:rsidRPr="0007498B" w:rsidRDefault="005125F5" w:rsidP="00AC13D7">
            <w:pPr>
              <w:rPr>
                <w:rFonts w:ascii="Source Sans Pro SemiBold" w:hAnsi="Source Sans Pro SemiBold" w:cs="Calibri"/>
                <w:color w:val="000000"/>
                <w:sz w:val="16"/>
                <w:szCs w:val="16"/>
              </w:rPr>
            </w:pPr>
            <w:r w:rsidRPr="0007498B">
              <w:rPr>
                <w:rFonts w:ascii="Source Sans Pro SemiBold" w:hAnsi="Source Sans Pro SemiBold" w:cs="Calibri"/>
                <w:b/>
                <w:bCs/>
                <w:color w:val="000000"/>
                <w:sz w:val="16"/>
                <w:szCs w:val="16"/>
              </w:rPr>
              <w:t>ZESZYT</w:t>
            </w:r>
            <w:r w:rsidRPr="0007498B">
              <w:rPr>
                <w:rFonts w:ascii="Source Sans Pro SemiBold" w:hAnsi="Source Sans Pro SemiBold" w:cs="Calibri"/>
                <w:color w:val="000000"/>
                <w:sz w:val="16"/>
                <w:szCs w:val="16"/>
              </w:rPr>
              <w:br/>
              <w:t xml:space="preserve">Brulion </w:t>
            </w:r>
            <w:r w:rsidRPr="0007498B">
              <w:rPr>
                <w:rFonts w:ascii="Source Sans Pro SemiBold" w:hAnsi="Source Sans Pro SemiBold" w:cs="Calibri"/>
                <w:b/>
                <w:bCs/>
                <w:color w:val="000000"/>
                <w:sz w:val="16"/>
                <w:szCs w:val="16"/>
              </w:rPr>
              <w:t>A4,96 kartek</w:t>
            </w:r>
            <w:r w:rsidRPr="0007498B">
              <w:rPr>
                <w:rFonts w:ascii="Source Sans Pro SemiBold" w:hAnsi="Source Sans Pro SemiBold" w:cs="Calibri"/>
                <w:color w:val="000000"/>
                <w:sz w:val="16"/>
                <w:szCs w:val="16"/>
              </w:rPr>
              <w:t xml:space="preserve"> w kratkę. Parametry:</w:t>
            </w:r>
            <w:r w:rsidRPr="0007498B">
              <w:rPr>
                <w:rFonts w:ascii="Source Sans Pro SemiBold" w:hAnsi="Source Sans Pro SemiBold" w:cs="Calibri"/>
                <w:color w:val="000000"/>
                <w:sz w:val="16"/>
                <w:szCs w:val="16"/>
              </w:rPr>
              <w:br/>
              <w:t>Wzmocniony grzbiet i laminowana okładka dla wytrzymałości i trwałości</w:t>
            </w:r>
            <w:r w:rsidRPr="0007498B">
              <w:rPr>
                <w:rFonts w:ascii="Source Sans Pro SemiBold" w:hAnsi="Source Sans Pro SemiBold" w:cs="Calibri"/>
                <w:color w:val="000000"/>
                <w:sz w:val="16"/>
                <w:szCs w:val="16"/>
              </w:rPr>
              <w:br/>
              <w:t>Kartki o gramaturze 250g/m2 łączone są przez szycie</w:t>
            </w:r>
            <w:r w:rsidRPr="0007498B">
              <w:rPr>
                <w:rFonts w:ascii="Source Sans Pro SemiBold" w:hAnsi="Source Sans Pro SemiBold" w:cs="Calibri"/>
                <w:color w:val="000000"/>
                <w:sz w:val="16"/>
                <w:szCs w:val="16"/>
              </w:rPr>
              <w:br/>
              <w:t>Ilość kartek: 96</w:t>
            </w:r>
            <w:r w:rsidRPr="0007498B">
              <w:rPr>
                <w:rFonts w:ascii="Source Sans Pro SemiBold" w:hAnsi="Source Sans Pro SemiBold" w:cs="Calibri"/>
                <w:color w:val="000000"/>
                <w:sz w:val="16"/>
                <w:szCs w:val="16"/>
              </w:rPr>
              <w:br/>
              <w:t>Format: A4</w:t>
            </w:r>
            <w:r w:rsidRPr="0007498B">
              <w:rPr>
                <w:rFonts w:ascii="Source Sans Pro SemiBold" w:hAnsi="Source Sans Pro SemiBold" w:cs="Calibri"/>
                <w:color w:val="000000"/>
                <w:sz w:val="16"/>
                <w:szCs w:val="16"/>
              </w:rPr>
              <w:br/>
              <w:t>Wkład zeszytu wykonany z papieru offsetowego</w:t>
            </w:r>
            <w:r w:rsidRPr="0007498B">
              <w:rPr>
                <w:rFonts w:ascii="Source Sans Pro SemiBold" w:hAnsi="Source Sans Pro SemiBold" w:cs="Calibri"/>
                <w:color w:val="000000"/>
                <w:sz w:val="16"/>
                <w:szCs w:val="16"/>
              </w:rPr>
              <w:br/>
              <w:t>Gramatura papieru: 60 g/m2</w:t>
            </w:r>
            <w:r w:rsidRPr="0007498B">
              <w:rPr>
                <w:rFonts w:ascii="Source Sans Pro SemiBold" w:hAnsi="Source Sans Pro SemiBold" w:cs="Calibri"/>
                <w:color w:val="000000"/>
                <w:sz w:val="16"/>
                <w:szCs w:val="16"/>
              </w:rPr>
              <w:br/>
              <w:t>Liniatura: kratka</w:t>
            </w:r>
            <w:r w:rsidRPr="0007498B">
              <w:rPr>
                <w:rFonts w:ascii="Source Sans Pro SemiBold" w:hAnsi="Source Sans Pro SemiBold" w:cs="Calibri"/>
                <w:color w:val="000000"/>
                <w:sz w:val="16"/>
                <w:szCs w:val="16"/>
              </w:rPr>
              <w:br/>
              <w:t>Laminowana okładka z niebieskim marginesem</w:t>
            </w:r>
            <w:r w:rsidRPr="0007498B">
              <w:rPr>
                <w:rFonts w:ascii="Source Sans Pro SemiBold" w:hAnsi="Source Sans Pro SemiBold" w:cs="Calibri"/>
                <w:color w:val="000000"/>
                <w:sz w:val="16"/>
                <w:szCs w:val="16"/>
              </w:rPr>
              <w:br/>
              <w:t>Wzór okładki losowy.</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24DA4"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93590"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8BCDD"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w:t>
            </w:r>
          </w:p>
        </w:tc>
      </w:tr>
      <w:tr w:rsidR="005125F5" w:rsidRPr="0007498B" w14:paraId="3F22E4E0" w14:textId="77777777" w:rsidTr="00AC13D7">
        <w:trPr>
          <w:trHeight w:val="2163"/>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48F7C"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78</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tcPr>
          <w:p w14:paraId="15F17479" w14:textId="77777777" w:rsidR="005125F5" w:rsidRPr="0007498B" w:rsidRDefault="005125F5" w:rsidP="00AC13D7">
            <w:pPr>
              <w:rPr>
                <w:rFonts w:ascii="Source Sans Pro SemiBold" w:hAnsi="Source Sans Pro SemiBold" w:cs="Calibri"/>
                <w:b/>
                <w:bCs/>
                <w:color w:val="000000"/>
                <w:sz w:val="16"/>
                <w:szCs w:val="16"/>
              </w:rPr>
            </w:pPr>
            <w:r w:rsidRPr="0007498B">
              <w:rPr>
                <w:rFonts w:ascii="Source Sans Pro SemiBold" w:hAnsi="Source Sans Pro SemiBold" w:cs="Calibri"/>
                <w:b/>
                <w:bCs/>
                <w:color w:val="000000"/>
                <w:sz w:val="16"/>
                <w:szCs w:val="16"/>
              </w:rPr>
              <w:t>"MATA OCHRONNA POD BIURKO Przezroczysta, zabezpieczająca podłoże przed zniszczeniem.</w:t>
            </w:r>
          </w:p>
          <w:p w14:paraId="6B0DF310" w14:textId="77777777" w:rsidR="005125F5" w:rsidRPr="0007498B" w:rsidRDefault="005125F5" w:rsidP="00AC13D7">
            <w:pPr>
              <w:rPr>
                <w:rFonts w:ascii="Source Sans Pro SemiBold" w:hAnsi="Source Sans Pro SemiBold" w:cs="Calibri"/>
                <w:b/>
                <w:bCs/>
                <w:color w:val="000000"/>
                <w:sz w:val="16"/>
                <w:szCs w:val="16"/>
              </w:rPr>
            </w:pPr>
            <w:r w:rsidRPr="0007498B">
              <w:rPr>
                <w:rFonts w:ascii="Source Sans Pro SemiBold" w:hAnsi="Source Sans Pro SemiBold" w:cs="Calibri"/>
                <w:b/>
                <w:bCs/>
                <w:color w:val="000000"/>
                <w:sz w:val="16"/>
                <w:szCs w:val="16"/>
              </w:rPr>
              <w:t>Chroni podłogę</w:t>
            </w:r>
          </w:p>
          <w:p w14:paraId="113293FE" w14:textId="77777777" w:rsidR="005125F5" w:rsidRPr="0007498B" w:rsidRDefault="005125F5" w:rsidP="00AC13D7">
            <w:pPr>
              <w:rPr>
                <w:rFonts w:ascii="Source Sans Pro SemiBold" w:hAnsi="Source Sans Pro SemiBold" w:cs="Calibri"/>
                <w:b/>
                <w:bCs/>
                <w:color w:val="000000"/>
                <w:sz w:val="16"/>
                <w:szCs w:val="16"/>
              </w:rPr>
            </w:pPr>
            <w:r w:rsidRPr="0007498B">
              <w:rPr>
                <w:rFonts w:ascii="Source Sans Pro SemiBold" w:hAnsi="Source Sans Pro SemiBold" w:cs="Calibri"/>
                <w:b/>
                <w:bCs/>
                <w:color w:val="000000"/>
                <w:sz w:val="16"/>
                <w:szCs w:val="16"/>
              </w:rPr>
              <w:t>100% PET z recyklingu</w:t>
            </w:r>
          </w:p>
          <w:p w14:paraId="5C642F65" w14:textId="77777777" w:rsidR="005125F5" w:rsidRPr="0007498B" w:rsidRDefault="005125F5" w:rsidP="00AC13D7">
            <w:pPr>
              <w:rPr>
                <w:rFonts w:ascii="Source Sans Pro SemiBold" w:hAnsi="Source Sans Pro SemiBold" w:cs="Calibri"/>
                <w:b/>
                <w:bCs/>
                <w:color w:val="000000"/>
                <w:sz w:val="16"/>
                <w:szCs w:val="16"/>
              </w:rPr>
            </w:pPr>
            <w:r w:rsidRPr="0007498B">
              <w:rPr>
                <w:rFonts w:ascii="Source Sans Pro SemiBold" w:hAnsi="Source Sans Pro SemiBold" w:cs="Calibri"/>
                <w:b/>
                <w:bCs/>
                <w:color w:val="000000"/>
                <w:sz w:val="16"/>
                <w:szCs w:val="16"/>
              </w:rPr>
              <w:t xml:space="preserve"> Właściwości antypoślizgowe</w:t>
            </w:r>
          </w:p>
          <w:p w14:paraId="0A7B1168" w14:textId="77777777" w:rsidR="005125F5" w:rsidRPr="0007498B" w:rsidRDefault="005125F5" w:rsidP="00AC13D7">
            <w:pPr>
              <w:rPr>
                <w:rFonts w:ascii="Source Sans Pro SemiBold" w:hAnsi="Source Sans Pro SemiBold" w:cs="Calibri"/>
                <w:b/>
                <w:bCs/>
                <w:color w:val="000000"/>
                <w:sz w:val="16"/>
                <w:szCs w:val="16"/>
              </w:rPr>
            </w:pPr>
            <w:r w:rsidRPr="0007498B">
              <w:rPr>
                <w:rFonts w:ascii="Source Sans Pro SemiBold" w:hAnsi="Source Sans Pro SemiBold" w:cs="Calibri"/>
                <w:b/>
                <w:bCs/>
                <w:color w:val="000000"/>
                <w:sz w:val="16"/>
                <w:szCs w:val="16"/>
              </w:rPr>
              <w:t>Wymiary 1500x1200 mm</w:t>
            </w:r>
          </w:p>
          <w:p w14:paraId="2E5782D9" w14:textId="77777777" w:rsidR="005125F5" w:rsidRPr="0007498B" w:rsidRDefault="005125F5" w:rsidP="00AC13D7">
            <w:pPr>
              <w:rPr>
                <w:rFonts w:ascii="Source Sans Pro SemiBold" w:hAnsi="Source Sans Pro SemiBold" w:cs="Calibri"/>
                <w:b/>
                <w:bCs/>
                <w:color w:val="000000"/>
                <w:sz w:val="16"/>
                <w:szCs w:val="16"/>
              </w:rPr>
            </w:pPr>
            <w:r w:rsidRPr="0007498B">
              <w:rPr>
                <w:rFonts w:ascii="Source Sans Pro SemiBold" w:hAnsi="Source Sans Pro SemiBold" w:cs="Calibri"/>
                <w:b/>
                <w:bCs/>
                <w:color w:val="000000"/>
                <w:sz w:val="16"/>
                <w:szCs w:val="16"/>
              </w:rPr>
              <w:t>Grubość:1,8 mm</w:t>
            </w:r>
          </w:p>
          <w:p w14:paraId="6E437DEB" w14:textId="77777777" w:rsidR="005125F5" w:rsidRPr="0007498B" w:rsidRDefault="005125F5" w:rsidP="00AC13D7">
            <w:pPr>
              <w:rPr>
                <w:rFonts w:ascii="Source Sans Pro SemiBold" w:hAnsi="Source Sans Pro SemiBold" w:cs="Calibri"/>
                <w:b/>
                <w:bCs/>
                <w:color w:val="000000"/>
                <w:sz w:val="16"/>
                <w:szCs w:val="16"/>
              </w:rPr>
            </w:pPr>
            <w:r w:rsidRPr="0007498B">
              <w:rPr>
                <w:rFonts w:ascii="Source Sans Pro SemiBold" w:hAnsi="Source Sans Pro SemiBold" w:cs="Calibri"/>
                <w:b/>
                <w:bCs/>
                <w:color w:val="000000"/>
                <w:sz w:val="16"/>
                <w:szCs w:val="16"/>
              </w:rPr>
              <w:t>Kolor:Transparentny</w:t>
            </w:r>
          </w:p>
          <w:p w14:paraId="2E429E54" w14:textId="77777777" w:rsidR="005125F5" w:rsidRPr="0007498B" w:rsidRDefault="005125F5" w:rsidP="00AC13D7">
            <w:pPr>
              <w:rPr>
                <w:rFonts w:ascii="Source Sans Pro SemiBold" w:hAnsi="Source Sans Pro SemiBold" w:cs="Calibri"/>
                <w:b/>
                <w:bCs/>
                <w:color w:val="000000"/>
                <w:sz w:val="16"/>
                <w:szCs w:val="16"/>
              </w:rPr>
            </w:pPr>
            <w:r w:rsidRPr="0007498B">
              <w:rPr>
                <w:rFonts w:ascii="Source Sans Pro SemiBold" w:hAnsi="Source Sans Pro SemiBold" w:cs="Calibri"/>
                <w:b/>
                <w:bCs/>
                <w:color w:val="000000"/>
                <w:sz w:val="16"/>
                <w:szCs w:val="16"/>
              </w:rPr>
              <w:t>Materiał:PET</w:t>
            </w:r>
          </w:p>
          <w:p w14:paraId="4CC0BD07" w14:textId="77777777" w:rsidR="005125F5" w:rsidRPr="0007498B" w:rsidRDefault="005125F5" w:rsidP="00AC13D7">
            <w:pPr>
              <w:rPr>
                <w:rFonts w:ascii="Source Sans Pro SemiBold" w:hAnsi="Source Sans Pro SemiBold" w:cs="Calibri"/>
                <w:b/>
                <w:bCs/>
                <w:color w:val="000000"/>
                <w:sz w:val="16"/>
                <w:szCs w:val="16"/>
              </w:rPr>
            </w:pPr>
            <w:r w:rsidRPr="0007498B">
              <w:rPr>
                <w:rFonts w:ascii="Source Sans Pro SemiBold" w:hAnsi="Source Sans Pro SemiBold" w:cs="Calibri"/>
                <w:b/>
                <w:bCs/>
                <w:color w:val="000000"/>
                <w:sz w:val="16"/>
                <w:szCs w:val="16"/>
              </w:rPr>
              <w:t>Spód:Bez kolców</w:t>
            </w:r>
          </w:p>
          <w:p w14:paraId="19209E72" w14:textId="77777777" w:rsidR="005125F5" w:rsidRPr="0007498B" w:rsidRDefault="005125F5" w:rsidP="00AC13D7">
            <w:pPr>
              <w:rPr>
                <w:rFonts w:ascii="Source Sans Pro SemiBold" w:hAnsi="Source Sans Pro SemiBold" w:cs="Calibri"/>
                <w:b/>
                <w:bCs/>
                <w:color w:val="000000"/>
                <w:sz w:val="16"/>
                <w:szCs w:val="16"/>
              </w:rPr>
            </w:pPr>
            <w:r w:rsidRPr="0007498B">
              <w:rPr>
                <w:rFonts w:ascii="Source Sans Pro SemiBold" w:hAnsi="Source Sans Pro SemiBold" w:cs="Calibri"/>
                <w:b/>
                <w:bCs/>
                <w:color w:val="000000"/>
                <w:sz w:val="16"/>
                <w:szCs w:val="16"/>
              </w:rPr>
              <w:t>Waga:5,5 kg"</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B3A48"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xml:space="preserve">SZTUK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79ED8"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859146" w14:textId="77777777" w:rsidR="005125F5" w:rsidRPr="0007498B" w:rsidRDefault="005125F5" w:rsidP="00AC13D7">
            <w:pPr>
              <w:jc w:val="center"/>
              <w:rPr>
                <w:rFonts w:ascii="Source Sans Pro SemiBold" w:hAnsi="Source Sans Pro SemiBold" w:cs="Calibri"/>
                <w:color w:val="000000"/>
                <w:sz w:val="16"/>
                <w:szCs w:val="16"/>
              </w:rPr>
            </w:pPr>
          </w:p>
        </w:tc>
      </w:tr>
      <w:tr w:rsidR="005125F5" w:rsidRPr="0007498B" w14:paraId="0A990245" w14:textId="77777777" w:rsidTr="00AC13D7">
        <w:trPr>
          <w:trHeight w:val="55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332ED"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79</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tcPr>
          <w:p w14:paraId="4DB587DC" w14:textId="77777777" w:rsidR="005125F5" w:rsidRPr="0007498B" w:rsidRDefault="005125F5" w:rsidP="00AC13D7">
            <w:pPr>
              <w:rPr>
                <w:rFonts w:ascii="Source Sans Pro SemiBold" w:hAnsi="Source Sans Pro SemiBold" w:cs="Calibri"/>
                <w:b/>
                <w:bCs/>
                <w:color w:val="000000"/>
                <w:sz w:val="16"/>
                <w:szCs w:val="16"/>
              </w:rPr>
            </w:pPr>
            <w:r w:rsidRPr="0007498B">
              <w:rPr>
                <w:rFonts w:ascii="Source Sans Pro SemiBold" w:hAnsi="Source Sans Pro SemiBold" w:cs="Calibri"/>
                <w:b/>
                <w:bCs/>
                <w:color w:val="000000"/>
                <w:sz w:val="16"/>
                <w:szCs w:val="16"/>
              </w:rPr>
              <w:t>MATA OCHRONNA NA BIURKO</w:t>
            </w:r>
            <w:r w:rsidRPr="0007498B">
              <w:rPr>
                <w:rFonts w:ascii="Source Sans Pro SemiBold" w:hAnsi="Source Sans Pro SemiBold" w:cs="Calibri"/>
                <w:color w:val="000000"/>
                <w:sz w:val="16"/>
                <w:szCs w:val="16"/>
              </w:rPr>
              <w:t xml:space="preserve"> wymiary 60X120cm, Kolor CZARNY, grubość 0,5 MM; wykonana z polipropylenu; bezwonna i hipoalergiczna;  wodoodporna; antypoślizgowa antyrefleksyjna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9F3FD"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 xml:space="preserve">Sztuk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20E6D"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01315" w14:textId="77777777" w:rsidR="005125F5" w:rsidRPr="0007498B" w:rsidRDefault="005125F5" w:rsidP="00AC13D7">
            <w:pPr>
              <w:jc w:val="center"/>
              <w:rPr>
                <w:rFonts w:ascii="Source Sans Pro SemiBold" w:hAnsi="Source Sans Pro SemiBold" w:cs="Calibri"/>
                <w:color w:val="000000"/>
                <w:sz w:val="16"/>
                <w:szCs w:val="16"/>
              </w:rPr>
            </w:pPr>
          </w:p>
        </w:tc>
      </w:tr>
      <w:tr w:rsidR="005125F5" w:rsidRPr="0007498B" w14:paraId="3C3A0915" w14:textId="77777777" w:rsidTr="00AC13D7">
        <w:trPr>
          <w:trHeight w:val="1134"/>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8CB70"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80</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tcPr>
          <w:p w14:paraId="25A14E46" w14:textId="77777777" w:rsidR="005125F5" w:rsidRPr="0007498B" w:rsidRDefault="005125F5" w:rsidP="00AC13D7">
            <w:pPr>
              <w:rPr>
                <w:rFonts w:ascii="Source Sans Pro SemiBold" w:hAnsi="Source Sans Pro SemiBold" w:cs="Calibri"/>
                <w:b/>
                <w:bCs/>
                <w:color w:val="000000"/>
                <w:sz w:val="16"/>
                <w:szCs w:val="16"/>
              </w:rPr>
            </w:pPr>
            <w:r w:rsidRPr="0007498B">
              <w:rPr>
                <w:rFonts w:ascii="Source Sans Pro SemiBold" w:hAnsi="Source Sans Pro SemiBold" w:cs="Calibri"/>
                <w:b/>
                <w:bCs/>
                <w:color w:val="000000"/>
                <w:sz w:val="16"/>
                <w:szCs w:val="16"/>
              </w:rPr>
              <w:t xml:space="preserve">KIESZEŃ A4 PIONOWA DO ZAWIESZANIA wersja STRONG z plexi bezbarwnej grubości 3 mm; cięta laserowo, błyszcząca, spolerowana; zalecane obciążenie do 250 kartek formatu A4 i gramatury 80g; w tylnej ściance wycięte otwory dzięki którym można zamontować kieszeń na śruby.   Wysokość całkowita: 30 cm,  Szerokość: 22 cm  , Głębokość: 4,5 cm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48AF4"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sztuk</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37CF8"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E1721" w14:textId="77777777" w:rsidR="005125F5" w:rsidRPr="0007498B" w:rsidRDefault="005125F5" w:rsidP="00AC13D7">
            <w:pPr>
              <w:jc w:val="center"/>
              <w:rPr>
                <w:rFonts w:ascii="Source Sans Pro SemiBold" w:hAnsi="Source Sans Pro SemiBold" w:cs="Calibri"/>
                <w:color w:val="000000"/>
                <w:sz w:val="16"/>
                <w:szCs w:val="16"/>
              </w:rPr>
            </w:pPr>
          </w:p>
        </w:tc>
      </w:tr>
      <w:tr w:rsidR="005125F5" w:rsidRPr="0007498B" w14:paraId="0A0315A2" w14:textId="77777777" w:rsidTr="00AC13D7">
        <w:trPr>
          <w:trHeight w:val="462"/>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B3808"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81</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tcPr>
          <w:p w14:paraId="272156BC" w14:textId="77777777" w:rsidR="005125F5" w:rsidRPr="0007498B" w:rsidRDefault="005125F5" w:rsidP="00AC13D7">
            <w:pPr>
              <w:rPr>
                <w:rFonts w:ascii="Source Sans Pro SemiBold" w:hAnsi="Source Sans Pro SemiBold" w:cs="Calibri"/>
                <w:b/>
                <w:bCs/>
                <w:color w:val="000000"/>
                <w:sz w:val="16"/>
                <w:szCs w:val="16"/>
              </w:rPr>
            </w:pPr>
            <w:r w:rsidRPr="0007498B">
              <w:rPr>
                <w:rFonts w:ascii="Source Sans Pro SemiBold" w:hAnsi="Source Sans Pro SemiBold" w:cs="Calibri"/>
                <w:b/>
                <w:bCs/>
                <w:color w:val="000000"/>
                <w:sz w:val="16"/>
                <w:szCs w:val="16"/>
              </w:rPr>
              <w:t xml:space="preserve">PENDRIVE </w:t>
            </w:r>
            <w:r w:rsidRPr="0007498B">
              <w:rPr>
                <w:rFonts w:ascii="Source Sans Pro SemiBold" w:hAnsi="Source Sans Pro SemiBold" w:cs="Calibri"/>
                <w:color w:val="000000"/>
                <w:sz w:val="16"/>
                <w:szCs w:val="16"/>
              </w:rPr>
              <w:t>w metalowej obudowie 32 GB, interfejs sprzętowy - USB 3.0, prędkość zapisu 56x, prędkość odczytu - 150 Megabajtów na sekundę, Wydajność USB 3.0 do 130 MB/s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93D3E"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sztuk</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F504A"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7D56A" w14:textId="77777777" w:rsidR="005125F5" w:rsidRPr="0007498B" w:rsidRDefault="005125F5" w:rsidP="00AC13D7">
            <w:pPr>
              <w:jc w:val="center"/>
              <w:rPr>
                <w:rFonts w:ascii="Source Sans Pro SemiBold" w:hAnsi="Source Sans Pro SemiBold" w:cs="Calibri"/>
                <w:color w:val="000000"/>
                <w:sz w:val="16"/>
                <w:szCs w:val="16"/>
              </w:rPr>
            </w:pPr>
          </w:p>
        </w:tc>
      </w:tr>
      <w:tr w:rsidR="005125F5" w:rsidRPr="0007498B" w14:paraId="53DCE607" w14:textId="77777777" w:rsidTr="00AC13D7">
        <w:trPr>
          <w:trHeight w:val="371"/>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19E53" w14:textId="77777777" w:rsidR="005125F5" w:rsidRPr="0007498B"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82</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tcPr>
          <w:p w14:paraId="4303B204" w14:textId="77777777" w:rsidR="005125F5" w:rsidRPr="0007498B" w:rsidRDefault="005125F5" w:rsidP="00AC13D7">
            <w:pPr>
              <w:rPr>
                <w:rFonts w:ascii="Source Sans Pro SemiBold" w:hAnsi="Source Sans Pro SemiBold" w:cs="Calibri"/>
                <w:b/>
                <w:bCs/>
                <w:color w:val="000000"/>
                <w:sz w:val="16"/>
                <w:szCs w:val="16"/>
              </w:rPr>
            </w:pPr>
            <w:r w:rsidRPr="0007498B">
              <w:rPr>
                <w:rFonts w:ascii="Source Sans Pro SemiBold" w:hAnsi="Source Sans Pro SemiBold" w:cs="Calibri"/>
                <w:b/>
                <w:bCs/>
                <w:color w:val="000000"/>
                <w:sz w:val="16"/>
                <w:szCs w:val="16"/>
              </w:rPr>
              <w:t xml:space="preserve">PŁYTY CD-R </w:t>
            </w:r>
            <w:r w:rsidRPr="0007498B">
              <w:rPr>
                <w:rFonts w:ascii="Source Sans Pro SemiBold" w:hAnsi="Source Sans Pro SemiBold" w:cs="Calibri"/>
                <w:color w:val="000000"/>
                <w:sz w:val="16"/>
                <w:szCs w:val="16"/>
              </w:rPr>
              <w:t>o pojemności pamięci 700 MB, prędkość nagrywania 52x, opakowanie 50 szt.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11173"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opakowanie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76C5B" w14:textId="77777777" w:rsidR="005125F5" w:rsidRPr="0007498B" w:rsidRDefault="005125F5" w:rsidP="00AC13D7">
            <w:pPr>
              <w:jc w:val="center"/>
              <w:rPr>
                <w:rFonts w:ascii="Source Sans Pro SemiBold" w:hAnsi="Source Sans Pro SemiBold" w:cs="Calibri"/>
                <w:color w:val="000000"/>
                <w:sz w:val="16"/>
                <w:szCs w:val="16"/>
              </w:rPr>
            </w:pPr>
            <w:r w:rsidRPr="0007498B">
              <w:rPr>
                <w:rFonts w:ascii="Source Sans Pro SemiBold" w:hAnsi="Source Sans Pro SemiBold" w:cs="Calibri"/>
                <w:color w:val="000000"/>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49109" w14:textId="77777777" w:rsidR="005125F5" w:rsidRPr="0007498B" w:rsidRDefault="005125F5" w:rsidP="00AC13D7">
            <w:pPr>
              <w:jc w:val="center"/>
              <w:rPr>
                <w:rFonts w:ascii="Source Sans Pro SemiBold" w:hAnsi="Source Sans Pro SemiBold" w:cs="Calibri"/>
                <w:color w:val="000000"/>
                <w:sz w:val="16"/>
                <w:szCs w:val="16"/>
              </w:rPr>
            </w:pPr>
          </w:p>
        </w:tc>
      </w:tr>
      <w:tr w:rsidR="005125F5" w:rsidRPr="0007498B" w14:paraId="0C6EF72F" w14:textId="77777777" w:rsidTr="00AC13D7">
        <w:trPr>
          <w:trHeight w:val="371"/>
        </w:trPr>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7179A0" w14:textId="77777777" w:rsidR="005125F5" w:rsidRDefault="005125F5" w:rsidP="00AC13D7">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83</w:t>
            </w:r>
          </w:p>
        </w:tc>
        <w:tc>
          <w:tcPr>
            <w:tcW w:w="565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53DC39" w14:textId="77777777" w:rsidR="005125F5" w:rsidRPr="0007498B" w:rsidRDefault="005125F5" w:rsidP="00AC13D7">
            <w:pPr>
              <w:shd w:val="clear" w:color="auto" w:fill="FFFFFF" w:themeFill="background1"/>
              <w:rPr>
                <w:rFonts w:ascii="Source Sans Pro SemiBold" w:hAnsi="Source Sans Pro SemiBold" w:cs="Calibri"/>
                <w:b/>
                <w:bCs/>
                <w:color w:val="000000"/>
                <w:sz w:val="16"/>
                <w:szCs w:val="16"/>
              </w:rPr>
            </w:pPr>
            <w:r>
              <w:rPr>
                <w:rFonts w:ascii="Source Sans Pro" w:hAnsi="Source Sans Pro" w:cs="Calibri"/>
                <w:color w:val="000000"/>
                <w:sz w:val="18"/>
                <w:szCs w:val="18"/>
              </w:rPr>
              <w:t>Tonery do drukarki Canon MF645 Cx, Canon 054 kolor  Magenta</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4343C2B" w14:textId="77777777" w:rsidR="005125F5" w:rsidRPr="0007498B" w:rsidRDefault="005125F5" w:rsidP="00AC13D7">
            <w:pPr>
              <w:shd w:val="clear" w:color="auto" w:fill="FFFFFF" w:themeFill="background1"/>
              <w:jc w:val="center"/>
              <w:rPr>
                <w:rFonts w:ascii="Source Sans Pro SemiBold" w:hAnsi="Source Sans Pro SemiBold" w:cs="Calibri"/>
                <w:color w:val="000000"/>
                <w:sz w:val="16"/>
                <w:szCs w:val="16"/>
              </w:rPr>
            </w:pPr>
            <w:r w:rsidRPr="006279D3">
              <w:rPr>
                <w:rFonts w:ascii="Source Sans Pro SemiBold" w:hAnsi="Source Sans Pro SemiBold" w:cs="Calibri"/>
                <w:color w:val="000000"/>
                <w:sz w:val="16"/>
                <w:szCs w:val="16"/>
              </w:rPr>
              <w:t>sztuk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F4FFB5" w14:textId="77777777" w:rsidR="005125F5" w:rsidRPr="0007498B" w:rsidRDefault="005125F5" w:rsidP="00AC13D7">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02A488" w14:textId="77777777" w:rsidR="005125F5" w:rsidRPr="0007498B" w:rsidRDefault="005125F5" w:rsidP="00AC13D7">
            <w:pPr>
              <w:shd w:val="clear" w:color="auto" w:fill="FFFFFF" w:themeFill="background1"/>
              <w:jc w:val="center"/>
              <w:rPr>
                <w:rFonts w:ascii="Source Sans Pro SemiBold" w:hAnsi="Source Sans Pro SemiBold" w:cs="Calibri"/>
                <w:color w:val="000000"/>
                <w:sz w:val="16"/>
                <w:szCs w:val="16"/>
              </w:rPr>
            </w:pPr>
          </w:p>
        </w:tc>
      </w:tr>
      <w:tr w:rsidR="005125F5" w:rsidRPr="0007498B" w14:paraId="0CF787BA" w14:textId="77777777" w:rsidTr="00AC13D7">
        <w:trPr>
          <w:trHeight w:val="371"/>
        </w:trPr>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0D90A1" w14:textId="77777777" w:rsidR="005125F5" w:rsidRDefault="005125F5" w:rsidP="00AC13D7">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84</w:t>
            </w:r>
          </w:p>
        </w:tc>
        <w:tc>
          <w:tcPr>
            <w:tcW w:w="565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B724010" w14:textId="77777777" w:rsidR="005125F5" w:rsidRPr="0007498B" w:rsidRDefault="005125F5" w:rsidP="00AC13D7">
            <w:pPr>
              <w:shd w:val="clear" w:color="auto" w:fill="FFFFFF" w:themeFill="background1"/>
              <w:rPr>
                <w:rFonts w:ascii="Source Sans Pro SemiBold" w:hAnsi="Source Sans Pro SemiBold" w:cs="Calibri"/>
                <w:b/>
                <w:bCs/>
                <w:color w:val="000000"/>
                <w:sz w:val="16"/>
                <w:szCs w:val="16"/>
              </w:rPr>
            </w:pPr>
            <w:r>
              <w:rPr>
                <w:rFonts w:ascii="Source Sans Pro" w:hAnsi="Source Sans Pro" w:cs="Calibri"/>
                <w:color w:val="000000"/>
                <w:sz w:val="18"/>
                <w:szCs w:val="18"/>
              </w:rPr>
              <w:t>Tonery do drukarki Canon MF645 Cx, Canon 054 kolor Black</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9107BE8" w14:textId="77777777" w:rsidR="005125F5" w:rsidRPr="0007498B" w:rsidRDefault="005125F5" w:rsidP="00AC13D7">
            <w:pPr>
              <w:shd w:val="clear" w:color="auto" w:fill="FFFFFF" w:themeFill="background1"/>
              <w:jc w:val="center"/>
              <w:rPr>
                <w:rFonts w:ascii="Source Sans Pro SemiBold" w:hAnsi="Source Sans Pro SemiBold" w:cs="Calibri"/>
                <w:color w:val="000000"/>
                <w:sz w:val="16"/>
                <w:szCs w:val="16"/>
              </w:rPr>
            </w:pPr>
            <w:r w:rsidRPr="006279D3">
              <w:rPr>
                <w:rFonts w:ascii="Source Sans Pro SemiBold" w:hAnsi="Source Sans Pro SemiBold" w:cs="Calibri"/>
                <w:color w:val="000000"/>
                <w:sz w:val="16"/>
                <w:szCs w:val="16"/>
              </w:rPr>
              <w:t>sztuk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6E41CF" w14:textId="77777777" w:rsidR="005125F5" w:rsidRPr="0007498B" w:rsidRDefault="005125F5" w:rsidP="00AC13D7">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DF6376" w14:textId="77777777" w:rsidR="005125F5" w:rsidRPr="0007498B" w:rsidRDefault="005125F5" w:rsidP="00AC13D7">
            <w:pPr>
              <w:shd w:val="clear" w:color="auto" w:fill="FFFFFF" w:themeFill="background1"/>
              <w:jc w:val="center"/>
              <w:rPr>
                <w:rFonts w:ascii="Source Sans Pro SemiBold" w:hAnsi="Source Sans Pro SemiBold" w:cs="Calibri"/>
                <w:color w:val="000000"/>
                <w:sz w:val="16"/>
                <w:szCs w:val="16"/>
              </w:rPr>
            </w:pPr>
          </w:p>
        </w:tc>
      </w:tr>
      <w:tr w:rsidR="005125F5" w:rsidRPr="0007498B" w14:paraId="0E76E174" w14:textId="77777777" w:rsidTr="00AC13D7">
        <w:trPr>
          <w:trHeight w:val="371"/>
        </w:trPr>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1EA697" w14:textId="77777777" w:rsidR="005125F5" w:rsidRDefault="005125F5" w:rsidP="00AC13D7">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85</w:t>
            </w:r>
          </w:p>
        </w:tc>
        <w:tc>
          <w:tcPr>
            <w:tcW w:w="565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E9B54A" w14:textId="77777777" w:rsidR="005125F5" w:rsidRPr="0007498B" w:rsidRDefault="005125F5" w:rsidP="00AC13D7">
            <w:pPr>
              <w:shd w:val="clear" w:color="auto" w:fill="FFFFFF" w:themeFill="background1"/>
              <w:rPr>
                <w:rFonts w:ascii="Source Sans Pro SemiBold" w:hAnsi="Source Sans Pro SemiBold" w:cs="Calibri"/>
                <w:b/>
                <w:bCs/>
                <w:color w:val="000000"/>
                <w:sz w:val="16"/>
                <w:szCs w:val="16"/>
              </w:rPr>
            </w:pPr>
            <w:r>
              <w:rPr>
                <w:rFonts w:ascii="Source Sans Pro" w:hAnsi="Source Sans Pro" w:cs="Calibri"/>
                <w:color w:val="000000"/>
                <w:sz w:val="18"/>
                <w:szCs w:val="18"/>
              </w:rPr>
              <w:t>Tonery do drukarki Canon MF645 Cx, Canon 054 kolor Cyan</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1DCA7D6" w14:textId="77777777" w:rsidR="005125F5" w:rsidRPr="0007498B" w:rsidRDefault="005125F5" w:rsidP="00AC13D7">
            <w:pPr>
              <w:shd w:val="clear" w:color="auto" w:fill="FFFFFF" w:themeFill="background1"/>
              <w:jc w:val="center"/>
              <w:rPr>
                <w:rFonts w:ascii="Source Sans Pro SemiBold" w:hAnsi="Source Sans Pro SemiBold" w:cs="Calibri"/>
                <w:color w:val="000000"/>
                <w:sz w:val="16"/>
                <w:szCs w:val="16"/>
              </w:rPr>
            </w:pPr>
            <w:r w:rsidRPr="006279D3">
              <w:rPr>
                <w:rFonts w:ascii="Source Sans Pro SemiBold" w:hAnsi="Source Sans Pro SemiBold" w:cs="Calibri"/>
                <w:color w:val="000000"/>
                <w:sz w:val="16"/>
                <w:szCs w:val="16"/>
              </w:rPr>
              <w:t>sztuk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1F68F3" w14:textId="77777777" w:rsidR="005125F5" w:rsidRPr="0007498B" w:rsidRDefault="005125F5" w:rsidP="00AC13D7">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0A1290" w14:textId="77777777" w:rsidR="005125F5" w:rsidRPr="0007498B" w:rsidRDefault="005125F5" w:rsidP="00AC13D7">
            <w:pPr>
              <w:shd w:val="clear" w:color="auto" w:fill="FFFFFF" w:themeFill="background1"/>
              <w:jc w:val="center"/>
              <w:rPr>
                <w:rFonts w:ascii="Source Sans Pro SemiBold" w:hAnsi="Source Sans Pro SemiBold" w:cs="Calibri"/>
                <w:color w:val="000000"/>
                <w:sz w:val="16"/>
                <w:szCs w:val="16"/>
              </w:rPr>
            </w:pPr>
          </w:p>
        </w:tc>
      </w:tr>
      <w:tr w:rsidR="005125F5" w:rsidRPr="0007498B" w14:paraId="503581B0" w14:textId="77777777" w:rsidTr="00AC13D7">
        <w:trPr>
          <w:trHeight w:val="371"/>
        </w:trPr>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B3C908" w14:textId="77777777" w:rsidR="005125F5" w:rsidRDefault="005125F5" w:rsidP="00AC13D7">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86</w:t>
            </w:r>
          </w:p>
        </w:tc>
        <w:tc>
          <w:tcPr>
            <w:tcW w:w="565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33D99F" w14:textId="77777777" w:rsidR="005125F5" w:rsidRPr="0007498B" w:rsidRDefault="005125F5" w:rsidP="00AC13D7">
            <w:pPr>
              <w:shd w:val="clear" w:color="auto" w:fill="FFFFFF" w:themeFill="background1"/>
              <w:rPr>
                <w:rFonts w:ascii="Source Sans Pro SemiBold" w:hAnsi="Source Sans Pro SemiBold" w:cs="Calibri"/>
                <w:b/>
                <w:bCs/>
                <w:color w:val="000000"/>
                <w:sz w:val="16"/>
                <w:szCs w:val="16"/>
              </w:rPr>
            </w:pPr>
            <w:r>
              <w:rPr>
                <w:rFonts w:ascii="Source Sans Pro" w:hAnsi="Source Sans Pro" w:cs="Calibri"/>
                <w:color w:val="000000"/>
                <w:sz w:val="18"/>
                <w:szCs w:val="18"/>
              </w:rPr>
              <w:t>Tonery do drukarki Canon MF645 Cx, Canon 054 kolor Yellow</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5309EEE" w14:textId="77777777" w:rsidR="005125F5" w:rsidRPr="0007498B" w:rsidRDefault="005125F5" w:rsidP="00AC13D7">
            <w:pPr>
              <w:shd w:val="clear" w:color="auto" w:fill="FFFFFF" w:themeFill="background1"/>
              <w:jc w:val="center"/>
              <w:rPr>
                <w:rFonts w:ascii="Source Sans Pro SemiBold" w:hAnsi="Source Sans Pro SemiBold" w:cs="Calibri"/>
                <w:color w:val="000000"/>
                <w:sz w:val="16"/>
                <w:szCs w:val="16"/>
              </w:rPr>
            </w:pPr>
            <w:r w:rsidRPr="006279D3">
              <w:rPr>
                <w:rFonts w:ascii="Source Sans Pro SemiBold" w:hAnsi="Source Sans Pro SemiBold" w:cs="Calibri"/>
                <w:color w:val="000000"/>
                <w:sz w:val="16"/>
                <w:szCs w:val="16"/>
              </w:rPr>
              <w:t>sztuk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4DC5BC" w14:textId="77777777" w:rsidR="005125F5" w:rsidRPr="0007498B" w:rsidRDefault="005125F5" w:rsidP="00AC13D7">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A79CC2" w14:textId="77777777" w:rsidR="005125F5" w:rsidRPr="0007498B" w:rsidRDefault="005125F5" w:rsidP="00AC13D7">
            <w:pPr>
              <w:shd w:val="clear" w:color="auto" w:fill="FFFFFF" w:themeFill="background1"/>
              <w:jc w:val="center"/>
              <w:rPr>
                <w:rFonts w:ascii="Source Sans Pro SemiBold" w:hAnsi="Source Sans Pro SemiBold" w:cs="Calibri"/>
                <w:color w:val="000000"/>
                <w:sz w:val="16"/>
                <w:szCs w:val="16"/>
              </w:rPr>
            </w:pPr>
          </w:p>
        </w:tc>
      </w:tr>
      <w:tr w:rsidR="005125F5" w:rsidRPr="0007498B" w14:paraId="086B0983" w14:textId="77777777" w:rsidTr="00AC13D7">
        <w:trPr>
          <w:trHeight w:val="371"/>
        </w:trPr>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BD1428" w14:textId="77777777" w:rsidR="005125F5" w:rsidRDefault="005125F5" w:rsidP="00AC13D7">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lastRenderedPageBreak/>
              <w:t>87</w:t>
            </w:r>
          </w:p>
        </w:tc>
        <w:tc>
          <w:tcPr>
            <w:tcW w:w="565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BB067F" w14:textId="77777777" w:rsidR="005125F5" w:rsidRDefault="005125F5" w:rsidP="00AC13D7">
            <w:pPr>
              <w:shd w:val="clear" w:color="auto" w:fill="FFFFFF" w:themeFill="background1"/>
              <w:rPr>
                <w:rFonts w:ascii="Source Sans Pro" w:hAnsi="Source Sans Pro" w:cs="Calibri"/>
                <w:color w:val="000000"/>
                <w:sz w:val="18"/>
                <w:szCs w:val="18"/>
              </w:rPr>
            </w:pPr>
            <w:r>
              <w:rPr>
                <w:rFonts w:ascii="Source Sans Pro" w:hAnsi="Source Sans Pro" w:cs="Calibri"/>
                <w:color w:val="000000"/>
                <w:sz w:val="18"/>
                <w:szCs w:val="18"/>
              </w:rPr>
              <w:t>Tusz do drukarki HP OfficeJet Pro X476dw MFP, HP 970 XL CN625AE czarny</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8F4DFF3" w14:textId="77777777" w:rsidR="005125F5" w:rsidRPr="006279D3" w:rsidRDefault="005125F5" w:rsidP="00AC13D7">
            <w:pPr>
              <w:shd w:val="clear" w:color="auto" w:fill="FFFFFF" w:themeFill="background1"/>
              <w:jc w:val="center"/>
              <w:rPr>
                <w:rFonts w:ascii="Source Sans Pro SemiBold" w:hAnsi="Source Sans Pro SemiBold" w:cs="Calibri"/>
                <w:color w:val="000000"/>
                <w:sz w:val="16"/>
                <w:szCs w:val="16"/>
              </w:rPr>
            </w:pPr>
            <w:r w:rsidRPr="006279D3">
              <w:rPr>
                <w:rFonts w:ascii="Source Sans Pro SemiBold" w:hAnsi="Source Sans Pro SemiBold" w:cs="Calibri"/>
                <w:color w:val="000000"/>
                <w:sz w:val="16"/>
                <w:szCs w:val="16"/>
              </w:rPr>
              <w:t>sztuk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402E64" w14:textId="77777777" w:rsidR="005125F5" w:rsidRDefault="005125F5" w:rsidP="00AC13D7">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408640" w14:textId="77777777" w:rsidR="005125F5" w:rsidRPr="0007498B" w:rsidRDefault="005125F5" w:rsidP="00AC13D7">
            <w:pPr>
              <w:shd w:val="clear" w:color="auto" w:fill="FFFFFF" w:themeFill="background1"/>
              <w:jc w:val="center"/>
              <w:rPr>
                <w:rFonts w:ascii="Source Sans Pro SemiBold" w:hAnsi="Source Sans Pro SemiBold" w:cs="Calibri"/>
                <w:color w:val="000000"/>
                <w:sz w:val="16"/>
                <w:szCs w:val="16"/>
              </w:rPr>
            </w:pPr>
          </w:p>
        </w:tc>
      </w:tr>
      <w:tr w:rsidR="005125F5" w:rsidRPr="0007498B" w14:paraId="0B269503" w14:textId="77777777" w:rsidTr="00AC13D7">
        <w:trPr>
          <w:trHeight w:val="371"/>
        </w:trPr>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58AC47" w14:textId="77777777" w:rsidR="005125F5" w:rsidRDefault="005125F5" w:rsidP="00AC13D7">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88</w:t>
            </w:r>
          </w:p>
        </w:tc>
        <w:tc>
          <w:tcPr>
            <w:tcW w:w="565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DD5D06D" w14:textId="77777777" w:rsidR="005125F5" w:rsidRDefault="005125F5" w:rsidP="00AC13D7">
            <w:pPr>
              <w:shd w:val="clear" w:color="auto" w:fill="FFFFFF" w:themeFill="background1"/>
              <w:rPr>
                <w:rFonts w:ascii="Source Sans Pro" w:hAnsi="Source Sans Pro" w:cs="Calibri"/>
                <w:color w:val="000000"/>
                <w:sz w:val="18"/>
                <w:szCs w:val="18"/>
              </w:rPr>
            </w:pPr>
            <w:r>
              <w:rPr>
                <w:rFonts w:ascii="Source Sans Pro" w:hAnsi="Source Sans Pro" w:cs="Calibri"/>
                <w:color w:val="000000"/>
                <w:sz w:val="18"/>
                <w:szCs w:val="18"/>
              </w:rPr>
              <w:t>Tusz do drukarki HP OfficeJet Pro X476dw MFP, HP 971 CN624AE żółty</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EA994A7" w14:textId="77777777" w:rsidR="005125F5" w:rsidRPr="006279D3" w:rsidRDefault="005125F5" w:rsidP="00AC13D7">
            <w:pPr>
              <w:shd w:val="clear" w:color="auto" w:fill="FFFFFF" w:themeFill="background1"/>
              <w:jc w:val="center"/>
              <w:rPr>
                <w:rFonts w:ascii="Source Sans Pro SemiBold" w:hAnsi="Source Sans Pro SemiBold" w:cs="Calibri"/>
                <w:color w:val="000000"/>
                <w:sz w:val="16"/>
                <w:szCs w:val="16"/>
              </w:rPr>
            </w:pPr>
            <w:r w:rsidRPr="006279D3">
              <w:rPr>
                <w:rFonts w:ascii="Source Sans Pro SemiBold" w:hAnsi="Source Sans Pro SemiBold" w:cs="Calibri"/>
                <w:color w:val="000000"/>
                <w:sz w:val="16"/>
                <w:szCs w:val="16"/>
              </w:rPr>
              <w:t>sztuk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B8A734" w14:textId="77777777" w:rsidR="005125F5" w:rsidRDefault="005125F5" w:rsidP="00AC13D7">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F35C3E" w14:textId="77777777" w:rsidR="005125F5" w:rsidRPr="0007498B" w:rsidRDefault="005125F5" w:rsidP="00AC13D7">
            <w:pPr>
              <w:shd w:val="clear" w:color="auto" w:fill="FFFFFF" w:themeFill="background1"/>
              <w:jc w:val="center"/>
              <w:rPr>
                <w:rFonts w:ascii="Source Sans Pro SemiBold" w:hAnsi="Source Sans Pro SemiBold" w:cs="Calibri"/>
                <w:color w:val="000000"/>
                <w:sz w:val="16"/>
                <w:szCs w:val="16"/>
              </w:rPr>
            </w:pPr>
          </w:p>
        </w:tc>
      </w:tr>
      <w:tr w:rsidR="005125F5" w:rsidRPr="0007498B" w14:paraId="033A3AE8" w14:textId="77777777" w:rsidTr="00AC13D7">
        <w:trPr>
          <w:trHeight w:val="371"/>
        </w:trPr>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2F4970" w14:textId="77777777" w:rsidR="005125F5" w:rsidRDefault="005125F5" w:rsidP="00AC13D7">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89</w:t>
            </w:r>
          </w:p>
        </w:tc>
        <w:tc>
          <w:tcPr>
            <w:tcW w:w="5657" w:type="dxa"/>
            <w:tcBorders>
              <w:top w:val="single" w:sz="4" w:space="0" w:color="auto"/>
              <w:left w:val="single" w:sz="4" w:space="0" w:color="auto"/>
              <w:bottom w:val="single" w:sz="4" w:space="0" w:color="9BC2E6"/>
              <w:right w:val="single" w:sz="4" w:space="0" w:color="auto"/>
            </w:tcBorders>
            <w:shd w:val="clear" w:color="auto" w:fill="FFFFFF" w:themeFill="background1"/>
            <w:vAlign w:val="bottom"/>
          </w:tcPr>
          <w:p w14:paraId="4B21341D" w14:textId="77777777" w:rsidR="005125F5" w:rsidRDefault="005125F5" w:rsidP="00AC13D7">
            <w:pPr>
              <w:shd w:val="clear" w:color="auto" w:fill="FFFFFF" w:themeFill="background1"/>
              <w:rPr>
                <w:rFonts w:ascii="Source Sans Pro" w:hAnsi="Source Sans Pro" w:cs="Calibri"/>
                <w:color w:val="000000"/>
                <w:sz w:val="18"/>
                <w:szCs w:val="18"/>
              </w:rPr>
            </w:pPr>
            <w:r>
              <w:rPr>
                <w:rFonts w:ascii="Source Sans Pro" w:hAnsi="Source Sans Pro" w:cs="Calibri"/>
                <w:color w:val="000000"/>
                <w:sz w:val="18"/>
                <w:szCs w:val="18"/>
              </w:rPr>
              <w:t>Tusz do drukarki HP OfficeJet Pro X476dw MFP, HP 971 XL CN626AE cyan</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3D921FD" w14:textId="77777777" w:rsidR="005125F5" w:rsidRPr="006279D3" w:rsidRDefault="005125F5" w:rsidP="00AC13D7">
            <w:pPr>
              <w:shd w:val="clear" w:color="auto" w:fill="FFFFFF" w:themeFill="background1"/>
              <w:jc w:val="center"/>
              <w:rPr>
                <w:rFonts w:ascii="Source Sans Pro SemiBold" w:hAnsi="Source Sans Pro SemiBold" w:cs="Calibri"/>
                <w:color w:val="000000"/>
                <w:sz w:val="16"/>
                <w:szCs w:val="16"/>
              </w:rPr>
            </w:pPr>
            <w:r w:rsidRPr="006279D3">
              <w:rPr>
                <w:rFonts w:ascii="Source Sans Pro SemiBold" w:hAnsi="Source Sans Pro SemiBold" w:cs="Calibri"/>
                <w:color w:val="000000"/>
                <w:sz w:val="16"/>
                <w:szCs w:val="16"/>
              </w:rPr>
              <w:t>sztuk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F9BE80" w14:textId="77777777" w:rsidR="005125F5" w:rsidRDefault="005125F5" w:rsidP="00AC13D7">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0E1B4D" w14:textId="77777777" w:rsidR="005125F5" w:rsidRPr="0007498B" w:rsidRDefault="005125F5" w:rsidP="00AC13D7">
            <w:pPr>
              <w:shd w:val="clear" w:color="auto" w:fill="FFFFFF" w:themeFill="background1"/>
              <w:jc w:val="center"/>
              <w:rPr>
                <w:rFonts w:ascii="Source Sans Pro SemiBold" w:hAnsi="Source Sans Pro SemiBold" w:cs="Calibri"/>
                <w:color w:val="000000"/>
                <w:sz w:val="16"/>
                <w:szCs w:val="16"/>
              </w:rPr>
            </w:pPr>
          </w:p>
        </w:tc>
      </w:tr>
      <w:tr w:rsidR="005125F5" w:rsidRPr="0007498B" w14:paraId="4D203D7D" w14:textId="77777777" w:rsidTr="00AC13D7">
        <w:trPr>
          <w:trHeight w:val="371"/>
        </w:trPr>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F29944" w14:textId="77777777" w:rsidR="005125F5" w:rsidRDefault="005125F5" w:rsidP="00AC13D7">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90</w:t>
            </w:r>
          </w:p>
        </w:tc>
        <w:tc>
          <w:tcPr>
            <w:tcW w:w="5657" w:type="dxa"/>
            <w:tcBorders>
              <w:top w:val="single" w:sz="4" w:space="0" w:color="auto"/>
              <w:left w:val="single" w:sz="4" w:space="0" w:color="auto"/>
              <w:bottom w:val="single" w:sz="4" w:space="0" w:color="9BC2E6"/>
              <w:right w:val="single" w:sz="4" w:space="0" w:color="auto"/>
            </w:tcBorders>
            <w:shd w:val="clear" w:color="auto" w:fill="FFFFFF" w:themeFill="background1"/>
            <w:vAlign w:val="bottom"/>
          </w:tcPr>
          <w:p w14:paraId="54EEAE61" w14:textId="77777777" w:rsidR="005125F5" w:rsidRDefault="005125F5" w:rsidP="00AC13D7">
            <w:pPr>
              <w:shd w:val="clear" w:color="auto" w:fill="FFFFFF" w:themeFill="background1"/>
              <w:rPr>
                <w:rFonts w:ascii="Source Sans Pro" w:hAnsi="Source Sans Pro" w:cs="Calibri"/>
                <w:color w:val="000000"/>
                <w:sz w:val="18"/>
                <w:szCs w:val="18"/>
              </w:rPr>
            </w:pPr>
            <w:r>
              <w:rPr>
                <w:rFonts w:ascii="Source Sans Pro" w:hAnsi="Source Sans Pro" w:cs="Calibri"/>
                <w:color w:val="000000"/>
                <w:sz w:val="18"/>
                <w:szCs w:val="18"/>
              </w:rPr>
              <w:t>Tusz do drukarki HP OfficeJet Pro X476dw MFP, HP 971 XL CN627AE magenta</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3A4A690" w14:textId="77777777" w:rsidR="005125F5" w:rsidRPr="006279D3" w:rsidRDefault="005125F5" w:rsidP="00AC13D7">
            <w:pPr>
              <w:shd w:val="clear" w:color="auto" w:fill="FFFFFF" w:themeFill="background1"/>
              <w:jc w:val="center"/>
              <w:rPr>
                <w:rFonts w:ascii="Source Sans Pro SemiBold" w:hAnsi="Source Sans Pro SemiBold" w:cs="Calibri"/>
                <w:color w:val="000000"/>
                <w:sz w:val="16"/>
                <w:szCs w:val="16"/>
              </w:rPr>
            </w:pPr>
            <w:r w:rsidRPr="006279D3">
              <w:rPr>
                <w:rFonts w:ascii="Source Sans Pro SemiBold" w:hAnsi="Source Sans Pro SemiBold" w:cs="Calibri"/>
                <w:color w:val="000000"/>
                <w:sz w:val="16"/>
                <w:szCs w:val="16"/>
              </w:rPr>
              <w:t>sztuk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96CEA9" w14:textId="77777777" w:rsidR="005125F5" w:rsidRDefault="005125F5" w:rsidP="00AC13D7">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82F5E6" w14:textId="77777777" w:rsidR="005125F5" w:rsidRPr="0007498B" w:rsidRDefault="005125F5" w:rsidP="00AC13D7">
            <w:pPr>
              <w:shd w:val="clear" w:color="auto" w:fill="FFFFFF" w:themeFill="background1"/>
              <w:jc w:val="center"/>
              <w:rPr>
                <w:rFonts w:ascii="Source Sans Pro SemiBold" w:hAnsi="Source Sans Pro SemiBold" w:cs="Calibri"/>
                <w:color w:val="000000"/>
                <w:sz w:val="16"/>
                <w:szCs w:val="16"/>
              </w:rPr>
            </w:pPr>
          </w:p>
        </w:tc>
      </w:tr>
      <w:tr w:rsidR="005125F5" w:rsidRPr="0007498B" w14:paraId="1DC8B905" w14:textId="77777777" w:rsidTr="00AC13D7">
        <w:trPr>
          <w:trHeight w:val="371"/>
        </w:trPr>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E3C271" w14:textId="77777777" w:rsidR="005125F5" w:rsidRDefault="005125F5" w:rsidP="00AC13D7">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91</w:t>
            </w:r>
          </w:p>
        </w:tc>
        <w:tc>
          <w:tcPr>
            <w:tcW w:w="5657" w:type="dxa"/>
            <w:tcBorders>
              <w:top w:val="single" w:sz="4" w:space="0" w:color="auto"/>
              <w:left w:val="single" w:sz="4" w:space="0" w:color="auto"/>
              <w:bottom w:val="single" w:sz="4" w:space="0" w:color="9BC2E6"/>
              <w:right w:val="single" w:sz="4" w:space="0" w:color="auto"/>
            </w:tcBorders>
            <w:shd w:val="clear" w:color="auto" w:fill="FFFFFF" w:themeFill="background1"/>
            <w:vAlign w:val="bottom"/>
          </w:tcPr>
          <w:p w14:paraId="04A767AF" w14:textId="77777777" w:rsidR="005125F5" w:rsidRDefault="005125F5" w:rsidP="00AC13D7">
            <w:pPr>
              <w:shd w:val="clear" w:color="auto" w:fill="FFFFFF" w:themeFill="background1"/>
              <w:rPr>
                <w:rFonts w:ascii="Source Sans Pro" w:hAnsi="Source Sans Pro" w:cs="Calibri"/>
                <w:color w:val="000000"/>
                <w:sz w:val="18"/>
                <w:szCs w:val="18"/>
              </w:rPr>
            </w:pPr>
            <w:r>
              <w:rPr>
                <w:rFonts w:ascii="Source Sans Pro" w:hAnsi="Source Sans Pro" w:cs="Calibri"/>
                <w:color w:val="000000"/>
                <w:sz w:val="18"/>
                <w:szCs w:val="18"/>
              </w:rPr>
              <w:t>Toner do drukarki Canon i-SENSYS MF4350d, Canon FX-10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5415701" w14:textId="77777777" w:rsidR="005125F5" w:rsidRPr="006279D3" w:rsidRDefault="005125F5" w:rsidP="00AC13D7">
            <w:pPr>
              <w:shd w:val="clear" w:color="auto" w:fill="FFFFFF" w:themeFill="background1"/>
              <w:jc w:val="center"/>
              <w:rPr>
                <w:rFonts w:ascii="Source Sans Pro SemiBold" w:hAnsi="Source Sans Pro SemiBold" w:cs="Calibri"/>
                <w:color w:val="000000"/>
                <w:sz w:val="16"/>
                <w:szCs w:val="16"/>
              </w:rPr>
            </w:pPr>
            <w:r w:rsidRPr="006279D3">
              <w:rPr>
                <w:rFonts w:ascii="Source Sans Pro SemiBold" w:hAnsi="Source Sans Pro SemiBold" w:cs="Calibri"/>
                <w:color w:val="000000"/>
                <w:sz w:val="16"/>
                <w:szCs w:val="16"/>
              </w:rPr>
              <w:t>sztuk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B37E34" w14:textId="77777777" w:rsidR="005125F5" w:rsidRDefault="005125F5" w:rsidP="00AC13D7">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FD7D9D" w14:textId="77777777" w:rsidR="005125F5" w:rsidRPr="0007498B" w:rsidRDefault="005125F5" w:rsidP="00AC13D7">
            <w:pPr>
              <w:shd w:val="clear" w:color="auto" w:fill="FFFFFF" w:themeFill="background1"/>
              <w:jc w:val="center"/>
              <w:rPr>
                <w:rFonts w:ascii="Source Sans Pro SemiBold" w:hAnsi="Source Sans Pro SemiBold" w:cs="Calibri"/>
                <w:color w:val="000000"/>
                <w:sz w:val="16"/>
                <w:szCs w:val="16"/>
              </w:rPr>
            </w:pPr>
          </w:p>
        </w:tc>
      </w:tr>
      <w:tr w:rsidR="005125F5" w:rsidRPr="0007498B" w14:paraId="6C97DC5E" w14:textId="77777777" w:rsidTr="00AC13D7">
        <w:trPr>
          <w:trHeight w:val="371"/>
        </w:trPr>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6EA525" w14:textId="77777777" w:rsidR="005125F5" w:rsidRDefault="005125F5" w:rsidP="00AC13D7">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92</w:t>
            </w:r>
          </w:p>
        </w:tc>
        <w:tc>
          <w:tcPr>
            <w:tcW w:w="565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C25C5A" w14:textId="77777777" w:rsidR="005125F5" w:rsidRDefault="005125F5" w:rsidP="00AC13D7">
            <w:pPr>
              <w:shd w:val="clear" w:color="auto" w:fill="FFFFFF" w:themeFill="background1"/>
              <w:rPr>
                <w:rFonts w:ascii="Source Sans Pro" w:hAnsi="Source Sans Pro" w:cs="Calibri"/>
                <w:color w:val="000000"/>
                <w:sz w:val="18"/>
                <w:szCs w:val="18"/>
              </w:rPr>
            </w:pPr>
            <w:r>
              <w:rPr>
                <w:rFonts w:ascii="Source Sans Pro" w:hAnsi="Source Sans Pro" w:cs="Calibri"/>
                <w:color w:val="000000"/>
                <w:sz w:val="18"/>
                <w:szCs w:val="18"/>
              </w:rPr>
              <w:t>Fabrycznie nowy, zgodny toner czarny (black) przeznaczony do drukarki Oki C531dn</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65DAF5A" w14:textId="77777777" w:rsidR="005125F5" w:rsidRPr="006279D3" w:rsidRDefault="005125F5" w:rsidP="00AC13D7">
            <w:pPr>
              <w:shd w:val="clear" w:color="auto" w:fill="FFFFFF" w:themeFill="background1"/>
              <w:jc w:val="center"/>
              <w:rPr>
                <w:rFonts w:ascii="Source Sans Pro SemiBold" w:hAnsi="Source Sans Pro SemiBold" w:cs="Calibri"/>
                <w:color w:val="000000"/>
                <w:sz w:val="16"/>
                <w:szCs w:val="16"/>
              </w:rPr>
            </w:pPr>
            <w:r w:rsidRPr="006279D3">
              <w:rPr>
                <w:rFonts w:ascii="Source Sans Pro SemiBold" w:hAnsi="Source Sans Pro SemiBold" w:cs="Calibri"/>
                <w:color w:val="000000"/>
                <w:sz w:val="16"/>
                <w:szCs w:val="16"/>
              </w:rPr>
              <w:t>sztuk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1CF48D" w14:textId="77777777" w:rsidR="005125F5" w:rsidRDefault="005125F5" w:rsidP="00AC13D7">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DE8B6E" w14:textId="77777777" w:rsidR="005125F5" w:rsidRPr="0007498B" w:rsidRDefault="005125F5" w:rsidP="00AC13D7">
            <w:pPr>
              <w:shd w:val="clear" w:color="auto" w:fill="FFFFFF" w:themeFill="background1"/>
              <w:jc w:val="center"/>
              <w:rPr>
                <w:rFonts w:ascii="Source Sans Pro SemiBold" w:hAnsi="Source Sans Pro SemiBold" w:cs="Calibri"/>
                <w:color w:val="000000"/>
                <w:sz w:val="16"/>
                <w:szCs w:val="16"/>
              </w:rPr>
            </w:pPr>
          </w:p>
        </w:tc>
      </w:tr>
      <w:tr w:rsidR="005125F5" w:rsidRPr="0007498B" w14:paraId="006BDB05" w14:textId="77777777" w:rsidTr="00AC13D7">
        <w:trPr>
          <w:trHeight w:val="371"/>
        </w:trPr>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EDE116" w14:textId="77777777" w:rsidR="005125F5" w:rsidRDefault="005125F5" w:rsidP="00AC13D7">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93</w:t>
            </w:r>
          </w:p>
        </w:tc>
        <w:tc>
          <w:tcPr>
            <w:tcW w:w="565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E0C1DC" w14:textId="77777777" w:rsidR="005125F5" w:rsidRDefault="005125F5" w:rsidP="00AC13D7">
            <w:pPr>
              <w:shd w:val="clear" w:color="auto" w:fill="FFFFFF" w:themeFill="background1"/>
              <w:rPr>
                <w:rFonts w:ascii="Source Sans Pro" w:hAnsi="Source Sans Pro" w:cs="Calibri"/>
                <w:color w:val="000000"/>
                <w:sz w:val="18"/>
                <w:szCs w:val="18"/>
              </w:rPr>
            </w:pPr>
            <w:r>
              <w:rPr>
                <w:rFonts w:ascii="Source Sans Pro" w:hAnsi="Source Sans Pro" w:cs="Calibri"/>
                <w:color w:val="000000"/>
                <w:sz w:val="18"/>
                <w:szCs w:val="18"/>
              </w:rPr>
              <w:t>Fabrycznie nowy, zgodny toner żółty (yellow) przeznaczony do drukarki Oki C531dn</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17A0FF4" w14:textId="77777777" w:rsidR="005125F5" w:rsidRPr="006279D3" w:rsidRDefault="005125F5" w:rsidP="00AC13D7">
            <w:pPr>
              <w:shd w:val="clear" w:color="auto" w:fill="FFFFFF" w:themeFill="background1"/>
              <w:jc w:val="center"/>
              <w:rPr>
                <w:rFonts w:ascii="Source Sans Pro SemiBold" w:hAnsi="Source Sans Pro SemiBold" w:cs="Calibri"/>
                <w:color w:val="000000"/>
                <w:sz w:val="16"/>
                <w:szCs w:val="16"/>
              </w:rPr>
            </w:pPr>
            <w:r w:rsidRPr="006279D3">
              <w:rPr>
                <w:rFonts w:ascii="Source Sans Pro SemiBold" w:hAnsi="Source Sans Pro SemiBold" w:cs="Calibri"/>
                <w:color w:val="000000"/>
                <w:sz w:val="16"/>
                <w:szCs w:val="16"/>
              </w:rPr>
              <w:t>sztuk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C2E75F" w14:textId="77777777" w:rsidR="005125F5" w:rsidRDefault="005125F5" w:rsidP="00AC13D7">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32F849" w14:textId="77777777" w:rsidR="005125F5" w:rsidRPr="0007498B" w:rsidRDefault="005125F5" w:rsidP="00AC13D7">
            <w:pPr>
              <w:shd w:val="clear" w:color="auto" w:fill="FFFFFF" w:themeFill="background1"/>
              <w:jc w:val="center"/>
              <w:rPr>
                <w:rFonts w:ascii="Source Sans Pro SemiBold" w:hAnsi="Source Sans Pro SemiBold" w:cs="Calibri"/>
                <w:color w:val="000000"/>
                <w:sz w:val="16"/>
                <w:szCs w:val="16"/>
              </w:rPr>
            </w:pPr>
          </w:p>
        </w:tc>
      </w:tr>
      <w:tr w:rsidR="005125F5" w:rsidRPr="0007498B" w14:paraId="22BD4332" w14:textId="77777777" w:rsidTr="00AC13D7">
        <w:trPr>
          <w:trHeight w:val="371"/>
        </w:trPr>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BE01C5" w14:textId="77777777" w:rsidR="005125F5" w:rsidRDefault="005125F5" w:rsidP="00AC13D7">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94</w:t>
            </w:r>
          </w:p>
        </w:tc>
        <w:tc>
          <w:tcPr>
            <w:tcW w:w="565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856A9D3" w14:textId="77777777" w:rsidR="005125F5" w:rsidRDefault="005125F5" w:rsidP="00AC13D7">
            <w:pPr>
              <w:shd w:val="clear" w:color="auto" w:fill="FFFFFF" w:themeFill="background1"/>
              <w:rPr>
                <w:rFonts w:ascii="Source Sans Pro" w:hAnsi="Source Sans Pro" w:cs="Calibri"/>
                <w:color w:val="000000"/>
                <w:sz w:val="18"/>
                <w:szCs w:val="18"/>
              </w:rPr>
            </w:pPr>
            <w:r>
              <w:rPr>
                <w:rFonts w:ascii="Source Sans Pro" w:hAnsi="Source Sans Pro" w:cs="Calibri"/>
                <w:color w:val="000000"/>
                <w:sz w:val="18"/>
                <w:szCs w:val="18"/>
              </w:rPr>
              <w:t>Fabrycznie nowy, zgodny toner błękitny (cyan) przeznaczony do drukarki Oki C531dn</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FBDDEFE" w14:textId="77777777" w:rsidR="005125F5" w:rsidRPr="006279D3" w:rsidRDefault="005125F5" w:rsidP="00AC13D7">
            <w:pPr>
              <w:shd w:val="clear" w:color="auto" w:fill="FFFFFF" w:themeFill="background1"/>
              <w:jc w:val="center"/>
              <w:rPr>
                <w:rFonts w:ascii="Source Sans Pro SemiBold" w:hAnsi="Source Sans Pro SemiBold" w:cs="Calibri"/>
                <w:color w:val="000000"/>
                <w:sz w:val="16"/>
                <w:szCs w:val="16"/>
              </w:rPr>
            </w:pPr>
            <w:r w:rsidRPr="006279D3">
              <w:rPr>
                <w:rFonts w:ascii="Source Sans Pro SemiBold" w:hAnsi="Source Sans Pro SemiBold" w:cs="Calibri"/>
                <w:color w:val="000000"/>
                <w:sz w:val="16"/>
                <w:szCs w:val="16"/>
              </w:rPr>
              <w:t>sztuk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2079DB" w14:textId="77777777" w:rsidR="005125F5" w:rsidRDefault="005125F5" w:rsidP="00AC13D7">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EFC09D" w14:textId="77777777" w:rsidR="005125F5" w:rsidRPr="0007498B" w:rsidRDefault="005125F5" w:rsidP="00AC13D7">
            <w:pPr>
              <w:shd w:val="clear" w:color="auto" w:fill="FFFFFF" w:themeFill="background1"/>
              <w:jc w:val="center"/>
              <w:rPr>
                <w:rFonts w:ascii="Source Sans Pro SemiBold" w:hAnsi="Source Sans Pro SemiBold" w:cs="Calibri"/>
                <w:color w:val="000000"/>
                <w:sz w:val="16"/>
                <w:szCs w:val="16"/>
              </w:rPr>
            </w:pPr>
          </w:p>
        </w:tc>
      </w:tr>
      <w:tr w:rsidR="005125F5" w:rsidRPr="0007498B" w14:paraId="5F0DD8CB" w14:textId="77777777" w:rsidTr="00AC13D7">
        <w:trPr>
          <w:trHeight w:val="371"/>
        </w:trPr>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C787D1" w14:textId="77777777" w:rsidR="005125F5" w:rsidRDefault="005125F5" w:rsidP="00AC13D7">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95</w:t>
            </w:r>
          </w:p>
        </w:tc>
        <w:tc>
          <w:tcPr>
            <w:tcW w:w="565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B22EAC" w14:textId="77777777" w:rsidR="005125F5" w:rsidRDefault="005125F5" w:rsidP="00AC13D7">
            <w:pPr>
              <w:shd w:val="clear" w:color="auto" w:fill="FFFFFF" w:themeFill="background1"/>
              <w:rPr>
                <w:rFonts w:ascii="Source Sans Pro" w:hAnsi="Source Sans Pro" w:cs="Calibri"/>
                <w:color w:val="000000"/>
                <w:sz w:val="18"/>
                <w:szCs w:val="18"/>
              </w:rPr>
            </w:pPr>
            <w:r>
              <w:rPr>
                <w:rFonts w:ascii="Source Sans Pro" w:hAnsi="Source Sans Pro" w:cs="Calibri"/>
                <w:color w:val="000000"/>
                <w:sz w:val="18"/>
                <w:szCs w:val="18"/>
              </w:rPr>
              <w:t>Fabrycznie nowy, zgodny toner purpurowy (magenta) przeznaczony do drukarki Oki C531dn</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4B55CD8" w14:textId="77777777" w:rsidR="005125F5" w:rsidRPr="006279D3" w:rsidRDefault="005125F5" w:rsidP="00AC13D7">
            <w:pPr>
              <w:shd w:val="clear" w:color="auto" w:fill="FFFFFF" w:themeFill="background1"/>
              <w:jc w:val="center"/>
              <w:rPr>
                <w:rFonts w:ascii="Source Sans Pro SemiBold" w:hAnsi="Source Sans Pro SemiBold" w:cs="Calibri"/>
                <w:color w:val="000000"/>
                <w:sz w:val="16"/>
                <w:szCs w:val="16"/>
              </w:rPr>
            </w:pPr>
            <w:r w:rsidRPr="006279D3">
              <w:rPr>
                <w:rFonts w:ascii="Source Sans Pro SemiBold" w:hAnsi="Source Sans Pro SemiBold" w:cs="Calibri"/>
                <w:color w:val="000000"/>
                <w:sz w:val="16"/>
                <w:szCs w:val="16"/>
              </w:rPr>
              <w:t>sztuk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B794B8" w14:textId="77777777" w:rsidR="005125F5" w:rsidRDefault="005125F5" w:rsidP="00AC13D7">
            <w:pPr>
              <w:shd w:val="clear" w:color="auto" w:fill="FFFFFF" w:themeFill="background1"/>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D15746" w14:textId="77777777" w:rsidR="005125F5" w:rsidRPr="0007498B" w:rsidRDefault="005125F5" w:rsidP="00AC13D7">
            <w:pPr>
              <w:shd w:val="clear" w:color="auto" w:fill="FFFFFF" w:themeFill="background1"/>
              <w:jc w:val="center"/>
              <w:rPr>
                <w:rFonts w:ascii="Source Sans Pro SemiBold" w:hAnsi="Source Sans Pro SemiBold" w:cs="Calibri"/>
                <w:color w:val="000000"/>
                <w:sz w:val="16"/>
                <w:szCs w:val="16"/>
              </w:rPr>
            </w:pPr>
          </w:p>
        </w:tc>
      </w:tr>
    </w:tbl>
    <w:p w14:paraId="2F38CFA7" w14:textId="77777777" w:rsidR="005125F5" w:rsidRDefault="005125F5" w:rsidP="00DA73DB">
      <w:pPr>
        <w:pStyle w:val="Zwykytekst3"/>
        <w:spacing w:before="120"/>
        <w:rPr>
          <w:rFonts w:ascii="Source Sans Pro" w:hAnsi="Source Sans Pro" w:cs="Arial"/>
          <w:bCs/>
        </w:rPr>
      </w:pPr>
    </w:p>
    <w:p w14:paraId="33206154" w14:textId="76C2EE31" w:rsidR="00597B9A" w:rsidRDefault="00915C91" w:rsidP="00DA73DB">
      <w:pPr>
        <w:pStyle w:val="Zwykytekst3"/>
        <w:spacing w:before="120"/>
        <w:rPr>
          <w:rFonts w:ascii="Source Sans Pro" w:hAnsi="Source Sans Pro" w:cs="Arial"/>
          <w:bCs/>
        </w:rPr>
      </w:pPr>
      <w:r>
        <w:rPr>
          <w:rFonts w:ascii="Source Sans Pro" w:hAnsi="Source Sans Pro" w:cs="Arial"/>
          <w:bCs/>
        </w:rPr>
        <w:t>Część 4</w:t>
      </w:r>
    </w:p>
    <w:tbl>
      <w:tblPr>
        <w:tblW w:w="9629" w:type="dxa"/>
        <w:tblCellMar>
          <w:left w:w="70" w:type="dxa"/>
          <w:right w:w="70" w:type="dxa"/>
        </w:tblCellMar>
        <w:tblLook w:val="04A0" w:firstRow="1" w:lastRow="0" w:firstColumn="1" w:lastColumn="0" w:noHBand="0" w:noVBand="1"/>
      </w:tblPr>
      <w:tblGrid>
        <w:gridCol w:w="538"/>
        <w:gridCol w:w="5406"/>
        <w:gridCol w:w="1134"/>
        <w:gridCol w:w="992"/>
        <w:gridCol w:w="1559"/>
      </w:tblGrid>
      <w:tr w:rsidR="005125F5" w:rsidRPr="00140193" w14:paraId="62B8B2C4" w14:textId="77777777" w:rsidTr="00AC13D7">
        <w:trPr>
          <w:trHeight w:val="960"/>
        </w:trPr>
        <w:tc>
          <w:tcPr>
            <w:tcW w:w="538"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0B3C97DB" w14:textId="77777777" w:rsidR="005125F5" w:rsidRPr="00140193" w:rsidRDefault="005125F5" w:rsidP="00AC13D7">
            <w:pPr>
              <w:jc w:val="center"/>
              <w:rPr>
                <w:rFonts w:ascii="Source Sans Pro SemiBold" w:hAnsi="Source Sans Pro SemiBold" w:cs="Calibri"/>
                <w:b/>
                <w:bCs/>
                <w:color w:val="000000"/>
                <w:sz w:val="16"/>
                <w:szCs w:val="16"/>
              </w:rPr>
            </w:pPr>
            <w:r w:rsidRPr="00140193">
              <w:rPr>
                <w:rFonts w:ascii="Source Sans Pro SemiBold" w:hAnsi="Source Sans Pro SemiBold" w:cs="Calibri"/>
                <w:b/>
                <w:bCs/>
                <w:color w:val="000000"/>
                <w:sz w:val="16"/>
                <w:szCs w:val="16"/>
              </w:rPr>
              <w:t>LP</w:t>
            </w:r>
          </w:p>
        </w:tc>
        <w:tc>
          <w:tcPr>
            <w:tcW w:w="5406"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2E9A650E" w14:textId="77777777" w:rsidR="005125F5" w:rsidRPr="00140193" w:rsidRDefault="005125F5" w:rsidP="00AC13D7">
            <w:pPr>
              <w:jc w:val="center"/>
              <w:rPr>
                <w:rFonts w:ascii="Source Sans Pro SemiBold" w:hAnsi="Source Sans Pro SemiBold" w:cs="Calibri"/>
                <w:b/>
                <w:bCs/>
                <w:color w:val="000000"/>
                <w:sz w:val="16"/>
                <w:szCs w:val="16"/>
              </w:rPr>
            </w:pPr>
            <w:r w:rsidRPr="00140193">
              <w:rPr>
                <w:rFonts w:ascii="Source Sans Pro SemiBold" w:hAnsi="Source Sans Pro SemiBold" w:cs="Calibri"/>
                <w:b/>
                <w:bCs/>
                <w:color w:val="000000"/>
                <w:sz w:val="16"/>
                <w:szCs w:val="16"/>
              </w:rPr>
              <w:t>Artykuł</w:t>
            </w:r>
          </w:p>
        </w:tc>
        <w:tc>
          <w:tcPr>
            <w:tcW w:w="1134"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7423A246" w14:textId="77777777" w:rsidR="005125F5" w:rsidRPr="00140193" w:rsidRDefault="005125F5" w:rsidP="00AC13D7">
            <w:pPr>
              <w:jc w:val="center"/>
              <w:rPr>
                <w:rFonts w:ascii="Source Sans Pro SemiBold" w:hAnsi="Source Sans Pro SemiBold" w:cs="Calibri"/>
                <w:b/>
                <w:bCs/>
                <w:color w:val="000000"/>
                <w:sz w:val="16"/>
                <w:szCs w:val="16"/>
              </w:rPr>
            </w:pPr>
            <w:r w:rsidRPr="00140193">
              <w:rPr>
                <w:rFonts w:ascii="Source Sans Pro SemiBold" w:hAnsi="Source Sans Pro SemiBold" w:cs="Calibri"/>
                <w:b/>
                <w:bCs/>
                <w:color w:val="000000"/>
                <w:sz w:val="16"/>
                <w:szCs w:val="16"/>
              </w:rPr>
              <w:t>Jednostka miary</w:t>
            </w:r>
          </w:p>
        </w:tc>
        <w:tc>
          <w:tcPr>
            <w:tcW w:w="992" w:type="dxa"/>
            <w:tcBorders>
              <w:top w:val="single" w:sz="8" w:space="0" w:color="4472C4"/>
              <w:left w:val="single" w:sz="8" w:space="0" w:color="4472C4"/>
              <w:bottom w:val="single" w:sz="4" w:space="0" w:color="9BC2E6"/>
              <w:right w:val="nil"/>
            </w:tcBorders>
            <w:shd w:val="clear" w:color="auto" w:fill="E7E6E6" w:themeFill="background2"/>
            <w:vAlign w:val="center"/>
            <w:hideMark/>
          </w:tcPr>
          <w:p w14:paraId="16154F9E" w14:textId="77777777" w:rsidR="005125F5" w:rsidRPr="00140193" w:rsidRDefault="005125F5" w:rsidP="00AC13D7">
            <w:pPr>
              <w:jc w:val="center"/>
              <w:rPr>
                <w:rFonts w:ascii="Source Sans Pro SemiBold" w:hAnsi="Source Sans Pro SemiBold" w:cs="Calibri"/>
                <w:b/>
                <w:bCs/>
                <w:color w:val="000000"/>
                <w:sz w:val="16"/>
                <w:szCs w:val="16"/>
              </w:rPr>
            </w:pPr>
            <w:r w:rsidRPr="00140193">
              <w:rPr>
                <w:rFonts w:ascii="Source Sans Pro SemiBold" w:hAnsi="Source Sans Pro SemiBold" w:cs="Calibri"/>
                <w:b/>
                <w:bCs/>
                <w:color w:val="000000"/>
                <w:sz w:val="16"/>
                <w:szCs w:val="16"/>
              </w:rPr>
              <w:t xml:space="preserve">LICZBA SZTUK </w:t>
            </w:r>
          </w:p>
        </w:tc>
        <w:tc>
          <w:tcPr>
            <w:tcW w:w="1559" w:type="dxa"/>
            <w:tcBorders>
              <w:top w:val="single" w:sz="4" w:space="0" w:color="9BC2E6"/>
              <w:left w:val="single" w:sz="8" w:space="0" w:color="4472C4"/>
              <w:bottom w:val="single" w:sz="4" w:space="0" w:color="9BC2E6"/>
              <w:right w:val="single" w:sz="4" w:space="0" w:color="9BC2E6"/>
            </w:tcBorders>
            <w:shd w:val="clear" w:color="auto" w:fill="E7E6E6" w:themeFill="background2"/>
            <w:vAlign w:val="center"/>
            <w:hideMark/>
          </w:tcPr>
          <w:p w14:paraId="4A9C215C" w14:textId="77777777" w:rsidR="005125F5" w:rsidRPr="00140193" w:rsidRDefault="005125F5" w:rsidP="00AC13D7">
            <w:pPr>
              <w:jc w:val="center"/>
              <w:rPr>
                <w:rFonts w:ascii="Source Sans Pro SemiBold" w:hAnsi="Source Sans Pro SemiBold" w:cs="Calibri"/>
                <w:b/>
                <w:bCs/>
                <w:color w:val="000000"/>
                <w:sz w:val="16"/>
                <w:szCs w:val="16"/>
              </w:rPr>
            </w:pPr>
            <w:r w:rsidRPr="00140193">
              <w:rPr>
                <w:rFonts w:ascii="Source Sans Pro SemiBold" w:hAnsi="Source Sans Pro SemiBold" w:cs="Calibri"/>
                <w:b/>
                <w:bCs/>
                <w:color w:val="000000"/>
                <w:sz w:val="16"/>
                <w:szCs w:val="16"/>
              </w:rPr>
              <w:t>KOLORY</w:t>
            </w:r>
          </w:p>
        </w:tc>
      </w:tr>
      <w:tr w:rsidR="005125F5" w:rsidRPr="00140193" w14:paraId="282ECEB4" w14:textId="77777777" w:rsidTr="00AC13D7">
        <w:trPr>
          <w:trHeight w:val="555"/>
        </w:trPr>
        <w:tc>
          <w:tcPr>
            <w:tcW w:w="538" w:type="dxa"/>
            <w:tcBorders>
              <w:top w:val="single" w:sz="4" w:space="0" w:color="9BC2E6"/>
              <w:left w:val="single" w:sz="8" w:space="0" w:color="4472C4"/>
              <w:bottom w:val="single" w:sz="4" w:space="0" w:color="9BC2E6"/>
              <w:right w:val="single" w:sz="8" w:space="0" w:color="4472C4"/>
            </w:tcBorders>
            <w:shd w:val="clear" w:color="auto" w:fill="E7E6E6" w:themeFill="background2"/>
            <w:noWrap/>
            <w:vAlign w:val="center"/>
            <w:hideMark/>
          </w:tcPr>
          <w:p w14:paraId="62AEFC11" w14:textId="77777777" w:rsidR="005125F5" w:rsidRPr="00140193" w:rsidRDefault="005125F5" w:rsidP="00AC13D7">
            <w:pPr>
              <w:jc w:val="center"/>
              <w:rPr>
                <w:rFonts w:ascii="Source Sans Pro SemiBold" w:hAnsi="Source Sans Pro SemiBold" w:cs="Calibri"/>
                <w:b/>
                <w:bCs/>
                <w:color w:val="000000"/>
                <w:sz w:val="16"/>
                <w:szCs w:val="16"/>
              </w:rPr>
            </w:pPr>
            <w:r w:rsidRPr="00140193">
              <w:rPr>
                <w:rFonts w:ascii="Source Sans Pro SemiBold" w:hAnsi="Source Sans Pro SemiBold" w:cs="Calibri"/>
                <w:b/>
                <w:bCs/>
                <w:color w:val="000000"/>
                <w:sz w:val="16"/>
                <w:szCs w:val="16"/>
              </w:rPr>
              <w:t>2</w:t>
            </w:r>
          </w:p>
        </w:tc>
        <w:tc>
          <w:tcPr>
            <w:tcW w:w="5406" w:type="dxa"/>
            <w:tcBorders>
              <w:top w:val="single" w:sz="4" w:space="0" w:color="9BC2E6"/>
              <w:left w:val="nil"/>
              <w:bottom w:val="single" w:sz="4" w:space="0" w:color="9BC2E6"/>
              <w:right w:val="single" w:sz="8" w:space="0" w:color="4472C4"/>
            </w:tcBorders>
            <w:shd w:val="clear" w:color="auto" w:fill="E7E6E6" w:themeFill="background2"/>
            <w:vAlign w:val="center"/>
            <w:hideMark/>
          </w:tcPr>
          <w:p w14:paraId="6E090378" w14:textId="77777777" w:rsidR="005125F5" w:rsidRPr="00140193" w:rsidRDefault="005125F5" w:rsidP="00AC13D7">
            <w:pPr>
              <w:jc w:val="right"/>
              <w:rPr>
                <w:rFonts w:ascii="Source Sans Pro SemiBold" w:hAnsi="Source Sans Pro SemiBold" w:cs="Calibri"/>
                <w:b/>
                <w:bCs/>
                <w:color w:val="000000"/>
                <w:sz w:val="16"/>
                <w:szCs w:val="16"/>
              </w:rPr>
            </w:pPr>
            <w:r w:rsidRPr="00140193">
              <w:rPr>
                <w:rFonts w:ascii="Source Sans Pro SemiBold" w:hAnsi="Source Sans Pro SemiBold" w:cs="Calibri"/>
                <w:b/>
                <w:bCs/>
                <w:color w:val="000000"/>
                <w:sz w:val="16"/>
                <w:szCs w:val="16"/>
              </w:rPr>
              <w:t>3</w:t>
            </w:r>
          </w:p>
        </w:tc>
        <w:tc>
          <w:tcPr>
            <w:tcW w:w="1134" w:type="dxa"/>
            <w:tcBorders>
              <w:top w:val="single" w:sz="4" w:space="0" w:color="9BC2E6"/>
              <w:left w:val="nil"/>
              <w:bottom w:val="single" w:sz="4" w:space="0" w:color="9BC2E6"/>
              <w:right w:val="single" w:sz="8" w:space="0" w:color="4472C4"/>
            </w:tcBorders>
            <w:shd w:val="clear" w:color="auto" w:fill="E7E6E6" w:themeFill="background2"/>
            <w:vAlign w:val="center"/>
            <w:hideMark/>
          </w:tcPr>
          <w:p w14:paraId="6AD716FD" w14:textId="77777777" w:rsidR="005125F5" w:rsidRPr="00140193" w:rsidRDefault="005125F5" w:rsidP="00AC13D7">
            <w:pPr>
              <w:jc w:val="center"/>
              <w:rPr>
                <w:rFonts w:ascii="Source Sans Pro SemiBold" w:hAnsi="Source Sans Pro SemiBold" w:cs="Calibri"/>
                <w:b/>
                <w:bCs/>
                <w:color w:val="000000"/>
                <w:sz w:val="16"/>
                <w:szCs w:val="16"/>
              </w:rPr>
            </w:pPr>
            <w:r w:rsidRPr="00140193">
              <w:rPr>
                <w:rFonts w:ascii="Source Sans Pro SemiBold" w:hAnsi="Source Sans Pro SemiBold" w:cs="Calibri"/>
                <w:b/>
                <w:bCs/>
                <w:color w:val="000000"/>
                <w:sz w:val="16"/>
                <w:szCs w:val="16"/>
              </w:rPr>
              <w:t>4</w:t>
            </w:r>
          </w:p>
        </w:tc>
        <w:tc>
          <w:tcPr>
            <w:tcW w:w="992" w:type="dxa"/>
            <w:tcBorders>
              <w:top w:val="single" w:sz="4" w:space="0" w:color="9BC2E6"/>
              <w:left w:val="nil"/>
              <w:bottom w:val="single" w:sz="4" w:space="0" w:color="9BC2E6"/>
              <w:right w:val="nil"/>
            </w:tcBorders>
            <w:shd w:val="clear" w:color="auto" w:fill="E7E6E6" w:themeFill="background2"/>
            <w:noWrap/>
            <w:vAlign w:val="center"/>
            <w:hideMark/>
          </w:tcPr>
          <w:p w14:paraId="5899E69D" w14:textId="77777777" w:rsidR="005125F5" w:rsidRPr="00140193" w:rsidRDefault="005125F5" w:rsidP="00AC13D7">
            <w:pPr>
              <w:jc w:val="center"/>
              <w:rPr>
                <w:rFonts w:ascii="Source Sans Pro SemiBold" w:hAnsi="Source Sans Pro SemiBold" w:cs="Calibri"/>
                <w:b/>
                <w:bCs/>
                <w:color w:val="000000"/>
                <w:sz w:val="16"/>
                <w:szCs w:val="16"/>
              </w:rPr>
            </w:pPr>
            <w:r w:rsidRPr="00140193">
              <w:rPr>
                <w:rFonts w:ascii="Source Sans Pro SemiBold" w:hAnsi="Source Sans Pro SemiBold" w:cs="Calibri"/>
                <w:b/>
                <w:bCs/>
                <w:color w:val="000000"/>
                <w:sz w:val="16"/>
                <w:szCs w:val="16"/>
              </w:rPr>
              <w:t>7</w:t>
            </w:r>
          </w:p>
        </w:tc>
        <w:tc>
          <w:tcPr>
            <w:tcW w:w="1559" w:type="dxa"/>
            <w:tcBorders>
              <w:top w:val="single" w:sz="4" w:space="0" w:color="9BC2E6"/>
              <w:left w:val="nil"/>
              <w:bottom w:val="single" w:sz="4" w:space="0" w:color="9BC2E6"/>
              <w:right w:val="single" w:sz="4" w:space="0" w:color="9BC2E6"/>
            </w:tcBorders>
            <w:shd w:val="clear" w:color="auto" w:fill="E7E6E6" w:themeFill="background2"/>
            <w:noWrap/>
            <w:vAlign w:val="center"/>
            <w:hideMark/>
          </w:tcPr>
          <w:p w14:paraId="2330F4DF" w14:textId="77777777" w:rsidR="005125F5" w:rsidRPr="00140193" w:rsidRDefault="005125F5" w:rsidP="00AC13D7">
            <w:pPr>
              <w:jc w:val="center"/>
              <w:rPr>
                <w:rFonts w:ascii="Source Sans Pro SemiBold" w:hAnsi="Source Sans Pro SemiBold" w:cs="Calibri"/>
                <w:b/>
                <w:bCs/>
                <w:color w:val="000000"/>
                <w:sz w:val="16"/>
                <w:szCs w:val="16"/>
              </w:rPr>
            </w:pPr>
            <w:r w:rsidRPr="00140193">
              <w:rPr>
                <w:rFonts w:ascii="Source Sans Pro SemiBold" w:hAnsi="Source Sans Pro SemiBold" w:cs="Calibri"/>
                <w:b/>
                <w:bCs/>
                <w:color w:val="000000"/>
                <w:sz w:val="16"/>
                <w:szCs w:val="16"/>
              </w:rPr>
              <w:t>8</w:t>
            </w:r>
          </w:p>
        </w:tc>
      </w:tr>
      <w:tr w:rsidR="005125F5" w:rsidRPr="00140193" w14:paraId="1B90EFA2" w14:textId="77777777" w:rsidTr="00AC13D7">
        <w:trPr>
          <w:trHeight w:val="1440"/>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C9201" w14:textId="77777777" w:rsidR="005125F5" w:rsidRPr="00140193" w:rsidRDefault="005125F5" w:rsidP="00AC13D7">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1</w:t>
            </w:r>
          </w:p>
        </w:tc>
        <w:tc>
          <w:tcPr>
            <w:tcW w:w="5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9F633" w14:textId="77777777" w:rsidR="005125F5" w:rsidRPr="00140193" w:rsidRDefault="005125F5" w:rsidP="00AC13D7">
            <w:pPr>
              <w:rPr>
                <w:rFonts w:ascii="Source Sans Pro SemiBold" w:hAnsi="Source Sans Pro SemiBold" w:cs="Calibri"/>
                <w:color w:val="000000"/>
                <w:sz w:val="16"/>
                <w:szCs w:val="16"/>
              </w:rPr>
            </w:pPr>
            <w:r w:rsidRPr="00140193">
              <w:rPr>
                <w:rFonts w:ascii="Source Sans Pro SemiBold" w:hAnsi="Source Sans Pro SemiBold" w:cs="Calibri"/>
                <w:b/>
                <w:bCs/>
                <w:color w:val="000000"/>
                <w:sz w:val="16"/>
                <w:szCs w:val="16"/>
              </w:rPr>
              <w:t>DŁUGOPIS</w:t>
            </w:r>
            <w:r w:rsidRPr="00140193">
              <w:rPr>
                <w:rFonts w:ascii="Source Sans Pro SemiBold" w:hAnsi="Source Sans Pro SemiBold" w:cs="Calibri"/>
                <w:color w:val="000000"/>
                <w:sz w:val="16"/>
                <w:szCs w:val="16"/>
              </w:rPr>
              <w:br/>
              <w:t>Długopis jednorazowy z końcówką z węglika wolframu. Atrament na bazie oleju - trwały, wodoodporny i szybko schnący. Długość linii pisania - 3500 m, zakończenie i skuwka w kolorze tuszu. Wentylowana skuwka. Średnica końcówki: 0,8 mm, szerokość linii pisania 0,30 mm. Produkt jest bezpieczny, nie zawiera toksyn, metali ciężkich i polichlorku winylu.</w:t>
            </w:r>
            <w:r w:rsidRPr="00140193">
              <w:rPr>
                <w:rFonts w:ascii="Source Sans Pro SemiBold" w:hAnsi="Source Sans Pro SemiBold" w:cs="Calibri"/>
                <w:color w:val="000000"/>
                <w:sz w:val="16"/>
                <w:szCs w:val="16"/>
              </w:rPr>
              <w:br/>
            </w:r>
            <w:r w:rsidRPr="00140193">
              <w:rPr>
                <w:rFonts w:ascii="Source Sans Pro SemiBold" w:hAnsi="Source Sans Pro SemiBold" w:cs="Calibri"/>
                <w:b/>
                <w:bCs/>
                <w:color w:val="000000"/>
                <w:sz w:val="16"/>
                <w:szCs w:val="16"/>
              </w:rPr>
              <w:t>Kolory: czarny, czerwony,zielony, niebieski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6C117" w14:textId="77777777" w:rsidR="005125F5" w:rsidRPr="00140193" w:rsidRDefault="005125F5" w:rsidP="00AC13D7">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szt.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A82E5" w14:textId="77777777" w:rsidR="005125F5" w:rsidRPr="00140193" w:rsidRDefault="005125F5" w:rsidP="00AC13D7">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C687A" w14:textId="77777777" w:rsidR="005125F5" w:rsidRPr="00140193" w:rsidRDefault="005125F5" w:rsidP="00AC13D7">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10 szt. Czerwony, 10 szt. Niebieski</w:t>
            </w:r>
          </w:p>
        </w:tc>
      </w:tr>
      <w:tr w:rsidR="005125F5" w:rsidRPr="00140193" w14:paraId="75BC4B49" w14:textId="77777777" w:rsidTr="00AC13D7">
        <w:trPr>
          <w:trHeight w:val="2880"/>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5CF21" w14:textId="77777777" w:rsidR="005125F5" w:rsidRPr="00140193" w:rsidRDefault="005125F5" w:rsidP="00AC13D7">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2</w:t>
            </w:r>
          </w:p>
        </w:tc>
        <w:tc>
          <w:tcPr>
            <w:tcW w:w="5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7DE15" w14:textId="77777777" w:rsidR="005125F5" w:rsidRPr="00140193" w:rsidRDefault="005125F5" w:rsidP="00AC13D7">
            <w:pPr>
              <w:rPr>
                <w:rFonts w:ascii="Source Sans Pro SemiBold" w:hAnsi="Source Sans Pro SemiBold" w:cs="Calibri"/>
                <w:color w:val="000000"/>
                <w:sz w:val="16"/>
                <w:szCs w:val="16"/>
              </w:rPr>
            </w:pPr>
            <w:r w:rsidRPr="00140193">
              <w:rPr>
                <w:rFonts w:ascii="Source Sans Pro SemiBold" w:hAnsi="Source Sans Pro SemiBold" w:cs="Calibri"/>
                <w:b/>
                <w:bCs/>
                <w:color w:val="000000"/>
                <w:sz w:val="16"/>
                <w:szCs w:val="16"/>
              </w:rPr>
              <w:t xml:space="preserve">PIÓRO KULKOWE </w:t>
            </w:r>
            <w:r w:rsidRPr="00140193">
              <w:rPr>
                <w:rFonts w:ascii="Source Sans Pro SemiBold" w:hAnsi="Source Sans Pro SemiBold" w:cs="Calibri"/>
                <w:color w:val="000000"/>
                <w:sz w:val="16"/>
                <w:szCs w:val="16"/>
              </w:rPr>
              <w:br/>
              <w:t>z wymiennym wodoodpornym wkładem , automatyczny</w:t>
            </w:r>
            <w:r w:rsidRPr="00140193">
              <w:rPr>
                <w:rFonts w:ascii="Source Sans Pro SemiBold" w:hAnsi="Source Sans Pro SemiBold" w:cs="Calibri"/>
                <w:color w:val="000000"/>
                <w:sz w:val="16"/>
                <w:szCs w:val="16"/>
              </w:rPr>
              <w:br/>
              <w:t xml:space="preserve">szybkoschnącym tuszem pigmentowym, zapewniającym wyjątkowe uczucie płynności i lekkości podczas pisania. </w:t>
            </w:r>
            <w:r w:rsidRPr="00140193">
              <w:rPr>
                <w:rFonts w:ascii="Source Sans Pro SemiBold" w:hAnsi="Source Sans Pro SemiBold" w:cs="Calibri"/>
                <w:color w:val="000000"/>
                <w:sz w:val="16"/>
                <w:szCs w:val="16"/>
              </w:rPr>
              <w:br/>
              <w:t>- doskonale nadaje się do pisania po śliskim papierze i dla osób leworęcznych</w:t>
            </w:r>
            <w:r w:rsidRPr="00140193">
              <w:rPr>
                <w:rFonts w:ascii="Source Sans Pro SemiBold" w:hAnsi="Source Sans Pro SemiBold" w:cs="Calibri"/>
                <w:color w:val="000000"/>
                <w:sz w:val="16"/>
                <w:szCs w:val="16"/>
              </w:rPr>
              <w:br/>
              <w:t>- wymienny wkład LR7</w:t>
            </w:r>
            <w:r w:rsidRPr="00140193">
              <w:rPr>
                <w:rFonts w:ascii="Source Sans Pro SemiBold" w:hAnsi="Source Sans Pro SemiBold" w:cs="Calibri"/>
                <w:color w:val="000000"/>
                <w:sz w:val="16"/>
                <w:szCs w:val="16"/>
              </w:rPr>
              <w:br/>
              <w:t>Cechy:</w:t>
            </w:r>
            <w:r w:rsidRPr="00140193">
              <w:rPr>
                <w:rFonts w:ascii="Source Sans Pro SemiBold" w:hAnsi="Source Sans Pro SemiBold" w:cs="Calibri"/>
                <w:color w:val="000000"/>
                <w:sz w:val="16"/>
                <w:szCs w:val="16"/>
              </w:rPr>
              <w:br/>
              <w:t xml:space="preserve">- grubość końcówki: </w:t>
            </w:r>
            <w:r w:rsidRPr="00140193">
              <w:rPr>
                <w:rFonts w:ascii="Source Sans Pro SemiBold" w:hAnsi="Source Sans Pro SemiBold" w:cs="Calibri"/>
                <w:b/>
                <w:bCs/>
                <w:color w:val="000000"/>
                <w:sz w:val="16"/>
                <w:szCs w:val="16"/>
              </w:rPr>
              <w:t>0,7 mm</w:t>
            </w:r>
            <w:r w:rsidRPr="00140193">
              <w:rPr>
                <w:rFonts w:ascii="Source Sans Pro SemiBold" w:hAnsi="Source Sans Pro SemiBold" w:cs="Calibri"/>
                <w:color w:val="000000"/>
                <w:sz w:val="16"/>
                <w:szCs w:val="16"/>
              </w:rPr>
              <w:br/>
              <w:t>- grubość linii pisania: 0,35 mm</w:t>
            </w:r>
            <w:r w:rsidRPr="00140193">
              <w:rPr>
                <w:rFonts w:ascii="Source Sans Pro SemiBold" w:hAnsi="Source Sans Pro SemiBold" w:cs="Calibri"/>
                <w:color w:val="000000"/>
                <w:sz w:val="16"/>
                <w:szCs w:val="16"/>
              </w:rPr>
              <w:br/>
              <w:t>- Długość linii pisania: 550 m</w:t>
            </w:r>
            <w:r w:rsidRPr="00140193">
              <w:rPr>
                <w:rFonts w:ascii="Source Sans Pro SemiBold" w:hAnsi="Source Sans Pro SemiBold" w:cs="Calibri"/>
                <w:color w:val="000000"/>
                <w:sz w:val="16"/>
                <w:szCs w:val="16"/>
              </w:rPr>
              <w:br/>
              <w:t xml:space="preserve">Opakowanie zbiorcze 12 szt. </w:t>
            </w:r>
            <w:r w:rsidRPr="00140193">
              <w:rPr>
                <w:rFonts w:ascii="Source Sans Pro SemiBold" w:hAnsi="Source Sans Pro SemiBold" w:cs="Calibri"/>
                <w:color w:val="000000"/>
                <w:sz w:val="16"/>
                <w:szCs w:val="16"/>
              </w:rPr>
              <w:br/>
            </w:r>
            <w:r w:rsidRPr="00140193">
              <w:rPr>
                <w:rFonts w:ascii="Source Sans Pro SemiBold" w:hAnsi="Source Sans Pro SemiBold" w:cs="Calibri"/>
                <w:b/>
                <w:bCs/>
                <w:color w:val="000000"/>
                <w:sz w:val="16"/>
                <w:szCs w:val="16"/>
              </w:rPr>
              <w:t>Kolory: czerwony, czarny, zielony, niebieski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FB533" w14:textId="77777777" w:rsidR="005125F5" w:rsidRPr="00140193" w:rsidRDefault="005125F5" w:rsidP="00AC13D7">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opakowanie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76330" w14:textId="77777777" w:rsidR="005125F5" w:rsidRPr="00140193" w:rsidRDefault="005125F5" w:rsidP="00AC13D7">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4CD15" w14:textId="77777777" w:rsidR="005125F5" w:rsidRPr="00140193" w:rsidRDefault="005125F5" w:rsidP="00AC13D7">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 xml:space="preserve">1 op. czerwony. 1 op. niebieski </w:t>
            </w:r>
          </w:p>
        </w:tc>
      </w:tr>
      <w:tr w:rsidR="005125F5" w:rsidRPr="00140193" w14:paraId="20348633" w14:textId="77777777" w:rsidTr="00AC13D7">
        <w:trPr>
          <w:trHeight w:val="1200"/>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11340" w14:textId="77777777" w:rsidR="005125F5" w:rsidRPr="00140193" w:rsidRDefault="005125F5" w:rsidP="00AC13D7">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3</w:t>
            </w:r>
          </w:p>
        </w:tc>
        <w:tc>
          <w:tcPr>
            <w:tcW w:w="5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C4F18" w14:textId="77777777" w:rsidR="005125F5" w:rsidRPr="00140193" w:rsidRDefault="005125F5" w:rsidP="00AC13D7">
            <w:pPr>
              <w:rPr>
                <w:rFonts w:ascii="Source Sans Pro SemiBold" w:hAnsi="Source Sans Pro SemiBold" w:cs="Calibri"/>
                <w:color w:val="000000"/>
                <w:sz w:val="16"/>
                <w:szCs w:val="16"/>
              </w:rPr>
            </w:pPr>
            <w:r w:rsidRPr="00140193">
              <w:rPr>
                <w:rFonts w:ascii="Source Sans Pro SemiBold" w:hAnsi="Source Sans Pro SemiBold" w:cs="Calibri"/>
                <w:b/>
                <w:bCs/>
                <w:color w:val="000000"/>
                <w:sz w:val="16"/>
                <w:szCs w:val="16"/>
              </w:rPr>
              <w:t>WKŁADY DO PIÓRA KULKOWEGO</w:t>
            </w:r>
            <w:r w:rsidRPr="00140193">
              <w:rPr>
                <w:rFonts w:ascii="Source Sans Pro SemiBold" w:hAnsi="Source Sans Pro SemiBold" w:cs="Calibri"/>
                <w:color w:val="000000"/>
                <w:sz w:val="16"/>
                <w:szCs w:val="16"/>
              </w:rPr>
              <w:br/>
              <w:t>długość linii pisania 550m, grubość linii</w:t>
            </w:r>
            <w:r w:rsidRPr="00140193">
              <w:rPr>
                <w:rFonts w:ascii="Source Sans Pro SemiBold" w:hAnsi="Source Sans Pro SemiBold" w:cs="Calibri"/>
                <w:color w:val="000000"/>
                <w:sz w:val="16"/>
                <w:szCs w:val="16"/>
              </w:rPr>
              <w:br/>
              <w:t>pisania 0,35 mm, końcówka 0,7 mm</w:t>
            </w:r>
            <w:r w:rsidRPr="00140193">
              <w:rPr>
                <w:rFonts w:ascii="Source Sans Pro SemiBold" w:hAnsi="Source Sans Pro SemiBold" w:cs="Calibri"/>
                <w:color w:val="000000"/>
                <w:sz w:val="16"/>
                <w:szCs w:val="16"/>
              </w:rPr>
              <w:br/>
              <w:t>wykonana ze stali nierdzewnej.  Opakowanie 12 sztuk.</w:t>
            </w:r>
            <w:r w:rsidRPr="00140193">
              <w:rPr>
                <w:rFonts w:ascii="Source Sans Pro SemiBold" w:hAnsi="Source Sans Pro SemiBold" w:cs="Calibri"/>
                <w:color w:val="000000"/>
                <w:sz w:val="16"/>
                <w:szCs w:val="16"/>
              </w:rPr>
              <w:br/>
            </w:r>
            <w:r w:rsidRPr="00140193">
              <w:rPr>
                <w:rFonts w:ascii="Source Sans Pro SemiBold" w:hAnsi="Source Sans Pro SemiBold" w:cs="Calibri"/>
                <w:b/>
                <w:bCs/>
                <w:color w:val="000000"/>
                <w:sz w:val="16"/>
                <w:szCs w:val="16"/>
              </w:rPr>
              <w:t>Kolory: czerwony, czarny, zielony, niebieski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34B8D" w14:textId="77777777" w:rsidR="005125F5" w:rsidRPr="00140193" w:rsidRDefault="005125F5" w:rsidP="00AC13D7">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opakowanie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60F0D" w14:textId="77777777" w:rsidR="005125F5" w:rsidRPr="00140193" w:rsidRDefault="005125F5" w:rsidP="00AC13D7">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C53B8" w14:textId="77777777" w:rsidR="005125F5" w:rsidRPr="00140193" w:rsidRDefault="005125F5" w:rsidP="00AC13D7">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 xml:space="preserve">1 op. czerwony. 1 op. niebieski </w:t>
            </w:r>
          </w:p>
        </w:tc>
      </w:tr>
      <w:tr w:rsidR="005125F5" w:rsidRPr="00140193" w14:paraId="2E00C4AF" w14:textId="77777777" w:rsidTr="00AC13D7">
        <w:trPr>
          <w:trHeight w:val="720"/>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D0987" w14:textId="77777777" w:rsidR="005125F5" w:rsidRPr="00140193" w:rsidRDefault="005125F5" w:rsidP="00AC13D7">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4</w:t>
            </w:r>
          </w:p>
        </w:tc>
        <w:tc>
          <w:tcPr>
            <w:tcW w:w="5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33FF6" w14:textId="77777777" w:rsidR="005125F5" w:rsidRPr="00140193" w:rsidRDefault="005125F5" w:rsidP="00AC13D7">
            <w:pPr>
              <w:rPr>
                <w:rFonts w:ascii="Source Sans Pro SemiBold" w:hAnsi="Source Sans Pro SemiBold" w:cs="Calibri"/>
                <w:color w:val="000000"/>
                <w:sz w:val="16"/>
                <w:szCs w:val="16"/>
              </w:rPr>
            </w:pPr>
            <w:r w:rsidRPr="00140193">
              <w:rPr>
                <w:rFonts w:ascii="Source Sans Pro SemiBold" w:hAnsi="Source Sans Pro SemiBold" w:cs="Calibri"/>
                <w:b/>
                <w:bCs/>
                <w:color w:val="000000"/>
                <w:sz w:val="16"/>
                <w:szCs w:val="16"/>
              </w:rPr>
              <w:t>KLEJ W SZTYFCIE</w:t>
            </w:r>
            <w:r w:rsidRPr="00140193">
              <w:rPr>
                <w:rFonts w:ascii="Source Sans Pro SemiBold" w:hAnsi="Source Sans Pro SemiBold" w:cs="Calibri"/>
                <w:color w:val="000000"/>
                <w:sz w:val="16"/>
                <w:szCs w:val="16"/>
              </w:rPr>
              <w:t xml:space="preserve"> (22 gramy)</w:t>
            </w:r>
            <w:r w:rsidRPr="00140193">
              <w:rPr>
                <w:rFonts w:ascii="Source Sans Pro SemiBold" w:hAnsi="Source Sans Pro SemiBold" w:cs="Calibri"/>
                <w:color w:val="000000"/>
                <w:sz w:val="16"/>
                <w:szCs w:val="16"/>
              </w:rPr>
              <w:br/>
              <w:t>wysokiej jakości klej w sztyfcie, bezbarwny i bezwonny, zmywalny i niebrudzący, zawiera PVP, nie zawiera kwasów ani rozpuszczalników, przeznaczony do papieru, tektury, fotografii i tkanin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97186" w14:textId="77777777" w:rsidR="005125F5" w:rsidRPr="00140193" w:rsidRDefault="005125F5" w:rsidP="00AC13D7">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szt.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4DB27" w14:textId="77777777" w:rsidR="005125F5" w:rsidRPr="00140193" w:rsidRDefault="005125F5" w:rsidP="00AC13D7">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8325C" w14:textId="77777777" w:rsidR="005125F5" w:rsidRPr="00140193" w:rsidRDefault="005125F5" w:rsidP="00AC13D7">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 </w:t>
            </w:r>
          </w:p>
        </w:tc>
      </w:tr>
      <w:tr w:rsidR="005125F5" w:rsidRPr="00140193" w14:paraId="10A70A69" w14:textId="77777777" w:rsidTr="00AC13D7">
        <w:trPr>
          <w:trHeight w:val="1920"/>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633D1" w14:textId="77777777" w:rsidR="005125F5" w:rsidRPr="00140193" w:rsidRDefault="005125F5" w:rsidP="00AC13D7">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lastRenderedPageBreak/>
              <w:t>5</w:t>
            </w:r>
          </w:p>
        </w:tc>
        <w:tc>
          <w:tcPr>
            <w:tcW w:w="5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ED100" w14:textId="77777777" w:rsidR="005125F5" w:rsidRPr="00140193" w:rsidRDefault="005125F5" w:rsidP="00AC13D7">
            <w:pPr>
              <w:rPr>
                <w:rFonts w:ascii="Source Sans Pro SemiBold" w:hAnsi="Source Sans Pro SemiBold" w:cs="Calibri"/>
                <w:color w:val="000000"/>
                <w:sz w:val="16"/>
                <w:szCs w:val="16"/>
              </w:rPr>
            </w:pPr>
            <w:r w:rsidRPr="00140193">
              <w:rPr>
                <w:rFonts w:ascii="Source Sans Pro SemiBold" w:hAnsi="Source Sans Pro SemiBold" w:cs="Calibri"/>
                <w:b/>
                <w:bCs/>
                <w:color w:val="000000"/>
                <w:sz w:val="16"/>
                <w:szCs w:val="16"/>
              </w:rPr>
              <w:t>KLEJ W TAŚMIE</w:t>
            </w:r>
            <w:r w:rsidRPr="00140193">
              <w:rPr>
                <w:rFonts w:ascii="Source Sans Pro SemiBold" w:hAnsi="Source Sans Pro SemiBold" w:cs="Calibri"/>
                <w:color w:val="000000"/>
                <w:sz w:val="16"/>
                <w:szCs w:val="16"/>
              </w:rPr>
              <w:t xml:space="preserve"> 8,4 mm x 8m,</w:t>
            </w:r>
            <w:r w:rsidRPr="00140193">
              <w:rPr>
                <w:rFonts w:ascii="Source Sans Pro SemiBold" w:hAnsi="Source Sans Pro SemiBold" w:cs="Calibri"/>
                <w:color w:val="000000"/>
                <w:sz w:val="16"/>
                <w:szCs w:val="16"/>
              </w:rPr>
              <w:br/>
              <w:t>Ergonomiczna obudowa w kształcie</w:t>
            </w:r>
            <w:r w:rsidRPr="00140193">
              <w:rPr>
                <w:rFonts w:ascii="Source Sans Pro SemiBold" w:hAnsi="Source Sans Pro SemiBold" w:cs="Calibri"/>
                <w:color w:val="000000"/>
                <w:sz w:val="16"/>
                <w:szCs w:val="16"/>
              </w:rPr>
              <w:br/>
              <w:t>zbliżonym do klasycznego kleju w</w:t>
            </w:r>
            <w:r w:rsidRPr="00140193">
              <w:rPr>
                <w:rFonts w:ascii="Source Sans Pro SemiBold" w:hAnsi="Source Sans Pro SemiBold" w:cs="Calibri"/>
                <w:color w:val="000000"/>
                <w:sz w:val="16"/>
                <w:szCs w:val="16"/>
              </w:rPr>
              <w:br/>
              <w:t>sztyfcie. Warstwa kleju w formie</w:t>
            </w:r>
            <w:r w:rsidRPr="00140193">
              <w:rPr>
                <w:rFonts w:ascii="Source Sans Pro SemiBold" w:hAnsi="Source Sans Pro SemiBold" w:cs="Calibri"/>
                <w:color w:val="000000"/>
                <w:sz w:val="16"/>
                <w:szCs w:val="16"/>
              </w:rPr>
              <w:br/>
              <w:t>plastra miodu umożliwia precyzyjną</w:t>
            </w:r>
            <w:r w:rsidRPr="00140193">
              <w:rPr>
                <w:rFonts w:ascii="Source Sans Pro SemiBold" w:hAnsi="Source Sans Pro SemiBold" w:cs="Calibri"/>
                <w:color w:val="000000"/>
                <w:sz w:val="16"/>
                <w:szCs w:val="16"/>
              </w:rPr>
              <w:br/>
              <w:t>aplikację. Ruchoma głowica z rolką</w:t>
            </w:r>
            <w:r w:rsidRPr="00140193">
              <w:rPr>
                <w:rFonts w:ascii="Source Sans Pro SemiBold" w:hAnsi="Source Sans Pro SemiBold" w:cs="Calibri"/>
                <w:color w:val="000000"/>
                <w:sz w:val="16"/>
                <w:szCs w:val="16"/>
              </w:rPr>
              <w:br/>
              <w:t>dopasowuje się do powierzchni i</w:t>
            </w:r>
            <w:r w:rsidRPr="00140193">
              <w:rPr>
                <w:rFonts w:ascii="Source Sans Pro SemiBold" w:hAnsi="Source Sans Pro SemiBold" w:cs="Calibri"/>
                <w:color w:val="000000"/>
                <w:sz w:val="16"/>
                <w:szCs w:val="16"/>
              </w:rPr>
              <w:br/>
              <w:t>dokładnie nakłada warstwę kleju.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4B6CD" w14:textId="77777777" w:rsidR="005125F5" w:rsidRPr="00140193" w:rsidRDefault="005125F5" w:rsidP="00AC13D7">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szt.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5D375" w14:textId="77777777" w:rsidR="005125F5" w:rsidRPr="00140193" w:rsidRDefault="005125F5" w:rsidP="00AC13D7">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DE214" w14:textId="77777777" w:rsidR="005125F5" w:rsidRPr="00140193" w:rsidRDefault="005125F5" w:rsidP="00AC13D7">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 </w:t>
            </w:r>
          </w:p>
        </w:tc>
      </w:tr>
      <w:tr w:rsidR="005125F5" w:rsidRPr="00140193" w14:paraId="48E325EB" w14:textId="77777777" w:rsidTr="00AC13D7">
        <w:trPr>
          <w:trHeight w:val="1200"/>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71C42" w14:textId="77777777" w:rsidR="005125F5" w:rsidRPr="00140193" w:rsidRDefault="005125F5" w:rsidP="00AC13D7">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6</w:t>
            </w:r>
          </w:p>
        </w:tc>
        <w:tc>
          <w:tcPr>
            <w:tcW w:w="5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40013" w14:textId="77777777" w:rsidR="005125F5" w:rsidRPr="00140193" w:rsidRDefault="005125F5" w:rsidP="00AC13D7">
            <w:pPr>
              <w:rPr>
                <w:rFonts w:ascii="Source Sans Pro SemiBold" w:hAnsi="Source Sans Pro SemiBold" w:cs="Calibri"/>
                <w:color w:val="000000"/>
                <w:sz w:val="16"/>
                <w:szCs w:val="16"/>
              </w:rPr>
            </w:pPr>
            <w:r w:rsidRPr="00140193">
              <w:rPr>
                <w:rFonts w:ascii="Source Sans Pro SemiBold" w:hAnsi="Source Sans Pro SemiBold" w:cs="Calibri"/>
                <w:b/>
                <w:bCs/>
                <w:color w:val="000000"/>
                <w:sz w:val="16"/>
                <w:szCs w:val="16"/>
              </w:rPr>
              <w:t xml:space="preserve">KOPERTY BĄBELKOWE POWIETRZNE </w:t>
            </w:r>
            <w:r w:rsidRPr="00140193">
              <w:rPr>
                <w:rFonts w:ascii="Source Sans Pro SemiBold" w:hAnsi="Source Sans Pro SemiBold" w:cs="Calibri"/>
                <w:color w:val="000000"/>
                <w:sz w:val="16"/>
                <w:szCs w:val="16"/>
              </w:rPr>
              <w:br/>
              <w:t>Sposób klejenia HK: koperta z odrywanym paskiem klejącym</w:t>
            </w:r>
            <w:r w:rsidRPr="00140193">
              <w:rPr>
                <w:rFonts w:ascii="Source Sans Pro SemiBold" w:hAnsi="Source Sans Pro SemiBold" w:cs="Calibri"/>
                <w:color w:val="000000"/>
                <w:sz w:val="16"/>
                <w:szCs w:val="16"/>
              </w:rPr>
              <w:br/>
              <w:t>Format koperty bąbelkowej: D14 (14/D)</w:t>
            </w:r>
            <w:r w:rsidRPr="00140193">
              <w:rPr>
                <w:rFonts w:ascii="Source Sans Pro SemiBold" w:hAnsi="Source Sans Pro SemiBold" w:cs="Calibri"/>
                <w:color w:val="000000"/>
                <w:sz w:val="16"/>
                <w:szCs w:val="16"/>
              </w:rPr>
              <w:br/>
              <w:t xml:space="preserve">Koperta z wkładem foliowym,  wymiary 200x275mm; opakownie 100 szt. </w:t>
            </w:r>
            <w:r w:rsidRPr="00140193">
              <w:rPr>
                <w:rFonts w:ascii="Source Sans Pro SemiBold" w:hAnsi="Source Sans Pro SemiBold" w:cs="Calibri"/>
                <w:color w:val="000000"/>
                <w:sz w:val="16"/>
                <w:szCs w:val="16"/>
              </w:rPr>
              <w:br/>
            </w:r>
            <w:r w:rsidRPr="00140193">
              <w:rPr>
                <w:rFonts w:ascii="Source Sans Pro SemiBold" w:hAnsi="Source Sans Pro SemiBold" w:cs="Calibri"/>
                <w:b/>
                <w:bCs/>
                <w:color w:val="000000"/>
                <w:sz w:val="16"/>
                <w:szCs w:val="16"/>
              </w:rPr>
              <w:t>Kolor: biały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38230" w14:textId="77777777" w:rsidR="005125F5" w:rsidRPr="00140193" w:rsidRDefault="005125F5" w:rsidP="00AC13D7">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opakowanie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6487F" w14:textId="77777777" w:rsidR="005125F5" w:rsidRPr="00140193" w:rsidRDefault="005125F5" w:rsidP="00AC13D7">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820E7" w14:textId="77777777" w:rsidR="005125F5" w:rsidRPr="00140193" w:rsidRDefault="005125F5" w:rsidP="00AC13D7">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 </w:t>
            </w:r>
          </w:p>
        </w:tc>
      </w:tr>
      <w:tr w:rsidR="005125F5" w:rsidRPr="00140193" w14:paraId="1B69D776" w14:textId="77777777" w:rsidTr="00AC13D7">
        <w:trPr>
          <w:trHeight w:val="720"/>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286B5" w14:textId="77777777" w:rsidR="005125F5" w:rsidRPr="00140193" w:rsidRDefault="005125F5" w:rsidP="00AC13D7">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7</w:t>
            </w:r>
          </w:p>
        </w:tc>
        <w:tc>
          <w:tcPr>
            <w:tcW w:w="5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69B88" w14:textId="77777777" w:rsidR="005125F5" w:rsidRPr="00140193" w:rsidRDefault="005125F5" w:rsidP="00AC13D7">
            <w:pPr>
              <w:rPr>
                <w:rFonts w:ascii="Source Sans Pro SemiBold" w:hAnsi="Source Sans Pro SemiBold" w:cs="Calibri"/>
                <w:color w:val="000000"/>
                <w:sz w:val="16"/>
                <w:szCs w:val="16"/>
              </w:rPr>
            </w:pPr>
            <w:r w:rsidRPr="00140193">
              <w:rPr>
                <w:rFonts w:ascii="Source Sans Pro SemiBold" w:hAnsi="Source Sans Pro SemiBold" w:cs="Calibri"/>
                <w:b/>
                <w:bCs/>
                <w:color w:val="000000"/>
                <w:sz w:val="16"/>
                <w:szCs w:val="16"/>
              </w:rPr>
              <w:t>KOREKTOR W TAŚMIE</w:t>
            </w:r>
            <w:r w:rsidRPr="00140193">
              <w:rPr>
                <w:rFonts w:ascii="Source Sans Pro SemiBold" w:hAnsi="Source Sans Pro SemiBold" w:cs="Calibri"/>
                <w:color w:val="000000"/>
                <w:sz w:val="16"/>
                <w:szCs w:val="16"/>
              </w:rPr>
              <w:t xml:space="preserve"> 4,2 mm x10m, Korektor w taśmie o szerokości 4,2 mm i długości 10 m. Taśma korygująca nie zawierająca rozpuszczalników. Doskonała do szkoły i biura. Odporna na światło. Czerwona osłona zabezpiecza taśmę przed jej zerwaniem.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978B6" w14:textId="77777777" w:rsidR="005125F5" w:rsidRPr="00140193" w:rsidRDefault="005125F5" w:rsidP="00AC13D7">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szt.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8C2D1" w14:textId="77777777" w:rsidR="005125F5" w:rsidRPr="00140193" w:rsidRDefault="005125F5" w:rsidP="00AC13D7">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6D0EC" w14:textId="77777777" w:rsidR="005125F5" w:rsidRPr="00140193" w:rsidRDefault="005125F5" w:rsidP="00AC13D7">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 </w:t>
            </w:r>
          </w:p>
        </w:tc>
      </w:tr>
      <w:tr w:rsidR="005125F5" w:rsidRPr="00140193" w14:paraId="54435940" w14:textId="77777777" w:rsidTr="00AC13D7">
        <w:trPr>
          <w:trHeight w:val="5280"/>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B88BB" w14:textId="77777777" w:rsidR="005125F5" w:rsidRPr="00140193" w:rsidRDefault="005125F5" w:rsidP="00AC13D7">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8</w:t>
            </w:r>
          </w:p>
        </w:tc>
        <w:tc>
          <w:tcPr>
            <w:tcW w:w="5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956FD" w14:textId="77777777" w:rsidR="005125F5" w:rsidRPr="00140193" w:rsidRDefault="005125F5" w:rsidP="00AC13D7">
            <w:pPr>
              <w:rPr>
                <w:rFonts w:ascii="Source Sans Pro SemiBold" w:hAnsi="Source Sans Pro SemiBold" w:cs="Calibri"/>
                <w:color w:val="000000"/>
                <w:sz w:val="16"/>
                <w:szCs w:val="16"/>
              </w:rPr>
            </w:pPr>
            <w:r w:rsidRPr="00140193">
              <w:rPr>
                <w:rFonts w:ascii="Source Sans Pro SemiBold" w:hAnsi="Source Sans Pro SemiBold" w:cs="Calibri"/>
                <w:b/>
                <w:bCs/>
                <w:color w:val="000000"/>
                <w:sz w:val="16"/>
                <w:szCs w:val="16"/>
              </w:rPr>
              <w:t>PAPIER</w:t>
            </w:r>
            <w:r w:rsidRPr="00140193">
              <w:rPr>
                <w:rFonts w:ascii="Source Sans Pro SemiBold" w:hAnsi="Source Sans Pro SemiBold" w:cs="Calibri"/>
                <w:color w:val="000000"/>
                <w:sz w:val="16"/>
                <w:szCs w:val="16"/>
              </w:rPr>
              <w:t xml:space="preserve"> do drukarek i kopiarek A4 80g papier kserograficzny </w:t>
            </w:r>
            <w:r w:rsidRPr="00140193">
              <w:rPr>
                <w:rFonts w:ascii="Source Sans Pro SemiBold" w:hAnsi="Source Sans Pro SemiBold" w:cs="Calibri"/>
                <w:color w:val="000000"/>
                <w:sz w:val="16"/>
                <w:szCs w:val="16"/>
              </w:rPr>
              <w:br/>
              <w:t>Format: A4</w:t>
            </w:r>
            <w:r w:rsidRPr="00140193">
              <w:rPr>
                <w:rFonts w:ascii="Source Sans Pro SemiBold" w:hAnsi="Source Sans Pro SemiBold" w:cs="Calibri"/>
                <w:color w:val="000000"/>
                <w:sz w:val="16"/>
                <w:szCs w:val="16"/>
              </w:rPr>
              <w:br/>
              <w:t>Gramatura: 80 g/m2</w:t>
            </w:r>
            <w:r w:rsidRPr="00140193">
              <w:rPr>
                <w:rFonts w:ascii="Source Sans Pro SemiBold" w:hAnsi="Source Sans Pro SemiBold" w:cs="Calibri"/>
                <w:color w:val="000000"/>
                <w:sz w:val="16"/>
                <w:szCs w:val="16"/>
              </w:rPr>
              <w:br/>
              <w:t>Białość: CIE 161</w:t>
            </w:r>
            <w:r w:rsidRPr="00140193">
              <w:rPr>
                <w:rFonts w:ascii="Source Sans Pro SemiBold" w:hAnsi="Source Sans Pro SemiBold" w:cs="Calibri"/>
                <w:color w:val="000000"/>
                <w:sz w:val="16"/>
                <w:szCs w:val="16"/>
              </w:rPr>
              <w:br/>
              <w:t>Pakowanie: ryza (500 arkuszy).</w:t>
            </w:r>
            <w:r w:rsidRPr="00140193">
              <w:rPr>
                <w:rFonts w:ascii="Source Sans Pro SemiBold" w:hAnsi="Source Sans Pro SemiBold" w:cs="Calibri"/>
                <w:color w:val="000000"/>
                <w:sz w:val="16"/>
                <w:szCs w:val="16"/>
              </w:rPr>
              <w:br/>
              <w:t>- przeznaczony do wszystkich działań biurowych do wydruków czarno-białych, kolorowych i kopiowania</w:t>
            </w:r>
            <w:r w:rsidRPr="00140193">
              <w:rPr>
                <w:rFonts w:ascii="Source Sans Pro SemiBold" w:hAnsi="Source Sans Pro SemiBold" w:cs="Calibri"/>
                <w:color w:val="000000"/>
                <w:sz w:val="16"/>
                <w:szCs w:val="16"/>
              </w:rPr>
              <w:br/>
              <w:t>-technologia ColorLok gwarantuje błyskawiczne wysychanie druku, pogłębione odcienie czerni oraz jednolite intensywne kolory</w:t>
            </w:r>
            <w:r w:rsidRPr="00140193">
              <w:rPr>
                <w:rFonts w:ascii="Source Sans Pro SemiBold" w:hAnsi="Source Sans Pro SemiBold" w:cs="Calibri"/>
                <w:color w:val="000000"/>
                <w:sz w:val="16"/>
                <w:szCs w:val="16"/>
              </w:rPr>
              <w:br/>
              <w:t xml:space="preserve">-wspólnotowe oznakowanie ekologiczne EU Ecolabel jest oficjalnym wyróżnieniem przyznawanym produktom i usługom wysokiej jakości, relatywnie mniej uciążliwym dla środowiska niż inne produkty i usługi z nimi konkurujące na rynku </w:t>
            </w:r>
            <w:r w:rsidRPr="00140193">
              <w:rPr>
                <w:rFonts w:ascii="Source Sans Pro SemiBold" w:hAnsi="Source Sans Pro SemiBold" w:cs="Calibri"/>
                <w:color w:val="000000"/>
                <w:sz w:val="16"/>
                <w:szCs w:val="16"/>
              </w:rPr>
              <w:br/>
              <w:t>-logo FSC oznacza, że produkt został wytworzony z drewna pochodzącego z lasów spełniających Zasady Odpowiedzialnej Gospodarki Leśnej, wypracowane przez międzynarodową organizację Forest Stewardship Council</w:t>
            </w:r>
            <w:r w:rsidRPr="00140193">
              <w:rPr>
                <w:rFonts w:ascii="Source Sans Pro SemiBold" w:hAnsi="Source Sans Pro SemiBold" w:cs="Calibri"/>
                <w:color w:val="000000"/>
                <w:sz w:val="16"/>
                <w:szCs w:val="16"/>
              </w:rPr>
              <w:br/>
              <w:t>-optymalna sztywność zapewnia niezawodne działanie urządzeń</w:t>
            </w:r>
            <w:r w:rsidRPr="00140193">
              <w:rPr>
                <w:rFonts w:ascii="Source Sans Pro SemiBold" w:hAnsi="Source Sans Pro SemiBold" w:cs="Calibri"/>
                <w:color w:val="000000"/>
                <w:sz w:val="16"/>
                <w:szCs w:val="16"/>
              </w:rPr>
              <w:br/>
              <w:t>-idealny do korespondencji zewnętrznej, druku kolorowych wykresów i tekstów oraz wydruków próbnych</w:t>
            </w:r>
            <w:r w:rsidRPr="00140193">
              <w:rPr>
                <w:rFonts w:ascii="Source Sans Pro SemiBold" w:hAnsi="Source Sans Pro SemiBold" w:cs="Calibri"/>
                <w:color w:val="000000"/>
                <w:sz w:val="16"/>
                <w:szCs w:val="16"/>
              </w:rPr>
              <w:br/>
              <w:t>Format: A4</w:t>
            </w:r>
            <w:r w:rsidRPr="00140193">
              <w:rPr>
                <w:rFonts w:ascii="Source Sans Pro SemiBold" w:hAnsi="Source Sans Pro SemiBold" w:cs="Calibri"/>
                <w:color w:val="000000"/>
                <w:sz w:val="16"/>
                <w:szCs w:val="16"/>
              </w:rPr>
              <w:br/>
              <w:t>Gramatura: 80 g/m2</w:t>
            </w:r>
            <w:r w:rsidRPr="00140193">
              <w:rPr>
                <w:rFonts w:ascii="Source Sans Pro SemiBold" w:hAnsi="Source Sans Pro SemiBold" w:cs="Calibri"/>
                <w:color w:val="000000"/>
                <w:sz w:val="16"/>
                <w:szCs w:val="16"/>
              </w:rPr>
              <w:br/>
              <w:t>Białość: CIE 161</w:t>
            </w:r>
            <w:r w:rsidRPr="00140193">
              <w:rPr>
                <w:rFonts w:ascii="Source Sans Pro SemiBold" w:hAnsi="Source Sans Pro SemiBold" w:cs="Calibri"/>
                <w:color w:val="000000"/>
                <w:sz w:val="16"/>
                <w:szCs w:val="16"/>
              </w:rPr>
              <w:br/>
              <w:t>Pakowanie: ryza (500 arkuszy).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ACE5A" w14:textId="77777777" w:rsidR="005125F5" w:rsidRPr="00140193" w:rsidRDefault="005125F5" w:rsidP="00AC13D7">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karton pakowany po 5 ryz</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B0D24" w14:textId="77777777" w:rsidR="005125F5" w:rsidRPr="00140193" w:rsidRDefault="005125F5" w:rsidP="00AC13D7">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3EBA1" w14:textId="77777777" w:rsidR="005125F5" w:rsidRPr="00140193" w:rsidRDefault="005125F5" w:rsidP="00AC13D7">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 </w:t>
            </w:r>
          </w:p>
        </w:tc>
      </w:tr>
      <w:tr w:rsidR="005125F5" w:rsidRPr="00140193" w14:paraId="7C8A414A" w14:textId="77777777" w:rsidTr="00AC13D7">
        <w:trPr>
          <w:trHeight w:val="1680"/>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3DD51" w14:textId="77777777" w:rsidR="005125F5" w:rsidRPr="00140193" w:rsidRDefault="005125F5" w:rsidP="00AC13D7">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9</w:t>
            </w:r>
          </w:p>
        </w:tc>
        <w:tc>
          <w:tcPr>
            <w:tcW w:w="5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E49F0" w14:textId="77777777" w:rsidR="005125F5" w:rsidRPr="00140193" w:rsidRDefault="005125F5" w:rsidP="00AC13D7">
            <w:pP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BATERIE ALKALICZNE 6LR61 9V  bateria alkaliczna dedykowana do użytku przemysłowego/profesjonalnego.</w:t>
            </w:r>
            <w:r w:rsidRPr="00140193">
              <w:rPr>
                <w:rFonts w:ascii="Source Sans Pro SemiBold" w:hAnsi="Source Sans Pro SemiBold" w:cs="Calibri"/>
                <w:color w:val="000000"/>
                <w:sz w:val="16"/>
                <w:szCs w:val="16"/>
              </w:rPr>
              <w:br/>
              <w:t>Oznaczenie typu baterii : Bateria alkaliczna</w:t>
            </w:r>
            <w:r w:rsidRPr="00140193">
              <w:rPr>
                <w:rFonts w:ascii="Source Sans Pro SemiBold" w:hAnsi="Source Sans Pro SemiBold" w:cs="Calibri"/>
                <w:color w:val="000000"/>
                <w:sz w:val="16"/>
                <w:szCs w:val="16"/>
              </w:rPr>
              <w:br/>
              <w:t>Oznaczenie rozmiaru baterii : 6LR61</w:t>
            </w:r>
            <w:r w:rsidRPr="00140193">
              <w:rPr>
                <w:rFonts w:ascii="Source Sans Pro SemiBold" w:hAnsi="Source Sans Pro SemiBold" w:cs="Calibri"/>
                <w:color w:val="000000"/>
                <w:sz w:val="16"/>
                <w:szCs w:val="16"/>
              </w:rPr>
              <w:br/>
              <w:t>Napięcie [V] : 9,00</w:t>
            </w:r>
            <w:r w:rsidRPr="00140193">
              <w:rPr>
                <w:rFonts w:ascii="Source Sans Pro SemiBold" w:hAnsi="Source Sans Pro SemiBold" w:cs="Calibri"/>
                <w:color w:val="000000"/>
                <w:sz w:val="16"/>
                <w:szCs w:val="16"/>
              </w:rPr>
              <w:br/>
              <w:t>Zawartość opakowania : taca 20 sztuk.</w:t>
            </w:r>
            <w:r w:rsidRPr="00140193">
              <w:rPr>
                <w:rFonts w:ascii="Source Sans Pro SemiBold" w:hAnsi="Source Sans Pro SemiBold" w:cs="Calibri"/>
                <w:color w:val="000000"/>
                <w:sz w:val="16"/>
                <w:szCs w:val="16"/>
              </w:rPr>
              <w:br/>
              <w:t>Minimalny termin przydatności :  24 miesiące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74A0A" w14:textId="77777777" w:rsidR="005125F5" w:rsidRPr="00140193" w:rsidRDefault="005125F5" w:rsidP="00AC13D7">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opakowanie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030E8" w14:textId="77777777" w:rsidR="005125F5" w:rsidRPr="00140193" w:rsidRDefault="005125F5" w:rsidP="00AC13D7">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114DE" w14:textId="77777777" w:rsidR="005125F5" w:rsidRPr="00140193" w:rsidRDefault="005125F5" w:rsidP="00AC13D7">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 </w:t>
            </w:r>
          </w:p>
        </w:tc>
      </w:tr>
      <w:tr w:rsidR="005125F5" w:rsidRPr="00140193" w14:paraId="6D74DAA1" w14:textId="77777777" w:rsidTr="00AC13D7">
        <w:trPr>
          <w:trHeight w:val="1246"/>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7C05F" w14:textId="77777777" w:rsidR="005125F5" w:rsidRPr="00140193" w:rsidRDefault="005125F5" w:rsidP="00AC13D7">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10</w:t>
            </w:r>
          </w:p>
        </w:tc>
        <w:tc>
          <w:tcPr>
            <w:tcW w:w="5406" w:type="dxa"/>
            <w:tcBorders>
              <w:top w:val="single" w:sz="4" w:space="0" w:color="auto"/>
              <w:left w:val="single" w:sz="4" w:space="0" w:color="auto"/>
              <w:bottom w:val="single" w:sz="4" w:space="0" w:color="auto"/>
              <w:right w:val="single" w:sz="4" w:space="0" w:color="auto"/>
            </w:tcBorders>
            <w:shd w:val="clear" w:color="auto" w:fill="auto"/>
            <w:vAlign w:val="center"/>
          </w:tcPr>
          <w:p w14:paraId="619BEC87" w14:textId="77777777" w:rsidR="005125F5" w:rsidRPr="00140193" w:rsidRDefault="005125F5" w:rsidP="00AC13D7">
            <w:pPr>
              <w:rPr>
                <w:rFonts w:ascii="Source Sans Pro SemiBold" w:hAnsi="Source Sans Pro SemiBold" w:cs="Calibri"/>
                <w:color w:val="000000"/>
                <w:sz w:val="16"/>
                <w:szCs w:val="16"/>
              </w:rPr>
            </w:pPr>
            <w:r w:rsidRPr="00140193">
              <w:rPr>
                <w:rFonts w:ascii="Source Sans Pro SemiBold" w:hAnsi="Source Sans Pro SemiBold" w:cs="Calibri"/>
                <w:b/>
                <w:bCs/>
                <w:color w:val="000000"/>
                <w:sz w:val="16"/>
                <w:szCs w:val="16"/>
              </w:rPr>
              <w:t>KIESZEŃ A4 PIONOWA DO ZAWIESZANIA</w:t>
            </w:r>
            <w:r w:rsidRPr="00140193">
              <w:rPr>
                <w:rFonts w:ascii="Source Sans Pro SemiBold" w:hAnsi="Source Sans Pro SemiBold" w:cs="Calibri"/>
                <w:color w:val="000000"/>
                <w:sz w:val="16"/>
                <w:szCs w:val="16"/>
              </w:rPr>
              <w:t xml:space="preserve"> wersja STRONG z plexi bezbarwnej grubości 3 mm; cięta laserowo, błyszcząca, spolerowana; zalecane obciążenie do 250 kartek formatu A4 i gramatury 80g; w tylnej ściance wycięte otwory dzięki którym można zamontować kieszeń na śruby.   Wysokość całkowita: 30 cm,  Szerokość: 22 cm  , Głębokość: 4,5 cm                                     </w:t>
            </w:r>
          </w:p>
          <w:p w14:paraId="35CDE616" w14:textId="77777777" w:rsidR="005125F5" w:rsidRPr="00140193" w:rsidRDefault="005125F5" w:rsidP="00AC13D7">
            <w:pPr>
              <w:rPr>
                <w:rFonts w:ascii="Source Sans Pro SemiBold" w:hAnsi="Source Sans Pro SemiBold"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00BB2D" w14:textId="77777777" w:rsidR="005125F5" w:rsidRPr="00140193" w:rsidRDefault="005125F5" w:rsidP="00AC13D7">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sztuk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97761" w14:textId="77777777" w:rsidR="005125F5" w:rsidRPr="00140193" w:rsidRDefault="005125F5" w:rsidP="00AC13D7">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58966" w14:textId="77777777" w:rsidR="005125F5" w:rsidRPr="00140193" w:rsidRDefault="005125F5" w:rsidP="00AC13D7">
            <w:pPr>
              <w:jc w:val="center"/>
              <w:rPr>
                <w:rFonts w:ascii="Source Sans Pro SemiBold" w:hAnsi="Source Sans Pro SemiBold" w:cs="Calibri"/>
                <w:color w:val="000000"/>
                <w:sz w:val="16"/>
                <w:szCs w:val="16"/>
              </w:rPr>
            </w:pPr>
          </w:p>
        </w:tc>
      </w:tr>
      <w:tr w:rsidR="005125F5" w:rsidRPr="00140193" w14:paraId="3BE8B9A4" w14:textId="77777777" w:rsidTr="00AC13D7">
        <w:trPr>
          <w:trHeight w:val="283"/>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444C1" w14:textId="77777777" w:rsidR="005125F5" w:rsidRPr="00140193" w:rsidRDefault="005125F5" w:rsidP="00AC13D7">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11</w:t>
            </w:r>
          </w:p>
        </w:tc>
        <w:tc>
          <w:tcPr>
            <w:tcW w:w="5406" w:type="dxa"/>
            <w:tcBorders>
              <w:top w:val="single" w:sz="4" w:space="0" w:color="auto"/>
              <w:left w:val="single" w:sz="4" w:space="0" w:color="auto"/>
              <w:bottom w:val="single" w:sz="4" w:space="0" w:color="9BC2E6"/>
              <w:right w:val="single" w:sz="4" w:space="0" w:color="auto"/>
            </w:tcBorders>
            <w:shd w:val="clear" w:color="auto" w:fill="auto"/>
            <w:vAlign w:val="bottom"/>
          </w:tcPr>
          <w:p w14:paraId="53FE7A1A" w14:textId="77777777" w:rsidR="005125F5" w:rsidRPr="00140193" w:rsidRDefault="005125F5" w:rsidP="00AC13D7">
            <w:pP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Toner do drukarki Samsung Xpress M2020W</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9F170D" w14:textId="77777777" w:rsidR="005125F5" w:rsidRPr="00140193" w:rsidRDefault="005125F5" w:rsidP="00AC13D7">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sztuk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4453C" w14:textId="77777777" w:rsidR="005125F5" w:rsidRPr="00140193" w:rsidRDefault="005125F5" w:rsidP="00AC13D7">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0DDC5" w14:textId="77777777" w:rsidR="005125F5" w:rsidRPr="00140193" w:rsidRDefault="005125F5" w:rsidP="00AC13D7">
            <w:pPr>
              <w:jc w:val="center"/>
              <w:rPr>
                <w:rFonts w:ascii="Source Sans Pro SemiBold" w:hAnsi="Source Sans Pro SemiBold" w:cs="Calibri"/>
                <w:color w:val="000000"/>
                <w:sz w:val="16"/>
                <w:szCs w:val="16"/>
              </w:rPr>
            </w:pPr>
          </w:p>
        </w:tc>
      </w:tr>
      <w:tr w:rsidR="005125F5" w:rsidRPr="00140193" w14:paraId="010C9DEE" w14:textId="77777777" w:rsidTr="00AC13D7">
        <w:trPr>
          <w:trHeight w:val="292"/>
        </w:trPr>
        <w:tc>
          <w:tcPr>
            <w:tcW w:w="538" w:type="dxa"/>
            <w:tcBorders>
              <w:top w:val="single" w:sz="4" w:space="0" w:color="auto"/>
              <w:left w:val="single" w:sz="4" w:space="0" w:color="auto"/>
              <w:bottom w:val="single" w:sz="4" w:space="0" w:color="9BC2E6"/>
              <w:right w:val="single" w:sz="4" w:space="0" w:color="auto"/>
            </w:tcBorders>
            <w:shd w:val="clear" w:color="auto" w:fill="auto"/>
            <w:noWrap/>
            <w:vAlign w:val="center"/>
          </w:tcPr>
          <w:p w14:paraId="6A2691B5" w14:textId="77777777" w:rsidR="005125F5" w:rsidRPr="00140193" w:rsidRDefault="005125F5" w:rsidP="00AC13D7">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12</w:t>
            </w:r>
          </w:p>
        </w:tc>
        <w:tc>
          <w:tcPr>
            <w:tcW w:w="5406" w:type="dxa"/>
            <w:tcBorders>
              <w:top w:val="single" w:sz="4" w:space="0" w:color="auto"/>
              <w:left w:val="single" w:sz="4" w:space="0" w:color="auto"/>
              <w:bottom w:val="single" w:sz="4" w:space="0" w:color="auto"/>
              <w:right w:val="single" w:sz="4" w:space="0" w:color="auto"/>
            </w:tcBorders>
            <w:shd w:val="clear" w:color="auto" w:fill="auto"/>
            <w:vAlign w:val="bottom"/>
          </w:tcPr>
          <w:p w14:paraId="64B0B161" w14:textId="77777777" w:rsidR="005125F5" w:rsidRPr="00140193" w:rsidRDefault="005125F5" w:rsidP="00AC13D7">
            <w:pP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Toner do drukarki Brother HL-L2340DW</w:t>
            </w:r>
          </w:p>
        </w:tc>
        <w:tc>
          <w:tcPr>
            <w:tcW w:w="1134" w:type="dxa"/>
            <w:tcBorders>
              <w:top w:val="single" w:sz="4" w:space="0" w:color="auto"/>
              <w:left w:val="single" w:sz="4" w:space="0" w:color="auto"/>
              <w:bottom w:val="single" w:sz="4" w:space="0" w:color="9BC2E6"/>
              <w:right w:val="single" w:sz="4" w:space="0" w:color="auto"/>
            </w:tcBorders>
            <w:shd w:val="clear" w:color="auto" w:fill="auto"/>
            <w:vAlign w:val="center"/>
          </w:tcPr>
          <w:p w14:paraId="6991D444" w14:textId="77777777" w:rsidR="005125F5" w:rsidRPr="00140193" w:rsidRDefault="005125F5" w:rsidP="00AC13D7">
            <w:pPr>
              <w:jc w:val="center"/>
              <w:rPr>
                <w:rFonts w:ascii="Source Sans Pro SemiBold" w:hAnsi="Source Sans Pro SemiBold" w:cs="Calibri"/>
                <w:color w:val="000000"/>
                <w:sz w:val="16"/>
                <w:szCs w:val="16"/>
              </w:rPr>
            </w:pPr>
            <w:r w:rsidRPr="00140193">
              <w:rPr>
                <w:rFonts w:ascii="Source Sans Pro SemiBold" w:hAnsi="Source Sans Pro SemiBold" w:cs="Calibri"/>
                <w:color w:val="000000"/>
                <w:sz w:val="16"/>
                <w:szCs w:val="16"/>
              </w:rPr>
              <w:t>Sztuk 1</w:t>
            </w:r>
          </w:p>
        </w:tc>
        <w:tc>
          <w:tcPr>
            <w:tcW w:w="992" w:type="dxa"/>
            <w:tcBorders>
              <w:top w:val="single" w:sz="4" w:space="0" w:color="auto"/>
              <w:left w:val="single" w:sz="4" w:space="0" w:color="auto"/>
              <w:bottom w:val="single" w:sz="4" w:space="0" w:color="9BC2E6"/>
              <w:right w:val="single" w:sz="4" w:space="0" w:color="auto"/>
            </w:tcBorders>
            <w:shd w:val="clear" w:color="auto" w:fill="auto"/>
            <w:noWrap/>
            <w:vAlign w:val="center"/>
          </w:tcPr>
          <w:p w14:paraId="1A89227A" w14:textId="77777777" w:rsidR="005125F5" w:rsidRPr="00140193" w:rsidRDefault="005125F5" w:rsidP="00AC13D7">
            <w:pPr>
              <w:jc w:val="center"/>
              <w:rPr>
                <w:rFonts w:ascii="Source Sans Pro SemiBold" w:hAnsi="Source Sans Pro SemiBold" w:cs="Calibri"/>
                <w:color w:val="000000"/>
                <w:sz w:val="16"/>
                <w:szCs w:val="16"/>
              </w:rPr>
            </w:pPr>
          </w:p>
        </w:tc>
        <w:tc>
          <w:tcPr>
            <w:tcW w:w="1559" w:type="dxa"/>
            <w:tcBorders>
              <w:top w:val="single" w:sz="4" w:space="0" w:color="auto"/>
              <w:left w:val="single" w:sz="4" w:space="0" w:color="auto"/>
              <w:bottom w:val="single" w:sz="4" w:space="0" w:color="9BC2E6"/>
              <w:right w:val="single" w:sz="4" w:space="0" w:color="auto"/>
            </w:tcBorders>
            <w:shd w:val="clear" w:color="auto" w:fill="auto"/>
            <w:noWrap/>
            <w:vAlign w:val="center"/>
          </w:tcPr>
          <w:p w14:paraId="19FC59C5" w14:textId="77777777" w:rsidR="005125F5" w:rsidRPr="00140193" w:rsidRDefault="005125F5" w:rsidP="00AC13D7">
            <w:pPr>
              <w:jc w:val="center"/>
              <w:rPr>
                <w:rFonts w:ascii="Source Sans Pro SemiBold" w:hAnsi="Source Sans Pro SemiBold" w:cs="Calibri"/>
                <w:color w:val="000000"/>
                <w:sz w:val="16"/>
                <w:szCs w:val="16"/>
              </w:rPr>
            </w:pPr>
          </w:p>
        </w:tc>
      </w:tr>
    </w:tbl>
    <w:p w14:paraId="423CFD54" w14:textId="77777777" w:rsidR="00915C91" w:rsidRDefault="00915C91" w:rsidP="00DA73DB">
      <w:pPr>
        <w:pStyle w:val="Zwykytekst3"/>
        <w:spacing w:before="120"/>
        <w:rPr>
          <w:rFonts w:ascii="Source Sans Pro" w:hAnsi="Source Sans Pro" w:cs="Arial"/>
          <w:bCs/>
        </w:rPr>
      </w:pPr>
    </w:p>
    <w:p w14:paraId="61668C2F" w14:textId="77777777" w:rsidR="005125F5" w:rsidRDefault="005125F5" w:rsidP="00DA73DB">
      <w:pPr>
        <w:pStyle w:val="Zwykytekst3"/>
        <w:spacing w:before="120"/>
        <w:rPr>
          <w:rFonts w:ascii="Source Sans Pro" w:hAnsi="Source Sans Pro" w:cs="Arial"/>
          <w:bCs/>
        </w:rPr>
      </w:pPr>
    </w:p>
    <w:p w14:paraId="0B92AB02" w14:textId="77777777" w:rsidR="005125F5" w:rsidRDefault="005125F5" w:rsidP="00DA73DB">
      <w:pPr>
        <w:pStyle w:val="Zwykytekst3"/>
        <w:spacing w:before="120"/>
        <w:rPr>
          <w:rFonts w:ascii="Source Sans Pro" w:hAnsi="Source Sans Pro" w:cs="Arial"/>
          <w:bCs/>
        </w:rPr>
      </w:pPr>
    </w:p>
    <w:p w14:paraId="49D00C2A" w14:textId="361CD7E1" w:rsidR="00597B9A" w:rsidRDefault="00915C91" w:rsidP="00DA73DB">
      <w:pPr>
        <w:pStyle w:val="Zwykytekst3"/>
        <w:spacing w:before="120"/>
        <w:rPr>
          <w:rFonts w:ascii="Source Sans Pro" w:hAnsi="Source Sans Pro" w:cs="Arial"/>
          <w:bCs/>
        </w:rPr>
      </w:pPr>
      <w:r>
        <w:rPr>
          <w:rFonts w:ascii="Source Sans Pro" w:hAnsi="Source Sans Pro" w:cs="Arial"/>
          <w:bCs/>
        </w:rPr>
        <w:lastRenderedPageBreak/>
        <w:t>Część 5</w:t>
      </w:r>
    </w:p>
    <w:tbl>
      <w:tblPr>
        <w:tblW w:w="9346" w:type="dxa"/>
        <w:tblCellMar>
          <w:left w:w="70" w:type="dxa"/>
          <w:right w:w="70" w:type="dxa"/>
        </w:tblCellMar>
        <w:tblLook w:val="04A0" w:firstRow="1" w:lastRow="0" w:firstColumn="1" w:lastColumn="0" w:noHBand="0" w:noVBand="1"/>
      </w:tblPr>
      <w:tblGrid>
        <w:gridCol w:w="387"/>
        <w:gridCol w:w="5155"/>
        <w:gridCol w:w="1360"/>
        <w:gridCol w:w="939"/>
        <w:gridCol w:w="1505"/>
      </w:tblGrid>
      <w:tr w:rsidR="005125F5" w:rsidRPr="00D115BC" w14:paraId="2C778578" w14:textId="77777777" w:rsidTr="00AC13D7">
        <w:trPr>
          <w:trHeight w:val="960"/>
        </w:trPr>
        <w:tc>
          <w:tcPr>
            <w:tcW w:w="387"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124DDC77" w14:textId="77777777" w:rsidR="005125F5" w:rsidRPr="00D115BC" w:rsidRDefault="005125F5" w:rsidP="00AC13D7">
            <w:pPr>
              <w:jc w:val="center"/>
              <w:rPr>
                <w:rFonts w:ascii="Source Sans Pro SemiBold" w:hAnsi="Source Sans Pro SemiBold" w:cs="Calibri"/>
                <w:b/>
                <w:bCs/>
                <w:color w:val="000000"/>
                <w:sz w:val="16"/>
                <w:szCs w:val="16"/>
              </w:rPr>
            </w:pPr>
            <w:r w:rsidRPr="00D115BC">
              <w:rPr>
                <w:rFonts w:ascii="Source Sans Pro SemiBold" w:hAnsi="Source Sans Pro SemiBold" w:cs="Calibri"/>
                <w:b/>
                <w:bCs/>
                <w:color w:val="000000"/>
                <w:sz w:val="16"/>
                <w:szCs w:val="16"/>
              </w:rPr>
              <w:t>LP</w:t>
            </w:r>
          </w:p>
        </w:tc>
        <w:tc>
          <w:tcPr>
            <w:tcW w:w="5619"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500F6ABD" w14:textId="77777777" w:rsidR="005125F5" w:rsidRPr="00D115BC" w:rsidRDefault="005125F5" w:rsidP="00AC13D7">
            <w:pPr>
              <w:jc w:val="center"/>
              <w:rPr>
                <w:rFonts w:ascii="Source Sans Pro SemiBold" w:hAnsi="Source Sans Pro SemiBold" w:cs="Calibri"/>
                <w:b/>
                <w:bCs/>
                <w:color w:val="000000"/>
                <w:sz w:val="16"/>
                <w:szCs w:val="16"/>
              </w:rPr>
            </w:pPr>
            <w:r w:rsidRPr="00D115BC">
              <w:rPr>
                <w:rFonts w:ascii="Source Sans Pro SemiBold" w:hAnsi="Source Sans Pro SemiBold" w:cs="Calibri"/>
                <w:b/>
                <w:bCs/>
                <w:color w:val="000000"/>
                <w:sz w:val="16"/>
                <w:szCs w:val="16"/>
              </w:rPr>
              <w:t>Artykuł</w:t>
            </w:r>
          </w:p>
        </w:tc>
        <w:tc>
          <w:tcPr>
            <w:tcW w:w="1409"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7A7EC69F" w14:textId="77777777" w:rsidR="005125F5" w:rsidRPr="00D115BC" w:rsidRDefault="005125F5" w:rsidP="00AC13D7">
            <w:pPr>
              <w:jc w:val="center"/>
              <w:rPr>
                <w:rFonts w:ascii="Source Sans Pro SemiBold" w:hAnsi="Source Sans Pro SemiBold" w:cs="Calibri"/>
                <w:b/>
                <w:bCs/>
                <w:color w:val="000000"/>
                <w:sz w:val="16"/>
                <w:szCs w:val="16"/>
              </w:rPr>
            </w:pPr>
            <w:r w:rsidRPr="00D115BC">
              <w:rPr>
                <w:rFonts w:ascii="Source Sans Pro SemiBold" w:hAnsi="Source Sans Pro SemiBold" w:cs="Calibri"/>
                <w:b/>
                <w:bCs/>
                <w:color w:val="000000"/>
                <w:sz w:val="16"/>
                <w:szCs w:val="16"/>
              </w:rPr>
              <w:t>Jednostka miary</w:t>
            </w:r>
          </w:p>
        </w:tc>
        <w:tc>
          <w:tcPr>
            <w:tcW w:w="939" w:type="dxa"/>
            <w:tcBorders>
              <w:top w:val="single" w:sz="8" w:space="0" w:color="4472C4"/>
              <w:left w:val="single" w:sz="8" w:space="0" w:color="4472C4"/>
              <w:bottom w:val="single" w:sz="4" w:space="0" w:color="9BC2E6"/>
              <w:right w:val="nil"/>
            </w:tcBorders>
            <w:shd w:val="clear" w:color="auto" w:fill="E7E6E6" w:themeFill="background2"/>
            <w:vAlign w:val="center"/>
            <w:hideMark/>
          </w:tcPr>
          <w:p w14:paraId="6C96CC87" w14:textId="77777777" w:rsidR="005125F5" w:rsidRPr="00D115BC" w:rsidRDefault="005125F5" w:rsidP="00AC13D7">
            <w:pPr>
              <w:jc w:val="center"/>
              <w:rPr>
                <w:rFonts w:ascii="Source Sans Pro SemiBold" w:hAnsi="Source Sans Pro SemiBold" w:cs="Calibri"/>
                <w:b/>
                <w:bCs/>
                <w:color w:val="000000"/>
                <w:sz w:val="16"/>
                <w:szCs w:val="16"/>
              </w:rPr>
            </w:pPr>
            <w:r w:rsidRPr="00D115BC">
              <w:rPr>
                <w:rFonts w:ascii="Source Sans Pro SemiBold" w:hAnsi="Source Sans Pro SemiBold" w:cs="Calibri"/>
                <w:b/>
                <w:bCs/>
                <w:color w:val="000000"/>
                <w:sz w:val="16"/>
                <w:szCs w:val="16"/>
              </w:rPr>
              <w:t xml:space="preserve">LICZBA SZTUK </w:t>
            </w:r>
          </w:p>
        </w:tc>
        <w:tc>
          <w:tcPr>
            <w:tcW w:w="992" w:type="dxa"/>
            <w:tcBorders>
              <w:top w:val="single" w:sz="4" w:space="0" w:color="9BC2E6"/>
              <w:left w:val="single" w:sz="8" w:space="0" w:color="4472C4"/>
              <w:bottom w:val="single" w:sz="4" w:space="0" w:color="9BC2E6"/>
              <w:right w:val="single" w:sz="4" w:space="0" w:color="9BC2E6"/>
            </w:tcBorders>
            <w:shd w:val="clear" w:color="auto" w:fill="E7E6E6" w:themeFill="background2"/>
            <w:vAlign w:val="center"/>
            <w:hideMark/>
          </w:tcPr>
          <w:p w14:paraId="7031402A" w14:textId="77777777" w:rsidR="005125F5" w:rsidRPr="00D115BC" w:rsidRDefault="005125F5" w:rsidP="00AC13D7">
            <w:pPr>
              <w:jc w:val="center"/>
              <w:rPr>
                <w:rFonts w:ascii="Source Sans Pro SemiBold" w:hAnsi="Source Sans Pro SemiBold" w:cs="Calibri"/>
                <w:b/>
                <w:bCs/>
                <w:color w:val="000000"/>
                <w:sz w:val="16"/>
                <w:szCs w:val="16"/>
              </w:rPr>
            </w:pPr>
            <w:r w:rsidRPr="00D115BC">
              <w:rPr>
                <w:rFonts w:ascii="Source Sans Pro SemiBold" w:hAnsi="Source Sans Pro SemiBold" w:cs="Calibri"/>
                <w:b/>
                <w:bCs/>
                <w:color w:val="000000"/>
                <w:sz w:val="16"/>
                <w:szCs w:val="16"/>
              </w:rPr>
              <w:t>KOLORY</w:t>
            </w:r>
          </w:p>
        </w:tc>
      </w:tr>
      <w:tr w:rsidR="005125F5" w:rsidRPr="00D115BC" w14:paraId="27D72854" w14:textId="77777777" w:rsidTr="00AC13D7">
        <w:trPr>
          <w:trHeight w:val="555"/>
        </w:trPr>
        <w:tc>
          <w:tcPr>
            <w:tcW w:w="387" w:type="dxa"/>
            <w:tcBorders>
              <w:top w:val="single" w:sz="4" w:space="0" w:color="9BC2E6"/>
              <w:left w:val="single" w:sz="8" w:space="0" w:color="4472C4"/>
              <w:bottom w:val="single" w:sz="4" w:space="0" w:color="9BC2E6"/>
              <w:right w:val="single" w:sz="8" w:space="0" w:color="4472C4"/>
            </w:tcBorders>
            <w:shd w:val="clear" w:color="auto" w:fill="E7E6E6" w:themeFill="background2"/>
            <w:noWrap/>
            <w:vAlign w:val="center"/>
            <w:hideMark/>
          </w:tcPr>
          <w:p w14:paraId="004809F7" w14:textId="77777777" w:rsidR="005125F5" w:rsidRPr="00D115BC" w:rsidRDefault="005125F5" w:rsidP="00AC13D7">
            <w:pPr>
              <w:jc w:val="center"/>
              <w:rPr>
                <w:rFonts w:ascii="Source Sans Pro SemiBold" w:hAnsi="Source Sans Pro SemiBold" w:cs="Calibri"/>
                <w:b/>
                <w:bCs/>
                <w:color w:val="000000"/>
                <w:sz w:val="16"/>
                <w:szCs w:val="16"/>
              </w:rPr>
            </w:pPr>
            <w:r w:rsidRPr="00D115BC">
              <w:rPr>
                <w:rFonts w:ascii="Source Sans Pro SemiBold" w:hAnsi="Source Sans Pro SemiBold" w:cs="Calibri"/>
                <w:b/>
                <w:bCs/>
                <w:color w:val="000000"/>
                <w:sz w:val="16"/>
                <w:szCs w:val="16"/>
              </w:rPr>
              <w:t>2</w:t>
            </w:r>
          </w:p>
        </w:tc>
        <w:tc>
          <w:tcPr>
            <w:tcW w:w="5619" w:type="dxa"/>
            <w:tcBorders>
              <w:top w:val="single" w:sz="4" w:space="0" w:color="9BC2E6"/>
              <w:left w:val="nil"/>
              <w:bottom w:val="single" w:sz="4" w:space="0" w:color="9BC2E6"/>
              <w:right w:val="single" w:sz="8" w:space="0" w:color="4472C4"/>
            </w:tcBorders>
            <w:shd w:val="clear" w:color="auto" w:fill="E7E6E6" w:themeFill="background2"/>
            <w:vAlign w:val="center"/>
            <w:hideMark/>
          </w:tcPr>
          <w:p w14:paraId="66B2F323" w14:textId="77777777" w:rsidR="005125F5" w:rsidRPr="00D115BC" w:rsidRDefault="005125F5" w:rsidP="00AC13D7">
            <w:pPr>
              <w:jc w:val="right"/>
              <w:rPr>
                <w:rFonts w:ascii="Source Sans Pro SemiBold" w:hAnsi="Source Sans Pro SemiBold" w:cs="Calibri"/>
                <w:b/>
                <w:bCs/>
                <w:color w:val="000000"/>
                <w:sz w:val="16"/>
                <w:szCs w:val="16"/>
              </w:rPr>
            </w:pPr>
            <w:r w:rsidRPr="00D115BC">
              <w:rPr>
                <w:rFonts w:ascii="Source Sans Pro SemiBold" w:hAnsi="Source Sans Pro SemiBold" w:cs="Calibri"/>
                <w:b/>
                <w:bCs/>
                <w:color w:val="000000"/>
                <w:sz w:val="16"/>
                <w:szCs w:val="16"/>
              </w:rPr>
              <w:t>3</w:t>
            </w:r>
          </w:p>
        </w:tc>
        <w:tc>
          <w:tcPr>
            <w:tcW w:w="1409" w:type="dxa"/>
            <w:tcBorders>
              <w:top w:val="single" w:sz="4" w:space="0" w:color="9BC2E6"/>
              <w:left w:val="nil"/>
              <w:bottom w:val="single" w:sz="4" w:space="0" w:color="9BC2E6"/>
              <w:right w:val="single" w:sz="8" w:space="0" w:color="4472C4"/>
            </w:tcBorders>
            <w:shd w:val="clear" w:color="auto" w:fill="E7E6E6" w:themeFill="background2"/>
            <w:vAlign w:val="center"/>
            <w:hideMark/>
          </w:tcPr>
          <w:p w14:paraId="7A267E93" w14:textId="77777777" w:rsidR="005125F5" w:rsidRPr="00D115BC" w:rsidRDefault="005125F5" w:rsidP="00AC13D7">
            <w:pPr>
              <w:jc w:val="center"/>
              <w:rPr>
                <w:rFonts w:ascii="Source Sans Pro SemiBold" w:hAnsi="Source Sans Pro SemiBold" w:cs="Calibri"/>
                <w:b/>
                <w:bCs/>
                <w:color w:val="000000"/>
                <w:sz w:val="16"/>
                <w:szCs w:val="16"/>
              </w:rPr>
            </w:pPr>
            <w:r w:rsidRPr="00D115BC">
              <w:rPr>
                <w:rFonts w:ascii="Source Sans Pro SemiBold" w:hAnsi="Source Sans Pro SemiBold" w:cs="Calibri"/>
                <w:b/>
                <w:bCs/>
                <w:color w:val="000000"/>
                <w:sz w:val="16"/>
                <w:szCs w:val="16"/>
              </w:rPr>
              <w:t>4</w:t>
            </w:r>
          </w:p>
        </w:tc>
        <w:tc>
          <w:tcPr>
            <w:tcW w:w="939" w:type="dxa"/>
            <w:tcBorders>
              <w:top w:val="single" w:sz="4" w:space="0" w:color="9BC2E6"/>
              <w:left w:val="nil"/>
              <w:bottom w:val="single" w:sz="4" w:space="0" w:color="9BC2E6"/>
              <w:right w:val="nil"/>
            </w:tcBorders>
            <w:shd w:val="clear" w:color="auto" w:fill="E7E6E6" w:themeFill="background2"/>
            <w:noWrap/>
            <w:vAlign w:val="center"/>
            <w:hideMark/>
          </w:tcPr>
          <w:p w14:paraId="31D2B51B" w14:textId="77777777" w:rsidR="005125F5" w:rsidRPr="00D115BC" w:rsidRDefault="005125F5" w:rsidP="00AC13D7">
            <w:pPr>
              <w:jc w:val="center"/>
              <w:rPr>
                <w:rFonts w:ascii="Source Sans Pro SemiBold" w:hAnsi="Source Sans Pro SemiBold" w:cs="Calibri"/>
                <w:b/>
                <w:bCs/>
                <w:color w:val="000000"/>
                <w:sz w:val="16"/>
                <w:szCs w:val="16"/>
              </w:rPr>
            </w:pPr>
            <w:r w:rsidRPr="00D115BC">
              <w:rPr>
                <w:rFonts w:ascii="Source Sans Pro SemiBold" w:hAnsi="Source Sans Pro SemiBold" w:cs="Calibri"/>
                <w:b/>
                <w:bCs/>
                <w:color w:val="000000"/>
                <w:sz w:val="16"/>
                <w:szCs w:val="16"/>
              </w:rPr>
              <w:t>7</w:t>
            </w:r>
          </w:p>
        </w:tc>
        <w:tc>
          <w:tcPr>
            <w:tcW w:w="992" w:type="dxa"/>
            <w:tcBorders>
              <w:top w:val="single" w:sz="4" w:space="0" w:color="9BC2E6"/>
              <w:left w:val="nil"/>
              <w:bottom w:val="single" w:sz="4" w:space="0" w:color="9BC2E6"/>
              <w:right w:val="single" w:sz="4" w:space="0" w:color="9BC2E6"/>
            </w:tcBorders>
            <w:shd w:val="clear" w:color="auto" w:fill="E7E6E6" w:themeFill="background2"/>
            <w:noWrap/>
            <w:vAlign w:val="center"/>
            <w:hideMark/>
          </w:tcPr>
          <w:p w14:paraId="7B7A8F44" w14:textId="77777777" w:rsidR="005125F5" w:rsidRPr="00D115BC" w:rsidRDefault="005125F5" w:rsidP="00AC13D7">
            <w:pPr>
              <w:jc w:val="center"/>
              <w:rPr>
                <w:rFonts w:ascii="Source Sans Pro SemiBold" w:hAnsi="Source Sans Pro SemiBold" w:cs="Calibri"/>
                <w:b/>
                <w:bCs/>
                <w:color w:val="000000"/>
                <w:sz w:val="16"/>
                <w:szCs w:val="16"/>
              </w:rPr>
            </w:pPr>
            <w:r w:rsidRPr="00D115BC">
              <w:rPr>
                <w:rFonts w:ascii="Source Sans Pro SemiBold" w:hAnsi="Source Sans Pro SemiBold" w:cs="Calibri"/>
                <w:b/>
                <w:bCs/>
                <w:color w:val="000000"/>
                <w:sz w:val="16"/>
                <w:szCs w:val="16"/>
              </w:rPr>
              <w:t>8</w:t>
            </w:r>
          </w:p>
        </w:tc>
      </w:tr>
      <w:tr w:rsidR="005125F5" w:rsidRPr="00D115BC" w14:paraId="531ED8E7" w14:textId="77777777" w:rsidTr="00AC13D7">
        <w:trPr>
          <w:trHeight w:val="120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2E57A" w14:textId="77777777" w:rsidR="005125F5" w:rsidRPr="00D115BC"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A2D52" w14:textId="77777777" w:rsidR="005125F5" w:rsidRPr="00D115BC" w:rsidRDefault="005125F5" w:rsidP="00AC13D7">
            <w:pPr>
              <w:rPr>
                <w:rFonts w:ascii="Source Sans Pro SemiBold" w:hAnsi="Source Sans Pro SemiBold" w:cs="Calibri"/>
                <w:color w:val="000000"/>
                <w:sz w:val="16"/>
                <w:szCs w:val="16"/>
              </w:rPr>
            </w:pPr>
            <w:r w:rsidRPr="00D115BC">
              <w:rPr>
                <w:rFonts w:ascii="Source Sans Pro SemiBold" w:hAnsi="Source Sans Pro SemiBold" w:cs="Calibri"/>
                <w:b/>
                <w:bCs/>
                <w:color w:val="000000"/>
                <w:sz w:val="16"/>
                <w:szCs w:val="16"/>
              </w:rPr>
              <w:t>DŁUGOPIS  0,7 mm</w:t>
            </w:r>
            <w:r w:rsidRPr="00D115BC">
              <w:rPr>
                <w:rFonts w:ascii="Source Sans Pro SemiBold" w:hAnsi="Source Sans Pro SemiBold" w:cs="Calibri"/>
                <w:color w:val="000000"/>
                <w:sz w:val="16"/>
                <w:szCs w:val="16"/>
              </w:rPr>
              <w:br/>
              <w:t xml:space="preserve">Średnia długość linii pisania 3000 m. Atrament na bazie oleju: trwały, wodoodporny, szybkoschnący. Materiały,z których wykonany jest długopis są bezpieczne - nie zawierają toksyn i metali ciężkic. Skuwka długopisu jest wentylowana. </w:t>
            </w:r>
            <w:r w:rsidRPr="00D115BC">
              <w:rPr>
                <w:rFonts w:ascii="Source Sans Pro SemiBold" w:hAnsi="Source Sans Pro SemiBold" w:cs="Calibri"/>
                <w:color w:val="000000"/>
                <w:sz w:val="16"/>
                <w:szCs w:val="16"/>
              </w:rPr>
              <w:br/>
            </w:r>
            <w:r w:rsidRPr="00D115BC">
              <w:rPr>
                <w:rFonts w:ascii="Source Sans Pro SemiBold" w:hAnsi="Source Sans Pro SemiBold" w:cs="Calibri"/>
                <w:b/>
                <w:bCs/>
                <w:color w:val="000000"/>
                <w:sz w:val="16"/>
                <w:szCs w:val="16"/>
              </w:rPr>
              <w:t>Kolory: czarny, czerwony, niebieski</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97EE0"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szt.</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53A47"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9AD01"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niebieski+czerwony</w:t>
            </w:r>
          </w:p>
        </w:tc>
      </w:tr>
      <w:tr w:rsidR="005125F5" w:rsidRPr="00D115BC" w14:paraId="36045DA7" w14:textId="77777777" w:rsidTr="00AC13D7">
        <w:trPr>
          <w:trHeight w:val="72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3F214" w14:textId="77777777" w:rsidR="005125F5" w:rsidRPr="00D115BC"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AD324" w14:textId="77777777" w:rsidR="005125F5" w:rsidRPr="00D115BC" w:rsidRDefault="005125F5" w:rsidP="00AC13D7">
            <w:pPr>
              <w:rPr>
                <w:rFonts w:ascii="Source Sans Pro SemiBold" w:hAnsi="Source Sans Pro SemiBold" w:cs="Calibri"/>
                <w:color w:val="000000"/>
                <w:sz w:val="16"/>
                <w:szCs w:val="16"/>
              </w:rPr>
            </w:pPr>
            <w:r w:rsidRPr="00D115BC">
              <w:rPr>
                <w:rFonts w:ascii="Source Sans Pro SemiBold" w:hAnsi="Source Sans Pro SemiBold" w:cs="Calibri"/>
                <w:b/>
                <w:bCs/>
                <w:color w:val="000000"/>
                <w:sz w:val="16"/>
                <w:szCs w:val="16"/>
              </w:rPr>
              <w:t>KARTECZKI SAMOPRZYLEPNE 76x76mm,</w:t>
            </w:r>
            <w:r w:rsidRPr="00D115BC">
              <w:rPr>
                <w:rFonts w:ascii="Source Sans Pro SemiBold" w:hAnsi="Source Sans Pro SemiBold" w:cs="Calibri"/>
                <w:color w:val="000000"/>
                <w:sz w:val="16"/>
                <w:szCs w:val="16"/>
              </w:rPr>
              <w:t xml:space="preserve"> bloczki 400 kartek, kolor: mix kolorystyczny, kolory neonowe karteczki z trwałym paskiem samoprzylepnym; bloczek zapakowany w transparentną folię ochronną</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2D8CD"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szt.</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430AC"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C2E99"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 </w:t>
            </w:r>
          </w:p>
        </w:tc>
      </w:tr>
      <w:tr w:rsidR="005125F5" w:rsidRPr="00D115BC" w14:paraId="76E8C64D" w14:textId="77777777" w:rsidTr="00AC13D7">
        <w:trPr>
          <w:trHeight w:val="120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9A0BD" w14:textId="77777777" w:rsidR="005125F5" w:rsidRPr="00D115BC"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86108" w14:textId="77777777" w:rsidR="005125F5" w:rsidRPr="00D115BC" w:rsidRDefault="005125F5" w:rsidP="00AC13D7">
            <w:pPr>
              <w:rPr>
                <w:rFonts w:ascii="Source Sans Pro SemiBold" w:hAnsi="Source Sans Pro SemiBold" w:cs="Calibri"/>
                <w:color w:val="000000"/>
                <w:sz w:val="16"/>
                <w:szCs w:val="16"/>
              </w:rPr>
            </w:pPr>
            <w:r w:rsidRPr="00D115BC">
              <w:rPr>
                <w:rFonts w:ascii="Source Sans Pro SemiBold" w:hAnsi="Source Sans Pro SemiBold" w:cs="Calibri"/>
                <w:b/>
                <w:bCs/>
                <w:color w:val="000000"/>
                <w:sz w:val="16"/>
                <w:szCs w:val="16"/>
              </w:rPr>
              <w:t xml:space="preserve">KOPERTY BĄBELKOWE POWIETRZNE </w:t>
            </w:r>
            <w:r w:rsidRPr="00D115BC">
              <w:rPr>
                <w:rFonts w:ascii="Source Sans Pro SemiBold" w:hAnsi="Source Sans Pro SemiBold" w:cs="Calibri"/>
                <w:color w:val="000000"/>
                <w:sz w:val="16"/>
                <w:szCs w:val="16"/>
              </w:rPr>
              <w:br/>
              <w:t>Sposób klejenia HK: koperta z odrywanym paskiem klejącym</w:t>
            </w:r>
            <w:r w:rsidRPr="00D115BC">
              <w:rPr>
                <w:rFonts w:ascii="Source Sans Pro SemiBold" w:hAnsi="Source Sans Pro SemiBold" w:cs="Calibri"/>
                <w:color w:val="000000"/>
                <w:sz w:val="16"/>
                <w:szCs w:val="16"/>
              </w:rPr>
              <w:br/>
              <w:t>Format koperty bąbelkowej: D14 (14/D)</w:t>
            </w:r>
            <w:r w:rsidRPr="00D115BC">
              <w:rPr>
                <w:rFonts w:ascii="Source Sans Pro SemiBold" w:hAnsi="Source Sans Pro SemiBold" w:cs="Calibri"/>
                <w:color w:val="000000"/>
                <w:sz w:val="16"/>
                <w:szCs w:val="16"/>
              </w:rPr>
              <w:br/>
              <w:t xml:space="preserve">Koperta z wkładem foliowym,  wymiary 200x275mm; opakownie 100 szt. </w:t>
            </w:r>
            <w:r w:rsidRPr="00D115BC">
              <w:rPr>
                <w:rFonts w:ascii="Source Sans Pro SemiBold" w:hAnsi="Source Sans Pro SemiBold" w:cs="Calibri"/>
                <w:color w:val="000000"/>
                <w:sz w:val="16"/>
                <w:szCs w:val="16"/>
              </w:rPr>
              <w:br/>
            </w:r>
            <w:r w:rsidRPr="00D115BC">
              <w:rPr>
                <w:rFonts w:ascii="Source Sans Pro SemiBold" w:hAnsi="Source Sans Pro SemiBold" w:cs="Calibri"/>
                <w:b/>
                <w:bCs/>
                <w:color w:val="000000"/>
                <w:sz w:val="16"/>
                <w:szCs w:val="16"/>
              </w:rPr>
              <w:t>Kolor: biały</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F38BC"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opakowanie</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0736B"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891A8"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 </w:t>
            </w:r>
          </w:p>
        </w:tc>
      </w:tr>
      <w:tr w:rsidR="005125F5" w:rsidRPr="00D115BC" w14:paraId="16848973" w14:textId="77777777" w:rsidTr="00AC13D7">
        <w:trPr>
          <w:trHeight w:val="120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C63F1" w14:textId="77777777" w:rsidR="005125F5" w:rsidRPr="00D115BC"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4</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30B04" w14:textId="77777777" w:rsidR="005125F5" w:rsidRPr="00D115BC" w:rsidRDefault="005125F5" w:rsidP="00AC13D7">
            <w:pPr>
              <w:rPr>
                <w:rFonts w:ascii="Source Sans Pro SemiBold" w:hAnsi="Source Sans Pro SemiBold" w:cs="Calibri"/>
                <w:color w:val="000000"/>
                <w:sz w:val="16"/>
                <w:szCs w:val="16"/>
              </w:rPr>
            </w:pPr>
            <w:r w:rsidRPr="00D115BC">
              <w:rPr>
                <w:rFonts w:ascii="Source Sans Pro SemiBold" w:hAnsi="Source Sans Pro SemiBold" w:cs="Calibri"/>
                <w:b/>
                <w:bCs/>
                <w:color w:val="000000"/>
                <w:sz w:val="16"/>
                <w:szCs w:val="16"/>
              </w:rPr>
              <w:t xml:space="preserve">KOPERTY BĄBELKOWE POWIETRZNE </w:t>
            </w:r>
            <w:r w:rsidRPr="00D115BC">
              <w:rPr>
                <w:rFonts w:ascii="Source Sans Pro SemiBold" w:hAnsi="Source Sans Pro SemiBold" w:cs="Calibri"/>
                <w:color w:val="000000"/>
                <w:sz w:val="16"/>
                <w:szCs w:val="16"/>
              </w:rPr>
              <w:br/>
              <w:t>Sposób klejenia HK: koperta z odrywanym paskiem klejącym</w:t>
            </w:r>
            <w:r w:rsidRPr="00D115BC">
              <w:rPr>
                <w:rFonts w:ascii="Source Sans Pro SemiBold" w:hAnsi="Source Sans Pro SemiBold" w:cs="Calibri"/>
                <w:color w:val="000000"/>
                <w:sz w:val="16"/>
                <w:szCs w:val="16"/>
              </w:rPr>
              <w:br/>
              <w:t>Format koperty bąbelkowej: F16 (16/F)</w:t>
            </w:r>
            <w:r w:rsidRPr="00D115BC">
              <w:rPr>
                <w:rFonts w:ascii="Source Sans Pro SemiBold" w:hAnsi="Source Sans Pro SemiBold" w:cs="Calibri"/>
                <w:color w:val="000000"/>
                <w:sz w:val="16"/>
                <w:szCs w:val="16"/>
              </w:rPr>
              <w:br/>
              <w:t xml:space="preserve">Koperta z wkładem foliowym,  wymiary 240x350mm; opakownie 100 szt. </w:t>
            </w:r>
            <w:r w:rsidRPr="00D115BC">
              <w:rPr>
                <w:rFonts w:ascii="Source Sans Pro SemiBold" w:hAnsi="Source Sans Pro SemiBold" w:cs="Calibri"/>
                <w:color w:val="000000"/>
                <w:sz w:val="16"/>
                <w:szCs w:val="16"/>
              </w:rPr>
              <w:br/>
            </w:r>
            <w:r w:rsidRPr="00D115BC">
              <w:rPr>
                <w:rFonts w:ascii="Source Sans Pro SemiBold" w:hAnsi="Source Sans Pro SemiBold" w:cs="Calibri"/>
                <w:b/>
                <w:bCs/>
                <w:color w:val="000000"/>
                <w:sz w:val="16"/>
                <w:szCs w:val="16"/>
              </w:rPr>
              <w:t>Kolor: biały</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A5299"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opakowanie</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F8F9F"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5B102"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 </w:t>
            </w:r>
          </w:p>
        </w:tc>
      </w:tr>
      <w:tr w:rsidR="005125F5" w:rsidRPr="00D115BC" w14:paraId="79F49EB5" w14:textId="77777777" w:rsidTr="00AC13D7">
        <w:trPr>
          <w:trHeight w:val="1174"/>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9AD95" w14:textId="77777777" w:rsidR="005125F5" w:rsidRPr="00D115BC"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5</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51ECC" w14:textId="77777777" w:rsidR="005125F5" w:rsidRPr="00D115BC" w:rsidRDefault="005125F5" w:rsidP="00AC13D7">
            <w:pPr>
              <w:rPr>
                <w:rFonts w:ascii="Source Sans Pro SemiBold" w:hAnsi="Source Sans Pro SemiBold" w:cs="Calibri"/>
                <w:color w:val="000000"/>
                <w:sz w:val="16"/>
                <w:szCs w:val="16"/>
              </w:rPr>
            </w:pPr>
            <w:r w:rsidRPr="00D115BC">
              <w:rPr>
                <w:rFonts w:ascii="Source Sans Pro SemiBold" w:hAnsi="Source Sans Pro SemiBold" w:cs="Calibri"/>
                <w:b/>
                <w:bCs/>
                <w:color w:val="000000"/>
                <w:sz w:val="16"/>
                <w:szCs w:val="16"/>
              </w:rPr>
              <w:t>KOSZULKA NA DOKUMENTY  A4</w:t>
            </w:r>
            <w:r w:rsidRPr="00D115BC">
              <w:rPr>
                <w:rFonts w:ascii="Source Sans Pro SemiBold" w:hAnsi="Source Sans Pro SemiBold" w:cs="Calibri"/>
                <w:color w:val="000000"/>
                <w:sz w:val="16"/>
                <w:szCs w:val="16"/>
              </w:rPr>
              <w:br/>
              <w:t>Krystaliczne koszulki na dokumenty, 55 mikronów, pakowane w folię lub pudełko.</w:t>
            </w:r>
            <w:r w:rsidRPr="00D115BC">
              <w:rPr>
                <w:rFonts w:ascii="Source Sans Pro SemiBold" w:hAnsi="Source Sans Pro SemiBold" w:cs="Calibri"/>
                <w:color w:val="000000"/>
                <w:sz w:val="16"/>
                <w:szCs w:val="16"/>
              </w:rPr>
              <w:br/>
              <w:t>Wykonane z miękkiej, gładkiej folii polipropylenowej o grubości 55μm, krystaliczne, transparentne, otwarte na górze, antyelektrostatyczne, odpowiednie do dokumentów w formacie A4, ilość dziurek do wpięcia - 11.</w:t>
            </w:r>
            <w:r w:rsidRPr="00D115BC">
              <w:rPr>
                <w:rFonts w:ascii="Source Sans Pro SemiBold" w:hAnsi="Source Sans Pro SemiBold" w:cs="Calibri"/>
                <w:color w:val="000000"/>
                <w:sz w:val="16"/>
                <w:szCs w:val="16"/>
              </w:rPr>
              <w:br/>
              <w:t>Rozmiar - 232x306mm</w:t>
            </w:r>
            <w:r w:rsidRPr="00D115BC">
              <w:rPr>
                <w:rFonts w:ascii="Source Sans Pro SemiBold" w:hAnsi="Source Sans Pro SemiBold" w:cs="Calibri"/>
                <w:color w:val="000000"/>
                <w:sz w:val="16"/>
                <w:szCs w:val="16"/>
              </w:rPr>
              <w:br/>
              <w:t>Opakowanie 100 sztuk.</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B40B8"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opakowanie</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E86B2"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228D0"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 </w:t>
            </w:r>
          </w:p>
        </w:tc>
      </w:tr>
      <w:tr w:rsidR="005125F5" w:rsidRPr="00D115BC" w14:paraId="6875C25A" w14:textId="77777777" w:rsidTr="00AC13D7">
        <w:trPr>
          <w:trHeight w:val="120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97C37" w14:textId="77777777" w:rsidR="005125F5" w:rsidRPr="00D115BC"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6</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F2A91" w14:textId="77777777" w:rsidR="005125F5" w:rsidRPr="00D115BC" w:rsidRDefault="005125F5" w:rsidP="00AC13D7">
            <w:pPr>
              <w:rPr>
                <w:rFonts w:ascii="Source Sans Pro SemiBold" w:hAnsi="Source Sans Pro SemiBold" w:cs="Calibri"/>
                <w:color w:val="000000"/>
                <w:sz w:val="16"/>
                <w:szCs w:val="16"/>
              </w:rPr>
            </w:pPr>
            <w:r w:rsidRPr="00D115BC">
              <w:rPr>
                <w:rFonts w:ascii="Source Sans Pro SemiBold" w:hAnsi="Source Sans Pro SemiBold" w:cs="Calibri"/>
                <w:b/>
                <w:bCs/>
                <w:color w:val="000000"/>
                <w:sz w:val="16"/>
                <w:szCs w:val="16"/>
              </w:rPr>
              <w:t xml:space="preserve">MARKERY </w:t>
            </w:r>
            <w:r w:rsidRPr="00D115BC">
              <w:rPr>
                <w:rFonts w:ascii="Source Sans Pro SemiBold" w:hAnsi="Source Sans Pro SemiBold" w:cs="Calibri"/>
                <w:color w:val="000000"/>
                <w:sz w:val="16"/>
                <w:szCs w:val="16"/>
              </w:rPr>
              <w:t xml:space="preserve"> do białych tablic i innych nieporowatych powierzchni </w:t>
            </w:r>
            <w:r w:rsidRPr="00D115BC">
              <w:rPr>
                <w:rFonts w:ascii="Source Sans Pro SemiBold" w:hAnsi="Source Sans Pro SemiBold" w:cs="Calibri"/>
                <w:b/>
                <w:bCs/>
                <w:color w:val="000000"/>
                <w:sz w:val="16"/>
                <w:szCs w:val="16"/>
              </w:rPr>
              <w:t>wraz z gąbką magnetyczną w zestawie.</w:t>
            </w:r>
            <w:r w:rsidRPr="00D115BC">
              <w:rPr>
                <w:rFonts w:ascii="Source Sans Pro SemiBold" w:hAnsi="Source Sans Pro SemiBold" w:cs="Calibri"/>
                <w:color w:val="000000"/>
                <w:sz w:val="16"/>
                <w:szCs w:val="16"/>
              </w:rPr>
              <w:t xml:space="preserve"> - Ścieralny po wyschnięciu - Szybkoschnący - Tusz na bazie alkoholu -Gąbka magnetyczna - Okrągła końcówka - Szerokość linii pisania: 2 - 3 mm - Zestaw zawiera 4 kolory (czerwony, zielony, niebieski, czarny) - wymiary: 167x222x20 mm, długość linii pisania 1200-1600 m.</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0B553"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zestaw</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8F0EC"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F30F3"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 </w:t>
            </w:r>
          </w:p>
        </w:tc>
      </w:tr>
      <w:tr w:rsidR="005125F5" w:rsidRPr="00D115BC" w14:paraId="1F0CDF6E" w14:textId="77777777" w:rsidTr="00AC13D7">
        <w:trPr>
          <w:trHeight w:val="1984"/>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DDC14" w14:textId="77777777" w:rsidR="005125F5" w:rsidRPr="00D115BC"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7</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09587" w14:textId="77777777" w:rsidR="005125F5" w:rsidRPr="00D115BC" w:rsidRDefault="005125F5" w:rsidP="00AC13D7">
            <w:pPr>
              <w:rPr>
                <w:rFonts w:ascii="Source Sans Pro SemiBold" w:hAnsi="Source Sans Pro SemiBold" w:cs="Calibri"/>
                <w:color w:val="000000"/>
                <w:sz w:val="16"/>
                <w:szCs w:val="16"/>
              </w:rPr>
            </w:pPr>
            <w:r w:rsidRPr="00D115BC">
              <w:rPr>
                <w:rFonts w:ascii="Source Sans Pro SemiBold" w:hAnsi="Source Sans Pro SemiBold" w:cs="Calibri"/>
                <w:b/>
                <w:bCs/>
                <w:color w:val="000000"/>
                <w:sz w:val="16"/>
                <w:szCs w:val="16"/>
              </w:rPr>
              <w:t xml:space="preserve">ZAKREŚLACZ </w:t>
            </w:r>
            <w:r w:rsidRPr="00D115BC">
              <w:rPr>
                <w:rFonts w:ascii="Source Sans Pro SemiBold" w:hAnsi="Source Sans Pro SemiBold" w:cs="Calibri"/>
                <w:color w:val="000000"/>
                <w:sz w:val="16"/>
                <w:szCs w:val="16"/>
              </w:rPr>
              <w:t xml:space="preserve">fluorescencyjny w etui, 6 szt./kpl. </w:t>
            </w:r>
            <w:r w:rsidRPr="00D115BC">
              <w:rPr>
                <w:rFonts w:ascii="Source Sans Pro SemiBold" w:hAnsi="Source Sans Pro SemiBold" w:cs="Calibri"/>
                <w:color w:val="000000"/>
                <w:sz w:val="16"/>
                <w:szCs w:val="16"/>
              </w:rPr>
              <w:br/>
              <w:t xml:space="preserve">do znaczenia tekstu na praktycznie każdym rodzaju papier </w:t>
            </w:r>
            <w:r w:rsidRPr="00D115BC">
              <w:rPr>
                <w:rFonts w:ascii="Source Sans Pro SemiBold" w:hAnsi="Source Sans Pro SemiBold" w:cs="Calibri"/>
                <w:color w:val="000000"/>
                <w:sz w:val="16"/>
                <w:szCs w:val="16"/>
              </w:rPr>
              <w:br/>
              <w:t>nietoksyczny tusz charakteryzuje się wysoką wydajnością oraz trwałością - nie rozmazuje się. Mix kolory, neonowe</w:t>
            </w:r>
            <w:r w:rsidRPr="00D115BC">
              <w:rPr>
                <w:rFonts w:ascii="Source Sans Pro SemiBold" w:hAnsi="Source Sans Pro SemiBold" w:cs="Calibri"/>
                <w:color w:val="000000"/>
                <w:sz w:val="16"/>
                <w:szCs w:val="16"/>
              </w:rPr>
              <w:br/>
              <w:t xml:space="preserve">gumowane boki obudowy gwarantują komfort kreślenia oraz zapobiegają wyślizgiwaniu się zakreślacza z dłoni </w:t>
            </w:r>
            <w:r w:rsidRPr="00D115BC">
              <w:rPr>
                <w:rFonts w:ascii="Source Sans Pro SemiBold" w:hAnsi="Source Sans Pro SemiBold" w:cs="Calibri"/>
                <w:color w:val="000000"/>
                <w:sz w:val="16"/>
                <w:szCs w:val="16"/>
              </w:rPr>
              <w:br/>
              <w:t xml:space="preserve">klasyczny, prostokątny kształt obudowy </w:t>
            </w:r>
            <w:r w:rsidRPr="00D115BC">
              <w:rPr>
                <w:rFonts w:ascii="Source Sans Pro SemiBold" w:hAnsi="Source Sans Pro SemiBold" w:cs="Calibri"/>
                <w:color w:val="000000"/>
                <w:sz w:val="16"/>
                <w:szCs w:val="16"/>
              </w:rPr>
              <w:br/>
              <w:t xml:space="preserve">końcówka ścięta </w:t>
            </w:r>
            <w:r w:rsidRPr="00D115BC">
              <w:rPr>
                <w:rFonts w:ascii="Source Sans Pro SemiBold" w:hAnsi="Source Sans Pro SemiBold" w:cs="Calibri"/>
                <w:color w:val="000000"/>
                <w:sz w:val="16"/>
                <w:szCs w:val="16"/>
              </w:rPr>
              <w:br/>
              <w:t xml:space="preserve">grubość linii pisania: 1-5 mm </w:t>
            </w:r>
            <w:r w:rsidRPr="00D115BC">
              <w:rPr>
                <w:rFonts w:ascii="Source Sans Pro SemiBold" w:hAnsi="Source Sans Pro SemiBold" w:cs="Calibri"/>
                <w:color w:val="000000"/>
                <w:sz w:val="16"/>
                <w:szCs w:val="16"/>
              </w:rPr>
              <w:br/>
              <w:t xml:space="preserve">długość linii pisania: 200 m </w:t>
            </w:r>
            <w:r w:rsidRPr="00D115BC">
              <w:rPr>
                <w:rFonts w:ascii="Source Sans Pro SemiBold" w:hAnsi="Source Sans Pro SemiBold" w:cs="Calibri"/>
                <w:color w:val="000000"/>
                <w:sz w:val="16"/>
                <w:szCs w:val="16"/>
              </w:rPr>
              <w:br/>
              <w:t>komplet 6 szt. kolory: niebieski, różowy, czerwony, pomarańczowy, żółty i zielony</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5209B"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opakowanie</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09581"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43C5F"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 </w:t>
            </w:r>
          </w:p>
        </w:tc>
      </w:tr>
      <w:tr w:rsidR="005125F5" w:rsidRPr="00D115BC" w14:paraId="3C96FD03" w14:textId="77777777" w:rsidTr="00AC13D7">
        <w:trPr>
          <w:trHeight w:val="48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44D69" w14:textId="77777777" w:rsidR="005125F5" w:rsidRPr="00D115BC"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8</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A95CE" w14:textId="77777777" w:rsidR="005125F5" w:rsidRPr="00D115BC" w:rsidRDefault="005125F5" w:rsidP="00AC13D7">
            <w:pPr>
              <w:rPr>
                <w:rFonts w:ascii="Source Sans Pro SemiBold" w:hAnsi="Source Sans Pro SemiBold" w:cs="Calibri"/>
                <w:color w:val="000000"/>
                <w:sz w:val="16"/>
                <w:szCs w:val="16"/>
              </w:rPr>
            </w:pPr>
            <w:r w:rsidRPr="00D115BC">
              <w:rPr>
                <w:rFonts w:ascii="Source Sans Pro SemiBold" w:hAnsi="Source Sans Pro SemiBold" w:cs="Calibri"/>
                <w:b/>
                <w:bCs/>
                <w:color w:val="000000"/>
                <w:sz w:val="16"/>
                <w:szCs w:val="16"/>
              </w:rPr>
              <w:t>TAŚMA DWUSTRONNA,</w:t>
            </w:r>
            <w:r w:rsidRPr="00D115BC">
              <w:rPr>
                <w:rFonts w:ascii="Source Sans Pro SemiBold" w:hAnsi="Source Sans Pro SemiBold" w:cs="Calibri"/>
                <w:color w:val="000000"/>
                <w:sz w:val="16"/>
                <w:szCs w:val="16"/>
              </w:rPr>
              <w:t xml:space="preserve"> dwustronnie klejąca,cienka, przezroczysta taśma do łączenia papieru, folii, klisz. Taśma przezroczysta na podajniku, 12 mm x 6.3 M</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1BF73"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szt.</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A80C9"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B68F9"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 </w:t>
            </w:r>
          </w:p>
        </w:tc>
      </w:tr>
      <w:tr w:rsidR="005125F5" w:rsidRPr="00D115BC" w14:paraId="6D81C7C1" w14:textId="77777777" w:rsidTr="00AC13D7">
        <w:trPr>
          <w:trHeight w:val="696"/>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52CCB" w14:textId="77777777" w:rsidR="005125F5" w:rsidRPr="00D115BC"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9</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40CE9" w14:textId="77777777" w:rsidR="005125F5" w:rsidRPr="00D115BC" w:rsidRDefault="005125F5" w:rsidP="00AC13D7">
            <w:pPr>
              <w:rPr>
                <w:rFonts w:ascii="Source Sans Pro SemiBold" w:hAnsi="Source Sans Pro SemiBold" w:cs="Calibri"/>
                <w:color w:val="000000"/>
                <w:sz w:val="16"/>
                <w:szCs w:val="16"/>
              </w:rPr>
            </w:pPr>
            <w:r w:rsidRPr="00D115BC">
              <w:rPr>
                <w:rFonts w:ascii="Source Sans Pro SemiBold" w:hAnsi="Source Sans Pro SemiBold" w:cs="Calibri"/>
                <w:b/>
                <w:bCs/>
                <w:color w:val="000000"/>
                <w:sz w:val="16"/>
                <w:szCs w:val="16"/>
              </w:rPr>
              <w:t>TAŚMA KLEJĄCA BIUROWA matowa</w:t>
            </w:r>
            <w:r w:rsidRPr="00D115BC">
              <w:rPr>
                <w:rFonts w:ascii="Source Sans Pro SemiBold" w:hAnsi="Source Sans Pro SemiBold" w:cs="Calibri"/>
                <w:color w:val="000000"/>
                <w:sz w:val="16"/>
                <w:szCs w:val="16"/>
              </w:rPr>
              <w:br/>
              <w:t>Jednostronna, uniwersalna, niemal niewidoczna po naklejeniu z możliwością pisania na taśmie wyprodukowana z polipropylenu, przezroczysta – lekko mleczna, matowa, łatwo i cicho rozwijana wymiary 19 mm x33m</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02415"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szt.</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50084"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174FC"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 </w:t>
            </w:r>
          </w:p>
        </w:tc>
      </w:tr>
      <w:tr w:rsidR="005125F5" w:rsidRPr="00D115BC" w14:paraId="6822B310" w14:textId="77777777" w:rsidTr="00AC13D7">
        <w:trPr>
          <w:trHeight w:val="851"/>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919A5" w14:textId="77777777" w:rsidR="005125F5" w:rsidRPr="00D115BC"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lastRenderedPageBreak/>
              <w:t>10</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9A362" w14:textId="77777777" w:rsidR="005125F5" w:rsidRPr="00D115BC" w:rsidRDefault="005125F5" w:rsidP="00AC13D7">
            <w:pPr>
              <w:rPr>
                <w:rFonts w:ascii="Source Sans Pro SemiBold" w:hAnsi="Source Sans Pro SemiBold" w:cs="Calibri"/>
                <w:color w:val="000000"/>
                <w:sz w:val="16"/>
                <w:szCs w:val="16"/>
              </w:rPr>
            </w:pPr>
            <w:r w:rsidRPr="00D115BC">
              <w:rPr>
                <w:rFonts w:ascii="Source Sans Pro SemiBold" w:hAnsi="Source Sans Pro SemiBold" w:cs="Calibri"/>
                <w:b/>
                <w:bCs/>
                <w:color w:val="000000"/>
                <w:sz w:val="16"/>
                <w:szCs w:val="16"/>
              </w:rPr>
              <w:t>TAŚMA KLEJĄCA BIUROWA przezroczysta</w:t>
            </w:r>
            <w:r w:rsidRPr="00D115BC">
              <w:rPr>
                <w:rFonts w:ascii="Source Sans Pro SemiBold" w:hAnsi="Source Sans Pro SemiBold" w:cs="Calibri"/>
                <w:color w:val="000000"/>
                <w:sz w:val="16"/>
                <w:szCs w:val="16"/>
              </w:rPr>
              <w:br/>
              <w:t>Szerokość taśmy - 19 mm, długość 33 mm.</w:t>
            </w:r>
            <w:r w:rsidRPr="00D115BC">
              <w:rPr>
                <w:rFonts w:ascii="Source Sans Pro SemiBold" w:hAnsi="Source Sans Pro SemiBold" w:cs="Calibri"/>
                <w:color w:val="000000"/>
                <w:sz w:val="16"/>
                <w:szCs w:val="16"/>
              </w:rPr>
              <w:br/>
              <w:t>Jednostronna konomiczna taśma biurowa. Odporna na zerwanie i całkowicie bezbarwna. Wierzchnia powłoka taśmy nie blaknie i nie matowi się. Klej zastosowany w taśmie jest odporny na działanie światła.</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DDBA3"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szt.</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FF1EE"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0F8BA"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 </w:t>
            </w:r>
          </w:p>
        </w:tc>
      </w:tr>
      <w:tr w:rsidR="005125F5" w:rsidRPr="00D115BC" w14:paraId="6117CCF1" w14:textId="77777777" w:rsidTr="00AC13D7">
        <w:trPr>
          <w:trHeight w:val="1194"/>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C4F32" w14:textId="77777777" w:rsidR="005125F5" w:rsidRPr="00D115BC"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11</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6F799" w14:textId="77777777" w:rsidR="005125F5" w:rsidRPr="00D115BC" w:rsidRDefault="005125F5" w:rsidP="00AC13D7">
            <w:pPr>
              <w:rPr>
                <w:rFonts w:ascii="Source Sans Pro SemiBold" w:hAnsi="Source Sans Pro SemiBold" w:cs="Calibri"/>
                <w:color w:val="000000"/>
                <w:sz w:val="16"/>
                <w:szCs w:val="16"/>
              </w:rPr>
            </w:pPr>
            <w:r w:rsidRPr="00D115BC">
              <w:rPr>
                <w:rFonts w:ascii="Source Sans Pro SemiBold" w:hAnsi="Source Sans Pro SemiBold" w:cs="Calibri"/>
                <w:b/>
                <w:bCs/>
                <w:color w:val="000000"/>
                <w:sz w:val="16"/>
                <w:szCs w:val="16"/>
              </w:rPr>
              <w:t>TAŚMA PAKOWA</w:t>
            </w:r>
            <w:r w:rsidRPr="00D115BC">
              <w:rPr>
                <w:rFonts w:ascii="Source Sans Pro SemiBold" w:hAnsi="Source Sans Pro SemiBold" w:cs="Calibri"/>
                <w:color w:val="000000"/>
                <w:sz w:val="16"/>
                <w:szCs w:val="16"/>
              </w:rPr>
              <w:t xml:space="preserve"> z kauczuku naturalnego, 66 m x 48 mm, brązowa</w:t>
            </w:r>
            <w:r w:rsidRPr="00D115BC">
              <w:rPr>
                <w:rFonts w:ascii="Source Sans Pro SemiBold" w:hAnsi="Source Sans Pro SemiBold" w:cs="Calibri"/>
                <w:color w:val="000000"/>
                <w:sz w:val="16"/>
                <w:szCs w:val="16"/>
              </w:rPr>
              <w:br/>
              <w:t>wymiary: TP 48mm/66m</w:t>
            </w:r>
            <w:r w:rsidRPr="00D115BC">
              <w:rPr>
                <w:rFonts w:ascii="Source Sans Pro SemiBold" w:hAnsi="Source Sans Pro SemiBold" w:cs="Calibri"/>
                <w:color w:val="000000"/>
                <w:sz w:val="16"/>
                <w:szCs w:val="16"/>
              </w:rPr>
              <w:br/>
              <w:t>szerokość: 48mm</w:t>
            </w:r>
            <w:r w:rsidRPr="00D115BC">
              <w:rPr>
                <w:rFonts w:ascii="Source Sans Pro SemiBold" w:hAnsi="Source Sans Pro SemiBold" w:cs="Calibri"/>
                <w:color w:val="000000"/>
                <w:sz w:val="16"/>
                <w:szCs w:val="16"/>
              </w:rPr>
              <w:br/>
              <w:t>długość: 66m</w:t>
            </w:r>
            <w:r w:rsidRPr="00D115BC">
              <w:rPr>
                <w:rFonts w:ascii="Source Sans Pro SemiBold" w:hAnsi="Source Sans Pro SemiBold" w:cs="Calibri"/>
                <w:color w:val="000000"/>
                <w:sz w:val="16"/>
                <w:szCs w:val="16"/>
              </w:rPr>
              <w:br/>
              <w:t>klej: solvent</w:t>
            </w:r>
            <w:r w:rsidRPr="00D115BC">
              <w:rPr>
                <w:rFonts w:ascii="Source Sans Pro SemiBold" w:hAnsi="Source Sans Pro SemiBold" w:cs="Calibri"/>
                <w:color w:val="000000"/>
                <w:sz w:val="16"/>
                <w:szCs w:val="16"/>
              </w:rPr>
              <w:br/>
            </w:r>
            <w:r w:rsidRPr="00D115BC">
              <w:rPr>
                <w:rFonts w:ascii="Source Sans Pro SemiBold" w:hAnsi="Source Sans Pro SemiBold" w:cs="Calibri"/>
                <w:b/>
                <w:bCs/>
                <w:color w:val="000000"/>
                <w:sz w:val="16"/>
                <w:szCs w:val="16"/>
              </w:rPr>
              <w:t>Kolor: brązowy</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57887"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szt.</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DCBFA"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7161A"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 </w:t>
            </w:r>
          </w:p>
        </w:tc>
      </w:tr>
      <w:tr w:rsidR="005125F5" w:rsidRPr="00D115BC" w14:paraId="6FCDB4A8" w14:textId="77777777" w:rsidTr="00AC13D7">
        <w:trPr>
          <w:trHeight w:val="120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E3029" w14:textId="77777777" w:rsidR="005125F5" w:rsidRPr="00D115BC"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12</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A8357" w14:textId="77777777" w:rsidR="005125F5" w:rsidRPr="00D115BC" w:rsidRDefault="005125F5" w:rsidP="00AC13D7">
            <w:pPr>
              <w:rPr>
                <w:rFonts w:ascii="Source Sans Pro SemiBold" w:hAnsi="Source Sans Pro SemiBold" w:cs="Calibri"/>
                <w:color w:val="000000"/>
                <w:sz w:val="16"/>
                <w:szCs w:val="16"/>
              </w:rPr>
            </w:pPr>
            <w:r w:rsidRPr="00D115BC">
              <w:rPr>
                <w:rFonts w:ascii="Source Sans Pro SemiBold" w:hAnsi="Source Sans Pro SemiBold" w:cs="Calibri"/>
                <w:b/>
                <w:bCs/>
                <w:color w:val="000000"/>
                <w:sz w:val="16"/>
                <w:szCs w:val="16"/>
              </w:rPr>
              <w:t>TECZKA kartonowa A4 z gumką</w:t>
            </w:r>
            <w:r w:rsidRPr="00D115BC">
              <w:rPr>
                <w:rFonts w:ascii="Source Sans Pro SemiBold" w:hAnsi="Source Sans Pro SemiBold" w:cs="Calibri"/>
                <w:color w:val="000000"/>
                <w:sz w:val="16"/>
                <w:szCs w:val="16"/>
              </w:rPr>
              <w:br/>
              <w:t>Teczka wyposażona w gumkę wzdłuż długiego boku.</w:t>
            </w:r>
            <w:r w:rsidRPr="00D115BC">
              <w:rPr>
                <w:rFonts w:ascii="Source Sans Pro SemiBold" w:hAnsi="Source Sans Pro SemiBold" w:cs="Calibri"/>
                <w:color w:val="000000"/>
                <w:sz w:val="16"/>
                <w:szCs w:val="16"/>
              </w:rPr>
              <w:br/>
              <w:t>Wykonana z ekologicznej biało-szarej tektury bezkwasowej pH 7,5-9,5. Posiada trzy wewnętrzne klapki zabezpieczające dokumenty przed wypadnięciem. Gramatura: 280 g/m2 Format: A4 Kolor: biały</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D7067"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szt.</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E0A6B"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26D08"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 </w:t>
            </w:r>
          </w:p>
        </w:tc>
      </w:tr>
      <w:tr w:rsidR="005125F5" w:rsidRPr="00D115BC" w14:paraId="3F14DD99" w14:textId="77777777" w:rsidTr="00AC13D7">
        <w:trPr>
          <w:trHeight w:val="144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873DD" w14:textId="77777777" w:rsidR="005125F5" w:rsidRPr="00D115BC"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13</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1AF3E" w14:textId="77777777" w:rsidR="005125F5" w:rsidRPr="00D115BC" w:rsidRDefault="005125F5" w:rsidP="00AC13D7">
            <w:pPr>
              <w:rPr>
                <w:rFonts w:ascii="Source Sans Pro SemiBold" w:hAnsi="Source Sans Pro SemiBold" w:cs="Calibri"/>
                <w:color w:val="000000"/>
                <w:sz w:val="16"/>
                <w:szCs w:val="16"/>
              </w:rPr>
            </w:pPr>
            <w:r w:rsidRPr="00D115BC">
              <w:rPr>
                <w:rFonts w:ascii="Source Sans Pro SemiBold" w:hAnsi="Source Sans Pro SemiBold" w:cs="Calibri"/>
                <w:b/>
                <w:bCs/>
                <w:color w:val="000000"/>
                <w:sz w:val="16"/>
                <w:szCs w:val="16"/>
              </w:rPr>
              <w:t xml:space="preserve">ZSZYWKI 24/6 1000 sztuk  </w:t>
            </w:r>
            <w:r w:rsidRPr="00D115BC">
              <w:rPr>
                <w:rFonts w:ascii="Source Sans Pro SemiBold" w:hAnsi="Source Sans Pro SemiBold" w:cs="Calibri"/>
                <w:color w:val="000000"/>
                <w:sz w:val="16"/>
                <w:szCs w:val="16"/>
              </w:rPr>
              <w:br/>
              <w:t>Mocne, stalowe zszywki w rozmiarze 24/6</w:t>
            </w:r>
            <w:r w:rsidRPr="00D115BC">
              <w:rPr>
                <w:rFonts w:ascii="Source Sans Pro SemiBold" w:hAnsi="Source Sans Pro SemiBold" w:cs="Calibri"/>
                <w:color w:val="000000"/>
                <w:sz w:val="16"/>
                <w:szCs w:val="16"/>
              </w:rPr>
              <w:br/>
              <w:t>Zszywają do 30 kartek (80 gsm)</w:t>
            </w:r>
            <w:r w:rsidRPr="00D115BC">
              <w:rPr>
                <w:rFonts w:ascii="Source Sans Pro SemiBold" w:hAnsi="Source Sans Pro SemiBold" w:cs="Calibri"/>
                <w:color w:val="000000"/>
                <w:sz w:val="16"/>
                <w:szCs w:val="16"/>
              </w:rPr>
              <w:br/>
              <w:t>długość nóżki 6 mm</w:t>
            </w:r>
            <w:r w:rsidRPr="00D115BC">
              <w:rPr>
                <w:rFonts w:ascii="Source Sans Pro SemiBold" w:hAnsi="Source Sans Pro SemiBold" w:cs="Calibri"/>
                <w:color w:val="000000"/>
                <w:sz w:val="16"/>
                <w:szCs w:val="16"/>
              </w:rPr>
              <w:br/>
              <w:t>opakowanie zawierające 1000 sztuk</w:t>
            </w:r>
            <w:r w:rsidRPr="00D115BC">
              <w:rPr>
                <w:rFonts w:ascii="Source Sans Pro SemiBold" w:hAnsi="Source Sans Pro SemiBold" w:cs="Calibri"/>
                <w:color w:val="000000"/>
                <w:sz w:val="16"/>
                <w:szCs w:val="16"/>
              </w:rPr>
              <w:br/>
            </w:r>
            <w:r w:rsidRPr="00D115BC">
              <w:rPr>
                <w:rFonts w:ascii="Source Sans Pro SemiBold" w:hAnsi="Source Sans Pro SemiBold" w:cs="Calibri"/>
                <w:b/>
                <w:bCs/>
                <w:color w:val="000000"/>
                <w:sz w:val="16"/>
                <w:szCs w:val="16"/>
              </w:rPr>
              <w:t>kolor metalowy, srebrny.</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C9BB7"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 xml:space="preserve"> opakowanie</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E8C2E"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48C3D"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 </w:t>
            </w:r>
          </w:p>
        </w:tc>
      </w:tr>
      <w:tr w:rsidR="005125F5" w:rsidRPr="00D115BC" w14:paraId="1BE059AA" w14:textId="77777777" w:rsidTr="00AC13D7">
        <w:trPr>
          <w:trHeight w:val="813"/>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5FD77" w14:textId="77777777" w:rsidR="005125F5" w:rsidRPr="00D115BC"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14</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991A1" w14:textId="77777777" w:rsidR="005125F5" w:rsidRPr="00D115BC" w:rsidRDefault="005125F5" w:rsidP="00AC13D7">
            <w:pPr>
              <w:rPr>
                <w:rFonts w:ascii="Source Sans Pro SemiBold" w:hAnsi="Source Sans Pro SemiBold" w:cs="Calibri"/>
                <w:color w:val="000000"/>
                <w:sz w:val="16"/>
                <w:szCs w:val="16"/>
              </w:rPr>
            </w:pPr>
            <w:r w:rsidRPr="00D115BC">
              <w:rPr>
                <w:rFonts w:ascii="Source Sans Pro SemiBold" w:hAnsi="Source Sans Pro SemiBold" w:cs="Calibri"/>
                <w:b/>
                <w:bCs/>
                <w:color w:val="000000"/>
                <w:sz w:val="16"/>
                <w:szCs w:val="16"/>
              </w:rPr>
              <w:t>ZSZYWKI Standard 10/4 1M 1000 sztuk</w:t>
            </w:r>
            <w:r w:rsidRPr="00D115BC">
              <w:rPr>
                <w:rFonts w:ascii="Source Sans Pro SemiBold" w:hAnsi="Source Sans Pro SemiBold" w:cs="Calibri"/>
                <w:color w:val="000000"/>
                <w:sz w:val="16"/>
                <w:szCs w:val="16"/>
              </w:rPr>
              <w:t>, \Zszywki wykonane z miękkiego drutu zapewniającego komfort przy zszywaniu do 10 kartek papieru. Galwaniczna powłoka zapobiega korozji, opakowanie zawierające 1000 sztuk. Miękki, galwanizowany drut dla dużego komfortu użytkowania. Zszywki no 10.</w:t>
            </w:r>
            <w:r w:rsidRPr="00D115BC">
              <w:rPr>
                <w:rFonts w:ascii="Source Sans Pro SemiBold" w:hAnsi="Source Sans Pro SemiBold" w:cs="Calibri"/>
                <w:color w:val="000000"/>
                <w:sz w:val="16"/>
                <w:szCs w:val="16"/>
              </w:rPr>
              <w:br/>
            </w:r>
            <w:r w:rsidRPr="00D115BC">
              <w:rPr>
                <w:rFonts w:ascii="Source Sans Pro SemiBold" w:hAnsi="Source Sans Pro SemiBold" w:cs="Calibri"/>
                <w:b/>
                <w:bCs/>
                <w:color w:val="000000"/>
                <w:sz w:val="16"/>
                <w:szCs w:val="16"/>
              </w:rPr>
              <w:t>kolor metalowy, srebrny.</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48756"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opakowanie</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8AA6A"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E5283"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 </w:t>
            </w:r>
          </w:p>
        </w:tc>
      </w:tr>
      <w:tr w:rsidR="005125F5" w:rsidRPr="00D115BC" w14:paraId="79CE15F7" w14:textId="77777777" w:rsidTr="00AC13D7">
        <w:trPr>
          <w:trHeight w:val="72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C92B9" w14:textId="77777777" w:rsidR="005125F5" w:rsidRPr="00D115BC"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15</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56D05" w14:textId="77777777" w:rsidR="005125F5" w:rsidRPr="00D115BC" w:rsidRDefault="005125F5" w:rsidP="00AC13D7">
            <w:pPr>
              <w:rPr>
                <w:rFonts w:ascii="Source Sans Pro SemiBold" w:hAnsi="Source Sans Pro SemiBold" w:cs="Calibri"/>
                <w:color w:val="000000"/>
                <w:sz w:val="16"/>
                <w:szCs w:val="16"/>
              </w:rPr>
            </w:pPr>
            <w:r w:rsidRPr="00D115BC">
              <w:rPr>
                <w:rFonts w:ascii="Source Sans Pro SemiBold" w:hAnsi="Source Sans Pro SemiBold" w:cs="Calibri"/>
                <w:b/>
                <w:bCs/>
                <w:color w:val="000000"/>
                <w:sz w:val="16"/>
                <w:szCs w:val="16"/>
              </w:rPr>
              <w:t>SPINACZE metalowe 25 mm</w:t>
            </w:r>
            <w:r w:rsidRPr="00D115BC">
              <w:rPr>
                <w:rFonts w:ascii="Source Sans Pro SemiBold" w:hAnsi="Source Sans Pro SemiBold" w:cs="Calibri"/>
                <w:color w:val="000000"/>
                <w:sz w:val="16"/>
                <w:szCs w:val="16"/>
              </w:rPr>
              <w:br/>
              <w:t>Kształt okrągły, pakowane po 100 sztuk, rozmiar 25mm</w:t>
            </w:r>
            <w:r w:rsidRPr="00D115BC">
              <w:rPr>
                <w:rFonts w:ascii="Source Sans Pro SemiBold" w:hAnsi="Source Sans Pro SemiBold" w:cs="Calibri"/>
                <w:color w:val="000000"/>
                <w:sz w:val="16"/>
                <w:szCs w:val="16"/>
              </w:rPr>
              <w:br/>
            </w:r>
            <w:r w:rsidRPr="00D115BC">
              <w:rPr>
                <w:rFonts w:ascii="Source Sans Pro SemiBold" w:hAnsi="Source Sans Pro SemiBold" w:cs="Calibri"/>
                <w:b/>
                <w:bCs/>
                <w:color w:val="000000"/>
                <w:sz w:val="16"/>
                <w:szCs w:val="16"/>
              </w:rPr>
              <w:t>kolor metalowy, srebrny.</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419EE"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opakowanie</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39361"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9DADC"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 </w:t>
            </w:r>
          </w:p>
        </w:tc>
      </w:tr>
      <w:tr w:rsidR="005125F5" w:rsidRPr="00D115BC" w14:paraId="2AEE6365" w14:textId="77777777" w:rsidTr="00AC13D7">
        <w:trPr>
          <w:trHeight w:val="72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DA215" w14:textId="77777777" w:rsidR="005125F5" w:rsidRPr="00D115BC"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15</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FFB7C" w14:textId="77777777" w:rsidR="005125F5" w:rsidRPr="00D115BC" w:rsidRDefault="005125F5" w:rsidP="00AC13D7">
            <w:pPr>
              <w:rPr>
                <w:rFonts w:ascii="Source Sans Pro SemiBold" w:hAnsi="Source Sans Pro SemiBold" w:cs="Calibri"/>
                <w:color w:val="000000"/>
                <w:sz w:val="16"/>
                <w:szCs w:val="16"/>
              </w:rPr>
            </w:pPr>
            <w:r w:rsidRPr="00D115BC">
              <w:rPr>
                <w:rFonts w:ascii="Source Sans Pro SemiBold" w:hAnsi="Source Sans Pro SemiBold" w:cs="Calibri"/>
                <w:b/>
                <w:bCs/>
                <w:color w:val="000000"/>
                <w:sz w:val="16"/>
                <w:szCs w:val="16"/>
              </w:rPr>
              <w:t xml:space="preserve">SPINACZE kolorowe 28 mm - 500 sztuk w woreczku foliowym, </w:t>
            </w:r>
            <w:r w:rsidRPr="00D115BC">
              <w:rPr>
                <w:rFonts w:ascii="Source Sans Pro SemiBold" w:hAnsi="Source Sans Pro SemiBold" w:cs="Calibri"/>
                <w:color w:val="000000"/>
                <w:sz w:val="16"/>
                <w:szCs w:val="16"/>
              </w:rPr>
              <w:br/>
              <w:t>Kolorowe, okrągłe, materiał - metal powlekany. 500 sztuk zapakowane w foliowy woreczek.</w:t>
            </w:r>
            <w:r w:rsidRPr="00D115BC">
              <w:rPr>
                <w:rFonts w:ascii="Source Sans Pro SemiBold" w:hAnsi="Source Sans Pro SemiBold" w:cs="Calibri"/>
                <w:color w:val="000000"/>
                <w:sz w:val="16"/>
                <w:szCs w:val="16"/>
              </w:rPr>
              <w:br/>
            </w:r>
            <w:r w:rsidRPr="00D115BC">
              <w:rPr>
                <w:rFonts w:ascii="Source Sans Pro SemiBold" w:hAnsi="Source Sans Pro SemiBold" w:cs="Calibri"/>
                <w:b/>
                <w:bCs/>
                <w:color w:val="000000"/>
                <w:sz w:val="16"/>
                <w:szCs w:val="16"/>
              </w:rPr>
              <w:t>Kolor: Mix kolorów</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FA7A1"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opakowanie</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E8E53"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6E0E4"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 </w:t>
            </w:r>
          </w:p>
        </w:tc>
      </w:tr>
      <w:tr w:rsidR="005125F5" w:rsidRPr="00D115BC" w14:paraId="735C0A51" w14:textId="77777777" w:rsidTr="00AC13D7">
        <w:trPr>
          <w:trHeight w:val="695"/>
        </w:trPr>
        <w:tc>
          <w:tcPr>
            <w:tcW w:w="387"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14:paraId="1667E7FF" w14:textId="77777777" w:rsidR="005125F5" w:rsidRPr="00D115BC"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17</w:t>
            </w:r>
          </w:p>
        </w:tc>
        <w:tc>
          <w:tcPr>
            <w:tcW w:w="5619" w:type="dxa"/>
            <w:tcBorders>
              <w:top w:val="single" w:sz="4" w:space="0" w:color="auto"/>
              <w:left w:val="single" w:sz="4" w:space="0" w:color="auto"/>
              <w:bottom w:val="single" w:sz="4" w:space="0" w:color="9BC2E6"/>
              <w:right w:val="single" w:sz="4" w:space="0" w:color="auto"/>
            </w:tcBorders>
            <w:shd w:val="clear" w:color="auto" w:fill="auto"/>
            <w:vAlign w:val="center"/>
            <w:hideMark/>
          </w:tcPr>
          <w:p w14:paraId="2B3BCDFF" w14:textId="77777777" w:rsidR="005125F5" w:rsidRPr="00D115BC" w:rsidRDefault="005125F5" w:rsidP="00AC13D7">
            <w:pP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zszywacz do 200 kartek, Głębokość wsunięcia zszywacza wynosi: 64 mm, wykorzystuje do spinania zszywki o rozmiarze: 23/6, 23/8, 23/10, 23/13, 23/15, 23/17, 23/20 i 23/23</w:t>
            </w:r>
            <w:r w:rsidRPr="00D115BC">
              <w:rPr>
                <w:rFonts w:ascii="Source Sans Pro SemiBold" w:hAnsi="Source Sans Pro SemiBold" w:cs="Calibri"/>
                <w:color w:val="000000"/>
                <w:sz w:val="16"/>
                <w:szCs w:val="16"/>
              </w:rPr>
              <w:br/>
              <w:t>kolor dowolny</w:t>
            </w:r>
          </w:p>
        </w:tc>
        <w:tc>
          <w:tcPr>
            <w:tcW w:w="1409" w:type="dxa"/>
            <w:tcBorders>
              <w:top w:val="single" w:sz="4" w:space="0" w:color="auto"/>
              <w:left w:val="single" w:sz="4" w:space="0" w:color="auto"/>
              <w:bottom w:val="single" w:sz="4" w:space="0" w:color="9BC2E6"/>
              <w:right w:val="single" w:sz="4" w:space="0" w:color="auto"/>
            </w:tcBorders>
            <w:shd w:val="clear" w:color="auto" w:fill="auto"/>
            <w:vAlign w:val="center"/>
            <w:hideMark/>
          </w:tcPr>
          <w:p w14:paraId="305A777F"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szt.</w:t>
            </w:r>
          </w:p>
        </w:tc>
        <w:tc>
          <w:tcPr>
            <w:tcW w:w="939"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14:paraId="19A6FE08"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1</w:t>
            </w:r>
          </w:p>
        </w:tc>
        <w:tc>
          <w:tcPr>
            <w:tcW w:w="992" w:type="dxa"/>
            <w:tcBorders>
              <w:top w:val="single" w:sz="4" w:space="0" w:color="9BC2E6"/>
              <w:left w:val="nil"/>
              <w:bottom w:val="single" w:sz="4" w:space="0" w:color="9BC2E6"/>
              <w:right w:val="single" w:sz="4" w:space="0" w:color="9BC2E6"/>
            </w:tcBorders>
            <w:shd w:val="clear" w:color="auto" w:fill="auto"/>
            <w:vAlign w:val="center"/>
            <w:hideMark/>
          </w:tcPr>
          <w:p w14:paraId="366C49E8" w14:textId="77777777" w:rsidR="005125F5" w:rsidRPr="00D115BC" w:rsidRDefault="00000000" w:rsidP="00AC13D7">
            <w:pPr>
              <w:jc w:val="center"/>
              <w:rPr>
                <w:rFonts w:ascii="Source Sans Pro SemiBold" w:hAnsi="Source Sans Pro SemiBold" w:cs="Calibri"/>
                <w:color w:val="0563C1"/>
                <w:sz w:val="16"/>
                <w:szCs w:val="16"/>
                <w:u w:val="single"/>
              </w:rPr>
            </w:pPr>
            <w:hyperlink r:id="rId14" w:history="1"/>
            <w:r w:rsidR="005125F5">
              <w:rPr>
                <w:rFonts w:ascii="Source Sans Pro SemiBold" w:hAnsi="Source Sans Pro SemiBold" w:cs="Calibri"/>
                <w:color w:val="0563C1"/>
                <w:sz w:val="16"/>
                <w:szCs w:val="16"/>
                <w:u w:val="single"/>
              </w:rPr>
              <w:t xml:space="preserve"> </w:t>
            </w:r>
          </w:p>
        </w:tc>
      </w:tr>
      <w:tr w:rsidR="005125F5" w:rsidRPr="00D115BC" w14:paraId="22430A85" w14:textId="77777777" w:rsidTr="00AC13D7">
        <w:trPr>
          <w:trHeight w:val="492"/>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4B8BE" w14:textId="77777777" w:rsidR="005125F5" w:rsidRPr="00D115BC"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18</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0197B" w14:textId="77777777" w:rsidR="005125F5" w:rsidRPr="00D115BC" w:rsidRDefault="005125F5" w:rsidP="00AC13D7">
            <w:pP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zszywki 23/15, w opakowaniu 1000szt., stal</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E4FF6" w14:textId="77777777" w:rsidR="005125F5" w:rsidRPr="00D115BC"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opakowanie</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E66C3" w14:textId="77777777" w:rsidR="005125F5" w:rsidRPr="00D115BC" w:rsidRDefault="005125F5" w:rsidP="00AC13D7">
            <w:pPr>
              <w:jc w:val="center"/>
              <w:rPr>
                <w:rFonts w:ascii="Source Sans Pro SemiBold" w:hAnsi="Source Sans Pro SemiBold" w:cs="Calibri"/>
                <w:color w:val="000000"/>
                <w:sz w:val="16"/>
                <w:szCs w:val="16"/>
              </w:rPr>
            </w:pPr>
            <w:r w:rsidRPr="00D115BC">
              <w:rPr>
                <w:rFonts w:ascii="Source Sans Pro SemiBold" w:hAnsi="Source Sans Pro SemiBold" w:cs="Calibri"/>
                <w:color w:val="000000"/>
                <w:sz w:val="16"/>
                <w:szCs w:val="16"/>
              </w:rPr>
              <w:t>10</w:t>
            </w:r>
          </w:p>
        </w:tc>
        <w:tc>
          <w:tcPr>
            <w:tcW w:w="992" w:type="dxa"/>
            <w:tcBorders>
              <w:top w:val="single" w:sz="4" w:space="0" w:color="9BC2E6"/>
              <w:left w:val="nil"/>
              <w:bottom w:val="single" w:sz="4" w:space="0" w:color="9BC2E6"/>
              <w:right w:val="single" w:sz="4" w:space="0" w:color="9BC2E6"/>
            </w:tcBorders>
            <w:shd w:val="clear" w:color="auto" w:fill="auto"/>
            <w:vAlign w:val="center"/>
            <w:hideMark/>
          </w:tcPr>
          <w:p w14:paraId="78990ADF" w14:textId="77777777" w:rsidR="005125F5" w:rsidRPr="00D115BC" w:rsidRDefault="00000000" w:rsidP="00AC13D7">
            <w:pPr>
              <w:jc w:val="center"/>
              <w:rPr>
                <w:rFonts w:ascii="Source Sans Pro SemiBold" w:hAnsi="Source Sans Pro SemiBold" w:cs="Calibri"/>
                <w:color w:val="0563C1"/>
                <w:sz w:val="16"/>
                <w:szCs w:val="16"/>
                <w:u w:val="single"/>
              </w:rPr>
            </w:pPr>
            <w:hyperlink r:id="rId15" w:history="1"/>
            <w:r w:rsidR="005125F5">
              <w:rPr>
                <w:rFonts w:ascii="Source Sans Pro SemiBold" w:hAnsi="Source Sans Pro SemiBold" w:cs="Calibri"/>
                <w:color w:val="0563C1"/>
                <w:sz w:val="16"/>
                <w:szCs w:val="16"/>
                <w:u w:val="single"/>
              </w:rPr>
              <w:t xml:space="preserve"> </w:t>
            </w:r>
          </w:p>
        </w:tc>
      </w:tr>
    </w:tbl>
    <w:p w14:paraId="63862B3C" w14:textId="77777777" w:rsidR="00915C91" w:rsidRDefault="00915C91" w:rsidP="00DA73DB">
      <w:pPr>
        <w:pStyle w:val="Zwykytekst3"/>
        <w:spacing w:before="120"/>
        <w:rPr>
          <w:rFonts w:ascii="Source Sans Pro" w:hAnsi="Source Sans Pro" w:cs="Arial"/>
          <w:bCs/>
        </w:rPr>
      </w:pPr>
    </w:p>
    <w:p w14:paraId="79DB1CF1" w14:textId="77777777" w:rsidR="00915C91" w:rsidRDefault="00915C91" w:rsidP="00DA73DB">
      <w:pPr>
        <w:pStyle w:val="Zwykytekst3"/>
        <w:spacing w:before="120"/>
        <w:rPr>
          <w:rFonts w:ascii="Source Sans Pro" w:hAnsi="Source Sans Pro" w:cs="Arial"/>
          <w:bCs/>
        </w:rPr>
      </w:pPr>
    </w:p>
    <w:p w14:paraId="4B0B9E7E" w14:textId="7DBF16D8" w:rsidR="00597B9A" w:rsidRDefault="00915C91" w:rsidP="00DA73DB">
      <w:pPr>
        <w:pStyle w:val="Zwykytekst3"/>
        <w:spacing w:before="120"/>
        <w:rPr>
          <w:rFonts w:ascii="Source Sans Pro" w:hAnsi="Source Sans Pro" w:cs="Arial"/>
          <w:bCs/>
        </w:rPr>
      </w:pPr>
      <w:r>
        <w:rPr>
          <w:rFonts w:ascii="Source Sans Pro" w:hAnsi="Source Sans Pro" w:cs="Arial"/>
          <w:bCs/>
        </w:rPr>
        <w:t>Część 6</w:t>
      </w:r>
    </w:p>
    <w:p w14:paraId="6C1BC3FD" w14:textId="77777777" w:rsidR="00915C91" w:rsidRDefault="00915C91" w:rsidP="00DA73DB">
      <w:pPr>
        <w:pStyle w:val="Zwykytekst3"/>
        <w:spacing w:before="120"/>
        <w:rPr>
          <w:rFonts w:ascii="Source Sans Pro" w:hAnsi="Source Sans Pro" w:cs="Arial"/>
          <w:bCs/>
        </w:rPr>
      </w:pPr>
    </w:p>
    <w:tbl>
      <w:tblPr>
        <w:tblW w:w="9062" w:type="dxa"/>
        <w:tblCellMar>
          <w:left w:w="70" w:type="dxa"/>
          <w:right w:w="70" w:type="dxa"/>
        </w:tblCellMar>
        <w:tblLook w:val="04A0" w:firstRow="1" w:lastRow="0" w:firstColumn="1" w:lastColumn="0" w:noHBand="0" w:noVBand="1"/>
      </w:tblPr>
      <w:tblGrid>
        <w:gridCol w:w="569"/>
        <w:gridCol w:w="4808"/>
        <w:gridCol w:w="1134"/>
        <w:gridCol w:w="1134"/>
        <w:gridCol w:w="1417"/>
      </w:tblGrid>
      <w:tr w:rsidR="005125F5" w:rsidRPr="00E26393" w14:paraId="1A4BB6CD" w14:textId="77777777" w:rsidTr="00AC13D7">
        <w:trPr>
          <w:trHeight w:val="960"/>
        </w:trPr>
        <w:tc>
          <w:tcPr>
            <w:tcW w:w="569"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58C03EA7" w14:textId="77777777" w:rsidR="005125F5" w:rsidRPr="00E26393" w:rsidRDefault="005125F5" w:rsidP="00AC13D7">
            <w:pPr>
              <w:jc w:val="center"/>
              <w:rPr>
                <w:rFonts w:ascii="Source Sans Pro SemiBold" w:hAnsi="Source Sans Pro SemiBold" w:cs="Calibri"/>
                <w:b/>
                <w:bCs/>
                <w:color w:val="000000"/>
                <w:sz w:val="16"/>
                <w:szCs w:val="16"/>
              </w:rPr>
            </w:pPr>
            <w:r w:rsidRPr="00E26393">
              <w:rPr>
                <w:rFonts w:ascii="Source Sans Pro SemiBold" w:hAnsi="Source Sans Pro SemiBold" w:cs="Calibri"/>
                <w:b/>
                <w:bCs/>
                <w:color w:val="000000"/>
                <w:sz w:val="16"/>
                <w:szCs w:val="16"/>
              </w:rPr>
              <w:t>LP</w:t>
            </w:r>
          </w:p>
        </w:tc>
        <w:tc>
          <w:tcPr>
            <w:tcW w:w="4808"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6230654E" w14:textId="77777777" w:rsidR="005125F5" w:rsidRPr="00E26393" w:rsidRDefault="005125F5" w:rsidP="00AC13D7">
            <w:pPr>
              <w:jc w:val="center"/>
              <w:rPr>
                <w:rFonts w:ascii="Source Sans Pro SemiBold" w:hAnsi="Source Sans Pro SemiBold" w:cs="Calibri"/>
                <w:b/>
                <w:bCs/>
                <w:color w:val="000000"/>
                <w:sz w:val="16"/>
                <w:szCs w:val="16"/>
              </w:rPr>
            </w:pPr>
            <w:r w:rsidRPr="00E26393">
              <w:rPr>
                <w:rFonts w:ascii="Source Sans Pro SemiBold" w:hAnsi="Source Sans Pro SemiBold" w:cs="Calibri"/>
                <w:b/>
                <w:bCs/>
                <w:color w:val="000000"/>
                <w:sz w:val="16"/>
                <w:szCs w:val="16"/>
              </w:rPr>
              <w:t>Artykuł</w:t>
            </w:r>
          </w:p>
        </w:tc>
        <w:tc>
          <w:tcPr>
            <w:tcW w:w="1134"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75AB5CF7" w14:textId="77777777" w:rsidR="005125F5" w:rsidRPr="00E26393" w:rsidRDefault="005125F5" w:rsidP="00AC13D7">
            <w:pPr>
              <w:jc w:val="center"/>
              <w:rPr>
                <w:rFonts w:ascii="Source Sans Pro SemiBold" w:hAnsi="Source Sans Pro SemiBold" w:cs="Calibri"/>
                <w:b/>
                <w:bCs/>
                <w:color w:val="000000"/>
                <w:sz w:val="16"/>
                <w:szCs w:val="16"/>
              </w:rPr>
            </w:pPr>
            <w:r w:rsidRPr="00E26393">
              <w:rPr>
                <w:rFonts w:ascii="Source Sans Pro SemiBold" w:hAnsi="Source Sans Pro SemiBold" w:cs="Calibri"/>
                <w:b/>
                <w:bCs/>
                <w:color w:val="000000"/>
                <w:sz w:val="16"/>
                <w:szCs w:val="16"/>
              </w:rPr>
              <w:t>Jednostka miary</w:t>
            </w:r>
          </w:p>
        </w:tc>
        <w:tc>
          <w:tcPr>
            <w:tcW w:w="1134" w:type="dxa"/>
            <w:tcBorders>
              <w:top w:val="single" w:sz="8" w:space="0" w:color="4472C4"/>
              <w:left w:val="single" w:sz="8" w:space="0" w:color="4472C4"/>
              <w:bottom w:val="single" w:sz="4" w:space="0" w:color="9BC2E6"/>
              <w:right w:val="nil"/>
            </w:tcBorders>
            <w:shd w:val="clear" w:color="auto" w:fill="E7E6E6" w:themeFill="background2"/>
            <w:vAlign w:val="center"/>
            <w:hideMark/>
          </w:tcPr>
          <w:p w14:paraId="4A1A64B1" w14:textId="77777777" w:rsidR="005125F5" w:rsidRPr="00E26393" w:rsidRDefault="005125F5" w:rsidP="00AC13D7">
            <w:pPr>
              <w:jc w:val="center"/>
              <w:rPr>
                <w:rFonts w:ascii="Source Sans Pro SemiBold" w:hAnsi="Source Sans Pro SemiBold" w:cs="Calibri"/>
                <w:b/>
                <w:bCs/>
                <w:color w:val="000000"/>
                <w:sz w:val="16"/>
                <w:szCs w:val="16"/>
              </w:rPr>
            </w:pPr>
            <w:r w:rsidRPr="00E26393">
              <w:rPr>
                <w:rFonts w:ascii="Source Sans Pro SemiBold" w:hAnsi="Source Sans Pro SemiBold" w:cs="Calibri"/>
                <w:b/>
                <w:bCs/>
                <w:color w:val="000000"/>
                <w:sz w:val="16"/>
                <w:szCs w:val="16"/>
              </w:rPr>
              <w:t xml:space="preserve">LICZBA SZTUK </w:t>
            </w:r>
          </w:p>
        </w:tc>
        <w:tc>
          <w:tcPr>
            <w:tcW w:w="1417" w:type="dxa"/>
            <w:tcBorders>
              <w:top w:val="single" w:sz="4" w:space="0" w:color="9BC2E6"/>
              <w:left w:val="single" w:sz="8" w:space="0" w:color="4472C4"/>
              <w:bottom w:val="single" w:sz="4" w:space="0" w:color="9BC2E6"/>
              <w:right w:val="single" w:sz="4" w:space="0" w:color="9BC2E6"/>
            </w:tcBorders>
            <w:shd w:val="clear" w:color="auto" w:fill="E7E6E6" w:themeFill="background2"/>
            <w:vAlign w:val="center"/>
            <w:hideMark/>
          </w:tcPr>
          <w:p w14:paraId="7195C8F8" w14:textId="77777777" w:rsidR="005125F5" w:rsidRPr="00E26393" w:rsidRDefault="005125F5" w:rsidP="00AC13D7">
            <w:pPr>
              <w:jc w:val="center"/>
              <w:rPr>
                <w:rFonts w:ascii="Source Sans Pro SemiBold" w:hAnsi="Source Sans Pro SemiBold" w:cs="Calibri"/>
                <w:b/>
                <w:bCs/>
                <w:color w:val="000000"/>
                <w:sz w:val="16"/>
                <w:szCs w:val="16"/>
              </w:rPr>
            </w:pPr>
            <w:r w:rsidRPr="00E26393">
              <w:rPr>
                <w:rFonts w:ascii="Source Sans Pro SemiBold" w:hAnsi="Source Sans Pro SemiBold" w:cs="Calibri"/>
                <w:b/>
                <w:bCs/>
                <w:color w:val="000000"/>
                <w:sz w:val="16"/>
                <w:szCs w:val="16"/>
              </w:rPr>
              <w:t>KOLORY</w:t>
            </w:r>
          </w:p>
        </w:tc>
      </w:tr>
      <w:tr w:rsidR="005125F5" w:rsidRPr="00E26393" w14:paraId="36D4D8FC" w14:textId="77777777" w:rsidTr="00AC13D7">
        <w:trPr>
          <w:trHeight w:val="555"/>
        </w:trPr>
        <w:tc>
          <w:tcPr>
            <w:tcW w:w="569" w:type="dxa"/>
            <w:tcBorders>
              <w:top w:val="single" w:sz="4" w:space="0" w:color="9BC2E6"/>
              <w:left w:val="single" w:sz="8" w:space="0" w:color="4472C4"/>
              <w:bottom w:val="single" w:sz="4" w:space="0" w:color="9BC2E6"/>
              <w:right w:val="single" w:sz="8" w:space="0" w:color="4472C4"/>
            </w:tcBorders>
            <w:shd w:val="clear" w:color="auto" w:fill="E7E6E6" w:themeFill="background2"/>
            <w:noWrap/>
            <w:vAlign w:val="center"/>
            <w:hideMark/>
          </w:tcPr>
          <w:p w14:paraId="65B08EBE" w14:textId="77777777" w:rsidR="005125F5" w:rsidRPr="00E26393" w:rsidRDefault="005125F5" w:rsidP="00AC13D7">
            <w:pPr>
              <w:jc w:val="center"/>
              <w:rPr>
                <w:rFonts w:ascii="Source Sans Pro SemiBold" w:hAnsi="Source Sans Pro SemiBold" w:cs="Calibri"/>
                <w:b/>
                <w:bCs/>
                <w:color w:val="000000"/>
                <w:sz w:val="16"/>
                <w:szCs w:val="16"/>
              </w:rPr>
            </w:pPr>
            <w:r w:rsidRPr="00E26393">
              <w:rPr>
                <w:rFonts w:ascii="Source Sans Pro SemiBold" w:hAnsi="Source Sans Pro SemiBold" w:cs="Calibri"/>
                <w:b/>
                <w:bCs/>
                <w:color w:val="000000"/>
                <w:sz w:val="16"/>
                <w:szCs w:val="16"/>
              </w:rPr>
              <w:t>2</w:t>
            </w:r>
          </w:p>
        </w:tc>
        <w:tc>
          <w:tcPr>
            <w:tcW w:w="4808" w:type="dxa"/>
            <w:tcBorders>
              <w:top w:val="single" w:sz="4" w:space="0" w:color="9BC2E6"/>
              <w:left w:val="nil"/>
              <w:bottom w:val="single" w:sz="4" w:space="0" w:color="9BC2E6"/>
              <w:right w:val="single" w:sz="8" w:space="0" w:color="4472C4"/>
            </w:tcBorders>
            <w:shd w:val="clear" w:color="auto" w:fill="E7E6E6" w:themeFill="background2"/>
            <w:vAlign w:val="center"/>
            <w:hideMark/>
          </w:tcPr>
          <w:p w14:paraId="4160F8AC" w14:textId="77777777" w:rsidR="005125F5" w:rsidRPr="00E26393" w:rsidRDefault="005125F5" w:rsidP="00AC13D7">
            <w:pPr>
              <w:jc w:val="right"/>
              <w:rPr>
                <w:rFonts w:ascii="Source Sans Pro SemiBold" w:hAnsi="Source Sans Pro SemiBold" w:cs="Calibri"/>
                <w:b/>
                <w:bCs/>
                <w:color w:val="000000"/>
                <w:sz w:val="16"/>
                <w:szCs w:val="16"/>
              </w:rPr>
            </w:pPr>
            <w:r w:rsidRPr="00E26393">
              <w:rPr>
                <w:rFonts w:ascii="Source Sans Pro SemiBold" w:hAnsi="Source Sans Pro SemiBold" w:cs="Calibri"/>
                <w:b/>
                <w:bCs/>
                <w:color w:val="000000"/>
                <w:sz w:val="16"/>
                <w:szCs w:val="16"/>
              </w:rPr>
              <w:t>3</w:t>
            </w:r>
          </w:p>
        </w:tc>
        <w:tc>
          <w:tcPr>
            <w:tcW w:w="1134" w:type="dxa"/>
            <w:tcBorders>
              <w:top w:val="single" w:sz="4" w:space="0" w:color="9BC2E6"/>
              <w:left w:val="nil"/>
              <w:bottom w:val="single" w:sz="4" w:space="0" w:color="9BC2E6"/>
              <w:right w:val="single" w:sz="8" w:space="0" w:color="4472C4"/>
            </w:tcBorders>
            <w:shd w:val="clear" w:color="auto" w:fill="E7E6E6" w:themeFill="background2"/>
            <w:vAlign w:val="center"/>
            <w:hideMark/>
          </w:tcPr>
          <w:p w14:paraId="4030BCAB" w14:textId="77777777" w:rsidR="005125F5" w:rsidRPr="00E26393" w:rsidRDefault="005125F5" w:rsidP="00AC13D7">
            <w:pPr>
              <w:jc w:val="center"/>
              <w:rPr>
                <w:rFonts w:ascii="Source Sans Pro SemiBold" w:hAnsi="Source Sans Pro SemiBold" w:cs="Calibri"/>
                <w:b/>
                <w:bCs/>
                <w:color w:val="000000"/>
                <w:sz w:val="16"/>
                <w:szCs w:val="16"/>
              </w:rPr>
            </w:pPr>
            <w:r w:rsidRPr="00E26393">
              <w:rPr>
                <w:rFonts w:ascii="Source Sans Pro SemiBold" w:hAnsi="Source Sans Pro SemiBold" w:cs="Calibri"/>
                <w:b/>
                <w:bCs/>
                <w:color w:val="000000"/>
                <w:sz w:val="16"/>
                <w:szCs w:val="16"/>
              </w:rPr>
              <w:t>4</w:t>
            </w:r>
          </w:p>
        </w:tc>
        <w:tc>
          <w:tcPr>
            <w:tcW w:w="1134" w:type="dxa"/>
            <w:tcBorders>
              <w:top w:val="single" w:sz="4" w:space="0" w:color="9BC2E6"/>
              <w:left w:val="nil"/>
              <w:bottom w:val="single" w:sz="4" w:space="0" w:color="9BC2E6"/>
              <w:right w:val="nil"/>
            </w:tcBorders>
            <w:shd w:val="clear" w:color="auto" w:fill="E7E6E6" w:themeFill="background2"/>
            <w:noWrap/>
            <w:vAlign w:val="center"/>
            <w:hideMark/>
          </w:tcPr>
          <w:p w14:paraId="28C2D253" w14:textId="77777777" w:rsidR="005125F5" w:rsidRPr="00E26393" w:rsidRDefault="005125F5" w:rsidP="00AC13D7">
            <w:pPr>
              <w:jc w:val="center"/>
              <w:rPr>
                <w:rFonts w:ascii="Source Sans Pro SemiBold" w:hAnsi="Source Sans Pro SemiBold" w:cs="Calibri"/>
                <w:b/>
                <w:bCs/>
                <w:color w:val="000000"/>
                <w:sz w:val="16"/>
                <w:szCs w:val="16"/>
              </w:rPr>
            </w:pPr>
            <w:r w:rsidRPr="00E26393">
              <w:rPr>
                <w:rFonts w:ascii="Source Sans Pro SemiBold" w:hAnsi="Source Sans Pro SemiBold" w:cs="Calibri"/>
                <w:b/>
                <w:bCs/>
                <w:color w:val="000000"/>
                <w:sz w:val="16"/>
                <w:szCs w:val="16"/>
              </w:rPr>
              <w:t>7</w:t>
            </w:r>
          </w:p>
        </w:tc>
        <w:tc>
          <w:tcPr>
            <w:tcW w:w="1417" w:type="dxa"/>
            <w:tcBorders>
              <w:top w:val="single" w:sz="4" w:space="0" w:color="9BC2E6"/>
              <w:left w:val="nil"/>
              <w:bottom w:val="single" w:sz="4" w:space="0" w:color="9BC2E6"/>
              <w:right w:val="single" w:sz="4" w:space="0" w:color="9BC2E6"/>
            </w:tcBorders>
            <w:shd w:val="clear" w:color="auto" w:fill="E7E6E6" w:themeFill="background2"/>
            <w:noWrap/>
            <w:vAlign w:val="center"/>
            <w:hideMark/>
          </w:tcPr>
          <w:p w14:paraId="550B8AB3" w14:textId="77777777" w:rsidR="005125F5" w:rsidRPr="00E26393" w:rsidRDefault="005125F5" w:rsidP="00AC13D7">
            <w:pPr>
              <w:jc w:val="center"/>
              <w:rPr>
                <w:rFonts w:ascii="Source Sans Pro SemiBold" w:hAnsi="Source Sans Pro SemiBold" w:cs="Calibri"/>
                <w:b/>
                <w:bCs/>
                <w:color w:val="000000"/>
                <w:sz w:val="16"/>
                <w:szCs w:val="16"/>
              </w:rPr>
            </w:pPr>
            <w:r w:rsidRPr="00E26393">
              <w:rPr>
                <w:rFonts w:ascii="Source Sans Pro SemiBold" w:hAnsi="Source Sans Pro SemiBold" w:cs="Calibri"/>
                <w:b/>
                <w:bCs/>
                <w:color w:val="000000"/>
                <w:sz w:val="16"/>
                <w:szCs w:val="16"/>
              </w:rPr>
              <w:t>8</w:t>
            </w:r>
          </w:p>
        </w:tc>
      </w:tr>
      <w:tr w:rsidR="005125F5" w:rsidRPr="00E26393" w14:paraId="37F6F0C7" w14:textId="77777777" w:rsidTr="00AC13D7">
        <w:trPr>
          <w:trHeight w:val="4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4FADD"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1</w:t>
            </w: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8B66B" w14:textId="77777777" w:rsidR="005125F5" w:rsidRPr="00E26393" w:rsidRDefault="005125F5" w:rsidP="00AC13D7">
            <w:pPr>
              <w:rPr>
                <w:rFonts w:ascii="Source Sans Pro SemiBold" w:hAnsi="Source Sans Pro SemiBold" w:cs="Calibri"/>
                <w:color w:val="000000"/>
                <w:sz w:val="16"/>
                <w:szCs w:val="16"/>
              </w:rPr>
            </w:pPr>
            <w:r w:rsidRPr="00E26393">
              <w:rPr>
                <w:rFonts w:ascii="Source Sans Pro SemiBold" w:hAnsi="Source Sans Pro SemiBold" w:cs="Calibri"/>
                <w:b/>
                <w:bCs/>
                <w:color w:val="000000"/>
                <w:sz w:val="16"/>
                <w:szCs w:val="16"/>
              </w:rPr>
              <w:t>DATOWNIK</w:t>
            </w:r>
            <w:r w:rsidRPr="00E26393">
              <w:rPr>
                <w:rFonts w:ascii="Source Sans Pro SemiBold" w:hAnsi="Source Sans Pro SemiBold" w:cs="Calibri"/>
                <w:color w:val="000000"/>
                <w:sz w:val="16"/>
                <w:szCs w:val="16"/>
              </w:rPr>
              <w:t xml:space="preserve"> samotuszujący, format daty MA cyfrowy: DD-MM-RRRR, Wysokość cyfr/liter 4 mm. 0.032 kg, obudowa wykonana z plastiku.  Kolor tuszu - czarny.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B014F"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E16C2"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BC8E7"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 </w:t>
            </w:r>
          </w:p>
        </w:tc>
      </w:tr>
      <w:tr w:rsidR="005125F5" w:rsidRPr="00E26393" w14:paraId="10BA2159" w14:textId="77777777" w:rsidTr="00AC13D7">
        <w:trPr>
          <w:trHeight w:val="144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FD83D"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lastRenderedPageBreak/>
              <w:t>2</w:t>
            </w: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75CC0" w14:textId="77777777" w:rsidR="005125F5" w:rsidRPr="00E26393" w:rsidRDefault="005125F5" w:rsidP="00AC13D7">
            <w:pPr>
              <w:rPr>
                <w:rFonts w:ascii="Source Sans Pro SemiBold" w:hAnsi="Source Sans Pro SemiBold" w:cs="Calibri"/>
                <w:color w:val="000000"/>
                <w:sz w:val="16"/>
                <w:szCs w:val="16"/>
              </w:rPr>
            </w:pPr>
            <w:r w:rsidRPr="00E26393">
              <w:rPr>
                <w:rFonts w:ascii="Source Sans Pro SemiBold" w:hAnsi="Source Sans Pro SemiBold" w:cs="Calibri"/>
                <w:b/>
                <w:bCs/>
                <w:color w:val="000000"/>
                <w:sz w:val="16"/>
                <w:szCs w:val="16"/>
              </w:rPr>
              <w:t>DŁUGOPIS</w:t>
            </w:r>
            <w:r w:rsidRPr="00E26393">
              <w:rPr>
                <w:rFonts w:ascii="Source Sans Pro SemiBold" w:hAnsi="Source Sans Pro SemiBold" w:cs="Calibri"/>
                <w:color w:val="000000"/>
                <w:sz w:val="16"/>
                <w:szCs w:val="16"/>
              </w:rPr>
              <w:br/>
              <w:t>Długopis jednorazowy z końcówką z węglika wolframu. Atrament na bazie oleju - trwały, wodoodporny i szybko schnący. Długość linii pisania - 3500 m, zakończenie i skuwka w kolorze tuszu. Wentylowana skuwka. Średnica końcówki: 0,8 mm, szerokość linii pisania 0,30 mm. Produkt jest bezpieczny, nie zawiera toksyn, metali ciężkich i polichlorku winylu.</w:t>
            </w:r>
            <w:r w:rsidRPr="00E26393">
              <w:rPr>
                <w:rFonts w:ascii="Source Sans Pro SemiBold" w:hAnsi="Source Sans Pro SemiBold" w:cs="Calibri"/>
                <w:color w:val="000000"/>
                <w:sz w:val="16"/>
                <w:szCs w:val="16"/>
              </w:rPr>
              <w:br/>
            </w:r>
            <w:r w:rsidRPr="00E26393">
              <w:rPr>
                <w:rFonts w:ascii="Source Sans Pro SemiBold" w:hAnsi="Source Sans Pro SemiBold" w:cs="Calibri"/>
                <w:b/>
                <w:bCs/>
                <w:color w:val="000000"/>
                <w:sz w:val="16"/>
                <w:szCs w:val="16"/>
              </w:rPr>
              <w:t>Kolory: czarny, czerwony,zielony, niebieski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DFB42"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CCDB9"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CF545"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niebieski</w:t>
            </w:r>
          </w:p>
        </w:tc>
      </w:tr>
      <w:tr w:rsidR="005125F5" w:rsidRPr="00E26393" w14:paraId="25546CF0" w14:textId="77777777" w:rsidTr="00AC13D7">
        <w:trPr>
          <w:trHeight w:val="144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E1F89"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3</w:t>
            </w: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C9A33" w14:textId="77777777" w:rsidR="005125F5" w:rsidRPr="00E26393" w:rsidRDefault="005125F5" w:rsidP="00AC13D7">
            <w:pPr>
              <w:rPr>
                <w:rFonts w:ascii="Source Sans Pro SemiBold" w:hAnsi="Source Sans Pro SemiBold" w:cs="Calibri"/>
                <w:color w:val="000000"/>
                <w:sz w:val="16"/>
                <w:szCs w:val="16"/>
              </w:rPr>
            </w:pPr>
            <w:r w:rsidRPr="00E26393">
              <w:rPr>
                <w:rFonts w:ascii="Source Sans Pro SemiBold" w:hAnsi="Source Sans Pro SemiBold" w:cs="Calibri"/>
                <w:b/>
                <w:bCs/>
                <w:color w:val="000000"/>
                <w:sz w:val="16"/>
                <w:szCs w:val="16"/>
              </w:rPr>
              <w:t>DŁUGOPIS OLEJOWY</w:t>
            </w:r>
            <w:r w:rsidRPr="00E26393">
              <w:rPr>
                <w:rFonts w:ascii="Source Sans Pro SemiBold" w:hAnsi="Source Sans Pro SemiBold" w:cs="Calibri"/>
                <w:color w:val="000000"/>
                <w:sz w:val="16"/>
                <w:szCs w:val="16"/>
              </w:rPr>
              <w:br/>
              <w:t>Automatyczny długopis olejowy z wymiennym wkłądem, komfort pisania zapewnia ergonomiczny gumowy uchwyt, tusz olejowy nowej generacji i końcówka pisząca wykonana z węglika wolframu. Przezroczysta obudowa pozwala na kontrolę zużycia wkładu. Szerokość linii pisania: 0,22 mm, rozmiar końcówki 0,70 mm.</w:t>
            </w:r>
            <w:r w:rsidRPr="00E26393">
              <w:rPr>
                <w:rFonts w:ascii="Source Sans Pro SemiBold" w:hAnsi="Source Sans Pro SemiBold" w:cs="Calibri"/>
                <w:color w:val="000000"/>
                <w:sz w:val="16"/>
                <w:szCs w:val="16"/>
              </w:rPr>
              <w:br/>
            </w:r>
            <w:r w:rsidRPr="00E26393">
              <w:rPr>
                <w:rFonts w:ascii="Source Sans Pro SemiBold" w:hAnsi="Source Sans Pro SemiBold" w:cs="Calibri"/>
                <w:b/>
                <w:bCs/>
                <w:color w:val="000000"/>
                <w:sz w:val="16"/>
                <w:szCs w:val="16"/>
              </w:rPr>
              <w:t>Kolory: czarny, czerwony, zielony, niebieski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43852"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1788E"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AD4D9"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niebieski</w:t>
            </w:r>
          </w:p>
        </w:tc>
      </w:tr>
      <w:tr w:rsidR="005125F5" w:rsidRPr="00E26393" w14:paraId="00F9AA19" w14:textId="77777777" w:rsidTr="00AC13D7">
        <w:trPr>
          <w:trHeight w:val="120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40071"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4</w:t>
            </w: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1ACF0" w14:textId="77777777" w:rsidR="005125F5" w:rsidRPr="00E26393" w:rsidRDefault="005125F5" w:rsidP="00AC13D7">
            <w:pPr>
              <w:rPr>
                <w:rFonts w:ascii="Source Sans Pro SemiBold" w:hAnsi="Source Sans Pro SemiBold" w:cs="Calibri"/>
                <w:color w:val="000000"/>
                <w:sz w:val="16"/>
                <w:szCs w:val="16"/>
              </w:rPr>
            </w:pPr>
            <w:r w:rsidRPr="00E26393">
              <w:rPr>
                <w:rFonts w:ascii="Source Sans Pro SemiBold" w:hAnsi="Source Sans Pro SemiBold" w:cs="Calibri"/>
                <w:b/>
                <w:bCs/>
                <w:color w:val="000000"/>
                <w:sz w:val="16"/>
                <w:szCs w:val="16"/>
              </w:rPr>
              <w:t>DŁUGOPIS  0,7 mm</w:t>
            </w:r>
            <w:r w:rsidRPr="00E26393">
              <w:rPr>
                <w:rFonts w:ascii="Source Sans Pro SemiBold" w:hAnsi="Source Sans Pro SemiBold" w:cs="Calibri"/>
                <w:color w:val="000000"/>
                <w:sz w:val="16"/>
                <w:szCs w:val="16"/>
              </w:rPr>
              <w:br/>
              <w:t xml:space="preserve">Średnia długość linii pisania 3000 m. Atrament na bazie oleju: trwały, wodoodporny, szybkoschnący. Materiały,z których wykonany jest długopis są bezpieczne - nie zawierają toksyn i metali ciężkic. Skuwka długopisu jest wentylowana. </w:t>
            </w:r>
            <w:r w:rsidRPr="00E26393">
              <w:rPr>
                <w:rFonts w:ascii="Source Sans Pro SemiBold" w:hAnsi="Source Sans Pro SemiBold" w:cs="Calibri"/>
                <w:color w:val="000000"/>
                <w:sz w:val="16"/>
                <w:szCs w:val="16"/>
              </w:rPr>
              <w:br/>
            </w:r>
            <w:r w:rsidRPr="00E26393">
              <w:rPr>
                <w:rFonts w:ascii="Source Sans Pro SemiBold" w:hAnsi="Source Sans Pro SemiBold" w:cs="Calibri"/>
                <w:b/>
                <w:bCs/>
                <w:color w:val="000000"/>
                <w:sz w:val="16"/>
                <w:szCs w:val="16"/>
              </w:rPr>
              <w:t>Kolory: czarny, czerwony, niebieski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474BE"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F52BF"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64C4A"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niebieski</w:t>
            </w:r>
          </w:p>
        </w:tc>
      </w:tr>
      <w:tr w:rsidR="005125F5" w:rsidRPr="00E26393" w14:paraId="7AEEA60F" w14:textId="77777777" w:rsidTr="00AC13D7">
        <w:trPr>
          <w:trHeight w:val="16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F3430"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5</w:t>
            </w: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1C445" w14:textId="77777777" w:rsidR="005125F5" w:rsidRPr="00E26393" w:rsidRDefault="005125F5" w:rsidP="00AC13D7">
            <w:pPr>
              <w:rPr>
                <w:rFonts w:ascii="Source Sans Pro SemiBold" w:hAnsi="Source Sans Pro SemiBold" w:cs="Calibri"/>
                <w:color w:val="000000"/>
                <w:sz w:val="16"/>
                <w:szCs w:val="16"/>
              </w:rPr>
            </w:pPr>
            <w:r w:rsidRPr="00E26393">
              <w:rPr>
                <w:rFonts w:ascii="Source Sans Pro SemiBold" w:hAnsi="Source Sans Pro SemiBold" w:cs="Calibri"/>
                <w:b/>
                <w:bCs/>
                <w:color w:val="000000"/>
                <w:sz w:val="16"/>
                <w:szCs w:val="16"/>
              </w:rPr>
              <w:t>DŁUGOPIS Z WYMIENNYM WKŁADEM ŻELOWYM</w:t>
            </w:r>
            <w:r w:rsidRPr="00E26393">
              <w:rPr>
                <w:rFonts w:ascii="Source Sans Pro SemiBold" w:hAnsi="Source Sans Pro SemiBold" w:cs="Calibri"/>
                <w:color w:val="000000"/>
                <w:sz w:val="16"/>
                <w:szCs w:val="16"/>
              </w:rPr>
              <w:br/>
              <w:t>linia pisania  0,25 mm, długość linii 1100 m</w:t>
            </w:r>
            <w:r w:rsidRPr="00E26393">
              <w:rPr>
                <w:rFonts w:ascii="Source Sans Pro SemiBold" w:hAnsi="Source Sans Pro SemiBold" w:cs="Calibri"/>
                <w:color w:val="000000"/>
                <w:sz w:val="16"/>
                <w:szCs w:val="16"/>
              </w:rPr>
              <w:br/>
              <w:t>końcówka ze wzmacnianej nierdzewnej stali</w:t>
            </w:r>
            <w:r w:rsidRPr="00E26393">
              <w:rPr>
                <w:rFonts w:ascii="Source Sans Pro SemiBold" w:hAnsi="Source Sans Pro SemiBold" w:cs="Calibri"/>
                <w:color w:val="000000"/>
                <w:sz w:val="16"/>
                <w:szCs w:val="16"/>
              </w:rPr>
              <w:br/>
              <w:t>tusz żelowy zapewnia niezmierną miękkość i płynność pisania</w:t>
            </w:r>
            <w:r w:rsidRPr="00E26393">
              <w:rPr>
                <w:rFonts w:ascii="Source Sans Pro SemiBold" w:hAnsi="Source Sans Pro SemiBold" w:cs="Calibri"/>
                <w:color w:val="000000"/>
                <w:sz w:val="16"/>
                <w:szCs w:val="16"/>
              </w:rPr>
              <w:br/>
              <w:t>ergonomiczny, wygodny uchwyt</w:t>
            </w:r>
            <w:r w:rsidRPr="00E26393">
              <w:rPr>
                <w:rFonts w:ascii="Source Sans Pro SemiBold" w:hAnsi="Source Sans Pro SemiBold" w:cs="Calibri"/>
                <w:color w:val="000000"/>
                <w:sz w:val="16"/>
                <w:szCs w:val="16"/>
              </w:rPr>
              <w:br/>
              <w:t>gładka i równa linia pisania</w:t>
            </w:r>
            <w:r w:rsidRPr="00E26393">
              <w:rPr>
                <w:rFonts w:ascii="Source Sans Pro SemiBold" w:hAnsi="Source Sans Pro SemiBold" w:cs="Calibri"/>
                <w:color w:val="000000"/>
                <w:sz w:val="16"/>
                <w:szCs w:val="16"/>
              </w:rPr>
              <w:br/>
            </w:r>
            <w:r w:rsidRPr="00E26393">
              <w:rPr>
                <w:rFonts w:ascii="Source Sans Pro SemiBold" w:hAnsi="Source Sans Pro SemiBold" w:cs="Calibri"/>
                <w:b/>
                <w:bCs/>
                <w:color w:val="000000"/>
                <w:sz w:val="16"/>
                <w:szCs w:val="16"/>
              </w:rPr>
              <w:t>Kolory: czarny, niebieski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35E33"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1778F"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48929"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niebieski</w:t>
            </w:r>
          </w:p>
        </w:tc>
      </w:tr>
      <w:tr w:rsidR="005125F5" w:rsidRPr="00E26393" w14:paraId="5601572D" w14:textId="77777777" w:rsidTr="00AC13D7">
        <w:trPr>
          <w:trHeight w:val="16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5882F"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6</w:t>
            </w: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63AEE" w14:textId="77777777" w:rsidR="005125F5" w:rsidRPr="00E26393" w:rsidRDefault="005125F5" w:rsidP="00AC13D7">
            <w:pPr>
              <w:rPr>
                <w:rFonts w:ascii="Source Sans Pro SemiBold" w:hAnsi="Source Sans Pro SemiBold" w:cs="Calibri"/>
                <w:color w:val="000000"/>
                <w:sz w:val="16"/>
                <w:szCs w:val="16"/>
              </w:rPr>
            </w:pPr>
            <w:r w:rsidRPr="00E26393">
              <w:rPr>
                <w:rFonts w:ascii="Source Sans Pro SemiBold" w:hAnsi="Source Sans Pro SemiBold" w:cs="Calibri"/>
                <w:b/>
                <w:bCs/>
                <w:color w:val="000000"/>
                <w:sz w:val="16"/>
                <w:szCs w:val="16"/>
              </w:rPr>
              <w:t>OŁÓWEK HB Z GUMKĄ</w:t>
            </w:r>
            <w:r w:rsidRPr="00E26393">
              <w:rPr>
                <w:rFonts w:ascii="Source Sans Pro SemiBold" w:hAnsi="Source Sans Pro SemiBold" w:cs="Calibri"/>
                <w:color w:val="000000"/>
                <w:sz w:val="16"/>
                <w:szCs w:val="16"/>
              </w:rPr>
              <w:t>,  Ołówek bezdrzewny z żywicy syntetycznej. Zakończony gumką.</w:t>
            </w:r>
            <w:r w:rsidRPr="00E26393">
              <w:rPr>
                <w:rFonts w:ascii="Source Sans Pro SemiBold" w:hAnsi="Source Sans Pro SemiBold" w:cs="Calibri"/>
                <w:color w:val="000000"/>
                <w:sz w:val="16"/>
                <w:szCs w:val="16"/>
              </w:rPr>
              <w:br/>
              <w:t>Nie pozostawia drzazg w przypadku złamania.</w:t>
            </w:r>
            <w:r w:rsidRPr="00E26393">
              <w:rPr>
                <w:rFonts w:ascii="Source Sans Pro SemiBold" w:hAnsi="Source Sans Pro SemiBold" w:cs="Calibri"/>
                <w:color w:val="000000"/>
                <w:sz w:val="16"/>
                <w:szCs w:val="16"/>
              </w:rPr>
              <w:br/>
              <w:t>Elastyczny korpus.</w:t>
            </w:r>
            <w:r w:rsidRPr="00E26393">
              <w:rPr>
                <w:rFonts w:ascii="Source Sans Pro SemiBold" w:hAnsi="Source Sans Pro SemiBold" w:cs="Calibri"/>
                <w:color w:val="000000"/>
                <w:sz w:val="16"/>
                <w:szCs w:val="16"/>
              </w:rPr>
              <w:br/>
              <w:t>Ultraodporny grafit HB.</w:t>
            </w:r>
            <w:r w:rsidRPr="00E26393">
              <w:rPr>
                <w:rFonts w:ascii="Source Sans Pro SemiBold" w:hAnsi="Source Sans Pro SemiBold" w:cs="Calibri"/>
                <w:color w:val="000000"/>
                <w:sz w:val="16"/>
                <w:szCs w:val="16"/>
              </w:rPr>
              <w:br/>
              <w:t>Średnica grafitu 2,3 mm.</w:t>
            </w:r>
            <w:r w:rsidRPr="00E26393">
              <w:rPr>
                <w:rFonts w:ascii="Source Sans Pro SemiBold" w:hAnsi="Source Sans Pro SemiBold" w:cs="Calibri"/>
                <w:color w:val="000000"/>
                <w:sz w:val="16"/>
                <w:szCs w:val="16"/>
              </w:rPr>
              <w:br/>
              <w:t>Produkt nie zawiera PVC - polichlorku winylu oraz lateksu.</w:t>
            </w:r>
            <w:r w:rsidRPr="00E26393">
              <w:rPr>
                <w:rFonts w:ascii="Source Sans Pro SemiBold" w:hAnsi="Source Sans Pro SemiBold" w:cs="Calibri"/>
                <w:color w:val="000000"/>
                <w:sz w:val="16"/>
                <w:szCs w:val="16"/>
              </w:rPr>
              <w:br/>
              <w:t>12 sztuk w opakowaniu.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F9DB8"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opakowanie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26CD8"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65B81"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 </w:t>
            </w:r>
          </w:p>
        </w:tc>
      </w:tr>
      <w:tr w:rsidR="005125F5" w:rsidRPr="00E26393" w14:paraId="0A278358" w14:textId="77777777" w:rsidTr="00AC13D7">
        <w:trPr>
          <w:trHeight w:val="120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A4818"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7</w:t>
            </w: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C8607" w14:textId="77777777" w:rsidR="005125F5" w:rsidRPr="00E26393" w:rsidRDefault="005125F5" w:rsidP="00AC13D7">
            <w:pPr>
              <w:rPr>
                <w:rFonts w:ascii="Source Sans Pro SemiBold" w:hAnsi="Source Sans Pro SemiBold" w:cs="Calibri"/>
                <w:color w:val="000000"/>
                <w:sz w:val="16"/>
                <w:szCs w:val="16"/>
              </w:rPr>
            </w:pPr>
            <w:r w:rsidRPr="00E26393">
              <w:rPr>
                <w:rFonts w:ascii="Source Sans Pro SemiBold" w:hAnsi="Source Sans Pro SemiBold" w:cs="Calibri"/>
                <w:b/>
                <w:bCs/>
                <w:color w:val="000000"/>
                <w:sz w:val="16"/>
                <w:szCs w:val="16"/>
              </w:rPr>
              <w:t>GUMKA BIUROWA</w:t>
            </w:r>
            <w:r w:rsidRPr="00E26393">
              <w:rPr>
                <w:rFonts w:ascii="Source Sans Pro SemiBold" w:hAnsi="Source Sans Pro SemiBold" w:cs="Calibri"/>
                <w:color w:val="000000"/>
                <w:sz w:val="16"/>
                <w:szCs w:val="16"/>
              </w:rPr>
              <w:t xml:space="preserve"> do wycierania grafitu z papieru i matowej folii kreślarskiej, nie niszczy papieru.Część niebieska służy do wycierania tuszu z papieru i matowej folii kreślarskiej.Ściera precyzyjnie i czysto - zostawia mało, łatwo usuwalnych odpadków.Owinięta w celofan z paskiem łatwego zrywania.Wygodna, ruchoma kartonowa osłona.Nie zawiera ftalanów i lateksu.</w:t>
            </w:r>
            <w:r w:rsidRPr="00E26393">
              <w:rPr>
                <w:rFonts w:ascii="Source Sans Pro SemiBold" w:hAnsi="Source Sans Pro SemiBold" w:cs="Calibri"/>
                <w:color w:val="000000"/>
                <w:sz w:val="16"/>
                <w:szCs w:val="16"/>
              </w:rPr>
              <w:br/>
              <w:t>Wymiary: 65x23x13 mm.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E950F"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 xml:space="preserve">szt.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9241D"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B20D6"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 </w:t>
            </w:r>
          </w:p>
        </w:tc>
      </w:tr>
      <w:tr w:rsidR="005125F5" w:rsidRPr="00E26393" w14:paraId="289728CF" w14:textId="77777777" w:rsidTr="00AC13D7">
        <w:trPr>
          <w:trHeight w:val="96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67307"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8</w:t>
            </w: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7A5E4" w14:textId="77777777" w:rsidR="005125F5" w:rsidRPr="00E26393" w:rsidRDefault="005125F5" w:rsidP="00AC13D7">
            <w:pPr>
              <w:rPr>
                <w:rFonts w:ascii="Source Sans Pro SemiBold" w:hAnsi="Source Sans Pro SemiBold" w:cs="Calibri"/>
                <w:color w:val="000000"/>
                <w:sz w:val="16"/>
                <w:szCs w:val="16"/>
              </w:rPr>
            </w:pPr>
            <w:r w:rsidRPr="00E26393">
              <w:rPr>
                <w:rFonts w:ascii="Source Sans Pro SemiBold" w:hAnsi="Source Sans Pro SemiBold" w:cs="Calibri"/>
                <w:b/>
                <w:bCs/>
                <w:color w:val="000000"/>
                <w:sz w:val="16"/>
                <w:szCs w:val="16"/>
              </w:rPr>
              <w:t>DZIURKACZ</w:t>
            </w:r>
            <w:r w:rsidRPr="00E26393">
              <w:rPr>
                <w:rFonts w:ascii="Source Sans Pro SemiBold" w:hAnsi="Source Sans Pro SemiBold" w:cs="Calibri"/>
                <w:color w:val="000000"/>
                <w:sz w:val="16"/>
                <w:szCs w:val="16"/>
              </w:rPr>
              <w:t xml:space="preserve"> - mechanizm i obudowa metalowe, pojemnik na odpady z tworzywa sztucznego, antypoślizgowa plastikowa nakładka na podstawę, głębokość wsuwania kartek: 12 mm, odstęp pomiędzy dziurkami: 80 mm, ogranicznik formatu: Q1, US-Quart, 888, Folio, A4, A3-E,  A5, A6, B5, B6, Ex, wskaźnik środka strony, </w:t>
            </w:r>
            <w:r w:rsidRPr="00E26393">
              <w:rPr>
                <w:rFonts w:ascii="Source Sans Pro SemiBold" w:hAnsi="Source Sans Pro SemiBold" w:cs="Calibri"/>
                <w:b/>
                <w:bCs/>
                <w:color w:val="000000"/>
                <w:sz w:val="16"/>
                <w:szCs w:val="16"/>
              </w:rPr>
              <w:t>dziurkuje do 40 kartek</w:t>
            </w:r>
            <w:r w:rsidRPr="00E26393">
              <w:rPr>
                <w:rFonts w:ascii="Source Sans Pro SemiBold" w:hAnsi="Source Sans Pro SemiBold" w:cs="Calibri"/>
                <w:color w:val="000000"/>
                <w:sz w:val="16"/>
                <w:szCs w:val="16"/>
              </w:rPr>
              <w:t>, średnica dziurki 5,5 mm.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3E736"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9ABC1"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EDA3C"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 </w:t>
            </w:r>
          </w:p>
        </w:tc>
      </w:tr>
      <w:tr w:rsidR="005125F5" w:rsidRPr="00E26393" w14:paraId="41CEA96B" w14:textId="77777777" w:rsidTr="00AC13D7">
        <w:trPr>
          <w:trHeight w:val="72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54E16"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9</w:t>
            </w: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1875F" w14:textId="77777777" w:rsidR="005125F5" w:rsidRPr="00E26393" w:rsidRDefault="005125F5" w:rsidP="00AC13D7">
            <w:pPr>
              <w:rPr>
                <w:rFonts w:ascii="Source Sans Pro SemiBold" w:hAnsi="Source Sans Pro SemiBold" w:cs="Calibri"/>
                <w:color w:val="000000"/>
                <w:sz w:val="16"/>
                <w:szCs w:val="16"/>
              </w:rPr>
            </w:pPr>
            <w:r w:rsidRPr="00E26393">
              <w:rPr>
                <w:rFonts w:ascii="Source Sans Pro SemiBold" w:hAnsi="Source Sans Pro SemiBold" w:cs="Calibri"/>
                <w:b/>
                <w:bCs/>
                <w:color w:val="000000"/>
                <w:sz w:val="16"/>
                <w:szCs w:val="16"/>
              </w:rPr>
              <w:t>KLEJ W SZTYFCIE</w:t>
            </w:r>
            <w:r w:rsidRPr="00E26393">
              <w:rPr>
                <w:rFonts w:ascii="Source Sans Pro SemiBold" w:hAnsi="Source Sans Pro SemiBold" w:cs="Calibri"/>
                <w:color w:val="000000"/>
                <w:sz w:val="16"/>
                <w:szCs w:val="16"/>
              </w:rPr>
              <w:t xml:space="preserve"> (22 gramy)</w:t>
            </w:r>
            <w:r w:rsidRPr="00E26393">
              <w:rPr>
                <w:rFonts w:ascii="Source Sans Pro SemiBold" w:hAnsi="Source Sans Pro SemiBold" w:cs="Calibri"/>
                <w:color w:val="000000"/>
                <w:sz w:val="16"/>
                <w:szCs w:val="16"/>
              </w:rPr>
              <w:br/>
              <w:t>wysokiej jakości klej w sztyfcie, bezbarwny i bezwonny, zmywalny i niebrudzący, zawiera PVP, nie zawiera kwasów ani rozpuszczalników, przeznaczony do papieru, tektury, fotografii i tkanin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31823"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1BB47"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A4DFC"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 </w:t>
            </w:r>
          </w:p>
        </w:tc>
      </w:tr>
      <w:tr w:rsidR="005125F5" w:rsidRPr="00E26393" w14:paraId="5F9C120D" w14:textId="77777777" w:rsidTr="00AC13D7">
        <w:trPr>
          <w:trHeight w:val="72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644DD"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10</w:t>
            </w: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CA7B5" w14:textId="77777777" w:rsidR="005125F5" w:rsidRPr="00E26393" w:rsidRDefault="005125F5" w:rsidP="00AC13D7">
            <w:pPr>
              <w:rPr>
                <w:rFonts w:ascii="Source Sans Pro SemiBold" w:hAnsi="Source Sans Pro SemiBold" w:cs="Calibri"/>
                <w:color w:val="000000"/>
                <w:sz w:val="16"/>
                <w:szCs w:val="16"/>
              </w:rPr>
            </w:pPr>
            <w:r w:rsidRPr="00E26393">
              <w:rPr>
                <w:rFonts w:ascii="Source Sans Pro SemiBold" w:hAnsi="Source Sans Pro SemiBold" w:cs="Calibri"/>
                <w:b/>
                <w:bCs/>
                <w:color w:val="000000"/>
                <w:sz w:val="16"/>
                <w:szCs w:val="16"/>
              </w:rPr>
              <w:t>KOREKTOR W TAŚMIE</w:t>
            </w:r>
            <w:r w:rsidRPr="00E26393">
              <w:rPr>
                <w:rFonts w:ascii="Source Sans Pro SemiBold" w:hAnsi="Source Sans Pro SemiBold" w:cs="Calibri"/>
                <w:color w:val="000000"/>
                <w:sz w:val="16"/>
                <w:szCs w:val="16"/>
              </w:rPr>
              <w:t xml:space="preserve"> 4,2 mm x10m, Korektor w taśmie o szerokości 4,2 mm i długości 10 m. Taśma korygująca nie zawierająca rozpuszczalników. Doskonała do szkoły i biura. Odporna na światło. Czerwona osłona zabezpiecza taśmę przed jej zerwaniem.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A80ED"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0EA73"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F1C43"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 </w:t>
            </w:r>
          </w:p>
        </w:tc>
      </w:tr>
      <w:tr w:rsidR="005125F5" w:rsidRPr="00E26393" w14:paraId="4C3AE9BE" w14:textId="77777777" w:rsidTr="00AC13D7">
        <w:trPr>
          <w:trHeight w:val="16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D6327"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lastRenderedPageBreak/>
              <w:t>11</w:t>
            </w: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18E42" w14:textId="77777777" w:rsidR="005125F5" w:rsidRPr="00E26393" w:rsidRDefault="005125F5" w:rsidP="00AC13D7">
            <w:pPr>
              <w:rPr>
                <w:rFonts w:ascii="Source Sans Pro SemiBold" w:hAnsi="Source Sans Pro SemiBold" w:cs="Calibri"/>
                <w:color w:val="000000"/>
                <w:sz w:val="16"/>
                <w:szCs w:val="16"/>
              </w:rPr>
            </w:pPr>
            <w:r w:rsidRPr="00E26393">
              <w:rPr>
                <w:rFonts w:ascii="Source Sans Pro SemiBold" w:hAnsi="Source Sans Pro SemiBold" w:cs="Calibri"/>
                <w:b/>
                <w:bCs/>
                <w:color w:val="000000"/>
                <w:sz w:val="16"/>
                <w:szCs w:val="16"/>
              </w:rPr>
              <w:t>KOSZULKA NA DOKUMENTY  A4</w:t>
            </w:r>
            <w:r w:rsidRPr="00E26393">
              <w:rPr>
                <w:rFonts w:ascii="Source Sans Pro SemiBold" w:hAnsi="Source Sans Pro SemiBold" w:cs="Calibri"/>
                <w:color w:val="000000"/>
                <w:sz w:val="16"/>
                <w:szCs w:val="16"/>
              </w:rPr>
              <w:br/>
              <w:t>Krystaliczne koszulki na dokumenty, 55 mikronów, pakowane w folię lub pudełko.</w:t>
            </w:r>
            <w:r w:rsidRPr="00E26393">
              <w:rPr>
                <w:rFonts w:ascii="Source Sans Pro SemiBold" w:hAnsi="Source Sans Pro SemiBold" w:cs="Calibri"/>
                <w:color w:val="000000"/>
                <w:sz w:val="16"/>
                <w:szCs w:val="16"/>
              </w:rPr>
              <w:br/>
              <w:t>Wykonane z miękkiej, gładkiej folii polipropylenowej o grubości 55μm, krystaliczne, transparentne, otwarte na górze, antyelektrostatyczne, odpowiednie do dokumentów w formacie A4, ilość dziurek do wpięcia - 11.</w:t>
            </w:r>
            <w:r w:rsidRPr="00E26393">
              <w:rPr>
                <w:rFonts w:ascii="Source Sans Pro SemiBold" w:hAnsi="Source Sans Pro SemiBold" w:cs="Calibri"/>
                <w:color w:val="000000"/>
                <w:sz w:val="16"/>
                <w:szCs w:val="16"/>
              </w:rPr>
              <w:br/>
              <w:t>Rozmiar - 232x306mm</w:t>
            </w:r>
            <w:r w:rsidRPr="00E26393">
              <w:rPr>
                <w:rFonts w:ascii="Source Sans Pro SemiBold" w:hAnsi="Source Sans Pro SemiBold" w:cs="Calibri"/>
                <w:color w:val="000000"/>
                <w:sz w:val="16"/>
                <w:szCs w:val="16"/>
              </w:rPr>
              <w:br/>
              <w:t>Opakowanie 100 sztuk.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B5191"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opakowanie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519F2"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10C8A"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 </w:t>
            </w:r>
          </w:p>
        </w:tc>
      </w:tr>
      <w:tr w:rsidR="005125F5" w:rsidRPr="00E26393" w14:paraId="58686774" w14:textId="77777777" w:rsidTr="00AC13D7">
        <w:trPr>
          <w:trHeight w:val="72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5EF2D"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12</w:t>
            </w: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539F5" w14:textId="77777777" w:rsidR="005125F5" w:rsidRPr="00E26393" w:rsidRDefault="005125F5" w:rsidP="00AC13D7">
            <w:pPr>
              <w:rPr>
                <w:rFonts w:ascii="Source Sans Pro SemiBold" w:hAnsi="Source Sans Pro SemiBold" w:cs="Calibri"/>
                <w:color w:val="000000"/>
                <w:sz w:val="16"/>
                <w:szCs w:val="16"/>
              </w:rPr>
            </w:pPr>
            <w:r w:rsidRPr="00E26393">
              <w:rPr>
                <w:rFonts w:ascii="Source Sans Pro SemiBold" w:hAnsi="Source Sans Pro SemiBold" w:cs="Calibri"/>
                <w:b/>
                <w:bCs/>
                <w:color w:val="000000"/>
                <w:sz w:val="16"/>
                <w:szCs w:val="16"/>
              </w:rPr>
              <w:t>TEMPERÓWKA Z POJEMNIKIEM</w:t>
            </w:r>
            <w:r w:rsidRPr="00E26393">
              <w:rPr>
                <w:rFonts w:ascii="Source Sans Pro SemiBold" w:hAnsi="Source Sans Pro SemiBold" w:cs="Calibri"/>
                <w:color w:val="000000"/>
                <w:sz w:val="16"/>
                <w:szCs w:val="16"/>
              </w:rPr>
              <w:br/>
              <w:t>Temperówka podwójna została wyposażona w transparentny pojemnik na ostrużyny. Temperówka idealnie nadaje się do kredek i ołówków normalnej i dużej średnicy.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D5713"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26365"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BFE52"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 </w:t>
            </w:r>
          </w:p>
        </w:tc>
      </w:tr>
      <w:tr w:rsidR="005125F5" w:rsidRPr="00E26393" w14:paraId="5F23647D" w14:textId="77777777" w:rsidTr="00AC13D7">
        <w:trPr>
          <w:trHeight w:val="264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5BAE9"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13</w:t>
            </w: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05A74" w14:textId="77777777" w:rsidR="005125F5" w:rsidRPr="00E26393" w:rsidRDefault="005125F5" w:rsidP="00AC13D7">
            <w:pPr>
              <w:rPr>
                <w:rFonts w:ascii="Source Sans Pro SemiBold" w:hAnsi="Source Sans Pro SemiBold" w:cs="Calibri"/>
                <w:color w:val="000000"/>
                <w:sz w:val="16"/>
                <w:szCs w:val="16"/>
              </w:rPr>
            </w:pPr>
            <w:r w:rsidRPr="00E26393">
              <w:rPr>
                <w:rFonts w:ascii="Source Sans Pro SemiBold" w:hAnsi="Source Sans Pro SemiBold" w:cs="Calibri"/>
                <w:b/>
                <w:bCs/>
                <w:color w:val="000000"/>
                <w:sz w:val="16"/>
                <w:szCs w:val="16"/>
              </w:rPr>
              <w:t xml:space="preserve">ZAKREŚLACZ </w:t>
            </w:r>
            <w:r w:rsidRPr="00E26393">
              <w:rPr>
                <w:rFonts w:ascii="Source Sans Pro SemiBold" w:hAnsi="Source Sans Pro SemiBold" w:cs="Calibri"/>
                <w:color w:val="000000"/>
                <w:sz w:val="16"/>
                <w:szCs w:val="16"/>
              </w:rPr>
              <w:t xml:space="preserve">fluorescencyjny w etui, 6 szt./kpl. </w:t>
            </w:r>
            <w:r w:rsidRPr="00E26393">
              <w:rPr>
                <w:rFonts w:ascii="Source Sans Pro SemiBold" w:hAnsi="Source Sans Pro SemiBold" w:cs="Calibri"/>
                <w:color w:val="000000"/>
                <w:sz w:val="16"/>
                <w:szCs w:val="16"/>
              </w:rPr>
              <w:br/>
              <w:t xml:space="preserve">do znaczenia tekstu na praktycznie każdym rodzaju papier </w:t>
            </w:r>
            <w:r w:rsidRPr="00E26393">
              <w:rPr>
                <w:rFonts w:ascii="Source Sans Pro SemiBold" w:hAnsi="Source Sans Pro SemiBold" w:cs="Calibri"/>
                <w:color w:val="000000"/>
                <w:sz w:val="16"/>
                <w:szCs w:val="16"/>
              </w:rPr>
              <w:br/>
              <w:t>nietoksyczny tusz charakteryzuje się wysoką wydajnością oraz trwałością - nie rozmazuje się. Mix kolory, neonowe</w:t>
            </w:r>
            <w:r w:rsidRPr="00E26393">
              <w:rPr>
                <w:rFonts w:ascii="Source Sans Pro SemiBold" w:hAnsi="Source Sans Pro SemiBold" w:cs="Calibri"/>
                <w:color w:val="000000"/>
                <w:sz w:val="16"/>
                <w:szCs w:val="16"/>
              </w:rPr>
              <w:br/>
              <w:t xml:space="preserve">gumowane boki obudowy gwarantują komfort kreślenia oraz zapobiegają wyślizgiwaniu się zakreślacza z dłoni </w:t>
            </w:r>
            <w:r w:rsidRPr="00E26393">
              <w:rPr>
                <w:rFonts w:ascii="Source Sans Pro SemiBold" w:hAnsi="Source Sans Pro SemiBold" w:cs="Calibri"/>
                <w:color w:val="000000"/>
                <w:sz w:val="16"/>
                <w:szCs w:val="16"/>
              </w:rPr>
              <w:br/>
              <w:t xml:space="preserve">klasyczny, prostokątny kształt obudowy </w:t>
            </w:r>
            <w:r w:rsidRPr="00E26393">
              <w:rPr>
                <w:rFonts w:ascii="Source Sans Pro SemiBold" w:hAnsi="Source Sans Pro SemiBold" w:cs="Calibri"/>
                <w:color w:val="000000"/>
                <w:sz w:val="16"/>
                <w:szCs w:val="16"/>
              </w:rPr>
              <w:br/>
              <w:t xml:space="preserve">końcówka ścięta </w:t>
            </w:r>
            <w:r w:rsidRPr="00E26393">
              <w:rPr>
                <w:rFonts w:ascii="Source Sans Pro SemiBold" w:hAnsi="Source Sans Pro SemiBold" w:cs="Calibri"/>
                <w:color w:val="000000"/>
                <w:sz w:val="16"/>
                <w:szCs w:val="16"/>
              </w:rPr>
              <w:br/>
              <w:t xml:space="preserve">grubość linii pisania: 1-5 mm </w:t>
            </w:r>
            <w:r w:rsidRPr="00E26393">
              <w:rPr>
                <w:rFonts w:ascii="Source Sans Pro SemiBold" w:hAnsi="Source Sans Pro SemiBold" w:cs="Calibri"/>
                <w:color w:val="000000"/>
                <w:sz w:val="16"/>
                <w:szCs w:val="16"/>
              </w:rPr>
              <w:br/>
              <w:t xml:space="preserve">długość linii pisania: 200 m </w:t>
            </w:r>
            <w:r w:rsidRPr="00E26393">
              <w:rPr>
                <w:rFonts w:ascii="Source Sans Pro SemiBold" w:hAnsi="Source Sans Pro SemiBold" w:cs="Calibri"/>
                <w:color w:val="000000"/>
                <w:sz w:val="16"/>
                <w:szCs w:val="16"/>
              </w:rPr>
              <w:br/>
              <w:t>komplet 6 szt. kolory: niebieski, różowy, czerwony, pomarańczowy, żółty i zielony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AFDDD"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opakowanie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9EC71"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066C4"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 </w:t>
            </w:r>
          </w:p>
        </w:tc>
      </w:tr>
      <w:tr w:rsidR="005125F5" w:rsidRPr="00E26393" w14:paraId="4628856D" w14:textId="77777777" w:rsidTr="00AC13D7">
        <w:trPr>
          <w:trHeight w:val="52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2EFD7"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14</w:t>
            </w: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8028B" w14:textId="77777777" w:rsidR="005125F5" w:rsidRPr="00E26393" w:rsidRDefault="005125F5" w:rsidP="00AC13D7">
            <w:pPr>
              <w:rPr>
                <w:rFonts w:ascii="Source Sans Pro SemiBold" w:hAnsi="Source Sans Pro SemiBold" w:cs="Calibri"/>
                <w:color w:val="000000"/>
                <w:sz w:val="16"/>
                <w:szCs w:val="16"/>
              </w:rPr>
            </w:pPr>
            <w:r w:rsidRPr="00E26393">
              <w:rPr>
                <w:rFonts w:ascii="Source Sans Pro SemiBold" w:hAnsi="Source Sans Pro SemiBold" w:cs="Calibri"/>
                <w:b/>
                <w:bCs/>
                <w:color w:val="000000"/>
                <w:sz w:val="16"/>
                <w:szCs w:val="16"/>
              </w:rPr>
              <w:t>PAPIER</w:t>
            </w:r>
            <w:r w:rsidRPr="00E26393">
              <w:rPr>
                <w:rFonts w:ascii="Source Sans Pro SemiBold" w:hAnsi="Source Sans Pro SemiBold" w:cs="Calibri"/>
                <w:color w:val="000000"/>
                <w:sz w:val="16"/>
                <w:szCs w:val="16"/>
              </w:rPr>
              <w:t xml:space="preserve"> do drukarek i kopiarek A4 80g papier kserograficzny </w:t>
            </w:r>
            <w:r w:rsidRPr="00E26393">
              <w:rPr>
                <w:rFonts w:ascii="Source Sans Pro SemiBold" w:hAnsi="Source Sans Pro SemiBold" w:cs="Calibri"/>
                <w:color w:val="000000"/>
                <w:sz w:val="16"/>
                <w:szCs w:val="16"/>
              </w:rPr>
              <w:br/>
              <w:t>Format: A4</w:t>
            </w:r>
            <w:r w:rsidRPr="00E26393">
              <w:rPr>
                <w:rFonts w:ascii="Source Sans Pro SemiBold" w:hAnsi="Source Sans Pro SemiBold" w:cs="Calibri"/>
                <w:color w:val="000000"/>
                <w:sz w:val="16"/>
                <w:szCs w:val="16"/>
              </w:rPr>
              <w:br/>
              <w:t>Gramatura: 80 g/m2</w:t>
            </w:r>
            <w:r w:rsidRPr="00E26393">
              <w:rPr>
                <w:rFonts w:ascii="Source Sans Pro SemiBold" w:hAnsi="Source Sans Pro SemiBold" w:cs="Calibri"/>
                <w:color w:val="000000"/>
                <w:sz w:val="16"/>
                <w:szCs w:val="16"/>
              </w:rPr>
              <w:br/>
              <w:t>Białość: CIE 161</w:t>
            </w:r>
            <w:r w:rsidRPr="00E26393">
              <w:rPr>
                <w:rFonts w:ascii="Source Sans Pro SemiBold" w:hAnsi="Source Sans Pro SemiBold" w:cs="Calibri"/>
                <w:color w:val="000000"/>
                <w:sz w:val="16"/>
                <w:szCs w:val="16"/>
              </w:rPr>
              <w:br/>
              <w:t>Pakowanie: ryza (500 arkuszy).</w:t>
            </w:r>
            <w:r w:rsidRPr="00E26393">
              <w:rPr>
                <w:rFonts w:ascii="Source Sans Pro SemiBold" w:hAnsi="Source Sans Pro SemiBold" w:cs="Calibri"/>
                <w:color w:val="000000"/>
                <w:sz w:val="16"/>
                <w:szCs w:val="16"/>
              </w:rPr>
              <w:br/>
              <w:t>- przeznaczony do wszystkich działań biurowych do wydruków czarno-białych, kolorowych i kopiowania</w:t>
            </w:r>
            <w:r w:rsidRPr="00E26393">
              <w:rPr>
                <w:rFonts w:ascii="Source Sans Pro SemiBold" w:hAnsi="Source Sans Pro SemiBold" w:cs="Calibri"/>
                <w:color w:val="000000"/>
                <w:sz w:val="16"/>
                <w:szCs w:val="16"/>
              </w:rPr>
              <w:br/>
              <w:t>-technologia ColorLok gwarantuje błyskawiczne wysychanie druku, pogłębione odcienie czerni oraz jednolite intensywne kolory</w:t>
            </w:r>
            <w:r w:rsidRPr="00E26393">
              <w:rPr>
                <w:rFonts w:ascii="Source Sans Pro SemiBold" w:hAnsi="Source Sans Pro SemiBold" w:cs="Calibri"/>
                <w:color w:val="000000"/>
                <w:sz w:val="16"/>
                <w:szCs w:val="16"/>
              </w:rPr>
              <w:br/>
              <w:t xml:space="preserve">-wspólnotowe oznakowanie ekologiczne EU Ecolabel jest oficjalnym wyróżnieniem przyznawanym produktom i usługom wysokiej jakości, relatywnie mniej uciążliwym dla środowiska niż inne produkty i usługi z nimi konkurujące na rynku </w:t>
            </w:r>
            <w:r w:rsidRPr="00E26393">
              <w:rPr>
                <w:rFonts w:ascii="Source Sans Pro SemiBold" w:hAnsi="Source Sans Pro SemiBold" w:cs="Calibri"/>
                <w:color w:val="000000"/>
                <w:sz w:val="16"/>
                <w:szCs w:val="16"/>
              </w:rPr>
              <w:br/>
              <w:t>-logo FSC oznacza, że produkt został wytworzony z drewna pochodzącego z lasów spełniających Zasady Odpowiedzialnej Gospodarki Leśnej, wypracowane przez międzynarodową organizację Forest Stewardship Council</w:t>
            </w:r>
            <w:r w:rsidRPr="00E26393">
              <w:rPr>
                <w:rFonts w:ascii="Source Sans Pro SemiBold" w:hAnsi="Source Sans Pro SemiBold" w:cs="Calibri"/>
                <w:color w:val="000000"/>
                <w:sz w:val="16"/>
                <w:szCs w:val="16"/>
              </w:rPr>
              <w:br/>
              <w:t>-optymalna sztywność zapewnia niezawodne działanie urządzeń</w:t>
            </w:r>
            <w:r w:rsidRPr="00E26393">
              <w:rPr>
                <w:rFonts w:ascii="Source Sans Pro SemiBold" w:hAnsi="Source Sans Pro SemiBold" w:cs="Calibri"/>
                <w:color w:val="000000"/>
                <w:sz w:val="16"/>
                <w:szCs w:val="16"/>
              </w:rPr>
              <w:br/>
              <w:t>-idealny do korespondencji zewnętrznej, druku kolorowych wykresów i tekstów oraz wydruków próbnych</w:t>
            </w:r>
            <w:r w:rsidRPr="00E26393">
              <w:rPr>
                <w:rFonts w:ascii="Source Sans Pro SemiBold" w:hAnsi="Source Sans Pro SemiBold" w:cs="Calibri"/>
                <w:color w:val="000000"/>
                <w:sz w:val="16"/>
                <w:szCs w:val="16"/>
              </w:rPr>
              <w:br/>
              <w:t>Format: A4</w:t>
            </w:r>
            <w:r w:rsidRPr="00E26393">
              <w:rPr>
                <w:rFonts w:ascii="Source Sans Pro SemiBold" w:hAnsi="Source Sans Pro SemiBold" w:cs="Calibri"/>
                <w:color w:val="000000"/>
                <w:sz w:val="16"/>
                <w:szCs w:val="16"/>
              </w:rPr>
              <w:br/>
              <w:t>Gramatura: 80 g/m2</w:t>
            </w:r>
            <w:r w:rsidRPr="00E26393">
              <w:rPr>
                <w:rFonts w:ascii="Source Sans Pro SemiBold" w:hAnsi="Source Sans Pro SemiBold" w:cs="Calibri"/>
                <w:color w:val="000000"/>
                <w:sz w:val="16"/>
                <w:szCs w:val="16"/>
              </w:rPr>
              <w:br/>
              <w:t>Białość: CIE 161</w:t>
            </w:r>
            <w:r w:rsidRPr="00E26393">
              <w:rPr>
                <w:rFonts w:ascii="Source Sans Pro SemiBold" w:hAnsi="Source Sans Pro SemiBold" w:cs="Calibri"/>
                <w:color w:val="000000"/>
                <w:sz w:val="16"/>
                <w:szCs w:val="16"/>
              </w:rPr>
              <w:br/>
              <w:t>Pakowanie: ryza (500 arkuszy).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656A6"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karton pakowany po 5 ryz</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71B70"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45833"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 </w:t>
            </w:r>
          </w:p>
        </w:tc>
      </w:tr>
      <w:tr w:rsidR="005125F5" w:rsidRPr="00E26393" w14:paraId="7013D678" w14:textId="77777777" w:rsidTr="00AC13D7">
        <w:trPr>
          <w:trHeight w:val="144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38BD4"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15</w:t>
            </w: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806B5" w14:textId="77777777" w:rsidR="005125F5" w:rsidRPr="00E26393" w:rsidRDefault="005125F5" w:rsidP="00AC13D7">
            <w:pPr>
              <w:rPr>
                <w:rFonts w:ascii="Source Sans Pro SemiBold" w:hAnsi="Source Sans Pro SemiBold" w:cs="Calibri"/>
                <w:color w:val="000000"/>
                <w:sz w:val="16"/>
                <w:szCs w:val="16"/>
              </w:rPr>
            </w:pPr>
            <w:r w:rsidRPr="00E26393">
              <w:rPr>
                <w:rFonts w:ascii="Source Sans Pro SemiBold" w:hAnsi="Source Sans Pro SemiBold" w:cs="Calibri"/>
                <w:b/>
                <w:bCs/>
                <w:color w:val="000000"/>
                <w:sz w:val="16"/>
                <w:szCs w:val="16"/>
              </w:rPr>
              <w:t>SEGREGATOR A4</w:t>
            </w:r>
            <w:r w:rsidRPr="00E26393">
              <w:rPr>
                <w:rFonts w:ascii="Source Sans Pro SemiBold" w:hAnsi="Source Sans Pro SemiBold" w:cs="Calibri"/>
                <w:color w:val="000000"/>
                <w:sz w:val="16"/>
                <w:szCs w:val="16"/>
              </w:rPr>
              <w:t xml:space="preserve">  50 mm, z mechanizmem  wykonany z tektury pokrytej ekologiczną folią polipropylenową o strukturze płótna (100ľm), grubość kartonu: 2,1mm,gramatura kartonu: 1290g/m2,  dźwignia wysokiej jakości z dociskaczem,pod mechanizmem dźwigniowym umieszczony jest numer kontrolny  wzmocniony otwór na palec, 2 lata gwarancji na mechanizm, wymienna, obustronna etykieta grzbietowa,wymiary: 50x320x285mm kolor : czarny, czerwony, zielony, niebieski, żółty, pomarańczowy, szary, granatowy, fioletowy, morski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5F431"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5DC9C"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D1A39"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morski</w:t>
            </w:r>
          </w:p>
        </w:tc>
      </w:tr>
      <w:tr w:rsidR="005125F5" w:rsidRPr="00E26393" w14:paraId="4E5CD322" w14:textId="77777777" w:rsidTr="00AC13D7">
        <w:trPr>
          <w:trHeight w:val="16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7AAA9"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lastRenderedPageBreak/>
              <w:t>16</w:t>
            </w: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AF2FB" w14:textId="77777777" w:rsidR="005125F5" w:rsidRPr="00E26393" w:rsidRDefault="005125F5" w:rsidP="00AC13D7">
            <w:pPr>
              <w:rPr>
                <w:rFonts w:ascii="Source Sans Pro SemiBold" w:hAnsi="Source Sans Pro SemiBold" w:cs="Calibri"/>
                <w:color w:val="000000"/>
                <w:sz w:val="16"/>
                <w:szCs w:val="16"/>
              </w:rPr>
            </w:pPr>
            <w:r w:rsidRPr="00E26393">
              <w:rPr>
                <w:rFonts w:ascii="Source Sans Pro SemiBold" w:hAnsi="Source Sans Pro SemiBold" w:cs="Calibri"/>
                <w:b/>
                <w:bCs/>
                <w:color w:val="000000"/>
                <w:sz w:val="16"/>
                <w:szCs w:val="16"/>
              </w:rPr>
              <w:t>SEGREGATOR A4</w:t>
            </w:r>
            <w:r w:rsidRPr="00E26393">
              <w:rPr>
                <w:rFonts w:ascii="Source Sans Pro SemiBold" w:hAnsi="Source Sans Pro SemiBold" w:cs="Calibri"/>
                <w:color w:val="000000"/>
                <w:sz w:val="16"/>
                <w:szCs w:val="16"/>
              </w:rPr>
              <w:t>, grzbiet 75 mm, z mechanizmem, wykonany z tektury pokrytej ekologiczną folią  polipropylenową o strukturze płótna (100ľm), grubość kartonu: 2,1mm,gramatura kartonu: 1290g/m2,  dźwignia wysokiej jakości z dociskaczem,pod mechanizmem dźwigniowym umieszczony jest numer kontrolny  wzmocniony otwór na palec, 2 lata gwarancji na mechanizm, wymienna, obustronna etykieta grzbietowa, wymiary: 75x320x285mm,</w:t>
            </w:r>
            <w:r w:rsidRPr="00E26393">
              <w:rPr>
                <w:rFonts w:ascii="Source Sans Pro SemiBold" w:hAnsi="Source Sans Pro SemiBold" w:cs="Calibri"/>
                <w:b/>
                <w:bCs/>
                <w:color w:val="000000"/>
                <w:sz w:val="16"/>
                <w:szCs w:val="16"/>
              </w:rPr>
              <w:t xml:space="preserve"> kolor : czarny, czerwony, zielony, bordowy, niebieski, żółty, pomarańczowy, szary, granatowy, fioletowy, morski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85C00"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E5D84"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671E9"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morski</w:t>
            </w:r>
          </w:p>
        </w:tc>
      </w:tr>
      <w:tr w:rsidR="005125F5" w:rsidRPr="00E26393" w14:paraId="764CC0C0" w14:textId="77777777" w:rsidTr="00AC13D7">
        <w:trPr>
          <w:trHeight w:val="96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C90DF"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17</w:t>
            </w: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EACD5" w14:textId="77777777" w:rsidR="005125F5" w:rsidRPr="00E26393" w:rsidRDefault="005125F5" w:rsidP="00AC13D7">
            <w:pPr>
              <w:rPr>
                <w:rFonts w:ascii="Source Sans Pro SemiBold" w:hAnsi="Source Sans Pro SemiBold" w:cs="Calibri"/>
                <w:color w:val="000000"/>
                <w:sz w:val="16"/>
                <w:szCs w:val="16"/>
              </w:rPr>
            </w:pPr>
            <w:r w:rsidRPr="00E26393">
              <w:rPr>
                <w:rFonts w:ascii="Source Sans Pro SemiBold" w:hAnsi="Source Sans Pro SemiBold" w:cs="Calibri"/>
                <w:b/>
                <w:bCs/>
                <w:color w:val="000000"/>
                <w:sz w:val="16"/>
                <w:szCs w:val="16"/>
              </w:rPr>
              <w:t>TAŚMA KLEJĄCA BIUROWA matowa</w:t>
            </w:r>
            <w:r w:rsidRPr="00E26393">
              <w:rPr>
                <w:rFonts w:ascii="Source Sans Pro SemiBold" w:hAnsi="Source Sans Pro SemiBold" w:cs="Calibri"/>
                <w:color w:val="000000"/>
                <w:sz w:val="16"/>
                <w:szCs w:val="16"/>
              </w:rPr>
              <w:br/>
              <w:t>Jednostronna, uniwersalna, niemal niewidoczna po naklejeniu z możliwością pisania na taśmie wyprodukowana z polipropylenu, przezroczysta – lekko mleczna, matowa, łatwo i cicho rozwijana wymiary 19 mm x33m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9177C"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6BB0E"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2B4BF"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 </w:t>
            </w:r>
          </w:p>
        </w:tc>
      </w:tr>
      <w:tr w:rsidR="005125F5" w:rsidRPr="00E26393" w14:paraId="203CF10D" w14:textId="77777777" w:rsidTr="00AC13D7">
        <w:trPr>
          <w:trHeight w:val="120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B7CE2"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18</w:t>
            </w: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2E31C" w14:textId="77777777" w:rsidR="005125F5" w:rsidRPr="00E26393" w:rsidRDefault="005125F5" w:rsidP="00AC13D7">
            <w:pPr>
              <w:rPr>
                <w:rFonts w:ascii="Source Sans Pro SemiBold" w:hAnsi="Source Sans Pro SemiBold" w:cs="Calibri"/>
                <w:color w:val="000000"/>
                <w:sz w:val="16"/>
                <w:szCs w:val="16"/>
              </w:rPr>
            </w:pPr>
            <w:r w:rsidRPr="00E26393">
              <w:rPr>
                <w:rFonts w:ascii="Source Sans Pro SemiBold" w:hAnsi="Source Sans Pro SemiBold" w:cs="Calibri"/>
                <w:b/>
                <w:bCs/>
                <w:color w:val="000000"/>
                <w:sz w:val="16"/>
                <w:szCs w:val="16"/>
              </w:rPr>
              <w:t>TAŚMA KLEJĄCA BIUROWA przezroczysta</w:t>
            </w:r>
            <w:r w:rsidRPr="00E26393">
              <w:rPr>
                <w:rFonts w:ascii="Source Sans Pro SemiBold" w:hAnsi="Source Sans Pro SemiBold" w:cs="Calibri"/>
                <w:color w:val="000000"/>
                <w:sz w:val="16"/>
                <w:szCs w:val="16"/>
              </w:rPr>
              <w:br/>
              <w:t>Szerokość taśmy - 19 mm, długość 33 mm.</w:t>
            </w:r>
            <w:r w:rsidRPr="00E26393">
              <w:rPr>
                <w:rFonts w:ascii="Source Sans Pro SemiBold" w:hAnsi="Source Sans Pro SemiBold" w:cs="Calibri"/>
                <w:color w:val="000000"/>
                <w:sz w:val="16"/>
                <w:szCs w:val="16"/>
              </w:rPr>
              <w:br/>
              <w:t>Jednostronna konomiczna taśma biurowa. Odporna na zerwanie i całkowicie bezbarwna. Wierzchnia powłoka taśmy nie blaknie i nie matowi się. Klej zastosowany w taśmie jest odporny na działanie światła.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F907F"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7448E"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DF56B"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 </w:t>
            </w:r>
          </w:p>
        </w:tc>
      </w:tr>
      <w:tr w:rsidR="005125F5" w:rsidRPr="00E26393" w14:paraId="34C4C083" w14:textId="77777777" w:rsidTr="00AC13D7">
        <w:trPr>
          <w:trHeight w:val="264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837C5"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19</w:t>
            </w: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05550" w14:textId="77777777" w:rsidR="005125F5" w:rsidRPr="00E26393" w:rsidRDefault="005125F5" w:rsidP="00AC13D7">
            <w:pPr>
              <w:rPr>
                <w:rFonts w:ascii="Source Sans Pro SemiBold" w:hAnsi="Source Sans Pro SemiBold" w:cs="Calibri"/>
                <w:color w:val="000000"/>
                <w:sz w:val="16"/>
                <w:szCs w:val="16"/>
              </w:rPr>
            </w:pPr>
            <w:r w:rsidRPr="00E26393">
              <w:rPr>
                <w:rFonts w:ascii="Source Sans Pro SemiBold" w:hAnsi="Source Sans Pro SemiBold" w:cs="Calibri"/>
                <w:b/>
                <w:bCs/>
                <w:color w:val="000000"/>
                <w:sz w:val="16"/>
                <w:szCs w:val="16"/>
              </w:rPr>
              <w:t>TECZKA A4 preszpanowa z gumką</w:t>
            </w:r>
            <w:r w:rsidRPr="00E26393">
              <w:rPr>
                <w:rFonts w:ascii="Source Sans Pro SemiBold" w:hAnsi="Source Sans Pro SemiBold" w:cs="Calibri"/>
                <w:color w:val="000000"/>
                <w:sz w:val="16"/>
                <w:szCs w:val="16"/>
              </w:rPr>
              <w:br/>
              <w:t>Teczka preszpanowa z gumką na rogach o gramaturze 390 g/m2.</w:t>
            </w:r>
            <w:r w:rsidRPr="00E26393">
              <w:rPr>
                <w:rFonts w:ascii="Source Sans Pro SemiBold" w:hAnsi="Source Sans Pro SemiBold" w:cs="Calibri"/>
                <w:color w:val="000000"/>
                <w:sz w:val="16"/>
                <w:szCs w:val="16"/>
              </w:rPr>
              <w:br/>
              <w:t>Posiada płaskie, narożne gumki, preszpan pokryty jest woskiem.</w:t>
            </w:r>
            <w:r w:rsidRPr="00E26393">
              <w:rPr>
                <w:rFonts w:ascii="Source Sans Pro SemiBold" w:hAnsi="Source Sans Pro SemiBold" w:cs="Calibri"/>
                <w:color w:val="000000"/>
                <w:sz w:val="16"/>
                <w:szCs w:val="16"/>
              </w:rPr>
              <w:br/>
              <w:t>format (rozmiar): A4 (235x320 mm)</w:t>
            </w:r>
            <w:r w:rsidRPr="00E26393">
              <w:rPr>
                <w:rFonts w:ascii="Source Sans Pro SemiBold" w:hAnsi="Source Sans Pro SemiBold" w:cs="Calibri"/>
                <w:color w:val="000000"/>
                <w:sz w:val="16"/>
                <w:szCs w:val="16"/>
              </w:rPr>
              <w:br/>
              <w:t>wykonana z kartonu o gramaturze 390gsm, powlekanego woskiem</w:t>
            </w:r>
            <w:r w:rsidRPr="00E26393">
              <w:rPr>
                <w:rFonts w:ascii="Source Sans Pro SemiBold" w:hAnsi="Source Sans Pro SemiBold" w:cs="Calibri"/>
                <w:color w:val="000000"/>
                <w:sz w:val="16"/>
                <w:szCs w:val="16"/>
              </w:rPr>
              <w:br/>
              <w:t>rodzaj: kartonowa na gumkę</w:t>
            </w:r>
            <w:r w:rsidRPr="00E26393">
              <w:rPr>
                <w:rFonts w:ascii="Source Sans Pro SemiBold" w:hAnsi="Source Sans Pro SemiBold" w:cs="Calibri"/>
                <w:color w:val="000000"/>
                <w:sz w:val="16"/>
                <w:szCs w:val="16"/>
              </w:rPr>
              <w:br/>
              <w:t>szerokość grzbietu: 20 mm</w:t>
            </w:r>
            <w:r w:rsidRPr="00E26393">
              <w:rPr>
                <w:rFonts w:ascii="Source Sans Pro SemiBold" w:hAnsi="Source Sans Pro SemiBold" w:cs="Calibri"/>
                <w:color w:val="000000"/>
                <w:sz w:val="16"/>
                <w:szCs w:val="16"/>
              </w:rPr>
              <w:br/>
              <w:t>3-skrzydłowa</w:t>
            </w:r>
            <w:r w:rsidRPr="00E26393">
              <w:rPr>
                <w:rFonts w:ascii="Source Sans Pro SemiBold" w:hAnsi="Source Sans Pro SemiBold" w:cs="Calibri"/>
                <w:color w:val="000000"/>
                <w:sz w:val="16"/>
                <w:szCs w:val="16"/>
              </w:rPr>
              <w:br/>
              <w:t>preszpanowa</w:t>
            </w:r>
            <w:r w:rsidRPr="00E26393">
              <w:rPr>
                <w:rFonts w:ascii="Source Sans Pro SemiBold" w:hAnsi="Source Sans Pro SemiBold" w:cs="Calibri"/>
                <w:color w:val="000000"/>
                <w:sz w:val="16"/>
                <w:szCs w:val="16"/>
              </w:rPr>
              <w:br/>
              <w:t xml:space="preserve">zamykana za pomocą 2 płaskich, narożnych gumek w kolorze teczki </w:t>
            </w:r>
            <w:r w:rsidRPr="00E26393">
              <w:rPr>
                <w:rFonts w:ascii="Source Sans Pro SemiBold" w:hAnsi="Source Sans Pro SemiBold" w:cs="Calibri"/>
                <w:color w:val="000000"/>
                <w:sz w:val="16"/>
                <w:szCs w:val="16"/>
              </w:rPr>
              <w:br/>
            </w:r>
            <w:r w:rsidRPr="00E26393">
              <w:rPr>
                <w:rFonts w:ascii="Source Sans Pro SemiBold" w:hAnsi="Source Sans Pro SemiBold" w:cs="Calibri"/>
                <w:b/>
                <w:bCs/>
                <w:color w:val="000000"/>
                <w:sz w:val="16"/>
                <w:szCs w:val="16"/>
              </w:rPr>
              <w:t>Kolory: czarny, czerwony, fioletowy, błękitny, żółty, zielony, pomarańczowy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5A240"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E2FF6"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2F1D8"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 </w:t>
            </w:r>
          </w:p>
        </w:tc>
      </w:tr>
      <w:tr w:rsidR="005125F5" w:rsidRPr="00E26393" w14:paraId="6781C35A" w14:textId="77777777" w:rsidTr="00AC13D7">
        <w:trPr>
          <w:trHeight w:val="72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A41A5"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20</w:t>
            </w: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551E6" w14:textId="77777777" w:rsidR="005125F5" w:rsidRPr="00E26393" w:rsidRDefault="005125F5" w:rsidP="00AC13D7">
            <w:pPr>
              <w:rPr>
                <w:rFonts w:ascii="Source Sans Pro SemiBold" w:hAnsi="Source Sans Pro SemiBold" w:cs="Calibri"/>
                <w:color w:val="000000"/>
                <w:sz w:val="16"/>
                <w:szCs w:val="16"/>
              </w:rPr>
            </w:pPr>
            <w:r w:rsidRPr="00E26393">
              <w:rPr>
                <w:rFonts w:ascii="Source Sans Pro SemiBold" w:hAnsi="Source Sans Pro SemiBold" w:cs="Calibri"/>
                <w:b/>
                <w:bCs/>
                <w:color w:val="000000"/>
                <w:sz w:val="16"/>
                <w:szCs w:val="16"/>
              </w:rPr>
              <w:t>TECZKA do podpisu,</w:t>
            </w:r>
            <w:r w:rsidRPr="00E26393">
              <w:rPr>
                <w:rFonts w:ascii="Source Sans Pro SemiBold" w:hAnsi="Source Sans Pro SemiBold" w:cs="Calibri"/>
                <w:color w:val="000000"/>
                <w:sz w:val="16"/>
                <w:szCs w:val="16"/>
              </w:rPr>
              <w:t xml:space="preserve"> 20-częściowa. Przekładki posiadają 3 otwory do poglądu zawartości , okładka pokryta jest tworzywem sztucznym. Rozciągliwy grzbiet umożliwia przechowywanie w jednej przegródce większej ilości dokumentów. </w:t>
            </w:r>
            <w:r w:rsidRPr="00E26393">
              <w:rPr>
                <w:rFonts w:ascii="Source Sans Pro SemiBold" w:hAnsi="Source Sans Pro SemiBold" w:cs="Calibri"/>
                <w:b/>
                <w:bCs/>
                <w:color w:val="000000"/>
                <w:sz w:val="16"/>
                <w:szCs w:val="16"/>
              </w:rPr>
              <w:t>Kolory: zielony, granatowy, czerwony, czarny.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3C13E"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93572"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45305"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zielony</w:t>
            </w:r>
          </w:p>
        </w:tc>
      </w:tr>
      <w:tr w:rsidR="005125F5" w:rsidRPr="00E26393" w14:paraId="6BCD184E" w14:textId="77777777" w:rsidTr="00AC13D7">
        <w:trPr>
          <w:trHeight w:val="16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03A0B"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21</w:t>
            </w: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FBCD7" w14:textId="77777777" w:rsidR="005125F5" w:rsidRPr="00E26393" w:rsidRDefault="005125F5" w:rsidP="00AC13D7">
            <w:pPr>
              <w:rPr>
                <w:rFonts w:ascii="Source Sans Pro SemiBold" w:hAnsi="Source Sans Pro SemiBold" w:cs="Calibri"/>
                <w:color w:val="000000"/>
                <w:sz w:val="16"/>
                <w:szCs w:val="16"/>
              </w:rPr>
            </w:pPr>
            <w:r w:rsidRPr="00E26393">
              <w:rPr>
                <w:rFonts w:ascii="Source Sans Pro SemiBold" w:hAnsi="Source Sans Pro SemiBold" w:cs="Calibri"/>
                <w:b/>
                <w:bCs/>
                <w:color w:val="000000"/>
                <w:sz w:val="16"/>
                <w:szCs w:val="16"/>
              </w:rPr>
              <w:t>TECZKA do podpisu,</w:t>
            </w:r>
            <w:r w:rsidRPr="00E26393">
              <w:rPr>
                <w:rFonts w:ascii="Source Sans Pro SemiBold" w:hAnsi="Source Sans Pro SemiBold" w:cs="Calibri"/>
                <w:color w:val="000000"/>
                <w:sz w:val="16"/>
                <w:szCs w:val="16"/>
              </w:rPr>
              <w:br/>
              <w:t xml:space="preserve">Teczka przeznaczona do gromadzenia dokumentów wymagających podpisu. aminowana błyszcząca okładka, 18 sztywnych przegródek z szorstką powierzchnią zabezpieczającą dokumenty przed wypadaniem, Przekładki z otworami do podglądu zawartości, Przekładki wyposażone w dolne indeksy ułatwiające przekładanie stron </w:t>
            </w:r>
            <w:r w:rsidRPr="00E26393">
              <w:rPr>
                <w:rFonts w:ascii="Source Sans Pro SemiBold" w:hAnsi="Source Sans Pro SemiBold" w:cs="Calibri"/>
                <w:color w:val="000000"/>
                <w:sz w:val="16"/>
                <w:szCs w:val="16"/>
              </w:rPr>
              <w:br/>
              <w:t xml:space="preserve">Okienko do opisu zawartości. </w:t>
            </w:r>
            <w:r w:rsidRPr="00E26393">
              <w:rPr>
                <w:rFonts w:ascii="Source Sans Pro SemiBold" w:hAnsi="Source Sans Pro SemiBold" w:cs="Calibri"/>
                <w:color w:val="000000"/>
                <w:sz w:val="16"/>
                <w:szCs w:val="16"/>
              </w:rPr>
              <w:br/>
            </w:r>
            <w:r w:rsidRPr="00E26393">
              <w:rPr>
                <w:rFonts w:ascii="Source Sans Pro SemiBold" w:hAnsi="Source Sans Pro SemiBold" w:cs="Calibri"/>
                <w:b/>
                <w:bCs/>
                <w:color w:val="000000"/>
                <w:sz w:val="16"/>
                <w:szCs w:val="16"/>
              </w:rPr>
              <w:t>Kolory: biały, czerwony, niebieski i szary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C8641"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75915"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162EE"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niebieski</w:t>
            </w:r>
          </w:p>
        </w:tc>
      </w:tr>
      <w:tr w:rsidR="005125F5" w:rsidRPr="00E26393" w14:paraId="0C403026" w14:textId="77777777" w:rsidTr="00AC13D7">
        <w:trPr>
          <w:trHeight w:val="144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A4BFE"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22</w:t>
            </w: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2193B" w14:textId="77777777" w:rsidR="005125F5" w:rsidRPr="00E26393" w:rsidRDefault="005125F5" w:rsidP="00AC13D7">
            <w:pPr>
              <w:rPr>
                <w:rFonts w:ascii="Source Sans Pro SemiBold" w:hAnsi="Source Sans Pro SemiBold" w:cs="Calibri"/>
                <w:color w:val="000000"/>
                <w:sz w:val="16"/>
                <w:szCs w:val="16"/>
              </w:rPr>
            </w:pPr>
            <w:r w:rsidRPr="00E26393">
              <w:rPr>
                <w:rFonts w:ascii="Source Sans Pro SemiBold" w:hAnsi="Source Sans Pro SemiBold" w:cs="Calibri"/>
                <w:b/>
                <w:bCs/>
                <w:color w:val="000000"/>
                <w:sz w:val="16"/>
                <w:szCs w:val="16"/>
              </w:rPr>
              <w:t>TECZKA kartonowa wiązana</w:t>
            </w:r>
            <w:r w:rsidRPr="00E26393">
              <w:rPr>
                <w:rFonts w:ascii="Source Sans Pro SemiBold" w:hAnsi="Source Sans Pro SemiBold" w:cs="Calibri"/>
                <w:color w:val="000000"/>
                <w:sz w:val="16"/>
                <w:szCs w:val="16"/>
              </w:rPr>
              <w:t xml:space="preserve">, do przenoszenia i przechowywania dokumentów. </w:t>
            </w:r>
            <w:r w:rsidRPr="00E26393">
              <w:rPr>
                <w:rFonts w:ascii="Source Sans Pro SemiBold" w:hAnsi="Source Sans Pro SemiBold" w:cs="Calibri"/>
                <w:color w:val="000000"/>
                <w:sz w:val="16"/>
                <w:szCs w:val="16"/>
              </w:rPr>
              <w:br/>
              <w:t xml:space="preserve"> Teczka wiązana wyposażona w tasiemki.</w:t>
            </w:r>
            <w:r w:rsidRPr="00E26393">
              <w:rPr>
                <w:rFonts w:ascii="Source Sans Pro SemiBold" w:hAnsi="Source Sans Pro SemiBold" w:cs="Calibri"/>
                <w:color w:val="000000"/>
                <w:sz w:val="16"/>
                <w:szCs w:val="16"/>
              </w:rPr>
              <w:br/>
              <w:t xml:space="preserve"> Posiada trzy wewnętrzne klapki zabezpieczające dokumenty przed wypadnięciem.</w:t>
            </w:r>
            <w:r w:rsidRPr="00E26393">
              <w:rPr>
                <w:rFonts w:ascii="Source Sans Pro SemiBold" w:hAnsi="Source Sans Pro SemiBold" w:cs="Calibri"/>
                <w:color w:val="000000"/>
                <w:sz w:val="16"/>
                <w:szCs w:val="16"/>
              </w:rPr>
              <w:br/>
              <w:t xml:space="preserve"> Wykonana z ekologicznej biało-szarej tektury bezkwasowej pH 7,5-9,5.</w:t>
            </w:r>
            <w:r w:rsidRPr="00E26393">
              <w:rPr>
                <w:rFonts w:ascii="Source Sans Pro SemiBold" w:hAnsi="Source Sans Pro SemiBold" w:cs="Calibri"/>
                <w:color w:val="000000"/>
                <w:sz w:val="16"/>
                <w:szCs w:val="16"/>
              </w:rPr>
              <w:br/>
              <w:t xml:space="preserve"> Gramatura: 300 g/m2.</w:t>
            </w:r>
            <w:r w:rsidRPr="00E26393">
              <w:rPr>
                <w:rFonts w:ascii="Source Sans Pro SemiBold" w:hAnsi="Source Sans Pro SemiBold" w:cs="Calibri"/>
                <w:color w:val="000000"/>
                <w:sz w:val="16"/>
                <w:szCs w:val="16"/>
              </w:rPr>
              <w:br/>
              <w:t xml:space="preserve"> Format: A4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EAAA0"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48CD3"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B462E"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 </w:t>
            </w:r>
          </w:p>
        </w:tc>
      </w:tr>
      <w:tr w:rsidR="005125F5" w:rsidRPr="00E26393" w14:paraId="1928358B" w14:textId="77777777" w:rsidTr="00AC13D7">
        <w:trPr>
          <w:trHeight w:val="192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3E8B1"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23</w:t>
            </w: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27B56" w14:textId="77777777" w:rsidR="005125F5" w:rsidRPr="00E26393" w:rsidRDefault="005125F5" w:rsidP="00AC13D7">
            <w:pPr>
              <w:rPr>
                <w:rFonts w:ascii="Source Sans Pro SemiBold" w:hAnsi="Source Sans Pro SemiBold" w:cs="Calibri"/>
                <w:color w:val="000000"/>
                <w:sz w:val="16"/>
                <w:szCs w:val="16"/>
              </w:rPr>
            </w:pPr>
            <w:r w:rsidRPr="00E26393">
              <w:rPr>
                <w:rFonts w:ascii="Source Sans Pro SemiBold" w:hAnsi="Source Sans Pro SemiBold" w:cs="Calibri"/>
                <w:b/>
                <w:bCs/>
                <w:color w:val="000000"/>
                <w:sz w:val="16"/>
                <w:szCs w:val="16"/>
              </w:rPr>
              <w:t xml:space="preserve">ZSZYWKI 24/6 1000 sztuk </w:t>
            </w:r>
            <w:r w:rsidRPr="00E26393">
              <w:rPr>
                <w:rFonts w:ascii="Source Sans Pro SemiBold" w:hAnsi="Source Sans Pro SemiBold" w:cs="Calibri"/>
                <w:color w:val="000000"/>
                <w:sz w:val="16"/>
                <w:szCs w:val="16"/>
              </w:rPr>
              <w:br/>
              <w:t xml:space="preserve">Zszywki w kolorze białym, niewidoczne przy kopiowaniu stron. Mocne, stalowe zszywki w rozmiarze 24/6. </w:t>
            </w:r>
            <w:r w:rsidRPr="00E26393">
              <w:rPr>
                <w:rFonts w:ascii="Source Sans Pro SemiBold" w:hAnsi="Source Sans Pro SemiBold" w:cs="Calibri"/>
                <w:color w:val="000000"/>
                <w:sz w:val="16"/>
                <w:szCs w:val="16"/>
              </w:rPr>
              <w:br/>
              <w:t>Zszywają do 30 kartek (80 gsm);</w:t>
            </w:r>
            <w:r w:rsidRPr="00E26393">
              <w:rPr>
                <w:rFonts w:ascii="Source Sans Pro SemiBold" w:hAnsi="Source Sans Pro SemiBold" w:cs="Calibri"/>
                <w:color w:val="000000"/>
                <w:sz w:val="16"/>
                <w:szCs w:val="16"/>
              </w:rPr>
              <w:br/>
              <w:t>Najwyższa jakość, rekomendowane do stosowania we wszystkich markach zszywaczy;</w:t>
            </w:r>
            <w:r w:rsidRPr="00E26393">
              <w:rPr>
                <w:rFonts w:ascii="Source Sans Pro SemiBold" w:hAnsi="Source Sans Pro SemiBold" w:cs="Calibri"/>
                <w:color w:val="000000"/>
                <w:sz w:val="16"/>
                <w:szCs w:val="16"/>
              </w:rPr>
              <w:br/>
              <w:t>Długość nóżki 6 mm</w:t>
            </w:r>
            <w:r w:rsidRPr="00E26393">
              <w:rPr>
                <w:rFonts w:ascii="Source Sans Pro SemiBold" w:hAnsi="Source Sans Pro SemiBold" w:cs="Calibri"/>
                <w:color w:val="000000"/>
                <w:sz w:val="16"/>
                <w:szCs w:val="16"/>
              </w:rPr>
              <w:br/>
              <w:t>opakowanie zawierające 1000 sztuk</w:t>
            </w:r>
            <w:r w:rsidRPr="00E26393">
              <w:rPr>
                <w:rFonts w:ascii="Source Sans Pro SemiBold" w:hAnsi="Source Sans Pro SemiBold" w:cs="Calibri"/>
                <w:color w:val="000000"/>
                <w:sz w:val="16"/>
                <w:szCs w:val="16"/>
              </w:rPr>
              <w:br/>
            </w:r>
            <w:r w:rsidRPr="00E26393">
              <w:rPr>
                <w:rFonts w:ascii="Source Sans Pro SemiBold" w:hAnsi="Source Sans Pro SemiBold" w:cs="Calibri"/>
                <w:b/>
                <w:bCs/>
                <w:color w:val="000000"/>
                <w:sz w:val="16"/>
                <w:szCs w:val="16"/>
              </w:rPr>
              <w:t>Kolor biały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24C17"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opakowanie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DCA86"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F568C"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 </w:t>
            </w:r>
          </w:p>
        </w:tc>
      </w:tr>
      <w:tr w:rsidR="005125F5" w:rsidRPr="00E26393" w14:paraId="09E79D50" w14:textId="77777777" w:rsidTr="00AC13D7">
        <w:trPr>
          <w:trHeight w:val="7229"/>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AD290"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lastRenderedPageBreak/>
              <w:t>24</w:t>
            </w: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C8CB993" w14:textId="77777777" w:rsidR="005125F5" w:rsidRPr="00E26393" w:rsidRDefault="005125F5" w:rsidP="00AC13D7">
            <w:pPr>
              <w:rPr>
                <w:rFonts w:ascii="Source Sans Pro SemiBold" w:hAnsi="Source Sans Pro SemiBold" w:cs="Calibri"/>
                <w:b/>
                <w:bCs/>
                <w:color w:val="000000"/>
                <w:sz w:val="16"/>
                <w:szCs w:val="16"/>
              </w:rPr>
            </w:pPr>
            <w:r w:rsidRPr="00E26393">
              <w:rPr>
                <w:rFonts w:ascii="Source Sans Pro SemiBold" w:hAnsi="Source Sans Pro SemiBold" w:cs="Calibri"/>
                <w:color w:val="000000"/>
                <w:sz w:val="16"/>
                <w:szCs w:val="16"/>
              </w:rPr>
              <w:t>Mysz bezprzewodowa</w:t>
            </w:r>
            <w:r w:rsidRPr="00E26393">
              <w:rPr>
                <w:rFonts w:ascii="Source Sans Pro SemiBold" w:hAnsi="Source Sans Pro SemiBold" w:cs="Calibri"/>
                <w:color w:val="000000"/>
                <w:sz w:val="16"/>
                <w:szCs w:val="16"/>
              </w:rPr>
              <w:br/>
              <w:t>• sensor optyczny PMW 3325</w:t>
            </w:r>
            <w:r w:rsidRPr="00E26393">
              <w:rPr>
                <w:rFonts w:ascii="Source Sans Pro SemiBold" w:hAnsi="Source Sans Pro SemiBold" w:cs="Calibri"/>
                <w:color w:val="000000"/>
                <w:sz w:val="16"/>
                <w:szCs w:val="16"/>
              </w:rPr>
              <w:br/>
              <w:t>• wytrzymałe przełączniki Huano</w:t>
            </w:r>
            <w:r w:rsidRPr="00E26393">
              <w:rPr>
                <w:rFonts w:ascii="Source Sans Pro SemiBold" w:hAnsi="Source Sans Pro SemiBold" w:cs="Calibri"/>
                <w:color w:val="000000"/>
                <w:sz w:val="16"/>
                <w:szCs w:val="16"/>
              </w:rPr>
              <w:br/>
              <w:t>• przewód w miękkim oplocie</w:t>
            </w:r>
            <w:r w:rsidRPr="00E26393">
              <w:rPr>
                <w:rFonts w:ascii="Source Sans Pro SemiBold" w:hAnsi="Source Sans Pro SemiBold" w:cs="Calibri"/>
                <w:color w:val="000000"/>
                <w:sz w:val="16"/>
                <w:szCs w:val="16"/>
              </w:rPr>
              <w:br/>
              <w:t>• programowalne przyciski</w:t>
            </w:r>
            <w:r w:rsidRPr="00E26393">
              <w:rPr>
                <w:rFonts w:ascii="Source Sans Pro SemiBold" w:hAnsi="Source Sans Pro SemiBold" w:cs="Calibri"/>
                <w:color w:val="000000"/>
                <w:sz w:val="16"/>
                <w:szCs w:val="16"/>
              </w:rPr>
              <w:br/>
              <w:t>• regulowane podświetlenie RGB</w:t>
            </w:r>
            <w:r w:rsidRPr="00E26393">
              <w:rPr>
                <w:rFonts w:ascii="Source Sans Pro SemiBold" w:hAnsi="Source Sans Pro SemiBold" w:cs="Calibri"/>
                <w:color w:val="000000"/>
                <w:sz w:val="16"/>
                <w:szCs w:val="16"/>
              </w:rPr>
              <w:br/>
              <w:t>• akceleracja 20G</w:t>
            </w:r>
            <w:r w:rsidRPr="00E26393">
              <w:rPr>
                <w:rFonts w:ascii="Source Sans Pro SemiBold" w:hAnsi="Source Sans Pro SemiBold" w:cs="Calibri"/>
                <w:color w:val="000000"/>
                <w:sz w:val="16"/>
                <w:szCs w:val="16"/>
              </w:rPr>
              <w:br/>
              <w:t>• teflonowe ślizgacze</w:t>
            </w:r>
            <w:r w:rsidRPr="00E26393">
              <w:rPr>
                <w:rFonts w:ascii="Source Sans Pro SemiBold" w:hAnsi="Source Sans Pro SemiBold" w:cs="Calibri"/>
                <w:color w:val="000000"/>
                <w:sz w:val="16"/>
                <w:szCs w:val="16"/>
              </w:rPr>
              <w:br/>
              <w:t>• niska waga - 68 gramów</w:t>
            </w:r>
            <w:r w:rsidRPr="00E26393">
              <w:rPr>
                <w:rFonts w:ascii="Source Sans Pro SemiBold" w:hAnsi="Source Sans Pro SemiBold" w:cs="Calibri"/>
                <w:color w:val="000000"/>
                <w:sz w:val="16"/>
                <w:szCs w:val="16"/>
              </w:rPr>
              <w:br/>
              <w:t>• połączenie przewowodowe i bezprzewodowe</w:t>
            </w:r>
            <w:r w:rsidRPr="00E26393">
              <w:rPr>
                <w:rFonts w:ascii="Source Sans Pro SemiBold" w:hAnsi="Source Sans Pro SemiBold" w:cs="Calibri"/>
                <w:color w:val="000000"/>
                <w:sz w:val="16"/>
                <w:szCs w:val="16"/>
              </w:rPr>
              <w:br/>
              <w:t>• interfejs</w:t>
            </w:r>
            <w:r w:rsidRPr="00E26393">
              <w:rPr>
                <w:rFonts w:ascii="Source Sans Pro SemiBold" w:hAnsi="Source Sans Pro SemiBold" w:cs="Calibri"/>
                <w:color w:val="000000"/>
                <w:sz w:val="16"/>
                <w:szCs w:val="16"/>
              </w:rPr>
              <w:br/>
              <w:t>2.4 GHz/USB</w:t>
            </w:r>
            <w:r w:rsidRPr="00E26393">
              <w:rPr>
                <w:rFonts w:ascii="Source Sans Pro SemiBold" w:hAnsi="Source Sans Pro SemiBold" w:cs="Calibri"/>
                <w:color w:val="000000"/>
                <w:sz w:val="16"/>
                <w:szCs w:val="16"/>
              </w:rPr>
              <w:br/>
              <w:t>• Sensor myszki</w:t>
            </w:r>
            <w:r w:rsidRPr="00E26393">
              <w:rPr>
                <w:rFonts w:ascii="Source Sans Pro SemiBold" w:hAnsi="Source Sans Pro SemiBold" w:cs="Calibri"/>
                <w:color w:val="000000"/>
                <w:sz w:val="16"/>
                <w:szCs w:val="16"/>
              </w:rPr>
              <w:br/>
              <w:t>Pixart PMW3325</w:t>
            </w:r>
            <w:r w:rsidRPr="00E26393">
              <w:rPr>
                <w:rFonts w:ascii="Source Sans Pro SemiBold" w:hAnsi="Source Sans Pro SemiBold" w:cs="Calibri"/>
                <w:color w:val="000000"/>
                <w:sz w:val="16"/>
                <w:szCs w:val="16"/>
              </w:rPr>
              <w:br/>
              <w:t>• Przełączniki</w:t>
            </w:r>
            <w:r w:rsidRPr="00E26393">
              <w:rPr>
                <w:rFonts w:ascii="Source Sans Pro SemiBold" w:hAnsi="Source Sans Pro SemiBold" w:cs="Calibri"/>
                <w:color w:val="000000"/>
                <w:sz w:val="16"/>
                <w:szCs w:val="16"/>
              </w:rPr>
              <w:br/>
              <w:t>Huano</w:t>
            </w:r>
            <w:r w:rsidRPr="00E26393">
              <w:rPr>
                <w:rFonts w:ascii="Source Sans Pro SemiBold" w:hAnsi="Source Sans Pro SemiBold" w:cs="Calibri"/>
                <w:color w:val="000000"/>
                <w:sz w:val="16"/>
                <w:szCs w:val="16"/>
              </w:rPr>
              <w:br/>
              <w:t>• Żywotność</w:t>
            </w:r>
            <w:r w:rsidRPr="00E26393">
              <w:rPr>
                <w:rFonts w:ascii="Source Sans Pro SemiBold" w:hAnsi="Source Sans Pro SemiBold" w:cs="Calibri"/>
                <w:color w:val="000000"/>
                <w:sz w:val="16"/>
                <w:szCs w:val="16"/>
              </w:rPr>
              <w:br/>
              <w:t>10 000 000 kliknięć</w:t>
            </w:r>
            <w:r w:rsidRPr="00E26393">
              <w:rPr>
                <w:rFonts w:ascii="Source Sans Pro SemiBold" w:hAnsi="Source Sans Pro SemiBold" w:cs="Calibri"/>
                <w:color w:val="000000"/>
                <w:sz w:val="16"/>
                <w:szCs w:val="16"/>
              </w:rPr>
              <w:br/>
              <w:t>• DPI</w:t>
            </w:r>
            <w:r w:rsidRPr="00E26393">
              <w:rPr>
                <w:rFonts w:ascii="Source Sans Pro SemiBold" w:hAnsi="Source Sans Pro SemiBold" w:cs="Calibri"/>
                <w:color w:val="000000"/>
                <w:sz w:val="16"/>
                <w:szCs w:val="16"/>
              </w:rPr>
              <w:br/>
              <w:t xml:space="preserve">             10 000</w:t>
            </w:r>
            <w:r w:rsidRPr="00E26393">
              <w:rPr>
                <w:rFonts w:ascii="Source Sans Pro SemiBold" w:hAnsi="Source Sans Pro SemiBold" w:cs="Calibri"/>
                <w:color w:val="000000"/>
                <w:sz w:val="16"/>
                <w:szCs w:val="16"/>
              </w:rPr>
              <w:br/>
              <w:t>• Akceleracja</w:t>
            </w:r>
            <w:r w:rsidRPr="00E26393">
              <w:rPr>
                <w:rFonts w:ascii="Source Sans Pro SemiBold" w:hAnsi="Source Sans Pro SemiBold" w:cs="Calibri"/>
                <w:color w:val="000000"/>
                <w:sz w:val="16"/>
                <w:szCs w:val="16"/>
              </w:rPr>
              <w:br/>
              <w:t xml:space="preserve">       20 G</w:t>
            </w:r>
            <w:r w:rsidRPr="00E26393">
              <w:rPr>
                <w:rFonts w:ascii="Source Sans Pro SemiBold" w:hAnsi="Source Sans Pro SemiBold" w:cs="Calibri"/>
                <w:color w:val="000000"/>
                <w:sz w:val="16"/>
                <w:szCs w:val="16"/>
              </w:rPr>
              <w:br/>
              <w:t>• Software</w:t>
            </w:r>
            <w:r w:rsidRPr="00E26393">
              <w:rPr>
                <w:rFonts w:ascii="Source Sans Pro SemiBold" w:hAnsi="Source Sans Pro SemiBold" w:cs="Calibri"/>
                <w:color w:val="000000"/>
                <w:sz w:val="16"/>
                <w:szCs w:val="16"/>
              </w:rPr>
              <w:br/>
              <w:t>Tak</w:t>
            </w:r>
            <w:r w:rsidRPr="00E26393">
              <w:rPr>
                <w:rFonts w:ascii="Source Sans Pro SemiBold" w:hAnsi="Source Sans Pro SemiBold" w:cs="Calibri"/>
                <w:color w:val="000000"/>
                <w:sz w:val="16"/>
                <w:szCs w:val="16"/>
              </w:rPr>
              <w:br/>
              <w:t>• Maksymalna szybkość</w:t>
            </w:r>
            <w:r w:rsidRPr="00E26393">
              <w:rPr>
                <w:rFonts w:ascii="Source Sans Pro SemiBold" w:hAnsi="Source Sans Pro SemiBold" w:cs="Calibri"/>
                <w:color w:val="000000"/>
                <w:sz w:val="16"/>
                <w:szCs w:val="16"/>
              </w:rPr>
              <w:br/>
              <w:t>2,54 m/s</w:t>
            </w:r>
            <w:r w:rsidRPr="00E26393">
              <w:rPr>
                <w:rFonts w:ascii="Source Sans Pro SemiBold" w:hAnsi="Source Sans Pro SemiBold" w:cs="Calibri"/>
                <w:color w:val="000000"/>
                <w:sz w:val="16"/>
                <w:szCs w:val="16"/>
              </w:rPr>
              <w:br/>
              <w:t>• Waga</w:t>
            </w:r>
            <w:r w:rsidRPr="00E26393">
              <w:rPr>
                <w:rFonts w:ascii="Source Sans Pro SemiBold" w:hAnsi="Source Sans Pro SemiBold" w:cs="Calibri"/>
                <w:color w:val="000000"/>
                <w:sz w:val="16"/>
                <w:szCs w:val="16"/>
              </w:rPr>
              <w:br/>
              <w:t>68 g</w:t>
            </w:r>
            <w:r w:rsidRPr="00E26393">
              <w:rPr>
                <w:rFonts w:ascii="Source Sans Pro SemiBold" w:hAnsi="Source Sans Pro SemiBold" w:cs="Calibri"/>
                <w:color w:val="000000"/>
                <w:sz w:val="16"/>
                <w:szCs w:val="16"/>
              </w:rPr>
              <w:br/>
              <w:t>• Miękki oplot przewodu</w:t>
            </w:r>
            <w:r w:rsidRPr="00E26393">
              <w:rPr>
                <w:rFonts w:ascii="Source Sans Pro SemiBold" w:hAnsi="Source Sans Pro SemiBold" w:cs="Calibri"/>
                <w:color w:val="000000"/>
                <w:sz w:val="16"/>
                <w:szCs w:val="16"/>
              </w:rPr>
              <w:br/>
              <w:t>Tak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B81F61"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sztuk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CA7E"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D2029" w14:textId="77777777" w:rsidR="005125F5" w:rsidRPr="00E26393" w:rsidRDefault="005125F5" w:rsidP="00AC13D7">
            <w:pPr>
              <w:jc w:val="center"/>
              <w:rPr>
                <w:rFonts w:ascii="Source Sans Pro SemiBold" w:hAnsi="Source Sans Pro SemiBold" w:cs="Calibri"/>
                <w:color w:val="000000"/>
                <w:sz w:val="16"/>
                <w:szCs w:val="16"/>
              </w:rPr>
            </w:pPr>
          </w:p>
        </w:tc>
      </w:tr>
      <w:tr w:rsidR="005125F5" w:rsidRPr="00E26393" w14:paraId="798C05AB" w14:textId="77777777" w:rsidTr="00AC13D7">
        <w:trPr>
          <w:trHeight w:val="394"/>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AC66E" w14:textId="77777777" w:rsidR="005125F5" w:rsidRPr="00E26393"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25</w:t>
            </w: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7EB1E90" w14:textId="77777777" w:rsidR="005125F5" w:rsidRPr="00E26393" w:rsidRDefault="005125F5" w:rsidP="00AC13D7">
            <w:pP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Toner do drukarki HP F6V25AE 652 Czarny, kolor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0416B"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sztuk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A8E2C"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D01D4" w14:textId="77777777" w:rsidR="005125F5" w:rsidRPr="00E26393" w:rsidRDefault="005125F5" w:rsidP="00AC13D7">
            <w:pPr>
              <w:jc w:val="center"/>
              <w:rPr>
                <w:rFonts w:ascii="Source Sans Pro SemiBold" w:hAnsi="Source Sans Pro SemiBold" w:cs="Calibri"/>
                <w:color w:val="000000"/>
                <w:sz w:val="16"/>
                <w:szCs w:val="16"/>
              </w:rPr>
            </w:pPr>
            <w:r w:rsidRPr="00E26393">
              <w:rPr>
                <w:rFonts w:ascii="Source Sans Pro SemiBold" w:hAnsi="Source Sans Pro SemiBold" w:cs="Calibri"/>
                <w:color w:val="000000"/>
                <w:sz w:val="16"/>
                <w:szCs w:val="16"/>
              </w:rPr>
              <w:t>6 szt.</w:t>
            </w:r>
            <w:r>
              <w:rPr>
                <w:rFonts w:ascii="Source Sans Pro SemiBold" w:hAnsi="Source Sans Pro SemiBold" w:cs="Calibri"/>
                <w:color w:val="000000"/>
                <w:sz w:val="16"/>
                <w:szCs w:val="16"/>
              </w:rPr>
              <w:t xml:space="preserve"> trójkolorowy</w:t>
            </w:r>
            <w:r w:rsidRPr="00E26393">
              <w:rPr>
                <w:rFonts w:ascii="Source Sans Pro SemiBold" w:hAnsi="Source Sans Pro SemiBold" w:cs="Calibri"/>
                <w:color w:val="000000"/>
                <w:sz w:val="16"/>
                <w:szCs w:val="16"/>
              </w:rPr>
              <w:t>, 6szt. czarny</w:t>
            </w:r>
          </w:p>
        </w:tc>
      </w:tr>
    </w:tbl>
    <w:p w14:paraId="67297D36" w14:textId="77777777" w:rsidR="00915C91" w:rsidRDefault="00915C91" w:rsidP="00DA73DB">
      <w:pPr>
        <w:pStyle w:val="Zwykytekst3"/>
        <w:spacing w:before="120"/>
        <w:rPr>
          <w:rFonts w:ascii="Source Sans Pro" w:hAnsi="Source Sans Pro" w:cs="Arial"/>
          <w:bCs/>
        </w:rPr>
      </w:pPr>
    </w:p>
    <w:p w14:paraId="19435766" w14:textId="77777777" w:rsidR="00915C91" w:rsidRDefault="00915C91" w:rsidP="00DA73DB">
      <w:pPr>
        <w:pStyle w:val="Zwykytekst3"/>
        <w:spacing w:before="120"/>
        <w:rPr>
          <w:rFonts w:ascii="Source Sans Pro" w:hAnsi="Source Sans Pro" w:cs="Arial"/>
          <w:bCs/>
        </w:rPr>
      </w:pPr>
    </w:p>
    <w:p w14:paraId="164BDA5A" w14:textId="2C429A2F" w:rsidR="00915C91" w:rsidRDefault="00915C91" w:rsidP="00DA73DB">
      <w:pPr>
        <w:pStyle w:val="Zwykytekst3"/>
        <w:spacing w:before="120"/>
        <w:rPr>
          <w:rFonts w:ascii="Source Sans Pro" w:hAnsi="Source Sans Pro" w:cs="Arial"/>
          <w:bCs/>
        </w:rPr>
      </w:pPr>
      <w:r>
        <w:rPr>
          <w:rFonts w:ascii="Source Sans Pro" w:hAnsi="Source Sans Pro" w:cs="Arial"/>
          <w:bCs/>
        </w:rPr>
        <w:t>Część 7</w:t>
      </w:r>
    </w:p>
    <w:p w14:paraId="32989639" w14:textId="77777777" w:rsidR="00915C91" w:rsidRDefault="00915C91" w:rsidP="00DA73DB">
      <w:pPr>
        <w:pStyle w:val="Zwykytekst3"/>
        <w:spacing w:before="120"/>
        <w:rPr>
          <w:rFonts w:ascii="Source Sans Pro" w:hAnsi="Source Sans Pro" w:cs="Arial"/>
          <w:bCs/>
        </w:rPr>
      </w:pPr>
    </w:p>
    <w:tbl>
      <w:tblPr>
        <w:tblW w:w="9346" w:type="dxa"/>
        <w:tblCellMar>
          <w:left w:w="70" w:type="dxa"/>
          <w:right w:w="70" w:type="dxa"/>
        </w:tblCellMar>
        <w:tblLook w:val="04A0" w:firstRow="1" w:lastRow="0" w:firstColumn="1" w:lastColumn="0" w:noHBand="0" w:noVBand="1"/>
      </w:tblPr>
      <w:tblGrid>
        <w:gridCol w:w="569"/>
        <w:gridCol w:w="4666"/>
        <w:gridCol w:w="1276"/>
        <w:gridCol w:w="992"/>
        <w:gridCol w:w="1843"/>
      </w:tblGrid>
      <w:tr w:rsidR="005125F5" w:rsidRPr="00010AD0" w14:paraId="314CE33B" w14:textId="77777777" w:rsidTr="00AC13D7">
        <w:trPr>
          <w:trHeight w:val="960"/>
        </w:trPr>
        <w:tc>
          <w:tcPr>
            <w:tcW w:w="569"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2F6A3D8E" w14:textId="77777777" w:rsidR="005125F5" w:rsidRPr="00010AD0" w:rsidRDefault="005125F5" w:rsidP="00AC13D7">
            <w:pPr>
              <w:jc w:val="center"/>
              <w:rPr>
                <w:rFonts w:ascii="Source Sans Pro SemiBold" w:hAnsi="Source Sans Pro SemiBold" w:cs="Calibri"/>
                <w:b/>
                <w:bCs/>
                <w:color w:val="000000"/>
                <w:sz w:val="16"/>
                <w:szCs w:val="16"/>
              </w:rPr>
            </w:pPr>
            <w:r w:rsidRPr="00010AD0">
              <w:rPr>
                <w:rFonts w:ascii="Source Sans Pro SemiBold" w:hAnsi="Source Sans Pro SemiBold" w:cs="Calibri"/>
                <w:b/>
                <w:bCs/>
                <w:color w:val="000000"/>
                <w:sz w:val="16"/>
                <w:szCs w:val="16"/>
              </w:rPr>
              <w:t>LP</w:t>
            </w:r>
          </w:p>
        </w:tc>
        <w:tc>
          <w:tcPr>
            <w:tcW w:w="4666"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19C830F4" w14:textId="77777777" w:rsidR="005125F5" w:rsidRPr="00010AD0" w:rsidRDefault="005125F5" w:rsidP="00AC13D7">
            <w:pPr>
              <w:jc w:val="center"/>
              <w:rPr>
                <w:rFonts w:ascii="Source Sans Pro SemiBold" w:hAnsi="Source Sans Pro SemiBold" w:cs="Calibri"/>
                <w:b/>
                <w:bCs/>
                <w:color w:val="000000"/>
                <w:sz w:val="16"/>
                <w:szCs w:val="16"/>
              </w:rPr>
            </w:pPr>
            <w:r w:rsidRPr="00010AD0">
              <w:rPr>
                <w:rFonts w:ascii="Source Sans Pro SemiBold" w:hAnsi="Source Sans Pro SemiBold" w:cs="Calibri"/>
                <w:b/>
                <w:bCs/>
                <w:color w:val="000000"/>
                <w:sz w:val="16"/>
                <w:szCs w:val="16"/>
              </w:rPr>
              <w:t>Artykuł</w:t>
            </w:r>
          </w:p>
        </w:tc>
        <w:tc>
          <w:tcPr>
            <w:tcW w:w="1276"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300AB53E" w14:textId="77777777" w:rsidR="005125F5" w:rsidRPr="00010AD0" w:rsidRDefault="005125F5" w:rsidP="00AC13D7">
            <w:pPr>
              <w:jc w:val="center"/>
              <w:rPr>
                <w:rFonts w:ascii="Source Sans Pro SemiBold" w:hAnsi="Source Sans Pro SemiBold" w:cs="Calibri"/>
                <w:b/>
                <w:bCs/>
                <w:color w:val="000000"/>
                <w:sz w:val="16"/>
                <w:szCs w:val="16"/>
              </w:rPr>
            </w:pPr>
            <w:r w:rsidRPr="00010AD0">
              <w:rPr>
                <w:rFonts w:ascii="Source Sans Pro SemiBold" w:hAnsi="Source Sans Pro SemiBold" w:cs="Calibri"/>
                <w:b/>
                <w:bCs/>
                <w:color w:val="000000"/>
                <w:sz w:val="16"/>
                <w:szCs w:val="16"/>
              </w:rPr>
              <w:t>Jednostka miary</w:t>
            </w:r>
          </w:p>
        </w:tc>
        <w:tc>
          <w:tcPr>
            <w:tcW w:w="992" w:type="dxa"/>
            <w:tcBorders>
              <w:top w:val="single" w:sz="8" w:space="0" w:color="4472C4"/>
              <w:left w:val="single" w:sz="8" w:space="0" w:color="4472C4"/>
              <w:bottom w:val="single" w:sz="4" w:space="0" w:color="9BC2E6"/>
              <w:right w:val="nil"/>
            </w:tcBorders>
            <w:shd w:val="clear" w:color="auto" w:fill="E7E6E6" w:themeFill="background2"/>
            <w:vAlign w:val="center"/>
            <w:hideMark/>
          </w:tcPr>
          <w:p w14:paraId="25D7D2A2" w14:textId="77777777" w:rsidR="005125F5" w:rsidRPr="00010AD0" w:rsidRDefault="005125F5" w:rsidP="00AC13D7">
            <w:pPr>
              <w:jc w:val="center"/>
              <w:rPr>
                <w:rFonts w:ascii="Source Sans Pro SemiBold" w:hAnsi="Source Sans Pro SemiBold" w:cs="Calibri"/>
                <w:b/>
                <w:bCs/>
                <w:color w:val="000000"/>
                <w:sz w:val="16"/>
                <w:szCs w:val="16"/>
              </w:rPr>
            </w:pPr>
            <w:r w:rsidRPr="00010AD0">
              <w:rPr>
                <w:rFonts w:ascii="Source Sans Pro SemiBold" w:hAnsi="Source Sans Pro SemiBold" w:cs="Calibri"/>
                <w:b/>
                <w:bCs/>
                <w:color w:val="000000"/>
                <w:sz w:val="16"/>
                <w:szCs w:val="16"/>
              </w:rPr>
              <w:t xml:space="preserve">LICZBA SZTUK </w:t>
            </w:r>
          </w:p>
        </w:tc>
        <w:tc>
          <w:tcPr>
            <w:tcW w:w="1843" w:type="dxa"/>
            <w:tcBorders>
              <w:top w:val="single" w:sz="4" w:space="0" w:color="9BC2E6"/>
              <w:left w:val="single" w:sz="8" w:space="0" w:color="4472C4"/>
              <w:bottom w:val="single" w:sz="4" w:space="0" w:color="9BC2E6"/>
              <w:right w:val="single" w:sz="4" w:space="0" w:color="9BC2E6"/>
            </w:tcBorders>
            <w:shd w:val="clear" w:color="auto" w:fill="E7E6E6" w:themeFill="background2"/>
            <w:vAlign w:val="center"/>
            <w:hideMark/>
          </w:tcPr>
          <w:p w14:paraId="63B852C9" w14:textId="77777777" w:rsidR="005125F5" w:rsidRPr="00010AD0" w:rsidRDefault="005125F5" w:rsidP="00AC13D7">
            <w:pPr>
              <w:jc w:val="center"/>
              <w:rPr>
                <w:rFonts w:ascii="Source Sans Pro SemiBold" w:hAnsi="Source Sans Pro SemiBold" w:cs="Calibri"/>
                <w:b/>
                <w:bCs/>
                <w:color w:val="000000"/>
                <w:sz w:val="18"/>
                <w:szCs w:val="18"/>
              </w:rPr>
            </w:pPr>
            <w:r w:rsidRPr="00010AD0">
              <w:rPr>
                <w:rFonts w:ascii="Source Sans Pro SemiBold" w:hAnsi="Source Sans Pro SemiBold" w:cs="Calibri"/>
                <w:b/>
                <w:bCs/>
                <w:color w:val="000000"/>
                <w:sz w:val="18"/>
                <w:szCs w:val="18"/>
              </w:rPr>
              <w:t>KOLORY</w:t>
            </w:r>
          </w:p>
        </w:tc>
      </w:tr>
      <w:tr w:rsidR="005125F5" w:rsidRPr="00010AD0" w14:paraId="0B87CC8D" w14:textId="77777777" w:rsidTr="00AC13D7">
        <w:trPr>
          <w:trHeight w:val="555"/>
        </w:trPr>
        <w:tc>
          <w:tcPr>
            <w:tcW w:w="569" w:type="dxa"/>
            <w:tcBorders>
              <w:top w:val="single" w:sz="4" w:space="0" w:color="9BC2E6"/>
              <w:left w:val="single" w:sz="8" w:space="0" w:color="4472C4"/>
              <w:bottom w:val="single" w:sz="4" w:space="0" w:color="9BC2E6"/>
              <w:right w:val="single" w:sz="8" w:space="0" w:color="4472C4"/>
            </w:tcBorders>
            <w:shd w:val="clear" w:color="auto" w:fill="E7E6E6" w:themeFill="background2"/>
            <w:noWrap/>
            <w:vAlign w:val="center"/>
            <w:hideMark/>
          </w:tcPr>
          <w:p w14:paraId="6DB60BB9" w14:textId="77777777" w:rsidR="005125F5" w:rsidRPr="00010AD0" w:rsidRDefault="005125F5" w:rsidP="00AC13D7">
            <w:pPr>
              <w:jc w:val="center"/>
              <w:rPr>
                <w:rFonts w:ascii="Source Sans Pro SemiBold" w:hAnsi="Source Sans Pro SemiBold" w:cs="Calibri"/>
                <w:b/>
                <w:bCs/>
                <w:color w:val="000000"/>
                <w:sz w:val="16"/>
                <w:szCs w:val="16"/>
              </w:rPr>
            </w:pPr>
            <w:r w:rsidRPr="00010AD0">
              <w:rPr>
                <w:rFonts w:ascii="Source Sans Pro SemiBold" w:hAnsi="Source Sans Pro SemiBold" w:cs="Calibri"/>
                <w:b/>
                <w:bCs/>
                <w:color w:val="000000"/>
                <w:sz w:val="16"/>
                <w:szCs w:val="16"/>
              </w:rPr>
              <w:t>2</w:t>
            </w:r>
          </w:p>
        </w:tc>
        <w:tc>
          <w:tcPr>
            <w:tcW w:w="4666" w:type="dxa"/>
            <w:tcBorders>
              <w:top w:val="single" w:sz="4" w:space="0" w:color="9BC2E6"/>
              <w:left w:val="nil"/>
              <w:bottom w:val="single" w:sz="4" w:space="0" w:color="9BC2E6"/>
              <w:right w:val="single" w:sz="8" w:space="0" w:color="4472C4"/>
            </w:tcBorders>
            <w:shd w:val="clear" w:color="auto" w:fill="E7E6E6" w:themeFill="background2"/>
            <w:vAlign w:val="center"/>
            <w:hideMark/>
          </w:tcPr>
          <w:p w14:paraId="7BECA85F" w14:textId="77777777" w:rsidR="005125F5" w:rsidRPr="00010AD0" w:rsidRDefault="005125F5" w:rsidP="00AC13D7">
            <w:pPr>
              <w:jc w:val="right"/>
              <w:rPr>
                <w:rFonts w:ascii="Source Sans Pro SemiBold" w:hAnsi="Source Sans Pro SemiBold" w:cs="Calibri"/>
                <w:b/>
                <w:bCs/>
                <w:color w:val="000000"/>
                <w:sz w:val="16"/>
                <w:szCs w:val="16"/>
              </w:rPr>
            </w:pPr>
            <w:r w:rsidRPr="00010AD0">
              <w:rPr>
                <w:rFonts w:ascii="Source Sans Pro SemiBold" w:hAnsi="Source Sans Pro SemiBold" w:cs="Calibri"/>
                <w:b/>
                <w:bCs/>
                <w:color w:val="000000"/>
                <w:sz w:val="16"/>
                <w:szCs w:val="16"/>
              </w:rPr>
              <w:t>3</w:t>
            </w:r>
          </w:p>
        </w:tc>
        <w:tc>
          <w:tcPr>
            <w:tcW w:w="1276" w:type="dxa"/>
            <w:tcBorders>
              <w:top w:val="single" w:sz="4" w:space="0" w:color="9BC2E6"/>
              <w:left w:val="nil"/>
              <w:bottom w:val="single" w:sz="4" w:space="0" w:color="9BC2E6"/>
              <w:right w:val="single" w:sz="8" w:space="0" w:color="4472C4"/>
            </w:tcBorders>
            <w:shd w:val="clear" w:color="auto" w:fill="E7E6E6" w:themeFill="background2"/>
            <w:vAlign w:val="center"/>
            <w:hideMark/>
          </w:tcPr>
          <w:p w14:paraId="41044191" w14:textId="77777777" w:rsidR="005125F5" w:rsidRPr="00010AD0" w:rsidRDefault="005125F5" w:rsidP="00AC13D7">
            <w:pPr>
              <w:jc w:val="center"/>
              <w:rPr>
                <w:rFonts w:ascii="Source Sans Pro SemiBold" w:hAnsi="Source Sans Pro SemiBold" w:cs="Calibri"/>
                <w:b/>
                <w:bCs/>
                <w:color w:val="000000"/>
                <w:sz w:val="16"/>
                <w:szCs w:val="16"/>
              </w:rPr>
            </w:pPr>
            <w:r w:rsidRPr="00010AD0">
              <w:rPr>
                <w:rFonts w:ascii="Source Sans Pro SemiBold" w:hAnsi="Source Sans Pro SemiBold" w:cs="Calibri"/>
                <w:b/>
                <w:bCs/>
                <w:color w:val="000000"/>
                <w:sz w:val="16"/>
                <w:szCs w:val="16"/>
              </w:rPr>
              <w:t>4</w:t>
            </w:r>
          </w:p>
        </w:tc>
        <w:tc>
          <w:tcPr>
            <w:tcW w:w="992" w:type="dxa"/>
            <w:tcBorders>
              <w:top w:val="single" w:sz="4" w:space="0" w:color="9BC2E6"/>
              <w:left w:val="nil"/>
              <w:bottom w:val="single" w:sz="4" w:space="0" w:color="9BC2E6"/>
              <w:right w:val="nil"/>
            </w:tcBorders>
            <w:shd w:val="clear" w:color="auto" w:fill="E7E6E6" w:themeFill="background2"/>
            <w:noWrap/>
            <w:vAlign w:val="center"/>
            <w:hideMark/>
          </w:tcPr>
          <w:p w14:paraId="5B5437A8" w14:textId="77777777" w:rsidR="005125F5" w:rsidRPr="00010AD0" w:rsidRDefault="005125F5" w:rsidP="00AC13D7">
            <w:pPr>
              <w:jc w:val="center"/>
              <w:rPr>
                <w:rFonts w:ascii="Source Sans Pro SemiBold" w:hAnsi="Source Sans Pro SemiBold" w:cs="Calibri"/>
                <w:b/>
                <w:bCs/>
                <w:color w:val="000000"/>
                <w:sz w:val="16"/>
                <w:szCs w:val="16"/>
              </w:rPr>
            </w:pPr>
            <w:r w:rsidRPr="00010AD0">
              <w:rPr>
                <w:rFonts w:ascii="Source Sans Pro SemiBold" w:hAnsi="Source Sans Pro SemiBold" w:cs="Calibri"/>
                <w:b/>
                <w:bCs/>
                <w:color w:val="000000"/>
                <w:sz w:val="16"/>
                <w:szCs w:val="16"/>
              </w:rPr>
              <w:t>7</w:t>
            </w:r>
          </w:p>
        </w:tc>
        <w:tc>
          <w:tcPr>
            <w:tcW w:w="1843" w:type="dxa"/>
            <w:tcBorders>
              <w:top w:val="single" w:sz="4" w:space="0" w:color="9BC2E6"/>
              <w:left w:val="nil"/>
              <w:bottom w:val="single" w:sz="4" w:space="0" w:color="9BC2E6"/>
              <w:right w:val="single" w:sz="4" w:space="0" w:color="9BC2E6"/>
            </w:tcBorders>
            <w:shd w:val="clear" w:color="auto" w:fill="E7E6E6" w:themeFill="background2"/>
            <w:noWrap/>
            <w:vAlign w:val="center"/>
            <w:hideMark/>
          </w:tcPr>
          <w:p w14:paraId="48E81C05" w14:textId="77777777" w:rsidR="005125F5" w:rsidRPr="00010AD0" w:rsidRDefault="005125F5" w:rsidP="00AC13D7">
            <w:pPr>
              <w:jc w:val="center"/>
              <w:rPr>
                <w:rFonts w:ascii="Source Sans Pro SemiBold" w:hAnsi="Source Sans Pro SemiBold" w:cs="Calibri"/>
                <w:b/>
                <w:bCs/>
                <w:color w:val="000000"/>
                <w:sz w:val="16"/>
                <w:szCs w:val="16"/>
              </w:rPr>
            </w:pPr>
            <w:r w:rsidRPr="00010AD0">
              <w:rPr>
                <w:rFonts w:ascii="Source Sans Pro SemiBold" w:hAnsi="Source Sans Pro SemiBold" w:cs="Calibri"/>
                <w:b/>
                <w:bCs/>
                <w:color w:val="000000"/>
                <w:sz w:val="16"/>
                <w:szCs w:val="16"/>
              </w:rPr>
              <w:t>8</w:t>
            </w:r>
          </w:p>
        </w:tc>
      </w:tr>
      <w:tr w:rsidR="005125F5" w:rsidRPr="00010AD0" w14:paraId="6F29AC5C" w14:textId="77777777" w:rsidTr="00AC13D7">
        <w:trPr>
          <w:trHeight w:val="615"/>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F03CD"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1</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1D3BA" w14:textId="77777777" w:rsidR="005125F5" w:rsidRPr="00010AD0" w:rsidRDefault="005125F5" w:rsidP="00AC13D7">
            <w:pPr>
              <w:rPr>
                <w:rFonts w:ascii="Source Sans Pro SemiBold" w:hAnsi="Source Sans Pro SemiBold" w:cs="Calibri"/>
                <w:color w:val="000000"/>
                <w:sz w:val="16"/>
                <w:szCs w:val="16"/>
              </w:rPr>
            </w:pPr>
            <w:r w:rsidRPr="00010AD0">
              <w:rPr>
                <w:rFonts w:ascii="Source Sans Pro SemiBold" w:hAnsi="Source Sans Pro SemiBold" w:cs="Calibri"/>
                <w:b/>
                <w:bCs/>
                <w:color w:val="000000"/>
                <w:sz w:val="16"/>
                <w:szCs w:val="16"/>
              </w:rPr>
              <w:t>BATERIE ALKALICZNE</w:t>
            </w:r>
            <w:r w:rsidRPr="00010AD0">
              <w:rPr>
                <w:rFonts w:ascii="Source Sans Pro SemiBold" w:hAnsi="Source Sans Pro SemiBold" w:cs="Calibri"/>
                <w:color w:val="000000"/>
                <w:sz w:val="16"/>
                <w:szCs w:val="16"/>
              </w:rPr>
              <w:t xml:space="preserve"> - baterie alkaliczne: LR03</w:t>
            </w:r>
            <w:r w:rsidRPr="00010AD0">
              <w:rPr>
                <w:rFonts w:ascii="Source Sans Pro SemiBold" w:hAnsi="Source Sans Pro SemiBold" w:cs="Calibri"/>
                <w:b/>
                <w:bCs/>
                <w:color w:val="000000"/>
                <w:sz w:val="16"/>
                <w:szCs w:val="16"/>
              </w:rPr>
              <w:t xml:space="preserve"> (AAA)</w:t>
            </w:r>
            <w:r w:rsidRPr="00010AD0">
              <w:rPr>
                <w:rFonts w:ascii="Source Sans Pro SemiBold" w:hAnsi="Source Sans Pro SemiBold" w:cs="Calibri"/>
                <w:color w:val="000000"/>
                <w:sz w:val="16"/>
                <w:szCs w:val="16"/>
              </w:rPr>
              <w:t>, napięcie wyjściowe: 1,5V, Typ: LR03; ilość</w:t>
            </w:r>
            <w:r w:rsidRPr="00010AD0">
              <w:rPr>
                <w:rFonts w:ascii="Source Sans Pro SemiBold" w:hAnsi="Source Sans Pro SemiBold" w:cs="Calibri"/>
                <w:b/>
                <w:bCs/>
                <w:color w:val="000000"/>
                <w:sz w:val="16"/>
                <w:szCs w:val="16"/>
              </w:rPr>
              <w:t xml:space="preserve"> w opakowaniu: 10 sztuk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42A9D"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opakowanie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38AAC"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BDDD3"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 </w:t>
            </w:r>
          </w:p>
        </w:tc>
      </w:tr>
      <w:tr w:rsidR="005125F5" w:rsidRPr="00010AD0" w14:paraId="4DB7A1FE" w14:textId="77777777" w:rsidTr="00AC13D7">
        <w:trPr>
          <w:trHeight w:val="495"/>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634EB"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2</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8D9A3" w14:textId="77777777" w:rsidR="005125F5" w:rsidRPr="00010AD0" w:rsidRDefault="005125F5" w:rsidP="00AC13D7">
            <w:pPr>
              <w:rPr>
                <w:rFonts w:ascii="Source Sans Pro SemiBold" w:hAnsi="Source Sans Pro SemiBold" w:cs="Calibri"/>
                <w:color w:val="000000"/>
                <w:sz w:val="16"/>
                <w:szCs w:val="16"/>
              </w:rPr>
            </w:pPr>
            <w:r w:rsidRPr="00010AD0">
              <w:rPr>
                <w:rFonts w:ascii="Source Sans Pro SemiBold" w:hAnsi="Source Sans Pro SemiBold" w:cs="Calibri"/>
                <w:b/>
                <w:bCs/>
                <w:color w:val="000000"/>
                <w:sz w:val="16"/>
                <w:szCs w:val="16"/>
              </w:rPr>
              <w:t>BATERIE ALKALICZNE</w:t>
            </w:r>
            <w:r w:rsidRPr="00010AD0">
              <w:rPr>
                <w:rFonts w:ascii="Source Sans Pro SemiBold" w:hAnsi="Source Sans Pro SemiBold" w:cs="Calibri"/>
                <w:color w:val="000000"/>
                <w:sz w:val="16"/>
                <w:szCs w:val="16"/>
              </w:rPr>
              <w:t xml:space="preserve"> - baterie alkaliczne: LR06 </w:t>
            </w:r>
            <w:r w:rsidRPr="00010AD0">
              <w:rPr>
                <w:rFonts w:ascii="Source Sans Pro SemiBold" w:hAnsi="Source Sans Pro SemiBold" w:cs="Calibri"/>
                <w:b/>
                <w:bCs/>
                <w:color w:val="000000"/>
                <w:sz w:val="16"/>
                <w:szCs w:val="16"/>
              </w:rPr>
              <w:t>(AA)</w:t>
            </w:r>
            <w:r w:rsidRPr="00010AD0">
              <w:rPr>
                <w:rFonts w:ascii="Source Sans Pro SemiBold" w:hAnsi="Source Sans Pro SemiBold" w:cs="Calibri"/>
                <w:color w:val="000000"/>
                <w:sz w:val="16"/>
                <w:szCs w:val="16"/>
              </w:rPr>
              <w:t xml:space="preserve">, napięcie wyjściowe: 1,5V, Typ: LR06; ilość </w:t>
            </w:r>
            <w:r w:rsidRPr="00010AD0">
              <w:rPr>
                <w:rFonts w:ascii="Source Sans Pro SemiBold" w:hAnsi="Source Sans Pro SemiBold" w:cs="Calibri"/>
                <w:b/>
                <w:bCs/>
                <w:color w:val="000000"/>
                <w:sz w:val="16"/>
                <w:szCs w:val="16"/>
              </w:rPr>
              <w:t>w opakowaniu: 10 sztuk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219E1"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opakowanie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7BA83"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AEB0A"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 </w:t>
            </w:r>
          </w:p>
        </w:tc>
      </w:tr>
      <w:tr w:rsidR="005125F5" w:rsidRPr="00010AD0" w14:paraId="0F322DBA" w14:textId="77777777" w:rsidTr="00AC13D7">
        <w:trPr>
          <w:trHeight w:val="192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E726E"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3</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8A1AE" w14:textId="77777777" w:rsidR="005125F5" w:rsidRPr="00010AD0" w:rsidRDefault="005125F5" w:rsidP="00AC13D7">
            <w:pPr>
              <w:rPr>
                <w:rFonts w:ascii="Source Sans Pro SemiBold" w:hAnsi="Source Sans Pro SemiBold" w:cs="Calibri"/>
                <w:b/>
                <w:bCs/>
                <w:color w:val="000000"/>
                <w:sz w:val="16"/>
                <w:szCs w:val="16"/>
              </w:rPr>
            </w:pPr>
            <w:r w:rsidRPr="00010AD0">
              <w:rPr>
                <w:rFonts w:ascii="Source Sans Pro SemiBold" w:hAnsi="Source Sans Pro SemiBold" w:cs="Calibri"/>
                <w:b/>
                <w:bCs/>
                <w:color w:val="000000"/>
                <w:sz w:val="16"/>
                <w:szCs w:val="16"/>
              </w:rPr>
              <w:t>BATERIE ALKALICZNE CR2032</w:t>
            </w:r>
            <w:r w:rsidRPr="00010AD0">
              <w:rPr>
                <w:rFonts w:ascii="Source Sans Pro SemiBold" w:hAnsi="Source Sans Pro SemiBold" w:cs="Calibri"/>
                <w:b/>
                <w:bCs/>
                <w:color w:val="000000"/>
                <w:sz w:val="16"/>
                <w:szCs w:val="16"/>
              </w:rPr>
              <w:br/>
            </w:r>
            <w:r w:rsidRPr="00010AD0">
              <w:rPr>
                <w:rFonts w:ascii="Source Sans Pro SemiBold" w:hAnsi="Source Sans Pro SemiBold" w:cs="Calibri"/>
                <w:color w:val="000000"/>
                <w:sz w:val="16"/>
                <w:szCs w:val="16"/>
              </w:rPr>
              <w:t>Baterie litowe/guzikowe/pastylkowe.</w:t>
            </w:r>
            <w:r w:rsidRPr="00010AD0">
              <w:rPr>
                <w:rFonts w:ascii="Source Sans Pro SemiBold" w:hAnsi="Source Sans Pro SemiBold" w:cs="Calibri"/>
                <w:color w:val="000000"/>
                <w:sz w:val="16"/>
                <w:szCs w:val="16"/>
              </w:rPr>
              <w:br/>
              <w:t>napięcie [V]: 3.0</w:t>
            </w:r>
            <w:r w:rsidRPr="00010AD0">
              <w:rPr>
                <w:rFonts w:ascii="Source Sans Pro SemiBold" w:hAnsi="Source Sans Pro SemiBold" w:cs="Calibri"/>
                <w:color w:val="000000"/>
                <w:sz w:val="16"/>
                <w:szCs w:val="16"/>
              </w:rPr>
              <w:br/>
              <w:t>średnica [mm]: 20.0</w:t>
            </w:r>
            <w:r w:rsidRPr="00010AD0">
              <w:rPr>
                <w:rFonts w:ascii="Source Sans Pro SemiBold" w:hAnsi="Source Sans Pro SemiBold" w:cs="Calibri"/>
                <w:color w:val="000000"/>
                <w:sz w:val="16"/>
                <w:szCs w:val="16"/>
              </w:rPr>
              <w:br/>
              <w:t>wysokość [mm]: 3.2</w:t>
            </w:r>
            <w:r w:rsidRPr="00010AD0">
              <w:rPr>
                <w:rFonts w:ascii="Source Sans Pro SemiBold" w:hAnsi="Source Sans Pro SemiBold" w:cs="Calibri"/>
                <w:color w:val="000000"/>
                <w:sz w:val="16"/>
                <w:szCs w:val="16"/>
              </w:rPr>
              <w:br/>
              <w:t>pojemność [mAh]: 220</w:t>
            </w:r>
            <w:r w:rsidRPr="00010AD0">
              <w:rPr>
                <w:rFonts w:ascii="Source Sans Pro SemiBold" w:hAnsi="Source Sans Pro SemiBold" w:cs="Calibri"/>
                <w:color w:val="000000"/>
                <w:sz w:val="16"/>
                <w:szCs w:val="16"/>
              </w:rPr>
              <w:br/>
              <w:t>Minimalny termin przydatności: 24 miesiące</w:t>
            </w:r>
            <w:r w:rsidRPr="00010AD0">
              <w:rPr>
                <w:rFonts w:ascii="Source Sans Pro SemiBold" w:hAnsi="Source Sans Pro SemiBold" w:cs="Calibri"/>
                <w:color w:val="000000"/>
                <w:sz w:val="16"/>
                <w:szCs w:val="16"/>
              </w:rPr>
              <w:br/>
            </w:r>
            <w:r w:rsidRPr="00010AD0">
              <w:rPr>
                <w:rFonts w:ascii="Source Sans Pro SemiBold" w:hAnsi="Source Sans Pro SemiBold" w:cs="Calibri"/>
                <w:b/>
                <w:bCs/>
                <w:color w:val="000000"/>
                <w:sz w:val="16"/>
                <w:szCs w:val="16"/>
              </w:rPr>
              <w:t>Opakowanie/blister zawiera 8 sztuk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F6122"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opakowanie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E35C8"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23117"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 </w:t>
            </w:r>
          </w:p>
        </w:tc>
      </w:tr>
      <w:tr w:rsidR="005125F5" w:rsidRPr="00010AD0" w14:paraId="4FC60B5B" w14:textId="77777777" w:rsidTr="00AC13D7">
        <w:trPr>
          <w:trHeight w:val="144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1017B"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lastRenderedPageBreak/>
              <w:t>4</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2750C" w14:textId="77777777" w:rsidR="005125F5" w:rsidRPr="00010AD0" w:rsidRDefault="005125F5" w:rsidP="00AC13D7">
            <w:pPr>
              <w:rPr>
                <w:rFonts w:ascii="Source Sans Pro SemiBold" w:hAnsi="Source Sans Pro SemiBold" w:cs="Calibri"/>
                <w:color w:val="000000"/>
                <w:sz w:val="16"/>
                <w:szCs w:val="16"/>
              </w:rPr>
            </w:pPr>
            <w:r w:rsidRPr="00010AD0">
              <w:rPr>
                <w:rFonts w:ascii="Source Sans Pro SemiBold" w:hAnsi="Source Sans Pro SemiBold" w:cs="Calibri"/>
                <w:b/>
                <w:bCs/>
                <w:color w:val="000000"/>
                <w:sz w:val="16"/>
                <w:szCs w:val="16"/>
              </w:rPr>
              <w:t>CIENKOPISY</w:t>
            </w:r>
            <w:r w:rsidRPr="00010AD0">
              <w:rPr>
                <w:rFonts w:ascii="Source Sans Pro SemiBold" w:hAnsi="Source Sans Pro SemiBold" w:cs="Calibri"/>
                <w:color w:val="000000"/>
                <w:sz w:val="16"/>
                <w:szCs w:val="16"/>
              </w:rPr>
              <w:t xml:space="preserve"> 0,4 mm</w:t>
            </w:r>
            <w:r w:rsidRPr="00010AD0">
              <w:rPr>
                <w:rFonts w:ascii="Source Sans Pro SemiBold" w:hAnsi="Source Sans Pro SemiBold" w:cs="Calibri"/>
                <w:color w:val="000000"/>
                <w:sz w:val="16"/>
                <w:szCs w:val="16"/>
              </w:rPr>
              <w:br/>
              <w:t>cienkopisy krótkie z tuszem</w:t>
            </w:r>
            <w:r w:rsidRPr="00010AD0">
              <w:rPr>
                <w:rFonts w:ascii="Source Sans Pro SemiBold" w:hAnsi="Source Sans Pro SemiBold" w:cs="Calibri"/>
                <w:color w:val="000000"/>
                <w:sz w:val="16"/>
                <w:szCs w:val="16"/>
              </w:rPr>
              <w:br/>
              <w:t>na bazie wody pakowane w</w:t>
            </w:r>
            <w:r w:rsidRPr="00010AD0">
              <w:rPr>
                <w:rFonts w:ascii="Source Sans Pro SemiBold" w:hAnsi="Source Sans Pro SemiBold" w:cs="Calibri"/>
                <w:color w:val="000000"/>
                <w:sz w:val="16"/>
                <w:szCs w:val="16"/>
              </w:rPr>
              <w:br/>
              <w:t>plastikowym etui, 8 kolorów</w:t>
            </w:r>
            <w:r w:rsidRPr="00010AD0">
              <w:rPr>
                <w:rFonts w:ascii="Source Sans Pro SemiBold" w:hAnsi="Source Sans Pro SemiBold" w:cs="Calibri"/>
                <w:color w:val="000000"/>
                <w:sz w:val="16"/>
                <w:szCs w:val="16"/>
              </w:rPr>
              <w:br/>
              <w:t>Opakowanie 8 sztuk.</w:t>
            </w:r>
            <w:r w:rsidRPr="00010AD0">
              <w:rPr>
                <w:rFonts w:ascii="Source Sans Pro SemiBold" w:hAnsi="Source Sans Pro SemiBold" w:cs="Calibri"/>
                <w:color w:val="000000"/>
                <w:sz w:val="16"/>
                <w:szCs w:val="16"/>
              </w:rPr>
              <w:br/>
            </w:r>
            <w:r w:rsidRPr="00010AD0">
              <w:rPr>
                <w:rFonts w:ascii="Source Sans Pro SemiBold" w:hAnsi="Source Sans Pro SemiBold" w:cs="Calibri"/>
                <w:b/>
                <w:bCs/>
                <w:color w:val="000000"/>
                <w:sz w:val="16"/>
                <w:szCs w:val="16"/>
              </w:rPr>
              <w:t>Zestaw zawiera 8 kolorów.</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10B06"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opakowanie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0D1D4"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E7408"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 </w:t>
            </w:r>
          </w:p>
        </w:tc>
      </w:tr>
      <w:tr w:rsidR="005125F5" w:rsidRPr="00010AD0" w14:paraId="10735812" w14:textId="77777777" w:rsidTr="00AC13D7">
        <w:trPr>
          <w:trHeight w:val="144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E8197"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5</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E6E65" w14:textId="77777777" w:rsidR="005125F5" w:rsidRPr="00010AD0" w:rsidRDefault="005125F5" w:rsidP="00AC13D7">
            <w:pPr>
              <w:rPr>
                <w:rFonts w:ascii="Source Sans Pro SemiBold" w:hAnsi="Source Sans Pro SemiBold" w:cs="Calibri"/>
                <w:color w:val="000000"/>
                <w:sz w:val="16"/>
                <w:szCs w:val="16"/>
              </w:rPr>
            </w:pPr>
            <w:r w:rsidRPr="00010AD0">
              <w:rPr>
                <w:rFonts w:ascii="Source Sans Pro SemiBold" w:hAnsi="Source Sans Pro SemiBold" w:cs="Calibri"/>
                <w:b/>
                <w:bCs/>
                <w:color w:val="000000"/>
                <w:sz w:val="16"/>
                <w:szCs w:val="16"/>
              </w:rPr>
              <w:t>DŁUGOPIS</w:t>
            </w:r>
            <w:r w:rsidRPr="00010AD0">
              <w:rPr>
                <w:rFonts w:ascii="Source Sans Pro SemiBold" w:hAnsi="Source Sans Pro SemiBold" w:cs="Calibri"/>
                <w:color w:val="000000"/>
                <w:sz w:val="16"/>
                <w:szCs w:val="16"/>
              </w:rPr>
              <w:br/>
              <w:t>Długopis jednorazowy z końcówką z węglika wolframu. Atrament na bazie oleju - trwały, wodoodporny i szybko schnący. Długość linii pisania - 3500 m, zakończenie i skuwka w kolorze tuszu. Wentylowana skuwka. Średnica końcówki: 0,8 mm, szerokość linii pisania 0,30 mm. Produkt jest bezpieczny, nie zawiera toksyn, metali ciężkich i polichlorku winylu.</w:t>
            </w:r>
            <w:r w:rsidRPr="00010AD0">
              <w:rPr>
                <w:rFonts w:ascii="Source Sans Pro SemiBold" w:hAnsi="Source Sans Pro SemiBold" w:cs="Calibri"/>
                <w:color w:val="000000"/>
                <w:sz w:val="16"/>
                <w:szCs w:val="16"/>
              </w:rPr>
              <w:br/>
            </w:r>
            <w:r w:rsidRPr="00010AD0">
              <w:rPr>
                <w:rFonts w:ascii="Source Sans Pro SemiBold" w:hAnsi="Source Sans Pro SemiBold" w:cs="Calibri"/>
                <w:b/>
                <w:bCs/>
                <w:color w:val="000000"/>
                <w:sz w:val="16"/>
                <w:szCs w:val="16"/>
              </w:rPr>
              <w:t>Kolory: czarny, czerwony,zielony, niebieski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E124C"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szt.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0E651"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0A33E"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30 - niebieski; 10- czerwony;10-zielony</w:t>
            </w:r>
          </w:p>
        </w:tc>
      </w:tr>
      <w:tr w:rsidR="005125F5" w:rsidRPr="00010AD0" w14:paraId="6D127D87" w14:textId="77777777" w:rsidTr="00AC13D7">
        <w:trPr>
          <w:trHeight w:val="144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65626"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6</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3BEB4" w14:textId="77777777" w:rsidR="005125F5" w:rsidRPr="00010AD0" w:rsidRDefault="005125F5" w:rsidP="00AC13D7">
            <w:pPr>
              <w:rPr>
                <w:rFonts w:ascii="Source Sans Pro SemiBold" w:hAnsi="Source Sans Pro SemiBold" w:cs="Calibri"/>
                <w:color w:val="000000"/>
                <w:sz w:val="16"/>
                <w:szCs w:val="16"/>
              </w:rPr>
            </w:pPr>
            <w:r w:rsidRPr="00010AD0">
              <w:rPr>
                <w:rFonts w:ascii="Source Sans Pro SemiBold" w:hAnsi="Source Sans Pro SemiBold" w:cs="Calibri"/>
                <w:b/>
                <w:bCs/>
                <w:color w:val="000000"/>
                <w:sz w:val="16"/>
                <w:szCs w:val="16"/>
              </w:rPr>
              <w:t>DŁUGOPIS AUTOMATYCZNY ŻELOWY</w:t>
            </w:r>
            <w:r w:rsidRPr="00010AD0">
              <w:rPr>
                <w:rFonts w:ascii="Source Sans Pro SemiBold" w:hAnsi="Source Sans Pro SemiBold" w:cs="Calibri"/>
                <w:color w:val="000000"/>
                <w:sz w:val="16"/>
                <w:szCs w:val="16"/>
              </w:rPr>
              <w:t>;</w:t>
            </w:r>
            <w:r w:rsidRPr="00010AD0">
              <w:rPr>
                <w:rFonts w:ascii="Source Sans Pro SemiBold" w:hAnsi="Source Sans Pro SemiBold" w:cs="Calibri"/>
                <w:color w:val="000000"/>
                <w:sz w:val="16"/>
                <w:szCs w:val="16"/>
              </w:rPr>
              <w:br/>
              <w:t>gumowana, rowkowana rękojeść; ergonomiczny kształt korpusu; kolor niebieski; grubość linii pisania: 0,5 mm;  długość linii pisania: 350 m;</w:t>
            </w:r>
            <w:r w:rsidRPr="00010AD0">
              <w:rPr>
                <w:rFonts w:ascii="Source Sans Pro SemiBold" w:hAnsi="Source Sans Pro SemiBold" w:cs="Calibri"/>
                <w:color w:val="000000"/>
                <w:sz w:val="16"/>
                <w:szCs w:val="16"/>
              </w:rPr>
              <w:br/>
              <w:t xml:space="preserve"> automatyczny system chowania wkładu chroni przed poplamieniem</w:t>
            </w:r>
            <w:r w:rsidRPr="00010AD0">
              <w:rPr>
                <w:rFonts w:ascii="Source Sans Pro SemiBold" w:hAnsi="Source Sans Pro SemiBold" w:cs="Calibri"/>
                <w:color w:val="000000"/>
                <w:sz w:val="16"/>
                <w:szCs w:val="16"/>
              </w:rPr>
              <w:br/>
              <w:t xml:space="preserve">rękojeść oraz profilowany klips w kolorze tuszu        </w:t>
            </w:r>
            <w:r w:rsidRPr="00010AD0">
              <w:rPr>
                <w:rFonts w:ascii="Source Sans Pro SemiBold" w:hAnsi="Source Sans Pro SemiBold" w:cs="Calibri"/>
                <w:color w:val="000000"/>
                <w:sz w:val="16"/>
                <w:szCs w:val="16"/>
              </w:rPr>
              <w:br/>
            </w:r>
            <w:r w:rsidRPr="00010AD0">
              <w:rPr>
                <w:rFonts w:ascii="Source Sans Pro SemiBold" w:hAnsi="Source Sans Pro SemiBold" w:cs="Calibri"/>
                <w:b/>
                <w:bCs/>
                <w:color w:val="000000"/>
                <w:sz w:val="16"/>
                <w:szCs w:val="16"/>
              </w:rPr>
              <w:t xml:space="preserve">Kolory: czerwony, czarny, niebieski         </w:t>
            </w:r>
            <w:r w:rsidRPr="00010AD0">
              <w:rPr>
                <w:rFonts w:ascii="Source Sans Pro SemiBold" w:hAnsi="Source Sans Pro SemiBold" w:cs="Calibri"/>
                <w:color w:val="000000"/>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7E37E"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szt.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F4C64"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30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25639"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20-niebieski; 10-czerwony;10-czarny</w:t>
            </w:r>
          </w:p>
        </w:tc>
      </w:tr>
      <w:tr w:rsidR="005125F5" w:rsidRPr="00010AD0" w14:paraId="68FA95B5" w14:textId="77777777" w:rsidTr="00AC13D7">
        <w:trPr>
          <w:trHeight w:val="144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6A66A"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7</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B32CE" w14:textId="77777777" w:rsidR="005125F5" w:rsidRPr="00010AD0" w:rsidRDefault="005125F5" w:rsidP="00AC13D7">
            <w:pPr>
              <w:rPr>
                <w:rFonts w:ascii="Source Sans Pro SemiBold" w:hAnsi="Source Sans Pro SemiBold" w:cs="Calibri"/>
                <w:color w:val="000000"/>
                <w:sz w:val="16"/>
                <w:szCs w:val="16"/>
              </w:rPr>
            </w:pPr>
            <w:r w:rsidRPr="00010AD0">
              <w:rPr>
                <w:rFonts w:ascii="Source Sans Pro SemiBold" w:hAnsi="Source Sans Pro SemiBold" w:cs="Calibri"/>
                <w:b/>
                <w:bCs/>
                <w:color w:val="000000"/>
                <w:sz w:val="16"/>
                <w:szCs w:val="16"/>
              </w:rPr>
              <w:t>WKŁADY DO DŁUGOPISU AUTOMATYCZNEGO ŻELOWEGO</w:t>
            </w:r>
            <w:r w:rsidRPr="00010AD0">
              <w:rPr>
                <w:rFonts w:ascii="Source Sans Pro SemiBold" w:hAnsi="Source Sans Pro SemiBold" w:cs="Calibri"/>
                <w:color w:val="000000"/>
                <w:sz w:val="16"/>
                <w:szCs w:val="16"/>
              </w:rPr>
              <w:br/>
              <w:t xml:space="preserve"> pisania: 0,5 mm;  długość linii pisania: 350 m;</w:t>
            </w:r>
            <w:r w:rsidRPr="00010AD0">
              <w:rPr>
                <w:rFonts w:ascii="Source Sans Pro SemiBold" w:hAnsi="Source Sans Pro SemiBold" w:cs="Calibri"/>
                <w:color w:val="000000"/>
                <w:sz w:val="16"/>
                <w:szCs w:val="16"/>
              </w:rPr>
              <w:br/>
              <w:t xml:space="preserve"> automatyczny system chowania wkładu chroni przed poplamieniem</w:t>
            </w:r>
            <w:r w:rsidRPr="00010AD0">
              <w:rPr>
                <w:rFonts w:ascii="Source Sans Pro SemiBold" w:hAnsi="Source Sans Pro SemiBold" w:cs="Calibri"/>
                <w:color w:val="000000"/>
                <w:sz w:val="16"/>
                <w:szCs w:val="16"/>
              </w:rPr>
              <w:br/>
              <w:t xml:space="preserve">rękojeść oraz profilowany klips w kolorze tuszu        </w:t>
            </w:r>
            <w:r w:rsidRPr="00010AD0">
              <w:rPr>
                <w:rFonts w:ascii="Source Sans Pro SemiBold" w:hAnsi="Source Sans Pro SemiBold" w:cs="Calibri"/>
                <w:color w:val="000000"/>
                <w:sz w:val="16"/>
                <w:szCs w:val="16"/>
              </w:rPr>
              <w:br/>
              <w:t>5 sztuk w opakowaniu</w:t>
            </w:r>
            <w:r w:rsidRPr="00010AD0">
              <w:rPr>
                <w:rFonts w:ascii="Source Sans Pro SemiBold" w:hAnsi="Source Sans Pro SemiBold" w:cs="Calibri"/>
                <w:color w:val="000000"/>
                <w:sz w:val="16"/>
                <w:szCs w:val="16"/>
              </w:rPr>
              <w:br/>
            </w:r>
            <w:r w:rsidRPr="00010AD0">
              <w:rPr>
                <w:rFonts w:ascii="Source Sans Pro SemiBold" w:hAnsi="Source Sans Pro SemiBold" w:cs="Calibri"/>
                <w:b/>
                <w:bCs/>
                <w:color w:val="000000"/>
                <w:sz w:val="16"/>
                <w:szCs w:val="16"/>
              </w:rPr>
              <w:t xml:space="preserve">Kolory: czerwony, czarny, niebieski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9043E"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opakowanie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49EA9"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76E98"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niebieski</w:t>
            </w:r>
          </w:p>
        </w:tc>
      </w:tr>
      <w:tr w:rsidR="005125F5" w:rsidRPr="00010AD0" w14:paraId="551C3E6E" w14:textId="77777777" w:rsidTr="00AC13D7">
        <w:trPr>
          <w:trHeight w:val="192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E2E72"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8</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8C8A0" w14:textId="77777777" w:rsidR="005125F5" w:rsidRPr="00010AD0" w:rsidRDefault="005125F5" w:rsidP="00AC13D7">
            <w:pPr>
              <w:rPr>
                <w:rFonts w:ascii="Source Sans Pro SemiBold" w:hAnsi="Source Sans Pro SemiBold" w:cs="Calibri"/>
                <w:color w:val="000000"/>
                <w:sz w:val="16"/>
                <w:szCs w:val="16"/>
              </w:rPr>
            </w:pPr>
            <w:r w:rsidRPr="00010AD0">
              <w:rPr>
                <w:rFonts w:ascii="Source Sans Pro SemiBold" w:hAnsi="Source Sans Pro SemiBold" w:cs="Calibri"/>
                <w:b/>
                <w:bCs/>
                <w:color w:val="000000"/>
                <w:sz w:val="16"/>
                <w:szCs w:val="16"/>
              </w:rPr>
              <w:t>ETYKIETA PROSTOKĄTNA bez marginesu</w:t>
            </w:r>
            <w:r w:rsidRPr="00010AD0">
              <w:rPr>
                <w:rFonts w:ascii="Source Sans Pro SemiBold" w:hAnsi="Source Sans Pro SemiBold" w:cs="Calibri"/>
                <w:color w:val="000000"/>
                <w:sz w:val="16"/>
                <w:szCs w:val="16"/>
              </w:rPr>
              <w:br/>
              <w:t>Uniwersalne, papierowe etykiety samoprzylepne, przeznaczone do wszystkich typów drukarek atramentowych, laserowych i kserokopiarek</w:t>
            </w:r>
            <w:r w:rsidRPr="00010AD0">
              <w:rPr>
                <w:rFonts w:ascii="Source Sans Pro SemiBold" w:hAnsi="Source Sans Pro SemiBold" w:cs="Calibri"/>
                <w:color w:val="000000"/>
                <w:sz w:val="16"/>
                <w:szCs w:val="16"/>
              </w:rPr>
              <w:br/>
              <w:t>1400 etykiet w rozmiarze rozmiar 105 x 42,3 mm</w:t>
            </w:r>
            <w:r w:rsidRPr="00010AD0">
              <w:rPr>
                <w:rFonts w:ascii="Source Sans Pro SemiBold" w:hAnsi="Source Sans Pro SemiBold" w:cs="Calibri"/>
                <w:color w:val="000000"/>
                <w:sz w:val="16"/>
                <w:szCs w:val="16"/>
              </w:rPr>
              <w:br/>
              <w:t>Opakowanie zawiera 100 arkuszy A4 po 14 etykiet na arkuszu</w:t>
            </w:r>
            <w:r w:rsidRPr="00010AD0">
              <w:rPr>
                <w:rFonts w:ascii="Source Sans Pro SemiBold" w:hAnsi="Source Sans Pro SemiBold" w:cs="Calibri"/>
                <w:color w:val="000000"/>
                <w:sz w:val="16"/>
                <w:szCs w:val="16"/>
              </w:rPr>
              <w:br/>
              <w:t>Układ etykiet: 2x7</w:t>
            </w:r>
            <w:r w:rsidRPr="00010AD0">
              <w:rPr>
                <w:rFonts w:ascii="Source Sans Pro SemiBold" w:hAnsi="Source Sans Pro SemiBold" w:cs="Calibri"/>
                <w:color w:val="000000"/>
                <w:sz w:val="16"/>
                <w:szCs w:val="16"/>
              </w:rPr>
              <w:br/>
            </w:r>
            <w:r w:rsidRPr="00010AD0">
              <w:rPr>
                <w:rFonts w:ascii="Source Sans Pro SemiBold" w:hAnsi="Source Sans Pro SemiBold" w:cs="Calibri"/>
                <w:b/>
                <w:bCs/>
                <w:color w:val="000000"/>
                <w:sz w:val="16"/>
                <w:szCs w:val="16"/>
              </w:rPr>
              <w:t>ELA038</w:t>
            </w:r>
            <w:r w:rsidRPr="00010AD0">
              <w:rPr>
                <w:rFonts w:ascii="Source Sans Pro SemiBold" w:hAnsi="Source Sans Pro SemiBold" w:cs="Calibri"/>
                <w:color w:val="000000"/>
                <w:sz w:val="16"/>
                <w:szCs w:val="16"/>
              </w:rPr>
              <w:br/>
            </w:r>
            <w:r w:rsidRPr="00010AD0">
              <w:rPr>
                <w:rFonts w:ascii="Source Sans Pro SemiBold" w:hAnsi="Source Sans Pro SemiBold" w:cs="Calibri"/>
                <w:b/>
                <w:bCs/>
                <w:color w:val="000000"/>
                <w:sz w:val="16"/>
                <w:szCs w:val="16"/>
              </w:rPr>
              <w:t>Kolor: biały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54352"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opakowanie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4662E"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09E78"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 </w:t>
            </w:r>
          </w:p>
        </w:tc>
      </w:tr>
      <w:tr w:rsidR="005125F5" w:rsidRPr="00010AD0" w14:paraId="4E6A540A" w14:textId="77777777" w:rsidTr="00AC13D7">
        <w:trPr>
          <w:trHeight w:val="16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3F4D4"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9</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42DF3" w14:textId="77777777" w:rsidR="005125F5" w:rsidRPr="00010AD0" w:rsidRDefault="005125F5" w:rsidP="00AC13D7">
            <w:pPr>
              <w:rPr>
                <w:rFonts w:ascii="Source Sans Pro SemiBold" w:hAnsi="Source Sans Pro SemiBold" w:cs="Calibri"/>
                <w:color w:val="000000"/>
                <w:sz w:val="16"/>
                <w:szCs w:val="16"/>
              </w:rPr>
            </w:pPr>
            <w:r w:rsidRPr="00010AD0">
              <w:rPr>
                <w:rFonts w:ascii="Source Sans Pro SemiBold" w:hAnsi="Source Sans Pro SemiBold" w:cs="Calibri"/>
                <w:b/>
                <w:bCs/>
                <w:color w:val="000000"/>
                <w:sz w:val="16"/>
                <w:szCs w:val="16"/>
              </w:rPr>
              <w:t>KARTECZKI SAMOPRZYLEPNE transparentne</w:t>
            </w:r>
            <w:r w:rsidRPr="00010AD0">
              <w:rPr>
                <w:rFonts w:ascii="Source Sans Pro SemiBold" w:hAnsi="Source Sans Pro SemiBold" w:cs="Calibri"/>
                <w:color w:val="000000"/>
                <w:sz w:val="16"/>
                <w:szCs w:val="16"/>
              </w:rPr>
              <w:t xml:space="preserve"> 76x76mm, Plastikowe,</w:t>
            </w:r>
            <w:r w:rsidRPr="00010AD0">
              <w:rPr>
                <w:rFonts w:ascii="Source Sans Pro SemiBold" w:hAnsi="Source Sans Pro SemiBold" w:cs="Calibri"/>
                <w:color w:val="000000"/>
                <w:sz w:val="16"/>
                <w:szCs w:val="16"/>
              </w:rPr>
              <w:br/>
              <w:t>przezroczyste karteczki</w:t>
            </w:r>
            <w:r w:rsidRPr="00010AD0">
              <w:rPr>
                <w:rFonts w:ascii="Source Sans Pro SemiBold" w:hAnsi="Source Sans Pro SemiBold" w:cs="Calibri"/>
                <w:color w:val="000000"/>
                <w:sz w:val="16"/>
                <w:szCs w:val="16"/>
              </w:rPr>
              <w:br/>
              <w:t>samoprzylepne do wielokrotnego</w:t>
            </w:r>
            <w:r w:rsidRPr="00010AD0">
              <w:rPr>
                <w:rFonts w:ascii="Source Sans Pro SemiBold" w:hAnsi="Source Sans Pro SemiBold" w:cs="Calibri"/>
                <w:color w:val="000000"/>
                <w:sz w:val="16"/>
                <w:szCs w:val="16"/>
              </w:rPr>
              <w:br/>
              <w:t>przyklejania i odklejania, bloczek 50</w:t>
            </w:r>
            <w:r w:rsidRPr="00010AD0">
              <w:rPr>
                <w:rFonts w:ascii="Source Sans Pro SemiBold" w:hAnsi="Source Sans Pro SemiBold" w:cs="Calibri"/>
                <w:color w:val="000000"/>
                <w:sz w:val="16"/>
                <w:szCs w:val="16"/>
              </w:rPr>
              <w:br/>
              <w:t>kartek zapakowany w transparentną</w:t>
            </w:r>
            <w:r w:rsidRPr="00010AD0">
              <w:rPr>
                <w:rFonts w:ascii="Source Sans Pro SemiBold" w:hAnsi="Source Sans Pro SemiBold" w:cs="Calibri"/>
                <w:color w:val="000000"/>
                <w:sz w:val="16"/>
                <w:szCs w:val="16"/>
              </w:rPr>
              <w:br/>
              <w:t>folię ochronną. Brak</w:t>
            </w:r>
            <w:r w:rsidRPr="00010AD0">
              <w:rPr>
                <w:rFonts w:ascii="Source Sans Pro SemiBold" w:hAnsi="Source Sans Pro SemiBold" w:cs="Calibri"/>
                <w:color w:val="000000"/>
                <w:sz w:val="16"/>
                <w:szCs w:val="16"/>
              </w:rPr>
              <w:br/>
              <w:t>koloru/przezroczyste.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3A151"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szt.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05255"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3394F"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 </w:t>
            </w:r>
          </w:p>
        </w:tc>
      </w:tr>
      <w:tr w:rsidR="005125F5" w:rsidRPr="00010AD0" w14:paraId="0D8CB3D6" w14:textId="77777777" w:rsidTr="00AC13D7">
        <w:trPr>
          <w:trHeight w:val="120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6E809"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10</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08A65" w14:textId="77777777" w:rsidR="005125F5" w:rsidRPr="00010AD0" w:rsidRDefault="005125F5" w:rsidP="00AC13D7">
            <w:pPr>
              <w:rPr>
                <w:rFonts w:ascii="Source Sans Pro SemiBold" w:hAnsi="Source Sans Pro SemiBold" w:cs="Calibri"/>
                <w:color w:val="000000"/>
                <w:sz w:val="16"/>
                <w:szCs w:val="16"/>
              </w:rPr>
            </w:pPr>
            <w:r w:rsidRPr="00010AD0">
              <w:rPr>
                <w:rFonts w:ascii="Source Sans Pro SemiBold" w:hAnsi="Source Sans Pro SemiBold" w:cs="Calibri"/>
                <w:b/>
                <w:bCs/>
                <w:color w:val="000000"/>
                <w:sz w:val="16"/>
                <w:szCs w:val="16"/>
              </w:rPr>
              <w:t xml:space="preserve">KOPERTY BĄBELKOWE POWIETRZNE </w:t>
            </w:r>
            <w:r w:rsidRPr="00010AD0">
              <w:rPr>
                <w:rFonts w:ascii="Source Sans Pro SemiBold" w:hAnsi="Source Sans Pro SemiBold" w:cs="Calibri"/>
                <w:color w:val="000000"/>
                <w:sz w:val="16"/>
                <w:szCs w:val="16"/>
              </w:rPr>
              <w:br/>
              <w:t>Sposób klejenia HK: koperta z odrywanym paskiem klejącym</w:t>
            </w:r>
            <w:r w:rsidRPr="00010AD0">
              <w:rPr>
                <w:rFonts w:ascii="Source Sans Pro SemiBold" w:hAnsi="Source Sans Pro SemiBold" w:cs="Calibri"/>
                <w:color w:val="000000"/>
                <w:sz w:val="16"/>
                <w:szCs w:val="16"/>
              </w:rPr>
              <w:br/>
              <w:t>Format koperty bąbelkowej: F16 (16/F)</w:t>
            </w:r>
            <w:r w:rsidRPr="00010AD0">
              <w:rPr>
                <w:rFonts w:ascii="Source Sans Pro SemiBold" w:hAnsi="Source Sans Pro SemiBold" w:cs="Calibri"/>
                <w:color w:val="000000"/>
                <w:sz w:val="16"/>
                <w:szCs w:val="16"/>
              </w:rPr>
              <w:br/>
              <w:t xml:space="preserve">Koperta z wkładem foliowym,  wymiary 240x350mm; opakownie 100 szt. </w:t>
            </w:r>
            <w:r w:rsidRPr="00010AD0">
              <w:rPr>
                <w:rFonts w:ascii="Source Sans Pro SemiBold" w:hAnsi="Source Sans Pro SemiBold" w:cs="Calibri"/>
                <w:color w:val="000000"/>
                <w:sz w:val="16"/>
                <w:szCs w:val="16"/>
              </w:rPr>
              <w:br/>
            </w:r>
            <w:r w:rsidRPr="00010AD0">
              <w:rPr>
                <w:rFonts w:ascii="Source Sans Pro SemiBold" w:hAnsi="Source Sans Pro SemiBold" w:cs="Calibri"/>
                <w:b/>
                <w:bCs/>
                <w:color w:val="000000"/>
                <w:sz w:val="16"/>
                <w:szCs w:val="16"/>
              </w:rPr>
              <w:t>Kolor: biały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A1876"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opakowanie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9438E"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16C83"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 </w:t>
            </w:r>
          </w:p>
        </w:tc>
      </w:tr>
      <w:tr w:rsidR="005125F5" w:rsidRPr="00010AD0" w14:paraId="33DC4A93" w14:textId="77777777" w:rsidTr="00AC13D7">
        <w:trPr>
          <w:trHeight w:val="96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BCED7"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11</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AED7E" w14:textId="77777777" w:rsidR="005125F5" w:rsidRPr="00010AD0" w:rsidRDefault="005125F5" w:rsidP="00AC13D7">
            <w:pPr>
              <w:rPr>
                <w:rFonts w:ascii="Source Sans Pro SemiBold" w:hAnsi="Source Sans Pro SemiBold" w:cs="Calibri"/>
                <w:color w:val="000000"/>
                <w:sz w:val="16"/>
                <w:szCs w:val="16"/>
              </w:rPr>
            </w:pPr>
            <w:r w:rsidRPr="00010AD0">
              <w:rPr>
                <w:rFonts w:ascii="Source Sans Pro SemiBold" w:hAnsi="Source Sans Pro SemiBold" w:cs="Calibri"/>
                <w:b/>
                <w:bCs/>
                <w:color w:val="000000"/>
                <w:sz w:val="16"/>
                <w:szCs w:val="16"/>
              </w:rPr>
              <w:t xml:space="preserve">OBWOLUTA GROSZKOWA TYPU L </w:t>
            </w:r>
            <w:r w:rsidRPr="00010AD0">
              <w:rPr>
                <w:rFonts w:ascii="Source Sans Pro SemiBold" w:hAnsi="Source Sans Pro SemiBold" w:cs="Calibri"/>
                <w:color w:val="000000"/>
                <w:sz w:val="16"/>
                <w:szCs w:val="16"/>
              </w:rPr>
              <w:t xml:space="preserve"> obwoluta groszkowa/ A4/w kształcie L </w:t>
            </w:r>
            <w:r w:rsidRPr="00010AD0">
              <w:rPr>
                <w:rFonts w:ascii="Source Sans Pro SemiBold" w:hAnsi="Source Sans Pro SemiBold" w:cs="Calibri"/>
                <w:color w:val="000000"/>
                <w:sz w:val="16"/>
                <w:szCs w:val="16"/>
              </w:rPr>
              <w:br/>
              <w:t xml:space="preserve"> wykonana z folii polipropylenowej o grubości 80μm, groszkowa, transparentna</w:t>
            </w:r>
            <w:r w:rsidRPr="00010AD0">
              <w:rPr>
                <w:rFonts w:ascii="Source Sans Pro SemiBold" w:hAnsi="Source Sans Pro SemiBold" w:cs="Calibri"/>
                <w:color w:val="000000"/>
                <w:sz w:val="16"/>
                <w:szCs w:val="16"/>
              </w:rPr>
              <w:br/>
              <w:t>w kształcie litery "L" - rozcięcie na górze oraz wzdłuż brzegu,rozmiar: 217x307mm</w:t>
            </w:r>
            <w:r w:rsidRPr="00010AD0">
              <w:rPr>
                <w:rFonts w:ascii="Source Sans Pro SemiBold" w:hAnsi="Source Sans Pro SemiBold" w:cs="Calibri"/>
                <w:color w:val="000000"/>
                <w:sz w:val="16"/>
                <w:szCs w:val="16"/>
              </w:rPr>
              <w:br/>
              <w:t>100 sztuk w opakowaniu,kolor transparentny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5B704"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opakowanie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AEFCB"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E0255"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 </w:t>
            </w:r>
          </w:p>
        </w:tc>
      </w:tr>
      <w:tr w:rsidR="005125F5" w:rsidRPr="00010AD0" w14:paraId="60DEDD8C" w14:textId="77777777" w:rsidTr="00AC13D7">
        <w:trPr>
          <w:trHeight w:val="96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5BF1F"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12</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1DA4F" w14:textId="77777777" w:rsidR="005125F5" w:rsidRPr="00010AD0" w:rsidRDefault="005125F5" w:rsidP="00AC13D7">
            <w:pPr>
              <w:rPr>
                <w:rFonts w:ascii="Source Sans Pro SemiBold" w:hAnsi="Source Sans Pro SemiBold" w:cs="Calibri"/>
                <w:color w:val="000000"/>
                <w:sz w:val="16"/>
                <w:szCs w:val="16"/>
              </w:rPr>
            </w:pPr>
            <w:r w:rsidRPr="00010AD0">
              <w:rPr>
                <w:rFonts w:ascii="Source Sans Pro SemiBold" w:hAnsi="Source Sans Pro SemiBold" w:cs="Calibri"/>
                <w:b/>
                <w:bCs/>
                <w:color w:val="000000"/>
                <w:sz w:val="16"/>
                <w:szCs w:val="16"/>
              </w:rPr>
              <w:t>TAŚMA KLEJĄCA BIUROWA matowa</w:t>
            </w:r>
            <w:r w:rsidRPr="00010AD0">
              <w:rPr>
                <w:rFonts w:ascii="Source Sans Pro SemiBold" w:hAnsi="Source Sans Pro SemiBold" w:cs="Calibri"/>
                <w:color w:val="000000"/>
                <w:sz w:val="16"/>
                <w:szCs w:val="16"/>
              </w:rPr>
              <w:br/>
              <w:t>Jednostronna, uniwersalna, niemal niewidoczna po naklejeniu z możliwością pisania na taśmie wyprodukowana z polipropylenu, przezroczysta – lekko mleczna, matowa, łatwo i cicho rozwijana wymiary 19 mm x33m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0DE92"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szt.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740A9"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86106"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 </w:t>
            </w:r>
          </w:p>
        </w:tc>
      </w:tr>
      <w:tr w:rsidR="005125F5" w:rsidRPr="00010AD0" w14:paraId="50BB8CDC" w14:textId="77777777" w:rsidTr="00AC13D7">
        <w:trPr>
          <w:trHeight w:val="120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630CE"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lastRenderedPageBreak/>
              <w:t>13</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B2CB8" w14:textId="77777777" w:rsidR="005125F5" w:rsidRPr="00010AD0" w:rsidRDefault="005125F5" w:rsidP="00AC13D7">
            <w:pPr>
              <w:rPr>
                <w:rFonts w:ascii="Source Sans Pro SemiBold" w:hAnsi="Source Sans Pro SemiBold" w:cs="Calibri"/>
                <w:color w:val="000000"/>
                <w:sz w:val="16"/>
                <w:szCs w:val="16"/>
              </w:rPr>
            </w:pPr>
            <w:r w:rsidRPr="00010AD0">
              <w:rPr>
                <w:rFonts w:ascii="Source Sans Pro SemiBold" w:hAnsi="Source Sans Pro SemiBold" w:cs="Calibri"/>
                <w:b/>
                <w:bCs/>
                <w:color w:val="000000"/>
                <w:sz w:val="16"/>
                <w:szCs w:val="16"/>
              </w:rPr>
              <w:t>TAŚMA KLEJĄCA BIUROWA przezroczysta</w:t>
            </w:r>
            <w:r w:rsidRPr="00010AD0">
              <w:rPr>
                <w:rFonts w:ascii="Source Sans Pro SemiBold" w:hAnsi="Source Sans Pro SemiBold" w:cs="Calibri"/>
                <w:color w:val="000000"/>
                <w:sz w:val="16"/>
                <w:szCs w:val="16"/>
              </w:rPr>
              <w:br/>
              <w:t>Szerokość taśmy - 19 mm, długość 33 mm.</w:t>
            </w:r>
            <w:r w:rsidRPr="00010AD0">
              <w:rPr>
                <w:rFonts w:ascii="Source Sans Pro SemiBold" w:hAnsi="Source Sans Pro SemiBold" w:cs="Calibri"/>
                <w:color w:val="000000"/>
                <w:sz w:val="16"/>
                <w:szCs w:val="16"/>
              </w:rPr>
              <w:br/>
              <w:t>Jednostronna konomiczna taśma biurowa. Odporna na zerwanie i całkowicie bezbarwna. Wierzchnia powłoka taśmy nie blaknie i nie matowi się. Klej zastosowany w taśmie jest odporny na działanie światła.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F7F89"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szt.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C8BCE"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C19EE"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 </w:t>
            </w:r>
          </w:p>
        </w:tc>
      </w:tr>
      <w:tr w:rsidR="005125F5" w:rsidRPr="00010AD0" w14:paraId="2C3FF720" w14:textId="77777777" w:rsidTr="00AC13D7">
        <w:trPr>
          <w:trHeight w:val="4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7C61D"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14</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8197C" w14:textId="77777777" w:rsidR="005125F5" w:rsidRPr="00010AD0" w:rsidRDefault="005125F5" w:rsidP="00AC13D7">
            <w:pPr>
              <w:rPr>
                <w:rFonts w:ascii="Source Sans Pro SemiBold" w:hAnsi="Source Sans Pro SemiBold" w:cs="Calibri"/>
                <w:color w:val="000000"/>
                <w:sz w:val="16"/>
                <w:szCs w:val="16"/>
              </w:rPr>
            </w:pPr>
            <w:r w:rsidRPr="00010AD0">
              <w:rPr>
                <w:rFonts w:ascii="Source Sans Pro SemiBold" w:hAnsi="Source Sans Pro SemiBold" w:cs="Calibri"/>
                <w:b/>
                <w:bCs/>
                <w:color w:val="000000"/>
                <w:sz w:val="16"/>
                <w:szCs w:val="16"/>
              </w:rPr>
              <w:t>TAŚMA PAKOWA przezroczysta</w:t>
            </w:r>
            <w:r w:rsidRPr="00010AD0">
              <w:rPr>
                <w:rFonts w:ascii="Source Sans Pro SemiBold" w:hAnsi="Source Sans Pro SemiBold" w:cs="Calibri"/>
                <w:color w:val="000000"/>
                <w:sz w:val="16"/>
                <w:szCs w:val="16"/>
              </w:rPr>
              <w:br/>
              <w:t>Klej akrylowy, materiał BOPP, szerokość 48 mm, długość 60 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66072"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szt.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ECA4F"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40AD2"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 </w:t>
            </w:r>
          </w:p>
        </w:tc>
      </w:tr>
      <w:tr w:rsidR="005125F5" w:rsidRPr="00010AD0" w14:paraId="50D29584" w14:textId="77777777" w:rsidTr="00AC13D7">
        <w:trPr>
          <w:trHeight w:val="144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8627D"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15</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72369" w14:textId="77777777" w:rsidR="005125F5" w:rsidRPr="00010AD0" w:rsidRDefault="005125F5" w:rsidP="00AC13D7">
            <w:pPr>
              <w:rPr>
                <w:rFonts w:ascii="Source Sans Pro SemiBold" w:hAnsi="Source Sans Pro SemiBold" w:cs="Calibri"/>
                <w:color w:val="000000"/>
                <w:sz w:val="16"/>
                <w:szCs w:val="16"/>
              </w:rPr>
            </w:pPr>
            <w:r w:rsidRPr="00010AD0">
              <w:rPr>
                <w:rFonts w:ascii="Source Sans Pro SemiBold" w:hAnsi="Source Sans Pro SemiBold" w:cs="Calibri"/>
                <w:b/>
                <w:bCs/>
                <w:color w:val="000000"/>
                <w:sz w:val="16"/>
                <w:szCs w:val="16"/>
              </w:rPr>
              <w:t>TAŚMA PAKOWA</w:t>
            </w:r>
            <w:r w:rsidRPr="00010AD0">
              <w:rPr>
                <w:rFonts w:ascii="Source Sans Pro SemiBold" w:hAnsi="Source Sans Pro SemiBold" w:cs="Calibri"/>
                <w:color w:val="000000"/>
                <w:sz w:val="16"/>
                <w:szCs w:val="16"/>
              </w:rPr>
              <w:t xml:space="preserve"> z kauczuku naturalnego, 66 m x 48 mm, brązowa</w:t>
            </w:r>
            <w:r w:rsidRPr="00010AD0">
              <w:rPr>
                <w:rFonts w:ascii="Source Sans Pro SemiBold" w:hAnsi="Source Sans Pro SemiBold" w:cs="Calibri"/>
                <w:color w:val="000000"/>
                <w:sz w:val="16"/>
                <w:szCs w:val="16"/>
              </w:rPr>
              <w:br/>
              <w:t>wymiary: TP 48mm/66m</w:t>
            </w:r>
            <w:r w:rsidRPr="00010AD0">
              <w:rPr>
                <w:rFonts w:ascii="Source Sans Pro SemiBold" w:hAnsi="Source Sans Pro SemiBold" w:cs="Calibri"/>
                <w:color w:val="000000"/>
                <w:sz w:val="16"/>
                <w:szCs w:val="16"/>
              </w:rPr>
              <w:br/>
              <w:t>szerokość: 48mm</w:t>
            </w:r>
            <w:r w:rsidRPr="00010AD0">
              <w:rPr>
                <w:rFonts w:ascii="Source Sans Pro SemiBold" w:hAnsi="Source Sans Pro SemiBold" w:cs="Calibri"/>
                <w:color w:val="000000"/>
                <w:sz w:val="16"/>
                <w:szCs w:val="16"/>
              </w:rPr>
              <w:br/>
              <w:t>długość: 66m</w:t>
            </w:r>
            <w:r w:rsidRPr="00010AD0">
              <w:rPr>
                <w:rFonts w:ascii="Source Sans Pro SemiBold" w:hAnsi="Source Sans Pro SemiBold" w:cs="Calibri"/>
                <w:color w:val="000000"/>
                <w:sz w:val="16"/>
                <w:szCs w:val="16"/>
              </w:rPr>
              <w:br/>
              <w:t>klej: solvent</w:t>
            </w:r>
            <w:r w:rsidRPr="00010AD0">
              <w:rPr>
                <w:rFonts w:ascii="Source Sans Pro SemiBold" w:hAnsi="Source Sans Pro SemiBold" w:cs="Calibri"/>
                <w:color w:val="000000"/>
                <w:sz w:val="16"/>
                <w:szCs w:val="16"/>
              </w:rPr>
              <w:br/>
            </w:r>
            <w:r w:rsidRPr="00010AD0">
              <w:rPr>
                <w:rFonts w:ascii="Source Sans Pro SemiBold" w:hAnsi="Source Sans Pro SemiBold" w:cs="Calibri"/>
                <w:b/>
                <w:bCs/>
                <w:color w:val="000000"/>
                <w:sz w:val="16"/>
                <w:szCs w:val="16"/>
              </w:rPr>
              <w:t>Kolor: brązowy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6505A"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szt.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58B66"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1A7E3"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 </w:t>
            </w:r>
          </w:p>
        </w:tc>
      </w:tr>
      <w:tr w:rsidR="005125F5" w:rsidRPr="00010AD0" w14:paraId="0C7AAFDB" w14:textId="77777777" w:rsidTr="00AC13D7">
        <w:trPr>
          <w:trHeight w:val="144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ED214"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16</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E1D09" w14:textId="77777777" w:rsidR="005125F5" w:rsidRPr="00010AD0" w:rsidRDefault="005125F5" w:rsidP="00AC13D7">
            <w:pPr>
              <w:rPr>
                <w:rFonts w:ascii="Source Sans Pro SemiBold" w:hAnsi="Source Sans Pro SemiBold" w:cs="Calibri"/>
                <w:color w:val="000000"/>
                <w:sz w:val="16"/>
                <w:szCs w:val="16"/>
              </w:rPr>
            </w:pPr>
            <w:r w:rsidRPr="00010AD0">
              <w:rPr>
                <w:rFonts w:ascii="Source Sans Pro SemiBold" w:hAnsi="Source Sans Pro SemiBold" w:cs="Calibri"/>
                <w:b/>
                <w:bCs/>
                <w:color w:val="000000"/>
                <w:sz w:val="16"/>
                <w:szCs w:val="16"/>
              </w:rPr>
              <w:t>ZAKŁADKI INDEKSUJĄCE PLASTIKOWE strzałki z linijką</w:t>
            </w:r>
            <w:r w:rsidRPr="00010AD0">
              <w:rPr>
                <w:rFonts w:ascii="Source Sans Pro SemiBold" w:hAnsi="Source Sans Pro SemiBold" w:cs="Calibri"/>
                <w:color w:val="000000"/>
                <w:sz w:val="16"/>
                <w:szCs w:val="16"/>
              </w:rPr>
              <w:br/>
              <w:t>Klasyczne zakładki indeksujące strzałki w 8 kolorach neonowych: ciemny niebieski, różowy, fioletowy, niebieski, zielony, żółty, pomarańczowy i czerwony z czarnym obrzeżem koloru- 8 bloczków po 15 zakładek o wymiarach 45x12 mm. Opakowanie zawiera dodatkowo 12 cm linijkę. Zakładki umożliwiają łatwe zaznaczanie i szybkie odnajdywanie ważnych informacji. Można je wielokrotnie odrywać i przyklejać w innych miejscach.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CBEF5"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szt.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68AEE"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CA2B5"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 </w:t>
            </w:r>
          </w:p>
        </w:tc>
      </w:tr>
      <w:tr w:rsidR="005125F5" w:rsidRPr="00010AD0" w14:paraId="6810E827" w14:textId="77777777" w:rsidTr="00AC13D7">
        <w:trPr>
          <w:trHeight w:val="4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91D94"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17</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0995F" w14:textId="77777777" w:rsidR="005125F5" w:rsidRPr="00010AD0" w:rsidRDefault="005125F5" w:rsidP="00AC13D7">
            <w:pPr>
              <w:rPr>
                <w:rFonts w:ascii="Source Sans Pro SemiBold" w:hAnsi="Source Sans Pro SemiBold" w:cs="Calibri"/>
                <w:color w:val="000000"/>
                <w:sz w:val="16"/>
                <w:szCs w:val="16"/>
              </w:rPr>
            </w:pPr>
            <w:r w:rsidRPr="00010AD0">
              <w:rPr>
                <w:rFonts w:ascii="Source Sans Pro SemiBold" w:hAnsi="Source Sans Pro SemiBold" w:cs="Calibri"/>
                <w:b/>
                <w:bCs/>
                <w:color w:val="000000"/>
                <w:sz w:val="16"/>
                <w:szCs w:val="16"/>
              </w:rPr>
              <w:t xml:space="preserve">KLIP BIUROWY </w:t>
            </w:r>
            <w:r w:rsidRPr="00010AD0">
              <w:rPr>
                <w:rFonts w:ascii="Source Sans Pro SemiBold" w:hAnsi="Source Sans Pro SemiBold" w:cs="Calibri"/>
                <w:color w:val="000000"/>
                <w:sz w:val="16"/>
                <w:szCs w:val="16"/>
              </w:rPr>
              <w:t>Klip biurowy do spinania dokumentów, Wykonane z galwanizowanego metalu, kolor czarny, opakowanie 12szt,</w:t>
            </w:r>
            <w:r w:rsidRPr="00010AD0">
              <w:rPr>
                <w:rFonts w:ascii="Source Sans Pro SemiBold" w:hAnsi="Source Sans Pro SemiBold" w:cs="Calibri"/>
                <w:b/>
                <w:bCs/>
                <w:color w:val="000000"/>
                <w:sz w:val="16"/>
                <w:szCs w:val="16"/>
              </w:rPr>
              <w:t xml:space="preserve"> rozmiar  51 mm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8ACD9"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opakowanie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BEAC7"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ACE81"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 </w:t>
            </w:r>
          </w:p>
        </w:tc>
      </w:tr>
      <w:tr w:rsidR="005125F5" w:rsidRPr="00010AD0" w14:paraId="59E5BCE7" w14:textId="77777777" w:rsidTr="00AC13D7">
        <w:trPr>
          <w:trHeight w:val="4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71055"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18</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center"/>
          </w:tcPr>
          <w:p w14:paraId="032A89DD" w14:textId="77777777" w:rsidR="005125F5" w:rsidRPr="00010AD0" w:rsidRDefault="005125F5" w:rsidP="00AC13D7">
            <w:pPr>
              <w:rPr>
                <w:rFonts w:ascii="Source Sans Pro SemiBold" w:hAnsi="Source Sans Pro SemiBold" w:cs="Calibri"/>
                <w:color w:val="000000"/>
                <w:sz w:val="16"/>
                <w:szCs w:val="16"/>
              </w:rPr>
            </w:pPr>
            <w:r w:rsidRPr="00010AD0">
              <w:rPr>
                <w:rFonts w:ascii="Source Sans Pro SemiBold" w:hAnsi="Source Sans Pro SemiBold" w:cs="Calibri"/>
                <w:b/>
                <w:bCs/>
                <w:color w:val="000000"/>
                <w:sz w:val="16"/>
                <w:szCs w:val="16"/>
              </w:rPr>
              <w:t>PODUSZKA ORTOPEDYCZNA</w:t>
            </w:r>
            <w:r w:rsidRPr="00010AD0">
              <w:rPr>
                <w:rFonts w:ascii="Source Sans Pro SemiBold" w:hAnsi="Source Sans Pro SemiBold" w:cs="Calibri"/>
                <w:color w:val="000000"/>
                <w:sz w:val="16"/>
                <w:szCs w:val="16"/>
              </w:rPr>
              <w:t xml:space="preserve"> pod plecy do fotela biuroweg. Niska poduszka lędźwiowa z pamięcią kształtu. Materiał = pianka poliuretanowa wiskoelastyczna, materiał poszewski: 75% bawełna, 25% poliester. Wymiary: 35 x 31 x 12 cm, Gęstość: 55 kg/m3,</w:t>
            </w:r>
            <w:r w:rsidRPr="00010AD0">
              <w:rPr>
                <w:rFonts w:ascii="Source Sans Pro SemiBold" w:hAnsi="Source Sans Pro SemiBold" w:cs="Calibri"/>
                <w:color w:val="000000"/>
                <w:sz w:val="16"/>
                <w:szCs w:val="16"/>
              </w:rPr>
              <w:br/>
              <w:t>Wymogiem jest, aby poduszka posiadała możliwość zamocowania jej na fotelu biurowym gumką elastyczną lub zapięciem. Materiał: bawełna, zdejmowany pokrowiec z możliwością prania, materiał hipoalergiczny rozmiary: około: 44cm x 38cm x 12cm z tolerancją +- 3 cm</w:t>
            </w:r>
            <w:r w:rsidRPr="00010AD0">
              <w:rPr>
                <w:rFonts w:ascii="Source Sans Pro SemiBold" w:hAnsi="Source Sans Pro SemiBold" w:cs="Calibri"/>
                <w:color w:val="000000"/>
                <w:sz w:val="16"/>
                <w:szCs w:val="16"/>
              </w:rPr>
              <w:br/>
              <w:t>Preferowany kolor: czarny, szary, niebieski, granatowy.</w:t>
            </w:r>
          </w:p>
          <w:p w14:paraId="11F795DD" w14:textId="77777777" w:rsidR="005125F5" w:rsidRPr="00010AD0" w:rsidRDefault="005125F5" w:rsidP="00AC13D7">
            <w:pPr>
              <w:rPr>
                <w:rFonts w:ascii="Source Sans Pro SemiBold" w:hAnsi="Source Sans Pro SemiBold" w:cs="Calibri"/>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3D0A10"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sztuk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8034B"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33B45"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czarna</w:t>
            </w:r>
          </w:p>
        </w:tc>
      </w:tr>
      <w:tr w:rsidR="005125F5" w:rsidRPr="00010AD0" w14:paraId="77590B90" w14:textId="77777777" w:rsidTr="00AC13D7">
        <w:trPr>
          <w:trHeight w:val="4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CC6E7"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19</w:t>
            </w:r>
          </w:p>
        </w:tc>
        <w:tc>
          <w:tcPr>
            <w:tcW w:w="4666" w:type="dxa"/>
            <w:tcBorders>
              <w:top w:val="single" w:sz="4" w:space="0" w:color="auto"/>
              <w:left w:val="single" w:sz="4" w:space="0" w:color="auto"/>
              <w:bottom w:val="single" w:sz="4" w:space="0" w:color="9BC2E6"/>
              <w:right w:val="single" w:sz="4" w:space="0" w:color="auto"/>
            </w:tcBorders>
            <w:shd w:val="clear" w:color="auto" w:fill="auto"/>
            <w:vAlign w:val="bottom"/>
          </w:tcPr>
          <w:p w14:paraId="7CB775B7" w14:textId="77777777" w:rsidR="005125F5" w:rsidRPr="00010AD0" w:rsidRDefault="005125F5" w:rsidP="00AC13D7">
            <w:pPr>
              <w:rPr>
                <w:rFonts w:ascii="Source Sans Pro SemiBold" w:hAnsi="Source Sans Pro SemiBold" w:cs="Calibri"/>
                <w:b/>
                <w:bCs/>
                <w:color w:val="000000"/>
                <w:sz w:val="16"/>
                <w:szCs w:val="16"/>
              </w:rPr>
            </w:pPr>
            <w:r w:rsidRPr="00010AD0">
              <w:rPr>
                <w:rFonts w:ascii="Source Sans Pro SemiBold" w:hAnsi="Source Sans Pro SemiBold" w:cs="Calibri"/>
                <w:color w:val="000000"/>
                <w:sz w:val="16"/>
                <w:szCs w:val="16"/>
              </w:rPr>
              <w:t>Toner do drukarki Kyocera Taskalfa 2551ci, toner czarny TK-8325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2BD99B"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sztuk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7C6FC" w14:textId="77777777" w:rsidR="005125F5" w:rsidRPr="00010AD0" w:rsidRDefault="005125F5" w:rsidP="00AC13D7">
            <w:pPr>
              <w:jc w:val="center"/>
              <w:rPr>
                <w:rFonts w:ascii="Source Sans Pro SemiBold" w:hAnsi="Source Sans Pro SemiBold" w:cs="Calibri"/>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96373"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2</w:t>
            </w:r>
          </w:p>
        </w:tc>
      </w:tr>
      <w:tr w:rsidR="005125F5" w:rsidRPr="00010AD0" w14:paraId="68B92183" w14:textId="77777777" w:rsidTr="00AC13D7">
        <w:trPr>
          <w:trHeight w:val="4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D9CE2"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20</w:t>
            </w:r>
          </w:p>
        </w:tc>
        <w:tc>
          <w:tcPr>
            <w:tcW w:w="4666" w:type="dxa"/>
            <w:tcBorders>
              <w:top w:val="single" w:sz="4" w:space="0" w:color="auto"/>
              <w:left w:val="single" w:sz="4" w:space="0" w:color="auto"/>
              <w:bottom w:val="single" w:sz="4" w:space="0" w:color="9BC2E6"/>
              <w:right w:val="single" w:sz="4" w:space="0" w:color="auto"/>
            </w:tcBorders>
            <w:shd w:val="clear" w:color="auto" w:fill="auto"/>
            <w:vAlign w:val="bottom"/>
          </w:tcPr>
          <w:p w14:paraId="41185076" w14:textId="77777777" w:rsidR="005125F5" w:rsidRPr="00010AD0" w:rsidRDefault="005125F5" w:rsidP="00AC13D7">
            <w:pPr>
              <w:rPr>
                <w:rFonts w:ascii="Source Sans Pro SemiBold" w:hAnsi="Source Sans Pro SemiBold" w:cs="Calibri"/>
                <w:b/>
                <w:bCs/>
                <w:color w:val="000000"/>
                <w:sz w:val="16"/>
                <w:szCs w:val="16"/>
              </w:rPr>
            </w:pPr>
            <w:r w:rsidRPr="00010AD0">
              <w:rPr>
                <w:rFonts w:ascii="Source Sans Pro SemiBold" w:hAnsi="Source Sans Pro SemiBold" w:cs="Calibri"/>
                <w:color w:val="000000"/>
                <w:sz w:val="16"/>
                <w:szCs w:val="16"/>
              </w:rPr>
              <w:t>Toner do drukarki Kyocera Taskalfa 2551ci, toner niebieski TK-8325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D387D9"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sztuk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F6686" w14:textId="77777777" w:rsidR="005125F5" w:rsidRPr="00010AD0" w:rsidRDefault="005125F5" w:rsidP="00AC13D7">
            <w:pPr>
              <w:jc w:val="center"/>
              <w:rPr>
                <w:rFonts w:ascii="Source Sans Pro SemiBold" w:hAnsi="Source Sans Pro SemiBold" w:cs="Calibri"/>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D0296"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1</w:t>
            </w:r>
          </w:p>
        </w:tc>
      </w:tr>
      <w:tr w:rsidR="005125F5" w:rsidRPr="00010AD0" w14:paraId="4CD9E8FE" w14:textId="77777777" w:rsidTr="00AC13D7">
        <w:trPr>
          <w:trHeight w:val="4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78385"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21</w:t>
            </w:r>
          </w:p>
        </w:tc>
        <w:tc>
          <w:tcPr>
            <w:tcW w:w="4666" w:type="dxa"/>
            <w:tcBorders>
              <w:top w:val="single" w:sz="4" w:space="0" w:color="auto"/>
              <w:left w:val="single" w:sz="4" w:space="0" w:color="auto"/>
              <w:bottom w:val="single" w:sz="4" w:space="0" w:color="9BC2E6"/>
              <w:right w:val="single" w:sz="4" w:space="0" w:color="auto"/>
            </w:tcBorders>
            <w:shd w:val="clear" w:color="auto" w:fill="auto"/>
            <w:vAlign w:val="bottom"/>
          </w:tcPr>
          <w:p w14:paraId="4F8D527E" w14:textId="77777777" w:rsidR="005125F5" w:rsidRPr="00010AD0" w:rsidRDefault="005125F5" w:rsidP="00AC13D7">
            <w:pPr>
              <w:rPr>
                <w:rFonts w:ascii="Source Sans Pro SemiBold" w:hAnsi="Source Sans Pro SemiBold" w:cs="Calibri"/>
                <w:b/>
                <w:bCs/>
                <w:color w:val="000000"/>
                <w:sz w:val="16"/>
                <w:szCs w:val="16"/>
              </w:rPr>
            </w:pPr>
            <w:r w:rsidRPr="00010AD0">
              <w:rPr>
                <w:rFonts w:ascii="Source Sans Pro SemiBold" w:hAnsi="Source Sans Pro SemiBold" w:cs="Calibri"/>
                <w:color w:val="000000"/>
                <w:sz w:val="16"/>
                <w:szCs w:val="16"/>
              </w:rPr>
              <w:t>Toner do drukarki Kyocera Taskalfa 2551ci, toner czerwony TK-8325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A2890E"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sztuk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70E3C3" w14:textId="77777777" w:rsidR="005125F5" w:rsidRPr="00010AD0" w:rsidRDefault="005125F5" w:rsidP="00AC13D7">
            <w:pPr>
              <w:jc w:val="center"/>
              <w:rPr>
                <w:rFonts w:ascii="Source Sans Pro SemiBold" w:hAnsi="Source Sans Pro SemiBold" w:cs="Calibri"/>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E651C"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2</w:t>
            </w:r>
          </w:p>
        </w:tc>
      </w:tr>
      <w:tr w:rsidR="005125F5" w:rsidRPr="00010AD0" w14:paraId="76990E04" w14:textId="77777777" w:rsidTr="00AC13D7">
        <w:trPr>
          <w:trHeight w:val="4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C41FF"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22</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tcPr>
          <w:p w14:paraId="5D0CB8CA" w14:textId="77777777" w:rsidR="005125F5" w:rsidRPr="00010AD0" w:rsidRDefault="005125F5" w:rsidP="00AC13D7">
            <w:pPr>
              <w:rPr>
                <w:rFonts w:ascii="Source Sans Pro SemiBold" w:hAnsi="Source Sans Pro SemiBold" w:cs="Calibri"/>
                <w:b/>
                <w:bCs/>
                <w:color w:val="000000"/>
                <w:sz w:val="16"/>
                <w:szCs w:val="16"/>
              </w:rPr>
            </w:pPr>
            <w:r w:rsidRPr="00010AD0">
              <w:rPr>
                <w:rFonts w:ascii="Source Sans Pro SemiBold" w:hAnsi="Source Sans Pro SemiBold" w:cs="Calibri"/>
                <w:color w:val="000000"/>
                <w:sz w:val="16"/>
                <w:szCs w:val="16"/>
              </w:rPr>
              <w:t>Toner do drukarki Kyocera Taskalfa 2551ci, toner żółty TK-8325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9FF77"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sztuk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A4928" w14:textId="77777777" w:rsidR="005125F5" w:rsidRPr="00010AD0" w:rsidRDefault="005125F5" w:rsidP="00AC13D7">
            <w:pPr>
              <w:jc w:val="center"/>
              <w:rPr>
                <w:rFonts w:ascii="Source Sans Pro SemiBold" w:hAnsi="Source Sans Pro SemiBold" w:cs="Calibri"/>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53D9A" w14:textId="77777777" w:rsidR="005125F5" w:rsidRPr="00010AD0" w:rsidRDefault="005125F5" w:rsidP="00AC13D7">
            <w:pPr>
              <w:jc w:val="center"/>
              <w:rPr>
                <w:rFonts w:ascii="Source Sans Pro SemiBold" w:hAnsi="Source Sans Pro SemiBold" w:cs="Calibri"/>
                <w:color w:val="000000"/>
                <w:sz w:val="16"/>
                <w:szCs w:val="16"/>
              </w:rPr>
            </w:pPr>
            <w:r w:rsidRPr="00010AD0">
              <w:rPr>
                <w:rFonts w:ascii="Source Sans Pro SemiBold" w:hAnsi="Source Sans Pro SemiBold" w:cs="Calibri"/>
                <w:color w:val="000000"/>
                <w:sz w:val="16"/>
                <w:szCs w:val="16"/>
              </w:rPr>
              <w:t>3</w:t>
            </w:r>
          </w:p>
        </w:tc>
      </w:tr>
    </w:tbl>
    <w:p w14:paraId="66318A39" w14:textId="77777777" w:rsidR="00915C91" w:rsidRDefault="00915C91" w:rsidP="00DA73DB">
      <w:pPr>
        <w:pStyle w:val="Zwykytekst3"/>
        <w:spacing w:before="120"/>
        <w:rPr>
          <w:rFonts w:ascii="Source Sans Pro" w:hAnsi="Source Sans Pro" w:cs="Arial"/>
          <w:bCs/>
        </w:rPr>
      </w:pPr>
    </w:p>
    <w:p w14:paraId="0CBBAFDA" w14:textId="30FF33E8" w:rsidR="00915C91" w:rsidRDefault="00915C91" w:rsidP="00DA73DB">
      <w:pPr>
        <w:pStyle w:val="Zwykytekst3"/>
        <w:spacing w:before="120"/>
        <w:rPr>
          <w:rFonts w:ascii="Source Sans Pro" w:hAnsi="Source Sans Pro" w:cs="Arial"/>
          <w:bCs/>
        </w:rPr>
      </w:pPr>
      <w:r>
        <w:rPr>
          <w:rFonts w:ascii="Source Sans Pro" w:hAnsi="Source Sans Pro" w:cs="Arial"/>
          <w:bCs/>
        </w:rPr>
        <w:br/>
        <w:t>Część 8</w:t>
      </w:r>
    </w:p>
    <w:p w14:paraId="79457A09" w14:textId="77777777" w:rsidR="00915C91" w:rsidRDefault="00915C91" w:rsidP="00DA73DB">
      <w:pPr>
        <w:pStyle w:val="Zwykytekst3"/>
        <w:spacing w:before="120"/>
        <w:rPr>
          <w:rFonts w:ascii="Source Sans Pro" w:hAnsi="Source Sans Pro" w:cs="Arial"/>
          <w:bCs/>
        </w:rPr>
      </w:pPr>
    </w:p>
    <w:tbl>
      <w:tblPr>
        <w:tblW w:w="9068" w:type="dxa"/>
        <w:tblCellMar>
          <w:left w:w="70" w:type="dxa"/>
          <w:right w:w="70" w:type="dxa"/>
        </w:tblCellMar>
        <w:tblLook w:val="04A0" w:firstRow="1" w:lastRow="0" w:firstColumn="1" w:lastColumn="0" w:noHBand="0" w:noVBand="1"/>
      </w:tblPr>
      <w:tblGrid>
        <w:gridCol w:w="409"/>
        <w:gridCol w:w="4832"/>
        <w:gridCol w:w="1119"/>
        <w:gridCol w:w="15"/>
        <w:gridCol w:w="977"/>
        <w:gridCol w:w="15"/>
        <w:gridCol w:w="1686"/>
        <w:gridCol w:w="15"/>
      </w:tblGrid>
      <w:tr w:rsidR="005125F5" w:rsidRPr="007B1A88" w14:paraId="04FAB5E1" w14:textId="77777777" w:rsidTr="00AC13D7">
        <w:trPr>
          <w:gridAfter w:val="1"/>
          <w:wAfter w:w="15" w:type="dxa"/>
          <w:trHeight w:val="960"/>
        </w:trPr>
        <w:tc>
          <w:tcPr>
            <w:tcW w:w="409"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49D012DC" w14:textId="77777777" w:rsidR="005125F5" w:rsidRPr="0029277D" w:rsidRDefault="005125F5" w:rsidP="00AC13D7">
            <w:pPr>
              <w:jc w:val="center"/>
              <w:rPr>
                <w:rFonts w:ascii="Source Sans Pro SemiBold" w:hAnsi="Source Sans Pro SemiBold" w:cs="Calibri"/>
                <w:b/>
                <w:bCs/>
                <w:color w:val="000000"/>
                <w:sz w:val="16"/>
                <w:szCs w:val="16"/>
              </w:rPr>
            </w:pPr>
            <w:r w:rsidRPr="0029277D">
              <w:rPr>
                <w:rFonts w:ascii="Source Sans Pro SemiBold" w:hAnsi="Source Sans Pro SemiBold" w:cs="Calibri"/>
                <w:b/>
                <w:bCs/>
                <w:color w:val="000000"/>
                <w:sz w:val="16"/>
                <w:szCs w:val="16"/>
              </w:rPr>
              <w:t>LP</w:t>
            </w:r>
          </w:p>
        </w:tc>
        <w:tc>
          <w:tcPr>
            <w:tcW w:w="4832"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4E7058EA" w14:textId="77777777" w:rsidR="005125F5" w:rsidRPr="0029277D" w:rsidRDefault="005125F5" w:rsidP="00AC13D7">
            <w:pPr>
              <w:jc w:val="center"/>
              <w:rPr>
                <w:rFonts w:ascii="Source Sans Pro SemiBold" w:hAnsi="Source Sans Pro SemiBold" w:cs="Calibri"/>
                <w:b/>
                <w:bCs/>
                <w:color w:val="000000"/>
                <w:sz w:val="16"/>
                <w:szCs w:val="16"/>
              </w:rPr>
            </w:pPr>
            <w:r w:rsidRPr="0029277D">
              <w:rPr>
                <w:rFonts w:ascii="Source Sans Pro SemiBold" w:hAnsi="Source Sans Pro SemiBold" w:cs="Calibri"/>
                <w:b/>
                <w:bCs/>
                <w:color w:val="000000"/>
                <w:sz w:val="16"/>
                <w:szCs w:val="16"/>
              </w:rPr>
              <w:t>Artykuł</w:t>
            </w:r>
          </w:p>
        </w:tc>
        <w:tc>
          <w:tcPr>
            <w:tcW w:w="1119"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470FDE6D" w14:textId="77777777" w:rsidR="005125F5" w:rsidRPr="0029277D" w:rsidRDefault="005125F5" w:rsidP="00AC13D7">
            <w:pPr>
              <w:rPr>
                <w:rFonts w:ascii="Source Sans Pro SemiBold" w:hAnsi="Source Sans Pro SemiBold" w:cs="Calibri"/>
                <w:b/>
                <w:bCs/>
                <w:color w:val="000000"/>
                <w:sz w:val="16"/>
                <w:szCs w:val="16"/>
              </w:rPr>
            </w:pPr>
            <w:r w:rsidRPr="0029277D">
              <w:rPr>
                <w:rFonts w:ascii="Source Sans Pro SemiBold" w:hAnsi="Source Sans Pro SemiBold" w:cs="Calibri"/>
                <w:b/>
                <w:bCs/>
                <w:color w:val="000000"/>
                <w:sz w:val="16"/>
                <w:szCs w:val="16"/>
              </w:rPr>
              <w:t>Jednostka miary</w:t>
            </w:r>
          </w:p>
        </w:tc>
        <w:tc>
          <w:tcPr>
            <w:tcW w:w="992" w:type="dxa"/>
            <w:gridSpan w:val="2"/>
            <w:tcBorders>
              <w:top w:val="single" w:sz="8" w:space="0" w:color="4472C4"/>
              <w:left w:val="single" w:sz="8" w:space="0" w:color="4472C4"/>
              <w:bottom w:val="single" w:sz="4" w:space="0" w:color="9BC2E6"/>
              <w:right w:val="nil"/>
            </w:tcBorders>
            <w:shd w:val="clear" w:color="auto" w:fill="E7E6E6" w:themeFill="background2"/>
            <w:vAlign w:val="center"/>
            <w:hideMark/>
          </w:tcPr>
          <w:p w14:paraId="46D4D822" w14:textId="77777777" w:rsidR="005125F5" w:rsidRPr="0029277D" w:rsidRDefault="005125F5" w:rsidP="00AC13D7">
            <w:pPr>
              <w:jc w:val="center"/>
              <w:rPr>
                <w:rFonts w:ascii="Source Sans Pro SemiBold" w:hAnsi="Source Sans Pro SemiBold" w:cs="Calibri"/>
                <w:b/>
                <w:bCs/>
                <w:color w:val="000000"/>
                <w:sz w:val="16"/>
                <w:szCs w:val="16"/>
              </w:rPr>
            </w:pPr>
            <w:r w:rsidRPr="0029277D">
              <w:rPr>
                <w:rFonts w:ascii="Source Sans Pro SemiBold" w:hAnsi="Source Sans Pro SemiBold" w:cs="Calibri"/>
                <w:b/>
                <w:bCs/>
                <w:color w:val="000000"/>
                <w:sz w:val="16"/>
                <w:szCs w:val="16"/>
              </w:rPr>
              <w:t xml:space="preserve">LICZBA SZTUK </w:t>
            </w:r>
          </w:p>
        </w:tc>
        <w:tc>
          <w:tcPr>
            <w:tcW w:w="1701" w:type="dxa"/>
            <w:gridSpan w:val="2"/>
            <w:tcBorders>
              <w:top w:val="single" w:sz="4" w:space="0" w:color="9BC2E6"/>
              <w:left w:val="single" w:sz="8" w:space="0" w:color="4472C4"/>
              <w:bottom w:val="single" w:sz="4" w:space="0" w:color="9BC2E6"/>
              <w:right w:val="single" w:sz="4" w:space="0" w:color="9BC2E6"/>
            </w:tcBorders>
            <w:shd w:val="clear" w:color="auto" w:fill="E7E6E6" w:themeFill="background2"/>
            <w:vAlign w:val="center"/>
            <w:hideMark/>
          </w:tcPr>
          <w:p w14:paraId="6E7476B3" w14:textId="77777777" w:rsidR="005125F5" w:rsidRPr="0029277D" w:rsidRDefault="005125F5" w:rsidP="00AC13D7">
            <w:pPr>
              <w:jc w:val="center"/>
              <w:rPr>
                <w:rFonts w:ascii="Source Sans Pro SemiBold" w:hAnsi="Source Sans Pro SemiBold" w:cs="Calibri"/>
                <w:b/>
                <w:bCs/>
                <w:color w:val="000000"/>
                <w:sz w:val="16"/>
                <w:szCs w:val="16"/>
              </w:rPr>
            </w:pPr>
            <w:r w:rsidRPr="0029277D">
              <w:rPr>
                <w:rFonts w:ascii="Source Sans Pro SemiBold" w:hAnsi="Source Sans Pro SemiBold" w:cs="Calibri"/>
                <w:b/>
                <w:bCs/>
                <w:color w:val="000000"/>
                <w:sz w:val="16"/>
                <w:szCs w:val="16"/>
              </w:rPr>
              <w:t>KOLORY</w:t>
            </w:r>
          </w:p>
        </w:tc>
      </w:tr>
      <w:tr w:rsidR="005125F5" w:rsidRPr="007B1A88" w14:paraId="07621392" w14:textId="77777777" w:rsidTr="00AC13D7">
        <w:trPr>
          <w:trHeight w:val="555"/>
        </w:trPr>
        <w:tc>
          <w:tcPr>
            <w:tcW w:w="409" w:type="dxa"/>
            <w:tcBorders>
              <w:top w:val="single" w:sz="4" w:space="0" w:color="9BC2E6"/>
              <w:left w:val="single" w:sz="8" w:space="0" w:color="4472C4"/>
              <w:bottom w:val="single" w:sz="4" w:space="0" w:color="9BC2E6"/>
              <w:right w:val="single" w:sz="8" w:space="0" w:color="4472C4"/>
            </w:tcBorders>
            <w:shd w:val="clear" w:color="auto" w:fill="E7E6E6" w:themeFill="background2"/>
            <w:noWrap/>
            <w:vAlign w:val="center"/>
            <w:hideMark/>
          </w:tcPr>
          <w:p w14:paraId="21202E2A" w14:textId="77777777" w:rsidR="005125F5" w:rsidRPr="0029277D" w:rsidRDefault="005125F5" w:rsidP="00AC13D7">
            <w:pPr>
              <w:jc w:val="center"/>
              <w:rPr>
                <w:rFonts w:ascii="Source Sans Pro SemiBold" w:hAnsi="Source Sans Pro SemiBold" w:cs="Calibri"/>
                <w:b/>
                <w:bCs/>
                <w:color w:val="000000"/>
                <w:sz w:val="16"/>
                <w:szCs w:val="16"/>
              </w:rPr>
            </w:pPr>
            <w:r w:rsidRPr="0029277D">
              <w:rPr>
                <w:rFonts w:ascii="Source Sans Pro SemiBold" w:hAnsi="Source Sans Pro SemiBold" w:cs="Calibri"/>
                <w:b/>
                <w:bCs/>
                <w:color w:val="000000"/>
                <w:sz w:val="16"/>
                <w:szCs w:val="16"/>
              </w:rPr>
              <w:t>2</w:t>
            </w:r>
          </w:p>
        </w:tc>
        <w:tc>
          <w:tcPr>
            <w:tcW w:w="4832" w:type="dxa"/>
            <w:tcBorders>
              <w:top w:val="single" w:sz="4" w:space="0" w:color="9BC2E6"/>
              <w:left w:val="nil"/>
              <w:bottom w:val="single" w:sz="4" w:space="0" w:color="9BC2E6"/>
              <w:right w:val="single" w:sz="8" w:space="0" w:color="4472C4"/>
            </w:tcBorders>
            <w:shd w:val="clear" w:color="auto" w:fill="E7E6E6" w:themeFill="background2"/>
            <w:vAlign w:val="center"/>
            <w:hideMark/>
          </w:tcPr>
          <w:p w14:paraId="6A97C84A" w14:textId="77777777" w:rsidR="005125F5" w:rsidRPr="0029277D" w:rsidRDefault="005125F5" w:rsidP="00AC13D7">
            <w:pPr>
              <w:jc w:val="right"/>
              <w:rPr>
                <w:rFonts w:ascii="Source Sans Pro SemiBold" w:hAnsi="Source Sans Pro SemiBold" w:cs="Calibri"/>
                <w:b/>
                <w:bCs/>
                <w:color w:val="000000"/>
                <w:sz w:val="16"/>
                <w:szCs w:val="16"/>
              </w:rPr>
            </w:pPr>
            <w:r w:rsidRPr="0029277D">
              <w:rPr>
                <w:rFonts w:ascii="Source Sans Pro SemiBold" w:hAnsi="Source Sans Pro SemiBold" w:cs="Calibri"/>
                <w:b/>
                <w:bCs/>
                <w:color w:val="000000"/>
                <w:sz w:val="16"/>
                <w:szCs w:val="16"/>
              </w:rPr>
              <w:t>3</w:t>
            </w:r>
          </w:p>
        </w:tc>
        <w:tc>
          <w:tcPr>
            <w:tcW w:w="1134" w:type="dxa"/>
            <w:gridSpan w:val="2"/>
            <w:tcBorders>
              <w:top w:val="single" w:sz="4" w:space="0" w:color="9BC2E6"/>
              <w:left w:val="nil"/>
              <w:bottom w:val="single" w:sz="4" w:space="0" w:color="9BC2E6"/>
              <w:right w:val="single" w:sz="8" w:space="0" w:color="4472C4"/>
            </w:tcBorders>
            <w:shd w:val="clear" w:color="auto" w:fill="E7E6E6" w:themeFill="background2"/>
            <w:vAlign w:val="center"/>
            <w:hideMark/>
          </w:tcPr>
          <w:p w14:paraId="5BEBA037" w14:textId="77777777" w:rsidR="005125F5" w:rsidRPr="0029277D" w:rsidRDefault="005125F5" w:rsidP="00AC13D7">
            <w:pPr>
              <w:jc w:val="center"/>
              <w:rPr>
                <w:rFonts w:ascii="Source Sans Pro SemiBold" w:hAnsi="Source Sans Pro SemiBold" w:cs="Calibri"/>
                <w:b/>
                <w:bCs/>
                <w:color w:val="000000"/>
                <w:sz w:val="16"/>
                <w:szCs w:val="16"/>
              </w:rPr>
            </w:pPr>
            <w:r w:rsidRPr="0029277D">
              <w:rPr>
                <w:rFonts w:ascii="Source Sans Pro SemiBold" w:hAnsi="Source Sans Pro SemiBold" w:cs="Calibri"/>
                <w:b/>
                <w:bCs/>
                <w:color w:val="000000"/>
                <w:sz w:val="16"/>
                <w:szCs w:val="16"/>
              </w:rPr>
              <w:t>4</w:t>
            </w:r>
          </w:p>
        </w:tc>
        <w:tc>
          <w:tcPr>
            <w:tcW w:w="992" w:type="dxa"/>
            <w:gridSpan w:val="2"/>
            <w:tcBorders>
              <w:top w:val="single" w:sz="4" w:space="0" w:color="9BC2E6"/>
              <w:left w:val="nil"/>
              <w:bottom w:val="single" w:sz="4" w:space="0" w:color="9BC2E6"/>
              <w:right w:val="nil"/>
            </w:tcBorders>
            <w:shd w:val="clear" w:color="auto" w:fill="E7E6E6" w:themeFill="background2"/>
            <w:noWrap/>
            <w:vAlign w:val="center"/>
            <w:hideMark/>
          </w:tcPr>
          <w:p w14:paraId="796E35F1" w14:textId="77777777" w:rsidR="005125F5" w:rsidRPr="0029277D" w:rsidRDefault="005125F5" w:rsidP="00AC13D7">
            <w:pPr>
              <w:jc w:val="center"/>
              <w:rPr>
                <w:rFonts w:ascii="Source Sans Pro SemiBold" w:hAnsi="Source Sans Pro SemiBold" w:cs="Calibri"/>
                <w:b/>
                <w:bCs/>
                <w:color w:val="000000"/>
                <w:sz w:val="16"/>
                <w:szCs w:val="16"/>
              </w:rPr>
            </w:pPr>
            <w:r w:rsidRPr="0029277D">
              <w:rPr>
                <w:rFonts w:ascii="Source Sans Pro SemiBold" w:hAnsi="Source Sans Pro SemiBold" w:cs="Calibri"/>
                <w:b/>
                <w:bCs/>
                <w:color w:val="000000"/>
                <w:sz w:val="16"/>
                <w:szCs w:val="16"/>
              </w:rPr>
              <w:t>7</w:t>
            </w:r>
          </w:p>
        </w:tc>
        <w:tc>
          <w:tcPr>
            <w:tcW w:w="1701" w:type="dxa"/>
            <w:gridSpan w:val="2"/>
            <w:tcBorders>
              <w:top w:val="single" w:sz="4" w:space="0" w:color="9BC2E6"/>
              <w:left w:val="nil"/>
              <w:bottom w:val="single" w:sz="4" w:space="0" w:color="9BC2E6"/>
              <w:right w:val="single" w:sz="4" w:space="0" w:color="9BC2E6"/>
            </w:tcBorders>
            <w:shd w:val="clear" w:color="auto" w:fill="E7E6E6" w:themeFill="background2"/>
            <w:noWrap/>
            <w:vAlign w:val="center"/>
            <w:hideMark/>
          </w:tcPr>
          <w:p w14:paraId="14186832" w14:textId="77777777" w:rsidR="005125F5" w:rsidRPr="0029277D" w:rsidRDefault="005125F5" w:rsidP="00AC13D7">
            <w:pPr>
              <w:jc w:val="center"/>
              <w:rPr>
                <w:rFonts w:ascii="Source Sans Pro SemiBold" w:hAnsi="Source Sans Pro SemiBold" w:cs="Calibri"/>
                <w:b/>
                <w:bCs/>
                <w:color w:val="000000"/>
                <w:sz w:val="16"/>
                <w:szCs w:val="16"/>
              </w:rPr>
            </w:pPr>
            <w:r w:rsidRPr="0029277D">
              <w:rPr>
                <w:rFonts w:ascii="Source Sans Pro SemiBold" w:hAnsi="Source Sans Pro SemiBold" w:cs="Calibri"/>
                <w:b/>
                <w:bCs/>
                <w:color w:val="000000"/>
                <w:sz w:val="16"/>
                <w:szCs w:val="16"/>
              </w:rPr>
              <w:t>8</w:t>
            </w:r>
          </w:p>
        </w:tc>
      </w:tr>
      <w:tr w:rsidR="005125F5" w:rsidRPr="007B1A88" w14:paraId="1809126F" w14:textId="77777777" w:rsidTr="00AC13D7">
        <w:trPr>
          <w:trHeight w:val="1695"/>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56D81"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lastRenderedPageBreak/>
              <w:t>1</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6C0CE" w14:textId="77777777" w:rsidR="005125F5" w:rsidRPr="0029277D" w:rsidRDefault="005125F5" w:rsidP="00AC13D7">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BATERIE ALKALICZNE AAA</w:t>
            </w:r>
            <w:r w:rsidRPr="0029277D">
              <w:rPr>
                <w:rFonts w:ascii="Source Sans Pro SemiBold" w:hAnsi="Source Sans Pro SemiBold" w:cs="Calibri"/>
                <w:color w:val="000000"/>
                <w:sz w:val="16"/>
                <w:szCs w:val="16"/>
              </w:rPr>
              <w:t xml:space="preserve"> / LR03 A bateria alkaliczna przeznaczona do codziennego użytku zarówno do urządzeń o wysokim jak i średnim poborze mocy.</w:t>
            </w:r>
            <w:r w:rsidRPr="0029277D">
              <w:rPr>
                <w:rFonts w:ascii="Source Sans Pro SemiBold" w:hAnsi="Source Sans Pro SemiBold" w:cs="Calibri"/>
                <w:color w:val="000000"/>
                <w:sz w:val="16"/>
                <w:szCs w:val="16"/>
              </w:rPr>
              <w:br/>
              <w:t>Oznaczenie typu baterii : Bateria alkaliczna</w:t>
            </w:r>
            <w:r w:rsidRPr="0029277D">
              <w:rPr>
                <w:rFonts w:ascii="Source Sans Pro SemiBold" w:hAnsi="Source Sans Pro SemiBold" w:cs="Calibri"/>
                <w:color w:val="000000"/>
                <w:sz w:val="16"/>
                <w:szCs w:val="16"/>
              </w:rPr>
              <w:br/>
              <w:t xml:space="preserve">Oznaczenie rozmiaru baterii : </w:t>
            </w:r>
            <w:r w:rsidRPr="0029277D">
              <w:rPr>
                <w:rFonts w:ascii="Source Sans Pro SemiBold" w:hAnsi="Source Sans Pro SemiBold" w:cs="Calibri"/>
                <w:b/>
                <w:bCs/>
                <w:color w:val="000000"/>
                <w:sz w:val="16"/>
                <w:szCs w:val="16"/>
              </w:rPr>
              <w:t>R03 / AAA</w:t>
            </w:r>
            <w:r w:rsidRPr="0029277D">
              <w:rPr>
                <w:rFonts w:ascii="Source Sans Pro SemiBold" w:hAnsi="Source Sans Pro SemiBold" w:cs="Calibri"/>
                <w:color w:val="000000"/>
                <w:sz w:val="16"/>
                <w:szCs w:val="16"/>
              </w:rPr>
              <w:br/>
              <w:t>Napięcie [V] : 1,50</w:t>
            </w:r>
            <w:r w:rsidRPr="0029277D">
              <w:rPr>
                <w:rFonts w:ascii="Source Sans Pro SemiBold" w:hAnsi="Source Sans Pro SemiBold" w:cs="Calibri"/>
                <w:color w:val="000000"/>
                <w:sz w:val="16"/>
                <w:szCs w:val="16"/>
              </w:rPr>
              <w:br/>
            </w:r>
            <w:r w:rsidRPr="0029277D">
              <w:rPr>
                <w:rFonts w:ascii="Source Sans Pro SemiBold" w:hAnsi="Source Sans Pro SemiBold" w:cs="Calibri"/>
                <w:b/>
                <w:bCs/>
                <w:color w:val="000000"/>
                <w:sz w:val="16"/>
                <w:szCs w:val="16"/>
              </w:rPr>
              <w:t>Zawartość opakowania : blister 4 sztuki.</w:t>
            </w:r>
            <w:r w:rsidRPr="0029277D">
              <w:rPr>
                <w:rFonts w:ascii="Source Sans Pro SemiBold" w:hAnsi="Source Sans Pro SemiBold" w:cs="Calibri"/>
                <w:color w:val="000000"/>
                <w:sz w:val="16"/>
                <w:szCs w:val="16"/>
              </w:rPr>
              <w:br/>
              <w:t>Minimalny termin przydatności :  24 miesiące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6FA1F5"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opakowanie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52F69"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8AF47"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 </w:t>
            </w:r>
          </w:p>
        </w:tc>
      </w:tr>
      <w:tr w:rsidR="005125F5" w:rsidRPr="007B1A88" w14:paraId="2855596E" w14:textId="77777777" w:rsidTr="00AC13D7">
        <w:trPr>
          <w:trHeight w:val="1935"/>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4E56C"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2</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22372" w14:textId="77777777" w:rsidR="005125F5" w:rsidRPr="0029277D" w:rsidRDefault="005125F5" w:rsidP="00AC13D7">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BATERIE ALKALICZNE AA</w:t>
            </w:r>
            <w:r w:rsidRPr="0029277D">
              <w:rPr>
                <w:rFonts w:ascii="Source Sans Pro SemiBold" w:hAnsi="Source Sans Pro SemiBold" w:cs="Calibri"/>
                <w:color w:val="000000"/>
                <w:sz w:val="16"/>
                <w:szCs w:val="16"/>
              </w:rPr>
              <w:t xml:space="preserve"> LR6/AA x 4</w:t>
            </w:r>
            <w:r w:rsidRPr="0029277D">
              <w:rPr>
                <w:rFonts w:ascii="Source Sans Pro SemiBold" w:hAnsi="Source Sans Pro SemiBold" w:cs="Calibri"/>
                <w:color w:val="000000"/>
                <w:sz w:val="16"/>
                <w:szCs w:val="16"/>
              </w:rPr>
              <w:br/>
              <w:t xml:space="preserve"> bateria alkaliczna przeznaczona do codziennego użytku zarówno do urządzeń o wysokim jak i średnim poborze mocy. </w:t>
            </w:r>
            <w:r w:rsidRPr="0029277D">
              <w:rPr>
                <w:rFonts w:ascii="Source Sans Pro SemiBold" w:hAnsi="Source Sans Pro SemiBold" w:cs="Calibri"/>
                <w:color w:val="000000"/>
                <w:sz w:val="16"/>
                <w:szCs w:val="16"/>
              </w:rPr>
              <w:br/>
              <w:t>Oznaczenie typu baterii : Bateria alkaliczna</w:t>
            </w:r>
            <w:r w:rsidRPr="0029277D">
              <w:rPr>
                <w:rFonts w:ascii="Source Sans Pro SemiBold" w:hAnsi="Source Sans Pro SemiBold" w:cs="Calibri"/>
                <w:color w:val="000000"/>
                <w:sz w:val="16"/>
                <w:szCs w:val="16"/>
              </w:rPr>
              <w:br/>
              <w:t>Oznaczenie rozmiaru baterii :</w:t>
            </w:r>
            <w:r w:rsidRPr="0029277D">
              <w:rPr>
                <w:rFonts w:ascii="Source Sans Pro SemiBold" w:hAnsi="Source Sans Pro SemiBold" w:cs="Calibri"/>
                <w:b/>
                <w:bCs/>
                <w:color w:val="000000"/>
                <w:sz w:val="16"/>
                <w:szCs w:val="16"/>
              </w:rPr>
              <w:t xml:space="preserve"> R6 / AA</w:t>
            </w:r>
            <w:r w:rsidRPr="0029277D">
              <w:rPr>
                <w:rFonts w:ascii="Source Sans Pro SemiBold" w:hAnsi="Source Sans Pro SemiBold" w:cs="Calibri"/>
                <w:color w:val="000000"/>
                <w:sz w:val="16"/>
                <w:szCs w:val="16"/>
              </w:rPr>
              <w:br/>
              <w:t>Napięcie [V] : 1,50</w:t>
            </w:r>
            <w:r w:rsidRPr="0029277D">
              <w:rPr>
                <w:rFonts w:ascii="Source Sans Pro SemiBold" w:hAnsi="Source Sans Pro SemiBold" w:cs="Calibri"/>
                <w:color w:val="000000"/>
                <w:sz w:val="16"/>
                <w:szCs w:val="16"/>
              </w:rPr>
              <w:br/>
            </w:r>
            <w:r w:rsidRPr="0029277D">
              <w:rPr>
                <w:rFonts w:ascii="Source Sans Pro SemiBold" w:hAnsi="Source Sans Pro SemiBold" w:cs="Calibri"/>
                <w:b/>
                <w:bCs/>
                <w:color w:val="000000"/>
                <w:sz w:val="16"/>
                <w:szCs w:val="16"/>
              </w:rPr>
              <w:t xml:space="preserve">Zawartość opakowania : blister 4 sztuki.                    </w:t>
            </w:r>
            <w:r w:rsidRPr="0029277D">
              <w:rPr>
                <w:rFonts w:ascii="Source Sans Pro SemiBold" w:hAnsi="Source Sans Pro SemiBold" w:cs="Calibri"/>
                <w:color w:val="000000"/>
                <w:sz w:val="16"/>
                <w:szCs w:val="16"/>
              </w:rPr>
              <w:br/>
              <w:t>Minimalny termin przydatności :  24 miesiące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06A3A3"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opakowanie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041D0"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998BC"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 </w:t>
            </w:r>
          </w:p>
        </w:tc>
      </w:tr>
      <w:tr w:rsidR="005125F5" w:rsidRPr="007B1A88" w14:paraId="7063876A" w14:textId="77777777" w:rsidTr="00AC13D7">
        <w:trPr>
          <w:trHeight w:val="1440"/>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49F69" w14:textId="77777777" w:rsidR="005125F5" w:rsidRPr="0029277D" w:rsidRDefault="005125F5" w:rsidP="00AC13D7">
            <w:pPr>
              <w:jc w:val="center"/>
              <w:rPr>
                <w:rFonts w:ascii="Source Sans Pro SemiBold" w:hAnsi="Source Sans Pro SemiBold" w:cs="Calibri"/>
                <w:color w:val="000000"/>
                <w:sz w:val="16"/>
                <w:szCs w:val="16"/>
              </w:rPr>
            </w:pPr>
            <w:r w:rsidRPr="007B1A88">
              <w:rPr>
                <w:rFonts w:ascii="Source Sans Pro SemiBold" w:hAnsi="Source Sans Pro SemiBold" w:cs="Calibri"/>
                <w:color w:val="000000"/>
                <w:sz w:val="16"/>
                <w:szCs w:val="16"/>
              </w:rPr>
              <w:t>3</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45FCD" w14:textId="77777777" w:rsidR="005125F5" w:rsidRPr="0029277D" w:rsidRDefault="005125F5" w:rsidP="00AC13D7">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DŁUGOPIS ŻELOWY AUTOMATYCZNY Z WYMIENNYM WKŁADEM</w:t>
            </w:r>
            <w:r w:rsidRPr="0029277D">
              <w:rPr>
                <w:rFonts w:ascii="Source Sans Pro SemiBold" w:hAnsi="Source Sans Pro SemiBold" w:cs="Calibri"/>
                <w:color w:val="000000"/>
                <w:sz w:val="16"/>
                <w:szCs w:val="16"/>
              </w:rPr>
              <w:br/>
              <w:t>Średnica końcówki piszącej: 0,5 mm</w:t>
            </w:r>
            <w:r w:rsidRPr="0029277D">
              <w:rPr>
                <w:rFonts w:ascii="Source Sans Pro SemiBold" w:hAnsi="Source Sans Pro SemiBold" w:cs="Calibri"/>
                <w:color w:val="000000"/>
                <w:sz w:val="16"/>
                <w:szCs w:val="16"/>
              </w:rPr>
              <w:br/>
              <w:t>Linia pisania 0,25 mm</w:t>
            </w:r>
            <w:r w:rsidRPr="0029277D">
              <w:rPr>
                <w:rFonts w:ascii="Source Sans Pro SemiBold" w:hAnsi="Source Sans Pro SemiBold" w:cs="Calibri"/>
                <w:color w:val="000000"/>
                <w:sz w:val="16"/>
                <w:szCs w:val="16"/>
              </w:rPr>
              <w:br/>
              <w:t>Długość linii pisania: około 1200 m</w:t>
            </w:r>
            <w:r w:rsidRPr="0029277D">
              <w:rPr>
                <w:rFonts w:ascii="Source Sans Pro SemiBold" w:hAnsi="Source Sans Pro SemiBold" w:cs="Calibri"/>
                <w:color w:val="000000"/>
                <w:sz w:val="16"/>
                <w:szCs w:val="16"/>
              </w:rPr>
              <w:br/>
              <w:t>12 sztuk w opakowaniu</w:t>
            </w:r>
            <w:r w:rsidRPr="0029277D">
              <w:rPr>
                <w:rFonts w:ascii="Source Sans Pro SemiBold" w:hAnsi="Source Sans Pro SemiBold" w:cs="Calibri"/>
                <w:color w:val="000000"/>
                <w:sz w:val="16"/>
                <w:szCs w:val="16"/>
              </w:rPr>
              <w:br/>
            </w:r>
            <w:r w:rsidRPr="0029277D">
              <w:rPr>
                <w:rFonts w:ascii="Source Sans Pro SemiBold" w:hAnsi="Source Sans Pro SemiBold" w:cs="Calibri"/>
                <w:b/>
                <w:bCs/>
                <w:color w:val="000000"/>
                <w:sz w:val="16"/>
                <w:szCs w:val="16"/>
              </w:rPr>
              <w:t>Kolory: czarny, czerwony, zielony, niebieski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8C219A"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opakowanie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1DA87"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92EC1"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zielony</w:t>
            </w:r>
          </w:p>
        </w:tc>
      </w:tr>
      <w:tr w:rsidR="005125F5" w:rsidRPr="007B1A88" w14:paraId="660C1213" w14:textId="77777777" w:rsidTr="00AC13D7">
        <w:trPr>
          <w:trHeight w:val="1440"/>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EDD87" w14:textId="77777777" w:rsidR="005125F5" w:rsidRPr="0029277D" w:rsidRDefault="005125F5" w:rsidP="00AC13D7">
            <w:pPr>
              <w:jc w:val="center"/>
              <w:rPr>
                <w:rFonts w:ascii="Source Sans Pro SemiBold" w:hAnsi="Source Sans Pro SemiBold" w:cs="Calibri"/>
                <w:color w:val="000000"/>
                <w:sz w:val="16"/>
                <w:szCs w:val="16"/>
              </w:rPr>
            </w:pPr>
            <w:r w:rsidRPr="007B1A88">
              <w:rPr>
                <w:rFonts w:ascii="Source Sans Pro SemiBold" w:hAnsi="Source Sans Pro SemiBold" w:cs="Calibri"/>
                <w:color w:val="000000"/>
                <w:sz w:val="16"/>
                <w:szCs w:val="16"/>
              </w:rPr>
              <w:t>4</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54CCD" w14:textId="77777777" w:rsidR="005125F5" w:rsidRPr="0029277D" w:rsidRDefault="005125F5" w:rsidP="00AC13D7">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WKŁADY DO DŁUGOPISU ŻELOWEGO AUTOMATYCZNEGO</w:t>
            </w:r>
            <w:r w:rsidRPr="0029277D">
              <w:rPr>
                <w:rFonts w:ascii="Source Sans Pro SemiBold" w:hAnsi="Source Sans Pro SemiBold" w:cs="Calibri"/>
                <w:color w:val="000000"/>
                <w:sz w:val="16"/>
                <w:szCs w:val="16"/>
              </w:rPr>
              <w:br/>
              <w:t>Średnica końcówki piszącej: 0,5 mm</w:t>
            </w:r>
            <w:r w:rsidRPr="0029277D">
              <w:rPr>
                <w:rFonts w:ascii="Source Sans Pro SemiBold" w:hAnsi="Source Sans Pro SemiBold" w:cs="Calibri"/>
                <w:color w:val="000000"/>
                <w:sz w:val="16"/>
                <w:szCs w:val="16"/>
              </w:rPr>
              <w:br/>
              <w:t>Linia pisania 0,25 mm</w:t>
            </w:r>
            <w:r w:rsidRPr="0029277D">
              <w:rPr>
                <w:rFonts w:ascii="Source Sans Pro SemiBold" w:hAnsi="Source Sans Pro SemiBold" w:cs="Calibri"/>
                <w:color w:val="000000"/>
                <w:sz w:val="16"/>
                <w:szCs w:val="16"/>
              </w:rPr>
              <w:br/>
              <w:t>Długość linii pisania: około 1100 - 1200 m</w:t>
            </w:r>
            <w:r w:rsidRPr="0029277D">
              <w:rPr>
                <w:rFonts w:ascii="Source Sans Pro SemiBold" w:hAnsi="Source Sans Pro SemiBold" w:cs="Calibri"/>
                <w:color w:val="000000"/>
                <w:sz w:val="16"/>
                <w:szCs w:val="16"/>
              </w:rPr>
              <w:br/>
              <w:t>12 sztuk w opakowaniu</w:t>
            </w:r>
            <w:r w:rsidRPr="0029277D">
              <w:rPr>
                <w:rFonts w:ascii="Source Sans Pro SemiBold" w:hAnsi="Source Sans Pro SemiBold" w:cs="Calibri"/>
                <w:color w:val="000000"/>
                <w:sz w:val="16"/>
                <w:szCs w:val="16"/>
              </w:rPr>
              <w:br/>
            </w:r>
            <w:r w:rsidRPr="0029277D">
              <w:rPr>
                <w:rFonts w:ascii="Source Sans Pro SemiBold" w:hAnsi="Source Sans Pro SemiBold" w:cs="Calibri"/>
                <w:b/>
                <w:bCs/>
                <w:color w:val="000000"/>
                <w:sz w:val="16"/>
                <w:szCs w:val="16"/>
              </w:rPr>
              <w:t>Kolory: czarny, czerwony, zielony, niebieski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B01642"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opakowanie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2CE40"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F32C8"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zielony</w:t>
            </w:r>
          </w:p>
        </w:tc>
      </w:tr>
      <w:tr w:rsidR="005125F5" w:rsidRPr="007B1A88" w14:paraId="0877F086" w14:textId="77777777" w:rsidTr="00AC13D7">
        <w:trPr>
          <w:trHeight w:val="1440"/>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E40A2" w14:textId="77777777" w:rsidR="005125F5" w:rsidRPr="0029277D" w:rsidRDefault="005125F5" w:rsidP="00AC13D7">
            <w:pPr>
              <w:jc w:val="center"/>
              <w:rPr>
                <w:rFonts w:ascii="Source Sans Pro SemiBold" w:hAnsi="Source Sans Pro SemiBold" w:cs="Calibri"/>
                <w:color w:val="000000"/>
                <w:sz w:val="16"/>
                <w:szCs w:val="16"/>
              </w:rPr>
            </w:pPr>
            <w:r w:rsidRPr="007B1A88">
              <w:rPr>
                <w:rFonts w:ascii="Source Sans Pro SemiBold" w:hAnsi="Source Sans Pro SemiBold" w:cs="Calibri"/>
                <w:color w:val="000000"/>
                <w:sz w:val="16"/>
                <w:szCs w:val="16"/>
              </w:rPr>
              <w:t>5</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28FF9" w14:textId="77777777" w:rsidR="005125F5" w:rsidRPr="0029277D" w:rsidRDefault="005125F5" w:rsidP="00AC13D7">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DŁUGOPIS AUTOMATYCZNY ŻELOWY</w:t>
            </w:r>
            <w:r w:rsidRPr="0029277D">
              <w:rPr>
                <w:rFonts w:ascii="Source Sans Pro SemiBold" w:hAnsi="Source Sans Pro SemiBold" w:cs="Calibri"/>
                <w:color w:val="000000"/>
                <w:sz w:val="16"/>
                <w:szCs w:val="16"/>
              </w:rPr>
              <w:t>;</w:t>
            </w:r>
            <w:r w:rsidRPr="0029277D">
              <w:rPr>
                <w:rFonts w:ascii="Source Sans Pro SemiBold" w:hAnsi="Source Sans Pro SemiBold" w:cs="Calibri"/>
                <w:color w:val="000000"/>
                <w:sz w:val="16"/>
                <w:szCs w:val="16"/>
              </w:rPr>
              <w:br/>
              <w:t>gumowana, rowkowana rękojeść; ergonomiczny kształt korpusu; kolor niebieski; grubość linii pisania: 0,5 mm;  długość linii pisania: 350 m;</w:t>
            </w:r>
            <w:r w:rsidRPr="0029277D">
              <w:rPr>
                <w:rFonts w:ascii="Source Sans Pro SemiBold" w:hAnsi="Source Sans Pro SemiBold" w:cs="Calibri"/>
                <w:color w:val="000000"/>
                <w:sz w:val="16"/>
                <w:szCs w:val="16"/>
              </w:rPr>
              <w:br/>
              <w:t xml:space="preserve"> automatyczny system chowania wkładu chroni przed poplamieniem</w:t>
            </w:r>
            <w:r w:rsidRPr="0029277D">
              <w:rPr>
                <w:rFonts w:ascii="Source Sans Pro SemiBold" w:hAnsi="Source Sans Pro SemiBold" w:cs="Calibri"/>
                <w:color w:val="000000"/>
                <w:sz w:val="16"/>
                <w:szCs w:val="16"/>
              </w:rPr>
              <w:br/>
              <w:t xml:space="preserve">rękojeść oraz profilowany klips w kolorze tuszu        </w:t>
            </w:r>
            <w:r w:rsidRPr="0029277D">
              <w:rPr>
                <w:rFonts w:ascii="Source Sans Pro SemiBold" w:hAnsi="Source Sans Pro SemiBold" w:cs="Calibri"/>
                <w:color w:val="000000"/>
                <w:sz w:val="16"/>
                <w:szCs w:val="16"/>
              </w:rPr>
              <w:br/>
            </w:r>
            <w:r w:rsidRPr="0029277D">
              <w:rPr>
                <w:rFonts w:ascii="Source Sans Pro SemiBold" w:hAnsi="Source Sans Pro SemiBold" w:cs="Calibri"/>
                <w:b/>
                <w:bCs/>
                <w:color w:val="000000"/>
                <w:sz w:val="16"/>
                <w:szCs w:val="16"/>
              </w:rPr>
              <w:t xml:space="preserve">Kolory: czerwony, czarny, niebieski         </w:t>
            </w:r>
            <w:r w:rsidRPr="0029277D">
              <w:rPr>
                <w:rFonts w:ascii="Source Sans Pro SemiBold" w:hAnsi="Source Sans Pro SemiBold" w:cs="Calibri"/>
                <w:color w:val="000000"/>
                <w:sz w:val="16"/>
                <w:szCs w:val="16"/>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A0684"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szt.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8E598"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12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CEAC8"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czerwony</w:t>
            </w:r>
          </w:p>
        </w:tc>
      </w:tr>
      <w:tr w:rsidR="005125F5" w:rsidRPr="007B1A88" w14:paraId="49C6029E" w14:textId="77777777" w:rsidTr="00AC13D7">
        <w:trPr>
          <w:trHeight w:val="1440"/>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2ED70" w14:textId="77777777" w:rsidR="005125F5" w:rsidRPr="0029277D" w:rsidRDefault="005125F5" w:rsidP="00AC13D7">
            <w:pPr>
              <w:jc w:val="center"/>
              <w:rPr>
                <w:rFonts w:ascii="Source Sans Pro SemiBold" w:hAnsi="Source Sans Pro SemiBold" w:cs="Calibri"/>
                <w:color w:val="000000"/>
                <w:sz w:val="16"/>
                <w:szCs w:val="16"/>
              </w:rPr>
            </w:pPr>
            <w:r w:rsidRPr="007B1A88">
              <w:rPr>
                <w:rFonts w:ascii="Source Sans Pro SemiBold" w:hAnsi="Source Sans Pro SemiBold" w:cs="Calibri"/>
                <w:color w:val="000000"/>
                <w:sz w:val="16"/>
                <w:szCs w:val="16"/>
              </w:rPr>
              <w:t>6</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BDAB3" w14:textId="77777777" w:rsidR="005125F5" w:rsidRPr="0029277D" w:rsidRDefault="005125F5" w:rsidP="00AC13D7">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WKŁADY DO DŁUGOPISU AUTOMATYCZNEGO ŻELOWEGO</w:t>
            </w:r>
            <w:r w:rsidRPr="0029277D">
              <w:rPr>
                <w:rFonts w:ascii="Source Sans Pro SemiBold" w:hAnsi="Source Sans Pro SemiBold" w:cs="Calibri"/>
                <w:color w:val="000000"/>
                <w:sz w:val="16"/>
                <w:szCs w:val="16"/>
              </w:rPr>
              <w:br/>
              <w:t xml:space="preserve"> pisania: 0,5 mm;  długość linii pisania: 350 m;</w:t>
            </w:r>
            <w:r w:rsidRPr="0029277D">
              <w:rPr>
                <w:rFonts w:ascii="Source Sans Pro SemiBold" w:hAnsi="Source Sans Pro SemiBold" w:cs="Calibri"/>
                <w:color w:val="000000"/>
                <w:sz w:val="16"/>
                <w:szCs w:val="16"/>
              </w:rPr>
              <w:br/>
              <w:t xml:space="preserve"> automatyczny system chowania wkładu chroni przed poplamieniem</w:t>
            </w:r>
            <w:r w:rsidRPr="0029277D">
              <w:rPr>
                <w:rFonts w:ascii="Source Sans Pro SemiBold" w:hAnsi="Source Sans Pro SemiBold" w:cs="Calibri"/>
                <w:color w:val="000000"/>
                <w:sz w:val="16"/>
                <w:szCs w:val="16"/>
              </w:rPr>
              <w:br/>
              <w:t xml:space="preserve">rękojeść oraz profilowany klips w kolorze tuszu        </w:t>
            </w:r>
            <w:r w:rsidRPr="0029277D">
              <w:rPr>
                <w:rFonts w:ascii="Source Sans Pro SemiBold" w:hAnsi="Source Sans Pro SemiBold" w:cs="Calibri"/>
                <w:color w:val="000000"/>
                <w:sz w:val="16"/>
                <w:szCs w:val="16"/>
              </w:rPr>
              <w:br/>
              <w:t>5 sztuk w opakowaniu</w:t>
            </w:r>
            <w:r w:rsidRPr="0029277D">
              <w:rPr>
                <w:rFonts w:ascii="Source Sans Pro SemiBold" w:hAnsi="Source Sans Pro SemiBold" w:cs="Calibri"/>
                <w:color w:val="000000"/>
                <w:sz w:val="16"/>
                <w:szCs w:val="16"/>
              </w:rPr>
              <w:br/>
            </w:r>
            <w:r w:rsidRPr="0029277D">
              <w:rPr>
                <w:rFonts w:ascii="Source Sans Pro SemiBold" w:hAnsi="Source Sans Pro SemiBold" w:cs="Calibri"/>
                <w:b/>
                <w:bCs/>
                <w:color w:val="000000"/>
                <w:sz w:val="16"/>
                <w:szCs w:val="16"/>
              </w:rPr>
              <w:t xml:space="preserve">Kolory: czerwony, czarny, niebieski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B1C5FE"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opakowanie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56742"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71B7B"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czerwony</w:t>
            </w:r>
          </w:p>
        </w:tc>
      </w:tr>
      <w:tr w:rsidR="005125F5" w:rsidRPr="007B1A88" w14:paraId="1E8F3322" w14:textId="77777777" w:rsidTr="00AC13D7">
        <w:trPr>
          <w:trHeight w:val="2880"/>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F456F"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7</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78B96" w14:textId="77777777" w:rsidR="005125F5" w:rsidRPr="0029277D" w:rsidRDefault="005125F5" w:rsidP="00AC13D7">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 xml:space="preserve">PIÓRO KULKOWE </w:t>
            </w:r>
            <w:r w:rsidRPr="0029277D">
              <w:rPr>
                <w:rFonts w:ascii="Source Sans Pro SemiBold" w:hAnsi="Source Sans Pro SemiBold" w:cs="Calibri"/>
                <w:color w:val="000000"/>
                <w:sz w:val="16"/>
                <w:szCs w:val="16"/>
              </w:rPr>
              <w:br/>
              <w:t>z wymiennym wodoodpornym wkładem , automatyczny</w:t>
            </w:r>
            <w:r w:rsidRPr="0029277D">
              <w:rPr>
                <w:rFonts w:ascii="Source Sans Pro SemiBold" w:hAnsi="Source Sans Pro SemiBold" w:cs="Calibri"/>
                <w:color w:val="000000"/>
                <w:sz w:val="16"/>
                <w:szCs w:val="16"/>
              </w:rPr>
              <w:br/>
              <w:t xml:space="preserve">szybkoschnącym tuszem pigmentowym, zapewniającym wyjątkowe uczucie płynności i lekkości podczas pisania. </w:t>
            </w:r>
            <w:r w:rsidRPr="0029277D">
              <w:rPr>
                <w:rFonts w:ascii="Source Sans Pro SemiBold" w:hAnsi="Source Sans Pro SemiBold" w:cs="Calibri"/>
                <w:color w:val="000000"/>
                <w:sz w:val="16"/>
                <w:szCs w:val="16"/>
              </w:rPr>
              <w:br/>
              <w:t>- doskonale nadaje się do pisania po śliskim papierze i dla osób leworęcznych</w:t>
            </w:r>
            <w:r w:rsidRPr="0029277D">
              <w:rPr>
                <w:rFonts w:ascii="Source Sans Pro SemiBold" w:hAnsi="Source Sans Pro SemiBold" w:cs="Calibri"/>
                <w:color w:val="000000"/>
                <w:sz w:val="16"/>
                <w:szCs w:val="16"/>
              </w:rPr>
              <w:br/>
              <w:t>- wymienny wkład LR7</w:t>
            </w:r>
            <w:r w:rsidRPr="0029277D">
              <w:rPr>
                <w:rFonts w:ascii="Source Sans Pro SemiBold" w:hAnsi="Source Sans Pro SemiBold" w:cs="Calibri"/>
                <w:color w:val="000000"/>
                <w:sz w:val="16"/>
                <w:szCs w:val="16"/>
              </w:rPr>
              <w:br/>
              <w:t>Cechy:</w:t>
            </w:r>
            <w:r w:rsidRPr="0029277D">
              <w:rPr>
                <w:rFonts w:ascii="Source Sans Pro SemiBold" w:hAnsi="Source Sans Pro SemiBold" w:cs="Calibri"/>
                <w:color w:val="000000"/>
                <w:sz w:val="16"/>
                <w:szCs w:val="16"/>
              </w:rPr>
              <w:br/>
              <w:t xml:space="preserve">- grubość końcówki: </w:t>
            </w:r>
            <w:r w:rsidRPr="0029277D">
              <w:rPr>
                <w:rFonts w:ascii="Source Sans Pro SemiBold" w:hAnsi="Source Sans Pro SemiBold" w:cs="Calibri"/>
                <w:b/>
                <w:bCs/>
                <w:color w:val="000000"/>
                <w:sz w:val="16"/>
                <w:szCs w:val="16"/>
              </w:rPr>
              <w:t>0,7 mm</w:t>
            </w:r>
            <w:r w:rsidRPr="0029277D">
              <w:rPr>
                <w:rFonts w:ascii="Source Sans Pro SemiBold" w:hAnsi="Source Sans Pro SemiBold" w:cs="Calibri"/>
                <w:color w:val="000000"/>
                <w:sz w:val="16"/>
                <w:szCs w:val="16"/>
              </w:rPr>
              <w:br/>
              <w:t>- grubość linii pisania: 0,35 mm</w:t>
            </w:r>
            <w:r w:rsidRPr="0029277D">
              <w:rPr>
                <w:rFonts w:ascii="Source Sans Pro SemiBold" w:hAnsi="Source Sans Pro SemiBold" w:cs="Calibri"/>
                <w:color w:val="000000"/>
                <w:sz w:val="16"/>
                <w:szCs w:val="16"/>
              </w:rPr>
              <w:br/>
              <w:t>- Długość linii pisania: 550 m</w:t>
            </w:r>
            <w:r w:rsidRPr="0029277D">
              <w:rPr>
                <w:rFonts w:ascii="Source Sans Pro SemiBold" w:hAnsi="Source Sans Pro SemiBold" w:cs="Calibri"/>
                <w:color w:val="000000"/>
                <w:sz w:val="16"/>
                <w:szCs w:val="16"/>
              </w:rPr>
              <w:br/>
              <w:t xml:space="preserve">Opakowanie zbiorcze 12 szt. </w:t>
            </w:r>
            <w:r w:rsidRPr="0029277D">
              <w:rPr>
                <w:rFonts w:ascii="Source Sans Pro SemiBold" w:hAnsi="Source Sans Pro SemiBold" w:cs="Calibri"/>
                <w:color w:val="000000"/>
                <w:sz w:val="16"/>
                <w:szCs w:val="16"/>
              </w:rPr>
              <w:br/>
            </w:r>
            <w:r w:rsidRPr="0029277D">
              <w:rPr>
                <w:rFonts w:ascii="Source Sans Pro SemiBold" w:hAnsi="Source Sans Pro SemiBold" w:cs="Calibri"/>
                <w:b/>
                <w:bCs/>
                <w:color w:val="000000"/>
                <w:sz w:val="16"/>
                <w:szCs w:val="16"/>
              </w:rPr>
              <w:t>Kolory: czerwony, czarny, zielony, niebieski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B2F8A6"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opakowanie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9B539"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AA1909"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 xml:space="preserve">1 op. zielony, 1 op. czerwony </w:t>
            </w:r>
          </w:p>
        </w:tc>
      </w:tr>
      <w:tr w:rsidR="005125F5" w:rsidRPr="007B1A88" w14:paraId="3D8E0EF0" w14:textId="77777777" w:rsidTr="00AC13D7">
        <w:trPr>
          <w:trHeight w:val="1200"/>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9500D"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8</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10579" w14:textId="77777777" w:rsidR="005125F5" w:rsidRPr="0029277D" w:rsidRDefault="005125F5" w:rsidP="00AC13D7">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WKŁADY DO PIÓRA KULKOWEGO</w:t>
            </w:r>
            <w:r w:rsidRPr="0029277D">
              <w:rPr>
                <w:rFonts w:ascii="Source Sans Pro SemiBold" w:hAnsi="Source Sans Pro SemiBold" w:cs="Calibri"/>
                <w:color w:val="000000"/>
                <w:sz w:val="16"/>
                <w:szCs w:val="16"/>
              </w:rPr>
              <w:br/>
              <w:t>długość linii pisania 550m, grubość linii</w:t>
            </w:r>
            <w:r w:rsidRPr="0029277D">
              <w:rPr>
                <w:rFonts w:ascii="Source Sans Pro SemiBold" w:hAnsi="Source Sans Pro SemiBold" w:cs="Calibri"/>
                <w:color w:val="000000"/>
                <w:sz w:val="16"/>
                <w:szCs w:val="16"/>
              </w:rPr>
              <w:br/>
              <w:t>pisania 0,35 mm, końcówka 0,7 mm</w:t>
            </w:r>
            <w:r w:rsidRPr="0029277D">
              <w:rPr>
                <w:rFonts w:ascii="Source Sans Pro SemiBold" w:hAnsi="Source Sans Pro SemiBold" w:cs="Calibri"/>
                <w:color w:val="000000"/>
                <w:sz w:val="16"/>
                <w:szCs w:val="16"/>
              </w:rPr>
              <w:br/>
              <w:t>wykonana ze stali nierdzewnej.  Opakowanie 12 sztuk.</w:t>
            </w:r>
            <w:r w:rsidRPr="0029277D">
              <w:rPr>
                <w:rFonts w:ascii="Source Sans Pro SemiBold" w:hAnsi="Source Sans Pro SemiBold" w:cs="Calibri"/>
                <w:color w:val="000000"/>
                <w:sz w:val="16"/>
                <w:szCs w:val="16"/>
              </w:rPr>
              <w:br/>
            </w:r>
            <w:r w:rsidRPr="0029277D">
              <w:rPr>
                <w:rFonts w:ascii="Source Sans Pro SemiBold" w:hAnsi="Source Sans Pro SemiBold" w:cs="Calibri"/>
                <w:b/>
                <w:bCs/>
                <w:color w:val="000000"/>
                <w:sz w:val="16"/>
                <w:szCs w:val="16"/>
              </w:rPr>
              <w:t>Kolory: czerwony, czarny, zielony, niebieski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EBCB74"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opakowanie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8C21C"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6B8304"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 xml:space="preserve">1 op. zielony, 1 op. czerwony </w:t>
            </w:r>
          </w:p>
        </w:tc>
      </w:tr>
      <w:tr w:rsidR="005125F5" w:rsidRPr="007B1A88" w14:paraId="030C8326" w14:textId="77777777" w:rsidTr="00AC13D7">
        <w:trPr>
          <w:trHeight w:val="1680"/>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FE8E7" w14:textId="77777777" w:rsidR="005125F5" w:rsidRPr="0029277D" w:rsidRDefault="005125F5" w:rsidP="00AC13D7">
            <w:pPr>
              <w:jc w:val="center"/>
              <w:rPr>
                <w:rFonts w:ascii="Source Sans Pro SemiBold" w:hAnsi="Source Sans Pro SemiBold" w:cs="Calibri"/>
                <w:color w:val="000000"/>
                <w:sz w:val="16"/>
                <w:szCs w:val="16"/>
              </w:rPr>
            </w:pPr>
            <w:r w:rsidRPr="007B1A88">
              <w:rPr>
                <w:rFonts w:ascii="Source Sans Pro SemiBold" w:hAnsi="Source Sans Pro SemiBold" w:cs="Calibri"/>
                <w:color w:val="000000"/>
                <w:sz w:val="16"/>
                <w:szCs w:val="16"/>
              </w:rPr>
              <w:lastRenderedPageBreak/>
              <w:t>9</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6A5FB" w14:textId="77777777" w:rsidR="005125F5" w:rsidRPr="0029277D" w:rsidRDefault="005125F5" w:rsidP="00AC13D7">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OŁÓWEK HB Z GUMKĄ</w:t>
            </w:r>
            <w:r w:rsidRPr="0029277D">
              <w:rPr>
                <w:rFonts w:ascii="Source Sans Pro SemiBold" w:hAnsi="Source Sans Pro SemiBold" w:cs="Calibri"/>
                <w:color w:val="000000"/>
                <w:sz w:val="16"/>
                <w:szCs w:val="16"/>
              </w:rPr>
              <w:t>,  Ołówek bezdrzewny z żywicy syntetycznej. Zakończony gumką.</w:t>
            </w:r>
            <w:r w:rsidRPr="0029277D">
              <w:rPr>
                <w:rFonts w:ascii="Source Sans Pro SemiBold" w:hAnsi="Source Sans Pro SemiBold" w:cs="Calibri"/>
                <w:color w:val="000000"/>
                <w:sz w:val="16"/>
                <w:szCs w:val="16"/>
              </w:rPr>
              <w:br/>
              <w:t>Nie pozostawia drzazg w przypadku złamania.</w:t>
            </w:r>
            <w:r w:rsidRPr="0029277D">
              <w:rPr>
                <w:rFonts w:ascii="Source Sans Pro SemiBold" w:hAnsi="Source Sans Pro SemiBold" w:cs="Calibri"/>
                <w:color w:val="000000"/>
                <w:sz w:val="16"/>
                <w:szCs w:val="16"/>
              </w:rPr>
              <w:br/>
              <w:t>Elastyczny korpus.</w:t>
            </w:r>
            <w:r w:rsidRPr="0029277D">
              <w:rPr>
                <w:rFonts w:ascii="Source Sans Pro SemiBold" w:hAnsi="Source Sans Pro SemiBold" w:cs="Calibri"/>
                <w:color w:val="000000"/>
                <w:sz w:val="16"/>
                <w:szCs w:val="16"/>
              </w:rPr>
              <w:br/>
              <w:t>Ultraodporny grafit HB.</w:t>
            </w:r>
            <w:r w:rsidRPr="0029277D">
              <w:rPr>
                <w:rFonts w:ascii="Source Sans Pro SemiBold" w:hAnsi="Source Sans Pro SemiBold" w:cs="Calibri"/>
                <w:color w:val="000000"/>
                <w:sz w:val="16"/>
                <w:szCs w:val="16"/>
              </w:rPr>
              <w:br/>
              <w:t>Średnica grafitu 2,3 mm.</w:t>
            </w:r>
            <w:r w:rsidRPr="0029277D">
              <w:rPr>
                <w:rFonts w:ascii="Source Sans Pro SemiBold" w:hAnsi="Source Sans Pro SemiBold" w:cs="Calibri"/>
                <w:color w:val="000000"/>
                <w:sz w:val="16"/>
                <w:szCs w:val="16"/>
              </w:rPr>
              <w:br/>
              <w:t>Produkt nie zawiera PVC - polichlorku winylu oraz lateksu.</w:t>
            </w:r>
            <w:r w:rsidRPr="0029277D">
              <w:rPr>
                <w:rFonts w:ascii="Source Sans Pro SemiBold" w:hAnsi="Source Sans Pro SemiBold" w:cs="Calibri"/>
                <w:color w:val="000000"/>
                <w:sz w:val="16"/>
                <w:szCs w:val="16"/>
              </w:rPr>
              <w:br/>
              <w:t>12 sztuk w opakowaniu.</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4A73A3"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opakowanie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30BCF"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8C4A3"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 </w:t>
            </w:r>
          </w:p>
        </w:tc>
      </w:tr>
      <w:tr w:rsidR="005125F5" w:rsidRPr="007B1A88" w14:paraId="1391AB8C" w14:textId="77777777" w:rsidTr="00AC13D7">
        <w:trPr>
          <w:trHeight w:val="720"/>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00BCB" w14:textId="77777777" w:rsidR="005125F5" w:rsidRPr="0029277D" w:rsidRDefault="005125F5" w:rsidP="00AC13D7">
            <w:pPr>
              <w:jc w:val="center"/>
              <w:rPr>
                <w:rFonts w:ascii="Source Sans Pro SemiBold" w:hAnsi="Source Sans Pro SemiBold" w:cs="Calibri"/>
                <w:color w:val="000000"/>
                <w:sz w:val="16"/>
                <w:szCs w:val="16"/>
              </w:rPr>
            </w:pPr>
            <w:r w:rsidRPr="007B1A88">
              <w:rPr>
                <w:rFonts w:ascii="Source Sans Pro SemiBold" w:hAnsi="Source Sans Pro SemiBold" w:cs="Calibri"/>
                <w:color w:val="000000"/>
                <w:sz w:val="16"/>
                <w:szCs w:val="16"/>
              </w:rPr>
              <w:t>10</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12D10" w14:textId="77777777" w:rsidR="005125F5" w:rsidRPr="0029277D" w:rsidRDefault="005125F5" w:rsidP="00AC13D7">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KOREKTOR W TAŚMIE</w:t>
            </w:r>
            <w:r w:rsidRPr="0029277D">
              <w:rPr>
                <w:rFonts w:ascii="Source Sans Pro SemiBold" w:hAnsi="Source Sans Pro SemiBold" w:cs="Calibri"/>
                <w:color w:val="000000"/>
                <w:sz w:val="16"/>
                <w:szCs w:val="16"/>
              </w:rPr>
              <w:t xml:space="preserve"> 4,2 mm x10m, Korektor w taśmie o szerokości 4,2 mm i długości 10 m. Taśma korygująca nie zawierająca rozpuszczalników. Doskonała do szkoły i biura. Odporna na światło. Czerwona osłona zabezpiecza taśmę przed jej zerwaniem.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4A7FC7"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szt.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4BB47"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15F4B"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 </w:t>
            </w:r>
          </w:p>
        </w:tc>
      </w:tr>
      <w:tr w:rsidR="005125F5" w:rsidRPr="007B1A88" w14:paraId="6BD44DC6" w14:textId="77777777" w:rsidTr="00AC13D7">
        <w:trPr>
          <w:trHeight w:val="960"/>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ED188" w14:textId="77777777" w:rsidR="005125F5" w:rsidRPr="0029277D" w:rsidRDefault="005125F5" w:rsidP="00AC13D7">
            <w:pPr>
              <w:jc w:val="center"/>
              <w:rPr>
                <w:rFonts w:ascii="Source Sans Pro SemiBold" w:hAnsi="Source Sans Pro SemiBold" w:cs="Calibri"/>
                <w:color w:val="000000"/>
                <w:sz w:val="16"/>
                <w:szCs w:val="16"/>
              </w:rPr>
            </w:pPr>
            <w:r w:rsidRPr="007B1A88">
              <w:rPr>
                <w:rFonts w:ascii="Source Sans Pro SemiBold" w:hAnsi="Source Sans Pro SemiBold" w:cs="Calibri"/>
                <w:color w:val="000000"/>
                <w:sz w:val="16"/>
                <w:szCs w:val="16"/>
              </w:rPr>
              <w:t>11</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926AB" w14:textId="77777777" w:rsidR="005125F5" w:rsidRPr="0029277D" w:rsidRDefault="005125F5" w:rsidP="00AC13D7">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 xml:space="preserve">OBWOLUTA na dokumenty </w:t>
            </w:r>
            <w:r w:rsidRPr="0029277D">
              <w:rPr>
                <w:rFonts w:ascii="Source Sans Pro SemiBold" w:hAnsi="Source Sans Pro SemiBold" w:cs="Calibri"/>
                <w:color w:val="000000"/>
                <w:sz w:val="16"/>
                <w:szCs w:val="16"/>
              </w:rPr>
              <w:t xml:space="preserve">- ofertówka Format A4 wykonana z twardej folii PVC typu "L" sztywna krystaliczna – przeźroczysta  opakowanie 25szt Otwierana od góry i z prawego boku. Wycięcie na palec umożliwia otwarcie obwoluty. Prawy górny róg zaokrąglony.. Grubość 0,20 mm. Kolor: bezbarwny. Opakowanie zbiorcze  25szt.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FD6D47"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opakowanie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5F9B6"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98872"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 </w:t>
            </w:r>
          </w:p>
        </w:tc>
      </w:tr>
      <w:tr w:rsidR="005125F5" w:rsidRPr="007B1A88" w14:paraId="0CCBB59D" w14:textId="77777777" w:rsidTr="00AC13D7">
        <w:trPr>
          <w:trHeight w:val="480"/>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88AA5" w14:textId="77777777" w:rsidR="005125F5" w:rsidRPr="0029277D" w:rsidRDefault="005125F5" w:rsidP="00AC13D7">
            <w:pPr>
              <w:jc w:val="center"/>
              <w:rPr>
                <w:rFonts w:ascii="Source Sans Pro SemiBold" w:hAnsi="Source Sans Pro SemiBold" w:cs="Calibri"/>
                <w:color w:val="000000"/>
                <w:sz w:val="16"/>
                <w:szCs w:val="16"/>
              </w:rPr>
            </w:pPr>
            <w:r w:rsidRPr="007B1A88">
              <w:rPr>
                <w:rFonts w:ascii="Source Sans Pro SemiBold" w:hAnsi="Source Sans Pro SemiBold" w:cs="Calibri"/>
                <w:color w:val="000000"/>
                <w:sz w:val="16"/>
                <w:szCs w:val="16"/>
              </w:rPr>
              <w:t>12</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BB8C8" w14:textId="77777777" w:rsidR="005125F5" w:rsidRPr="0029277D" w:rsidRDefault="005125F5" w:rsidP="00AC13D7">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NOŻYCZKI BIUROWE</w:t>
            </w:r>
            <w:r w:rsidRPr="0029277D">
              <w:rPr>
                <w:rFonts w:ascii="Source Sans Pro SemiBold" w:hAnsi="Source Sans Pro SemiBold" w:cs="Calibri"/>
                <w:color w:val="000000"/>
                <w:sz w:val="16"/>
                <w:szCs w:val="16"/>
              </w:rPr>
              <w:t xml:space="preserve"> 21cm; Wyprodukowane ze stali nierdzewnej utwardzonej hartowaniem; Bezpieczne, zaokrąglone ostrza; Rozmiar: 21cm; Kolor czarny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DC8627"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 xml:space="preserve"> szt.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37A89"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090B1"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 </w:t>
            </w:r>
          </w:p>
        </w:tc>
      </w:tr>
      <w:tr w:rsidR="005125F5" w:rsidRPr="007B1A88" w14:paraId="3D0BE771" w14:textId="77777777" w:rsidTr="00AC13D7">
        <w:trPr>
          <w:trHeight w:val="720"/>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2FD4E" w14:textId="77777777" w:rsidR="005125F5" w:rsidRPr="0029277D" w:rsidRDefault="005125F5" w:rsidP="00AC13D7">
            <w:pPr>
              <w:jc w:val="center"/>
              <w:rPr>
                <w:rFonts w:ascii="Source Sans Pro SemiBold" w:hAnsi="Source Sans Pro SemiBold" w:cs="Calibri"/>
                <w:color w:val="000000"/>
                <w:sz w:val="16"/>
                <w:szCs w:val="16"/>
              </w:rPr>
            </w:pPr>
            <w:r w:rsidRPr="007B1A88">
              <w:rPr>
                <w:rFonts w:ascii="Source Sans Pro SemiBold" w:hAnsi="Source Sans Pro SemiBold" w:cs="Calibri"/>
                <w:color w:val="000000"/>
                <w:sz w:val="16"/>
                <w:szCs w:val="16"/>
              </w:rPr>
              <w:t>13</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C9F28" w14:textId="77777777" w:rsidR="005125F5" w:rsidRPr="0029277D" w:rsidRDefault="005125F5" w:rsidP="00AC13D7">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TEMPERÓWKA Z POJEMNIKIEM</w:t>
            </w:r>
            <w:r w:rsidRPr="0029277D">
              <w:rPr>
                <w:rFonts w:ascii="Source Sans Pro SemiBold" w:hAnsi="Source Sans Pro SemiBold" w:cs="Calibri"/>
                <w:color w:val="000000"/>
                <w:sz w:val="16"/>
                <w:szCs w:val="16"/>
              </w:rPr>
              <w:br/>
              <w:t>Temperówka podwójna została wyposażona w transparentny pojemnik na ostrużyny. Temperówka idealnie nadaje się do kredek i ołówków normalnej i dużej średnicy.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32AB42"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szt.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0C1C4"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65E49"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 </w:t>
            </w:r>
          </w:p>
        </w:tc>
      </w:tr>
      <w:tr w:rsidR="005125F5" w:rsidRPr="007B1A88" w14:paraId="3CB558BE" w14:textId="77777777" w:rsidTr="00AC13D7">
        <w:trPr>
          <w:trHeight w:val="960"/>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ABA7D" w14:textId="77777777" w:rsidR="005125F5" w:rsidRPr="0029277D" w:rsidRDefault="005125F5" w:rsidP="00AC13D7">
            <w:pPr>
              <w:jc w:val="center"/>
              <w:rPr>
                <w:rFonts w:ascii="Source Sans Pro SemiBold" w:hAnsi="Source Sans Pro SemiBold" w:cs="Calibri"/>
                <w:color w:val="000000"/>
                <w:sz w:val="16"/>
                <w:szCs w:val="16"/>
              </w:rPr>
            </w:pPr>
            <w:r w:rsidRPr="007B1A88">
              <w:rPr>
                <w:rFonts w:ascii="Source Sans Pro SemiBold" w:hAnsi="Source Sans Pro SemiBold" w:cs="Calibri"/>
                <w:color w:val="000000"/>
                <w:sz w:val="16"/>
                <w:szCs w:val="16"/>
              </w:rPr>
              <w:t>14</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0F81E" w14:textId="77777777" w:rsidR="005125F5" w:rsidRPr="0029277D" w:rsidRDefault="005125F5" w:rsidP="00AC13D7">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LINIJKA PLASTIKOWA</w:t>
            </w:r>
            <w:r w:rsidRPr="0029277D">
              <w:rPr>
                <w:rFonts w:ascii="Source Sans Pro SemiBold" w:hAnsi="Source Sans Pro SemiBold" w:cs="Calibri"/>
                <w:color w:val="000000"/>
                <w:sz w:val="16"/>
                <w:szCs w:val="16"/>
              </w:rPr>
              <w:t xml:space="preserve"> przezroczysta z uchwytem 20 cm, Standardowa przezroczysta linijka. Charakteryzuje się nieścieralnymi podziałkami i precyzyjnym nadrukiem skali (do 1/1000 cm). Produkt ma zaokrąglone rogi dla bezpieczeństwa użytkownika. Wykonana z plastiku o odpowiednim stosunku twardości do elastyczności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8B8545"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szt.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470FA"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ED02E"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 </w:t>
            </w:r>
          </w:p>
        </w:tc>
      </w:tr>
      <w:tr w:rsidR="005125F5" w:rsidRPr="007B1A88" w14:paraId="77A1592B" w14:textId="77777777" w:rsidTr="00AC13D7">
        <w:trPr>
          <w:trHeight w:val="720"/>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A374F" w14:textId="77777777" w:rsidR="005125F5" w:rsidRPr="0029277D" w:rsidRDefault="005125F5" w:rsidP="00AC13D7">
            <w:pPr>
              <w:jc w:val="center"/>
              <w:rPr>
                <w:rFonts w:ascii="Source Sans Pro SemiBold" w:hAnsi="Source Sans Pro SemiBold" w:cs="Calibri"/>
                <w:color w:val="000000"/>
                <w:sz w:val="16"/>
                <w:szCs w:val="16"/>
              </w:rPr>
            </w:pPr>
            <w:r w:rsidRPr="007B1A88">
              <w:rPr>
                <w:rFonts w:ascii="Source Sans Pro SemiBold" w:hAnsi="Source Sans Pro SemiBold" w:cs="Calibri"/>
                <w:color w:val="000000"/>
                <w:sz w:val="16"/>
                <w:szCs w:val="16"/>
              </w:rPr>
              <w:t>15</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893B6" w14:textId="77777777" w:rsidR="005125F5" w:rsidRPr="0029277D" w:rsidRDefault="005125F5" w:rsidP="00AC13D7">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MARKERY</w:t>
            </w:r>
            <w:r w:rsidRPr="0029277D">
              <w:rPr>
                <w:rFonts w:ascii="Source Sans Pro SemiBold" w:hAnsi="Source Sans Pro SemiBold" w:cs="Calibri"/>
                <w:color w:val="000000"/>
                <w:sz w:val="16"/>
                <w:szCs w:val="16"/>
              </w:rPr>
              <w:t xml:space="preserve"> do tablicy suchościeralnej z</w:t>
            </w:r>
            <w:r w:rsidRPr="0029277D">
              <w:rPr>
                <w:rFonts w:ascii="Source Sans Pro SemiBold" w:hAnsi="Source Sans Pro SemiBold" w:cs="Calibri"/>
                <w:b/>
                <w:bCs/>
                <w:color w:val="000000"/>
                <w:sz w:val="16"/>
                <w:szCs w:val="16"/>
              </w:rPr>
              <w:t>estaw 4 kolory</w:t>
            </w:r>
            <w:r w:rsidRPr="0029277D">
              <w:rPr>
                <w:rFonts w:ascii="Source Sans Pro SemiBold" w:hAnsi="Source Sans Pro SemiBold" w:cs="Calibri"/>
                <w:color w:val="000000"/>
                <w:sz w:val="16"/>
                <w:szCs w:val="16"/>
              </w:rPr>
              <w:t xml:space="preserve"> (czarny, niebieski, zielony i czerwony);  tusz na bazie alkoholu, łatwy do usunięcia z tablicy; zakończenie i skuwka w kolorze tuszu; blokowana okrągła końcówka; grubość linii pisania 2 mm, długość linii pisania 1200-1600 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D787EE"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zestaw</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694FE"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EC4D0"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 </w:t>
            </w:r>
          </w:p>
        </w:tc>
      </w:tr>
      <w:tr w:rsidR="005125F5" w:rsidRPr="007B1A88" w14:paraId="27584389" w14:textId="77777777" w:rsidTr="00AC13D7">
        <w:trPr>
          <w:trHeight w:val="1680"/>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6BF42" w14:textId="77777777" w:rsidR="005125F5" w:rsidRPr="0029277D" w:rsidRDefault="005125F5" w:rsidP="00AC13D7">
            <w:pPr>
              <w:jc w:val="center"/>
              <w:rPr>
                <w:rFonts w:ascii="Source Sans Pro SemiBold" w:hAnsi="Source Sans Pro SemiBold" w:cs="Calibri"/>
                <w:color w:val="000000"/>
                <w:sz w:val="16"/>
                <w:szCs w:val="16"/>
              </w:rPr>
            </w:pPr>
            <w:r w:rsidRPr="007B1A88">
              <w:rPr>
                <w:rFonts w:ascii="Source Sans Pro SemiBold" w:hAnsi="Source Sans Pro SemiBold" w:cs="Calibri"/>
                <w:color w:val="000000"/>
                <w:sz w:val="16"/>
                <w:szCs w:val="16"/>
              </w:rPr>
              <w:t>16</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40B89" w14:textId="77777777" w:rsidR="005125F5" w:rsidRPr="0029277D" w:rsidRDefault="005125F5" w:rsidP="00AC13D7">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GĄBKA</w:t>
            </w:r>
            <w:r w:rsidRPr="0029277D">
              <w:rPr>
                <w:rFonts w:ascii="Source Sans Pro SemiBold" w:hAnsi="Source Sans Pro SemiBold" w:cs="Calibri"/>
                <w:color w:val="000000"/>
                <w:sz w:val="16"/>
                <w:szCs w:val="16"/>
              </w:rPr>
              <w:t xml:space="preserve"> do tablic suchościeralnych , 106x52x20 mm</w:t>
            </w:r>
            <w:r w:rsidRPr="0029277D">
              <w:rPr>
                <w:rFonts w:ascii="Source Sans Pro SemiBold" w:hAnsi="Source Sans Pro SemiBold" w:cs="Calibri"/>
                <w:color w:val="000000"/>
                <w:sz w:val="16"/>
                <w:szCs w:val="16"/>
              </w:rPr>
              <w:br/>
              <w:t>posiada warstwę magnetyczną, co pozwala na przytwierdzanie do tablic magnetycznych,</w:t>
            </w:r>
            <w:r w:rsidRPr="0029277D">
              <w:rPr>
                <w:rFonts w:ascii="Source Sans Pro SemiBold" w:hAnsi="Source Sans Pro SemiBold" w:cs="Calibri"/>
                <w:color w:val="000000"/>
                <w:sz w:val="16"/>
                <w:szCs w:val="16"/>
              </w:rPr>
              <w:br/>
              <w:t>wykonana z przyjemnego w dotyku materiału,</w:t>
            </w:r>
            <w:r w:rsidRPr="0029277D">
              <w:rPr>
                <w:rFonts w:ascii="Source Sans Pro SemiBold" w:hAnsi="Source Sans Pro SemiBold" w:cs="Calibri"/>
                <w:color w:val="000000"/>
                <w:sz w:val="16"/>
                <w:szCs w:val="16"/>
              </w:rPr>
              <w:br/>
              <w:t>spód wykończony 2 mm filcem umożliwiającym usuwanie śladów markerów,</w:t>
            </w:r>
            <w:r w:rsidRPr="0029277D">
              <w:rPr>
                <w:rFonts w:ascii="Source Sans Pro SemiBold" w:hAnsi="Source Sans Pro SemiBold" w:cs="Calibri"/>
                <w:color w:val="000000"/>
                <w:sz w:val="16"/>
                <w:szCs w:val="16"/>
              </w:rPr>
              <w:br/>
              <w:t>nie rysuje powierzchni tablicy.</w:t>
            </w:r>
            <w:r w:rsidRPr="0029277D">
              <w:rPr>
                <w:rFonts w:ascii="Source Sans Pro SemiBold" w:hAnsi="Source Sans Pro SemiBold" w:cs="Calibri"/>
                <w:color w:val="000000"/>
                <w:sz w:val="16"/>
                <w:szCs w:val="16"/>
              </w:rPr>
              <w:br/>
              <w:t>charakteryzuje się ergonomicznym kształtem ułatwiającym długotrwałe trzymanie w dłoni, kolor żółty.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7B6854"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szt.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E2507"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F2E19"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 </w:t>
            </w:r>
          </w:p>
        </w:tc>
      </w:tr>
      <w:tr w:rsidR="005125F5" w:rsidRPr="007B1A88" w14:paraId="74ABD0D2" w14:textId="77777777" w:rsidTr="00AC13D7">
        <w:trPr>
          <w:trHeight w:val="2640"/>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39911" w14:textId="77777777" w:rsidR="005125F5" w:rsidRPr="0029277D" w:rsidRDefault="005125F5" w:rsidP="00AC13D7">
            <w:pPr>
              <w:jc w:val="center"/>
              <w:rPr>
                <w:rFonts w:ascii="Source Sans Pro SemiBold" w:hAnsi="Source Sans Pro SemiBold" w:cs="Calibri"/>
                <w:color w:val="000000"/>
                <w:sz w:val="16"/>
                <w:szCs w:val="16"/>
              </w:rPr>
            </w:pPr>
            <w:r w:rsidRPr="007B1A88">
              <w:rPr>
                <w:rFonts w:ascii="Source Sans Pro SemiBold" w:hAnsi="Source Sans Pro SemiBold" w:cs="Calibri"/>
                <w:color w:val="000000"/>
                <w:sz w:val="16"/>
                <w:szCs w:val="16"/>
              </w:rPr>
              <w:t>17</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3E0CA" w14:textId="77777777" w:rsidR="005125F5" w:rsidRPr="0029277D" w:rsidRDefault="005125F5" w:rsidP="00AC13D7">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 xml:space="preserve">ZAKREŚLACZ </w:t>
            </w:r>
            <w:r w:rsidRPr="0029277D">
              <w:rPr>
                <w:rFonts w:ascii="Source Sans Pro SemiBold" w:hAnsi="Source Sans Pro SemiBold" w:cs="Calibri"/>
                <w:color w:val="000000"/>
                <w:sz w:val="16"/>
                <w:szCs w:val="16"/>
              </w:rPr>
              <w:t xml:space="preserve">fluorescencyjny w etui, 6 szt./kpl. </w:t>
            </w:r>
            <w:r w:rsidRPr="0029277D">
              <w:rPr>
                <w:rFonts w:ascii="Source Sans Pro SemiBold" w:hAnsi="Source Sans Pro SemiBold" w:cs="Calibri"/>
                <w:color w:val="000000"/>
                <w:sz w:val="16"/>
                <w:szCs w:val="16"/>
              </w:rPr>
              <w:br/>
              <w:t xml:space="preserve">do znaczenia tekstu na praktycznie każdym rodzaju papier </w:t>
            </w:r>
            <w:r w:rsidRPr="0029277D">
              <w:rPr>
                <w:rFonts w:ascii="Source Sans Pro SemiBold" w:hAnsi="Source Sans Pro SemiBold" w:cs="Calibri"/>
                <w:color w:val="000000"/>
                <w:sz w:val="16"/>
                <w:szCs w:val="16"/>
              </w:rPr>
              <w:br/>
              <w:t>nietoksyczny tusz charakteryzuje się wysoką wydajnością oraz trwałością - nie rozmazuje się. Mix kolory, neonowe</w:t>
            </w:r>
            <w:r w:rsidRPr="0029277D">
              <w:rPr>
                <w:rFonts w:ascii="Source Sans Pro SemiBold" w:hAnsi="Source Sans Pro SemiBold" w:cs="Calibri"/>
                <w:color w:val="000000"/>
                <w:sz w:val="16"/>
                <w:szCs w:val="16"/>
              </w:rPr>
              <w:br/>
              <w:t xml:space="preserve">gumowane boki obudowy gwarantują komfort kreślenia oraz zapobiegają wyślizgiwaniu się zakreślacza z dłoni </w:t>
            </w:r>
            <w:r w:rsidRPr="0029277D">
              <w:rPr>
                <w:rFonts w:ascii="Source Sans Pro SemiBold" w:hAnsi="Source Sans Pro SemiBold" w:cs="Calibri"/>
                <w:color w:val="000000"/>
                <w:sz w:val="16"/>
                <w:szCs w:val="16"/>
              </w:rPr>
              <w:br/>
              <w:t xml:space="preserve">klasyczny, prostokątny kształt obudowy </w:t>
            </w:r>
            <w:r w:rsidRPr="0029277D">
              <w:rPr>
                <w:rFonts w:ascii="Source Sans Pro SemiBold" w:hAnsi="Source Sans Pro SemiBold" w:cs="Calibri"/>
                <w:color w:val="000000"/>
                <w:sz w:val="16"/>
                <w:szCs w:val="16"/>
              </w:rPr>
              <w:br/>
              <w:t xml:space="preserve">końcówka ścięta </w:t>
            </w:r>
            <w:r w:rsidRPr="0029277D">
              <w:rPr>
                <w:rFonts w:ascii="Source Sans Pro SemiBold" w:hAnsi="Source Sans Pro SemiBold" w:cs="Calibri"/>
                <w:color w:val="000000"/>
                <w:sz w:val="16"/>
                <w:szCs w:val="16"/>
              </w:rPr>
              <w:br/>
              <w:t xml:space="preserve">grubość linii pisania: 1-5 mm </w:t>
            </w:r>
            <w:r w:rsidRPr="0029277D">
              <w:rPr>
                <w:rFonts w:ascii="Source Sans Pro SemiBold" w:hAnsi="Source Sans Pro SemiBold" w:cs="Calibri"/>
                <w:color w:val="000000"/>
                <w:sz w:val="16"/>
                <w:szCs w:val="16"/>
              </w:rPr>
              <w:br/>
              <w:t xml:space="preserve">długość linii pisania: 200 m </w:t>
            </w:r>
            <w:r w:rsidRPr="0029277D">
              <w:rPr>
                <w:rFonts w:ascii="Source Sans Pro SemiBold" w:hAnsi="Source Sans Pro SemiBold" w:cs="Calibri"/>
                <w:color w:val="000000"/>
                <w:sz w:val="16"/>
                <w:szCs w:val="16"/>
              </w:rPr>
              <w:br/>
              <w:t>komplet 6 szt. kolory: niebieski, różowy, czerwony, pomarańczowy, żółty i zielony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C38764"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opakowanie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DDFAB"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A82E1"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 </w:t>
            </w:r>
          </w:p>
        </w:tc>
      </w:tr>
      <w:tr w:rsidR="005125F5" w:rsidRPr="007B1A88" w14:paraId="04E4C489" w14:textId="77777777" w:rsidTr="00AC13D7">
        <w:trPr>
          <w:trHeight w:val="480"/>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6F562" w14:textId="77777777" w:rsidR="005125F5" w:rsidRPr="0029277D" w:rsidRDefault="005125F5" w:rsidP="00AC13D7">
            <w:pPr>
              <w:jc w:val="center"/>
              <w:rPr>
                <w:rFonts w:ascii="Source Sans Pro SemiBold" w:hAnsi="Source Sans Pro SemiBold" w:cs="Calibri"/>
                <w:color w:val="000000"/>
                <w:sz w:val="16"/>
                <w:szCs w:val="16"/>
              </w:rPr>
            </w:pPr>
            <w:r w:rsidRPr="007B1A88">
              <w:rPr>
                <w:rFonts w:ascii="Source Sans Pro SemiBold" w:hAnsi="Source Sans Pro SemiBold" w:cs="Calibri"/>
                <w:color w:val="000000"/>
                <w:sz w:val="16"/>
                <w:szCs w:val="16"/>
              </w:rPr>
              <w:t>18</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09C6D" w14:textId="77777777" w:rsidR="005125F5" w:rsidRPr="0029277D" w:rsidRDefault="005125F5" w:rsidP="00AC13D7">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TAŚMA DWUSTRONNA,</w:t>
            </w:r>
            <w:r w:rsidRPr="0029277D">
              <w:rPr>
                <w:rFonts w:ascii="Source Sans Pro SemiBold" w:hAnsi="Source Sans Pro SemiBold" w:cs="Calibri"/>
                <w:color w:val="000000"/>
                <w:sz w:val="16"/>
                <w:szCs w:val="16"/>
              </w:rPr>
              <w:t xml:space="preserve"> dwustronnie klejąca,cienka, przezroczysta taśma do łączenia papieru, folii, klisz. Taśma przezroczysta na podajniku, 12 mm x 6.3 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6DC3C2"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szt.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BD239"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CD283"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 </w:t>
            </w:r>
          </w:p>
        </w:tc>
      </w:tr>
      <w:tr w:rsidR="005125F5" w:rsidRPr="007B1A88" w14:paraId="7BC0AE22" w14:textId="77777777" w:rsidTr="00AC13D7">
        <w:trPr>
          <w:trHeight w:val="960"/>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4602F" w14:textId="77777777" w:rsidR="005125F5" w:rsidRPr="0029277D" w:rsidRDefault="005125F5" w:rsidP="00AC13D7">
            <w:pPr>
              <w:jc w:val="center"/>
              <w:rPr>
                <w:rFonts w:ascii="Source Sans Pro SemiBold" w:hAnsi="Source Sans Pro SemiBold" w:cs="Calibri"/>
                <w:color w:val="000000"/>
                <w:sz w:val="16"/>
                <w:szCs w:val="16"/>
              </w:rPr>
            </w:pPr>
            <w:r w:rsidRPr="007B1A88">
              <w:rPr>
                <w:rFonts w:ascii="Source Sans Pro SemiBold" w:hAnsi="Source Sans Pro SemiBold" w:cs="Calibri"/>
                <w:color w:val="000000"/>
                <w:sz w:val="16"/>
                <w:szCs w:val="16"/>
              </w:rPr>
              <w:t>19</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ACF8D" w14:textId="77777777" w:rsidR="005125F5" w:rsidRPr="0029277D" w:rsidRDefault="005125F5" w:rsidP="00AC13D7">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TAŚMA KLEJĄCA BIUROWA matowa</w:t>
            </w:r>
            <w:r w:rsidRPr="0029277D">
              <w:rPr>
                <w:rFonts w:ascii="Source Sans Pro SemiBold" w:hAnsi="Source Sans Pro SemiBold" w:cs="Calibri"/>
                <w:color w:val="000000"/>
                <w:sz w:val="16"/>
                <w:szCs w:val="16"/>
              </w:rPr>
              <w:br/>
              <w:t>Jednostronna, uniwersalna, niemal niewidoczna po naklejeniu z możliwością pisania na taśmie wyprodukowana z polipropylenu, przezroczysta – lekko mleczna, matowa, łatwo i cicho rozwijana wymiary 19 mm x33m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F94450"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szt.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EA714"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C60F7"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 </w:t>
            </w:r>
          </w:p>
        </w:tc>
      </w:tr>
      <w:tr w:rsidR="005125F5" w:rsidRPr="007B1A88" w14:paraId="25D38BB0" w14:textId="77777777" w:rsidTr="00AC13D7">
        <w:trPr>
          <w:trHeight w:val="1680"/>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5365B" w14:textId="77777777" w:rsidR="005125F5" w:rsidRPr="0029277D" w:rsidRDefault="005125F5" w:rsidP="00AC13D7">
            <w:pPr>
              <w:jc w:val="center"/>
              <w:rPr>
                <w:rFonts w:ascii="Source Sans Pro SemiBold" w:hAnsi="Source Sans Pro SemiBold" w:cs="Calibri"/>
                <w:color w:val="000000"/>
                <w:sz w:val="16"/>
                <w:szCs w:val="16"/>
              </w:rPr>
            </w:pPr>
            <w:r w:rsidRPr="007B1A88">
              <w:rPr>
                <w:rFonts w:ascii="Source Sans Pro SemiBold" w:hAnsi="Source Sans Pro SemiBold" w:cs="Calibri"/>
                <w:color w:val="000000"/>
                <w:sz w:val="16"/>
                <w:szCs w:val="16"/>
              </w:rPr>
              <w:lastRenderedPageBreak/>
              <w:t>20</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2F907" w14:textId="77777777" w:rsidR="005125F5" w:rsidRPr="0029277D" w:rsidRDefault="005125F5" w:rsidP="00AC13D7">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ZSZYWACZ  do 30 kartek  na zszywki 24/6</w:t>
            </w:r>
            <w:r w:rsidRPr="0029277D">
              <w:rPr>
                <w:rFonts w:ascii="Source Sans Pro SemiBold" w:hAnsi="Source Sans Pro SemiBold" w:cs="Calibri"/>
                <w:color w:val="000000"/>
                <w:sz w:val="16"/>
                <w:szCs w:val="16"/>
              </w:rPr>
              <w:br/>
              <w:t xml:space="preserve"> obudowa i mechanizm metalowe, na ramieniu plastikowy (ABS) element wykończenia</w:t>
            </w:r>
            <w:r w:rsidRPr="0029277D">
              <w:rPr>
                <w:rFonts w:ascii="Source Sans Pro SemiBold" w:hAnsi="Source Sans Pro SemiBold" w:cs="Calibri"/>
                <w:color w:val="000000"/>
                <w:sz w:val="16"/>
                <w:szCs w:val="16"/>
              </w:rPr>
              <w:br/>
              <w:t>na zszywki nr 24/6, 26/6</w:t>
            </w:r>
            <w:r w:rsidRPr="0029277D">
              <w:rPr>
                <w:rFonts w:ascii="Source Sans Pro SemiBold" w:hAnsi="Source Sans Pro SemiBold" w:cs="Calibri"/>
                <w:color w:val="000000"/>
                <w:sz w:val="16"/>
                <w:szCs w:val="16"/>
              </w:rPr>
              <w:br/>
              <w:t>w magazynku mieści się 100 zszywek</w:t>
            </w:r>
            <w:r w:rsidRPr="0029277D">
              <w:rPr>
                <w:rFonts w:ascii="Source Sans Pro SemiBold" w:hAnsi="Source Sans Pro SemiBold" w:cs="Calibri"/>
                <w:color w:val="000000"/>
                <w:sz w:val="16"/>
                <w:szCs w:val="16"/>
              </w:rPr>
              <w:br/>
              <w:t>głębokość wsunięcia kartki 50mm</w:t>
            </w:r>
            <w:r w:rsidRPr="0029277D">
              <w:rPr>
                <w:rFonts w:ascii="Source Sans Pro SemiBold" w:hAnsi="Source Sans Pro SemiBold" w:cs="Calibri"/>
                <w:color w:val="000000"/>
                <w:sz w:val="16"/>
                <w:szCs w:val="16"/>
              </w:rPr>
              <w:br/>
              <w:t>zszywanie: zamknięte, otwarte, tapicerskie</w:t>
            </w:r>
            <w:r w:rsidRPr="0029277D">
              <w:rPr>
                <w:rFonts w:ascii="Source Sans Pro SemiBold" w:hAnsi="Source Sans Pro SemiBold" w:cs="Calibri"/>
                <w:color w:val="000000"/>
                <w:sz w:val="16"/>
                <w:szCs w:val="16"/>
              </w:rPr>
              <w:br/>
              <w:t>podstawa przeciwpoślizgowa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F875AF"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szt.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782E2"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4D672"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 </w:t>
            </w:r>
          </w:p>
        </w:tc>
      </w:tr>
      <w:tr w:rsidR="005125F5" w:rsidRPr="007B1A88" w14:paraId="44B87E8C" w14:textId="77777777" w:rsidTr="00AC13D7">
        <w:trPr>
          <w:trHeight w:val="480"/>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2A239" w14:textId="77777777" w:rsidR="005125F5" w:rsidRPr="0029277D" w:rsidRDefault="005125F5" w:rsidP="00AC13D7">
            <w:pPr>
              <w:jc w:val="center"/>
              <w:rPr>
                <w:rFonts w:ascii="Source Sans Pro SemiBold" w:hAnsi="Source Sans Pro SemiBold" w:cs="Calibri"/>
                <w:color w:val="000000"/>
                <w:sz w:val="16"/>
                <w:szCs w:val="16"/>
              </w:rPr>
            </w:pPr>
            <w:r w:rsidRPr="007B1A88">
              <w:rPr>
                <w:rFonts w:ascii="Source Sans Pro SemiBold" w:hAnsi="Source Sans Pro SemiBold" w:cs="Calibri"/>
                <w:color w:val="000000"/>
                <w:sz w:val="16"/>
                <w:szCs w:val="16"/>
              </w:rPr>
              <w:t>21</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642E4" w14:textId="77777777" w:rsidR="005125F5" w:rsidRPr="0029277D" w:rsidRDefault="005125F5" w:rsidP="00AC13D7">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ROZSZYWACZ</w:t>
            </w:r>
            <w:r w:rsidRPr="0029277D">
              <w:rPr>
                <w:rFonts w:ascii="Source Sans Pro SemiBold" w:hAnsi="Source Sans Pro SemiBold" w:cs="Calibri"/>
                <w:color w:val="000000"/>
                <w:sz w:val="16"/>
                <w:szCs w:val="16"/>
              </w:rPr>
              <w:t xml:space="preserve"> biurowy</w:t>
            </w:r>
            <w:r w:rsidRPr="0029277D">
              <w:rPr>
                <w:rFonts w:ascii="Source Sans Pro SemiBold" w:hAnsi="Source Sans Pro SemiBold" w:cs="Calibri"/>
                <w:color w:val="000000"/>
                <w:sz w:val="16"/>
                <w:szCs w:val="16"/>
              </w:rPr>
              <w:br/>
              <w:t>nadaje się do wszystkich rodzajów zszywek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B10B09"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szt.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10274"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80018"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 </w:t>
            </w:r>
          </w:p>
        </w:tc>
      </w:tr>
      <w:tr w:rsidR="005125F5" w:rsidRPr="007B1A88" w14:paraId="2779D121" w14:textId="77777777" w:rsidTr="00AC13D7">
        <w:trPr>
          <w:trHeight w:val="1920"/>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B94ED" w14:textId="77777777" w:rsidR="005125F5" w:rsidRPr="0029277D" w:rsidRDefault="005125F5" w:rsidP="00AC13D7">
            <w:pPr>
              <w:jc w:val="center"/>
              <w:rPr>
                <w:rFonts w:ascii="Source Sans Pro SemiBold" w:hAnsi="Source Sans Pro SemiBold" w:cs="Calibri"/>
                <w:color w:val="000000"/>
                <w:sz w:val="16"/>
                <w:szCs w:val="16"/>
              </w:rPr>
            </w:pPr>
            <w:r w:rsidRPr="007B1A88">
              <w:rPr>
                <w:rFonts w:ascii="Source Sans Pro SemiBold" w:hAnsi="Source Sans Pro SemiBold" w:cs="Calibri"/>
                <w:color w:val="000000"/>
                <w:sz w:val="16"/>
                <w:szCs w:val="16"/>
              </w:rPr>
              <w:t>22</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D40A9" w14:textId="77777777" w:rsidR="005125F5" w:rsidRPr="0029277D" w:rsidRDefault="005125F5" w:rsidP="00AC13D7">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 xml:space="preserve">ZSZYWKI 24/6 1000 sztuk </w:t>
            </w:r>
            <w:r w:rsidRPr="0029277D">
              <w:rPr>
                <w:rFonts w:ascii="Source Sans Pro SemiBold" w:hAnsi="Source Sans Pro SemiBold" w:cs="Calibri"/>
                <w:color w:val="000000"/>
                <w:sz w:val="16"/>
                <w:szCs w:val="16"/>
              </w:rPr>
              <w:br/>
              <w:t xml:space="preserve">Zszywki w kolorze białym, niewidoczne przy kopiowaniu stron. Mocne, stalowe zszywki w rozmiarze 24/6. </w:t>
            </w:r>
            <w:r w:rsidRPr="0029277D">
              <w:rPr>
                <w:rFonts w:ascii="Source Sans Pro SemiBold" w:hAnsi="Source Sans Pro SemiBold" w:cs="Calibri"/>
                <w:color w:val="000000"/>
                <w:sz w:val="16"/>
                <w:szCs w:val="16"/>
              </w:rPr>
              <w:br/>
              <w:t>Zszywają do 30 kartek (80 gsm);</w:t>
            </w:r>
            <w:r w:rsidRPr="0029277D">
              <w:rPr>
                <w:rFonts w:ascii="Source Sans Pro SemiBold" w:hAnsi="Source Sans Pro SemiBold" w:cs="Calibri"/>
                <w:color w:val="000000"/>
                <w:sz w:val="16"/>
                <w:szCs w:val="16"/>
              </w:rPr>
              <w:br/>
              <w:t>Najwyższa jakość, rekomendowane do stosowania we wszystkich markach zszywaczy;</w:t>
            </w:r>
            <w:r w:rsidRPr="0029277D">
              <w:rPr>
                <w:rFonts w:ascii="Source Sans Pro SemiBold" w:hAnsi="Source Sans Pro SemiBold" w:cs="Calibri"/>
                <w:color w:val="000000"/>
                <w:sz w:val="16"/>
                <w:szCs w:val="16"/>
              </w:rPr>
              <w:br/>
              <w:t>Długość nóżki 6 mm</w:t>
            </w:r>
            <w:r w:rsidRPr="0029277D">
              <w:rPr>
                <w:rFonts w:ascii="Source Sans Pro SemiBold" w:hAnsi="Source Sans Pro SemiBold" w:cs="Calibri"/>
                <w:color w:val="000000"/>
                <w:sz w:val="16"/>
                <w:szCs w:val="16"/>
              </w:rPr>
              <w:br/>
              <w:t>opakowanie zawierające 1000 sztuk</w:t>
            </w:r>
            <w:r w:rsidRPr="0029277D">
              <w:rPr>
                <w:rFonts w:ascii="Source Sans Pro SemiBold" w:hAnsi="Source Sans Pro SemiBold" w:cs="Calibri"/>
                <w:color w:val="000000"/>
                <w:sz w:val="16"/>
                <w:szCs w:val="16"/>
              </w:rPr>
              <w:br/>
            </w:r>
            <w:r w:rsidRPr="0029277D">
              <w:rPr>
                <w:rFonts w:ascii="Source Sans Pro SemiBold" w:hAnsi="Source Sans Pro SemiBold" w:cs="Calibri"/>
                <w:b/>
                <w:bCs/>
                <w:color w:val="000000"/>
                <w:sz w:val="16"/>
                <w:szCs w:val="16"/>
              </w:rPr>
              <w:t>Kolor biały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D650E8"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opakowanie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AD95B"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14250"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 </w:t>
            </w:r>
          </w:p>
        </w:tc>
      </w:tr>
      <w:tr w:rsidR="005125F5" w:rsidRPr="007B1A88" w14:paraId="7BFBC928" w14:textId="77777777" w:rsidTr="00AC13D7">
        <w:trPr>
          <w:trHeight w:val="480"/>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89F35" w14:textId="77777777" w:rsidR="005125F5" w:rsidRPr="0029277D" w:rsidRDefault="005125F5" w:rsidP="00AC13D7">
            <w:pPr>
              <w:jc w:val="center"/>
              <w:rPr>
                <w:rFonts w:ascii="Source Sans Pro SemiBold" w:hAnsi="Source Sans Pro SemiBold" w:cs="Calibri"/>
                <w:color w:val="000000"/>
                <w:sz w:val="16"/>
                <w:szCs w:val="16"/>
              </w:rPr>
            </w:pPr>
            <w:r w:rsidRPr="007B1A88">
              <w:rPr>
                <w:rFonts w:ascii="Source Sans Pro SemiBold" w:hAnsi="Source Sans Pro SemiBold" w:cs="Calibri"/>
                <w:color w:val="000000"/>
                <w:sz w:val="16"/>
                <w:szCs w:val="16"/>
              </w:rPr>
              <w:t>23</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05AEA" w14:textId="77777777" w:rsidR="005125F5" w:rsidRPr="0029277D" w:rsidRDefault="005125F5" w:rsidP="00AC13D7">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 xml:space="preserve">KLIP BIUROWY </w:t>
            </w:r>
            <w:r w:rsidRPr="0029277D">
              <w:rPr>
                <w:rFonts w:ascii="Source Sans Pro SemiBold" w:hAnsi="Source Sans Pro SemiBold" w:cs="Calibri"/>
                <w:color w:val="000000"/>
                <w:sz w:val="16"/>
                <w:szCs w:val="16"/>
              </w:rPr>
              <w:t xml:space="preserve">Klip biurowy do spinania dokumentów, Wykonane z galwanizowanego metalu, kolor czarny, opakowanie 12szt, </w:t>
            </w:r>
            <w:r w:rsidRPr="0029277D">
              <w:rPr>
                <w:rFonts w:ascii="Source Sans Pro SemiBold" w:hAnsi="Source Sans Pro SemiBold" w:cs="Calibri"/>
                <w:b/>
                <w:bCs/>
                <w:color w:val="000000"/>
                <w:sz w:val="16"/>
                <w:szCs w:val="16"/>
              </w:rPr>
              <w:t>rozmiar 15 mm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0CB8B8"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opakowanie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75279"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3A773"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 </w:t>
            </w:r>
          </w:p>
        </w:tc>
      </w:tr>
      <w:tr w:rsidR="005125F5" w:rsidRPr="007B1A88" w14:paraId="79C99D10" w14:textId="77777777" w:rsidTr="00AC13D7">
        <w:trPr>
          <w:trHeight w:val="480"/>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0F055" w14:textId="77777777" w:rsidR="005125F5" w:rsidRPr="0029277D" w:rsidRDefault="005125F5" w:rsidP="00AC13D7">
            <w:pPr>
              <w:jc w:val="center"/>
              <w:rPr>
                <w:rFonts w:ascii="Source Sans Pro SemiBold" w:hAnsi="Source Sans Pro SemiBold" w:cs="Calibri"/>
                <w:color w:val="000000"/>
                <w:sz w:val="16"/>
                <w:szCs w:val="16"/>
              </w:rPr>
            </w:pPr>
            <w:r w:rsidRPr="007B1A88">
              <w:rPr>
                <w:rFonts w:ascii="Source Sans Pro SemiBold" w:hAnsi="Source Sans Pro SemiBold" w:cs="Calibri"/>
                <w:color w:val="000000"/>
                <w:sz w:val="16"/>
                <w:szCs w:val="16"/>
              </w:rPr>
              <w:t>24</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09676" w14:textId="77777777" w:rsidR="005125F5" w:rsidRPr="0029277D" w:rsidRDefault="005125F5" w:rsidP="00AC13D7">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 xml:space="preserve">KLIP BIUROWY </w:t>
            </w:r>
            <w:r w:rsidRPr="0029277D">
              <w:rPr>
                <w:rFonts w:ascii="Source Sans Pro SemiBold" w:hAnsi="Source Sans Pro SemiBold" w:cs="Calibri"/>
                <w:color w:val="000000"/>
                <w:sz w:val="16"/>
                <w:szCs w:val="16"/>
              </w:rPr>
              <w:t xml:space="preserve">Klip biurowy do spinania dokumentów, Wykonane z galwanizowanego metalu, kolor czarny, opakowanie 12szt, </w:t>
            </w:r>
            <w:r w:rsidRPr="0029277D">
              <w:rPr>
                <w:rFonts w:ascii="Source Sans Pro SemiBold" w:hAnsi="Source Sans Pro SemiBold" w:cs="Calibri"/>
                <w:b/>
                <w:bCs/>
                <w:color w:val="000000"/>
                <w:sz w:val="16"/>
                <w:szCs w:val="16"/>
              </w:rPr>
              <w:t>rozmiar 19mm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C925CE"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opakowanie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C09E8"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4DA5A"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 </w:t>
            </w:r>
          </w:p>
        </w:tc>
      </w:tr>
      <w:tr w:rsidR="005125F5" w:rsidRPr="007B1A88" w14:paraId="26D357F3" w14:textId="77777777" w:rsidTr="00AC13D7">
        <w:trPr>
          <w:trHeight w:val="480"/>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B5E02" w14:textId="77777777" w:rsidR="005125F5" w:rsidRPr="0029277D" w:rsidRDefault="005125F5" w:rsidP="00AC13D7">
            <w:pPr>
              <w:jc w:val="center"/>
              <w:rPr>
                <w:rFonts w:ascii="Source Sans Pro SemiBold" w:hAnsi="Source Sans Pro SemiBold" w:cs="Calibri"/>
                <w:color w:val="000000"/>
                <w:sz w:val="16"/>
                <w:szCs w:val="16"/>
              </w:rPr>
            </w:pPr>
            <w:r w:rsidRPr="007B1A88">
              <w:rPr>
                <w:rFonts w:ascii="Source Sans Pro SemiBold" w:hAnsi="Source Sans Pro SemiBold" w:cs="Calibri"/>
                <w:color w:val="000000"/>
                <w:sz w:val="16"/>
                <w:szCs w:val="16"/>
              </w:rPr>
              <w:t>25</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23B7B" w14:textId="77777777" w:rsidR="005125F5" w:rsidRPr="0029277D" w:rsidRDefault="005125F5" w:rsidP="00AC13D7">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 xml:space="preserve">KLIP BIUROWY </w:t>
            </w:r>
            <w:r w:rsidRPr="0029277D">
              <w:rPr>
                <w:rFonts w:ascii="Source Sans Pro SemiBold" w:hAnsi="Source Sans Pro SemiBold" w:cs="Calibri"/>
                <w:color w:val="000000"/>
                <w:sz w:val="16"/>
                <w:szCs w:val="16"/>
              </w:rPr>
              <w:t xml:space="preserve">Klip biurowy do spinania dokumentów, Wykonane z galwanizowanego metalu, kolor czarny, opakowanie 12 szt, </w:t>
            </w:r>
            <w:r w:rsidRPr="0029277D">
              <w:rPr>
                <w:rFonts w:ascii="Source Sans Pro SemiBold" w:hAnsi="Source Sans Pro SemiBold" w:cs="Calibri"/>
                <w:b/>
                <w:bCs/>
                <w:color w:val="000000"/>
                <w:sz w:val="16"/>
                <w:szCs w:val="16"/>
              </w:rPr>
              <w:t>rozmiar 25mm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60C5D6"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opakowanie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268A6"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59434"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 </w:t>
            </w:r>
          </w:p>
        </w:tc>
      </w:tr>
      <w:tr w:rsidR="005125F5" w:rsidRPr="007B1A88" w14:paraId="7691EFC7" w14:textId="77777777" w:rsidTr="00AC13D7">
        <w:trPr>
          <w:trHeight w:val="480"/>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1BC94" w14:textId="77777777" w:rsidR="005125F5" w:rsidRPr="0029277D" w:rsidRDefault="005125F5" w:rsidP="00AC13D7">
            <w:pPr>
              <w:jc w:val="center"/>
              <w:rPr>
                <w:rFonts w:ascii="Source Sans Pro SemiBold" w:hAnsi="Source Sans Pro SemiBold" w:cs="Calibri"/>
                <w:color w:val="000000"/>
                <w:sz w:val="16"/>
                <w:szCs w:val="16"/>
              </w:rPr>
            </w:pPr>
            <w:r w:rsidRPr="007B1A88">
              <w:rPr>
                <w:rFonts w:ascii="Source Sans Pro SemiBold" w:hAnsi="Source Sans Pro SemiBold" w:cs="Calibri"/>
                <w:color w:val="000000"/>
                <w:sz w:val="16"/>
                <w:szCs w:val="16"/>
              </w:rPr>
              <w:t>26</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C2F31" w14:textId="77777777" w:rsidR="005125F5" w:rsidRPr="0029277D" w:rsidRDefault="005125F5" w:rsidP="00AC13D7">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 xml:space="preserve">KLIP BIUROWY </w:t>
            </w:r>
            <w:r w:rsidRPr="0029277D">
              <w:rPr>
                <w:rFonts w:ascii="Source Sans Pro SemiBold" w:hAnsi="Source Sans Pro SemiBold" w:cs="Calibri"/>
                <w:color w:val="000000"/>
                <w:sz w:val="16"/>
                <w:szCs w:val="16"/>
              </w:rPr>
              <w:t xml:space="preserve">Klip biurowy do spinania dokumentów, Wykonane z galwanizowanego metalu, kolor czarny, opakowanie 12szt, </w:t>
            </w:r>
            <w:r w:rsidRPr="0029277D">
              <w:rPr>
                <w:rFonts w:ascii="Source Sans Pro SemiBold" w:hAnsi="Source Sans Pro SemiBold" w:cs="Calibri"/>
                <w:b/>
                <w:bCs/>
                <w:color w:val="000000"/>
                <w:sz w:val="16"/>
                <w:szCs w:val="16"/>
              </w:rPr>
              <w:t>rozmiar 32mm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7B31D4"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opakowanie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399B7"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CB328"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 </w:t>
            </w:r>
          </w:p>
        </w:tc>
      </w:tr>
      <w:tr w:rsidR="005125F5" w:rsidRPr="007B1A88" w14:paraId="574E2196" w14:textId="77777777" w:rsidTr="00AC13D7">
        <w:trPr>
          <w:trHeight w:val="480"/>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894DC" w14:textId="77777777" w:rsidR="005125F5" w:rsidRPr="0029277D" w:rsidRDefault="005125F5" w:rsidP="00AC13D7">
            <w:pPr>
              <w:jc w:val="center"/>
              <w:rPr>
                <w:rFonts w:ascii="Source Sans Pro SemiBold" w:hAnsi="Source Sans Pro SemiBold" w:cs="Calibri"/>
                <w:color w:val="000000"/>
                <w:sz w:val="16"/>
                <w:szCs w:val="16"/>
              </w:rPr>
            </w:pPr>
            <w:r w:rsidRPr="007B1A88">
              <w:rPr>
                <w:rFonts w:ascii="Source Sans Pro SemiBold" w:hAnsi="Source Sans Pro SemiBold" w:cs="Calibri"/>
                <w:color w:val="000000"/>
                <w:sz w:val="16"/>
                <w:szCs w:val="16"/>
              </w:rPr>
              <w:t>2</w:t>
            </w:r>
            <w:r w:rsidRPr="0029277D">
              <w:rPr>
                <w:rFonts w:ascii="Source Sans Pro SemiBold" w:hAnsi="Source Sans Pro SemiBold" w:cs="Calibri"/>
                <w:color w:val="000000"/>
                <w:sz w:val="16"/>
                <w:szCs w:val="16"/>
              </w:rPr>
              <w:t>7</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3A797" w14:textId="77777777" w:rsidR="005125F5" w:rsidRPr="0029277D" w:rsidRDefault="005125F5" w:rsidP="00AC13D7">
            <w:pPr>
              <w:rPr>
                <w:rFonts w:ascii="Source Sans Pro SemiBold" w:hAnsi="Source Sans Pro SemiBold" w:cs="Calibri"/>
                <w:color w:val="000000"/>
                <w:sz w:val="16"/>
                <w:szCs w:val="16"/>
              </w:rPr>
            </w:pPr>
            <w:r w:rsidRPr="0029277D">
              <w:rPr>
                <w:rFonts w:ascii="Source Sans Pro SemiBold" w:hAnsi="Source Sans Pro SemiBold" w:cs="Calibri"/>
                <w:b/>
                <w:bCs/>
                <w:color w:val="000000"/>
                <w:sz w:val="16"/>
                <w:szCs w:val="16"/>
              </w:rPr>
              <w:t>KLIP BIUROWY</w:t>
            </w:r>
            <w:r w:rsidRPr="0029277D">
              <w:rPr>
                <w:rFonts w:ascii="Source Sans Pro SemiBold" w:hAnsi="Source Sans Pro SemiBold" w:cs="Calibri"/>
                <w:color w:val="000000"/>
                <w:sz w:val="16"/>
                <w:szCs w:val="16"/>
              </w:rPr>
              <w:t xml:space="preserve"> Klip biurowy do spinania dokumentów, Wykonane z galwanizowanego metalu, kolor czarny, opakowanie 12szt,</w:t>
            </w:r>
            <w:r w:rsidRPr="0029277D">
              <w:rPr>
                <w:rFonts w:ascii="Source Sans Pro SemiBold" w:hAnsi="Source Sans Pro SemiBold" w:cs="Calibri"/>
                <w:b/>
                <w:bCs/>
                <w:color w:val="000000"/>
                <w:sz w:val="16"/>
                <w:szCs w:val="16"/>
              </w:rPr>
              <w:t xml:space="preserve"> rozmiar 41mm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214CBB"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opakowanie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98BF5"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B10BE" w14:textId="77777777" w:rsidR="005125F5" w:rsidRPr="0029277D" w:rsidRDefault="005125F5" w:rsidP="00AC13D7">
            <w:pPr>
              <w:jc w:val="center"/>
              <w:rPr>
                <w:rFonts w:ascii="Source Sans Pro SemiBold" w:hAnsi="Source Sans Pro SemiBold" w:cs="Calibri"/>
                <w:color w:val="000000"/>
                <w:sz w:val="16"/>
                <w:szCs w:val="16"/>
              </w:rPr>
            </w:pPr>
            <w:r w:rsidRPr="0029277D">
              <w:rPr>
                <w:rFonts w:ascii="Source Sans Pro SemiBold" w:hAnsi="Source Sans Pro SemiBold" w:cs="Calibri"/>
                <w:color w:val="000000"/>
                <w:sz w:val="16"/>
                <w:szCs w:val="16"/>
              </w:rPr>
              <w:t> </w:t>
            </w:r>
          </w:p>
        </w:tc>
      </w:tr>
      <w:tr w:rsidR="005125F5" w:rsidRPr="007B1A88" w14:paraId="3B3DFCF2" w14:textId="77777777" w:rsidTr="00AC13D7">
        <w:trPr>
          <w:trHeight w:val="515"/>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B6C27" w14:textId="77777777" w:rsidR="005125F5" w:rsidRPr="0029277D" w:rsidRDefault="005125F5" w:rsidP="00AC13D7">
            <w:pPr>
              <w:jc w:val="center"/>
              <w:rPr>
                <w:rFonts w:ascii="Source Sans Pro SemiBold" w:hAnsi="Source Sans Pro SemiBold" w:cs="Calibri"/>
                <w:sz w:val="16"/>
                <w:szCs w:val="16"/>
              </w:rPr>
            </w:pPr>
            <w:r w:rsidRPr="007B1A88">
              <w:rPr>
                <w:rFonts w:ascii="Source Sans Pro SemiBold" w:hAnsi="Source Sans Pro SemiBold" w:cs="Calibri"/>
                <w:sz w:val="16"/>
                <w:szCs w:val="16"/>
              </w:rPr>
              <w:t>28</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10D41" w14:textId="77777777" w:rsidR="005125F5" w:rsidRPr="0029277D" w:rsidRDefault="005125F5" w:rsidP="00AC13D7">
            <w:pPr>
              <w:rPr>
                <w:rFonts w:ascii="Source Sans Pro SemiBold" w:hAnsi="Source Sans Pro SemiBold" w:cs="Calibri"/>
                <w:sz w:val="16"/>
                <w:szCs w:val="16"/>
              </w:rPr>
            </w:pPr>
            <w:r w:rsidRPr="0029277D">
              <w:rPr>
                <w:rFonts w:ascii="Source Sans Pro SemiBold" w:hAnsi="Source Sans Pro SemiBold" w:cs="Calibri"/>
                <w:b/>
                <w:bCs/>
                <w:sz w:val="16"/>
                <w:szCs w:val="16"/>
              </w:rPr>
              <w:t xml:space="preserve">KOŁOBRULION A4 w kratkę, </w:t>
            </w:r>
            <w:r w:rsidRPr="0029277D">
              <w:rPr>
                <w:rFonts w:ascii="Source Sans Pro SemiBold" w:hAnsi="Source Sans Pro SemiBold" w:cs="Calibri"/>
                <w:sz w:val="16"/>
                <w:szCs w:val="16"/>
              </w:rPr>
              <w:t xml:space="preserve"> 96 kartek w sztywnej oprawie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063E77" w14:textId="77777777" w:rsidR="005125F5" w:rsidRPr="0029277D" w:rsidRDefault="005125F5" w:rsidP="00AC13D7">
            <w:pPr>
              <w:jc w:val="center"/>
              <w:rPr>
                <w:rFonts w:ascii="Source Sans Pro SemiBold" w:hAnsi="Source Sans Pro SemiBold" w:cs="Calibri"/>
                <w:sz w:val="16"/>
                <w:szCs w:val="16"/>
              </w:rPr>
            </w:pPr>
            <w:r w:rsidRPr="0029277D">
              <w:rPr>
                <w:rFonts w:ascii="Source Sans Pro SemiBold" w:hAnsi="Source Sans Pro SemiBold" w:cs="Calibri"/>
                <w:sz w:val="16"/>
                <w:szCs w:val="16"/>
              </w:rPr>
              <w:t>szt.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762D9" w14:textId="77777777" w:rsidR="005125F5" w:rsidRPr="0029277D" w:rsidRDefault="005125F5" w:rsidP="00AC13D7">
            <w:pPr>
              <w:jc w:val="center"/>
              <w:rPr>
                <w:rFonts w:ascii="Source Sans Pro SemiBold" w:hAnsi="Source Sans Pro SemiBold" w:cs="Calibri"/>
                <w:sz w:val="16"/>
                <w:szCs w:val="16"/>
              </w:rPr>
            </w:pPr>
            <w:r w:rsidRPr="0029277D">
              <w:rPr>
                <w:rFonts w:ascii="Source Sans Pro SemiBold" w:hAnsi="Source Sans Pro SemiBold" w:cs="Calibri"/>
                <w:sz w:val="16"/>
                <w:szCs w:val="16"/>
              </w:rPr>
              <w:t>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B81659" w14:textId="77777777" w:rsidR="005125F5" w:rsidRPr="0029277D" w:rsidRDefault="005125F5" w:rsidP="00AC13D7">
            <w:pPr>
              <w:jc w:val="center"/>
              <w:rPr>
                <w:rFonts w:ascii="Source Sans Pro SemiBold" w:hAnsi="Source Sans Pro SemiBold" w:cs="Calibri"/>
                <w:sz w:val="16"/>
                <w:szCs w:val="16"/>
              </w:rPr>
            </w:pPr>
            <w:r w:rsidRPr="007B1A88">
              <w:rPr>
                <w:rFonts w:ascii="Source Sans Pro SemiBold" w:hAnsi="Source Sans Pro SemiBold" w:cs="Calibri"/>
                <w:sz w:val="16"/>
                <w:szCs w:val="16"/>
              </w:rPr>
              <w:t xml:space="preserve"> </w:t>
            </w:r>
          </w:p>
        </w:tc>
      </w:tr>
      <w:tr w:rsidR="005125F5" w:rsidRPr="007B1A88" w14:paraId="27042524" w14:textId="77777777" w:rsidTr="00AC13D7">
        <w:trPr>
          <w:trHeight w:val="515"/>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D949F" w14:textId="77777777" w:rsidR="005125F5" w:rsidRPr="007B1A88" w:rsidRDefault="005125F5" w:rsidP="00AC13D7">
            <w:pPr>
              <w:jc w:val="center"/>
              <w:rPr>
                <w:rFonts w:ascii="Source Sans Pro SemiBold" w:hAnsi="Source Sans Pro SemiBold" w:cs="Calibri"/>
                <w:sz w:val="16"/>
                <w:szCs w:val="16"/>
              </w:rPr>
            </w:pPr>
            <w:r w:rsidRPr="007B1A88">
              <w:rPr>
                <w:rFonts w:ascii="Source Sans Pro SemiBold" w:hAnsi="Source Sans Pro SemiBold" w:cs="Calibri"/>
                <w:sz w:val="16"/>
                <w:szCs w:val="16"/>
              </w:rPr>
              <w:t>29</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tcPr>
          <w:p w14:paraId="0DDB8742" w14:textId="77777777" w:rsidR="005125F5" w:rsidRPr="007B1A88" w:rsidRDefault="005125F5" w:rsidP="00AC13D7">
            <w:pPr>
              <w:rPr>
                <w:rFonts w:ascii="Source Sans Pro SemiBold" w:hAnsi="Source Sans Pro SemiBold" w:cs="Calibri"/>
                <w:b/>
                <w:bCs/>
                <w:sz w:val="16"/>
                <w:szCs w:val="16"/>
              </w:rPr>
            </w:pPr>
            <w:r w:rsidRPr="0029277D">
              <w:rPr>
                <w:rFonts w:ascii="Source Sans Pro SemiBold" w:hAnsi="Source Sans Pro SemiBold" w:cs="Calibri"/>
                <w:b/>
                <w:bCs/>
                <w:sz w:val="16"/>
                <w:szCs w:val="16"/>
              </w:rPr>
              <w:t xml:space="preserve">TAŚMA DWUSTRONNA SAMOPRZYLEPNA, </w:t>
            </w:r>
            <w:r w:rsidRPr="0029277D">
              <w:rPr>
                <w:rFonts w:ascii="Source Sans Pro SemiBold" w:hAnsi="Source Sans Pro SemiBold" w:cs="Calibri"/>
                <w:sz w:val="16"/>
                <w:szCs w:val="16"/>
              </w:rPr>
              <w:t>wodoodporna Nano Tape Mocna 5m transparentna, długość 5 m szer. 20 mm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E0AD3E" w14:textId="77777777" w:rsidR="005125F5" w:rsidRPr="007B1A88" w:rsidRDefault="005125F5" w:rsidP="00AC13D7">
            <w:pPr>
              <w:jc w:val="center"/>
              <w:rPr>
                <w:rFonts w:ascii="Source Sans Pro SemiBold" w:hAnsi="Source Sans Pro SemiBold" w:cs="Calibri"/>
                <w:sz w:val="16"/>
                <w:szCs w:val="16"/>
              </w:rPr>
            </w:pPr>
            <w:r w:rsidRPr="007B1A88">
              <w:rPr>
                <w:rFonts w:ascii="Source Sans Pro SemiBold" w:hAnsi="Source Sans Pro SemiBold" w:cs="Calibri"/>
                <w:sz w:val="16"/>
                <w:szCs w:val="16"/>
              </w:rPr>
              <w:t>sztuk</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62FB30" w14:textId="77777777" w:rsidR="005125F5" w:rsidRPr="007B1A88" w:rsidRDefault="005125F5" w:rsidP="00AC13D7">
            <w:pPr>
              <w:jc w:val="center"/>
              <w:rPr>
                <w:rFonts w:ascii="Source Sans Pro SemiBold" w:hAnsi="Source Sans Pro SemiBold" w:cs="Calibri"/>
                <w:sz w:val="16"/>
                <w:szCs w:val="16"/>
              </w:rPr>
            </w:pPr>
            <w:r w:rsidRPr="007B1A88">
              <w:rPr>
                <w:rFonts w:ascii="Source Sans Pro SemiBold" w:hAnsi="Source Sans Pro SemiBold" w:cs="Calibri"/>
                <w:sz w:val="16"/>
                <w:szCs w:val="16"/>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4B4E36" w14:textId="77777777" w:rsidR="005125F5" w:rsidRPr="007B1A88" w:rsidRDefault="005125F5" w:rsidP="00AC13D7">
            <w:pPr>
              <w:jc w:val="center"/>
              <w:rPr>
                <w:rFonts w:ascii="Source Sans Pro SemiBold" w:hAnsi="Source Sans Pro SemiBold" w:cs="Calibri"/>
                <w:sz w:val="16"/>
                <w:szCs w:val="16"/>
              </w:rPr>
            </w:pPr>
          </w:p>
        </w:tc>
      </w:tr>
      <w:tr w:rsidR="005125F5" w:rsidRPr="007B1A88" w14:paraId="7A85FFA7" w14:textId="77777777" w:rsidTr="00AC13D7">
        <w:trPr>
          <w:trHeight w:val="515"/>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1A068" w14:textId="77777777" w:rsidR="005125F5" w:rsidRPr="007B1A88" w:rsidRDefault="005125F5" w:rsidP="00AC13D7">
            <w:pPr>
              <w:jc w:val="center"/>
              <w:rPr>
                <w:rFonts w:ascii="Source Sans Pro SemiBold" w:hAnsi="Source Sans Pro SemiBold" w:cs="Calibri"/>
                <w:sz w:val="16"/>
                <w:szCs w:val="16"/>
              </w:rPr>
            </w:pPr>
            <w:r w:rsidRPr="007B1A88">
              <w:rPr>
                <w:rFonts w:ascii="Source Sans Pro SemiBold" w:hAnsi="Source Sans Pro SemiBold" w:cs="Calibri"/>
                <w:sz w:val="16"/>
                <w:szCs w:val="16"/>
              </w:rPr>
              <w:t>30</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tcPr>
          <w:p w14:paraId="704396D0" w14:textId="77777777" w:rsidR="005125F5" w:rsidRPr="007B1A88" w:rsidRDefault="005125F5" w:rsidP="00AC13D7">
            <w:pPr>
              <w:rPr>
                <w:rFonts w:ascii="Source Sans Pro SemiBold" w:hAnsi="Source Sans Pro SemiBold" w:cs="Calibri"/>
                <w:b/>
                <w:bCs/>
                <w:sz w:val="16"/>
                <w:szCs w:val="16"/>
              </w:rPr>
            </w:pPr>
            <w:r w:rsidRPr="007B1A88">
              <w:rPr>
                <w:rFonts w:ascii="Source Sans Pro SemiBold" w:hAnsi="Source Sans Pro SemiBold" w:cs="Calibri"/>
                <w:b/>
                <w:bCs/>
                <w:color w:val="000000"/>
                <w:sz w:val="16"/>
                <w:szCs w:val="16"/>
              </w:rPr>
              <w:t>LAMPA BIUROWA</w:t>
            </w:r>
            <w:r w:rsidRPr="007B1A88">
              <w:rPr>
                <w:rFonts w:ascii="Source Sans Pro SemiBold" w:hAnsi="Source Sans Pro SemiBold" w:cs="Calibri"/>
                <w:color w:val="000000"/>
                <w:sz w:val="16"/>
                <w:szCs w:val="16"/>
              </w:rPr>
              <w:t xml:space="preserve"> z klipsem LED ściemniana, wysokość 35 cm, szerokość 10,6 cm - pozostałe wymiary część zaciskowa - szerokość 5,5 cm, długość 11,5 cm. Wykonana z tworzywa sztucznego, kolor czarny. Jedna żarówka o mocy 5.3, kolor ciepła biel. Całościowy strumień świetlny w lumenach 600, napięcie sieciowe V - 12, napięcie robocze V - 230.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FD8C04" w14:textId="77777777" w:rsidR="005125F5" w:rsidRPr="007B1A88" w:rsidRDefault="005125F5" w:rsidP="00AC13D7">
            <w:pPr>
              <w:jc w:val="center"/>
              <w:rPr>
                <w:rFonts w:ascii="Source Sans Pro SemiBold" w:hAnsi="Source Sans Pro SemiBold" w:cs="Calibri"/>
                <w:sz w:val="16"/>
                <w:szCs w:val="16"/>
              </w:rPr>
            </w:pPr>
            <w:r w:rsidRPr="007B1A88">
              <w:rPr>
                <w:rFonts w:ascii="Source Sans Pro SemiBold" w:hAnsi="Source Sans Pro SemiBold" w:cs="Calibri"/>
                <w:sz w:val="16"/>
                <w:szCs w:val="16"/>
              </w:rPr>
              <w:t>sztuk</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F1695D" w14:textId="77777777" w:rsidR="005125F5" w:rsidRPr="007B1A88" w:rsidRDefault="005125F5" w:rsidP="00AC13D7">
            <w:pPr>
              <w:jc w:val="center"/>
              <w:rPr>
                <w:rFonts w:ascii="Source Sans Pro SemiBold" w:hAnsi="Source Sans Pro SemiBold" w:cs="Calibri"/>
                <w:sz w:val="16"/>
                <w:szCs w:val="16"/>
              </w:rPr>
            </w:pPr>
            <w:r w:rsidRPr="007B1A88">
              <w:rPr>
                <w:rFonts w:ascii="Source Sans Pro SemiBold" w:hAnsi="Source Sans Pro SemiBold" w:cs="Calibri"/>
                <w:sz w:val="16"/>
                <w:szCs w:val="16"/>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6414FC" w14:textId="77777777" w:rsidR="005125F5" w:rsidRPr="007B1A88" w:rsidRDefault="005125F5" w:rsidP="00AC13D7">
            <w:pPr>
              <w:jc w:val="center"/>
              <w:rPr>
                <w:rFonts w:ascii="Source Sans Pro SemiBold" w:hAnsi="Source Sans Pro SemiBold" w:cs="Calibri"/>
                <w:sz w:val="16"/>
                <w:szCs w:val="16"/>
              </w:rPr>
            </w:pPr>
          </w:p>
        </w:tc>
      </w:tr>
      <w:tr w:rsidR="005125F5" w:rsidRPr="007B1A88" w14:paraId="2F9C6A7D" w14:textId="77777777" w:rsidTr="00AC13D7">
        <w:trPr>
          <w:trHeight w:val="515"/>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DB065" w14:textId="77777777" w:rsidR="005125F5" w:rsidRPr="007B1A88" w:rsidRDefault="005125F5" w:rsidP="00AC13D7">
            <w:pPr>
              <w:jc w:val="center"/>
              <w:rPr>
                <w:rFonts w:ascii="Source Sans Pro SemiBold" w:hAnsi="Source Sans Pro SemiBold" w:cs="Calibri"/>
                <w:sz w:val="16"/>
                <w:szCs w:val="16"/>
              </w:rPr>
            </w:pPr>
            <w:r w:rsidRPr="007B1A88">
              <w:rPr>
                <w:rFonts w:ascii="Source Sans Pro SemiBold" w:hAnsi="Source Sans Pro SemiBold" w:cs="Calibri"/>
                <w:sz w:val="16"/>
                <w:szCs w:val="16"/>
              </w:rPr>
              <w:t>31</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tcPr>
          <w:p w14:paraId="7F54B694" w14:textId="77777777" w:rsidR="005125F5" w:rsidRPr="007B1A88" w:rsidRDefault="005125F5" w:rsidP="00AC13D7">
            <w:pPr>
              <w:rPr>
                <w:rFonts w:ascii="Source Sans Pro SemiBold" w:hAnsi="Source Sans Pro SemiBold" w:cs="Calibri"/>
                <w:color w:val="000000"/>
                <w:sz w:val="16"/>
                <w:szCs w:val="16"/>
              </w:rPr>
            </w:pPr>
            <w:r w:rsidRPr="007B1A88">
              <w:rPr>
                <w:rFonts w:ascii="Source Sans Pro SemiBold" w:hAnsi="Source Sans Pro SemiBold" w:cs="Calibri"/>
                <w:b/>
                <w:bCs/>
                <w:color w:val="000000"/>
                <w:sz w:val="16"/>
                <w:szCs w:val="16"/>
              </w:rPr>
              <w:t>TABLICA KORKOWA</w:t>
            </w:r>
            <w:r w:rsidRPr="007B1A88">
              <w:rPr>
                <w:rFonts w:ascii="Source Sans Pro SemiBold" w:hAnsi="Source Sans Pro SemiBold" w:cs="Calibri"/>
                <w:color w:val="000000"/>
                <w:sz w:val="16"/>
                <w:szCs w:val="16"/>
              </w:rPr>
              <w:t xml:space="preserve"> w drewnianej ramie </w:t>
            </w:r>
            <w:r w:rsidRPr="007B1A88">
              <w:rPr>
                <w:rFonts w:ascii="Source Sans Pro SemiBold" w:hAnsi="Source Sans Pro SemiBold" w:cs="Calibri"/>
                <w:color w:val="000000"/>
                <w:sz w:val="16"/>
                <w:szCs w:val="16"/>
              </w:rPr>
              <w:br/>
              <w:t>Wymiar wewnętrzny tablicy: 60x90 cm</w:t>
            </w:r>
            <w:r w:rsidRPr="007B1A88">
              <w:rPr>
                <w:rFonts w:ascii="Source Sans Pro SemiBold" w:hAnsi="Source Sans Pro SemiBold" w:cs="Calibri"/>
                <w:color w:val="000000"/>
                <w:sz w:val="16"/>
                <w:szCs w:val="16"/>
              </w:rPr>
              <w:br/>
              <w:t>Wymiar zewnętrzny tablicy z ramą: 63x93 cm</w:t>
            </w:r>
            <w:r w:rsidRPr="007B1A88">
              <w:rPr>
                <w:rFonts w:ascii="Source Sans Pro SemiBold" w:hAnsi="Source Sans Pro SemiBold" w:cs="Calibri"/>
                <w:color w:val="000000"/>
                <w:sz w:val="16"/>
                <w:szCs w:val="16"/>
              </w:rPr>
              <w:br/>
              <w:t>Szerokość ramy: 2 cm</w:t>
            </w:r>
            <w:r w:rsidRPr="007B1A88">
              <w:rPr>
                <w:rFonts w:ascii="Source Sans Pro SemiBold" w:hAnsi="Source Sans Pro SemiBold" w:cs="Calibri"/>
                <w:color w:val="000000"/>
                <w:sz w:val="16"/>
                <w:szCs w:val="16"/>
              </w:rPr>
              <w:br/>
              <w:t>Grubość ramy: 1,5 cm</w:t>
            </w:r>
            <w:r w:rsidRPr="007B1A88">
              <w:rPr>
                <w:rFonts w:ascii="Source Sans Pro SemiBold" w:hAnsi="Source Sans Pro SemiBold" w:cs="Calibri"/>
                <w:color w:val="000000"/>
                <w:sz w:val="16"/>
                <w:szCs w:val="16"/>
              </w:rPr>
              <w:br/>
              <w:t>Konstrukcja:</w:t>
            </w:r>
            <w:r w:rsidRPr="007B1A88">
              <w:rPr>
                <w:rFonts w:ascii="Source Sans Pro SemiBold" w:hAnsi="Source Sans Pro SemiBold" w:cs="Calibri"/>
                <w:color w:val="000000"/>
                <w:sz w:val="16"/>
                <w:szCs w:val="16"/>
              </w:rPr>
              <w:br/>
              <w:t xml:space="preserve"> Korek – naturalny materiał pozyskiwany z kory korkowca, zachowuje trwałość i elastyczność, dzięki czemu pinezki i zapinki nie pozostawiają trwałych śladów na powierzchni tablicy.</w:t>
            </w:r>
            <w:r w:rsidRPr="007B1A88">
              <w:rPr>
                <w:rFonts w:ascii="Source Sans Pro SemiBold" w:hAnsi="Source Sans Pro SemiBold" w:cs="Calibri"/>
                <w:color w:val="000000"/>
                <w:sz w:val="16"/>
                <w:szCs w:val="16"/>
              </w:rPr>
              <w:br/>
              <w:t>Rama – wytrzymała, wykonana z naturalnego drewna sosnowego.</w:t>
            </w:r>
            <w:r w:rsidRPr="007B1A88">
              <w:rPr>
                <w:rFonts w:ascii="Source Sans Pro SemiBold" w:hAnsi="Source Sans Pro SemiBold" w:cs="Calibri"/>
                <w:color w:val="000000"/>
                <w:sz w:val="16"/>
                <w:szCs w:val="16"/>
              </w:rPr>
              <w:br/>
              <w:t>Płyta pilśniowa – zabezpieczająca tylną stronę materiału korkowego stanowi solidne tło dla tablicy, co zwiększa jej trwałość i stabilność.</w:t>
            </w:r>
            <w:r w:rsidRPr="007B1A88">
              <w:rPr>
                <w:rFonts w:ascii="Source Sans Pro SemiBold" w:hAnsi="Source Sans Pro SemiBold" w:cs="Calibri"/>
                <w:color w:val="000000"/>
                <w:sz w:val="16"/>
                <w:szCs w:val="16"/>
              </w:rPr>
              <w:br/>
              <w:t>Metalowe zawieszki – dwie zawieszki przymocowane na stałe do tylnej części ramy pozwalają na powieszenie tablicy korkowej na ścianie zarówno w pionie, jak i w poziomie.</w:t>
            </w:r>
            <w:r w:rsidRPr="007B1A88">
              <w:rPr>
                <w:rFonts w:ascii="Source Sans Pro SemiBold" w:hAnsi="Source Sans Pro SemiBold" w:cs="Calibri"/>
                <w:color w:val="000000"/>
                <w:sz w:val="16"/>
                <w:szCs w:val="16"/>
              </w:rPr>
              <w:br/>
              <w:t>Metalowe fleksy – mocujące w jedną całość wszystkie elementy tablicy zapewniają jej stabilność i wytrzymałość.</w:t>
            </w:r>
          </w:p>
          <w:p w14:paraId="6FED4C31" w14:textId="77777777" w:rsidR="005125F5" w:rsidRPr="007B1A88" w:rsidRDefault="005125F5" w:rsidP="00AC13D7">
            <w:pPr>
              <w:rPr>
                <w:rFonts w:ascii="Source Sans Pro SemiBold" w:hAnsi="Source Sans Pro SemiBold" w:cs="Calibri"/>
                <w:b/>
                <w:bCs/>
                <w:sz w:val="16"/>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90F174" w14:textId="77777777" w:rsidR="005125F5" w:rsidRPr="007B1A88" w:rsidRDefault="005125F5" w:rsidP="00AC13D7">
            <w:pPr>
              <w:jc w:val="center"/>
              <w:rPr>
                <w:rFonts w:ascii="Source Sans Pro SemiBold" w:hAnsi="Source Sans Pro SemiBold" w:cs="Calibri"/>
                <w:sz w:val="16"/>
                <w:szCs w:val="16"/>
              </w:rPr>
            </w:pPr>
            <w:r w:rsidRPr="007B1A88">
              <w:rPr>
                <w:rFonts w:ascii="Source Sans Pro SemiBold" w:hAnsi="Source Sans Pro SemiBold" w:cs="Calibri"/>
                <w:sz w:val="16"/>
                <w:szCs w:val="16"/>
              </w:rPr>
              <w:t>sztuk</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C8BE082" w14:textId="77777777" w:rsidR="005125F5" w:rsidRPr="007B1A88" w:rsidRDefault="005125F5" w:rsidP="00AC13D7">
            <w:pPr>
              <w:jc w:val="center"/>
              <w:rPr>
                <w:rFonts w:ascii="Source Sans Pro SemiBold" w:hAnsi="Source Sans Pro SemiBold" w:cs="Calibri"/>
                <w:sz w:val="16"/>
                <w:szCs w:val="16"/>
              </w:rPr>
            </w:pPr>
            <w:r w:rsidRPr="007B1A88">
              <w:rPr>
                <w:rFonts w:ascii="Source Sans Pro SemiBold" w:hAnsi="Source Sans Pro SemiBold" w:cs="Calibri"/>
                <w:sz w:val="16"/>
                <w:szCs w:val="16"/>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30AE52" w14:textId="77777777" w:rsidR="005125F5" w:rsidRPr="007B1A88" w:rsidRDefault="005125F5" w:rsidP="00AC13D7">
            <w:pPr>
              <w:jc w:val="center"/>
              <w:rPr>
                <w:rFonts w:ascii="Source Sans Pro SemiBold" w:hAnsi="Source Sans Pro SemiBold" w:cs="Calibri"/>
                <w:sz w:val="16"/>
                <w:szCs w:val="16"/>
              </w:rPr>
            </w:pPr>
          </w:p>
        </w:tc>
      </w:tr>
      <w:tr w:rsidR="005125F5" w:rsidRPr="007B1A88" w14:paraId="64CC7BB8" w14:textId="77777777" w:rsidTr="00AC13D7">
        <w:trPr>
          <w:trHeight w:val="849"/>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E0A10" w14:textId="77777777" w:rsidR="005125F5" w:rsidRPr="007B1A88" w:rsidRDefault="005125F5" w:rsidP="00AC13D7">
            <w:pPr>
              <w:jc w:val="center"/>
              <w:rPr>
                <w:rFonts w:ascii="Source Sans Pro SemiBold" w:hAnsi="Source Sans Pro SemiBold" w:cs="Calibri"/>
                <w:sz w:val="16"/>
                <w:szCs w:val="16"/>
              </w:rPr>
            </w:pPr>
            <w:r w:rsidRPr="007B1A88">
              <w:rPr>
                <w:rFonts w:ascii="Source Sans Pro SemiBold" w:hAnsi="Source Sans Pro SemiBold" w:cs="Calibri"/>
                <w:sz w:val="16"/>
                <w:szCs w:val="16"/>
              </w:rPr>
              <w:t>32</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tcPr>
          <w:p w14:paraId="15C4DAB0" w14:textId="77777777" w:rsidR="005125F5" w:rsidRPr="007B1A88" w:rsidRDefault="005125F5" w:rsidP="00AC13D7">
            <w:pPr>
              <w:rPr>
                <w:rFonts w:ascii="Source Sans Pro SemiBold" w:hAnsi="Source Sans Pro SemiBold" w:cs="Calibri"/>
                <w:b/>
                <w:bCs/>
                <w:color w:val="000000"/>
                <w:sz w:val="16"/>
                <w:szCs w:val="16"/>
              </w:rPr>
            </w:pPr>
            <w:r w:rsidRPr="007B1A88">
              <w:rPr>
                <w:rFonts w:ascii="Source Sans Pro SemiBold" w:hAnsi="Source Sans Pro SemiBold" w:cs="Calibri"/>
                <w:b/>
                <w:bCs/>
                <w:color w:val="000000"/>
                <w:sz w:val="16"/>
                <w:szCs w:val="16"/>
              </w:rPr>
              <w:t>CHUSTECZKI MOKRE DO CZYSZCZENIA SOCZEWEK OKULARÓW I EKRANÓW</w:t>
            </w:r>
            <w:r w:rsidRPr="007B1A88">
              <w:rPr>
                <w:rFonts w:ascii="Source Sans Pro SemiBold" w:hAnsi="Source Sans Pro SemiBold" w:cs="Calibri"/>
                <w:color w:val="000000"/>
                <w:sz w:val="16"/>
                <w:szCs w:val="16"/>
              </w:rPr>
              <w:t xml:space="preserve"> wymiary: 155 x 130 mm, kolor chusteczek: biały</w:t>
            </w:r>
            <w:r w:rsidRPr="007B1A88">
              <w:rPr>
                <w:rFonts w:ascii="Source Sans Pro SemiBold" w:hAnsi="Source Sans Pro SemiBold" w:cs="Calibri"/>
                <w:color w:val="000000"/>
                <w:sz w:val="16"/>
                <w:szCs w:val="16"/>
              </w:rPr>
              <w:br/>
              <w:t>opakowanie zawiera: 200 sztuk/chusteczek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06415E" w14:textId="77777777" w:rsidR="005125F5" w:rsidRPr="007B1A88" w:rsidRDefault="005125F5" w:rsidP="00AC13D7">
            <w:pPr>
              <w:jc w:val="center"/>
              <w:rPr>
                <w:rFonts w:ascii="Source Sans Pro SemiBold" w:hAnsi="Source Sans Pro SemiBold" w:cs="Calibri"/>
                <w:sz w:val="16"/>
                <w:szCs w:val="16"/>
              </w:rPr>
            </w:pPr>
            <w:r w:rsidRPr="007B1A88">
              <w:rPr>
                <w:rFonts w:ascii="Source Sans Pro SemiBold" w:hAnsi="Source Sans Pro SemiBold" w:cs="Calibri"/>
                <w:sz w:val="16"/>
                <w:szCs w:val="16"/>
              </w:rPr>
              <w:t>opakowanie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068C2A" w14:textId="77777777" w:rsidR="005125F5" w:rsidRPr="007B1A88" w:rsidRDefault="005125F5" w:rsidP="00AC13D7">
            <w:pPr>
              <w:jc w:val="center"/>
              <w:rPr>
                <w:rFonts w:ascii="Source Sans Pro SemiBold" w:hAnsi="Source Sans Pro SemiBold" w:cs="Calibri"/>
                <w:sz w:val="16"/>
                <w:szCs w:val="16"/>
              </w:rPr>
            </w:pPr>
            <w:r w:rsidRPr="007B1A88">
              <w:rPr>
                <w:rFonts w:ascii="Source Sans Pro SemiBold" w:hAnsi="Source Sans Pro SemiBold" w:cs="Calibri"/>
                <w:sz w:val="16"/>
                <w:szCs w:val="16"/>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3BF901" w14:textId="77777777" w:rsidR="005125F5" w:rsidRPr="007B1A88" w:rsidRDefault="005125F5" w:rsidP="00AC13D7">
            <w:pPr>
              <w:jc w:val="center"/>
              <w:rPr>
                <w:rFonts w:ascii="Source Sans Pro SemiBold" w:hAnsi="Source Sans Pro SemiBold" w:cs="Calibri"/>
                <w:sz w:val="16"/>
                <w:szCs w:val="16"/>
              </w:rPr>
            </w:pPr>
          </w:p>
        </w:tc>
      </w:tr>
      <w:tr w:rsidR="005125F5" w:rsidRPr="007B1A88" w14:paraId="4B1607C3" w14:textId="77777777" w:rsidTr="00AC13D7">
        <w:trPr>
          <w:trHeight w:val="515"/>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33250" w14:textId="77777777" w:rsidR="005125F5" w:rsidRPr="007B1A88" w:rsidRDefault="005125F5" w:rsidP="00AC13D7">
            <w:pPr>
              <w:jc w:val="center"/>
              <w:rPr>
                <w:rFonts w:ascii="Source Sans Pro SemiBold" w:hAnsi="Source Sans Pro SemiBold" w:cs="Calibri"/>
                <w:sz w:val="16"/>
                <w:szCs w:val="16"/>
              </w:rPr>
            </w:pPr>
            <w:r w:rsidRPr="007B1A88">
              <w:rPr>
                <w:rFonts w:ascii="Source Sans Pro SemiBold" w:hAnsi="Source Sans Pro SemiBold" w:cs="Calibri"/>
                <w:sz w:val="16"/>
                <w:szCs w:val="16"/>
              </w:rPr>
              <w:lastRenderedPageBreak/>
              <w:t>33</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tcPr>
          <w:p w14:paraId="5C9DF330" w14:textId="77777777" w:rsidR="005125F5" w:rsidRPr="007B1A88" w:rsidRDefault="005125F5" w:rsidP="00AC13D7">
            <w:pPr>
              <w:rPr>
                <w:rFonts w:ascii="Source Sans Pro SemiBold" w:hAnsi="Source Sans Pro SemiBold" w:cs="Calibri"/>
                <w:b/>
                <w:bCs/>
                <w:color w:val="000000"/>
                <w:sz w:val="16"/>
                <w:szCs w:val="16"/>
              </w:rPr>
            </w:pPr>
            <w:r w:rsidRPr="007B1A88">
              <w:rPr>
                <w:rFonts w:ascii="Source Sans Pro SemiBold" w:hAnsi="Source Sans Pro SemiBold" w:cs="Calibri"/>
                <w:b/>
                <w:bCs/>
                <w:color w:val="000000"/>
                <w:sz w:val="16"/>
                <w:szCs w:val="16"/>
              </w:rPr>
              <w:t>PRZYBORNIK</w:t>
            </w:r>
            <w:r w:rsidRPr="007B1A88">
              <w:rPr>
                <w:rFonts w:ascii="Source Sans Pro SemiBold" w:hAnsi="Source Sans Pro SemiBold" w:cs="Calibri"/>
                <w:color w:val="000000"/>
                <w:sz w:val="16"/>
                <w:szCs w:val="16"/>
              </w:rPr>
              <w:t xml:space="preserve"> na biurko, estetycznie wykonany, lekki i poręczny.</w:t>
            </w:r>
            <w:r w:rsidRPr="007B1A88">
              <w:rPr>
                <w:rFonts w:ascii="Source Sans Pro SemiBold" w:hAnsi="Source Sans Pro SemiBold" w:cs="Calibri"/>
                <w:color w:val="000000"/>
                <w:sz w:val="16"/>
                <w:szCs w:val="16"/>
              </w:rPr>
              <w:br/>
              <w:t xml:space="preserve"> Wykonany z metalu i siatki, co najmniej 4 komory.</w:t>
            </w:r>
            <w:r w:rsidRPr="007B1A88">
              <w:rPr>
                <w:rFonts w:ascii="Source Sans Pro SemiBold" w:hAnsi="Source Sans Pro SemiBold" w:cs="Calibri"/>
                <w:color w:val="000000"/>
                <w:sz w:val="16"/>
                <w:szCs w:val="16"/>
              </w:rPr>
              <w:br/>
              <w:t xml:space="preserve"> Wymiary: 205 x 103 x 98 mm</w:t>
            </w:r>
            <w:r w:rsidRPr="007B1A88">
              <w:rPr>
                <w:rFonts w:ascii="Source Sans Pro SemiBold" w:hAnsi="Source Sans Pro SemiBold" w:cs="Calibri"/>
                <w:color w:val="000000"/>
                <w:sz w:val="16"/>
                <w:szCs w:val="16"/>
              </w:rPr>
              <w:br/>
              <w:t xml:space="preserve"> Antypoślizgowa podstawka nierysująca powierzchni</w:t>
            </w:r>
            <w:r w:rsidRPr="007B1A88">
              <w:rPr>
                <w:rFonts w:ascii="Source Sans Pro SemiBold" w:hAnsi="Source Sans Pro SemiBold" w:cs="Calibri"/>
                <w:color w:val="000000"/>
                <w:sz w:val="16"/>
                <w:szCs w:val="16"/>
              </w:rPr>
              <w:br/>
              <w:t xml:space="preserve"> Powleczony czarnym lakierem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876742" w14:textId="77777777" w:rsidR="005125F5" w:rsidRPr="007B1A88" w:rsidRDefault="005125F5" w:rsidP="00AC13D7">
            <w:pPr>
              <w:jc w:val="center"/>
              <w:rPr>
                <w:rFonts w:ascii="Source Sans Pro SemiBold" w:hAnsi="Source Sans Pro SemiBold" w:cs="Calibri"/>
                <w:sz w:val="16"/>
                <w:szCs w:val="16"/>
              </w:rPr>
            </w:pPr>
            <w:r w:rsidRPr="007B1A88">
              <w:rPr>
                <w:rFonts w:ascii="Source Sans Pro SemiBold" w:hAnsi="Source Sans Pro SemiBold" w:cs="Calibri"/>
                <w:sz w:val="16"/>
                <w:szCs w:val="16"/>
              </w:rPr>
              <w:t>sztuk</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F911B42" w14:textId="77777777" w:rsidR="005125F5" w:rsidRPr="007B1A88" w:rsidRDefault="005125F5" w:rsidP="00AC13D7">
            <w:pPr>
              <w:jc w:val="center"/>
              <w:rPr>
                <w:rFonts w:ascii="Source Sans Pro SemiBold" w:hAnsi="Source Sans Pro SemiBold" w:cs="Calibri"/>
                <w:sz w:val="16"/>
                <w:szCs w:val="16"/>
              </w:rPr>
            </w:pPr>
            <w:r w:rsidRPr="007B1A88">
              <w:rPr>
                <w:rFonts w:ascii="Source Sans Pro SemiBold" w:hAnsi="Source Sans Pro SemiBold" w:cs="Calibri"/>
                <w:sz w:val="16"/>
                <w:szCs w:val="16"/>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CF6301" w14:textId="77777777" w:rsidR="005125F5" w:rsidRPr="007B1A88" w:rsidRDefault="005125F5" w:rsidP="00AC13D7">
            <w:pPr>
              <w:jc w:val="center"/>
              <w:rPr>
                <w:rFonts w:ascii="Source Sans Pro SemiBold" w:hAnsi="Source Sans Pro SemiBold" w:cs="Calibri"/>
                <w:sz w:val="16"/>
                <w:szCs w:val="16"/>
              </w:rPr>
            </w:pPr>
          </w:p>
        </w:tc>
      </w:tr>
      <w:tr w:rsidR="005125F5" w:rsidRPr="007B1A88" w14:paraId="78C04E75" w14:textId="77777777" w:rsidTr="00AC13D7">
        <w:trPr>
          <w:trHeight w:val="515"/>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49AFC" w14:textId="77777777" w:rsidR="005125F5" w:rsidRPr="007B1A88" w:rsidRDefault="005125F5" w:rsidP="00AC13D7">
            <w:pPr>
              <w:jc w:val="center"/>
              <w:rPr>
                <w:rFonts w:ascii="Source Sans Pro SemiBold" w:hAnsi="Source Sans Pro SemiBold" w:cs="Calibri"/>
                <w:sz w:val="16"/>
                <w:szCs w:val="16"/>
              </w:rPr>
            </w:pPr>
            <w:r w:rsidRPr="007B1A88">
              <w:rPr>
                <w:rFonts w:ascii="Source Sans Pro SemiBold" w:hAnsi="Source Sans Pro SemiBold" w:cs="Calibri"/>
                <w:sz w:val="16"/>
                <w:szCs w:val="16"/>
              </w:rPr>
              <w:t>34</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tcPr>
          <w:p w14:paraId="282A728A" w14:textId="77777777" w:rsidR="005125F5" w:rsidRPr="007B1A88" w:rsidRDefault="005125F5" w:rsidP="00AC13D7">
            <w:pPr>
              <w:rPr>
                <w:rFonts w:ascii="Source Sans Pro SemiBold" w:hAnsi="Source Sans Pro SemiBold" w:cs="Calibri"/>
                <w:b/>
                <w:bCs/>
                <w:color w:val="000000"/>
                <w:sz w:val="16"/>
                <w:szCs w:val="16"/>
              </w:rPr>
            </w:pPr>
            <w:r w:rsidRPr="007B1A88">
              <w:rPr>
                <w:rFonts w:ascii="Source Sans Pro SemiBold" w:hAnsi="Source Sans Pro SemiBold" w:cs="Calibri"/>
                <w:b/>
                <w:bCs/>
                <w:color w:val="000000"/>
                <w:sz w:val="16"/>
                <w:szCs w:val="16"/>
              </w:rPr>
              <w:t>PIANKA DO CZYSZCZENIA</w:t>
            </w:r>
            <w:r w:rsidRPr="007B1A88">
              <w:rPr>
                <w:rFonts w:ascii="Source Sans Pro SemiBold" w:hAnsi="Source Sans Pro SemiBold" w:cs="Calibri"/>
                <w:color w:val="000000"/>
                <w:sz w:val="16"/>
                <w:szCs w:val="16"/>
              </w:rPr>
              <w:t xml:space="preserve"> tablic suchościeralnych z formuła zapobiegającą ściekaniu środka po tablicy poj. 400ml</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78EC6C" w14:textId="77777777" w:rsidR="005125F5" w:rsidRPr="007B1A88" w:rsidRDefault="005125F5" w:rsidP="00AC13D7">
            <w:pPr>
              <w:jc w:val="center"/>
              <w:rPr>
                <w:rFonts w:ascii="Source Sans Pro SemiBold" w:hAnsi="Source Sans Pro SemiBold" w:cs="Calibri"/>
                <w:sz w:val="16"/>
                <w:szCs w:val="16"/>
              </w:rPr>
            </w:pPr>
            <w:r w:rsidRPr="007B1A88">
              <w:rPr>
                <w:rFonts w:ascii="Source Sans Pro SemiBold" w:hAnsi="Source Sans Pro SemiBold" w:cs="Calibri"/>
                <w:sz w:val="16"/>
                <w:szCs w:val="16"/>
              </w:rPr>
              <w:t>sztuk</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D12F8B3" w14:textId="77777777" w:rsidR="005125F5" w:rsidRPr="007B1A88" w:rsidRDefault="005125F5" w:rsidP="00AC13D7">
            <w:pPr>
              <w:jc w:val="center"/>
              <w:rPr>
                <w:rFonts w:ascii="Source Sans Pro SemiBold" w:hAnsi="Source Sans Pro SemiBold" w:cs="Calibri"/>
                <w:sz w:val="16"/>
                <w:szCs w:val="16"/>
              </w:rPr>
            </w:pPr>
            <w:r w:rsidRPr="007B1A88">
              <w:rPr>
                <w:rFonts w:ascii="Source Sans Pro SemiBold" w:hAnsi="Source Sans Pro SemiBold" w:cs="Calibri"/>
                <w:sz w:val="16"/>
                <w:szCs w:val="16"/>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DBC278" w14:textId="77777777" w:rsidR="005125F5" w:rsidRPr="007B1A88" w:rsidRDefault="005125F5" w:rsidP="00AC13D7">
            <w:pPr>
              <w:jc w:val="center"/>
              <w:rPr>
                <w:rFonts w:ascii="Source Sans Pro SemiBold" w:hAnsi="Source Sans Pro SemiBold" w:cs="Calibri"/>
                <w:sz w:val="16"/>
                <w:szCs w:val="16"/>
              </w:rPr>
            </w:pPr>
          </w:p>
        </w:tc>
      </w:tr>
      <w:tr w:rsidR="005125F5" w:rsidRPr="007B1A88" w14:paraId="3665EF51" w14:textId="77777777" w:rsidTr="00AC13D7">
        <w:trPr>
          <w:trHeight w:val="1360"/>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EC8AE" w14:textId="77777777" w:rsidR="005125F5" w:rsidRPr="007B1A88" w:rsidRDefault="005125F5" w:rsidP="00AC13D7">
            <w:pPr>
              <w:jc w:val="center"/>
              <w:rPr>
                <w:rFonts w:ascii="Source Sans Pro SemiBold" w:hAnsi="Source Sans Pro SemiBold" w:cs="Calibri"/>
                <w:sz w:val="16"/>
                <w:szCs w:val="16"/>
              </w:rPr>
            </w:pPr>
            <w:r w:rsidRPr="007B1A88">
              <w:rPr>
                <w:rFonts w:ascii="Source Sans Pro SemiBold" w:hAnsi="Source Sans Pro SemiBold" w:cs="Calibri"/>
                <w:sz w:val="16"/>
                <w:szCs w:val="16"/>
              </w:rPr>
              <w:t>35</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tcPr>
          <w:p w14:paraId="74B57D85" w14:textId="77777777" w:rsidR="005125F5" w:rsidRPr="007B1A88" w:rsidRDefault="005125F5" w:rsidP="00AC13D7">
            <w:pPr>
              <w:rPr>
                <w:rFonts w:ascii="Source Sans Pro SemiBold" w:hAnsi="Source Sans Pro SemiBold" w:cs="Calibri"/>
                <w:b/>
                <w:bCs/>
                <w:color w:val="000000"/>
                <w:sz w:val="16"/>
                <w:szCs w:val="16"/>
              </w:rPr>
            </w:pPr>
            <w:r w:rsidRPr="007B1A88">
              <w:rPr>
                <w:rFonts w:ascii="Source Sans Pro SemiBold" w:hAnsi="Source Sans Pro SemiBold" w:cs="Calibri"/>
                <w:b/>
                <w:bCs/>
                <w:color w:val="000000"/>
                <w:sz w:val="16"/>
                <w:szCs w:val="16"/>
              </w:rPr>
              <w:t>ZSZYWACZ bezwszywkowy</w:t>
            </w:r>
            <w:r w:rsidRPr="007B1A88">
              <w:rPr>
                <w:rFonts w:ascii="Source Sans Pro SemiBold" w:hAnsi="Source Sans Pro SemiBold" w:cs="Calibri"/>
                <w:color w:val="000000"/>
                <w:sz w:val="16"/>
                <w:szCs w:val="16"/>
              </w:rPr>
              <w:t xml:space="preserve"> biurowy, zszywa bez użycia zszywek za pomocą samego papieru. Jest przyjazny dla środowiska, zszywa do 10 arkuszy papieru 80 g/m2 bez użycia zszywek, może także służyć jako dziurkacz, posiada mechanizm wspomagający spięcie kartek bez żadnego wysiłku, bez zszywek, wymiary: 13 x 7 x 11 cm.  Kolor dowolny.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9D4E00" w14:textId="77777777" w:rsidR="005125F5" w:rsidRPr="007B1A88" w:rsidRDefault="005125F5" w:rsidP="00AC13D7">
            <w:pPr>
              <w:jc w:val="center"/>
              <w:rPr>
                <w:rFonts w:ascii="Source Sans Pro SemiBold" w:hAnsi="Source Sans Pro SemiBold" w:cs="Calibri"/>
                <w:sz w:val="16"/>
                <w:szCs w:val="16"/>
              </w:rPr>
            </w:pPr>
            <w:r w:rsidRPr="007B1A88">
              <w:rPr>
                <w:rFonts w:ascii="Source Sans Pro SemiBold" w:hAnsi="Source Sans Pro SemiBold" w:cs="Calibri"/>
                <w:sz w:val="16"/>
                <w:szCs w:val="16"/>
              </w:rPr>
              <w:t>sztuk</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C64B6A" w14:textId="77777777" w:rsidR="005125F5" w:rsidRPr="007B1A88" w:rsidRDefault="005125F5" w:rsidP="00AC13D7">
            <w:pPr>
              <w:jc w:val="center"/>
              <w:rPr>
                <w:rFonts w:ascii="Source Sans Pro SemiBold" w:hAnsi="Source Sans Pro SemiBold" w:cs="Calibri"/>
                <w:sz w:val="16"/>
                <w:szCs w:val="16"/>
              </w:rPr>
            </w:pPr>
            <w:r w:rsidRPr="007B1A88">
              <w:rPr>
                <w:rFonts w:ascii="Source Sans Pro SemiBold" w:hAnsi="Source Sans Pro SemiBold" w:cs="Calibri"/>
                <w:sz w:val="16"/>
                <w:szCs w:val="16"/>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47ED42" w14:textId="77777777" w:rsidR="005125F5" w:rsidRPr="007B1A88" w:rsidRDefault="005125F5" w:rsidP="00AC13D7">
            <w:pPr>
              <w:jc w:val="center"/>
              <w:rPr>
                <w:rFonts w:ascii="Source Sans Pro SemiBold" w:hAnsi="Source Sans Pro SemiBold" w:cs="Calibri"/>
                <w:sz w:val="16"/>
                <w:szCs w:val="16"/>
              </w:rPr>
            </w:pPr>
          </w:p>
        </w:tc>
      </w:tr>
      <w:tr w:rsidR="005125F5" w:rsidRPr="007B1A88" w14:paraId="06ABAF0F" w14:textId="77777777" w:rsidTr="00AC13D7">
        <w:trPr>
          <w:trHeight w:val="515"/>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AD74E" w14:textId="77777777" w:rsidR="005125F5" w:rsidRPr="007B1A88" w:rsidRDefault="005125F5" w:rsidP="00AC13D7">
            <w:pPr>
              <w:jc w:val="center"/>
              <w:rPr>
                <w:rFonts w:ascii="Source Sans Pro SemiBold" w:hAnsi="Source Sans Pro SemiBold" w:cs="Calibri"/>
                <w:sz w:val="16"/>
                <w:szCs w:val="16"/>
              </w:rPr>
            </w:pPr>
            <w:r w:rsidRPr="007B1A88">
              <w:rPr>
                <w:rFonts w:ascii="Source Sans Pro SemiBold" w:hAnsi="Source Sans Pro SemiBold" w:cs="Calibri"/>
                <w:sz w:val="16"/>
                <w:szCs w:val="16"/>
              </w:rPr>
              <w:t>36</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tcPr>
          <w:p w14:paraId="7242C637" w14:textId="77777777" w:rsidR="005125F5" w:rsidRPr="007B1A88" w:rsidRDefault="005125F5" w:rsidP="00AC13D7">
            <w:pPr>
              <w:rPr>
                <w:rFonts w:ascii="Source Sans Pro SemiBold" w:hAnsi="Source Sans Pro SemiBold" w:cs="Calibri"/>
                <w:b/>
                <w:bCs/>
                <w:sz w:val="16"/>
                <w:szCs w:val="16"/>
              </w:rPr>
            </w:pPr>
            <w:r w:rsidRPr="007B1A88">
              <w:rPr>
                <w:rFonts w:ascii="Source Sans Pro SemiBold" w:hAnsi="Source Sans Pro SemiBold" w:cs="Calibri"/>
                <w:b/>
                <w:bCs/>
                <w:sz w:val="16"/>
                <w:szCs w:val="16"/>
              </w:rPr>
              <w:t>MAGNESY DO TABLIC</w:t>
            </w:r>
            <w:r w:rsidRPr="007B1A88">
              <w:rPr>
                <w:rFonts w:ascii="Source Sans Pro SemiBold" w:hAnsi="Source Sans Pro SemiBold" w:cs="Calibri"/>
                <w:sz w:val="16"/>
                <w:szCs w:val="16"/>
              </w:rPr>
              <w:t xml:space="preserve"> magnetycznych średnica 20 mm opakowanie 8 szt. kolorowe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BB27FE" w14:textId="77777777" w:rsidR="005125F5" w:rsidRPr="007B1A88" w:rsidRDefault="005125F5" w:rsidP="00AC13D7">
            <w:pPr>
              <w:jc w:val="center"/>
              <w:rPr>
                <w:rFonts w:ascii="Source Sans Pro SemiBold" w:hAnsi="Source Sans Pro SemiBold" w:cs="Calibri"/>
                <w:sz w:val="16"/>
                <w:szCs w:val="16"/>
              </w:rPr>
            </w:pPr>
            <w:r w:rsidRPr="007B1A88">
              <w:rPr>
                <w:rFonts w:ascii="Source Sans Pro SemiBold" w:hAnsi="Source Sans Pro SemiBold" w:cs="Calibri"/>
                <w:sz w:val="16"/>
                <w:szCs w:val="16"/>
              </w:rPr>
              <w:t>opakowanie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F9E010" w14:textId="77777777" w:rsidR="005125F5" w:rsidRPr="007B1A88" w:rsidRDefault="005125F5" w:rsidP="00AC13D7">
            <w:pPr>
              <w:jc w:val="center"/>
              <w:rPr>
                <w:rFonts w:ascii="Source Sans Pro SemiBold" w:hAnsi="Source Sans Pro SemiBold" w:cs="Calibri"/>
                <w:sz w:val="16"/>
                <w:szCs w:val="16"/>
              </w:rPr>
            </w:pPr>
            <w:r w:rsidRPr="007B1A88">
              <w:rPr>
                <w:rFonts w:ascii="Source Sans Pro SemiBold" w:hAnsi="Source Sans Pro SemiBold" w:cs="Calibri"/>
                <w:sz w:val="16"/>
                <w:szCs w:val="16"/>
              </w:rPr>
              <w:t>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15A6C6" w14:textId="77777777" w:rsidR="005125F5" w:rsidRPr="007B1A88" w:rsidRDefault="005125F5" w:rsidP="00AC13D7">
            <w:pPr>
              <w:jc w:val="center"/>
              <w:rPr>
                <w:rFonts w:ascii="Source Sans Pro SemiBold" w:hAnsi="Source Sans Pro SemiBold" w:cs="Calibri"/>
                <w:sz w:val="16"/>
                <w:szCs w:val="16"/>
              </w:rPr>
            </w:pPr>
          </w:p>
        </w:tc>
      </w:tr>
      <w:tr w:rsidR="005125F5" w:rsidRPr="007B1A88" w14:paraId="5A4BFACC" w14:textId="77777777" w:rsidTr="00AC13D7">
        <w:trPr>
          <w:trHeight w:val="515"/>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77D9D" w14:textId="77777777" w:rsidR="005125F5" w:rsidRPr="007B1A88" w:rsidRDefault="005125F5" w:rsidP="00AC13D7">
            <w:pPr>
              <w:jc w:val="center"/>
              <w:rPr>
                <w:rFonts w:ascii="Source Sans Pro SemiBold" w:hAnsi="Source Sans Pro SemiBold" w:cs="Calibri"/>
                <w:sz w:val="16"/>
                <w:szCs w:val="16"/>
              </w:rPr>
            </w:pPr>
            <w:r w:rsidRPr="007B1A88">
              <w:rPr>
                <w:rFonts w:ascii="Source Sans Pro SemiBold" w:hAnsi="Source Sans Pro SemiBold" w:cs="Calibri"/>
                <w:sz w:val="16"/>
                <w:szCs w:val="16"/>
              </w:rPr>
              <w:t>37</w:t>
            </w:r>
          </w:p>
        </w:tc>
        <w:tc>
          <w:tcPr>
            <w:tcW w:w="4832" w:type="dxa"/>
            <w:tcBorders>
              <w:top w:val="nil"/>
              <w:left w:val="single" w:sz="4" w:space="0" w:color="auto"/>
              <w:bottom w:val="single" w:sz="4" w:space="0" w:color="auto"/>
              <w:right w:val="single" w:sz="4" w:space="0" w:color="auto"/>
            </w:tcBorders>
            <w:shd w:val="clear" w:color="auto" w:fill="auto"/>
            <w:vAlign w:val="center"/>
          </w:tcPr>
          <w:p w14:paraId="344A9520" w14:textId="77777777" w:rsidR="005125F5" w:rsidRPr="007B1A88" w:rsidRDefault="005125F5" w:rsidP="00AC13D7">
            <w:pPr>
              <w:rPr>
                <w:rFonts w:ascii="Source Sans Pro SemiBold" w:hAnsi="Source Sans Pro SemiBold" w:cs="Calibri"/>
                <w:b/>
                <w:bCs/>
                <w:sz w:val="16"/>
                <w:szCs w:val="16"/>
              </w:rPr>
            </w:pPr>
            <w:r w:rsidRPr="007B1A88">
              <w:rPr>
                <w:rFonts w:ascii="Source Sans Pro SemiBold" w:hAnsi="Source Sans Pro SemiBold" w:cs="Calibri"/>
                <w:b/>
                <w:bCs/>
                <w:sz w:val="16"/>
                <w:szCs w:val="16"/>
              </w:rPr>
              <w:t xml:space="preserve">POINTER </w:t>
            </w:r>
            <w:r w:rsidRPr="007B1A88">
              <w:rPr>
                <w:rFonts w:ascii="Source Sans Pro SemiBold" w:hAnsi="Source Sans Pro SemiBold" w:cs="Calibri"/>
                <w:sz w:val="16"/>
                <w:szCs w:val="16"/>
              </w:rPr>
              <w:t>, Podręczny wskaźnik laserowy w kształcie długopisu</w:t>
            </w:r>
            <w:r w:rsidRPr="007B1A88">
              <w:rPr>
                <w:rFonts w:ascii="Source Sans Pro SemiBold" w:hAnsi="Source Sans Pro SemiBold" w:cs="Calibri"/>
                <w:b/>
                <w:bCs/>
                <w:sz w:val="16"/>
                <w:szCs w:val="16"/>
              </w:rPr>
              <w:t xml:space="preserve">.                                                                                                                           </w:t>
            </w:r>
            <w:r w:rsidRPr="007B1A88">
              <w:rPr>
                <w:rFonts w:ascii="Source Sans Pro SemiBold" w:hAnsi="Source Sans Pro SemiBold" w:cs="Calibri"/>
                <w:sz w:val="16"/>
                <w:szCs w:val="16"/>
              </w:rPr>
              <w:t>dane techniczne: produkt laserowy: klasa bezpieczeństwa II, zasilanie: 3 V - 2 baterie R03 (AAA), wymiary: 138 x 15 x 18 mm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47C318" w14:textId="77777777" w:rsidR="005125F5" w:rsidRPr="007B1A88" w:rsidRDefault="005125F5" w:rsidP="00AC13D7">
            <w:pPr>
              <w:jc w:val="center"/>
              <w:rPr>
                <w:rFonts w:ascii="Source Sans Pro SemiBold" w:hAnsi="Source Sans Pro SemiBold" w:cs="Calibri"/>
                <w:sz w:val="16"/>
                <w:szCs w:val="16"/>
              </w:rPr>
            </w:pPr>
            <w:r w:rsidRPr="007B1A88">
              <w:rPr>
                <w:rFonts w:ascii="Source Sans Pro SemiBold" w:hAnsi="Source Sans Pro SemiBold" w:cs="Calibri"/>
                <w:sz w:val="16"/>
                <w:szCs w:val="16"/>
              </w:rPr>
              <w:t>sztuk</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143AB9" w14:textId="77777777" w:rsidR="005125F5" w:rsidRPr="007B1A88" w:rsidRDefault="005125F5" w:rsidP="00AC13D7">
            <w:pPr>
              <w:jc w:val="center"/>
              <w:rPr>
                <w:rFonts w:ascii="Source Sans Pro SemiBold" w:hAnsi="Source Sans Pro SemiBold" w:cs="Calibri"/>
                <w:sz w:val="16"/>
                <w:szCs w:val="16"/>
              </w:rPr>
            </w:pPr>
            <w:r w:rsidRPr="007B1A88">
              <w:rPr>
                <w:rFonts w:ascii="Source Sans Pro SemiBold" w:hAnsi="Source Sans Pro SemiBold" w:cs="Calibri"/>
                <w:sz w:val="16"/>
                <w:szCs w:val="16"/>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1D9E3B" w14:textId="77777777" w:rsidR="005125F5" w:rsidRPr="007B1A88" w:rsidRDefault="005125F5" w:rsidP="00AC13D7">
            <w:pPr>
              <w:jc w:val="center"/>
              <w:rPr>
                <w:rFonts w:ascii="Source Sans Pro SemiBold" w:hAnsi="Source Sans Pro SemiBold" w:cs="Calibri"/>
                <w:sz w:val="16"/>
                <w:szCs w:val="16"/>
              </w:rPr>
            </w:pPr>
          </w:p>
        </w:tc>
      </w:tr>
      <w:tr w:rsidR="005125F5" w:rsidRPr="007B1A88" w14:paraId="7CBAF362" w14:textId="77777777" w:rsidTr="00AC13D7">
        <w:trPr>
          <w:trHeight w:val="515"/>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15B3F" w14:textId="77777777" w:rsidR="005125F5" w:rsidRPr="007B1A88" w:rsidRDefault="005125F5" w:rsidP="00AC13D7">
            <w:pPr>
              <w:jc w:val="center"/>
              <w:rPr>
                <w:rFonts w:ascii="Source Sans Pro SemiBold" w:hAnsi="Source Sans Pro SemiBold" w:cs="Calibri"/>
                <w:sz w:val="16"/>
                <w:szCs w:val="16"/>
              </w:rPr>
            </w:pPr>
            <w:r w:rsidRPr="007B1A88">
              <w:rPr>
                <w:rFonts w:ascii="Source Sans Pro SemiBold" w:hAnsi="Source Sans Pro SemiBold" w:cs="Calibri"/>
                <w:sz w:val="16"/>
                <w:szCs w:val="16"/>
              </w:rPr>
              <w:t>38</w:t>
            </w:r>
          </w:p>
        </w:tc>
        <w:tc>
          <w:tcPr>
            <w:tcW w:w="4832" w:type="dxa"/>
            <w:tcBorders>
              <w:top w:val="nil"/>
              <w:left w:val="single" w:sz="4" w:space="0" w:color="auto"/>
              <w:bottom w:val="single" w:sz="4" w:space="0" w:color="auto"/>
              <w:right w:val="single" w:sz="4" w:space="0" w:color="auto"/>
            </w:tcBorders>
            <w:shd w:val="clear" w:color="auto" w:fill="auto"/>
            <w:vAlign w:val="center"/>
          </w:tcPr>
          <w:p w14:paraId="73765261" w14:textId="77777777" w:rsidR="005125F5" w:rsidRPr="007B1A88" w:rsidRDefault="005125F5" w:rsidP="00AC13D7">
            <w:pPr>
              <w:rPr>
                <w:rFonts w:ascii="Source Sans Pro SemiBold" w:hAnsi="Source Sans Pro SemiBold" w:cs="Calibri"/>
                <w:b/>
                <w:bCs/>
                <w:sz w:val="16"/>
                <w:szCs w:val="16"/>
              </w:rPr>
            </w:pPr>
            <w:r w:rsidRPr="007B1A88">
              <w:rPr>
                <w:rFonts w:ascii="Source Sans Pro SemiBold" w:hAnsi="Source Sans Pro SemiBold" w:cs="Calibri"/>
                <w:b/>
                <w:bCs/>
                <w:sz w:val="16"/>
                <w:szCs w:val="16"/>
              </w:rPr>
              <w:t xml:space="preserve">PENDRIVE </w:t>
            </w:r>
            <w:r w:rsidRPr="007B1A88">
              <w:rPr>
                <w:rFonts w:ascii="Source Sans Pro SemiBold" w:hAnsi="Source Sans Pro SemiBold" w:cs="Calibri"/>
                <w:sz w:val="16"/>
                <w:szCs w:val="16"/>
              </w:rPr>
              <w:t>w metalowej obudowie, Pojemność [GB]256,</w:t>
            </w:r>
            <w:r w:rsidRPr="007B1A88">
              <w:rPr>
                <w:rFonts w:ascii="Source Sans Pro SemiBold" w:hAnsi="Source Sans Pro SemiBold" w:cs="Calibri"/>
                <w:sz w:val="16"/>
                <w:szCs w:val="16"/>
              </w:rPr>
              <w:br/>
              <w:t>maksymalna prędkość [MB/s]: 150 odczytu</w:t>
            </w:r>
            <w:r w:rsidRPr="007B1A88">
              <w:rPr>
                <w:rFonts w:ascii="Source Sans Pro SemiBold" w:hAnsi="Source Sans Pro SemiBold" w:cs="Calibri"/>
                <w:sz w:val="16"/>
                <w:szCs w:val="16"/>
              </w:rPr>
              <w:br/>
              <w:t xml:space="preserve">Interfejs: USB 2.0, USB 3.1, USB typ C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4352EB" w14:textId="77777777" w:rsidR="005125F5" w:rsidRPr="007B1A88" w:rsidRDefault="005125F5" w:rsidP="00AC13D7">
            <w:pPr>
              <w:jc w:val="center"/>
              <w:rPr>
                <w:rFonts w:ascii="Source Sans Pro SemiBold" w:hAnsi="Source Sans Pro SemiBold" w:cs="Calibri"/>
                <w:sz w:val="16"/>
                <w:szCs w:val="16"/>
              </w:rPr>
            </w:pPr>
            <w:r w:rsidRPr="007B1A88">
              <w:rPr>
                <w:rFonts w:ascii="Source Sans Pro SemiBold" w:hAnsi="Source Sans Pro SemiBold" w:cs="Calibri"/>
                <w:sz w:val="16"/>
                <w:szCs w:val="16"/>
              </w:rPr>
              <w:t>sztuk</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D0C8A1" w14:textId="77777777" w:rsidR="005125F5" w:rsidRPr="007B1A88" w:rsidRDefault="005125F5" w:rsidP="00AC13D7">
            <w:pPr>
              <w:jc w:val="center"/>
              <w:rPr>
                <w:rFonts w:ascii="Source Sans Pro SemiBold" w:hAnsi="Source Sans Pro SemiBold" w:cs="Calibri"/>
                <w:sz w:val="16"/>
                <w:szCs w:val="16"/>
              </w:rPr>
            </w:pPr>
            <w:r w:rsidRPr="007B1A88">
              <w:rPr>
                <w:rFonts w:ascii="Source Sans Pro SemiBold" w:hAnsi="Source Sans Pro SemiBold" w:cs="Calibri"/>
                <w:sz w:val="16"/>
                <w:szCs w:val="16"/>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AD985C" w14:textId="77777777" w:rsidR="005125F5" w:rsidRPr="007B1A88" w:rsidRDefault="005125F5" w:rsidP="00AC13D7">
            <w:pPr>
              <w:jc w:val="center"/>
              <w:rPr>
                <w:rFonts w:ascii="Source Sans Pro SemiBold" w:hAnsi="Source Sans Pro SemiBold" w:cs="Calibri"/>
                <w:sz w:val="16"/>
                <w:szCs w:val="16"/>
              </w:rPr>
            </w:pPr>
          </w:p>
        </w:tc>
      </w:tr>
      <w:tr w:rsidR="005125F5" w:rsidRPr="007B1A88" w14:paraId="1928ADCD" w14:textId="77777777" w:rsidTr="00AC13D7">
        <w:trPr>
          <w:trHeight w:val="515"/>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80172" w14:textId="77777777" w:rsidR="005125F5" w:rsidRPr="007B1A88" w:rsidRDefault="005125F5" w:rsidP="00AC13D7">
            <w:pPr>
              <w:jc w:val="center"/>
              <w:rPr>
                <w:rFonts w:ascii="Source Sans Pro SemiBold" w:hAnsi="Source Sans Pro SemiBold" w:cs="Calibri"/>
                <w:sz w:val="16"/>
                <w:szCs w:val="16"/>
              </w:rPr>
            </w:pPr>
            <w:r w:rsidRPr="007B1A88">
              <w:rPr>
                <w:rFonts w:ascii="Source Sans Pro SemiBold" w:hAnsi="Source Sans Pro SemiBold" w:cs="Calibri"/>
                <w:sz w:val="16"/>
                <w:szCs w:val="16"/>
              </w:rPr>
              <w:t>39</w:t>
            </w:r>
          </w:p>
        </w:tc>
        <w:tc>
          <w:tcPr>
            <w:tcW w:w="4832" w:type="dxa"/>
            <w:tcBorders>
              <w:top w:val="nil"/>
              <w:left w:val="single" w:sz="4" w:space="0" w:color="auto"/>
              <w:bottom w:val="nil"/>
              <w:right w:val="single" w:sz="4" w:space="0" w:color="auto"/>
            </w:tcBorders>
            <w:shd w:val="clear" w:color="auto" w:fill="auto"/>
            <w:vAlign w:val="center"/>
          </w:tcPr>
          <w:p w14:paraId="52FC3C38" w14:textId="77777777" w:rsidR="005125F5" w:rsidRPr="007B1A88" w:rsidRDefault="005125F5" w:rsidP="00AC13D7">
            <w:pPr>
              <w:rPr>
                <w:rFonts w:ascii="Source Sans Pro SemiBold" w:hAnsi="Source Sans Pro SemiBold" w:cs="Calibri"/>
                <w:b/>
                <w:bCs/>
                <w:sz w:val="16"/>
                <w:szCs w:val="16"/>
              </w:rPr>
            </w:pPr>
            <w:r w:rsidRPr="007B1A88">
              <w:rPr>
                <w:rFonts w:ascii="Source Sans Pro SemiBold" w:hAnsi="Source Sans Pro SemiBold" w:cs="Calibri"/>
                <w:b/>
                <w:bCs/>
                <w:sz w:val="16"/>
                <w:szCs w:val="16"/>
              </w:rPr>
              <w:t xml:space="preserve">RAMKA </w:t>
            </w:r>
            <w:r w:rsidRPr="007B1A88">
              <w:rPr>
                <w:rFonts w:ascii="Source Sans Pro SemiBold" w:hAnsi="Source Sans Pro SemiBold" w:cs="Calibri"/>
                <w:sz w:val="16"/>
                <w:szCs w:val="16"/>
              </w:rPr>
              <w:t xml:space="preserve">aluminiowa na plakat, format A0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9F06F6" w14:textId="77777777" w:rsidR="005125F5" w:rsidRPr="007B1A88" w:rsidRDefault="005125F5" w:rsidP="00AC13D7">
            <w:pPr>
              <w:jc w:val="center"/>
              <w:rPr>
                <w:rFonts w:ascii="Source Sans Pro SemiBold" w:hAnsi="Source Sans Pro SemiBold" w:cs="Calibri"/>
                <w:sz w:val="16"/>
                <w:szCs w:val="16"/>
              </w:rPr>
            </w:pPr>
            <w:r w:rsidRPr="007B1A88">
              <w:rPr>
                <w:rFonts w:ascii="Source Sans Pro SemiBold" w:hAnsi="Source Sans Pro SemiBold" w:cs="Calibri"/>
                <w:sz w:val="16"/>
                <w:szCs w:val="16"/>
              </w:rPr>
              <w:t>sztuk</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CDAE44F" w14:textId="77777777" w:rsidR="005125F5" w:rsidRPr="007B1A88" w:rsidRDefault="005125F5" w:rsidP="00AC13D7">
            <w:pPr>
              <w:jc w:val="center"/>
              <w:rPr>
                <w:rFonts w:ascii="Source Sans Pro SemiBold" w:hAnsi="Source Sans Pro SemiBold" w:cs="Calibri"/>
                <w:sz w:val="16"/>
                <w:szCs w:val="16"/>
              </w:rPr>
            </w:pPr>
            <w:r w:rsidRPr="007B1A88">
              <w:rPr>
                <w:rFonts w:ascii="Source Sans Pro SemiBold" w:hAnsi="Source Sans Pro SemiBold" w:cs="Calibri"/>
                <w:sz w:val="16"/>
                <w:szCs w:val="16"/>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75757B" w14:textId="77777777" w:rsidR="005125F5" w:rsidRPr="007B1A88" w:rsidRDefault="005125F5" w:rsidP="00AC13D7">
            <w:pPr>
              <w:jc w:val="center"/>
              <w:rPr>
                <w:rFonts w:ascii="Source Sans Pro SemiBold" w:hAnsi="Source Sans Pro SemiBold" w:cs="Calibri"/>
                <w:sz w:val="16"/>
                <w:szCs w:val="16"/>
              </w:rPr>
            </w:pPr>
          </w:p>
        </w:tc>
      </w:tr>
    </w:tbl>
    <w:p w14:paraId="3A15DAED" w14:textId="77777777" w:rsidR="00915C91" w:rsidRDefault="00915C91" w:rsidP="00DA73DB">
      <w:pPr>
        <w:pStyle w:val="Zwykytekst3"/>
        <w:spacing w:before="120"/>
        <w:rPr>
          <w:rFonts w:ascii="Source Sans Pro" w:hAnsi="Source Sans Pro" w:cs="Arial"/>
          <w:bCs/>
        </w:rPr>
      </w:pPr>
    </w:p>
    <w:p w14:paraId="0B042EE0" w14:textId="3CD6C9CB" w:rsidR="00915C91" w:rsidRDefault="00915C91" w:rsidP="00DA73DB">
      <w:pPr>
        <w:pStyle w:val="Zwykytekst3"/>
        <w:spacing w:before="120"/>
        <w:rPr>
          <w:rFonts w:ascii="Source Sans Pro" w:hAnsi="Source Sans Pro" w:cs="Arial"/>
          <w:bCs/>
        </w:rPr>
      </w:pPr>
      <w:r>
        <w:rPr>
          <w:rFonts w:ascii="Source Sans Pro" w:hAnsi="Source Sans Pro" w:cs="Arial"/>
          <w:bCs/>
        </w:rPr>
        <w:t xml:space="preserve">Część 9 </w:t>
      </w:r>
    </w:p>
    <w:p w14:paraId="324DA33F" w14:textId="77777777" w:rsidR="00915C91" w:rsidRDefault="00915C91" w:rsidP="00DA73DB">
      <w:pPr>
        <w:pStyle w:val="Zwykytekst3"/>
        <w:spacing w:before="120"/>
        <w:rPr>
          <w:rFonts w:ascii="Source Sans Pro" w:hAnsi="Source Sans Pro" w:cs="Arial"/>
          <w:bCs/>
        </w:rPr>
      </w:pPr>
    </w:p>
    <w:tbl>
      <w:tblPr>
        <w:tblW w:w="9062" w:type="dxa"/>
        <w:tblCellMar>
          <w:left w:w="70" w:type="dxa"/>
          <w:right w:w="70" w:type="dxa"/>
        </w:tblCellMar>
        <w:tblLook w:val="04A0" w:firstRow="1" w:lastRow="0" w:firstColumn="1" w:lastColumn="0" w:noHBand="0" w:noVBand="1"/>
      </w:tblPr>
      <w:tblGrid>
        <w:gridCol w:w="570"/>
        <w:gridCol w:w="5090"/>
        <w:gridCol w:w="1276"/>
        <w:gridCol w:w="709"/>
        <w:gridCol w:w="1417"/>
      </w:tblGrid>
      <w:tr w:rsidR="005125F5" w:rsidRPr="00C52BBB" w14:paraId="2E51E0C2" w14:textId="77777777" w:rsidTr="00623E3C">
        <w:trPr>
          <w:trHeight w:val="960"/>
        </w:trPr>
        <w:tc>
          <w:tcPr>
            <w:tcW w:w="570"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1340F37B" w14:textId="77777777" w:rsidR="005125F5" w:rsidRPr="00C52BBB" w:rsidRDefault="005125F5" w:rsidP="00AC13D7">
            <w:pPr>
              <w:jc w:val="center"/>
              <w:rPr>
                <w:rFonts w:ascii="Source Sans Pro SemiBold" w:hAnsi="Source Sans Pro SemiBold" w:cs="Calibri"/>
                <w:b/>
                <w:bCs/>
                <w:color w:val="000000"/>
                <w:sz w:val="16"/>
                <w:szCs w:val="16"/>
              </w:rPr>
            </w:pPr>
            <w:r w:rsidRPr="00C52BBB">
              <w:rPr>
                <w:rFonts w:ascii="Source Sans Pro SemiBold" w:hAnsi="Source Sans Pro SemiBold" w:cs="Calibri"/>
                <w:b/>
                <w:bCs/>
                <w:color w:val="000000"/>
                <w:sz w:val="16"/>
                <w:szCs w:val="16"/>
              </w:rPr>
              <w:t>LP</w:t>
            </w:r>
          </w:p>
        </w:tc>
        <w:tc>
          <w:tcPr>
            <w:tcW w:w="5090"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3DC96364" w14:textId="77777777" w:rsidR="005125F5" w:rsidRPr="00C52BBB" w:rsidRDefault="005125F5" w:rsidP="00AC13D7">
            <w:pPr>
              <w:jc w:val="center"/>
              <w:rPr>
                <w:rFonts w:ascii="Source Sans Pro SemiBold" w:hAnsi="Source Sans Pro SemiBold" w:cs="Calibri"/>
                <w:b/>
                <w:bCs/>
                <w:color w:val="000000"/>
                <w:sz w:val="16"/>
                <w:szCs w:val="16"/>
              </w:rPr>
            </w:pPr>
            <w:r w:rsidRPr="00C52BBB">
              <w:rPr>
                <w:rFonts w:ascii="Source Sans Pro SemiBold" w:hAnsi="Source Sans Pro SemiBold" w:cs="Calibri"/>
                <w:b/>
                <w:bCs/>
                <w:color w:val="000000"/>
                <w:sz w:val="16"/>
                <w:szCs w:val="16"/>
              </w:rPr>
              <w:t>Artykuł</w:t>
            </w:r>
          </w:p>
        </w:tc>
        <w:tc>
          <w:tcPr>
            <w:tcW w:w="1276"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71F6C586" w14:textId="77777777" w:rsidR="005125F5" w:rsidRPr="00C52BBB" w:rsidRDefault="005125F5" w:rsidP="00AC13D7">
            <w:pPr>
              <w:jc w:val="center"/>
              <w:rPr>
                <w:rFonts w:ascii="Source Sans Pro SemiBold" w:hAnsi="Source Sans Pro SemiBold" w:cs="Calibri"/>
                <w:b/>
                <w:bCs/>
                <w:color w:val="000000"/>
                <w:sz w:val="16"/>
                <w:szCs w:val="16"/>
              </w:rPr>
            </w:pPr>
            <w:r w:rsidRPr="00C52BBB">
              <w:rPr>
                <w:rFonts w:ascii="Source Sans Pro SemiBold" w:hAnsi="Source Sans Pro SemiBold" w:cs="Calibri"/>
                <w:b/>
                <w:bCs/>
                <w:color w:val="000000"/>
                <w:sz w:val="16"/>
                <w:szCs w:val="16"/>
              </w:rPr>
              <w:t>Jednostka miary</w:t>
            </w:r>
          </w:p>
        </w:tc>
        <w:tc>
          <w:tcPr>
            <w:tcW w:w="709" w:type="dxa"/>
            <w:tcBorders>
              <w:top w:val="single" w:sz="8" w:space="0" w:color="4472C4"/>
              <w:left w:val="single" w:sz="8" w:space="0" w:color="4472C4"/>
              <w:bottom w:val="single" w:sz="4" w:space="0" w:color="9BC2E6"/>
              <w:right w:val="nil"/>
            </w:tcBorders>
            <w:shd w:val="clear" w:color="auto" w:fill="E7E6E6" w:themeFill="background2"/>
            <w:vAlign w:val="center"/>
            <w:hideMark/>
          </w:tcPr>
          <w:p w14:paraId="2304897C" w14:textId="77777777" w:rsidR="005125F5" w:rsidRPr="00C52BBB" w:rsidRDefault="005125F5" w:rsidP="00AC13D7">
            <w:pPr>
              <w:jc w:val="center"/>
              <w:rPr>
                <w:rFonts w:ascii="Source Sans Pro SemiBold" w:hAnsi="Source Sans Pro SemiBold" w:cs="Calibri"/>
                <w:b/>
                <w:bCs/>
                <w:color w:val="000000"/>
                <w:sz w:val="16"/>
                <w:szCs w:val="16"/>
              </w:rPr>
            </w:pPr>
            <w:r w:rsidRPr="00C52BBB">
              <w:rPr>
                <w:rFonts w:ascii="Source Sans Pro SemiBold" w:hAnsi="Source Sans Pro SemiBold" w:cs="Calibri"/>
                <w:b/>
                <w:bCs/>
                <w:color w:val="000000"/>
                <w:sz w:val="16"/>
                <w:szCs w:val="16"/>
              </w:rPr>
              <w:t xml:space="preserve">LICZBA SZTUK </w:t>
            </w:r>
          </w:p>
        </w:tc>
        <w:tc>
          <w:tcPr>
            <w:tcW w:w="1417" w:type="dxa"/>
            <w:tcBorders>
              <w:top w:val="single" w:sz="4" w:space="0" w:color="9BC2E6"/>
              <w:left w:val="single" w:sz="8" w:space="0" w:color="4472C4"/>
              <w:bottom w:val="single" w:sz="4" w:space="0" w:color="9BC2E6"/>
              <w:right w:val="single" w:sz="4" w:space="0" w:color="9BC2E6"/>
            </w:tcBorders>
            <w:shd w:val="clear" w:color="auto" w:fill="E7E6E6" w:themeFill="background2"/>
            <w:vAlign w:val="center"/>
            <w:hideMark/>
          </w:tcPr>
          <w:p w14:paraId="001B31CB" w14:textId="77777777" w:rsidR="005125F5" w:rsidRPr="00C52BBB" w:rsidRDefault="005125F5" w:rsidP="00AC13D7">
            <w:pPr>
              <w:jc w:val="center"/>
              <w:rPr>
                <w:rFonts w:ascii="Source Sans Pro SemiBold" w:hAnsi="Source Sans Pro SemiBold" w:cs="Calibri"/>
                <w:b/>
                <w:bCs/>
                <w:color w:val="000000"/>
                <w:sz w:val="16"/>
                <w:szCs w:val="16"/>
              </w:rPr>
            </w:pPr>
            <w:r w:rsidRPr="00C52BBB">
              <w:rPr>
                <w:rFonts w:ascii="Source Sans Pro SemiBold" w:hAnsi="Source Sans Pro SemiBold" w:cs="Calibri"/>
                <w:b/>
                <w:bCs/>
                <w:color w:val="000000"/>
                <w:sz w:val="16"/>
                <w:szCs w:val="16"/>
              </w:rPr>
              <w:t>KOLORY</w:t>
            </w:r>
          </w:p>
        </w:tc>
      </w:tr>
      <w:tr w:rsidR="005125F5" w:rsidRPr="00C52BBB" w14:paraId="50991907" w14:textId="77777777" w:rsidTr="00623E3C">
        <w:trPr>
          <w:trHeight w:val="555"/>
        </w:trPr>
        <w:tc>
          <w:tcPr>
            <w:tcW w:w="570" w:type="dxa"/>
            <w:tcBorders>
              <w:top w:val="single" w:sz="4" w:space="0" w:color="9BC2E6"/>
              <w:left w:val="single" w:sz="8" w:space="0" w:color="4472C4"/>
              <w:bottom w:val="single" w:sz="4" w:space="0" w:color="9BC2E6"/>
              <w:right w:val="single" w:sz="8" w:space="0" w:color="4472C4"/>
            </w:tcBorders>
            <w:shd w:val="clear" w:color="auto" w:fill="E7E6E6" w:themeFill="background2"/>
            <w:noWrap/>
            <w:vAlign w:val="center"/>
            <w:hideMark/>
          </w:tcPr>
          <w:p w14:paraId="16284C2C" w14:textId="77777777" w:rsidR="005125F5" w:rsidRPr="00C52BBB" w:rsidRDefault="005125F5" w:rsidP="00AC13D7">
            <w:pPr>
              <w:jc w:val="center"/>
              <w:rPr>
                <w:rFonts w:ascii="Source Sans Pro SemiBold" w:hAnsi="Source Sans Pro SemiBold" w:cs="Calibri"/>
                <w:b/>
                <w:bCs/>
                <w:color w:val="000000"/>
                <w:sz w:val="16"/>
                <w:szCs w:val="16"/>
              </w:rPr>
            </w:pPr>
            <w:r w:rsidRPr="00C52BBB">
              <w:rPr>
                <w:rFonts w:ascii="Source Sans Pro SemiBold" w:hAnsi="Source Sans Pro SemiBold" w:cs="Calibri"/>
                <w:b/>
                <w:bCs/>
                <w:color w:val="000000"/>
                <w:sz w:val="16"/>
                <w:szCs w:val="16"/>
              </w:rPr>
              <w:t>2</w:t>
            </w:r>
          </w:p>
        </w:tc>
        <w:tc>
          <w:tcPr>
            <w:tcW w:w="5090" w:type="dxa"/>
            <w:tcBorders>
              <w:top w:val="single" w:sz="4" w:space="0" w:color="9BC2E6"/>
              <w:left w:val="nil"/>
              <w:bottom w:val="single" w:sz="4" w:space="0" w:color="9BC2E6"/>
              <w:right w:val="single" w:sz="8" w:space="0" w:color="4472C4"/>
            </w:tcBorders>
            <w:shd w:val="clear" w:color="auto" w:fill="E7E6E6" w:themeFill="background2"/>
            <w:vAlign w:val="center"/>
            <w:hideMark/>
          </w:tcPr>
          <w:p w14:paraId="22FEDFBF" w14:textId="77777777" w:rsidR="005125F5" w:rsidRPr="00C52BBB" w:rsidRDefault="005125F5" w:rsidP="00AC13D7">
            <w:pPr>
              <w:jc w:val="right"/>
              <w:rPr>
                <w:rFonts w:ascii="Source Sans Pro SemiBold" w:hAnsi="Source Sans Pro SemiBold" w:cs="Calibri"/>
                <w:b/>
                <w:bCs/>
                <w:color w:val="000000"/>
                <w:sz w:val="16"/>
                <w:szCs w:val="16"/>
              </w:rPr>
            </w:pPr>
            <w:r w:rsidRPr="00C52BBB">
              <w:rPr>
                <w:rFonts w:ascii="Source Sans Pro SemiBold" w:hAnsi="Source Sans Pro SemiBold" w:cs="Calibri"/>
                <w:b/>
                <w:bCs/>
                <w:color w:val="000000"/>
                <w:sz w:val="16"/>
                <w:szCs w:val="16"/>
              </w:rPr>
              <w:t>3</w:t>
            </w:r>
          </w:p>
        </w:tc>
        <w:tc>
          <w:tcPr>
            <w:tcW w:w="1276" w:type="dxa"/>
            <w:tcBorders>
              <w:top w:val="single" w:sz="4" w:space="0" w:color="9BC2E6"/>
              <w:left w:val="nil"/>
              <w:bottom w:val="single" w:sz="4" w:space="0" w:color="9BC2E6"/>
              <w:right w:val="single" w:sz="8" w:space="0" w:color="4472C4"/>
            </w:tcBorders>
            <w:shd w:val="clear" w:color="auto" w:fill="E7E6E6" w:themeFill="background2"/>
            <w:vAlign w:val="center"/>
            <w:hideMark/>
          </w:tcPr>
          <w:p w14:paraId="26DA58DD" w14:textId="77777777" w:rsidR="005125F5" w:rsidRPr="00C52BBB" w:rsidRDefault="005125F5" w:rsidP="00AC13D7">
            <w:pPr>
              <w:jc w:val="center"/>
              <w:rPr>
                <w:rFonts w:ascii="Source Sans Pro SemiBold" w:hAnsi="Source Sans Pro SemiBold" w:cs="Calibri"/>
                <w:b/>
                <w:bCs/>
                <w:color w:val="000000"/>
                <w:sz w:val="16"/>
                <w:szCs w:val="16"/>
              </w:rPr>
            </w:pPr>
            <w:r w:rsidRPr="00C52BBB">
              <w:rPr>
                <w:rFonts w:ascii="Source Sans Pro SemiBold" w:hAnsi="Source Sans Pro SemiBold" w:cs="Calibri"/>
                <w:b/>
                <w:bCs/>
                <w:color w:val="000000"/>
                <w:sz w:val="16"/>
                <w:szCs w:val="16"/>
              </w:rPr>
              <w:t>4</w:t>
            </w:r>
          </w:p>
        </w:tc>
        <w:tc>
          <w:tcPr>
            <w:tcW w:w="709" w:type="dxa"/>
            <w:tcBorders>
              <w:top w:val="single" w:sz="4" w:space="0" w:color="9BC2E6"/>
              <w:left w:val="nil"/>
              <w:bottom w:val="single" w:sz="4" w:space="0" w:color="9BC2E6"/>
              <w:right w:val="nil"/>
            </w:tcBorders>
            <w:shd w:val="clear" w:color="auto" w:fill="E7E6E6" w:themeFill="background2"/>
            <w:noWrap/>
            <w:vAlign w:val="center"/>
            <w:hideMark/>
          </w:tcPr>
          <w:p w14:paraId="218FCBC9" w14:textId="77777777" w:rsidR="005125F5" w:rsidRPr="00C52BBB" w:rsidRDefault="005125F5" w:rsidP="00AC13D7">
            <w:pPr>
              <w:jc w:val="center"/>
              <w:rPr>
                <w:rFonts w:ascii="Source Sans Pro SemiBold" w:hAnsi="Source Sans Pro SemiBold" w:cs="Calibri"/>
                <w:b/>
                <w:bCs/>
                <w:color w:val="000000"/>
                <w:sz w:val="16"/>
                <w:szCs w:val="16"/>
              </w:rPr>
            </w:pPr>
            <w:r w:rsidRPr="00C52BBB">
              <w:rPr>
                <w:rFonts w:ascii="Source Sans Pro SemiBold" w:hAnsi="Source Sans Pro SemiBold" w:cs="Calibri"/>
                <w:b/>
                <w:bCs/>
                <w:color w:val="000000"/>
                <w:sz w:val="16"/>
                <w:szCs w:val="16"/>
              </w:rPr>
              <w:t>7</w:t>
            </w:r>
          </w:p>
        </w:tc>
        <w:tc>
          <w:tcPr>
            <w:tcW w:w="1417" w:type="dxa"/>
            <w:tcBorders>
              <w:top w:val="single" w:sz="4" w:space="0" w:color="9BC2E6"/>
              <w:left w:val="nil"/>
              <w:bottom w:val="single" w:sz="4" w:space="0" w:color="9BC2E6"/>
              <w:right w:val="single" w:sz="4" w:space="0" w:color="9BC2E6"/>
            </w:tcBorders>
            <w:shd w:val="clear" w:color="auto" w:fill="E7E6E6" w:themeFill="background2"/>
            <w:noWrap/>
            <w:vAlign w:val="center"/>
            <w:hideMark/>
          </w:tcPr>
          <w:p w14:paraId="2489AC06" w14:textId="77777777" w:rsidR="005125F5" w:rsidRPr="00C52BBB" w:rsidRDefault="005125F5" w:rsidP="00AC13D7">
            <w:pPr>
              <w:jc w:val="center"/>
              <w:rPr>
                <w:rFonts w:ascii="Source Sans Pro SemiBold" w:hAnsi="Source Sans Pro SemiBold" w:cs="Calibri"/>
                <w:b/>
                <w:bCs/>
                <w:color w:val="000000"/>
                <w:sz w:val="16"/>
                <w:szCs w:val="16"/>
              </w:rPr>
            </w:pPr>
            <w:r w:rsidRPr="00C52BBB">
              <w:rPr>
                <w:rFonts w:ascii="Source Sans Pro SemiBold" w:hAnsi="Source Sans Pro SemiBold" w:cs="Calibri"/>
                <w:b/>
                <w:bCs/>
                <w:color w:val="000000"/>
                <w:sz w:val="16"/>
                <w:szCs w:val="16"/>
              </w:rPr>
              <w:t>8</w:t>
            </w:r>
          </w:p>
        </w:tc>
      </w:tr>
      <w:tr w:rsidR="005125F5" w:rsidRPr="00C52BBB" w14:paraId="1D92D67F" w14:textId="77777777" w:rsidTr="00623E3C">
        <w:trPr>
          <w:trHeight w:val="169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1F9E3"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1</w:t>
            </w:r>
          </w:p>
        </w:tc>
        <w:tc>
          <w:tcPr>
            <w:tcW w:w="5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C32DB" w14:textId="77777777" w:rsidR="005125F5" w:rsidRPr="00C52BBB" w:rsidRDefault="005125F5" w:rsidP="00AC13D7">
            <w:pPr>
              <w:rPr>
                <w:rFonts w:ascii="Source Sans Pro SemiBold" w:hAnsi="Source Sans Pro SemiBold" w:cs="Calibri"/>
                <w:color w:val="000000"/>
                <w:sz w:val="16"/>
                <w:szCs w:val="16"/>
              </w:rPr>
            </w:pPr>
            <w:r w:rsidRPr="00C52BBB">
              <w:rPr>
                <w:rFonts w:ascii="Source Sans Pro SemiBold" w:hAnsi="Source Sans Pro SemiBold" w:cs="Calibri"/>
                <w:b/>
                <w:bCs/>
                <w:color w:val="000000"/>
                <w:sz w:val="16"/>
                <w:szCs w:val="16"/>
              </w:rPr>
              <w:t>BATERIE ALKALICZNE AAA</w:t>
            </w:r>
            <w:r w:rsidRPr="00C52BBB">
              <w:rPr>
                <w:rFonts w:ascii="Source Sans Pro SemiBold" w:hAnsi="Source Sans Pro SemiBold" w:cs="Calibri"/>
                <w:color w:val="000000"/>
                <w:sz w:val="16"/>
                <w:szCs w:val="16"/>
              </w:rPr>
              <w:t xml:space="preserve"> / LR03 A bateria alkaliczna przeznaczona do codziennego użytku zarówno do urządzeń o wysokim jak i średnim poborze mocy.</w:t>
            </w:r>
            <w:r w:rsidRPr="00C52BBB">
              <w:rPr>
                <w:rFonts w:ascii="Source Sans Pro SemiBold" w:hAnsi="Source Sans Pro SemiBold" w:cs="Calibri"/>
                <w:color w:val="000000"/>
                <w:sz w:val="16"/>
                <w:szCs w:val="16"/>
              </w:rPr>
              <w:br/>
              <w:t>Oznaczenie typu baterii : Bateria alkaliczna</w:t>
            </w:r>
            <w:r w:rsidRPr="00C52BBB">
              <w:rPr>
                <w:rFonts w:ascii="Source Sans Pro SemiBold" w:hAnsi="Source Sans Pro SemiBold" w:cs="Calibri"/>
                <w:color w:val="000000"/>
                <w:sz w:val="16"/>
                <w:szCs w:val="16"/>
              </w:rPr>
              <w:br/>
              <w:t xml:space="preserve">Oznaczenie rozmiaru baterii : </w:t>
            </w:r>
            <w:r w:rsidRPr="00C52BBB">
              <w:rPr>
                <w:rFonts w:ascii="Source Sans Pro SemiBold" w:hAnsi="Source Sans Pro SemiBold" w:cs="Calibri"/>
                <w:b/>
                <w:bCs/>
                <w:color w:val="000000"/>
                <w:sz w:val="16"/>
                <w:szCs w:val="16"/>
              </w:rPr>
              <w:t>R03 / AAA</w:t>
            </w:r>
            <w:r w:rsidRPr="00C52BBB">
              <w:rPr>
                <w:rFonts w:ascii="Source Sans Pro SemiBold" w:hAnsi="Source Sans Pro SemiBold" w:cs="Calibri"/>
                <w:color w:val="000000"/>
                <w:sz w:val="16"/>
                <w:szCs w:val="16"/>
              </w:rPr>
              <w:br/>
              <w:t>Napięcie [V] : 1,50</w:t>
            </w:r>
            <w:r w:rsidRPr="00C52BBB">
              <w:rPr>
                <w:rFonts w:ascii="Source Sans Pro SemiBold" w:hAnsi="Source Sans Pro SemiBold" w:cs="Calibri"/>
                <w:color w:val="000000"/>
                <w:sz w:val="16"/>
                <w:szCs w:val="16"/>
              </w:rPr>
              <w:br/>
            </w:r>
            <w:r w:rsidRPr="00C52BBB">
              <w:rPr>
                <w:rFonts w:ascii="Source Sans Pro SemiBold" w:hAnsi="Source Sans Pro SemiBold" w:cs="Calibri"/>
                <w:b/>
                <w:bCs/>
                <w:color w:val="000000"/>
                <w:sz w:val="16"/>
                <w:szCs w:val="16"/>
              </w:rPr>
              <w:t>Zawartość opakowania : blister 4 sztuki.</w:t>
            </w:r>
            <w:r w:rsidRPr="00C52BBB">
              <w:rPr>
                <w:rFonts w:ascii="Source Sans Pro SemiBold" w:hAnsi="Source Sans Pro SemiBold" w:cs="Calibri"/>
                <w:color w:val="000000"/>
                <w:sz w:val="16"/>
                <w:szCs w:val="16"/>
              </w:rPr>
              <w:br/>
              <w:t>Minimalny termin przydatności :  24 miesiące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80101"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B7088"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90433"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 </w:t>
            </w:r>
          </w:p>
        </w:tc>
      </w:tr>
      <w:tr w:rsidR="005125F5" w:rsidRPr="00C52BBB" w14:paraId="1D5C320E" w14:textId="77777777" w:rsidTr="00623E3C">
        <w:trPr>
          <w:trHeight w:val="193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B81EF"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2</w:t>
            </w:r>
          </w:p>
        </w:tc>
        <w:tc>
          <w:tcPr>
            <w:tcW w:w="5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46ADA" w14:textId="77777777" w:rsidR="005125F5" w:rsidRPr="00C52BBB" w:rsidRDefault="005125F5" w:rsidP="00AC13D7">
            <w:pPr>
              <w:rPr>
                <w:rFonts w:ascii="Source Sans Pro SemiBold" w:hAnsi="Source Sans Pro SemiBold" w:cs="Calibri"/>
                <w:color w:val="000000"/>
                <w:sz w:val="16"/>
                <w:szCs w:val="16"/>
              </w:rPr>
            </w:pPr>
            <w:r w:rsidRPr="00C52BBB">
              <w:rPr>
                <w:rFonts w:ascii="Source Sans Pro SemiBold" w:hAnsi="Source Sans Pro SemiBold" w:cs="Calibri"/>
                <w:b/>
                <w:bCs/>
                <w:color w:val="000000"/>
                <w:sz w:val="16"/>
                <w:szCs w:val="16"/>
              </w:rPr>
              <w:t>BATERIE ALKALICZNE AA</w:t>
            </w:r>
            <w:r w:rsidRPr="00C52BBB">
              <w:rPr>
                <w:rFonts w:ascii="Source Sans Pro SemiBold" w:hAnsi="Source Sans Pro SemiBold" w:cs="Calibri"/>
                <w:color w:val="000000"/>
                <w:sz w:val="16"/>
                <w:szCs w:val="16"/>
              </w:rPr>
              <w:t xml:space="preserve"> LR6/AA x 4</w:t>
            </w:r>
            <w:r w:rsidRPr="00C52BBB">
              <w:rPr>
                <w:rFonts w:ascii="Source Sans Pro SemiBold" w:hAnsi="Source Sans Pro SemiBold" w:cs="Calibri"/>
                <w:color w:val="000000"/>
                <w:sz w:val="16"/>
                <w:szCs w:val="16"/>
              </w:rPr>
              <w:br/>
              <w:t xml:space="preserve"> bateria alkaliczna przeznaczona do codziennego użytku zarówno do urządzeń o wysokim jak i średnim poborze mocy. </w:t>
            </w:r>
            <w:r w:rsidRPr="00C52BBB">
              <w:rPr>
                <w:rFonts w:ascii="Source Sans Pro SemiBold" w:hAnsi="Source Sans Pro SemiBold" w:cs="Calibri"/>
                <w:color w:val="000000"/>
                <w:sz w:val="16"/>
                <w:szCs w:val="16"/>
              </w:rPr>
              <w:br/>
              <w:t>Oznaczenie typu baterii : Bateria alkaliczna</w:t>
            </w:r>
            <w:r w:rsidRPr="00C52BBB">
              <w:rPr>
                <w:rFonts w:ascii="Source Sans Pro SemiBold" w:hAnsi="Source Sans Pro SemiBold" w:cs="Calibri"/>
                <w:color w:val="000000"/>
                <w:sz w:val="16"/>
                <w:szCs w:val="16"/>
              </w:rPr>
              <w:br/>
              <w:t>Oznaczenie rozmiaru baterii :</w:t>
            </w:r>
            <w:r w:rsidRPr="00C52BBB">
              <w:rPr>
                <w:rFonts w:ascii="Source Sans Pro SemiBold" w:hAnsi="Source Sans Pro SemiBold" w:cs="Calibri"/>
                <w:b/>
                <w:bCs/>
                <w:color w:val="000000"/>
                <w:sz w:val="16"/>
                <w:szCs w:val="16"/>
              </w:rPr>
              <w:t xml:space="preserve"> R6 / AA</w:t>
            </w:r>
            <w:r w:rsidRPr="00C52BBB">
              <w:rPr>
                <w:rFonts w:ascii="Source Sans Pro SemiBold" w:hAnsi="Source Sans Pro SemiBold" w:cs="Calibri"/>
                <w:color w:val="000000"/>
                <w:sz w:val="16"/>
                <w:szCs w:val="16"/>
              </w:rPr>
              <w:br/>
              <w:t>Napięcie [V] : 1,50</w:t>
            </w:r>
            <w:r w:rsidRPr="00C52BBB">
              <w:rPr>
                <w:rFonts w:ascii="Source Sans Pro SemiBold" w:hAnsi="Source Sans Pro SemiBold" w:cs="Calibri"/>
                <w:color w:val="000000"/>
                <w:sz w:val="16"/>
                <w:szCs w:val="16"/>
              </w:rPr>
              <w:br/>
            </w:r>
            <w:r w:rsidRPr="00C52BBB">
              <w:rPr>
                <w:rFonts w:ascii="Source Sans Pro SemiBold" w:hAnsi="Source Sans Pro SemiBold" w:cs="Calibri"/>
                <w:b/>
                <w:bCs/>
                <w:color w:val="000000"/>
                <w:sz w:val="16"/>
                <w:szCs w:val="16"/>
              </w:rPr>
              <w:t xml:space="preserve">Zawartość opakowania : blister 4 sztuki.                    </w:t>
            </w:r>
            <w:r w:rsidRPr="00C52BBB">
              <w:rPr>
                <w:rFonts w:ascii="Source Sans Pro SemiBold" w:hAnsi="Source Sans Pro SemiBold" w:cs="Calibri"/>
                <w:color w:val="000000"/>
                <w:sz w:val="16"/>
                <w:szCs w:val="16"/>
              </w:rPr>
              <w:br/>
              <w:t>Minimalny termin przydatności :  24 miesiące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41828"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F886E"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1ABE4"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 </w:t>
            </w:r>
          </w:p>
        </w:tc>
      </w:tr>
      <w:tr w:rsidR="005125F5" w:rsidRPr="00C52BBB" w14:paraId="0580E1E2" w14:textId="77777777" w:rsidTr="00623E3C">
        <w:trPr>
          <w:trHeight w:val="16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90FF6"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3</w:t>
            </w:r>
          </w:p>
        </w:tc>
        <w:tc>
          <w:tcPr>
            <w:tcW w:w="5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63825" w14:textId="77777777" w:rsidR="005125F5" w:rsidRPr="00C52BBB" w:rsidRDefault="005125F5" w:rsidP="00AC13D7">
            <w:pPr>
              <w:rPr>
                <w:rFonts w:ascii="Source Sans Pro SemiBold" w:hAnsi="Source Sans Pro SemiBold" w:cs="Calibri"/>
                <w:color w:val="000000"/>
                <w:sz w:val="16"/>
                <w:szCs w:val="16"/>
              </w:rPr>
            </w:pPr>
            <w:r w:rsidRPr="00C52BBB">
              <w:rPr>
                <w:rFonts w:ascii="Source Sans Pro SemiBold" w:hAnsi="Source Sans Pro SemiBold" w:cs="Calibri"/>
                <w:b/>
                <w:bCs/>
                <w:color w:val="000000"/>
                <w:sz w:val="16"/>
                <w:szCs w:val="16"/>
              </w:rPr>
              <w:t>DŁUGOPIS Z WYMIENNYM WKŁADEM ŻELOWYM</w:t>
            </w:r>
            <w:r w:rsidRPr="00C52BBB">
              <w:rPr>
                <w:rFonts w:ascii="Source Sans Pro SemiBold" w:hAnsi="Source Sans Pro SemiBold" w:cs="Calibri"/>
                <w:color w:val="000000"/>
                <w:sz w:val="16"/>
                <w:szCs w:val="16"/>
              </w:rPr>
              <w:br/>
              <w:t>linia pisania  0,25 mm, długość linii 1100 m</w:t>
            </w:r>
            <w:r w:rsidRPr="00C52BBB">
              <w:rPr>
                <w:rFonts w:ascii="Source Sans Pro SemiBold" w:hAnsi="Source Sans Pro SemiBold" w:cs="Calibri"/>
                <w:color w:val="000000"/>
                <w:sz w:val="16"/>
                <w:szCs w:val="16"/>
              </w:rPr>
              <w:br/>
              <w:t>końcówka ze wzmacnianej nierdzewnej stali</w:t>
            </w:r>
            <w:r w:rsidRPr="00C52BBB">
              <w:rPr>
                <w:rFonts w:ascii="Source Sans Pro SemiBold" w:hAnsi="Source Sans Pro SemiBold" w:cs="Calibri"/>
                <w:color w:val="000000"/>
                <w:sz w:val="16"/>
                <w:szCs w:val="16"/>
              </w:rPr>
              <w:br/>
              <w:t>tusz żelowy zapewnia niezmierną miękkość i płynność pisania</w:t>
            </w:r>
            <w:r w:rsidRPr="00C52BBB">
              <w:rPr>
                <w:rFonts w:ascii="Source Sans Pro SemiBold" w:hAnsi="Source Sans Pro SemiBold" w:cs="Calibri"/>
                <w:color w:val="000000"/>
                <w:sz w:val="16"/>
                <w:szCs w:val="16"/>
              </w:rPr>
              <w:br/>
              <w:t>ergonomiczny, wygodny uchwyt</w:t>
            </w:r>
            <w:r w:rsidRPr="00C52BBB">
              <w:rPr>
                <w:rFonts w:ascii="Source Sans Pro SemiBold" w:hAnsi="Source Sans Pro SemiBold" w:cs="Calibri"/>
                <w:color w:val="000000"/>
                <w:sz w:val="16"/>
                <w:szCs w:val="16"/>
              </w:rPr>
              <w:br/>
              <w:t>gładka i równa linia pisania</w:t>
            </w:r>
            <w:r w:rsidRPr="00C52BBB">
              <w:rPr>
                <w:rFonts w:ascii="Source Sans Pro SemiBold" w:hAnsi="Source Sans Pro SemiBold" w:cs="Calibri"/>
                <w:color w:val="000000"/>
                <w:sz w:val="16"/>
                <w:szCs w:val="16"/>
              </w:rPr>
              <w:br/>
            </w:r>
            <w:r w:rsidRPr="00C52BBB">
              <w:rPr>
                <w:rFonts w:ascii="Source Sans Pro SemiBold" w:hAnsi="Source Sans Pro SemiBold" w:cs="Calibri"/>
                <w:b/>
                <w:bCs/>
                <w:color w:val="000000"/>
                <w:sz w:val="16"/>
                <w:szCs w:val="16"/>
              </w:rPr>
              <w:t>Kolory: czarny, niebieski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4ACF2"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BA105"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D263E"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czarny</w:t>
            </w:r>
          </w:p>
        </w:tc>
      </w:tr>
      <w:tr w:rsidR="005125F5" w:rsidRPr="00C52BBB" w14:paraId="3AD50138" w14:textId="77777777" w:rsidTr="00623E3C">
        <w:trPr>
          <w:trHeight w:val="16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647E9"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lastRenderedPageBreak/>
              <w:t>4</w:t>
            </w:r>
          </w:p>
        </w:tc>
        <w:tc>
          <w:tcPr>
            <w:tcW w:w="5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180F3" w14:textId="77777777" w:rsidR="005125F5" w:rsidRPr="00C52BBB" w:rsidRDefault="005125F5" w:rsidP="00AC13D7">
            <w:pPr>
              <w:rPr>
                <w:rFonts w:ascii="Source Sans Pro SemiBold" w:hAnsi="Source Sans Pro SemiBold" w:cs="Calibri"/>
                <w:color w:val="000000"/>
                <w:sz w:val="16"/>
                <w:szCs w:val="16"/>
              </w:rPr>
            </w:pPr>
            <w:r w:rsidRPr="00C52BBB">
              <w:rPr>
                <w:rFonts w:ascii="Source Sans Pro SemiBold" w:hAnsi="Source Sans Pro SemiBold" w:cs="Calibri"/>
                <w:b/>
                <w:bCs/>
                <w:color w:val="000000"/>
                <w:sz w:val="16"/>
                <w:szCs w:val="16"/>
              </w:rPr>
              <w:t>OŁÓWEK HB Z GUMKĄ</w:t>
            </w:r>
            <w:r w:rsidRPr="00C52BBB">
              <w:rPr>
                <w:rFonts w:ascii="Source Sans Pro SemiBold" w:hAnsi="Source Sans Pro SemiBold" w:cs="Calibri"/>
                <w:color w:val="000000"/>
                <w:sz w:val="16"/>
                <w:szCs w:val="16"/>
              </w:rPr>
              <w:t>,  Ołówek bezdrzewny z żywicy syntetycznej. Zakończony gumką.</w:t>
            </w:r>
            <w:r w:rsidRPr="00C52BBB">
              <w:rPr>
                <w:rFonts w:ascii="Source Sans Pro SemiBold" w:hAnsi="Source Sans Pro SemiBold" w:cs="Calibri"/>
                <w:color w:val="000000"/>
                <w:sz w:val="16"/>
                <w:szCs w:val="16"/>
              </w:rPr>
              <w:br/>
              <w:t>Nie pozostawia drzazg w przypadku złamania.</w:t>
            </w:r>
            <w:r w:rsidRPr="00C52BBB">
              <w:rPr>
                <w:rFonts w:ascii="Source Sans Pro SemiBold" w:hAnsi="Source Sans Pro SemiBold" w:cs="Calibri"/>
                <w:color w:val="000000"/>
                <w:sz w:val="16"/>
                <w:szCs w:val="16"/>
              </w:rPr>
              <w:br/>
              <w:t>Elastyczny korpus.</w:t>
            </w:r>
            <w:r w:rsidRPr="00C52BBB">
              <w:rPr>
                <w:rFonts w:ascii="Source Sans Pro SemiBold" w:hAnsi="Source Sans Pro SemiBold" w:cs="Calibri"/>
                <w:color w:val="000000"/>
                <w:sz w:val="16"/>
                <w:szCs w:val="16"/>
              </w:rPr>
              <w:br/>
              <w:t>Ultraodporny grafit HB.</w:t>
            </w:r>
            <w:r w:rsidRPr="00C52BBB">
              <w:rPr>
                <w:rFonts w:ascii="Source Sans Pro SemiBold" w:hAnsi="Source Sans Pro SemiBold" w:cs="Calibri"/>
                <w:color w:val="000000"/>
                <w:sz w:val="16"/>
                <w:szCs w:val="16"/>
              </w:rPr>
              <w:br/>
              <w:t>Średnica grafitu 2,3 mm.</w:t>
            </w:r>
            <w:r w:rsidRPr="00C52BBB">
              <w:rPr>
                <w:rFonts w:ascii="Source Sans Pro SemiBold" w:hAnsi="Source Sans Pro SemiBold" w:cs="Calibri"/>
                <w:color w:val="000000"/>
                <w:sz w:val="16"/>
                <w:szCs w:val="16"/>
              </w:rPr>
              <w:br/>
              <w:t>Produkt nie zawiera PVC - polichlorku winylu oraz lateksu.</w:t>
            </w:r>
            <w:r w:rsidRPr="00C52BBB">
              <w:rPr>
                <w:rFonts w:ascii="Source Sans Pro SemiBold" w:hAnsi="Source Sans Pro SemiBold" w:cs="Calibri"/>
                <w:color w:val="000000"/>
                <w:sz w:val="16"/>
                <w:szCs w:val="16"/>
              </w:rPr>
              <w:br/>
              <w:t>12 sztuk w opakowaniu.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CB2CE"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48273"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D21C3"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 </w:t>
            </w:r>
          </w:p>
        </w:tc>
      </w:tr>
      <w:tr w:rsidR="005125F5" w:rsidRPr="00C52BBB" w14:paraId="5C066C1E" w14:textId="77777777" w:rsidTr="00623E3C">
        <w:trPr>
          <w:trHeight w:val="19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C9EB5"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5</w:t>
            </w:r>
          </w:p>
        </w:tc>
        <w:tc>
          <w:tcPr>
            <w:tcW w:w="5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145AB" w14:textId="77777777" w:rsidR="005125F5" w:rsidRPr="00C52BBB" w:rsidRDefault="005125F5" w:rsidP="00AC13D7">
            <w:pPr>
              <w:rPr>
                <w:rFonts w:ascii="Source Sans Pro SemiBold" w:hAnsi="Source Sans Pro SemiBold" w:cs="Calibri"/>
                <w:color w:val="000000"/>
                <w:sz w:val="16"/>
                <w:szCs w:val="16"/>
              </w:rPr>
            </w:pPr>
            <w:r w:rsidRPr="00C52BBB">
              <w:rPr>
                <w:rFonts w:ascii="Source Sans Pro SemiBold" w:hAnsi="Source Sans Pro SemiBold" w:cs="Calibri"/>
                <w:b/>
                <w:bCs/>
                <w:color w:val="000000"/>
                <w:sz w:val="16"/>
                <w:szCs w:val="16"/>
              </w:rPr>
              <w:t>ETYKIETA PROSTOKĄTNA bez marginesu</w:t>
            </w:r>
            <w:r w:rsidRPr="00C52BBB">
              <w:rPr>
                <w:rFonts w:ascii="Source Sans Pro SemiBold" w:hAnsi="Source Sans Pro SemiBold" w:cs="Calibri"/>
                <w:color w:val="000000"/>
                <w:sz w:val="16"/>
                <w:szCs w:val="16"/>
              </w:rPr>
              <w:br/>
              <w:t>Uniwersalne, papierowe etykiety samoprzylepne, przeznaczone do wszystkich typów drukarek atramentowych, laserowych i kserokopiarek</w:t>
            </w:r>
            <w:r w:rsidRPr="00C52BBB">
              <w:rPr>
                <w:rFonts w:ascii="Source Sans Pro SemiBold" w:hAnsi="Source Sans Pro SemiBold" w:cs="Calibri"/>
                <w:color w:val="000000"/>
                <w:sz w:val="16"/>
                <w:szCs w:val="16"/>
              </w:rPr>
              <w:br/>
              <w:t>1400 etykiet w rozmiarze rozmiar 105 x 42,3 mm</w:t>
            </w:r>
            <w:r w:rsidRPr="00C52BBB">
              <w:rPr>
                <w:rFonts w:ascii="Source Sans Pro SemiBold" w:hAnsi="Source Sans Pro SemiBold" w:cs="Calibri"/>
                <w:color w:val="000000"/>
                <w:sz w:val="16"/>
                <w:szCs w:val="16"/>
              </w:rPr>
              <w:br/>
              <w:t>Opakowanie zawiera 100 arkuszy A4 po 14 etykiet na arkuszu</w:t>
            </w:r>
            <w:r w:rsidRPr="00C52BBB">
              <w:rPr>
                <w:rFonts w:ascii="Source Sans Pro SemiBold" w:hAnsi="Source Sans Pro SemiBold" w:cs="Calibri"/>
                <w:color w:val="000000"/>
                <w:sz w:val="16"/>
                <w:szCs w:val="16"/>
              </w:rPr>
              <w:br/>
              <w:t>Układ etykiet: 2x7</w:t>
            </w:r>
            <w:r w:rsidRPr="00C52BBB">
              <w:rPr>
                <w:rFonts w:ascii="Source Sans Pro SemiBold" w:hAnsi="Source Sans Pro SemiBold" w:cs="Calibri"/>
                <w:color w:val="000000"/>
                <w:sz w:val="16"/>
                <w:szCs w:val="16"/>
              </w:rPr>
              <w:br/>
            </w:r>
            <w:r w:rsidRPr="00C52BBB">
              <w:rPr>
                <w:rFonts w:ascii="Source Sans Pro SemiBold" w:hAnsi="Source Sans Pro SemiBold" w:cs="Calibri"/>
                <w:b/>
                <w:bCs/>
                <w:color w:val="000000"/>
                <w:sz w:val="16"/>
                <w:szCs w:val="16"/>
              </w:rPr>
              <w:t>ELA038</w:t>
            </w:r>
            <w:r w:rsidRPr="00C52BBB">
              <w:rPr>
                <w:rFonts w:ascii="Source Sans Pro SemiBold" w:hAnsi="Source Sans Pro SemiBold" w:cs="Calibri"/>
                <w:color w:val="000000"/>
                <w:sz w:val="16"/>
                <w:szCs w:val="16"/>
              </w:rPr>
              <w:br/>
            </w:r>
            <w:r w:rsidRPr="00C52BBB">
              <w:rPr>
                <w:rFonts w:ascii="Source Sans Pro SemiBold" w:hAnsi="Source Sans Pro SemiBold" w:cs="Calibri"/>
                <w:b/>
                <w:bCs/>
                <w:color w:val="000000"/>
                <w:sz w:val="16"/>
                <w:szCs w:val="16"/>
              </w:rPr>
              <w:t>Kolor: biały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A88A3"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8B50C"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67369"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 </w:t>
            </w:r>
          </w:p>
        </w:tc>
      </w:tr>
      <w:tr w:rsidR="005125F5" w:rsidRPr="00C52BBB" w14:paraId="1496CC43" w14:textId="77777777" w:rsidTr="00623E3C">
        <w:trPr>
          <w:trHeight w:val="7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EA717"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6</w:t>
            </w:r>
          </w:p>
        </w:tc>
        <w:tc>
          <w:tcPr>
            <w:tcW w:w="5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D28A6" w14:textId="77777777" w:rsidR="005125F5" w:rsidRPr="00C52BBB" w:rsidRDefault="005125F5" w:rsidP="00AC13D7">
            <w:pPr>
              <w:rPr>
                <w:rFonts w:ascii="Source Sans Pro SemiBold" w:hAnsi="Source Sans Pro SemiBold" w:cs="Calibri"/>
                <w:color w:val="000000"/>
                <w:sz w:val="16"/>
                <w:szCs w:val="16"/>
              </w:rPr>
            </w:pPr>
            <w:r w:rsidRPr="00C52BBB">
              <w:rPr>
                <w:rFonts w:ascii="Source Sans Pro SemiBold" w:hAnsi="Source Sans Pro SemiBold" w:cs="Calibri"/>
                <w:b/>
                <w:bCs/>
                <w:color w:val="000000"/>
                <w:sz w:val="16"/>
                <w:szCs w:val="16"/>
              </w:rPr>
              <w:t>KARTECZKI SAMOPRZYLEPNE 76x76mm,</w:t>
            </w:r>
            <w:r w:rsidRPr="00C52BBB">
              <w:rPr>
                <w:rFonts w:ascii="Source Sans Pro SemiBold" w:hAnsi="Source Sans Pro SemiBold" w:cs="Calibri"/>
                <w:color w:val="000000"/>
                <w:sz w:val="16"/>
                <w:szCs w:val="16"/>
              </w:rPr>
              <w:t xml:space="preserve"> bloczki 400 kartek, kolor: mix kolorystyczny, kolory neonowe karteczki z trwałym paskiem samoprzylepnym; bloczek zapakowany w transparentną folię ochronną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D358F"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C6CD7"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84F4A"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 </w:t>
            </w:r>
          </w:p>
        </w:tc>
      </w:tr>
      <w:tr w:rsidR="005125F5" w:rsidRPr="00C52BBB" w14:paraId="301F2048" w14:textId="77777777" w:rsidTr="00623E3C">
        <w:trPr>
          <w:trHeight w:val="7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6DBE9"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7</w:t>
            </w:r>
          </w:p>
        </w:tc>
        <w:tc>
          <w:tcPr>
            <w:tcW w:w="5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F74FB" w14:textId="77777777" w:rsidR="005125F5" w:rsidRPr="00C52BBB" w:rsidRDefault="005125F5" w:rsidP="00AC13D7">
            <w:pPr>
              <w:rPr>
                <w:rFonts w:ascii="Source Sans Pro SemiBold" w:hAnsi="Source Sans Pro SemiBold" w:cs="Calibri"/>
                <w:color w:val="000000"/>
                <w:sz w:val="16"/>
                <w:szCs w:val="16"/>
              </w:rPr>
            </w:pPr>
            <w:r w:rsidRPr="00C52BBB">
              <w:rPr>
                <w:rFonts w:ascii="Source Sans Pro SemiBold" w:hAnsi="Source Sans Pro SemiBold" w:cs="Calibri"/>
                <w:b/>
                <w:bCs/>
                <w:color w:val="000000"/>
                <w:sz w:val="16"/>
                <w:szCs w:val="16"/>
              </w:rPr>
              <w:t>TEMPERÓWKA Z POJEMNIKIEM</w:t>
            </w:r>
            <w:r w:rsidRPr="00C52BBB">
              <w:rPr>
                <w:rFonts w:ascii="Source Sans Pro SemiBold" w:hAnsi="Source Sans Pro SemiBold" w:cs="Calibri"/>
                <w:color w:val="000000"/>
                <w:sz w:val="16"/>
                <w:szCs w:val="16"/>
              </w:rPr>
              <w:br/>
              <w:t>Temperówka podwójna została wyposażona w transparentny pojemnik na ostrużyny. Temperówka idealnie nadaje się do kredek i ołówków normalnej i dużej średnicy.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77410"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C4A1A"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39B72"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 </w:t>
            </w:r>
          </w:p>
        </w:tc>
      </w:tr>
      <w:tr w:rsidR="005125F5" w:rsidRPr="00C52BBB" w14:paraId="14CDAED0" w14:textId="77777777" w:rsidTr="00623E3C">
        <w:trPr>
          <w:trHeight w:val="7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64904"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 xml:space="preserve">8 </w:t>
            </w:r>
          </w:p>
        </w:tc>
        <w:tc>
          <w:tcPr>
            <w:tcW w:w="5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BF6A5" w14:textId="77777777" w:rsidR="005125F5" w:rsidRPr="00C52BBB" w:rsidRDefault="005125F5" w:rsidP="00AC13D7">
            <w:pPr>
              <w:rPr>
                <w:rFonts w:ascii="Source Sans Pro SemiBold" w:hAnsi="Source Sans Pro SemiBold" w:cs="Calibri"/>
                <w:color w:val="000000"/>
                <w:sz w:val="16"/>
                <w:szCs w:val="16"/>
              </w:rPr>
            </w:pPr>
            <w:r w:rsidRPr="00C52BBB">
              <w:rPr>
                <w:rFonts w:ascii="Source Sans Pro SemiBold" w:hAnsi="Source Sans Pro SemiBold" w:cs="Calibri"/>
                <w:b/>
                <w:bCs/>
                <w:color w:val="000000"/>
                <w:sz w:val="16"/>
                <w:szCs w:val="16"/>
              </w:rPr>
              <w:t>MARKERY</w:t>
            </w:r>
            <w:r w:rsidRPr="00C52BBB">
              <w:rPr>
                <w:rFonts w:ascii="Source Sans Pro SemiBold" w:hAnsi="Source Sans Pro SemiBold" w:cs="Calibri"/>
                <w:color w:val="000000"/>
                <w:sz w:val="16"/>
                <w:szCs w:val="16"/>
              </w:rPr>
              <w:t xml:space="preserve"> do tablicy suchościeralnej z</w:t>
            </w:r>
            <w:r w:rsidRPr="00C52BBB">
              <w:rPr>
                <w:rFonts w:ascii="Source Sans Pro SemiBold" w:hAnsi="Source Sans Pro SemiBold" w:cs="Calibri"/>
                <w:b/>
                <w:bCs/>
                <w:color w:val="000000"/>
                <w:sz w:val="16"/>
                <w:szCs w:val="16"/>
              </w:rPr>
              <w:t>estaw 4 kolory</w:t>
            </w:r>
            <w:r w:rsidRPr="00C52BBB">
              <w:rPr>
                <w:rFonts w:ascii="Source Sans Pro SemiBold" w:hAnsi="Source Sans Pro SemiBold" w:cs="Calibri"/>
                <w:color w:val="000000"/>
                <w:sz w:val="16"/>
                <w:szCs w:val="16"/>
              </w:rPr>
              <w:t xml:space="preserve"> (czarny, niebieski, zielony i czerwony);  tusz na bazie alkoholu, łatwy do usunięcia z tablicy; zakończenie i skuwka w kolorze tuszu; blokowana okrągła końcówka; grubość linii pisania 2 mm, długość linii pisania 1200-1600 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1E9C3"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zestaw</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1C52B"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5C89C"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 </w:t>
            </w:r>
          </w:p>
        </w:tc>
      </w:tr>
      <w:tr w:rsidR="005125F5" w:rsidRPr="00C52BBB" w14:paraId="51D2E8A6" w14:textId="77777777" w:rsidTr="00623E3C">
        <w:trPr>
          <w:trHeight w:val="96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8267F"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9</w:t>
            </w:r>
          </w:p>
        </w:tc>
        <w:tc>
          <w:tcPr>
            <w:tcW w:w="5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9B42D" w14:textId="77777777" w:rsidR="005125F5" w:rsidRPr="00C52BBB" w:rsidRDefault="005125F5" w:rsidP="00AC13D7">
            <w:pPr>
              <w:rPr>
                <w:rFonts w:ascii="Source Sans Pro SemiBold" w:hAnsi="Source Sans Pro SemiBold" w:cs="Calibri"/>
                <w:color w:val="000000"/>
                <w:sz w:val="16"/>
                <w:szCs w:val="16"/>
              </w:rPr>
            </w:pPr>
            <w:r w:rsidRPr="00C52BBB">
              <w:rPr>
                <w:rFonts w:ascii="Source Sans Pro SemiBold" w:hAnsi="Source Sans Pro SemiBold" w:cs="Calibri"/>
                <w:b/>
                <w:bCs/>
                <w:color w:val="000000"/>
                <w:sz w:val="16"/>
                <w:szCs w:val="16"/>
              </w:rPr>
              <w:t>MARKER PERMANENTNY DO PŁYT</w:t>
            </w:r>
            <w:r w:rsidRPr="00C52BBB">
              <w:rPr>
                <w:rFonts w:ascii="Source Sans Pro SemiBold" w:hAnsi="Source Sans Pro SemiBold" w:cs="Calibri"/>
                <w:color w:val="000000"/>
                <w:sz w:val="16"/>
                <w:szCs w:val="16"/>
              </w:rPr>
              <w:t xml:space="preserve"> CD/ DVD dwustronny, gr. linii EXTRA FINE - 0,40 mm i FINE - 0,70 mm. Nie zawiera ksylenu. </w:t>
            </w:r>
            <w:r w:rsidRPr="00C52BBB">
              <w:rPr>
                <w:rFonts w:ascii="Source Sans Pro SemiBold" w:hAnsi="Source Sans Pro SemiBold" w:cs="Calibri"/>
                <w:color w:val="000000"/>
                <w:sz w:val="16"/>
                <w:szCs w:val="16"/>
              </w:rPr>
              <w:br/>
              <w:t>Kolory: czarny, niebieski. Długość linii pisania końcówki extra fine - 1100 m, długość linii pisania fine - 800 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1D441"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8740A"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89256"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czarny</w:t>
            </w:r>
          </w:p>
        </w:tc>
      </w:tr>
      <w:tr w:rsidR="005125F5" w:rsidRPr="00C52BBB" w14:paraId="7965AE5C" w14:textId="77777777" w:rsidTr="00623E3C">
        <w:trPr>
          <w:trHeight w:val="26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4085D"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10</w:t>
            </w:r>
          </w:p>
        </w:tc>
        <w:tc>
          <w:tcPr>
            <w:tcW w:w="5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1AC62" w14:textId="77777777" w:rsidR="005125F5" w:rsidRPr="00C52BBB" w:rsidRDefault="005125F5" w:rsidP="00AC13D7">
            <w:pPr>
              <w:rPr>
                <w:rFonts w:ascii="Source Sans Pro SemiBold" w:hAnsi="Source Sans Pro SemiBold" w:cs="Calibri"/>
                <w:color w:val="000000"/>
                <w:sz w:val="16"/>
                <w:szCs w:val="16"/>
              </w:rPr>
            </w:pPr>
            <w:r w:rsidRPr="00C52BBB">
              <w:rPr>
                <w:rFonts w:ascii="Source Sans Pro SemiBold" w:hAnsi="Source Sans Pro SemiBold" w:cs="Calibri"/>
                <w:b/>
                <w:bCs/>
                <w:color w:val="000000"/>
                <w:sz w:val="16"/>
                <w:szCs w:val="16"/>
              </w:rPr>
              <w:t xml:space="preserve">ZAKREŚLACZ </w:t>
            </w:r>
            <w:r w:rsidRPr="00C52BBB">
              <w:rPr>
                <w:rFonts w:ascii="Source Sans Pro SemiBold" w:hAnsi="Source Sans Pro SemiBold" w:cs="Calibri"/>
                <w:color w:val="000000"/>
                <w:sz w:val="16"/>
                <w:szCs w:val="16"/>
              </w:rPr>
              <w:t xml:space="preserve">fluorescencyjny w etui, 6 szt./kpl. </w:t>
            </w:r>
            <w:r w:rsidRPr="00C52BBB">
              <w:rPr>
                <w:rFonts w:ascii="Source Sans Pro SemiBold" w:hAnsi="Source Sans Pro SemiBold" w:cs="Calibri"/>
                <w:color w:val="000000"/>
                <w:sz w:val="16"/>
                <w:szCs w:val="16"/>
              </w:rPr>
              <w:br/>
              <w:t xml:space="preserve">do znaczenia tekstu na praktycznie każdym rodzaju papier </w:t>
            </w:r>
            <w:r w:rsidRPr="00C52BBB">
              <w:rPr>
                <w:rFonts w:ascii="Source Sans Pro SemiBold" w:hAnsi="Source Sans Pro SemiBold" w:cs="Calibri"/>
                <w:color w:val="000000"/>
                <w:sz w:val="16"/>
                <w:szCs w:val="16"/>
              </w:rPr>
              <w:br/>
              <w:t>nietoksyczny tusz charakteryzuje się wysoką wydajnością oraz trwałością - nie rozmazuje się. Mix kolory, neonowe</w:t>
            </w:r>
            <w:r w:rsidRPr="00C52BBB">
              <w:rPr>
                <w:rFonts w:ascii="Source Sans Pro SemiBold" w:hAnsi="Source Sans Pro SemiBold" w:cs="Calibri"/>
                <w:color w:val="000000"/>
                <w:sz w:val="16"/>
                <w:szCs w:val="16"/>
              </w:rPr>
              <w:br/>
              <w:t xml:space="preserve">gumowane boki obudowy gwarantują komfort kreślenia oraz zapobiegają wyślizgiwaniu się zakreślacza z dłoni </w:t>
            </w:r>
            <w:r w:rsidRPr="00C52BBB">
              <w:rPr>
                <w:rFonts w:ascii="Source Sans Pro SemiBold" w:hAnsi="Source Sans Pro SemiBold" w:cs="Calibri"/>
                <w:color w:val="000000"/>
                <w:sz w:val="16"/>
                <w:szCs w:val="16"/>
              </w:rPr>
              <w:br/>
              <w:t xml:space="preserve">klasyczny, prostokątny kształt obudowy </w:t>
            </w:r>
            <w:r w:rsidRPr="00C52BBB">
              <w:rPr>
                <w:rFonts w:ascii="Source Sans Pro SemiBold" w:hAnsi="Source Sans Pro SemiBold" w:cs="Calibri"/>
                <w:color w:val="000000"/>
                <w:sz w:val="16"/>
                <w:szCs w:val="16"/>
              </w:rPr>
              <w:br/>
              <w:t xml:space="preserve">końcówka ścięta </w:t>
            </w:r>
            <w:r w:rsidRPr="00C52BBB">
              <w:rPr>
                <w:rFonts w:ascii="Source Sans Pro SemiBold" w:hAnsi="Source Sans Pro SemiBold" w:cs="Calibri"/>
                <w:color w:val="000000"/>
                <w:sz w:val="16"/>
                <w:szCs w:val="16"/>
              </w:rPr>
              <w:br/>
              <w:t xml:space="preserve">grubość linii pisania: 1-5 mm </w:t>
            </w:r>
            <w:r w:rsidRPr="00C52BBB">
              <w:rPr>
                <w:rFonts w:ascii="Source Sans Pro SemiBold" w:hAnsi="Source Sans Pro SemiBold" w:cs="Calibri"/>
                <w:color w:val="000000"/>
                <w:sz w:val="16"/>
                <w:szCs w:val="16"/>
              </w:rPr>
              <w:br/>
              <w:t xml:space="preserve">długość linii pisania: 200 m </w:t>
            </w:r>
            <w:r w:rsidRPr="00C52BBB">
              <w:rPr>
                <w:rFonts w:ascii="Source Sans Pro SemiBold" w:hAnsi="Source Sans Pro SemiBold" w:cs="Calibri"/>
                <w:color w:val="000000"/>
                <w:sz w:val="16"/>
                <w:szCs w:val="16"/>
              </w:rPr>
              <w:br/>
              <w:t>komplet 6 szt. kolory: niebieski, różowy, czerwony, pomarańczowy, żółty i zielony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EE1D9"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B2F27"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CC59B"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 </w:t>
            </w:r>
          </w:p>
        </w:tc>
      </w:tr>
      <w:tr w:rsidR="005125F5" w:rsidRPr="00C52BBB" w14:paraId="5B463353" w14:textId="77777777" w:rsidTr="00623E3C">
        <w:trPr>
          <w:trHeight w:val="14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F0492"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11</w:t>
            </w:r>
          </w:p>
        </w:tc>
        <w:tc>
          <w:tcPr>
            <w:tcW w:w="5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F2657" w14:textId="77777777" w:rsidR="005125F5" w:rsidRPr="00C52BBB" w:rsidRDefault="005125F5" w:rsidP="00AC13D7">
            <w:pPr>
              <w:rPr>
                <w:rFonts w:ascii="Source Sans Pro SemiBold" w:hAnsi="Source Sans Pro SemiBold" w:cs="Calibri"/>
                <w:color w:val="000000"/>
                <w:sz w:val="16"/>
                <w:szCs w:val="16"/>
              </w:rPr>
            </w:pPr>
            <w:r w:rsidRPr="00C52BBB">
              <w:rPr>
                <w:rFonts w:ascii="Source Sans Pro SemiBold" w:hAnsi="Source Sans Pro SemiBold" w:cs="Calibri"/>
                <w:b/>
                <w:bCs/>
                <w:color w:val="000000"/>
                <w:sz w:val="16"/>
                <w:szCs w:val="16"/>
              </w:rPr>
              <w:t>SEGREGATOR A4</w:t>
            </w:r>
            <w:r w:rsidRPr="00C52BBB">
              <w:rPr>
                <w:rFonts w:ascii="Source Sans Pro SemiBold" w:hAnsi="Source Sans Pro SemiBold" w:cs="Calibri"/>
                <w:color w:val="000000"/>
                <w:sz w:val="16"/>
                <w:szCs w:val="16"/>
              </w:rPr>
              <w:t xml:space="preserve">  50 mm, z mechanizmem  wykonany z tektury pokrytej ekologiczną folią polipropylenową o strukturze płótna (100ľm), grubość kartonu: 2,1mm,gramatura kartonu: 1290g/m2,  dźwignia wysokiej jakości z dociskaczem,pod mechanizmem dźwigniowym umieszczony jest numer kontrolny  wzmocniony otwór na palec, 2 lata gwarancji na mechanizm, wymienna, obustronna etykieta grzbietowa,wymiary: 50x320x285mm kolor : czarny, czerwony, zielony, niebieski, żółty, pomarańczowy, szary, granatowy, fioletowy, morski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E8E28"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05101"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036E2"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 </w:t>
            </w:r>
          </w:p>
        </w:tc>
      </w:tr>
      <w:tr w:rsidR="005125F5" w:rsidRPr="00C52BBB" w14:paraId="4E47756C" w14:textId="77777777" w:rsidTr="00623E3C">
        <w:trPr>
          <w:trHeight w:val="16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BCBF9"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12</w:t>
            </w:r>
          </w:p>
        </w:tc>
        <w:tc>
          <w:tcPr>
            <w:tcW w:w="5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CDA9C" w14:textId="77777777" w:rsidR="005125F5" w:rsidRPr="00C52BBB" w:rsidRDefault="005125F5" w:rsidP="00AC13D7">
            <w:pPr>
              <w:rPr>
                <w:rFonts w:ascii="Source Sans Pro SemiBold" w:hAnsi="Source Sans Pro SemiBold" w:cs="Calibri"/>
                <w:color w:val="000000"/>
                <w:sz w:val="16"/>
                <w:szCs w:val="16"/>
              </w:rPr>
            </w:pPr>
            <w:r w:rsidRPr="00C52BBB">
              <w:rPr>
                <w:rFonts w:ascii="Source Sans Pro SemiBold" w:hAnsi="Source Sans Pro SemiBold" w:cs="Calibri"/>
                <w:b/>
                <w:bCs/>
                <w:color w:val="000000"/>
                <w:sz w:val="16"/>
                <w:szCs w:val="16"/>
              </w:rPr>
              <w:t>SEGREGATOR A4</w:t>
            </w:r>
            <w:r w:rsidRPr="00C52BBB">
              <w:rPr>
                <w:rFonts w:ascii="Source Sans Pro SemiBold" w:hAnsi="Source Sans Pro SemiBold" w:cs="Calibri"/>
                <w:color w:val="000000"/>
                <w:sz w:val="16"/>
                <w:szCs w:val="16"/>
              </w:rPr>
              <w:t>, grzbiet 75 mm, z mechanizmem, wykonany z tektury pokrytej ekologiczną folią  polipropylenową o strukturze płótna (100ľm), grubość kartonu: 2,1mm,gramatura kartonu: 1290g/m2,  dźwignia wysokiej jakości z dociskaczem,pod mechanizmem dźwigniowym umieszczony jest numer kontrolny  wzmocniony otwór na palec, 2 lata gwarancji na mechanizm, wymienna, obustronna etykieta grzbietowa, wymiary: 75x320x285mm,</w:t>
            </w:r>
            <w:r w:rsidRPr="00C52BBB">
              <w:rPr>
                <w:rFonts w:ascii="Source Sans Pro SemiBold" w:hAnsi="Source Sans Pro SemiBold" w:cs="Calibri"/>
                <w:b/>
                <w:bCs/>
                <w:color w:val="000000"/>
                <w:sz w:val="16"/>
                <w:szCs w:val="16"/>
              </w:rPr>
              <w:t xml:space="preserve"> kolor : czarny, czerwony, zielony, bordowy, niebieski, żółty, pomarańczowy, szary, granatowy, fioletowy, morski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B73A1"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FC2FA"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7C257"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 </w:t>
            </w:r>
          </w:p>
        </w:tc>
      </w:tr>
      <w:tr w:rsidR="005125F5" w:rsidRPr="00C52BBB" w14:paraId="53483CB6" w14:textId="77777777" w:rsidTr="00623E3C">
        <w:trPr>
          <w:trHeight w:val="4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086C7"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13</w:t>
            </w:r>
          </w:p>
        </w:tc>
        <w:tc>
          <w:tcPr>
            <w:tcW w:w="5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F5244" w14:textId="77777777" w:rsidR="005125F5" w:rsidRPr="00C52BBB" w:rsidRDefault="005125F5" w:rsidP="00AC13D7">
            <w:pPr>
              <w:rPr>
                <w:rFonts w:ascii="Source Sans Pro SemiBold" w:hAnsi="Source Sans Pro SemiBold" w:cs="Calibri"/>
                <w:color w:val="000000"/>
                <w:sz w:val="16"/>
                <w:szCs w:val="16"/>
              </w:rPr>
            </w:pPr>
            <w:r w:rsidRPr="00C52BBB">
              <w:rPr>
                <w:rFonts w:ascii="Source Sans Pro SemiBold" w:hAnsi="Source Sans Pro SemiBold" w:cs="Calibri"/>
                <w:b/>
                <w:bCs/>
                <w:color w:val="000000"/>
                <w:sz w:val="16"/>
                <w:szCs w:val="16"/>
              </w:rPr>
              <w:t>TAŚMA DWUSTRONNA,</w:t>
            </w:r>
            <w:r w:rsidRPr="00C52BBB">
              <w:rPr>
                <w:rFonts w:ascii="Source Sans Pro SemiBold" w:hAnsi="Source Sans Pro SemiBold" w:cs="Calibri"/>
                <w:color w:val="000000"/>
                <w:sz w:val="16"/>
                <w:szCs w:val="16"/>
              </w:rPr>
              <w:t xml:space="preserve"> dwustronnie klejąca,cienka, przezroczysta taśma do łączenia papieru, folii, klisz. Taśma przezroczysta na podajniku, 12 mm x 6.3 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3C99B"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9FD0D"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DA8F9"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 </w:t>
            </w:r>
          </w:p>
        </w:tc>
      </w:tr>
      <w:tr w:rsidR="005125F5" w:rsidRPr="00C52BBB" w14:paraId="7C7E0722" w14:textId="77777777" w:rsidTr="00623E3C">
        <w:trPr>
          <w:trHeight w:val="4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DED4F"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lastRenderedPageBreak/>
              <w:t>14</w:t>
            </w:r>
          </w:p>
        </w:tc>
        <w:tc>
          <w:tcPr>
            <w:tcW w:w="5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5A558" w14:textId="77777777" w:rsidR="005125F5" w:rsidRPr="00C52BBB" w:rsidRDefault="005125F5" w:rsidP="00AC13D7">
            <w:pPr>
              <w:rPr>
                <w:rFonts w:ascii="Source Sans Pro SemiBold" w:hAnsi="Source Sans Pro SemiBold" w:cs="Calibri"/>
                <w:color w:val="000000"/>
                <w:sz w:val="16"/>
                <w:szCs w:val="16"/>
              </w:rPr>
            </w:pPr>
            <w:r w:rsidRPr="00C52BBB">
              <w:rPr>
                <w:rFonts w:ascii="Source Sans Pro SemiBold" w:hAnsi="Source Sans Pro SemiBold" w:cs="Calibri"/>
                <w:b/>
                <w:bCs/>
                <w:color w:val="000000"/>
                <w:sz w:val="16"/>
                <w:szCs w:val="16"/>
              </w:rPr>
              <w:t>TAŚMA PAKOWA przezroczysta</w:t>
            </w:r>
            <w:r w:rsidRPr="00C52BBB">
              <w:rPr>
                <w:rFonts w:ascii="Source Sans Pro SemiBold" w:hAnsi="Source Sans Pro SemiBold" w:cs="Calibri"/>
                <w:color w:val="000000"/>
                <w:sz w:val="16"/>
                <w:szCs w:val="16"/>
              </w:rPr>
              <w:br/>
              <w:t>Klej akrylowy, materiał BOPP, szerokość 48 mm, długość 60 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52345"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6E309"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0A95C"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 </w:t>
            </w:r>
          </w:p>
        </w:tc>
      </w:tr>
      <w:tr w:rsidR="005125F5" w:rsidRPr="00C52BBB" w14:paraId="3A13BBC9" w14:textId="77777777" w:rsidTr="00623E3C">
        <w:trPr>
          <w:trHeight w:val="14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4A5F5"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15</w:t>
            </w:r>
          </w:p>
        </w:tc>
        <w:tc>
          <w:tcPr>
            <w:tcW w:w="5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F4C32" w14:textId="77777777" w:rsidR="005125F5" w:rsidRPr="00C52BBB" w:rsidRDefault="005125F5" w:rsidP="00AC13D7">
            <w:pPr>
              <w:rPr>
                <w:rFonts w:ascii="Source Sans Pro SemiBold" w:hAnsi="Source Sans Pro SemiBold" w:cs="Calibri"/>
                <w:color w:val="000000"/>
                <w:sz w:val="16"/>
                <w:szCs w:val="16"/>
              </w:rPr>
            </w:pPr>
            <w:r w:rsidRPr="00C52BBB">
              <w:rPr>
                <w:rFonts w:ascii="Source Sans Pro SemiBold" w:hAnsi="Source Sans Pro SemiBold" w:cs="Calibri"/>
                <w:b/>
                <w:bCs/>
                <w:color w:val="000000"/>
                <w:sz w:val="16"/>
                <w:szCs w:val="16"/>
              </w:rPr>
              <w:t>TAŚMA PAKOWA</w:t>
            </w:r>
            <w:r w:rsidRPr="00C52BBB">
              <w:rPr>
                <w:rFonts w:ascii="Source Sans Pro SemiBold" w:hAnsi="Source Sans Pro SemiBold" w:cs="Calibri"/>
                <w:color w:val="000000"/>
                <w:sz w:val="16"/>
                <w:szCs w:val="16"/>
              </w:rPr>
              <w:t xml:space="preserve"> z kauczuku naturalnego, 66 m x 48 mm, brązowa</w:t>
            </w:r>
            <w:r w:rsidRPr="00C52BBB">
              <w:rPr>
                <w:rFonts w:ascii="Source Sans Pro SemiBold" w:hAnsi="Source Sans Pro SemiBold" w:cs="Calibri"/>
                <w:color w:val="000000"/>
                <w:sz w:val="16"/>
                <w:szCs w:val="16"/>
              </w:rPr>
              <w:br/>
              <w:t>wymiary: TP 48mm/66m</w:t>
            </w:r>
            <w:r w:rsidRPr="00C52BBB">
              <w:rPr>
                <w:rFonts w:ascii="Source Sans Pro SemiBold" w:hAnsi="Source Sans Pro SemiBold" w:cs="Calibri"/>
                <w:color w:val="000000"/>
                <w:sz w:val="16"/>
                <w:szCs w:val="16"/>
              </w:rPr>
              <w:br/>
              <w:t>szerokość: 48mm</w:t>
            </w:r>
            <w:r w:rsidRPr="00C52BBB">
              <w:rPr>
                <w:rFonts w:ascii="Source Sans Pro SemiBold" w:hAnsi="Source Sans Pro SemiBold" w:cs="Calibri"/>
                <w:color w:val="000000"/>
                <w:sz w:val="16"/>
                <w:szCs w:val="16"/>
              </w:rPr>
              <w:br/>
              <w:t>długość: 66m</w:t>
            </w:r>
            <w:r w:rsidRPr="00C52BBB">
              <w:rPr>
                <w:rFonts w:ascii="Source Sans Pro SemiBold" w:hAnsi="Source Sans Pro SemiBold" w:cs="Calibri"/>
                <w:color w:val="000000"/>
                <w:sz w:val="16"/>
                <w:szCs w:val="16"/>
              </w:rPr>
              <w:br/>
              <w:t>klej: solvent</w:t>
            </w:r>
            <w:r w:rsidRPr="00C52BBB">
              <w:rPr>
                <w:rFonts w:ascii="Source Sans Pro SemiBold" w:hAnsi="Source Sans Pro SemiBold" w:cs="Calibri"/>
                <w:color w:val="000000"/>
                <w:sz w:val="16"/>
                <w:szCs w:val="16"/>
              </w:rPr>
              <w:br/>
            </w:r>
            <w:r w:rsidRPr="00C52BBB">
              <w:rPr>
                <w:rFonts w:ascii="Source Sans Pro SemiBold" w:hAnsi="Source Sans Pro SemiBold" w:cs="Calibri"/>
                <w:b/>
                <w:bCs/>
                <w:color w:val="000000"/>
                <w:sz w:val="16"/>
                <w:szCs w:val="16"/>
              </w:rPr>
              <w:t>Kolor: brązowy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AE9BC"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5CDC0"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333B7"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 </w:t>
            </w:r>
          </w:p>
        </w:tc>
      </w:tr>
      <w:tr w:rsidR="005125F5" w:rsidRPr="00C52BBB" w14:paraId="7139F10E" w14:textId="77777777" w:rsidTr="00623E3C">
        <w:trPr>
          <w:trHeight w:val="4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7F2BA"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16</w:t>
            </w:r>
          </w:p>
        </w:tc>
        <w:tc>
          <w:tcPr>
            <w:tcW w:w="5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781D8" w14:textId="77777777" w:rsidR="005125F5" w:rsidRPr="00C52BBB" w:rsidRDefault="005125F5" w:rsidP="00AC13D7">
            <w:pPr>
              <w:rPr>
                <w:rFonts w:ascii="Source Sans Pro SemiBold" w:hAnsi="Source Sans Pro SemiBold" w:cs="Calibri"/>
                <w:color w:val="000000"/>
                <w:sz w:val="16"/>
                <w:szCs w:val="16"/>
              </w:rPr>
            </w:pPr>
            <w:r w:rsidRPr="00C52BBB">
              <w:rPr>
                <w:rFonts w:ascii="Source Sans Pro SemiBold" w:hAnsi="Source Sans Pro SemiBold" w:cs="Calibri"/>
                <w:b/>
                <w:bCs/>
                <w:color w:val="000000"/>
                <w:sz w:val="16"/>
                <w:szCs w:val="16"/>
              </w:rPr>
              <w:t>ROZSZYWACZ</w:t>
            </w:r>
            <w:r w:rsidRPr="00C52BBB">
              <w:rPr>
                <w:rFonts w:ascii="Source Sans Pro SemiBold" w:hAnsi="Source Sans Pro SemiBold" w:cs="Calibri"/>
                <w:color w:val="000000"/>
                <w:sz w:val="16"/>
                <w:szCs w:val="16"/>
              </w:rPr>
              <w:t xml:space="preserve"> biurowy</w:t>
            </w:r>
            <w:r w:rsidRPr="00C52BBB">
              <w:rPr>
                <w:rFonts w:ascii="Source Sans Pro SemiBold" w:hAnsi="Source Sans Pro SemiBold" w:cs="Calibri"/>
                <w:color w:val="000000"/>
                <w:sz w:val="16"/>
                <w:szCs w:val="16"/>
              </w:rPr>
              <w:br/>
              <w:t>nadaje się do wszystkich rodzajów zszywek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CFEC0"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6104C"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C19E3"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 </w:t>
            </w:r>
          </w:p>
        </w:tc>
      </w:tr>
      <w:tr w:rsidR="005125F5" w:rsidRPr="00C52BBB" w14:paraId="7342A63A" w14:textId="77777777" w:rsidTr="00623E3C">
        <w:trPr>
          <w:trHeight w:val="16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18CE3"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17</w:t>
            </w:r>
          </w:p>
        </w:tc>
        <w:tc>
          <w:tcPr>
            <w:tcW w:w="5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6C266" w14:textId="77777777" w:rsidR="005125F5" w:rsidRPr="00C52BBB" w:rsidRDefault="005125F5" w:rsidP="00AC13D7">
            <w:pPr>
              <w:rPr>
                <w:rFonts w:ascii="Source Sans Pro SemiBold" w:hAnsi="Source Sans Pro SemiBold" w:cs="Calibri"/>
                <w:color w:val="000000"/>
                <w:sz w:val="16"/>
                <w:szCs w:val="16"/>
              </w:rPr>
            </w:pPr>
            <w:r w:rsidRPr="00C52BBB">
              <w:rPr>
                <w:rFonts w:ascii="Source Sans Pro SemiBold" w:hAnsi="Source Sans Pro SemiBold" w:cs="Calibri"/>
                <w:b/>
                <w:bCs/>
                <w:color w:val="000000"/>
                <w:sz w:val="16"/>
                <w:szCs w:val="16"/>
              </w:rPr>
              <w:t>PINESKI BECZUŁKI</w:t>
            </w:r>
            <w:r w:rsidRPr="00C52BBB">
              <w:rPr>
                <w:rFonts w:ascii="Source Sans Pro SemiBold" w:hAnsi="Source Sans Pro SemiBold" w:cs="Calibri"/>
                <w:color w:val="000000"/>
                <w:sz w:val="16"/>
                <w:szCs w:val="16"/>
              </w:rPr>
              <w:t xml:space="preserve"> do tablic korkowych i tekstylnych. w opakowaniu kartonowym, posiadają kolorowe plastikowe główki, używane są   do tablic korkowych</w:t>
            </w:r>
            <w:r w:rsidRPr="00C52BBB">
              <w:rPr>
                <w:rFonts w:ascii="Source Sans Pro SemiBold" w:hAnsi="Source Sans Pro SemiBold" w:cs="Calibri"/>
                <w:color w:val="000000"/>
                <w:sz w:val="16"/>
                <w:szCs w:val="16"/>
              </w:rPr>
              <w:br/>
              <w:t>Długość ostrza: 11mm</w:t>
            </w:r>
            <w:r w:rsidRPr="00C52BBB">
              <w:rPr>
                <w:rFonts w:ascii="Source Sans Pro SemiBold" w:hAnsi="Source Sans Pro SemiBold" w:cs="Calibri"/>
                <w:color w:val="000000"/>
                <w:sz w:val="16"/>
                <w:szCs w:val="16"/>
              </w:rPr>
              <w:br/>
              <w:t>Długość całkowita: 23mm</w:t>
            </w:r>
            <w:r w:rsidRPr="00C52BBB">
              <w:rPr>
                <w:rFonts w:ascii="Source Sans Pro SemiBold" w:hAnsi="Source Sans Pro SemiBold" w:cs="Calibri"/>
                <w:color w:val="000000"/>
                <w:sz w:val="16"/>
                <w:szCs w:val="16"/>
              </w:rPr>
              <w:br/>
              <w:t>Główki wykonane z plastiku</w:t>
            </w:r>
            <w:r w:rsidRPr="00C52BBB">
              <w:rPr>
                <w:rFonts w:ascii="Source Sans Pro SemiBold" w:hAnsi="Source Sans Pro SemiBold" w:cs="Calibri"/>
                <w:color w:val="000000"/>
                <w:sz w:val="16"/>
                <w:szCs w:val="16"/>
              </w:rPr>
              <w:br/>
              <w:t>Ilość: 50 sztuk</w:t>
            </w:r>
            <w:r w:rsidRPr="00C52BBB">
              <w:rPr>
                <w:rFonts w:ascii="Source Sans Pro SemiBold" w:hAnsi="Source Sans Pro SemiBold" w:cs="Calibri"/>
                <w:color w:val="000000"/>
                <w:sz w:val="16"/>
                <w:szCs w:val="16"/>
              </w:rPr>
              <w:br/>
            </w:r>
            <w:r w:rsidRPr="00C52BBB">
              <w:rPr>
                <w:rFonts w:ascii="Source Sans Pro SemiBold" w:hAnsi="Source Sans Pro SemiBold" w:cs="Calibri"/>
                <w:b/>
                <w:bCs/>
                <w:color w:val="000000"/>
                <w:sz w:val="16"/>
                <w:szCs w:val="16"/>
              </w:rPr>
              <w:t>Kolor: Mix kolorów</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C860B"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F164E"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7A505"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 </w:t>
            </w:r>
          </w:p>
        </w:tc>
      </w:tr>
      <w:tr w:rsidR="005125F5" w:rsidRPr="00C52BBB" w14:paraId="241E65C5" w14:textId="77777777" w:rsidTr="00623E3C">
        <w:trPr>
          <w:trHeight w:val="4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FF12F"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18</w:t>
            </w:r>
          </w:p>
        </w:tc>
        <w:tc>
          <w:tcPr>
            <w:tcW w:w="5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48A7E" w14:textId="77777777" w:rsidR="005125F5" w:rsidRPr="00C52BBB" w:rsidRDefault="005125F5" w:rsidP="00AC13D7">
            <w:pPr>
              <w:rPr>
                <w:rFonts w:ascii="Source Sans Pro SemiBold" w:hAnsi="Source Sans Pro SemiBold" w:cs="Calibri"/>
                <w:color w:val="000000"/>
                <w:sz w:val="16"/>
                <w:szCs w:val="16"/>
              </w:rPr>
            </w:pPr>
            <w:r w:rsidRPr="00C52BBB">
              <w:rPr>
                <w:rFonts w:ascii="Source Sans Pro SemiBold" w:hAnsi="Source Sans Pro SemiBold" w:cs="Calibri"/>
                <w:b/>
                <w:bCs/>
                <w:color w:val="000000"/>
                <w:sz w:val="16"/>
                <w:szCs w:val="16"/>
              </w:rPr>
              <w:t xml:space="preserve">KLIP BIUROWY </w:t>
            </w:r>
            <w:r w:rsidRPr="00C52BBB">
              <w:rPr>
                <w:rFonts w:ascii="Source Sans Pro SemiBold" w:hAnsi="Source Sans Pro SemiBold" w:cs="Calibri"/>
                <w:color w:val="000000"/>
                <w:sz w:val="16"/>
                <w:szCs w:val="16"/>
              </w:rPr>
              <w:t xml:space="preserve">Klip biurowy do spinania dokumentów, Wykonane z galwanizowanego metalu, kolor czarny, opakowanie 12szt, </w:t>
            </w:r>
            <w:r w:rsidRPr="00C52BBB">
              <w:rPr>
                <w:rFonts w:ascii="Source Sans Pro SemiBold" w:hAnsi="Source Sans Pro SemiBold" w:cs="Calibri"/>
                <w:b/>
                <w:bCs/>
                <w:color w:val="000000"/>
                <w:sz w:val="16"/>
                <w:szCs w:val="16"/>
              </w:rPr>
              <w:t>rozmiar 32mm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1C542"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96BBC"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707AD"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 </w:t>
            </w:r>
          </w:p>
        </w:tc>
      </w:tr>
      <w:tr w:rsidR="005125F5" w:rsidRPr="00C52BBB" w14:paraId="27B76EBC" w14:textId="77777777" w:rsidTr="00623E3C">
        <w:trPr>
          <w:trHeight w:val="4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2FC07"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19</w:t>
            </w:r>
          </w:p>
        </w:tc>
        <w:tc>
          <w:tcPr>
            <w:tcW w:w="5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B5AA1" w14:textId="77777777" w:rsidR="005125F5" w:rsidRPr="00C52BBB" w:rsidRDefault="005125F5" w:rsidP="00AC13D7">
            <w:pPr>
              <w:rPr>
                <w:rFonts w:ascii="Source Sans Pro SemiBold" w:hAnsi="Source Sans Pro SemiBold" w:cs="Calibri"/>
                <w:color w:val="000000"/>
                <w:sz w:val="16"/>
                <w:szCs w:val="16"/>
              </w:rPr>
            </w:pPr>
            <w:r w:rsidRPr="00C52BBB">
              <w:rPr>
                <w:rFonts w:ascii="Source Sans Pro SemiBold" w:hAnsi="Source Sans Pro SemiBold" w:cs="Calibri"/>
                <w:b/>
                <w:bCs/>
                <w:color w:val="000000"/>
                <w:sz w:val="16"/>
                <w:szCs w:val="16"/>
              </w:rPr>
              <w:t>KLIP BIUROWY</w:t>
            </w:r>
            <w:r w:rsidRPr="00C52BBB">
              <w:rPr>
                <w:rFonts w:ascii="Source Sans Pro SemiBold" w:hAnsi="Source Sans Pro SemiBold" w:cs="Calibri"/>
                <w:color w:val="000000"/>
                <w:sz w:val="16"/>
                <w:szCs w:val="16"/>
              </w:rPr>
              <w:t xml:space="preserve"> Klip biurowy do spinania dokumentów, Wykonane z galwanizowanego metalu, kolor czarny, opakowanie 12szt,</w:t>
            </w:r>
            <w:r w:rsidRPr="00C52BBB">
              <w:rPr>
                <w:rFonts w:ascii="Source Sans Pro SemiBold" w:hAnsi="Source Sans Pro SemiBold" w:cs="Calibri"/>
                <w:b/>
                <w:bCs/>
                <w:color w:val="000000"/>
                <w:sz w:val="16"/>
                <w:szCs w:val="16"/>
              </w:rPr>
              <w:t xml:space="preserve"> rozmiar 41mm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0B445"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0967A"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9B73D"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 </w:t>
            </w:r>
          </w:p>
        </w:tc>
      </w:tr>
      <w:tr w:rsidR="005125F5" w:rsidRPr="00C52BBB" w14:paraId="1DF3042A" w14:textId="77777777" w:rsidTr="00623E3C">
        <w:trPr>
          <w:trHeight w:val="4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FF864"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20</w:t>
            </w:r>
          </w:p>
        </w:tc>
        <w:tc>
          <w:tcPr>
            <w:tcW w:w="5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8E2DA" w14:textId="77777777" w:rsidR="005125F5" w:rsidRPr="00C52BBB" w:rsidRDefault="005125F5" w:rsidP="00AC13D7">
            <w:pPr>
              <w:rPr>
                <w:rFonts w:ascii="Source Sans Pro SemiBold" w:hAnsi="Source Sans Pro SemiBold" w:cs="Calibri"/>
                <w:color w:val="000000"/>
                <w:sz w:val="16"/>
                <w:szCs w:val="16"/>
              </w:rPr>
            </w:pPr>
            <w:r w:rsidRPr="00C52BBB">
              <w:rPr>
                <w:rFonts w:ascii="Source Sans Pro SemiBold" w:hAnsi="Source Sans Pro SemiBold" w:cs="Calibri"/>
                <w:b/>
                <w:bCs/>
                <w:color w:val="000000"/>
                <w:sz w:val="16"/>
                <w:szCs w:val="16"/>
              </w:rPr>
              <w:t xml:space="preserve">KLIP BIUROWY </w:t>
            </w:r>
            <w:r w:rsidRPr="00C52BBB">
              <w:rPr>
                <w:rFonts w:ascii="Source Sans Pro SemiBold" w:hAnsi="Source Sans Pro SemiBold" w:cs="Calibri"/>
                <w:color w:val="000000"/>
                <w:sz w:val="16"/>
                <w:szCs w:val="16"/>
              </w:rPr>
              <w:t>Klip biurowy do spinania dokumentów, Wykonane z galwanizowanego metalu, kolor czarny, opakowanie 12szt,</w:t>
            </w:r>
            <w:r w:rsidRPr="00C52BBB">
              <w:rPr>
                <w:rFonts w:ascii="Source Sans Pro SemiBold" w:hAnsi="Source Sans Pro SemiBold" w:cs="Calibri"/>
                <w:b/>
                <w:bCs/>
                <w:color w:val="000000"/>
                <w:sz w:val="16"/>
                <w:szCs w:val="16"/>
              </w:rPr>
              <w:t xml:space="preserve"> rozmiar  51 mm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3ACD2"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9D625"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92BD2"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 </w:t>
            </w:r>
          </w:p>
        </w:tc>
      </w:tr>
      <w:tr w:rsidR="005125F5" w:rsidRPr="00C52BBB" w14:paraId="2D330BB4" w14:textId="77777777" w:rsidTr="00623E3C">
        <w:trPr>
          <w:trHeight w:val="480"/>
        </w:trPr>
        <w:tc>
          <w:tcPr>
            <w:tcW w:w="57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14:paraId="0EF36FD1"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 21</w:t>
            </w:r>
          </w:p>
        </w:tc>
        <w:tc>
          <w:tcPr>
            <w:tcW w:w="5090" w:type="dxa"/>
            <w:tcBorders>
              <w:top w:val="single" w:sz="4" w:space="0" w:color="auto"/>
              <w:left w:val="single" w:sz="4" w:space="0" w:color="auto"/>
              <w:bottom w:val="single" w:sz="4" w:space="0" w:color="9BC2E6"/>
              <w:right w:val="single" w:sz="4" w:space="0" w:color="auto"/>
            </w:tcBorders>
            <w:shd w:val="clear" w:color="auto" w:fill="auto"/>
            <w:vAlign w:val="center"/>
            <w:hideMark/>
          </w:tcPr>
          <w:p w14:paraId="2C154D04" w14:textId="77777777" w:rsidR="005125F5" w:rsidRPr="00C52BBB" w:rsidRDefault="005125F5" w:rsidP="00AC13D7">
            <w:pP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Blok do Flipchartu 900X640 w kratkę, 50 kartek, Gramatura papieru minimum 70g,  Format: 64.0x90.0cm, Oprawa: Miękka</w:t>
            </w:r>
          </w:p>
        </w:tc>
        <w:tc>
          <w:tcPr>
            <w:tcW w:w="1276" w:type="dxa"/>
            <w:tcBorders>
              <w:top w:val="single" w:sz="4" w:space="0" w:color="auto"/>
              <w:left w:val="single" w:sz="4" w:space="0" w:color="auto"/>
              <w:bottom w:val="single" w:sz="4" w:space="0" w:color="9BC2E6"/>
              <w:right w:val="single" w:sz="4" w:space="0" w:color="auto"/>
            </w:tcBorders>
            <w:shd w:val="clear" w:color="auto" w:fill="auto"/>
            <w:vAlign w:val="center"/>
            <w:hideMark/>
          </w:tcPr>
          <w:p w14:paraId="48384CBF"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14:paraId="32E5215E"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5</w:t>
            </w:r>
          </w:p>
        </w:tc>
        <w:tc>
          <w:tcPr>
            <w:tcW w:w="1417" w:type="dxa"/>
            <w:tcBorders>
              <w:top w:val="single" w:sz="4" w:space="0" w:color="9BC2E6"/>
              <w:left w:val="nil"/>
              <w:bottom w:val="single" w:sz="4" w:space="0" w:color="9BC2E6"/>
              <w:right w:val="single" w:sz="4" w:space="0" w:color="9BC2E6"/>
            </w:tcBorders>
            <w:shd w:val="clear" w:color="auto" w:fill="auto"/>
            <w:noWrap/>
            <w:vAlign w:val="center"/>
            <w:hideMark/>
          </w:tcPr>
          <w:p w14:paraId="1B3DCECB"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 </w:t>
            </w:r>
          </w:p>
        </w:tc>
      </w:tr>
      <w:tr w:rsidR="005125F5" w:rsidRPr="00C52BBB" w14:paraId="0BF97927" w14:textId="77777777" w:rsidTr="00623E3C">
        <w:trPr>
          <w:trHeight w:val="1200"/>
        </w:trPr>
        <w:tc>
          <w:tcPr>
            <w:tcW w:w="57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14:paraId="1A54B695"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22 </w:t>
            </w:r>
          </w:p>
        </w:tc>
        <w:tc>
          <w:tcPr>
            <w:tcW w:w="5090" w:type="dxa"/>
            <w:tcBorders>
              <w:top w:val="single" w:sz="4" w:space="0" w:color="auto"/>
              <w:left w:val="single" w:sz="4" w:space="0" w:color="auto"/>
              <w:bottom w:val="single" w:sz="4" w:space="0" w:color="9BC2E6"/>
              <w:right w:val="single" w:sz="4" w:space="0" w:color="auto"/>
            </w:tcBorders>
            <w:shd w:val="clear" w:color="auto" w:fill="auto"/>
            <w:vAlign w:val="center"/>
            <w:hideMark/>
          </w:tcPr>
          <w:p w14:paraId="3EED42D4" w14:textId="77777777" w:rsidR="005125F5" w:rsidRPr="00C52BBB" w:rsidRDefault="005125F5" w:rsidP="00AC13D7">
            <w:pP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Pojemnik na dokumenty A4 kartonowy 80mm lakierowany, wykonany z lakierowanej, trójwarstwowej tektury falistej, bezkwasowej, pojemność: do 800 kartek o gramaturze 80 g/m2, posiada wycięcie na palec ułatwiające wkładanie i zdejmowanie pojemnika z półki</w:t>
            </w:r>
            <w:r w:rsidRPr="00C52BBB">
              <w:rPr>
                <w:rFonts w:ascii="Source Sans Pro SemiBold" w:hAnsi="Source Sans Pro SemiBold" w:cs="Calibri"/>
                <w:color w:val="000000"/>
                <w:sz w:val="16"/>
                <w:szCs w:val="16"/>
              </w:rPr>
              <w:br/>
              <w:t xml:space="preserve">ściana grzbietowa opisowa </w:t>
            </w:r>
            <w:r w:rsidRPr="00C52BBB">
              <w:rPr>
                <w:rFonts w:ascii="Source Sans Pro SemiBold" w:hAnsi="Source Sans Pro SemiBold" w:cs="Calibri"/>
                <w:color w:val="000000"/>
                <w:sz w:val="16"/>
                <w:szCs w:val="16"/>
              </w:rPr>
              <w:br/>
              <w:t>składany - bardzo prosty w montażu, wymiary: 255x80x320mm; mix kolorów</w:t>
            </w:r>
          </w:p>
        </w:tc>
        <w:tc>
          <w:tcPr>
            <w:tcW w:w="1276" w:type="dxa"/>
            <w:tcBorders>
              <w:top w:val="single" w:sz="4" w:space="0" w:color="auto"/>
              <w:left w:val="single" w:sz="4" w:space="0" w:color="auto"/>
              <w:bottom w:val="single" w:sz="4" w:space="0" w:color="9BC2E6"/>
              <w:right w:val="single" w:sz="4" w:space="0" w:color="auto"/>
            </w:tcBorders>
            <w:shd w:val="clear" w:color="auto" w:fill="auto"/>
            <w:vAlign w:val="center"/>
            <w:hideMark/>
          </w:tcPr>
          <w:p w14:paraId="2F298A8B"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14:paraId="67B4D3EE"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10</w:t>
            </w:r>
          </w:p>
        </w:tc>
        <w:tc>
          <w:tcPr>
            <w:tcW w:w="1417" w:type="dxa"/>
            <w:tcBorders>
              <w:top w:val="single" w:sz="4" w:space="0" w:color="9BC2E6"/>
              <w:left w:val="nil"/>
              <w:bottom w:val="single" w:sz="4" w:space="0" w:color="9BC2E6"/>
              <w:right w:val="single" w:sz="4" w:space="0" w:color="9BC2E6"/>
            </w:tcBorders>
            <w:shd w:val="clear" w:color="auto" w:fill="auto"/>
            <w:noWrap/>
            <w:vAlign w:val="center"/>
            <w:hideMark/>
          </w:tcPr>
          <w:p w14:paraId="1F333EB5"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mix kolorów</w:t>
            </w:r>
          </w:p>
        </w:tc>
      </w:tr>
      <w:tr w:rsidR="005125F5" w:rsidRPr="00C52BBB" w14:paraId="2327C103" w14:textId="77777777" w:rsidTr="00623E3C">
        <w:trPr>
          <w:trHeight w:val="960"/>
        </w:trPr>
        <w:tc>
          <w:tcPr>
            <w:tcW w:w="57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14:paraId="7CA98702"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 23</w:t>
            </w:r>
          </w:p>
        </w:tc>
        <w:tc>
          <w:tcPr>
            <w:tcW w:w="5090" w:type="dxa"/>
            <w:tcBorders>
              <w:top w:val="single" w:sz="4" w:space="0" w:color="auto"/>
              <w:left w:val="single" w:sz="4" w:space="0" w:color="auto"/>
              <w:bottom w:val="single" w:sz="4" w:space="0" w:color="9BC2E6"/>
              <w:right w:val="single" w:sz="4" w:space="0" w:color="auto"/>
            </w:tcBorders>
            <w:shd w:val="clear" w:color="auto" w:fill="auto"/>
            <w:vAlign w:val="center"/>
            <w:hideMark/>
          </w:tcPr>
          <w:p w14:paraId="0EAD60A0" w14:textId="77777777" w:rsidR="005125F5" w:rsidRPr="00C52BBB" w:rsidRDefault="005125F5" w:rsidP="00AC13D7">
            <w:pP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Marker permanentny, prosta, klasyczna obudowa, dzięki której wygodnie się pisze średnia grubość końcówki: 4,5 mm; grubość linii pisania: 1,5 mm; długość linii pisania: 780m; okrągła końcówka</w:t>
            </w:r>
            <w:r w:rsidRPr="00C52BBB">
              <w:rPr>
                <w:rFonts w:ascii="Source Sans Pro SemiBold" w:hAnsi="Source Sans Pro SemiBold" w:cs="Calibri"/>
                <w:color w:val="000000"/>
                <w:sz w:val="16"/>
                <w:szCs w:val="16"/>
              </w:rPr>
              <w:br/>
              <w:t>kolor czarny</w:t>
            </w:r>
          </w:p>
        </w:tc>
        <w:tc>
          <w:tcPr>
            <w:tcW w:w="1276" w:type="dxa"/>
            <w:tcBorders>
              <w:top w:val="single" w:sz="4" w:space="0" w:color="auto"/>
              <w:left w:val="single" w:sz="4" w:space="0" w:color="auto"/>
              <w:bottom w:val="single" w:sz="4" w:space="0" w:color="9BC2E6"/>
              <w:right w:val="single" w:sz="4" w:space="0" w:color="auto"/>
            </w:tcBorders>
            <w:shd w:val="clear" w:color="auto" w:fill="auto"/>
            <w:vAlign w:val="center"/>
            <w:hideMark/>
          </w:tcPr>
          <w:p w14:paraId="2C608835"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14:paraId="0E5627EF"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5</w:t>
            </w:r>
          </w:p>
        </w:tc>
        <w:tc>
          <w:tcPr>
            <w:tcW w:w="1417" w:type="dxa"/>
            <w:tcBorders>
              <w:top w:val="single" w:sz="4" w:space="0" w:color="9BC2E6"/>
              <w:left w:val="nil"/>
              <w:bottom w:val="single" w:sz="4" w:space="0" w:color="9BC2E6"/>
              <w:right w:val="single" w:sz="4" w:space="0" w:color="9BC2E6"/>
            </w:tcBorders>
            <w:shd w:val="clear" w:color="auto" w:fill="auto"/>
            <w:noWrap/>
            <w:vAlign w:val="center"/>
            <w:hideMark/>
          </w:tcPr>
          <w:p w14:paraId="1A46A4AA"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czarny</w:t>
            </w:r>
          </w:p>
        </w:tc>
      </w:tr>
      <w:tr w:rsidR="005125F5" w:rsidRPr="00C52BBB" w14:paraId="2AA366A5" w14:textId="77777777" w:rsidTr="00623E3C">
        <w:trPr>
          <w:trHeight w:val="480"/>
        </w:trPr>
        <w:tc>
          <w:tcPr>
            <w:tcW w:w="57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14:paraId="47244CDB"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24 </w:t>
            </w:r>
          </w:p>
        </w:tc>
        <w:tc>
          <w:tcPr>
            <w:tcW w:w="5090" w:type="dxa"/>
            <w:tcBorders>
              <w:top w:val="single" w:sz="4" w:space="0" w:color="auto"/>
              <w:left w:val="single" w:sz="4" w:space="0" w:color="auto"/>
              <w:bottom w:val="single" w:sz="4" w:space="0" w:color="9BC2E6"/>
              <w:right w:val="single" w:sz="4" w:space="0" w:color="auto"/>
            </w:tcBorders>
            <w:shd w:val="clear" w:color="auto" w:fill="auto"/>
            <w:vAlign w:val="center"/>
            <w:hideMark/>
          </w:tcPr>
          <w:p w14:paraId="56A5534F" w14:textId="77777777" w:rsidR="005125F5" w:rsidRPr="00C52BBB" w:rsidRDefault="005125F5" w:rsidP="00AC13D7">
            <w:pP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Ołówek techniczny HB b/g, grafitowy Wyprodukowany na bazie syntetycznej żywicy, odpowiadającej za wysoki stopień elastyczności ołówka.</w:t>
            </w:r>
          </w:p>
        </w:tc>
        <w:tc>
          <w:tcPr>
            <w:tcW w:w="1276" w:type="dxa"/>
            <w:tcBorders>
              <w:top w:val="single" w:sz="4" w:space="0" w:color="auto"/>
              <w:left w:val="single" w:sz="4" w:space="0" w:color="auto"/>
              <w:bottom w:val="single" w:sz="4" w:space="0" w:color="9BC2E6"/>
              <w:right w:val="single" w:sz="4" w:space="0" w:color="auto"/>
            </w:tcBorders>
            <w:shd w:val="clear" w:color="auto" w:fill="auto"/>
            <w:vAlign w:val="center"/>
            <w:hideMark/>
          </w:tcPr>
          <w:p w14:paraId="1F79F12B"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14:paraId="2425AE94"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20</w:t>
            </w:r>
          </w:p>
        </w:tc>
        <w:tc>
          <w:tcPr>
            <w:tcW w:w="1417" w:type="dxa"/>
            <w:tcBorders>
              <w:top w:val="single" w:sz="4" w:space="0" w:color="9BC2E6"/>
              <w:left w:val="nil"/>
              <w:bottom w:val="single" w:sz="4" w:space="0" w:color="9BC2E6"/>
              <w:right w:val="single" w:sz="4" w:space="0" w:color="9BC2E6"/>
            </w:tcBorders>
            <w:shd w:val="clear" w:color="auto" w:fill="auto"/>
            <w:noWrap/>
            <w:vAlign w:val="center"/>
            <w:hideMark/>
          </w:tcPr>
          <w:p w14:paraId="54A720D5"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 </w:t>
            </w:r>
          </w:p>
        </w:tc>
      </w:tr>
      <w:tr w:rsidR="005125F5" w:rsidRPr="00C52BBB" w14:paraId="70A7ADA5" w14:textId="77777777" w:rsidTr="00623E3C">
        <w:trPr>
          <w:trHeight w:val="945"/>
        </w:trPr>
        <w:tc>
          <w:tcPr>
            <w:tcW w:w="57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14:paraId="59A5848F"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25 </w:t>
            </w:r>
          </w:p>
        </w:tc>
        <w:tc>
          <w:tcPr>
            <w:tcW w:w="5090" w:type="dxa"/>
            <w:tcBorders>
              <w:top w:val="single" w:sz="4" w:space="0" w:color="auto"/>
              <w:left w:val="single" w:sz="4" w:space="0" w:color="auto"/>
              <w:bottom w:val="single" w:sz="4" w:space="0" w:color="9BC2E6"/>
              <w:right w:val="single" w:sz="4" w:space="0" w:color="auto"/>
            </w:tcBorders>
            <w:shd w:val="clear" w:color="auto" w:fill="auto"/>
            <w:vAlign w:val="center"/>
            <w:hideMark/>
          </w:tcPr>
          <w:p w14:paraId="3DDB39C4" w14:textId="77777777" w:rsidR="005125F5" w:rsidRPr="00C52BBB" w:rsidRDefault="005125F5" w:rsidP="00AC13D7">
            <w:pP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Pisak Marker do płytek PCB 1-3 mm, Marker  ze ściętą końcówką. Idealny do opisywania i znakowania folii prezentacyjnych. Trwały, wodoodporny, odporny na ścieranie. Usuwalny za pomocą dowolnego alkoholu. Szerokość linii pisania 1-3 mm, kolor czarny</w:t>
            </w:r>
          </w:p>
        </w:tc>
        <w:tc>
          <w:tcPr>
            <w:tcW w:w="1276" w:type="dxa"/>
            <w:tcBorders>
              <w:top w:val="single" w:sz="4" w:space="0" w:color="auto"/>
              <w:left w:val="single" w:sz="4" w:space="0" w:color="auto"/>
              <w:bottom w:val="single" w:sz="4" w:space="0" w:color="9BC2E6"/>
              <w:right w:val="single" w:sz="4" w:space="0" w:color="auto"/>
            </w:tcBorders>
            <w:shd w:val="clear" w:color="auto" w:fill="auto"/>
            <w:vAlign w:val="center"/>
            <w:hideMark/>
          </w:tcPr>
          <w:p w14:paraId="1E43E98D"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14:paraId="2E63756E"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5</w:t>
            </w:r>
          </w:p>
        </w:tc>
        <w:tc>
          <w:tcPr>
            <w:tcW w:w="1417" w:type="dxa"/>
            <w:tcBorders>
              <w:top w:val="single" w:sz="4" w:space="0" w:color="9BC2E6"/>
              <w:left w:val="nil"/>
              <w:bottom w:val="single" w:sz="4" w:space="0" w:color="9BC2E6"/>
              <w:right w:val="single" w:sz="4" w:space="0" w:color="9BC2E6"/>
            </w:tcBorders>
            <w:shd w:val="clear" w:color="auto" w:fill="auto"/>
            <w:noWrap/>
            <w:vAlign w:val="center"/>
            <w:hideMark/>
          </w:tcPr>
          <w:p w14:paraId="389CC112"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czarny</w:t>
            </w:r>
          </w:p>
        </w:tc>
      </w:tr>
      <w:tr w:rsidR="005125F5" w:rsidRPr="00C52BBB" w14:paraId="22C2532C" w14:textId="77777777" w:rsidTr="00623E3C">
        <w:trPr>
          <w:trHeight w:val="960"/>
        </w:trPr>
        <w:tc>
          <w:tcPr>
            <w:tcW w:w="57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14:paraId="6BBD9889"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26 </w:t>
            </w:r>
          </w:p>
        </w:tc>
        <w:tc>
          <w:tcPr>
            <w:tcW w:w="5090" w:type="dxa"/>
            <w:tcBorders>
              <w:top w:val="single" w:sz="4" w:space="0" w:color="auto"/>
              <w:left w:val="single" w:sz="4" w:space="0" w:color="auto"/>
              <w:bottom w:val="single" w:sz="4" w:space="0" w:color="9BC2E6"/>
              <w:right w:val="single" w:sz="4" w:space="0" w:color="auto"/>
            </w:tcBorders>
            <w:shd w:val="clear" w:color="auto" w:fill="auto"/>
            <w:vAlign w:val="center"/>
            <w:hideMark/>
          </w:tcPr>
          <w:p w14:paraId="6391BAE0" w14:textId="77777777" w:rsidR="005125F5" w:rsidRPr="00C52BBB" w:rsidRDefault="005125F5" w:rsidP="00AC13D7">
            <w:pP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Pisak Marker do płytek PCB 0.6 mm EDDING 141F,     Marker do folii z niezmywalnym, odpornym na światło i wodę.    Tuszem o wysokim stopniu nieprzezroczystości.     Końcówką o grubości 0,6 mm.     Duża intensywność barw i wyrazistość konturów.     Do wykorzystania również na szkle, plastiku, slajdach.     Tusz zmywalny za pomocą alkoholu., kolor czarny</w:t>
            </w:r>
          </w:p>
        </w:tc>
        <w:tc>
          <w:tcPr>
            <w:tcW w:w="1276" w:type="dxa"/>
            <w:tcBorders>
              <w:top w:val="single" w:sz="4" w:space="0" w:color="auto"/>
              <w:left w:val="single" w:sz="4" w:space="0" w:color="auto"/>
              <w:bottom w:val="single" w:sz="4" w:space="0" w:color="9BC2E6"/>
              <w:right w:val="single" w:sz="4" w:space="0" w:color="auto"/>
            </w:tcBorders>
            <w:shd w:val="clear" w:color="auto" w:fill="auto"/>
            <w:vAlign w:val="center"/>
            <w:hideMark/>
          </w:tcPr>
          <w:p w14:paraId="68BB0DFF"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14:paraId="6B14DBAE"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5</w:t>
            </w:r>
          </w:p>
        </w:tc>
        <w:tc>
          <w:tcPr>
            <w:tcW w:w="1417" w:type="dxa"/>
            <w:tcBorders>
              <w:top w:val="single" w:sz="4" w:space="0" w:color="9BC2E6"/>
              <w:left w:val="nil"/>
              <w:bottom w:val="single" w:sz="4" w:space="0" w:color="9BC2E6"/>
              <w:right w:val="single" w:sz="4" w:space="0" w:color="9BC2E6"/>
            </w:tcBorders>
            <w:shd w:val="clear" w:color="auto" w:fill="auto"/>
            <w:noWrap/>
            <w:vAlign w:val="center"/>
            <w:hideMark/>
          </w:tcPr>
          <w:p w14:paraId="1A3C9F92"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czarny</w:t>
            </w:r>
          </w:p>
        </w:tc>
      </w:tr>
      <w:tr w:rsidR="005125F5" w:rsidRPr="00C52BBB" w14:paraId="1958FED5" w14:textId="77777777" w:rsidTr="00623E3C">
        <w:trPr>
          <w:trHeight w:val="720"/>
        </w:trPr>
        <w:tc>
          <w:tcPr>
            <w:tcW w:w="57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14:paraId="13FD7C21"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 27</w:t>
            </w:r>
          </w:p>
        </w:tc>
        <w:tc>
          <w:tcPr>
            <w:tcW w:w="5090" w:type="dxa"/>
            <w:tcBorders>
              <w:top w:val="single" w:sz="4" w:space="0" w:color="auto"/>
              <w:left w:val="single" w:sz="4" w:space="0" w:color="auto"/>
              <w:bottom w:val="single" w:sz="4" w:space="0" w:color="9BC2E6"/>
              <w:right w:val="single" w:sz="4" w:space="0" w:color="auto"/>
            </w:tcBorders>
            <w:shd w:val="clear" w:color="auto" w:fill="auto"/>
            <w:vAlign w:val="center"/>
            <w:hideMark/>
          </w:tcPr>
          <w:p w14:paraId="7E8FB9DA" w14:textId="77777777" w:rsidR="005125F5" w:rsidRPr="00C52BBB" w:rsidRDefault="005125F5" w:rsidP="00AC13D7">
            <w:pP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Cienkopis 0,4mm, do pisania po foliach i gładkich powierzchniach w tym również do opisywania płyt CD/DVD , tusz szybkoschnący, wodoodporny i praktycznie bezzapachowy; Komplet 4 kolorów (kolory niebieski, zielony, czerwony i czarny)</w:t>
            </w:r>
          </w:p>
        </w:tc>
        <w:tc>
          <w:tcPr>
            <w:tcW w:w="1276" w:type="dxa"/>
            <w:tcBorders>
              <w:top w:val="single" w:sz="4" w:space="0" w:color="auto"/>
              <w:left w:val="single" w:sz="4" w:space="0" w:color="auto"/>
              <w:bottom w:val="single" w:sz="4" w:space="0" w:color="9BC2E6"/>
              <w:right w:val="single" w:sz="4" w:space="0" w:color="auto"/>
            </w:tcBorders>
            <w:shd w:val="clear" w:color="auto" w:fill="auto"/>
            <w:vAlign w:val="center"/>
            <w:hideMark/>
          </w:tcPr>
          <w:p w14:paraId="6AD9E56A"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opakowanie</w:t>
            </w:r>
          </w:p>
        </w:tc>
        <w:tc>
          <w:tcPr>
            <w:tcW w:w="709"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14:paraId="44431236"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2</w:t>
            </w:r>
          </w:p>
        </w:tc>
        <w:tc>
          <w:tcPr>
            <w:tcW w:w="1417" w:type="dxa"/>
            <w:tcBorders>
              <w:top w:val="single" w:sz="4" w:space="0" w:color="9BC2E6"/>
              <w:left w:val="nil"/>
              <w:bottom w:val="single" w:sz="4" w:space="0" w:color="9BC2E6"/>
              <w:right w:val="single" w:sz="4" w:space="0" w:color="9BC2E6"/>
            </w:tcBorders>
            <w:shd w:val="clear" w:color="auto" w:fill="auto"/>
            <w:noWrap/>
            <w:vAlign w:val="center"/>
            <w:hideMark/>
          </w:tcPr>
          <w:p w14:paraId="5C1E8173"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mix kolorów</w:t>
            </w:r>
          </w:p>
        </w:tc>
      </w:tr>
      <w:tr w:rsidR="005125F5" w:rsidRPr="00C52BBB" w14:paraId="3CEF72DA" w14:textId="77777777" w:rsidTr="00623E3C">
        <w:trPr>
          <w:trHeight w:val="30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4F3FE"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28 </w:t>
            </w:r>
          </w:p>
        </w:tc>
        <w:tc>
          <w:tcPr>
            <w:tcW w:w="5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11D1B" w14:textId="77777777" w:rsidR="005125F5" w:rsidRPr="00C52BBB" w:rsidRDefault="005125F5" w:rsidP="00AC13D7">
            <w:pP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Marker do płyt CD/DVD Pilot SCA-EFCD-B-BG, wodoodporny, końcówka okrągła 2mm czarny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679BD"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914D6"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6</w:t>
            </w:r>
          </w:p>
        </w:tc>
        <w:tc>
          <w:tcPr>
            <w:tcW w:w="1417" w:type="dxa"/>
            <w:tcBorders>
              <w:top w:val="single" w:sz="4" w:space="0" w:color="9BC2E6"/>
              <w:left w:val="nil"/>
              <w:bottom w:val="single" w:sz="4" w:space="0" w:color="9BC2E6"/>
              <w:right w:val="single" w:sz="4" w:space="0" w:color="9BC2E6"/>
            </w:tcBorders>
            <w:shd w:val="clear" w:color="auto" w:fill="auto"/>
            <w:noWrap/>
            <w:vAlign w:val="center"/>
            <w:hideMark/>
          </w:tcPr>
          <w:p w14:paraId="45613307" w14:textId="77777777" w:rsidR="005125F5" w:rsidRPr="00C52BBB" w:rsidRDefault="005125F5" w:rsidP="00AC13D7">
            <w:pPr>
              <w:jc w:val="center"/>
              <w:rPr>
                <w:rFonts w:ascii="Source Sans Pro SemiBold" w:hAnsi="Source Sans Pro SemiBold" w:cs="Calibri"/>
                <w:color w:val="000000"/>
                <w:sz w:val="16"/>
                <w:szCs w:val="16"/>
              </w:rPr>
            </w:pPr>
            <w:r w:rsidRPr="00C52BBB">
              <w:rPr>
                <w:rFonts w:ascii="Source Sans Pro SemiBold" w:hAnsi="Source Sans Pro SemiBold" w:cs="Calibri"/>
                <w:color w:val="000000"/>
                <w:sz w:val="16"/>
                <w:szCs w:val="16"/>
              </w:rPr>
              <w:t>czarny</w:t>
            </w:r>
          </w:p>
        </w:tc>
      </w:tr>
    </w:tbl>
    <w:p w14:paraId="6500EC43" w14:textId="77777777" w:rsidR="00915C91" w:rsidRDefault="00915C91" w:rsidP="00DA73DB">
      <w:pPr>
        <w:pStyle w:val="Zwykytekst3"/>
        <w:spacing w:before="120"/>
        <w:rPr>
          <w:rFonts w:ascii="Source Sans Pro" w:hAnsi="Source Sans Pro" w:cs="Arial"/>
          <w:bCs/>
        </w:rPr>
      </w:pPr>
    </w:p>
    <w:p w14:paraId="3A490E4E" w14:textId="6614E5CE" w:rsidR="00915C91" w:rsidRDefault="00915C91" w:rsidP="00DA73DB">
      <w:pPr>
        <w:pStyle w:val="Zwykytekst3"/>
        <w:spacing w:before="120"/>
        <w:rPr>
          <w:rFonts w:ascii="Source Sans Pro" w:hAnsi="Source Sans Pro" w:cs="Arial"/>
          <w:bCs/>
        </w:rPr>
      </w:pPr>
      <w:r>
        <w:rPr>
          <w:rFonts w:ascii="Source Sans Pro" w:hAnsi="Source Sans Pro" w:cs="Arial"/>
          <w:bCs/>
        </w:rPr>
        <w:t>Część 10</w:t>
      </w:r>
    </w:p>
    <w:p w14:paraId="67135508" w14:textId="77777777" w:rsidR="00915C91" w:rsidRDefault="00915C91" w:rsidP="00DA73DB">
      <w:pPr>
        <w:pStyle w:val="Zwykytekst3"/>
        <w:spacing w:before="120"/>
        <w:rPr>
          <w:rFonts w:ascii="Source Sans Pro" w:hAnsi="Source Sans Pro" w:cs="Arial"/>
          <w:bCs/>
        </w:rPr>
      </w:pPr>
    </w:p>
    <w:tbl>
      <w:tblPr>
        <w:tblW w:w="8354" w:type="dxa"/>
        <w:tblCellMar>
          <w:left w:w="70" w:type="dxa"/>
          <w:right w:w="70" w:type="dxa"/>
        </w:tblCellMar>
        <w:tblLook w:val="04A0" w:firstRow="1" w:lastRow="0" w:firstColumn="1" w:lastColumn="0" w:noHBand="0" w:noVBand="1"/>
      </w:tblPr>
      <w:tblGrid>
        <w:gridCol w:w="568"/>
        <w:gridCol w:w="4667"/>
        <w:gridCol w:w="1134"/>
        <w:gridCol w:w="992"/>
        <w:gridCol w:w="993"/>
      </w:tblGrid>
      <w:tr w:rsidR="005125F5" w:rsidRPr="00CD4AAE" w14:paraId="59A00A17" w14:textId="77777777" w:rsidTr="00AC13D7">
        <w:trPr>
          <w:trHeight w:val="960"/>
        </w:trPr>
        <w:tc>
          <w:tcPr>
            <w:tcW w:w="568"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6024492D" w14:textId="77777777" w:rsidR="005125F5" w:rsidRPr="00CD4AAE" w:rsidRDefault="005125F5" w:rsidP="00AC13D7">
            <w:pPr>
              <w:jc w:val="center"/>
              <w:rPr>
                <w:rFonts w:ascii="Source Sans Pro SemiBold" w:hAnsi="Source Sans Pro SemiBold" w:cs="Calibri"/>
                <w:b/>
                <w:bCs/>
                <w:color w:val="000000"/>
                <w:sz w:val="16"/>
                <w:szCs w:val="16"/>
              </w:rPr>
            </w:pPr>
            <w:r w:rsidRPr="00CD4AAE">
              <w:rPr>
                <w:rFonts w:ascii="Source Sans Pro SemiBold" w:hAnsi="Source Sans Pro SemiBold" w:cs="Calibri"/>
                <w:b/>
                <w:bCs/>
                <w:color w:val="000000"/>
                <w:sz w:val="16"/>
                <w:szCs w:val="16"/>
              </w:rPr>
              <w:lastRenderedPageBreak/>
              <w:t>LP</w:t>
            </w:r>
          </w:p>
        </w:tc>
        <w:tc>
          <w:tcPr>
            <w:tcW w:w="4667"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6B182461" w14:textId="77777777" w:rsidR="005125F5" w:rsidRPr="00CD4AAE" w:rsidRDefault="005125F5" w:rsidP="00AC13D7">
            <w:pPr>
              <w:jc w:val="center"/>
              <w:rPr>
                <w:rFonts w:ascii="Source Sans Pro SemiBold" w:hAnsi="Source Sans Pro SemiBold" w:cs="Calibri"/>
                <w:b/>
                <w:bCs/>
                <w:color w:val="000000"/>
                <w:sz w:val="16"/>
                <w:szCs w:val="16"/>
              </w:rPr>
            </w:pPr>
            <w:r w:rsidRPr="00CD4AAE">
              <w:rPr>
                <w:rFonts w:ascii="Source Sans Pro SemiBold" w:hAnsi="Source Sans Pro SemiBold" w:cs="Calibri"/>
                <w:b/>
                <w:bCs/>
                <w:color w:val="000000"/>
                <w:sz w:val="16"/>
                <w:szCs w:val="16"/>
              </w:rPr>
              <w:t>Artykuł</w:t>
            </w:r>
          </w:p>
        </w:tc>
        <w:tc>
          <w:tcPr>
            <w:tcW w:w="1134"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18387FB2" w14:textId="77777777" w:rsidR="005125F5" w:rsidRPr="00CD4AAE" w:rsidRDefault="005125F5" w:rsidP="00AC13D7">
            <w:pPr>
              <w:jc w:val="center"/>
              <w:rPr>
                <w:rFonts w:ascii="Source Sans Pro SemiBold" w:hAnsi="Source Sans Pro SemiBold" w:cs="Calibri"/>
                <w:b/>
                <w:bCs/>
                <w:color w:val="000000"/>
                <w:sz w:val="16"/>
                <w:szCs w:val="16"/>
              </w:rPr>
            </w:pPr>
            <w:r w:rsidRPr="00CD4AAE">
              <w:rPr>
                <w:rFonts w:ascii="Source Sans Pro SemiBold" w:hAnsi="Source Sans Pro SemiBold" w:cs="Calibri"/>
                <w:b/>
                <w:bCs/>
                <w:color w:val="000000"/>
                <w:sz w:val="16"/>
                <w:szCs w:val="16"/>
              </w:rPr>
              <w:t>Jednostka miary</w:t>
            </w:r>
          </w:p>
        </w:tc>
        <w:tc>
          <w:tcPr>
            <w:tcW w:w="992" w:type="dxa"/>
            <w:tcBorders>
              <w:top w:val="single" w:sz="8" w:space="0" w:color="4472C4"/>
              <w:left w:val="single" w:sz="8" w:space="0" w:color="4472C4"/>
              <w:bottom w:val="single" w:sz="4" w:space="0" w:color="9BC2E6"/>
              <w:right w:val="nil"/>
            </w:tcBorders>
            <w:shd w:val="clear" w:color="auto" w:fill="E7E6E6" w:themeFill="background2"/>
            <w:vAlign w:val="center"/>
            <w:hideMark/>
          </w:tcPr>
          <w:p w14:paraId="4A879D37" w14:textId="77777777" w:rsidR="005125F5" w:rsidRPr="00CD4AAE" w:rsidRDefault="005125F5" w:rsidP="00AC13D7">
            <w:pPr>
              <w:jc w:val="center"/>
              <w:rPr>
                <w:rFonts w:ascii="Source Sans Pro SemiBold" w:hAnsi="Source Sans Pro SemiBold" w:cs="Calibri"/>
                <w:b/>
                <w:bCs/>
                <w:color w:val="000000"/>
                <w:sz w:val="16"/>
                <w:szCs w:val="16"/>
              </w:rPr>
            </w:pPr>
            <w:r w:rsidRPr="00CD4AAE">
              <w:rPr>
                <w:rFonts w:ascii="Source Sans Pro SemiBold" w:hAnsi="Source Sans Pro SemiBold" w:cs="Calibri"/>
                <w:b/>
                <w:bCs/>
                <w:color w:val="000000"/>
                <w:sz w:val="16"/>
                <w:szCs w:val="16"/>
              </w:rPr>
              <w:t xml:space="preserve">LICZBA SZTUK </w:t>
            </w:r>
          </w:p>
        </w:tc>
        <w:tc>
          <w:tcPr>
            <w:tcW w:w="993" w:type="dxa"/>
            <w:tcBorders>
              <w:top w:val="single" w:sz="4" w:space="0" w:color="9BC2E6"/>
              <w:left w:val="single" w:sz="8" w:space="0" w:color="4472C4"/>
              <w:bottom w:val="single" w:sz="4" w:space="0" w:color="9BC2E6"/>
              <w:right w:val="single" w:sz="4" w:space="0" w:color="9BC2E6"/>
            </w:tcBorders>
            <w:shd w:val="clear" w:color="auto" w:fill="E7E6E6" w:themeFill="background2"/>
            <w:vAlign w:val="center"/>
            <w:hideMark/>
          </w:tcPr>
          <w:p w14:paraId="4FA720BE" w14:textId="77777777" w:rsidR="005125F5" w:rsidRPr="00CD4AAE" w:rsidRDefault="005125F5" w:rsidP="00AC13D7">
            <w:pPr>
              <w:jc w:val="center"/>
              <w:rPr>
                <w:rFonts w:ascii="Source Sans Pro SemiBold" w:hAnsi="Source Sans Pro SemiBold" w:cs="Calibri"/>
                <w:b/>
                <w:bCs/>
                <w:color w:val="000000"/>
                <w:sz w:val="16"/>
                <w:szCs w:val="16"/>
              </w:rPr>
            </w:pPr>
            <w:r w:rsidRPr="00CD4AAE">
              <w:rPr>
                <w:rFonts w:ascii="Source Sans Pro SemiBold" w:hAnsi="Source Sans Pro SemiBold" w:cs="Calibri"/>
                <w:b/>
                <w:bCs/>
                <w:color w:val="000000"/>
                <w:sz w:val="16"/>
                <w:szCs w:val="16"/>
              </w:rPr>
              <w:t>KOLORY</w:t>
            </w:r>
          </w:p>
        </w:tc>
      </w:tr>
      <w:tr w:rsidR="005125F5" w:rsidRPr="00CD4AAE" w14:paraId="39034FEA" w14:textId="77777777" w:rsidTr="00AC13D7">
        <w:trPr>
          <w:trHeight w:val="555"/>
        </w:trPr>
        <w:tc>
          <w:tcPr>
            <w:tcW w:w="568" w:type="dxa"/>
            <w:tcBorders>
              <w:top w:val="single" w:sz="4" w:space="0" w:color="9BC2E6"/>
              <w:left w:val="single" w:sz="8" w:space="0" w:color="4472C4"/>
              <w:bottom w:val="single" w:sz="4" w:space="0" w:color="9BC2E6"/>
              <w:right w:val="single" w:sz="8" w:space="0" w:color="4472C4"/>
            </w:tcBorders>
            <w:shd w:val="clear" w:color="auto" w:fill="E7E6E6" w:themeFill="background2"/>
            <w:noWrap/>
            <w:vAlign w:val="center"/>
            <w:hideMark/>
          </w:tcPr>
          <w:p w14:paraId="6BAFF1DD" w14:textId="77777777" w:rsidR="005125F5" w:rsidRPr="00CD4AAE" w:rsidRDefault="005125F5" w:rsidP="00AC13D7">
            <w:pPr>
              <w:jc w:val="center"/>
              <w:rPr>
                <w:rFonts w:ascii="Source Sans Pro SemiBold" w:hAnsi="Source Sans Pro SemiBold" w:cs="Calibri"/>
                <w:b/>
                <w:bCs/>
                <w:color w:val="000000"/>
                <w:sz w:val="16"/>
                <w:szCs w:val="16"/>
              </w:rPr>
            </w:pPr>
            <w:r w:rsidRPr="00CD4AAE">
              <w:rPr>
                <w:rFonts w:ascii="Source Sans Pro SemiBold" w:hAnsi="Source Sans Pro SemiBold" w:cs="Calibri"/>
                <w:b/>
                <w:bCs/>
                <w:color w:val="000000"/>
                <w:sz w:val="16"/>
                <w:szCs w:val="16"/>
              </w:rPr>
              <w:t>2</w:t>
            </w:r>
          </w:p>
        </w:tc>
        <w:tc>
          <w:tcPr>
            <w:tcW w:w="4667" w:type="dxa"/>
            <w:tcBorders>
              <w:top w:val="single" w:sz="4" w:space="0" w:color="9BC2E6"/>
              <w:left w:val="nil"/>
              <w:bottom w:val="single" w:sz="4" w:space="0" w:color="9BC2E6"/>
              <w:right w:val="single" w:sz="8" w:space="0" w:color="4472C4"/>
            </w:tcBorders>
            <w:shd w:val="clear" w:color="auto" w:fill="E7E6E6" w:themeFill="background2"/>
            <w:vAlign w:val="center"/>
            <w:hideMark/>
          </w:tcPr>
          <w:p w14:paraId="57DE9F7F" w14:textId="77777777" w:rsidR="005125F5" w:rsidRPr="00CD4AAE" w:rsidRDefault="005125F5" w:rsidP="00AC13D7">
            <w:pPr>
              <w:jc w:val="right"/>
              <w:rPr>
                <w:rFonts w:ascii="Source Sans Pro SemiBold" w:hAnsi="Source Sans Pro SemiBold" w:cs="Calibri"/>
                <w:b/>
                <w:bCs/>
                <w:color w:val="000000"/>
                <w:sz w:val="16"/>
                <w:szCs w:val="16"/>
              </w:rPr>
            </w:pPr>
            <w:r w:rsidRPr="00CD4AAE">
              <w:rPr>
                <w:rFonts w:ascii="Source Sans Pro SemiBold" w:hAnsi="Source Sans Pro SemiBold" w:cs="Calibri"/>
                <w:b/>
                <w:bCs/>
                <w:color w:val="000000"/>
                <w:sz w:val="16"/>
                <w:szCs w:val="16"/>
              </w:rPr>
              <w:t>3</w:t>
            </w:r>
          </w:p>
        </w:tc>
        <w:tc>
          <w:tcPr>
            <w:tcW w:w="1134" w:type="dxa"/>
            <w:tcBorders>
              <w:top w:val="single" w:sz="4" w:space="0" w:color="9BC2E6"/>
              <w:left w:val="nil"/>
              <w:bottom w:val="single" w:sz="4" w:space="0" w:color="9BC2E6"/>
              <w:right w:val="single" w:sz="8" w:space="0" w:color="4472C4"/>
            </w:tcBorders>
            <w:shd w:val="clear" w:color="auto" w:fill="E7E6E6" w:themeFill="background2"/>
            <w:vAlign w:val="center"/>
            <w:hideMark/>
          </w:tcPr>
          <w:p w14:paraId="1299C0DA" w14:textId="77777777" w:rsidR="005125F5" w:rsidRPr="00CD4AAE" w:rsidRDefault="005125F5" w:rsidP="00AC13D7">
            <w:pPr>
              <w:jc w:val="center"/>
              <w:rPr>
                <w:rFonts w:ascii="Source Sans Pro SemiBold" w:hAnsi="Source Sans Pro SemiBold" w:cs="Calibri"/>
                <w:b/>
                <w:bCs/>
                <w:color w:val="000000"/>
                <w:sz w:val="16"/>
                <w:szCs w:val="16"/>
              </w:rPr>
            </w:pPr>
            <w:r w:rsidRPr="00CD4AAE">
              <w:rPr>
                <w:rFonts w:ascii="Source Sans Pro SemiBold" w:hAnsi="Source Sans Pro SemiBold" w:cs="Calibri"/>
                <w:b/>
                <w:bCs/>
                <w:color w:val="000000"/>
                <w:sz w:val="16"/>
                <w:szCs w:val="16"/>
              </w:rPr>
              <w:t>4</w:t>
            </w:r>
          </w:p>
        </w:tc>
        <w:tc>
          <w:tcPr>
            <w:tcW w:w="992" w:type="dxa"/>
            <w:tcBorders>
              <w:top w:val="single" w:sz="4" w:space="0" w:color="9BC2E6"/>
              <w:left w:val="nil"/>
              <w:bottom w:val="single" w:sz="4" w:space="0" w:color="9BC2E6"/>
              <w:right w:val="nil"/>
            </w:tcBorders>
            <w:shd w:val="clear" w:color="auto" w:fill="E7E6E6" w:themeFill="background2"/>
            <w:noWrap/>
            <w:vAlign w:val="center"/>
            <w:hideMark/>
          </w:tcPr>
          <w:p w14:paraId="2F882C62" w14:textId="77777777" w:rsidR="005125F5" w:rsidRPr="00CD4AAE" w:rsidRDefault="005125F5" w:rsidP="00AC13D7">
            <w:pPr>
              <w:jc w:val="center"/>
              <w:rPr>
                <w:rFonts w:ascii="Source Sans Pro SemiBold" w:hAnsi="Source Sans Pro SemiBold" w:cs="Calibri"/>
                <w:b/>
                <w:bCs/>
                <w:color w:val="000000"/>
                <w:sz w:val="16"/>
                <w:szCs w:val="16"/>
              </w:rPr>
            </w:pPr>
            <w:r w:rsidRPr="00CD4AAE">
              <w:rPr>
                <w:rFonts w:ascii="Source Sans Pro SemiBold" w:hAnsi="Source Sans Pro SemiBold" w:cs="Calibri"/>
                <w:b/>
                <w:bCs/>
                <w:color w:val="000000"/>
                <w:sz w:val="16"/>
                <w:szCs w:val="16"/>
              </w:rPr>
              <w:t>7</w:t>
            </w:r>
          </w:p>
        </w:tc>
        <w:tc>
          <w:tcPr>
            <w:tcW w:w="993" w:type="dxa"/>
            <w:tcBorders>
              <w:top w:val="single" w:sz="4" w:space="0" w:color="9BC2E6"/>
              <w:left w:val="nil"/>
              <w:bottom w:val="single" w:sz="4" w:space="0" w:color="9BC2E6"/>
              <w:right w:val="single" w:sz="4" w:space="0" w:color="9BC2E6"/>
            </w:tcBorders>
            <w:shd w:val="clear" w:color="auto" w:fill="E7E6E6" w:themeFill="background2"/>
            <w:noWrap/>
            <w:vAlign w:val="center"/>
            <w:hideMark/>
          </w:tcPr>
          <w:p w14:paraId="161B867E" w14:textId="77777777" w:rsidR="005125F5" w:rsidRPr="00CD4AAE" w:rsidRDefault="005125F5" w:rsidP="00AC13D7">
            <w:pPr>
              <w:jc w:val="center"/>
              <w:rPr>
                <w:rFonts w:ascii="Source Sans Pro SemiBold" w:hAnsi="Source Sans Pro SemiBold" w:cs="Calibri"/>
                <w:b/>
                <w:bCs/>
                <w:color w:val="000000"/>
                <w:sz w:val="16"/>
                <w:szCs w:val="16"/>
              </w:rPr>
            </w:pPr>
            <w:r w:rsidRPr="00CD4AAE">
              <w:rPr>
                <w:rFonts w:ascii="Source Sans Pro SemiBold" w:hAnsi="Source Sans Pro SemiBold" w:cs="Calibri"/>
                <w:b/>
                <w:bCs/>
                <w:color w:val="000000"/>
                <w:sz w:val="16"/>
                <w:szCs w:val="16"/>
              </w:rPr>
              <w:t>8</w:t>
            </w:r>
          </w:p>
        </w:tc>
      </w:tr>
      <w:tr w:rsidR="005125F5" w:rsidRPr="00CD4AAE" w14:paraId="14BB739A" w14:textId="77777777" w:rsidTr="00AC13D7">
        <w:trPr>
          <w:trHeight w:val="6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D8A11"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1</w:t>
            </w:r>
          </w:p>
        </w:tc>
        <w:tc>
          <w:tcPr>
            <w:tcW w:w="4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681A6" w14:textId="77777777" w:rsidR="005125F5" w:rsidRPr="00CD4AAE" w:rsidRDefault="005125F5" w:rsidP="00AC13D7">
            <w:pPr>
              <w:rPr>
                <w:rFonts w:ascii="Source Sans Pro SemiBold" w:hAnsi="Source Sans Pro SemiBold" w:cs="Calibri"/>
                <w:color w:val="000000"/>
                <w:sz w:val="16"/>
                <w:szCs w:val="16"/>
              </w:rPr>
            </w:pPr>
            <w:r w:rsidRPr="00CD4AAE">
              <w:rPr>
                <w:rFonts w:ascii="Source Sans Pro SemiBold" w:hAnsi="Source Sans Pro SemiBold" w:cs="Calibri"/>
                <w:b/>
                <w:bCs/>
                <w:color w:val="000000"/>
                <w:sz w:val="16"/>
                <w:szCs w:val="16"/>
              </w:rPr>
              <w:t>BATERIE ALKALICZNE</w:t>
            </w:r>
            <w:r w:rsidRPr="00CD4AAE">
              <w:rPr>
                <w:rFonts w:ascii="Source Sans Pro SemiBold" w:hAnsi="Source Sans Pro SemiBold" w:cs="Calibri"/>
                <w:color w:val="000000"/>
                <w:sz w:val="16"/>
                <w:szCs w:val="16"/>
              </w:rPr>
              <w:t xml:space="preserve"> - baterie alkaliczne: LR03</w:t>
            </w:r>
            <w:r w:rsidRPr="00CD4AAE">
              <w:rPr>
                <w:rFonts w:ascii="Source Sans Pro SemiBold" w:hAnsi="Source Sans Pro SemiBold" w:cs="Calibri"/>
                <w:b/>
                <w:bCs/>
                <w:color w:val="000000"/>
                <w:sz w:val="16"/>
                <w:szCs w:val="16"/>
              </w:rPr>
              <w:t xml:space="preserve"> (AAA)</w:t>
            </w:r>
            <w:r w:rsidRPr="00CD4AAE">
              <w:rPr>
                <w:rFonts w:ascii="Source Sans Pro SemiBold" w:hAnsi="Source Sans Pro SemiBold" w:cs="Calibri"/>
                <w:color w:val="000000"/>
                <w:sz w:val="16"/>
                <w:szCs w:val="16"/>
              </w:rPr>
              <w:t>, napięcie wyjściowe: 1,5V, Typ: LR03; liczba</w:t>
            </w:r>
            <w:r w:rsidRPr="00CD4AAE">
              <w:rPr>
                <w:rFonts w:ascii="Source Sans Pro SemiBold" w:hAnsi="Source Sans Pro SemiBold" w:cs="Calibri"/>
                <w:b/>
                <w:bCs/>
                <w:color w:val="000000"/>
                <w:sz w:val="16"/>
                <w:szCs w:val="16"/>
              </w:rPr>
              <w:t xml:space="preserve"> w opakowaniu: 10 sztuk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87E1F"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opakowanie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B234E"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66271"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 </w:t>
            </w:r>
          </w:p>
        </w:tc>
      </w:tr>
      <w:tr w:rsidR="005125F5" w:rsidRPr="00CD4AAE" w14:paraId="3A0052F5" w14:textId="77777777" w:rsidTr="00AC13D7">
        <w:trPr>
          <w:trHeight w:val="19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E99A8"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2</w:t>
            </w:r>
          </w:p>
        </w:tc>
        <w:tc>
          <w:tcPr>
            <w:tcW w:w="4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9C382" w14:textId="77777777" w:rsidR="005125F5" w:rsidRPr="00CD4AAE" w:rsidRDefault="005125F5" w:rsidP="00AC13D7">
            <w:pPr>
              <w:rPr>
                <w:rFonts w:ascii="Source Sans Pro SemiBold" w:hAnsi="Source Sans Pro SemiBold" w:cs="Calibri"/>
                <w:b/>
                <w:bCs/>
                <w:color w:val="000000"/>
                <w:sz w:val="16"/>
                <w:szCs w:val="16"/>
              </w:rPr>
            </w:pPr>
            <w:r w:rsidRPr="00CD4AAE">
              <w:rPr>
                <w:rFonts w:ascii="Source Sans Pro SemiBold" w:hAnsi="Source Sans Pro SemiBold" w:cs="Calibri"/>
                <w:b/>
                <w:bCs/>
                <w:color w:val="000000"/>
                <w:sz w:val="16"/>
                <w:szCs w:val="16"/>
              </w:rPr>
              <w:t>BATERIE ALKALICZNE CR2032</w:t>
            </w:r>
            <w:r w:rsidRPr="00CD4AAE">
              <w:rPr>
                <w:rFonts w:ascii="Source Sans Pro SemiBold" w:hAnsi="Source Sans Pro SemiBold" w:cs="Calibri"/>
                <w:b/>
                <w:bCs/>
                <w:color w:val="000000"/>
                <w:sz w:val="16"/>
                <w:szCs w:val="16"/>
              </w:rPr>
              <w:br/>
            </w:r>
            <w:r w:rsidRPr="00CD4AAE">
              <w:rPr>
                <w:rFonts w:ascii="Source Sans Pro SemiBold" w:hAnsi="Source Sans Pro SemiBold" w:cs="Calibri"/>
                <w:color w:val="000000"/>
                <w:sz w:val="16"/>
                <w:szCs w:val="16"/>
              </w:rPr>
              <w:t>Baterie litowe/guzikowe/pastylkowe.</w:t>
            </w:r>
            <w:r w:rsidRPr="00CD4AAE">
              <w:rPr>
                <w:rFonts w:ascii="Source Sans Pro SemiBold" w:hAnsi="Source Sans Pro SemiBold" w:cs="Calibri"/>
                <w:color w:val="000000"/>
                <w:sz w:val="16"/>
                <w:szCs w:val="16"/>
              </w:rPr>
              <w:br/>
              <w:t>napięcie [V]: 3.0</w:t>
            </w:r>
            <w:r w:rsidRPr="00CD4AAE">
              <w:rPr>
                <w:rFonts w:ascii="Source Sans Pro SemiBold" w:hAnsi="Source Sans Pro SemiBold" w:cs="Calibri"/>
                <w:color w:val="000000"/>
                <w:sz w:val="16"/>
                <w:szCs w:val="16"/>
              </w:rPr>
              <w:br/>
              <w:t>średnica [mm]: 20.0</w:t>
            </w:r>
            <w:r w:rsidRPr="00CD4AAE">
              <w:rPr>
                <w:rFonts w:ascii="Source Sans Pro SemiBold" w:hAnsi="Source Sans Pro SemiBold" w:cs="Calibri"/>
                <w:color w:val="000000"/>
                <w:sz w:val="16"/>
                <w:szCs w:val="16"/>
              </w:rPr>
              <w:br/>
              <w:t>wysokość [mm]: 3.2</w:t>
            </w:r>
            <w:r w:rsidRPr="00CD4AAE">
              <w:rPr>
                <w:rFonts w:ascii="Source Sans Pro SemiBold" w:hAnsi="Source Sans Pro SemiBold" w:cs="Calibri"/>
                <w:color w:val="000000"/>
                <w:sz w:val="16"/>
                <w:szCs w:val="16"/>
              </w:rPr>
              <w:br/>
              <w:t>pojemność [mAh]: 220</w:t>
            </w:r>
            <w:r w:rsidRPr="00CD4AAE">
              <w:rPr>
                <w:rFonts w:ascii="Source Sans Pro SemiBold" w:hAnsi="Source Sans Pro SemiBold" w:cs="Calibri"/>
                <w:color w:val="000000"/>
                <w:sz w:val="16"/>
                <w:szCs w:val="16"/>
              </w:rPr>
              <w:br/>
              <w:t>Minimalny termin przydatności: 24 miesiące</w:t>
            </w:r>
            <w:r w:rsidRPr="00CD4AAE">
              <w:rPr>
                <w:rFonts w:ascii="Source Sans Pro SemiBold" w:hAnsi="Source Sans Pro SemiBold" w:cs="Calibri"/>
                <w:color w:val="000000"/>
                <w:sz w:val="16"/>
                <w:szCs w:val="16"/>
              </w:rPr>
              <w:br/>
            </w:r>
            <w:r w:rsidRPr="00CD4AAE">
              <w:rPr>
                <w:rFonts w:ascii="Source Sans Pro SemiBold" w:hAnsi="Source Sans Pro SemiBold" w:cs="Calibri"/>
                <w:b/>
                <w:bCs/>
                <w:color w:val="000000"/>
                <w:sz w:val="16"/>
                <w:szCs w:val="16"/>
              </w:rPr>
              <w:t>Opakowanie/blister zawiera 8 sztuk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E2745"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opakowanie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5621F"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23A38"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 </w:t>
            </w:r>
          </w:p>
        </w:tc>
      </w:tr>
      <w:tr w:rsidR="005125F5" w:rsidRPr="00CD4AAE" w14:paraId="7D6BD28C" w14:textId="77777777" w:rsidTr="00AC13D7">
        <w:trPr>
          <w:trHeight w:val="144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B47F6"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3</w:t>
            </w:r>
          </w:p>
        </w:tc>
        <w:tc>
          <w:tcPr>
            <w:tcW w:w="4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482BB" w14:textId="77777777" w:rsidR="005125F5" w:rsidRPr="00CD4AAE" w:rsidRDefault="005125F5" w:rsidP="00AC13D7">
            <w:pPr>
              <w:rPr>
                <w:rFonts w:ascii="Source Sans Pro SemiBold" w:hAnsi="Source Sans Pro SemiBold" w:cs="Calibri"/>
                <w:color w:val="000000"/>
                <w:sz w:val="16"/>
                <w:szCs w:val="16"/>
              </w:rPr>
            </w:pPr>
            <w:r w:rsidRPr="00CD4AAE">
              <w:rPr>
                <w:rFonts w:ascii="Source Sans Pro SemiBold" w:hAnsi="Source Sans Pro SemiBold" w:cs="Calibri"/>
                <w:b/>
                <w:bCs/>
                <w:color w:val="000000"/>
                <w:sz w:val="16"/>
                <w:szCs w:val="16"/>
              </w:rPr>
              <w:t>DŁUGOPIS</w:t>
            </w:r>
            <w:r w:rsidRPr="00CD4AAE">
              <w:rPr>
                <w:rFonts w:ascii="Source Sans Pro SemiBold" w:hAnsi="Source Sans Pro SemiBold" w:cs="Calibri"/>
                <w:color w:val="000000"/>
                <w:sz w:val="16"/>
                <w:szCs w:val="16"/>
              </w:rPr>
              <w:br/>
              <w:t>Długopis jednorazowy z końcówką z węglika wolframu. Atrament na bazie oleju - trwały, wodoodporny i szybko schnący. Długość linii pisania - 3500 m, zakończenie i skuwka w kolorze tuszu. Wentylowana skuwka. Średnica końcówki: 0,8 mm, szerokość linii pisania 0,30 mm. Produkt jest bezpieczny, nie zawiera toksyn, metali ciężkich i polichlorku winylu.</w:t>
            </w:r>
            <w:r w:rsidRPr="00CD4AAE">
              <w:rPr>
                <w:rFonts w:ascii="Source Sans Pro SemiBold" w:hAnsi="Source Sans Pro SemiBold" w:cs="Calibri"/>
                <w:color w:val="000000"/>
                <w:sz w:val="16"/>
                <w:szCs w:val="16"/>
              </w:rPr>
              <w:br/>
            </w:r>
            <w:r w:rsidRPr="00CD4AAE">
              <w:rPr>
                <w:rFonts w:ascii="Source Sans Pro SemiBold" w:hAnsi="Source Sans Pro SemiBold" w:cs="Calibri"/>
                <w:b/>
                <w:bCs/>
                <w:color w:val="000000"/>
                <w:sz w:val="16"/>
                <w:szCs w:val="16"/>
              </w:rPr>
              <w:t>Kolory: czarny, czerwony,zielony, niebieski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81C04"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szt.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7CEBA"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2600E"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czerwony</w:t>
            </w:r>
          </w:p>
        </w:tc>
      </w:tr>
      <w:tr w:rsidR="005125F5" w:rsidRPr="00CD4AAE" w14:paraId="171827DC" w14:textId="77777777" w:rsidTr="00AC13D7">
        <w:trPr>
          <w:trHeight w:val="7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9406B"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4</w:t>
            </w:r>
          </w:p>
        </w:tc>
        <w:tc>
          <w:tcPr>
            <w:tcW w:w="4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91094" w14:textId="77777777" w:rsidR="005125F5" w:rsidRPr="00CD4AAE" w:rsidRDefault="005125F5" w:rsidP="00AC13D7">
            <w:pPr>
              <w:rPr>
                <w:rFonts w:ascii="Source Sans Pro SemiBold" w:hAnsi="Source Sans Pro SemiBold" w:cs="Calibri"/>
                <w:color w:val="000000"/>
                <w:sz w:val="16"/>
                <w:szCs w:val="16"/>
              </w:rPr>
            </w:pPr>
            <w:r w:rsidRPr="00CD4AAE">
              <w:rPr>
                <w:rFonts w:ascii="Source Sans Pro SemiBold" w:hAnsi="Source Sans Pro SemiBold" w:cs="Calibri"/>
                <w:b/>
                <w:bCs/>
                <w:color w:val="000000"/>
                <w:sz w:val="16"/>
                <w:szCs w:val="16"/>
              </w:rPr>
              <w:t>KLEJ W SZTYFCIE</w:t>
            </w:r>
            <w:r w:rsidRPr="00CD4AAE">
              <w:rPr>
                <w:rFonts w:ascii="Source Sans Pro SemiBold" w:hAnsi="Source Sans Pro SemiBold" w:cs="Calibri"/>
                <w:color w:val="000000"/>
                <w:sz w:val="16"/>
                <w:szCs w:val="16"/>
              </w:rPr>
              <w:t xml:space="preserve"> (22 gramy)</w:t>
            </w:r>
            <w:r w:rsidRPr="00CD4AAE">
              <w:rPr>
                <w:rFonts w:ascii="Source Sans Pro SemiBold" w:hAnsi="Source Sans Pro SemiBold" w:cs="Calibri"/>
                <w:color w:val="000000"/>
                <w:sz w:val="16"/>
                <w:szCs w:val="16"/>
              </w:rPr>
              <w:br/>
              <w:t>wysokiej jakości klej w sztyfcie, bezbarwny i bezwonny, zmywalny i niebrudzący, zawiera PVP, nie zawiera kwasów ani rozpuszczalników, przeznaczony do papieru, tektury, fotografii i tkanin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DD115"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szt.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B123B"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74829"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 </w:t>
            </w:r>
          </w:p>
        </w:tc>
      </w:tr>
      <w:tr w:rsidR="005125F5" w:rsidRPr="00CD4AAE" w14:paraId="328AD2FF" w14:textId="77777777" w:rsidTr="00AC13D7">
        <w:trPr>
          <w:trHeight w:val="9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DEA08"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5</w:t>
            </w:r>
          </w:p>
        </w:tc>
        <w:tc>
          <w:tcPr>
            <w:tcW w:w="4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7F6D8" w14:textId="77777777" w:rsidR="005125F5" w:rsidRPr="00CD4AAE" w:rsidRDefault="005125F5" w:rsidP="00AC13D7">
            <w:pPr>
              <w:rPr>
                <w:rFonts w:ascii="Source Sans Pro SemiBold" w:hAnsi="Source Sans Pro SemiBold" w:cs="Calibri"/>
                <w:color w:val="000000"/>
                <w:sz w:val="16"/>
                <w:szCs w:val="16"/>
              </w:rPr>
            </w:pPr>
            <w:r w:rsidRPr="00CD4AAE">
              <w:rPr>
                <w:rFonts w:ascii="Source Sans Pro SemiBold" w:hAnsi="Source Sans Pro SemiBold" w:cs="Calibri"/>
                <w:b/>
                <w:bCs/>
                <w:color w:val="000000"/>
                <w:sz w:val="16"/>
                <w:szCs w:val="16"/>
              </w:rPr>
              <w:t>MARKER PERMANENTNY DO PŁYT</w:t>
            </w:r>
            <w:r w:rsidRPr="00CD4AAE">
              <w:rPr>
                <w:rFonts w:ascii="Source Sans Pro SemiBold" w:hAnsi="Source Sans Pro SemiBold" w:cs="Calibri"/>
                <w:color w:val="000000"/>
                <w:sz w:val="16"/>
                <w:szCs w:val="16"/>
              </w:rPr>
              <w:t xml:space="preserve"> CD/ DVD dwustronny, gr. linii EXTRA FINE - 0,40 mm i FINE - 0,70 mm. Nie zawiera ksylenu. </w:t>
            </w:r>
            <w:r w:rsidRPr="00CD4AAE">
              <w:rPr>
                <w:rFonts w:ascii="Source Sans Pro SemiBold" w:hAnsi="Source Sans Pro SemiBold" w:cs="Calibri"/>
                <w:color w:val="000000"/>
                <w:sz w:val="16"/>
                <w:szCs w:val="16"/>
              </w:rPr>
              <w:br/>
              <w:t>Kolory: czarny, niebieski. Długość linii pisania końcówki extra fine - 1100 m, długość linii pisania fine - 800 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59051"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szt.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E30B7"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FCCA6"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czarny  + niebieski</w:t>
            </w:r>
          </w:p>
        </w:tc>
      </w:tr>
      <w:tr w:rsidR="005125F5" w:rsidRPr="00CD4AAE" w14:paraId="51C12F19" w14:textId="77777777" w:rsidTr="00AC13D7">
        <w:trPr>
          <w:trHeight w:val="264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D608C"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6</w:t>
            </w:r>
          </w:p>
        </w:tc>
        <w:tc>
          <w:tcPr>
            <w:tcW w:w="4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DA184" w14:textId="77777777" w:rsidR="005125F5" w:rsidRPr="00CD4AAE" w:rsidRDefault="005125F5" w:rsidP="00AC13D7">
            <w:pPr>
              <w:rPr>
                <w:rFonts w:ascii="Source Sans Pro SemiBold" w:hAnsi="Source Sans Pro SemiBold" w:cs="Calibri"/>
                <w:color w:val="000000"/>
                <w:sz w:val="16"/>
                <w:szCs w:val="16"/>
              </w:rPr>
            </w:pPr>
            <w:r w:rsidRPr="00CD4AAE">
              <w:rPr>
                <w:rFonts w:ascii="Source Sans Pro SemiBold" w:hAnsi="Source Sans Pro SemiBold" w:cs="Calibri"/>
                <w:b/>
                <w:bCs/>
                <w:color w:val="000000"/>
                <w:sz w:val="16"/>
                <w:szCs w:val="16"/>
              </w:rPr>
              <w:t xml:space="preserve">ZAKREŚLACZ </w:t>
            </w:r>
            <w:r w:rsidRPr="00CD4AAE">
              <w:rPr>
                <w:rFonts w:ascii="Source Sans Pro SemiBold" w:hAnsi="Source Sans Pro SemiBold" w:cs="Calibri"/>
                <w:color w:val="000000"/>
                <w:sz w:val="16"/>
                <w:szCs w:val="16"/>
              </w:rPr>
              <w:t xml:space="preserve">fluorescencyjny w etui, 6 szt./kpl. </w:t>
            </w:r>
            <w:r w:rsidRPr="00CD4AAE">
              <w:rPr>
                <w:rFonts w:ascii="Source Sans Pro SemiBold" w:hAnsi="Source Sans Pro SemiBold" w:cs="Calibri"/>
                <w:color w:val="000000"/>
                <w:sz w:val="16"/>
                <w:szCs w:val="16"/>
              </w:rPr>
              <w:br/>
              <w:t xml:space="preserve">do znaczenia tekstu na praktycznie każdym rodzaju papier </w:t>
            </w:r>
            <w:r w:rsidRPr="00CD4AAE">
              <w:rPr>
                <w:rFonts w:ascii="Source Sans Pro SemiBold" w:hAnsi="Source Sans Pro SemiBold" w:cs="Calibri"/>
                <w:color w:val="000000"/>
                <w:sz w:val="16"/>
                <w:szCs w:val="16"/>
              </w:rPr>
              <w:br/>
              <w:t>nietoksyczny tusz charakteryzuje się wysoką wydajnością oraz trwałością - nie rozmazuje się. Mix kolory, neonowe</w:t>
            </w:r>
            <w:r w:rsidRPr="00CD4AAE">
              <w:rPr>
                <w:rFonts w:ascii="Source Sans Pro SemiBold" w:hAnsi="Source Sans Pro SemiBold" w:cs="Calibri"/>
                <w:color w:val="000000"/>
                <w:sz w:val="16"/>
                <w:szCs w:val="16"/>
              </w:rPr>
              <w:br/>
              <w:t xml:space="preserve">gumowane boki obudowy gwarantują komfort kreślenia oraz zapobiegają wyślizgiwaniu się zakreślacza z dłoni </w:t>
            </w:r>
            <w:r w:rsidRPr="00CD4AAE">
              <w:rPr>
                <w:rFonts w:ascii="Source Sans Pro SemiBold" w:hAnsi="Source Sans Pro SemiBold" w:cs="Calibri"/>
                <w:color w:val="000000"/>
                <w:sz w:val="16"/>
                <w:szCs w:val="16"/>
              </w:rPr>
              <w:br/>
              <w:t xml:space="preserve">klasyczny, prostokątny kształt obudowy </w:t>
            </w:r>
            <w:r w:rsidRPr="00CD4AAE">
              <w:rPr>
                <w:rFonts w:ascii="Source Sans Pro SemiBold" w:hAnsi="Source Sans Pro SemiBold" w:cs="Calibri"/>
                <w:color w:val="000000"/>
                <w:sz w:val="16"/>
                <w:szCs w:val="16"/>
              </w:rPr>
              <w:br/>
              <w:t xml:space="preserve">końcówka ścięta </w:t>
            </w:r>
            <w:r w:rsidRPr="00CD4AAE">
              <w:rPr>
                <w:rFonts w:ascii="Source Sans Pro SemiBold" w:hAnsi="Source Sans Pro SemiBold" w:cs="Calibri"/>
                <w:color w:val="000000"/>
                <w:sz w:val="16"/>
                <w:szCs w:val="16"/>
              </w:rPr>
              <w:br/>
              <w:t xml:space="preserve">grubość linii pisania: 1-5 mm </w:t>
            </w:r>
            <w:r w:rsidRPr="00CD4AAE">
              <w:rPr>
                <w:rFonts w:ascii="Source Sans Pro SemiBold" w:hAnsi="Source Sans Pro SemiBold" w:cs="Calibri"/>
                <w:color w:val="000000"/>
                <w:sz w:val="16"/>
                <w:szCs w:val="16"/>
              </w:rPr>
              <w:br/>
              <w:t xml:space="preserve">długość linii pisania: 200 m </w:t>
            </w:r>
            <w:r w:rsidRPr="00CD4AAE">
              <w:rPr>
                <w:rFonts w:ascii="Source Sans Pro SemiBold" w:hAnsi="Source Sans Pro SemiBold" w:cs="Calibri"/>
                <w:color w:val="000000"/>
                <w:sz w:val="16"/>
                <w:szCs w:val="16"/>
              </w:rPr>
              <w:br/>
              <w:t>komplet 6 szt. kolory: niebieski, różowy, czerwony, pomarańczowy, żółty i zielony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A29CE"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opakowanie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2B08E"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C2701"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 </w:t>
            </w:r>
          </w:p>
        </w:tc>
      </w:tr>
      <w:tr w:rsidR="005125F5" w:rsidRPr="00CD4AAE" w14:paraId="0051D890" w14:textId="77777777" w:rsidTr="00AC13D7">
        <w:trPr>
          <w:trHeight w:val="264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8B4D6"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7</w:t>
            </w:r>
          </w:p>
        </w:tc>
        <w:tc>
          <w:tcPr>
            <w:tcW w:w="4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E5F04" w14:textId="77777777" w:rsidR="005125F5" w:rsidRPr="00CD4AAE" w:rsidRDefault="005125F5" w:rsidP="00AC13D7">
            <w:pPr>
              <w:rPr>
                <w:rFonts w:ascii="Source Sans Pro SemiBold" w:hAnsi="Source Sans Pro SemiBold" w:cs="Calibri"/>
                <w:color w:val="000000"/>
                <w:sz w:val="16"/>
                <w:szCs w:val="16"/>
              </w:rPr>
            </w:pPr>
            <w:r w:rsidRPr="00CD4AAE">
              <w:rPr>
                <w:rFonts w:ascii="Source Sans Pro SemiBold" w:hAnsi="Source Sans Pro SemiBold" w:cs="Calibri"/>
                <w:b/>
                <w:bCs/>
                <w:color w:val="000000"/>
                <w:sz w:val="16"/>
                <w:szCs w:val="16"/>
              </w:rPr>
              <w:t>TECZKA A4 preszpanowa z gumką</w:t>
            </w:r>
            <w:r w:rsidRPr="00CD4AAE">
              <w:rPr>
                <w:rFonts w:ascii="Source Sans Pro SemiBold" w:hAnsi="Source Sans Pro SemiBold" w:cs="Calibri"/>
                <w:color w:val="000000"/>
                <w:sz w:val="16"/>
                <w:szCs w:val="16"/>
              </w:rPr>
              <w:br/>
              <w:t>Teczka preszpanowa z gumką na rogach o gramaturze 390 g/m2.</w:t>
            </w:r>
            <w:r w:rsidRPr="00CD4AAE">
              <w:rPr>
                <w:rFonts w:ascii="Source Sans Pro SemiBold" w:hAnsi="Source Sans Pro SemiBold" w:cs="Calibri"/>
                <w:color w:val="000000"/>
                <w:sz w:val="16"/>
                <w:szCs w:val="16"/>
              </w:rPr>
              <w:br/>
              <w:t>Posiada płaskie, narożne gumki, preszpan pokryty jest woskiem.</w:t>
            </w:r>
            <w:r w:rsidRPr="00CD4AAE">
              <w:rPr>
                <w:rFonts w:ascii="Source Sans Pro SemiBold" w:hAnsi="Source Sans Pro SemiBold" w:cs="Calibri"/>
                <w:color w:val="000000"/>
                <w:sz w:val="16"/>
                <w:szCs w:val="16"/>
              </w:rPr>
              <w:br/>
              <w:t>format (rozmiar): A4 (235x320 mm)</w:t>
            </w:r>
            <w:r w:rsidRPr="00CD4AAE">
              <w:rPr>
                <w:rFonts w:ascii="Source Sans Pro SemiBold" w:hAnsi="Source Sans Pro SemiBold" w:cs="Calibri"/>
                <w:color w:val="000000"/>
                <w:sz w:val="16"/>
                <w:szCs w:val="16"/>
              </w:rPr>
              <w:br/>
              <w:t>wykonana z kartonu o gramaturze 390gsm, powlekanego woskiem</w:t>
            </w:r>
            <w:r w:rsidRPr="00CD4AAE">
              <w:rPr>
                <w:rFonts w:ascii="Source Sans Pro SemiBold" w:hAnsi="Source Sans Pro SemiBold" w:cs="Calibri"/>
                <w:color w:val="000000"/>
                <w:sz w:val="16"/>
                <w:szCs w:val="16"/>
              </w:rPr>
              <w:br/>
              <w:t>rodzaj: kartonowa na gumkę</w:t>
            </w:r>
            <w:r w:rsidRPr="00CD4AAE">
              <w:rPr>
                <w:rFonts w:ascii="Source Sans Pro SemiBold" w:hAnsi="Source Sans Pro SemiBold" w:cs="Calibri"/>
                <w:color w:val="000000"/>
                <w:sz w:val="16"/>
                <w:szCs w:val="16"/>
              </w:rPr>
              <w:br/>
              <w:t>szerokość grzbietu: 20 mm</w:t>
            </w:r>
            <w:r w:rsidRPr="00CD4AAE">
              <w:rPr>
                <w:rFonts w:ascii="Source Sans Pro SemiBold" w:hAnsi="Source Sans Pro SemiBold" w:cs="Calibri"/>
                <w:color w:val="000000"/>
                <w:sz w:val="16"/>
                <w:szCs w:val="16"/>
              </w:rPr>
              <w:br/>
              <w:t>3-skrzydłowa</w:t>
            </w:r>
            <w:r w:rsidRPr="00CD4AAE">
              <w:rPr>
                <w:rFonts w:ascii="Source Sans Pro SemiBold" w:hAnsi="Source Sans Pro SemiBold" w:cs="Calibri"/>
                <w:color w:val="000000"/>
                <w:sz w:val="16"/>
                <w:szCs w:val="16"/>
              </w:rPr>
              <w:br/>
              <w:t>preszpanowa</w:t>
            </w:r>
            <w:r w:rsidRPr="00CD4AAE">
              <w:rPr>
                <w:rFonts w:ascii="Source Sans Pro SemiBold" w:hAnsi="Source Sans Pro SemiBold" w:cs="Calibri"/>
                <w:color w:val="000000"/>
                <w:sz w:val="16"/>
                <w:szCs w:val="16"/>
              </w:rPr>
              <w:br/>
              <w:t xml:space="preserve">zamykana za pomocą 2 płaskich, narożnych gumek w kolorze teczki </w:t>
            </w:r>
            <w:r w:rsidRPr="00CD4AAE">
              <w:rPr>
                <w:rFonts w:ascii="Source Sans Pro SemiBold" w:hAnsi="Source Sans Pro SemiBold" w:cs="Calibri"/>
                <w:color w:val="000000"/>
                <w:sz w:val="16"/>
                <w:szCs w:val="16"/>
              </w:rPr>
              <w:br/>
            </w:r>
            <w:r w:rsidRPr="00CD4AAE">
              <w:rPr>
                <w:rFonts w:ascii="Source Sans Pro SemiBold" w:hAnsi="Source Sans Pro SemiBold" w:cs="Calibri"/>
                <w:b/>
                <w:bCs/>
                <w:color w:val="000000"/>
                <w:sz w:val="16"/>
                <w:szCs w:val="16"/>
              </w:rPr>
              <w:t>Kolory: czarny, czerwony, fioletowy, błękitny, żółty, zielony, pomarańczowy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FFE3D"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szt.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91F35"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F252C"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2 czerwony + 2 żółty</w:t>
            </w:r>
          </w:p>
        </w:tc>
      </w:tr>
      <w:tr w:rsidR="005125F5" w:rsidRPr="00CD4AAE" w14:paraId="52DDF09F" w14:textId="77777777" w:rsidTr="00AC13D7">
        <w:trPr>
          <w:trHeight w:val="7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DBC0A"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8</w:t>
            </w:r>
          </w:p>
        </w:tc>
        <w:tc>
          <w:tcPr>
            <w:tcW w:w="4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3C085" w14:textId="77777777" w:rsidR="005125F5" w:rsidRPr="00CD4AAE" w:rsidRDefault="005125F5" w:rsidP="00AC13D7">
            <w:pPr>
              <w:rPr>
                <w:rFonts w:ascii="Source Sans Pro SemiBold" w:hAnsi="Source Sans Pro SemiBold" w:cs="Calibri"/>
                <w:color w:val="000000"/>
                <w:sz w:val="16"/>
                <w:szCs w:val="16"/>
              </w:rPr>
            </w:pPr>
            <w:r w:rsidRPr="00CD4AAE">
              <w:rPr>
                <w:rFonts w:ascii="Source Sans Pro SemiBold" w:hAnsi="Source Sans Pro SemiBold" w:cs="Calibri"/>
                <w:b/>
                <w:bCs/>
                <w:color w:val="000000"/>
                <w:sz w:val="16"/>
                <w:szCs w:val="16"/>
              </w:rPr>
              <w:t>ZAKŁADKI PAPIEROWE</w:t>
            </w:r>
            <w:r w:rsidRPr="00CD4AAE">
              <w:rPr>
                <w:rFonts w:ascii="Source Sans Pro SemiBold" w:hAnsi="Source Sans Pro SemiBold" w:cs="Calibri"/>
                <w:color w:val="000000"/>
                <w:sz w:val="16"/>
                <w:szCs w:val="16"/>
              </w:rPr>
              <w:t xml:space="preserve"> do oznaczania dokumentów z możliwością robienia zapisów. Pozwalają odnaleźć istotne strony w </w:t>
            </w:r>
            <w:r w:rsidRPr="00CD4AAE">
              <w:rPr>
                <w:rFonts w:ascii="Source Sans Pro SemiBold" w:hAnsi="Source Sans Pro SemiBold" w:cs="Calibri"/>
                <w:color w:val="000000"/>
                <w:sz w:val="16"/>
                <w:szCs w:val="16"/>
              </w:rPr>
              <w:lastRenderedPageBreak/>
              <w:t>dokumentach Można po nich pisać. Opakowanie zawiera 3 bloczki po 100 kartek w kolorach neonowych w rozmiarze 26 x 76mm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DA454"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lastRenderedPageBreak/>
              <w:t>opakowanie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60793"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D832C"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 </w:t>
            </w:r>
          </w:p>
        </w:tc>
      </w:tr>
      <w:tr w:rsidR="005125F5" w:rsidRPr="00CD4AAE" w14:paraId="11BF69D0" w14:textId="77777777" w:rsidTr="00AC13D7">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4E21A"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9</w:t>
            </w:r>
          </w:p>
        </w:tc>
        <w:tc>
          <w:tcPr>
            <w:tcW w:w="4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2B53E" w14:textId="77777777" w:rsidR="005125F5" w:rsidRPr="00CD4AAE" w:rsidRDefault="005125F5" w:rsidP="00AC13D7">
            <w:pPr>
              <w:rPr>
                <w:rFonts w:ascii="Source Sans Pro SemiBold" w:hAnsi="Source Sans Pro SemiBold" w:cs="Calibri"/>
                <w:color w:val="000000"/>
                <w:sz w:val="16"/>
                <w:szCs w:val="16"/>
              </w:rPr>
            </w:pPr>
            <w:r w:rsidRPr="00CD4AAE">
              <w:rPr>
                <w:rFonts w:ascii="Source Sans Pro SemiBold" w:hAnsi="Source Sans Pro SemiBold" w:cs="Calibri"/>
                <w:b/>
                <w:bCs/>
                <w:color w:val="000000"/>
                <w:sz w:val="16"/>
                <w:szCs w:val="16"/>
              </w:rPr>
              <w:t xml:space="preserve">KLIP BIUROWY </w:t>
            </w:r>
            <w:r w:rsidRPr="00CD4AAE">
              <w:rPr>
                <w:rFonts w:ascii="Source Sans Pro SemiBold" w:hAnsi="Source Sans Pro SemiBold" w:cs="Calibri"/>
                <w:color w:val="000000"/>
                <w:sz w:val="16"/>
                <w:szCs w:val="16"/>
              </w:rPr>
              <w:t xml:space="preserve">Klip biurowy do spinania dokumentów, Wykonane z galwanizowanego metalu, kolor czarny, opakowanie 12szt, </w:t>
            </w:r>
            <w:r w:rsidRPr="00CD4AAE">
              <w:rPr>
                <w:rFonts w:ascii="Source Sans Pro SemiBold" w:hAnsi="Source Sans Pro SemiBold" w:cs="Calibri"/>
                <w:b/>
                <w:bCs/>
                <w:color w:val="000000"/>
                <w:sz w:val="16"/>
                <w:szCs w:val="16"/>
              </w:rPr>
              <w:t>rozmiar 15 mm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FF565"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opakowanie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616C8"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4D07F"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 </w:t>
            </w:r>
          </w:p>
        </w:tc>
      </w:tr>
      <w:tr w:rsidR="005125F5" w:rsidRPr="00CD4AAE" w14:paraId="7B2C846F" w14:textId="77777777" w:rsidTr="00AC13D7">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B0396"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10</w:t>
            </w:r>
          </w:p>
        </w:tc>
        <w:tc>
          <w:tcPr>
            <w:tcW w:w="4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58615" w14:textId="77777777" w:rsidR="005125F5" w:rsidRPr="00CD4AAE" w:rsidRDefault="005125F5" w:rsidP="00AC13D7">
            <w:pPr>
              <w:rPr>
                <w:rFonts w:ascii="Source Sans Pro SemiBold" w:hAnsi="Source Sans Pro SemiBold" w:cs="Calibri"/>
                <w:color w:val="000000"/>
                <w:sz w:val="16"/>
                <w:szCs w:val="16"/>
              </w:rPr>
            </w:pPr>
            <w:r w:rsidRPr="00CD4AAE">
              <w:rPr>
                <w:rFonts w:ascii="Source Sans Pro SemiBold" w:hAnsi="Source Sans Pro SemiBold" w:cs="Calibri"/>
                <w:b/>
                <w:bCs/>
                <w:color w:val="000000"/>
                <w:sz w:val="16"/>
                <w:szCs w:val="16"/>
              </w:rPr>
              <w:t xml:space="preserve">KLIP BIUROWY </w:t>
            </w:r>
            <w:r w:rsidRPr="00CD4AAE">
              <w:rPr>
                <w:rFonts w:ascii="Source Sans Pro SemiBold" w:hAnsi="Source Sans Pro SemiBold" w:cs="Calibri"/>
                <w:color w:val="000000"/>
                <w:sz w:val="16"/>
                <w:szCs w:val="16"/>
              </w:rPr>
              <w:t xml:space="preserve">Klip biurowy do spinania dokumentów, Wykonane z galwanizowanego metalu, kolor czarny, opakowanie 12 szt, </w:t>
            </w:r>
            <w:r w:rsidRPr="00CD4AAE">
              <w:rPr>
                <w:rFonts w:ascii="Source Sans Pro SemiBold" w:hAnsi="Source Sans Pro SemiBold" w:cs="Calibri"/>
                <w:b/>
                <w:bCs/>
                <w:color w:val="000000"/>
                <w:sz w:val="16"/>
                <w:szCs w:val="16"/>
              </w:rPr>
              <w:t>rozmiar 25mm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59F63"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opakowanie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03E93"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D94A7"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 </w:t>
            </w:r>
          </w:p>
        </w:tc>
      </w:tr>
      <w:tr w:rsidR="005125F5" w:rsidRPr="00CD4AAE" w14:paraId="3E80E4B0" w14:textId="77777777" w:rsidTr="00AC13D7">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19840"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11</w:t>
            </w:r>
          </w:p>
        </w:tc>
        <w:tc>
          <w:tcPr>
            <w:tcW w:w="4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ABED1" w14:textId="77777777" w:rsidR="005125F5" w:rsidRPr="00CD4AAE" w:rsidRDefault="005125F5" w:rsidP="00AC13D7">
            <w:pPr>
              <w:rPr>
                <w:rFonts w:ascii="Source Sans Pro SemiBold" w:hAnsi="Source Sans Pro SemiBold" w:cs="Calibri"/>
                <w:color w:val="000000"/>
                <w:sz w:val="16"/>
                <w:szCs w:val="16"/>
              </w:rPr>
            </w:pPr>
            <w:r w:rsidRPr="00CD4AAE">
              <w:rPr>
                <w:rFonts w:ascii="Source Sans Pro SemiBold" w:hAnsi="Source Sans Pro SemiBold" w:cs="Calibri"/>
                <w:b/>
                <w:bCs/>
                <w:color w:val="000000"/>
                <w:sz w:val="16"/>
                <w:szCs w:val="16"/>
              </w:rPr>
              <w:t xml:space="preserve">KLIP BIUROWY </w:t>
            </w:r>
            <w:r w:rsidRPr="00CD4AAE">
              <w:rPr>
                <w:rFonts w:ascii="Source Sans Pro SemiBold" w:hAnsi="Source Sans Pro SemiBold" w:cs="Calibri"/>
                <w:color w:val="000000"/>
                <w:sz w:val="16"/>
                <w:szCs w:val="16"/>
              </w:rPr>
              <w:t xml:space="preserve">Klip biurowy do spinania dokumentów, Wykonane z galwanizowanego metalu, kolor czarny, opakowanie 12szt, </w:t>
            </w:r>
            <w:r w:rsidRPr="00CD4AAE">
              <w:rPr>
                <w:rFonts w:ascii="Source Sans Pro SemiBold" w:hAnsi="Source Sans Pro SemiBold" w:cs="Calibri"/>
                <w:b/>
                <w:bCs/>
                <w:color w:val="000000"/>
                <w:sz w:val="16"/>
                <w:szCs w:val="16"/>
              </w:rPr>
              <w:t>rozmiar 32mm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74399"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opakowanie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91F19"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AC5BE"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 </w:t>
            </w:r>
          </w:p>
        </w:tc>
      </w:tr>
      <w:tr w:rsidR="005125F5" w:rsidRPr="00CD4AAE" w14:paraId="4E035FA2" w14:textId="77777777" w:rsidTr="00AC13D7">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20588"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12</w:t>
            </w:r>
          </w:p>
        </w:tc>
        <w:tc>
          <w:tcPr>
            <w:tcW w:w="4667" w:type="dxa"/>
            <w:tcBorders>
              <w:top w:val="single" w:sz="4" w:space="0" w:color="auto"/>
              <w:left w:val="single" w:sz="4" w:space="0" w:color="auto"/>
              <w:bottom w:val="single" w:sz="4" w:space="0" w:color="auto"/>
              <w:right w:val="single" w:sz="4" w:space="0" w:color="auto"/>
            </w:tcBorders>
            <w:shd w:val="clear" w:color="auto" w:fill="auto"/>
            <w:vAlign w:val="center"/>
          </w:tcPr>
          <w:p w14:paraId="212B2B31" w14:textId="77777777" w:rsidR="005125F5" w:rsidRPr="00CD4AAE" w:rsidRDefault="005125F5" w:rsidP="00AC13D7">
            <w:pPr>
              <w:rPr>
                <w:rFonts w:ascii="Source Sans Pro SemiBold" w:hAnsi="Source Sans Pro SemiBold" w:cs="Calibri"/>
                <w:color w:val="000000"/>
                <w:sz w:val="16"/>
                <w:szCs w:val="16"/>
              </w:rPr>
            </w:pPr>
            <w:r w:rsidRPr="00CD4AAE">
              <w:rPr>
                <w:rFonts w:ascii="Source Sans Pro SemiBold" w:hAnsi="Source Sans Pro SemiBold" w:cs="Calibri"/>
                <w:b/>
                <w:bCs/>
                <w:color w:val="000000"/>
                <w:sz w:val="16"/>
                <w:szCs w:val="16"/>
              </w:rPr>
              <w:t>Zestaw 6 pojemników na dokumenty A4 wiszący</w:t>
            </w:r>
            <w:r w:rsidRPr="00CD4AAE">
              <w:rPr>
                <w:rFonts w:ascii="Source Sans Pro SemiBold" w:hAnsi="Source Sans Pro SemiBold" w:cs="Calibri"/>
                <w:color w:val="000000"/>
                <w:sz w:val="16"/>
                <w:szCs w:val="16"/>
              </w:rPr>
              <w:t>. Zestaw do mocowania na ścianie, możliwy do rozbudowy o dodatkowe segmenty; możliwość odczepiania od całości poszczególnych pojemników. Głębokość pojedynczego pojemnika 23 mm; wymiary zestawu 247x745x100 mm. Kolor przezroczysty.</w:t>
            </w:r>
          </w:p>
          <w:p w14:paraId="1024C926" w14:textId="77777777" w:rsidR="005125F5" w:rsidRPr="00CD4AAE" w:rsidRDefault="005125F5" w:rsidP="00AC13D7">
            <w:pPr>
              <w:rPr>
                <w:rFonts w:ascii="Source Sans Pro SemiBold" w:hAnsi="Source Sans Pro SemiBold" w:cs="Calibri"/>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45822E"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sztuk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01492"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21A9A" w14:textId="77777777" w:rsidR="005125F5" w:rsidRPr="00CD4AAE" w:rsidRDefault="005125F5" w:rsidP="00AC13D7">
            <w:pPr>
              <w:jc w:val="center"/>
              <w:rPr>
                <w:rFonts w:ascii="Source Sans Pro SemiBold" w:hAnsi="Source Sans Pro SemiBold" w:cs="Calibri"/>
                <w:color w:val="000000"/>
                <w:sz w:val="16"/>
                <w:szCs w:val="16"/>
              </w:rPr>
            </w:pPr>
          </w:p>
        </w:tc>
      </w:tr>
      <w:tr w:rsidR="005125F5" w:rsidRPr="00CD4AAE" w14:paraId="048A82C6" w14:textId="77777777" w:rsidTr="00AC13D7">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8B3F3"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13</w:t>
            </w:r>
          </w:p>
        </w:tc>
        <w:tc>
          <w:tcPr>
            <w:tcW w:w="4667" w:type="dxa"/>
            <w:tcBorders>
              <w:top w:val="single" w:sz="4" w:space="0" w:color="auto"/>
              <w:left w:val="single" w:sz="4" w:space="0" w:color="auto"/>
              <w:bottom w:val="single" w:sz="4" w:space="0" w:color="auto"/>
              <w:right w:val="single" w:sz="4" w:space="0" w:color="auto"/>
            </w:tcBorders>
            <w:shd w:val="clear" w:color="auto" w:fill="auto"/>
            <w:vAlign w:val="center"/>
          </w:tcPr>
          <w:p w14:paraId="1B9C52E9" w14:textId="77777777" w:rsidR="005125F5" w:rsidRPr="00CD4AAE" w:rsidRDefault="005125F5" w:rsidP="00AC13D7">
            <w:pPr>
              <w:rPr>
                <w:rFonts w:ascii="Source Sans Pro SemiBold" w:hAnsi="Source Sans Pro SemiBold" w:cs="Calibri"/>
                <w:b/>
                <w:bCs/>
                <w:color w:val="000000"/>
                <w:sz w:val="16"/>
                <w:szCs w:val="16"/>
              </w:rPr>
            </w:pPr>
            <w:r w:rsidRPr="00CD4AAE">
              <w:rPr>
                <w:rFonts w:ascii="Source Sans Pro SemiBold" w:hAnsi="Source Sans Pro SemiBold" w:cs="Calibri"/>
                <w:color w:val="000000"/>
                <w:sz w:val="16"/>
                <w:szCs w:val="16"/>
              </w:rPr>
              <w:t xml:space="preserve">Tablica suchościeralna magnetyczna biała. Wykonana  z blachy lakierowanej na biało, co zapewnia idealnie gładką powierzchnię, łatwość w czyszczeniu oraz długoletnią wytrzymałość. Powierzchnia tablicy pozwala na używanie markerów ścieralnych oraz wszelkiego rodzaju magnesów. </w:t>
            </w:r>
            <w:r w:rsidRPr="00CD4AAE">
              <w:rPr>
                <w:rFonts w:ascii="Source Sans Pro SemiBold" w:hAnsi="Source Sans Pro SemiBold" w:cs="Calibri"/>
                <w:color w:val="000000"/>
                <w:sz w:val="16"/>
                <w:szCs w:val="16"/>
              </w:rPr>
              <w:br/>
              <w:t xml:space="preserve">    RAMA - wykonana z aluminium zabezpieczonego przed korozją, w eleganckim szarym kolorze. Wzmocniona konstrukcja zapewnia stabilność całej tablicy i odporność na uszkodzenia.</w:t>
            </w:r>
            <w:r w:rsidRPr="00CD4AAE">
              <w:rPr>
                <w:rFonts w:ascii="Source Sans Pro SemiBold" w:hAnsi="Source Sans Pro SemiBold" w:cs="Calibri"/>
                <w:color w:val="000000"/>
                <w:sz w:val="16"/>
                <w:szCs w:val="16"/>
              </w:rPr>
              <w:br/>
              <w:t xml:space="preserve">    MONTAŻ - montowana jest na ścianie za pomocą otworów w rogach tablicy. Miejsce montażu jest niewidoczne, ukryte za plastikowymi zaślepkami. Tablica może być montowana w pionie oraz w poziomie. rozmianr 120X90 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258232"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sztuk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091ED"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B222B" w14:textId="77777777" w:rsidR="005125F5" w:rsidRPr="00CD4AAE" w:rsidRDefault="005125F5" w:rsidP="00AC13D7">
            <w:pPr>
              <w:jc w:val="center"/>
              <w:rPr>
                <w:rFonts w:ascii="Source Sans Pro SemiBold" w:hAnsi="Source Sans Pro SemiBold" w:cs="Calibri"/>
                <w:color w:val="000000"/>
                <w:sz w:val="16"/>
                <w:szCs w:val="16"/>
              </w:rPr>
            </w:pPr>
          </w:p>
        </w:tc>
      </w:tr>
      <w:tr w:rsidR="005125F5" w:rsidRPr="00CD4AAE" w14:paraId="27938942" w14:textId="77777777" w:rsidTr="00AC13D7">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78D6B"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14</w:t>
            </w:r>
          </w:p>
        </w:tc>
        <w:tc>
          <w:tcPr>
            <w:tcW w:w="4667" w:type="dxa"/>
            <w:tcBorders>
              <w:top w:val="single" w:sz="4" w:space="0" w:color="auto"/>
              <w:left w:val="single" w:sz="4" w:space="0" w:color="auto"/>
              <w:bottom w:val="single" w:sz="4" w:space="0" w:color="auto"/>
              <w:right w:val="single" w:sz="4" w:space="0" w:color="auto"/>
            </w:tcBorders>
            <w:shd w:val="clear" w:color="auto" w:fill="auto"/>
            <w:vAlign w:val="center"/>
          </w:tcPr>
          <w:p w14:paraId="12891126" w14:textId="77777777" w:rsidR="005125F5" w:rsidRPr="00CD4AAE" w:rsidRDefault="005125F5" w:rsidP="00AC13D7">
            <w:pP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Teleskopowy wskaźnik laserowy. Teleskopowy wskaźnik laserowy, wysuwane ramię (50 cm długości), czerwony laser, zamykana końcówka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639906"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sztuk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25A31" w14:textId="77777777" w:rsidR="005125F5" w:rsidRPr="00CD4AAE" w:rsidRDefault="005125F5" w:rsidP="00AC13D7">
            <w:pPr>
              <w:jc w:val="center"/>
              <w:rPr>
                <w:rFonts w:ascii="Source Sans Pro SemiBold" w:hAnsi="Source Sans Pro SemiBold" w:cs="Calibri"/>
                <w:color w:val="000000"/>
                <w:sz w:val="16"/>
                <w:szCs w:val="16"/>
              </w:rPr>
            </w:pPr>
            <w:r w:rsidRPr="00CD4AAE">
              <w:rPr>
                <w:rFonts w:ascii="Source Sans Pro SemiBold" w:hAnsi="Source Sans Pro SemiBold" w:cs="Calibri"/>
                <w:color w:val="000000"/>
                <w:sz w:val="16"/>
                <w:szCs w:val="16"/>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AC990" w14:textId="77777777" w:rsidR="005125F5" w:rsidRPr="00CD4AAE" w:rsidRDefault="005125F5" w:rsidP="00AC13D7">
            <w:pPr>
              <w:jc w:val="center"/>
              <w:rPr>
                <w:rFonts w:ascii="Source Sans Pro SemiBold" w:hAnsi="Source Sans Pro SemiBold" w:cs="Calibri"/>
                <w:color w:val="000000"/>
                <w:sz w:val="16"/>
                <w:szCs w:val="16"/>
              </w:rPr>
            </w:pPr>
          </w:p>
        </w:tc>
      </w:tr>
    </w:tbl>
    <w:p w14:paraId="297B0AB1" w14:textId="77777777" w:rsidR="00915C91" w:rsidRDefault="00915C91" w:rsidP="00DA73DB">
      <w:pPr>
        <w:pStyle w:val="Zwykytekst3"/>
        <w:spacing w:before="120"/>
        <w:rPr>
          <w:rFonts w:ascii="Source Sans Pro" w:hAnsi="Source Sans Pro" w:cs="Arial"/>
          <w:bCs/>
        </w:rPr>
      </w:pPr>
    </w:p>
    <w:p w14:paraId="097A1535" w14:textId="7F2D8A3E" w:rsidR="00915C91" w:rsidRDefault="00915C91" w:rsidP="00DA73DB">
      <w:pPr>
        <w:pStyle w:val="Zwykytekst3"/>
        <w:spacing w:before="120"/>
        <w:rPr>
          <w:rFonts w:ascii="Source Sans Pro" w:hAnsi="Source Sans Pro" w:cs="Arial"/>
          <w:bCs/>
        </w:rPr>
      </w:pPr>
      <w:r>
        <w:rPr>
          <w:rFonts w:ascii="Source Sans Pro" w:hAnsi="Source Sans Pro" w:cs="Arial"/>
          <w:bCs/>
        </w:rPr>
        <w:t>Część 11</w:t>
      </w:r>
    </w:p>
    <w:p w14:paraId="31F2011B" w14:textId="77777777" w:rsidR="00915C91" w:rsidRDefault="00915C91" w:rsidP="00DA73DB">
      <w:pPr>
        <w:pStyle w:val="Zwykytekst3"/>
        <w:spacing w:before="120"/>
        <w:rPr>
          <w:rFonts w:ascii="Source Sans Pro" w:hAnsi="Source Sans Pro" w:cs="Arial"/>
          <w:bCs/>
        </w:rPr>
      </w:pPr>
    </w:p>
    <w:tbl>
      <w:tblPr>
        <w:tblW w:w="8637" w:type="dxa"/>
        <w:tblCellMar>
          <w:left w:w="70" w:type="dxa"/>
          <w:right w:w="70" w:type="dxa"/>
        </w:tblCellMar>
        <w:tblLook w:val="04A0" w:firstRow="1" w:lastRow="0" w:firstColumn="1" w:lastColumn="0" w:noHBand="0" w:noVBand="1"/>
      </w:tblPr>
      <w:tblGrid>
        <w:gridCol w:w="570"/>
        <w:gridCol w:w="4382"/>
        <w:gridCol w:w="1275"/>
        <w:gridCol w:w="1134"/>
        <w:gridCol w:w="1276"/>
      </w:tblGrid>
      <w:tr w:rsidR="005125F5" w:rsidRPr="009A0B5D" w14:paraId="2B39634D" w14:textId="77777777" w:rsidTr="00AC13D7">
        <w:trPr>
          <w:trHeight w:val="960"/>
        </w:trPr>
        <w:tc>
          <w:tcPr>
            <w:tcW w:w="570"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1F467C4F"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LP</w:t>
            </w:r>
          </w:p>
        </w:tc>
        <w:tc>
          <w:tcPr>
            <w:tcW w:w="4382"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6E1BA7DB" w14:textId="77777777" w:rsidR="005125F5" w:rsidRPr="009A0B5D" w:rsidRDefault="005125F5" w:rsidP="00AC13D7">
            <w:pPr>
              <w:jc w:val="center"/>
              <w:rPr>
                <w:rFonts w:ascii="Source Sans Pro SemiBold" w:hAnsi="Source Sans Pro SemiBold" w:cs="Calibri"/>
                <w:b/>
                <w:bCs/>
                <w:color w:val="000000"/>
                <w:sz w:val="16"/>
                <w:szCs w:val="16"/>
              </w:rPr>
            </w:pPr>
            <w:r w:rsidRPr="009A0B5D">
              <w:rPr>
                <w:rFonts w:ascii="Source Sans Pro SemiBold" w:hAnsi="Source Sans Pro SemiBold" w:cs="Calibri"/>
                <w:b/>
                <w:bCs/>
                <w:color w:val="000000"/>
                <w:sz w:val="16"/>
                <w:szCs w:val="16"/>
              </w:rPr>
              <w:t>Artykuł</w:t>
            </w:r>
          </w:p>
        </w:tc>
        <w:tc>
          <w:tcPr>
            <w:tcW w:w="1275"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36036F80" w14:textId="77777777" w:rsidR="005125F5" w:rsidRPr="009A0B5D" w:rsidRDefault="005125F5" w:rsidP="00AC13D7">
            <w:pPr>
              <w:jc w:val="center"/>
              <w:rPr>
                <w:rFonts w:ascii="Source Sans Pro SemiBold" w:hAnsi="Source Sans Pro SemiBold" w:cs="Calibri"/>
                <w:b/>
                <w:bCs/>
                <w:color w:val="000000"/>
                <w:sz w:val="16"/>
                <w:szCs w:val="16"/>
              </w:rPr>
            </w:pPr>
            <w:r w:rsidRPr="009A0B5D">
              <w:rPr>
                <w:rFonts w:ascii="Source Sans Pro SemiBold" w:hAnsi="Source Sans Pro SemiBold" w:cs="Calibri"/>
                <w:b/>
                <w:bCs/>
                <w:color w:val="000000"/>
                <w:sz w:val="16"/>
                <w:szCs w:val="16"/>
              </w:rPr>
              <w:t>Jednostka miary</w:t>
            </w:r>
          </w:p>
        </w:tc>
        <w:tc>
          <w:tcPr>
            <w:tcW w:w="1134" w:type="dxa"/>
            <w:tcBorders>
              <w:top w:val="single" w:sz="8" w:space="0" w:color="4472C4"/>
              <w:left w:val="single" w:sz="8" w:space="0" w:color="4472C4"/>
              <w:bottom w:val="single" w:sz="4" w:space="0" w:color="9BC2E6"/>
              <w:right w:val="nil"/>
            </w:tcBorders>
            <w:shd w:val="clear" w:color="auto" w:fill="E7E6E6" w:themeFill="background2"/>
            <w:vAlign w:val="center"/>
            <w:hideMark/>
          </w:tcPr>
          <w:p w14:paraId="3CD94D8E" w14:textId="77777777" w:rsidR="005125F5" w:rsidRPr="009A0B5D" w:rsidRDefault="005125F5" w:rsidP="00AC13D7">
            <w:pPr>
              <w:jc w:val="center"/>
              <w:rPr>
                <w:rFonts w:ascii="Source Sans Pro SemiBold" w:hAnsi="Source Sans Pro SemiBold" w:cs="Calibri"/>
                <w:b/>
                <w:bCs/>
                <w:color w:val="000000"/>
                <w:sz w:val="16"/>
                <w:szCs w:val="16"/>
              </w:rPr>
            </w:pPr>
            <w:r w:rsidRPr="009A0B5D">
              <w:rPr>
                <w:rFonts w:ascii="Source Sans Pro SemiBold" w:hAnsi="Source Sans Pro SemiBold" w:cs="Calibri"/>
                <w:b/>
                <w:bCs/>
                <w:color w:val="000000"/>
                <w:sz w:val="16"/>
                <w:szCs w:val="16"/>
              </w:rPr>
              <w:t xml:space="preserve">LICZBA SZTUK </w:t>
            </w:r>
          </w:p>
        </w:tc>
        <w:tc>
          <w:tcPr>
            <w:tcW w:w="1276" w:type="dxa"/>
            <w:tcBorders>
              <w:top w:val="single" w:sz="4" w:space="0" w:color="9BC2E6"/>
              <w:left w:val="single" w:sz="8" w:space="0" w:color="4472C4"/>
              <w:bottom w:val="single" w:sz="4" w:space="0" w:color="9BC2E6"/>
              <w:right w:val="single" w:sz="4" w:space="0" w:color="9BC2E6"/>
            </w:tcBorders>
            <w:shd w:val="clear" w:color="auto" w:fill="E7E6E6" w:themeFill="background2"/>
            <w:vAlign w:val="center"/>
            <w:hideMark/>
          </w:tcPr>
          <w:p w14:paraId="77810212" w14:textId="77777777" w:rsidR="005125F5" w:rsidRPr="009A0B5D" w:rsidRDefault="005125F5" w:rsidP="00AC13D7">
            <w:pPr>
              <w:jc w:val="center"/>
              <w:rPr>
                <w:rFonts w:ascii="Source Sans Pro SemiBold" w:hAnsi="Source Sans Pro SemiBold" w:cs="Calibri"/>
                <w:b/>
                <w:bCs/>
                <w:color w:val="000000"/>
                <w:sz w:val="16"/>
                <w:szCs w:val="16"/>
              </w:rPr>
            </w:pPr>
            <w:r w:rsidRPr="009A0B5D">
              <w:rPr>
                <w:rFonts w:ascii="Source Sans Pro SemiBold" w:hAnsi="Source Sans Pro SemiBold" w:cs="Calibri"/>
                <w:b/>
                <w:bCs/>
                <w:color w:val="000000"/>
                <w:sz w:val="16"/>
                <w:szCs w:val="16"/>
              </w:rPr>
              <w:t>KOLORY</w:t>
            </w:r>
          </w:p>
        </w:tc>
      </w:tr>
      <w:tr w:rsidR="005125F5" w:rsidRPr="009A0B5D" w14:paraId="27AEB63F" w14:textId="77777777" w:rsidTr="00AC13D7">
        <w:trPr>
          <w:trHeight w:val="555"/>
        </w:trPr>
        <w:tc>
          <w:tcPr>
            <w:tcW w:w="570" w:type="dxa"/>
            <w:tcBorders>
              <w:top w:val="single" w:sz="4" w:space="0" w:color="9BC2E6"/>
              <w:left w:val="single" w:sz="8" w:space="0" w:color="4472C4"/>
              <w:bottom w:val="single" w:sz="4" w:space="0" w:color="9BC2E6"/>
              <w:right w:val="single" w:sz="8" w:space="0" w:color="4472C4"/>
            </w:tcBorders>
            <w:shd w:val="clear" w:color="auto" w:fill="E7E6E6" w:themeFill="background2"/>
            <w:noWrap/>
            <w:vAlign w:val="center"/>
            <w:hideMark/>
          </w:tcPr>
          <w:p w14:paraId="53A35710"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2</w:t>
            </w:r>
          </w:p>
        </w:tc>
        <w:tc>
          <w:tcPr>
            <w:tcW w:w="4382" w:type="dxa"/>
            <w:tcBorders>
              <w:top w:val="single" w:sz="4" w:space="0" w:color="9BC2E6"/>
              <w:left w:val="nil"/>
              <w:bottom w:val="single" w:sz="4" w:space="0" w:color="9BC2E6"/>
              <w:right w:val="single" w:sz="8" w:space="0" w:color="4472C4"/>
            </w:tcBorders>
            <w:shd w:val="clear" w:color="auto" w:fill="E7E6E6" w:themeFill="background2"/>
            <w:vAlign w:val="center"/>
            <w:hideMark/>
          </w:tcPr>
          <w:p w14:paraId="3C4FF5B4" w14:textId="77777777" w:rsidR="005125F5" w:rsidRPr="009A0B5D" w:rsidRDefault="005125F5" w:rsidP="00AC13D7">
            <w:pPr>
              <w:jc w:val="right"/>
              <w:rPr>
                <w:rFonts w:ascii="Source Sans Pro SemiBold" w:hAnsi="Source Sans Pro SemiBold" w:cs="Calibri"/>
                <w:b/>
                <w:bCs/>
                <w:color w:val="000000"/>
                <w:sz w:val="16"/>
                <w:szCs w:val="16"/>
              </w:rPr>
            </w:pPr>
            <w:r w:rsidRPr="009A0B5D">
              <w:rPr>
                <w:rFonts w:ascii="Source Sans Pro SemiBold" w:hAnsi="Source Sans Pro SemiBold" w:cs="Calibri"/>
                <w:b/>
                <w:bCs/>
                <w:color w:val="000000"/>
                <w:sz w:val="16"/>
                <w:szCs w:val="16"/>
              </w:rPr>
              <w:t>3</w:t>
            </w:r>
          </w:p>
        </w:tc>
        <w:tc>
          <w:tcPr>
            <w:tcW w:w="1275" w:type="dxa"/>
            <w:tcBorders>
              <w:top w:val="single" w:sz="4" w:space="0" w:color="9BC2E6"/>
              <w:left w:val="nil"/>
              <w:bottom w:val="single" w:sz="4" w:space="0" w:color="9BC2E6"/>
              <w:right w:val="single" w:sz="8" w:space="0" w:color="4472C4"/>
            </w:tcBorders>
            <w:shd w:val="clear" w:color="auto" w:fill="E7E6E6" w:themeFill="background2"/>
            <w:vAlign w:val="center"/>
            <w:hideMark/>
          </w:tcPr>
          <w:p w14:paraId="6291BBA7" w14:textId="77777777" w:rsidR="005125F5" w:rsidRPr="009A0B5D" w:rsidRDefault="005125F5" w:rsidP="00AC13D7">
            <w:pPr>
              <w:jc w:val="center"/>
              <w:rPr>
                <w:rFonts w:ascii="Source Sans Pro SemiBold" w:hAnsi="Source Sans Pro SemiBold" w:cs="Calibri"/>
                <w:b/>
                <w:bCs/>
                <w:color w:val="000000"/>
                <w:sz w:val="16"/>
                <w:szCs w:val="16"/>
              </w:rPr>
            </w:pPr>
            <w:r w:rsidRPr="009A0B5D">
              <w:rPr>
                <w:rFonts w:ascii="Source Sans Pro SemiBold" w:hAnsi="Source Sans Pro SemiBold" w:cs="Calibri"/>
                <w:b/>
                <w:bCs/>
                <w:color w:val="000000"/>
                <w:sz w:val="16"/>
                <w:szCs w:val="16"/>
              </w:rPr>
              <w:t>4</w:t>
            </w:r>
          </w:p>
        </w:tc>
        <w:tc>
          <w:tcPr>
            <w:tcW w:w="1134" w:type="dxa"/>
            <w:tcBorders>
              <w:top w:val="single" w:sz="4" w:space="0" w:color="9BC2E6"/>
              <w:left w:val="nil"/>
              <w:bottom w:val="single" w:sz="4" w:space="0" w:color="9BC2E6"/>
              <w:right w:val="nil"/>
            </w:tcBorders>
            <w:shd w:val="clear" w:color="auto" w:fill="E7E6E6" w:themeFill="background2"/>
            <w:noWrap/>
            <w:vAlign w:val="center"/>
            <w:hideMark/>
          </w:tcPr>
          <w:p w14:paraId="0BD8D787" w14:textId="77777777" w:rsidR="005125F5" w:rsidRPr="009A0B5D" w:rsidRDefault="005125F5" w:rsidP="00AC13D7">
            <w:pPr>
              <w:jc w:val="center"/>
              <w:rPr>
                <w:rFonts w:ascii="Source Sans Pro SemiBold" w:hAnsi="Source Sans Pro SemiBold" w:cs="Calibri"/>
                <w:b/>
                <w:bCs/>
                <w:color w:val="000000"/>
                <w:sz w:val="16"/>
                <w:szCs w:val="16"/>
              </w:rPr>
            </w:pPr>
            <w:r w:rsidRPr="009A0B5D">
              <w:rPr>
                <w:rFonts w:ascii="Source Sans Pro SemiBold" w:hAnsi="Source Sans Pro SemiBold" w:cs="Calibri"/>
                <w:b/>
                <w:bCs/>
                <w:color w:val="000000"/>
                <w:sz w:val="16"/>
                <w:szCs w:val="16"/>
              </w:rPr>
              <w:t>7</w:t>
            </w:r>
          </w:p>
        </w:tc>
        <w:tc>
          <w:tcPr>
            <w:tcW w:w="1276" w:type="dxa"/>
            <w:tcBorders>
              <w:top w:val="single" w:sz="4" w:space="0" w:color="9BC2E6"/>
              <w:left w:val="nil"/>
              <w:bottom w:val="single" w:sz="4" w:space="0" w:color="9BC2E6"/>
              <w:right w:val="single" w:sz="4" w:space="0" w:color="9BC2E6"/>
            </w:tcBorders>
            <w:shd w:val="clear" w:color="auto" w:fill="E7E6E6" w:themeFill="background2"/>
            <w:noWrap/>
            <w:vAlign w:val="center"/>
            <w:hideMark/>
          </w:tcPr>
          <w:p w14:paraId="18D11210" w14:textId="77777777" w:rsidR="005125F5" w:rsidRPr="009A0B5D" w:rsidRDefault="005125F5" w:rsidP="00AC13D7">
            <w:pPr>
              <w:jc w:val="center"/>
              <w:rPr>
                <w:rFonts w:ascii="Source Sans Pro SemiBold" w:hAnsi="Source Sans Pro SemiBold" w:cs="Calibri"/>
                <w:b/>
                <w:bCs/>
                <w:color w:val="000000"/>
                <w:sz w:val="16"/>
                <w:szCs w:val="16"/>
              </w:rPr>
            </w:pPr>
            <w:r w:rsidRPr="009A0B5D">
              <w:rPr>
                <w:rFonts w:ascii="Source Sans Pro SemiBold" w:hAnsi="Source Sans Pro SemiBold" w:cs="Calibri"/>
                <w:b/>
                <w:bCs/>
                <w:color w:val="000000"/>
                <w:sz w:val="16"/>
                <w:szCs w:val="16"/>
              </w:rPr>
              <w:t>8</w:t>
            </w:r>
          </w:p>
        </w:tc>
      </w:tr>
      <w:tr w:rsidR="005125F5" w:rsidRPr="009A0B5D" w14:paraId="6819A1F4" w14:textId="77777777" w:rsidTr="00AC13D7">
        <w:trPr>
          <w:trHeight w:val="6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25ED5" w14:textId="77777777" w:rsidR="005125F5" w:rsidRPr="009A0B5D"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D0A51" w14:textId="77777777" w:rsidR="005125F5" w:rsidRPr="009A0B5D" w:rsidRDefault="005125F5" w:rsidP="00AC13D7">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BATERIE ALKALICZNE</w:t>
            </w:r>
            <w:r w:rsidRPr="009A0B5D">
              <w:rPr>
                <w:rFonts w:ascii="Source Sans Pro SemiBold" w:hAnsi="Source Sans Pro SemiBold" w:cs="Calibri"/>
                <w:color w:val="000000"/>
                <w:sz w:val="16"/>
                <w:szCs w:val="16"/>
              </w:rPr>
              <w:t xml:space="preserve"> - baterie alkaliczne: LR03</w:t>
            </w:r>
            <w:r w:rsidRPr="009A0B5D">
              <w:rPr>
                <w:rFonts w:ascii="Source Sans Pro SemiBold" w:hAnsi="Source Sans Pro SemiBold" w:cs="Calibri"/>
                <w:b/>
                <w:bCs/>
                <w:color w:val="000000"/>
                <w:sz w:val="16"/>
                <w:szCs w:val="16"/>
              </w:rPr>
              <w:t xml:space="preserve"> (AAA)</w:t>
            </w:r>
            <w:r w:rsidRPr="009A0B5D">
              <w:rPr>
                <w:rFonts w:ascii="Source Sans Pro SemiBold" w:hAnsi="Source Sans Pro SemiBold" w:cs="Calibri"/>
                <w:color w:val="000000"/>
                <w:sz w:val="16"/>
                <w:szCs w:val="16"/>
              </w:rPr>
              <w:t>, napięcie wyjściowe: 1,5V, Typ: LR03; ilość</w:t>
            </w:r>
            <w:r w:rsidRPr="009A0B5D">
              <w:rPr>
                <w:rFonts w:ascii="Source Sans Pro SemiBold" w:hAnsi="Source Sans Pro SemiBold" w:cs="Calibri"/>
                <w:b/>
                <w:bCs/>
                <w:color w:val="000000"/>
                <w:sz w:val="16"/>
                <w:szCs w:val="16"/>
              </w:rPr>
              <w:t xml:space="preserve"> w opakowaniu: 10 sztuk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17F7E"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opakowanie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4FC35"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C6BA0"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 </w:t>
            </w:r>
          </w:p>
        </w:tc>
      </w:tr>
      <w:tr w:rsidR="005125F5" w:rsidRPr="009A0B5D" w14:paraId="62AACF4E" w14:textId="77777777" w:rsidTr="00AC13D7">
        <w:trPr>
          <w:trHeight w:val="49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6FCC3" w14:textId="77777777" w:rsidR="005125F5" w:rsidRPr="009A0B5D"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B86A1" w14:textId="77777777" w:rsidR="005125F5" w:rsidRPr="009A0B5D" w:rsidRDefault="005125F5" w:rsidP="00AC13D7">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BATERIE ALKALICZNE</w:t>
            </w:r>
            <w:r w:rsidRPr="009A0B5D">
              <w:rPr>
                <w:rFonts w:ascii="Source Sans Pro SemiBold" w:hAnsi="Source Sans Pro SemiBold" w:cs="Calibri"/>
                <w:color w:val="000000"/>
                <w:sz w:val="16"/>
                <w:szCs w:val="16"/>
              </w:rPr>
              <w:t xml:space="preserve"> - baterie alkaliczne: LR06 </w:t>
            </w:r>
            <w:r w:rsidRPr="009A0B5D">
              <w:rPr>
                <w:rFonts w:ascii="Source Sans Pro SemiBold" w:hAnsi="Source Sans Pro SemiBold" w:cs="Calibri"/>
                <w:b/>
                <w:bCs/>
                <w:color w:val="000000"/>
                <w:sz w:val="16"/>
                <w:szCs w:val="16"/>
              </w:rPr>
              <w:t>(AA)</w:t>
            </w:r>
            <w:r w:rsidRPr="009A0B5D">
              <w:rPr>
                <w:rFonts w:ascii="Source Sans Pro SemiBold" w:hAnsi="Source Sans Pro SemiBold" w:cs="Calibri"/>
                <w:color w:val="000000"/>
                <w:sz w:val="16"/>
                <w:szCs w:val="16"/>
              </w:rPr>
              <w:t xml:space="preserve">, napięcie wyjściowe: 1,5V, Typ: LR06; ilość </w:t>
            </w:r>
            <w:r w:rsidRPr="009A0B5D">
              <w:rPr>
                <w:rFonts w:ascii="Source Sans Pro SemiBold" w:hAnsi="Source Sans Pro SemiBold" w:cs="Calibri"/>
                <w:b/>
                <w:bCs/>
                <w:color w:val="000000"/>
                <w:sz w:val="16"/>
                <w:szCs w:val="16"/>
              </w:rPr>
              <w:t>w opakowaniu: 10 sztuk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89466"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opakowanie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1D297"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8B3E9"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 </w:t>
            </w:r>
          </w:p>
        </w:tc>
      </w:tr>
      <w:tr w:rsidR="005125F5" w:rsidRPr="009A0B5D" w14:paraId="2063EF3C" w14:textId="77777777" w:rsidTr="00AC13D7">
        <w:trPr>
          <w:trHeight w:val="19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FBF1F" w14:textId="77777777" w:rsidR="005125F5" w:rsidRPr="009A0B5D"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3F5A9" w14:textId="77777777" w:rsidR="005125F5" w:rsidRPr="009A0B5D" w:rsidRDefault="005125F5" w:rsidP="00AC13D7">
            <w:pPr>
              <w:rPr>
                <w:rFonts w:ascii="Source Sans Pro SemiBold" w:hAnsi="Source Sans Pro SemiBold" w:cs="Calibri"/>
                <w:b/>
                <w:bCs/>
                <w:color w:val="000000"/>
                <w:sz w:val="16"/>
                <w:szCs w:val="16"/>
              </w:rPr>
            </w:pPr>
            <w:r w:rsidRPr="009A0B5D">
              <w:rPr>
                <w:rFonts w:ascii="Source Sans Pro SemiBold" w:hAnsi="Source Sans Pro SemiBold" w:cs="Calibri"/>
                <w:b/>
                <w:bCs/>
                <w:color w:val="000000"/>
                <w:sz w:val="16"/>
                <w:szCs w:val="16"/>
              </w:rPr>
              <w:t>BATERIE ALKALICZNE CR2032</w:t>
            </w:r>
            <w:r w:rsidRPr="009A0B5D">
              <w:rPr>
                <w:rFonts w:ascii="Source Sans Pro SemiBold" w:hAnsi="Source Sans Pro SemiBold" w:cs="Calibri"/>
                <w:b/>
                <w:bCs/>
                <w:color w:val="000000"/>
                <w:sz w:val="16"/>
                <w:szCs w:val="16"/>
              </w:rPr>
              <w:br/>
            </w:r>
            <w:r w:rsidRPr="009A0B5D">
              <w:rPr>
                <w:rFonts w:ascii="Source Sans Pro SemiBold" w:hAnsi="Source Sans Pro SemiBold" w:cs="Calibri"/>
                <w:color w:val="000000"/>
                <w:sz w:val="16"/>
                <w:szCs w:val="16"/>
              </w:rPr>
              <w:t>Baterie litowe/guzikowe/pastylkowe.</w:t>
            </w:r>
            <w:r w:rsidRPr="009A0B5D">
              <w:rPr>
                <w:rFonts w:ascii="Source Sans Pro SemiBold" w:hAnsi="Source Sans Pro SemiBold" w:cs="Calibri"/>
                <w:color w:val="000000"/>
                <w:sz w:val="16"/>
                <w:szCs w:val="16"/>
              </w:rPr>
              <w:br/>
              <w:t>napięcie [V]: 3.0</w:t>
            </w:r>
            <w:r w:rsidRPr="009A0B5D">
              <w:rPr>
                <w:rFonts w:ascii="Source Sans Pro SemiBold" w:hAnsi="Source Sans Pro SemiBold" w:cs="Calibri"/>
                <w:color w:val="000000"/>
                <w:sz w:val="16"/>
                <w:szCs w:val="16"/>
              </w:rPr>
              <w:br/>
              <w:t>średnica [mm]: 20.0</w:t>
            </w:r>
            <w:r w:rsidRPr="009A0B5D">
              <w:rPr>
                <w:rFonts w:ascii="Source Sans Pro SemiBold" w:hAnsi="Source Sans Pro SemiBold" w:cs="Calibri"/>
                <w:color w:val="000000"/>
                <w:sz w:val="16"/>
                <w:szCs w:val="16"/>
              </w:rPr>
              <w:br/>
              <w:t>wysokość [mm]: 3.2</w:t>
            </w:r>
            <w:r w:rsidRPr="009A0B5D">
              <w:rPr>
                <w:rFonts w:ascii="Source Sans Pro SemiBold" w:hAnsi="Source Sans Pro SemiBold" w:cs="Calibri"/>
                <w:color w:val="000000"/>
                <w:sz w:val="16"/>
                <w:szCs w:val="16"/>
              </w:rPr>
              <w:br/>
              <w:t>pojemność [mAh]: 220</w:t>
            </w:r>
            <w:r w:rsidRPr="009A0B5D">
              <w:rPr>
                <w:rFonts w:ascii="Source Sans Pro SemiBold" w:hAnsi="Source Sans Pro SemiBold" w:cs="Calibri"/>
                <w:color w:val="000000"/>
                <w:sz w:val="16"/>
                <w:szCs w:val="16"/>
              </w:rPr>
              <w:br/>
              <w:t>Minimalny termin przydatności: 24 miesiące</w:t>
            </w:r>
            <w:r w:rsidRPr="009A0B5D">
              <w:rPr>
                <w:rFonts w:ascii="Source Sans Pro SemiBold" w:hAnsi="Source Sans Pro SemiBold" w:cs="Calibri"/>
                <w:color w:val="000000"/>
                <w:sz w:val="16"/>
                <w:szCs w:val="16"/>
              </w:rPr>
              <w:br/>
            </w:r>
            <w:r w:rsidRPr="009A0B5D">
              <w:rPr>
                <w:rFonts w:ascii="Source Sans Pro SemiBold" w:hAnsi="Source Sans Pro SemiBold" w:cs="Calibri"/>
                <w:b/>
                <w:bCs/>
                <w:color w:val="000000"/>
                <w:sz w:val="16"/>
                <w:szCs w:val="16"/>
              </w:rPr>
              <w:t>Opakowanie/blister zawiera 8 sztuk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40F5D"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opakowanie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E3AC1"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0BB07"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 </w:t>
            </w:r>
          </w:p>
        </w:tc>
      </w:tr>
      <w:tr w:rsidR="005125F5" w:rsidRPr="009A0B5D" w14:paraId="45D3741B" w14:textId="77777777" w:rsidTr="00AC13D7">
        <w:trPr>
          <w:trHeight w:val="14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D95A8" w14:textId="77777777" w:rsidR="005125F5" w:rsidRPr="009A0B5D"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lastRenderedPageBreak/>
              <w:t>4</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2519" w14:textId="77777777" w:rsidR="005125F5" w:rsidRPr="009A0B5D" w:rsidRDefault="005125F5" w:rsidP="00AC13D7">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DŁUGOPIS</w:t>
            </w:r>
            <w:r w:rsidRPr="009A0B5D">
              <w:rPr>
                <w:rFonts w:ascii="Source Sans Pro SemiBold" w:hAnsi="Source Sans Pro SemiBold" w:cs="Calibri"/>
                <w:color w:val="000000"/>
                <w:sz w:val="16"/>
                <w:szCs w:val="16"/>
              </w:rPr>
              <w:br/>
              <w:t>Długopis jednorazowy z końcówką z węglika wolframu. Atrament na bazie oleju - trwały, wodoodporny i szybko schnący. Długość linii pisania - 3500 m, zakończenie i skuwka w kolorze tuszu. Wentylowana skuwka. Średnica końcówki: 0,8 mm, szerokość linii pisania 0,30 mm. Produkt jest bezpieczny, nie zawiera toksyn, metali ciężkich i polichlorku winylu.</w:t>
            </w:r>
            <w:r w:rsidRPr="009A0B5D">
              <w:rPr>
                <w:rFonts w:ascii="Source Sans Pro SemiBold" w:hAnsi="Source Sans Pro SemiBold" w:cs="Calibri"/>
                <w:color w:val="000000"/>
                <w:sz w:val="16"/>
                <w:szCs w:val="16"/>
              </w:rPr>
              <w:br/>
            </w:r>
            <w:r w:rsidRPr="009A0B5D">
              <w:rPr>
                <w:rFonts w:ascii="Source Sans Pro SemiBold" w:hAnsi="Source Sans Pro SemiBold" w:cs="Calibri"/>
                <w:b/>
                <w:bCs/>
                <w:color w:val="000000"/>
                <w:sz w:val="16"/>
                <w:szCs w:val="16"/>
              </w:rPr>
              <w:t>Kolory: czarny, czerwony,zielony, niebieski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30C78"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23003"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8A375"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15 szt czerwony</w:t>
            </w:r>
            <w:r w:rsidRPr="009A0B5D">
              <w:rPr>
                <w:rFonts w:ascii="Source Sans Pro SemiBold" w:hAnsi="Source Sans Pro SemiBold" w:cs="Calibri"/>
                <w:color w:val="000000"/>
                <w:sz w:val="16"/>
                <w:szCs w:val="16"/>
              </w:rPr>
              <w:br/>
              <w:t>10 szt zielony</w:t>
            </w:r>
          </w:p>
        </w:tc>
      </w:tr>
      <w:tr w:rsidR="005125F5" w:rsidRPr="009A0B5D" w14:paraId="2FC9DF1E" w14:textId="77777777" w:rsidTr="00AC13D7">
        <w:trPr>
          <w:trHeight w:val="14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9F6EA" w14:textId="77777777" w:rsidR="005125F5" w:rsidRPr="009A0B5D"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5</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2574E" w14:textId="77777777" w:rsidR="005125F5" w:rsidRPr="009A0B5D" w:rsidRDefault="005125F5" w:rsidP="00AC13D7">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DŁUGOPIS OLEJOWY</w:t>
            </w:r>
            <w:r w:rsidRPr="009A0B5D">
              <w:rPr>
                <w:rFonts w:ascii="Source Sans Pro SemiBold" w:hAnsi="Source Sans Pro SemiBold" w:cs="Calibri"/>
                <w:color w:val="000000"/>
                <w:sz w:val="16"/>
                <w:szCs w:val="16"/>
              </w:rPr>
              <w:br/>
              <w:t>Automatyczny długopis olejowy z wymiennym wkłądem, komfort pisania zapewnia ergonomiczny gumowy uchwyt, tusz olejowy nowej generacji i końcówka pisząca wykonana z węglika wolframu. Przezroczysta obudowa pozwala na kontrolę zużycia wkładu. Szerokość linii pisania: 0,22 mm, rozmiar końcówki 0,70 mm.</w:t>
            </w:r>
            <w:r w:rsidRPr="009A0B5D">
              <w:rPr>
                <w:rFonts w:ascii="Source Sans Pro SemiBold" w:hAnsi="Source Sans Pro SemiBold" w:cs="Calibri"/>
                <w:color w:val="000000"/>
                <w:sz w:val="16"/>
                <w:szCs w:val="16"/>
              </w:rPr>
              <w:br/>
            </w:r>
            <w:r w:rsidRPr="009A0B5D">
              <w:rPr>
                <w:rFonts w:ascii="Source Sans Pro SemiBold" w:hAnsi="Source Sans Pro SemiBold" w:cs="Calibri"/>
                <w:b/>
                <w:bCs/>
                <w:color w:val="000000"/>
                <w:sz w:val="16"/>
                <w:szCs w:val="16"/>
              </w:rPr>
              <w:t>Kolory: czarny, czerwony, zielony, niebieski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C458C"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4C939"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886D7"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niebieski</w:t>
            </w:r>
          </w:p>
        </w:tc>
      </w:tr>
      <w:tr w:rsidR="005125F5" w:rsidRPr="009A0B5D" w14:paraId="4680613A" w14:textId="77777777" w:rsidTr="00AC13D7">
        <w:trPr>
          <w:trHeight w:val="120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142C9" w14:textId="77777777" w:rsidR="005125F5" w:rsidRPr="009A0B5D"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6</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BFE65" w14:textId="77777777" w:rsidR="005125F5" w:rsidRPr="009A0B5D" w:rsidRDefault="005125F5" w:rsidP="00AC13D7">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DŁUGOPIS  0,7 mm</w:t>
            </w:r>
            <w:r w:rsidRPr="009A0B5D">
              <w:rPr>
                <w:rFonts w:ascii="Source Sans Pro SemiBold" w:hAnsi="Source Sans Pro SemiBold" w:cs="Calibri"/>
                <w:color w:val="000000"/>
                <w:sz w:val="16"/>
                <w:szCs w:val="16"/>
              </w:rPr>
              <w:br/>
              <w:t xml:space="preserve">Średnia długość linii pisania 3000 m. Atrament na bazie oleju: trwały, wodoodporny, szybkoschnący. Materiały,z których wykonany jest długopis są bezpieczne - nie zawierają toksyn i metali ciężkic. Skuwka długopisu jest wentylowana. </w:t>
            </w:r>
            <w:r w:rsidRPr="009A0B5D">
              <w:rPr>
                <w:rFonts w:ascii="Source Sans Pro SemiBold" w:hAnsi="Source Sans Pro SemiBold" w:cs="Calibri"/>
                <w:color w:val="000000"/>
                <w:sz w:val="16"/>
                <w:szCs w:val="16"/>
              </w:rPr>
              <w:br/>
            </w:r>
            <w:r w:rsidRPr="009A0B5D">
              <w:rPr>
                <w:rFonts w:ascii="Source Sans Pro SemiBold" w:hAnsi="Source Sans Pro SemiBold" w:cs="Calibri"/>
                <w:b/>
                <w:bCs/>
                <w:color w:val="000000"/>
                <w:sz w:val="16"/>
                <w:szCs w:val="16"/>
              </w:rPr>
              <w:t>Kolory: czarny, czerwony, niebieski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B5FC1"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53AB7"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A62E2"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15 szt niebieski</w:t>
            </w:r>
            <w:r w:rsidRPr="009A0B5D">
              <w:rPr>
                <w:rFonts w:ascii="Source Sans Pro SemiBold" w:hAnsi="Source Sans Pro SemiBold" w:cs="Calibri"/>
                <w:color w:val="000000"/>
                <w:sz w:val="16"/>
                <w:szCs w:val="16"/>
              </w:rPr>
              <w:br/>
              <w:t>15 szt czerwony</w:t>
            </w:r>
          </w:p>
        </w:tc>
      </w:tr>
      <w:tr w:rsidR="005125F5" w:rsidRPr="009A0B5D" w14:paraId="03AFD82A" w14:textId="77777777" w:rsidTr="00AC13D7">
        <w:trPr>
          <w:trHeight w:val="16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EC1D7" w14:textId="77777777" w:rsidR="005125F5" w:rsidRPr="009A0B5D"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7</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F31CB" w14:textId="77777777" w:rsidR="005125F5" w:rsidRPr="009A0B5D" w:rsidRDefault="005125F5" w:rsidP="00AC13D7">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DŁUGOPIS Z WYMIENNYM WKŁADEM ŻELOWYM</w:t>
            </w:r>
            <w:r w:rsidRPr="009A0B5D">
              <w:rPr>
                <w:rFonts w:ascii="Source Sans Pro SemiBold" w:hAnsi="Source Sans Pro SemiBold" w:cs="Calibri"/>
                <w:color w:val="000000"/>
                <w:sz w:val="16"/>
                <w:szCs w:val="16"/>
              </w:rPr>
              <w:br/>
              <w:t>linia pisania  0,25 mm, długość linii 1100 m</w:t>
            </w:r>
            <w:r w:rsidRPr="009A0B5D">
              <w:rPr>
                <w:rFonts w:ascii="Source Sans Pro SemiBold" w:hAnsi="Source Sans Pro SemiBold" w:cs="Calibri"/>
                <w:color w:val="000000"/>
                <w:sz w:val="16"/>
                <w:szCs w:val="16"/>
              </w:rPr>
              <w:br/>
              <w:t>końcówka ze wzmacnianej nierdzewnej stali</w:t>
            </w:r>
            <w:r w:rsidRPr="009A0B5D">
              <w:rPr>
                <w:rFonts w:ascii="Source Sans Pro SemiBold" w:hAnsi="Source Sans Pro SemiBold" w:cs="Calibri"/>
                <w:color w:val="000000"/>
                <w:sz w:val="16"/>
                <w:szCs w:val="16"/>
              </w:rPr>
              <w:br/>
              <w:t>tusz żelowy zapewnia niezmierną miękkość i płynność pisania</w:t>
            </w:r>
            <w:r w:rsidRPr="009A0B5D">
              <w:rPr>
                <w:rFonts w:ascii="Source Sans Pro SemiBold" w:hAnsi="Source Sans Pro SemiBold" w:cs="Calibri"/>
                <w:color w:val="000000"/>
                <w:sz w:val="16"/>
                <w:szCs w:val="16"/>
              </w:rPr>
              <w:br/>
              <w:t>ergonomiczny, wygodny uchwyt</w:t>
            </w:r>
            <w:r w:rsidRPr="009A0B5D">
              <w:rPr>
                <w:rFonts w:ascii="Source Sans Pro SemiBold" w:hAnsi="Source Sans Pro SemiBold" w:cs="Calibri"/>
                <w:color w:val="000000"/>
                <w:sz w:val="16"/>
                <w:szCs w:val="16"/>
              </w:rPr>
              <w:br/>
              <w:t>gładka i równa linia pisania</w:t>
            </w:r>
            <w:r w:rsidRPr="009A0B5D">
              <w:rPr>
                <w:rFonts w:ascii="Source Sans Pro SemiBold" w:hAnsi="Source Sans Pro SemiBold" w:cs="Calibri"/>
                <w:color w:val="000000"/>
                <w:sz w:val="16"/>
                <w:szCs w:val="16"/>
              </w:rPr>
              <w:br/>
            </w:r>
            <w:r w:rsidRPr="009A0B5D">
              <w:rPr>
                <w:rFonts w:ascii="Source Sans Pro SemiBold" w:hAnsi="Source Sans Pro SemiBold" w:cs="Calibri"/>
                <w:b/>
                <w:bCs/>
                <w:color w:val="000000"/>
                <w:sz w:val="16"/>
                <w:szCs w:val="16"/>
              </w:rPr>
              <w:t>Kolory: czarny, niebieski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606AB"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ACABA"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01E1B"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niebieski</w:t>
            </w:r>
          </w:p>
        </w:tc>
      </w:tr>
      <w:tr w:rsidR="005125F5" w:rsidRPr="009A0B5D" w14:paraId="4E08AB10" w14:textId="77777777" w:rsidTr="00AC13D7">
        <w:trPr>
          <w:trHeight w:val="14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47B88" w14:textId="77777777" w:rsidR="005125F5" w:rsidRPr="009A0B5D"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8</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3D3B2" w14:textId="77777777" w:rsidR="005125F5" w:rsidRPr="009A0B5D" w:rsidRDefault="005125F5" w:rsidP="00AC13D7">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DŁUGOPIS AUTOMATYCZNY ŻELOWY</w:t>
            </w:r>
            <w:r w:rsidRPr="009A0B5D">
              <w:rPr>
                <w:rFonts w:ascii="Source Sans Pro SemiBold" w:hAnsi="Source Sans Pro SemiBold" w:cs="Calibri"/>
                <w:color w:val="000000"/>
                <w:sz w:val="16"/>
                <w:szCs w:val="16"/>
              </w:rPr>
              <w:t>;</w:t>
            </w:r>
            <w:r w:rsidRPr="009A0B5D">
              <w:rPr>
                <w:rFonts w:ascii="Source Sans Pro SemiBold" w:hAnsi="Source Sans Pro SemiBold" w:cs="Calibri"/>
                <w:color w:val="000000"/>
                <w:sz w:val="16"/>
                <w:szCs w:val="16"/>
              </w:rPr>
              <w:br/>
              <w:t>gumowana, rowkowana rękojeść; ergonomiczny kształt korpusu; kolor niebieski; grubość linii pisania: 0,5 mm;  długość linii pisania: 350 m;</w:t>
            </w:r>
            <w:r w:rsidRPr="009A0B5D">
              <w:rPr>
                <w:rFonts w:ascii="Source Sans Pro SemiBold" w:hAnsi="Source Sans Pro SemiBold" w:cs="Calibri"/>
                <w:color w:val="000000"/>
                <w:sz w:val="16"/>
                <w:szCs w:val="16"/>
              </w:rPr>
              <w:br/>
              <w:t xml:space="preserve"> automatyczny system chowania wkładu chroni przed poplamieniem</w:t>
            </w:r>
            <w:r w:rsidRPr="009A0B5D">
              <w:rPr>
                <w:rFonts w:ascii="Source Sans Pro SemiBold" w:hAnsi="Source Sans Pro SemiBold" w:cs="Calibri"/>
                <w:color w:val="000000"/>
                <w:sz w:val="16"/>
                <w:szCs w:val="16"/>
              </w:rPr>
              <w:br/>
              <w:t xml:space="preserve">rękojeść oraz profilowany klips w kolorze tuszu        </w:t>
            </w:r>
            <w:r w:rsidRPr="009A0B5D">
              <w:rPr>
                <w:rFonts w:ascii="Source Sans Pro SemiBold" w:hAnsi="Source Sans Pro SemiBold" w:cs="Calibri"/>
                <w:color w:val="000000"/>
                <w:sz w:val="16"/>
                <w:szCs w:val="16"/>
              </w:rPr>
              <w:br/>
            </w:r>
            <w:r w:rsidRPr="009A0B5D">
              <w:rPr>
                <w:rFonts w:ascii="Source Sans Pro SemiBold" w:hAnsi="Source Sans Pro SemiBold" w:cs="Calibri"/>
                <w:b/>
                <w:bCs/>
                <w:color w:val="000000"/>
                <w:sz w:val="16"/>
                <w:szCs w:val="16"/>
              </w:rPr>
              <w:t xml:space="preserve">Kolory: czerwony, czarny, niebieski         </w:t>
            </w:r>
            <w:r w:rsidRPr="009A0B5D">
              <w:rPr>
                <w:rFonts w:ascii="Source Sans Pro SemiBold" w:hAnsi="Source Sans Pro SemiBold" w:cs="Calibri"/>
                <w:color w:val="000000"/>
                <w:sz w:val="16"/>
                <w:szCs w:val="16"/>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D0B7C"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E7A41"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4B9CC"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niebieski</w:t>
            </w:r>
          </w:p>
        </w:tc>
      </w:tr>
      <w:tr w:rsidR="005125F5" w:rsidRPr="009A0B5D" w14:paraId="65E6EEB7" w14:textId="77777777" w:rsidTr="00AC13D7">
        <w:trPr>
          <w:trHeight w:val="14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76A7E" w14:textId="77777777" w:rsidR="005125F5" w:rsidRPr="009A0B5D"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9</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D29E7" w14:textId="77777777" w:rsidR="005125F5" w:rsidRPr="009A0B5D" w:rsidRDefault="005125F5" w:rsidP="00AC13D7">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 xml:space="preserve">KARTECZKI BIAŁE  </w:t>
            </w:r>
            <w:r w:rsidRPr="009A0B5D">
              <w:rPr>
                <w:rFonts w:ascii="Source Sans Pro SemiBold" w:hAnsi="Source Sans Pro SemiBold" w:cs="Calibri"/>
                <w:color w:val="000000"/>
                <w:sz w:val="16"/>
                <w:szCs w:val="16"/>
              </w:rPr>
              <w:br/>
            </w:r>
            <w:r w:rsidRPr="009A0B5D">
              <w:rPr>
                <w:rFonts w:ascii="Source Sans Pro SemiBold" w:hAnsi="Source Sans Pro SemiBold" w:cs="Calibri"/>
                <w:b/>
                <w:bCs/>
                <w:color w:val="000000"/>
                <w:sz w:val="16"/>
                <w:szCs w:val="16"/>
              </w:rPr>
              <w:t>kostka nieklejona</w:t>
            </w:r>
            <w:r w:rsidRPr="009A0B5D">
              <w:rPr>
                <w:rFonts w:ascii="Source Sans Pro SemiBold" w:hAnsi="Source Sans Pro SemiBold" w:cs="Calibri"/>
                <w:color w:val="000000"/>
                <w:sz w:val="16"/>
                <w:szCs w:val="16"/>
              </w:rPr>
              <w:t xml:space="preserve"> o wymiarach  8,3 x8,3 x 7,5 cm</w:t>
            </w:r>
            <w:r w:rsidRPr="009A0B5D">
              <w:rPr>
                <w:rFonts w:ascii="Source Sans Pro SemiBold" w:hAnsi="Source Sans Pro SemiBold" w:cs="Calibri"/>
                <w:color w:val="000000"/>
                <w:sz w:val="16"/>
                <w:szCs w:val="16"/>
              </w:rPr>
              <w:br/>
              <w:t>wysokość kostki: 75 mm</w:t>
            </w:r>
            <w:r w:rsidRPr="009A0B5D">
              <w:rPr>
                <w:rFonts w:ascii="Source Sans Pro SemiBold" w:hAnsi="Source Sans Pro SemiBold" w:cs="Calibri"/>
                <w:color w:val="000000"/>
                <w:sz w:val="16"/>
                <w:szCs w:val="16"/>
              </w:rPr>
              <w:br/>
              <w:t>gramatura: 70 – 80 gsm</w:t>
            </w:r>
            <w:r w:rsidRPr="009A0B5D">
              <w:rPr>
                <w:rFonts w:ascii="Source Sans Pro SemiBold" w:hAnsi="Source Sans Pro SemiBold" w:cs="Calibri"/>
                <w:color w:val="000000"/>
                <w:sz w:val="16"/>
                <w:szCs w:val="16"/>
              </w:rPr>
              <w:br/>
              <w:t>do wykorzystania jako samodzielny bloczek lub uzupełnienie pojemnika</w:t>
            </w:r>
            <w:r w:rsidRPr="009A0B5D">
              <w:rPr>
                <w:rFonts w:ascii="Source Sans Pro SemiBold" w:hAnsi="Source Sans Pro SemiBold" w:cs="Calibri"/>
                <w:color w:val="000000"/>
                <w:sz w:val="16"/>
                <w:szCs w:val="16"/>
              </w:rPr>
              <w:br/>
              <w:t>każda kostka foliowana indywidualnie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D83B8"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30CFA"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59236"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 </w:t>
            </w:r>
          </w:p>
        </w:tc>
      </w:tr>
      <w:tr w:rsidR="005125F5" w:rsidRPr="009A0B5D" w14:paraId="6FB20C69" w14:textId="77777777" w:rsidTr="00AC13D7">
        <w:trPr>
          <w:trHeight w:val="7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0DF29" w14:textId="77777777" w:rsidR="005125F5" w:rsidRPr="009A0B5D"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10</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E0B54" w14:textId="77777777" w:rsidR="005125F5" w:rsidRPr="009A0B5D" w:rsidRDefault="005125F5" w:rsidP="00AC13D7">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KARTECZKI SAMOPRZYLEPNE 76x76mm,</w:t>
            </w:r>
            <w:r w:rsidRPr="009A0B5D">
              <w:rPr>
                <w:rFonts w:ascii="Source Sans Pro SemiBold" w:hAnsi="Source Sans Pro SemiBold" w:cs="Calibri"/>
                <w:color w:val="000000"/>
                <w:sz w:val="16"/>
                <w:szCs w:val="16"/>
              </w:rPr>
              <w:t xml:space="preserve"> bloczki 400 kartek, kolor: mix kolorystyczny, kolory neonowe karteczki z trwałym paskiem samoprzylepnym; bloczek zapakowany w transparentną folię ochronną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54A6A"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4A77C"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A3E39"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 </w:t>
            </w:r>
          </w:p>
        </w:tc>
      </w:tr>
      <w:tr w:rsidR="005125F5" w:rsidRPr="009A0B5D" w14:paraId="6B65A478" w14:textId="77777777" w:rsidTr="00AC13D7">
        <w:trPr>
          <w:trHeight w:val="7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31414" w14:textId="77777777" w:rsidR="005125F5" w:rsidRPr="009A0B5D"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11</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60786" w14:textId="77777777" w:rsidR="005125F5" w:rsidRPr="009A0B5D" w:rsidRDefault="005125F5" w:rsidP="00AC13D7">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KARTECZKI SAMOPRZYLEPNE</w:t>
            </w:r>
            <w:r w:rsidRPr="009A0B5D">
              <w:rPr>
                <w:rFonts w:ascii="Source Sans Pro SemiBold" w:hAnsi="Source Sans Pro SemiBold" w:cs="Calibri"/>
                <w:color w:val="000000"/>
                <w:sz w:val="16"/>
                <w:szCs w:val="16"/>
              </w:rPr>
              <w:t xml:space="preserve"> w bloczkach 100 kartkowych. </w:t>
            </w:r>
            <w:r w:rsidRPr="009A0B5D">
              <w:rPr>
                <w:rFonts w:ascii="Source Sans Pro SemiBold" w:hAnsi="Source Sans Pro SemiBold" w:cs="Calibri"/>
                <w:b/>
                <w:bCs/>
                <w:color w:val="000000"/>
                <w:sz w:val="16"/>
                <w:szCs w:val="16"/>
              </w:rPr>
              <w:t>Wymiary 38 x 51 mm</w:t>
            </w:r>
            <w:r w:rsidRPr="009A0B5D">
              <w:rPr>
                <w:rFonts w:ascii="Source Sans Pro SemiBold" w:hAnsi="Source Sans Pro SemiBold" w:cs="Calibri"/>
                <w:color w:val="000000"/>
                <w:sz w:val="16"/>
                <w:szCs w:val="16"/>
              </w:rPr>
              <w:t>. Pakowane po 12 sztuk.</w:t>
            </w:r>
            <w:r w:rsidRPr="009A0B5D">
              <w:rPr>
                <w:rFonts w:ascii="Source Sans Pro SemiBold" w:hAnsi="Source Sans Pro SemiBold" w:cs="Calibri"/>
                <w:color w:val="000000"/>
                <w:sz w:val="16"/>
                <w:szCs w:val="16"/>
              </w:rPr>
              <w:br/>
            </w:r>
            <w:r w:rsidRPr="009A0B5D">
              <w:rPr>
                <w:rFonts w:ascii="Source Sans Pro SemiBold" w:hAnsi="Source Sans Pro SemiBold" w:cs="Calibri"/>
                <w:b/>
                <w:bCs/>
                <w:color w:val="000000"/>
                <w:sz w:val="16"/>
                <w:szCs w:val="16"/>
              </w:rPr>
              <w:t>Kolory: mix neonowych lub pastelowych kolorów.</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B8BBA"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opakowanie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C3590"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FAABB"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 </w:t>
            </w:r>
          </w:p>
        </w:tc>
      </w:tr>
      <w:tr w:rsidR="005125F5" w:rsidRPr="009A0B5D" w14:paraId="6C3B68E1" w14:textId="77777777" w:rsidTr="00AC13D7">
        <w:trPr>
          <w:trHeight w:val="14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375F2" w14:textId="77777777" w:rsidR="005125F5" w:rsidRPr="009A0B5D"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12</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0A38C" w14:textId="77777777" w:rsidR="005125F5" w:rsidRPr="009A0B5D" w:rsidRDefault="005125F5" w:rsidP="00AC13D7">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KARTECZKI SAMOPRZYLEPNE 127x76 mm,</w:t>
            </w:r>
            <w:r w:rsidRPr="009A0B5D">
              <w:rPr>
                <w:rFonts w:ascii="Source Sans Pro SemiBold" w:hAnsi="Source Sans Pro SemiBold" w:cs="Calibri"/>
                <w:color w:val="000000"/>
                <w:sz w:val="16"/>
                <w:szCs w:val="16"/>
              </w:rPr>
              <w:t xml:space="preserve"> </w:t>
            </w:r>
            <w:r w:rsidRPr="009A0B5D">
              <w:rPr>
                <w:rFonts w:ascii="Source Sans Pro SemiBold" w:hAnsi="Source Sans Pro SemiBold" w:cs="Calibri"/>
                <w:color w:val="000000"/>
                <w:sz w:val="16"/>
                <w:szCs w:val="16"/>
              </w:rPr>
              <w:br/>
              <w:t>ilość karteczek: 1x100 w rozmiarze 127x76mm</w:t>
            </w:r>
            <w:r w:rsidRPr="009A0B5D">
              <w:rPr>
                <w:rFonts w:ascii="Source Sans Pro SemiBold" w:hAnsi="Source Sans Pro SemiBold" w:cs="Calibri"/>
                <w:color w:val="000000"/>
                <w:sz w:val="16"/>
                <w:szCs w:val="16"/>
              </w:rPr>
              <w:br/>
              <w:t>gramatura: 70gsm</w:t>
            </w:r>
            <w:r w:rsidRPr="009A0B5D">
              <w:rPr>
                <w:rFonts w:ascii="Source Sans Pro SemiBold" w:hAnsi="Source Sans Pro SemiBold" w:cs="Calibri"/>
                <w:color w:val="000000"/>
                <w:sz w:val="16"/>
                <w:szCs w:val="16"/>
              </w:rPr>
              <w:br/>
              <w:t>klej umieszczony wzdłuż dłuższego boku</w:t>
            </w:r>
            <w:r w:rsidRPr="009A0B5D">
              <w:rPr>
                <w:rFonts w:ascii="Source Sans Pro SemiBold" w:hAnsi="Source Sans Pro SemiBold" w:cs="Calibri"/>
                <w:color w:val="000000"/>
                <w:sz w:val="16"/>
                <w:szCs w:val="16"/>
              </w:rPr>
              <w:br/>
              <w:t>klej usuwalny za pomocą wody</w:t>
            </w:r>
            <w:r w:rsidRPr="009A0B5D">
              <w:rPr>
                <w:rFonts w:ascii="Source Sans Pro SemiBold" w:hAnsi="Source Sans Pro SemiBold" w:cs="Calibri"/>
                <w:color w:val="000000"/>
                <w:sz w:val="16"/>
                <w:szCs w:val="16"/>
              </w:rPr>
              <w:br/>
              <w:t xml:space="preserve">neutralny, żółty kolor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F1B82"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F286A"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E2A58"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 </w:t>
            </w:r>
          </w:p>
        </w:tc>
      </w:tr>
      <w:tr w:rsidR="005125F5" w:rsidRPr="009A0B5D" w14:paraId="5A7869FF" w14:textId="77777777" w:rsidTr="00623E3C">
        <w:trPr>
          <w:trHeight w:val="551"/>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363B1" w14:textId="77777777" w:rsidR="005125F5" w:rsidRPr="009A0B5D"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13</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46321" w14:textId="77777777" w:rsidR="005125F5" w:rsidRPr="009A0B5D" w:rsidRDefault="005125F5" w:rsidP="00AC13D7">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 xml:space="preserve">KARTECZKI SAMOPRZYLEPNE harmonijkowe </w:t>
            </w:r>
            <w:r w:rsidRPr="009A0B5D">
              <w:rPr>
                <w:rFonts w:ascii="Source Sans Pro SemiBold" w:hAnsi="Source Sans Pro SemiBold" w:cs="Calibri"/>
                <w:color w:val="000000"/>
                <w:sz w:val="16"/>
                <w:szCs w:val="16"/>
              </w:rPr>
              <w:t>7,6x7,6 cm, mix kolorów (neonowy)</w:t>
            </w:r>
            <w:r w:rsidRPr="009A0B5D">
              <w:rPr>
                <w:rFonts w:ascii="Source Sans Pro SemiBold" w:hAnsi="Source Sans Pro SemiBold" w:cs="Calibri"/>
                <w:color w:val="000000"/>
                <w:sz w:val="16"/>
                <w:szCs w:val="16"/>
              </w:rPr>
              <w:br/>
              <w:t xml:space="preserve"> system,w  którym kartki w bloczku złożone w harmonijkę</w:t>
            </w:r>
            <w:r w:rsidRPr="009A0B5D">
              <w:rPr>
                <w:rFonts w:ascii="Source Sans Pro SemiBold" w:hAnsi="Source Sans Pro SemiBold" w:cs="Calibri"/>
                <w:color w:val="000000"/>
                <w:sz w:val="16"/>
                <w:szCs w:val="16"/>
              </w:rPr>
              <w:br/>
              <w:t>ilość karteczek: 6x100 w rozmiarze 76x76mm</w:t>
            </w:r>
            <w:r w:rsidRPr="009A0B5D">
              <w:rPr>
                <w:rFonts w:ascii="Source Sans Pro SemiBold" w:hAnsi="Source Sans Pro SemiBold" w:cs="Calibri"/>
                <w:color w:val="000000"/>
                <w:sz w:val="16"/>
                <w:szCs w:val="16"/>
              </w:rPr>
              <w:br/>
              <w:t>gramatura: 70-72gsm</w:t>
            </w:r>
            <w:r w:rsidRPr="009A0B5D">
              <w:rPr>
                <w:rFonts w:ascii="Source Sans Pro SemiBold" w:hAnsi="Source Sans Pro SemiBold" w:cs="Calibri"/>
                <w:color w:val="000000"/>
                <w:sz w:val="16"/>
                <w:szCs w:val="16"/>
              </w:rPr>
              <w:br/>
              <w:t xml:space="preserve">po wyciągnięciu jednej karteczki z podajnika, kolejne </w:t>
            </w:r>
            <w:r w:rsidRPr="009A0B5D">
              <w:rPr>
                <w:rFonts w:ascii="Source Sans Pro SemiBold" w:hAnsi="Source Sans Pro SemiBold" w:cs="Calibri"/>
                <w:color w:val="000000"/>
                <w:sz w:val="16"/>
                <w:szCs w:val="16"/>
              </w:rPr>
              <w:lastRenderedPageBreak/>
              <w:t>wysuwają się automatycznie</w:t>
            </w:r>
            <w:r w:rsidRPr="009A0B5D">
              <w:rPr>
                <w:rFonts w:ascii="Source Sans Pro SemiBold" w:hAnsi="Source Sans Pro SemiBold" w:cs="Calibri"/>
                <w:color w:val="000000"/>
                <w:sz w:val="16"/>
                <w:szCs w:val="16"/>
              </w:rPr>
              <w:br/>
              <w:t>kolor: mix kolorów (neonowy)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BBD0E"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lastRenderedPageBreak/>
              <w:t>opakowanie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0BAA6"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52FD1"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 </w:t>
            </w:r>
          </w:p>
        </w:tc>
      </w:tr>
      <w:tr w:rsidR="005125F5" w:rsidRPr="009A0B5D" w14:paraId="6A298281" w14:textId="77777777" w:rsidTr="00AC13D7">
        <w:trPr>
          <w:trHeight w:val="14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74C41" w14:textId="77777777" w:rsidR="005125F5" w:rsidRPr="009A0B5D"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14</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533AD" w14:textId="77777777" w:rsidR="005125F5" w:rsidRPr="009A0B5D" w:rsidRDefault="005125F5" w:rsidP="00AC13D7">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KOPERTY C5 bez okienka</w:t>
            </w:r>
            <w:r w:rsidRPr="009A0B5D">
              <w:rPr>
                <w:rFonts w:ascii="Source Sans Pro SemiBold" w:hAnsi="Source Sans Pro SemiBold" w:cs="Calibri"/>
                <w:color w:val="000000"/>
                <w:sz w:val="16"/>
                <w:szCs w:val="16"/>
              </w:rPr>
              <w:br/>
              <w:t>Koperta samoklejąca z paskiem odrywanym (tj. HK), samoklejące z paskiem po krótszym boku, otwierana od krótkiego boku koperta biurowa - listowa. Koperta o wymiarach o wymiarach 229x162mm.</w:t>
            </w:r>
            <w:r w:rsidRPr="009A0B5D">
              <w:rPr>
                <w:rFonts w:ascii="Source Sans Pro SemiBold" w:hAnsi="Source Sans Pro SemiBold" w:cs="Calibri"/>
                <w:b/>
                <w:bCs/>
                <w:color w:val="000000"/>
                <w:sz w:val="16"/>
                <w:szCs w:val="16"/>
              </w:rPr>
              <w:t xml:space="preserve"> Opakowanie zawiera 50 sztuk.</w:t>
            </w:r>
            <w:r w:rsidRPr="009A0B5D">
              <w:rPr>
                <w:rFonts w:ascii="Source Sans Pro SemiBold" w:hAnsi="Source Sans Pro SemiBold" w:cs="Calibri"/>
                <w:color w:val="000000"/>
                <w:sz w:val="16"/>
                <w:szCs w:val="16"/>
              </w:rPr>
              <w:br/>
            </w:r>
            <w:r w:rsidRPr="009A0B5D">
              <w:rPr>
                <w:rFonts w:ascii="Source Sans Pro SemiBold" w:hAnsi="Source Sans Pro SemiBold" w:cs="Calibri"/>
                <w:b/>
                <w:bCs/>
                <w:color w:val="000000"/>
                <w:sz w:val="16"/>
                <w:szCs w:val="16"/>
              </w:rPr>
              <w:t>Kolor: biały</w:t>
            </w:r>
            <w:r w:rsidRPr="009A0B5D">
              <w:rPr>
                <w:rFonts w:ascii="Source Sans Pro SemiBold" w:hAnsi="Source Sans Pro SemiBold" w:cs="Calibri"/>
                <w:color w:val="000000"/>
                <w:sz w:val="16"/>
                <w:szCs w:val="16"/>
              </w:rPr>
              <w:t xml:space="preserve">  </w:t>
            </w:r>
            <w:r w:rsidRPr="009A0B5D">
              <w:rPr>
                <w:rFonts w:ascii="Source Sans Pro SemiBold" w:hAnsi="Source Sans Pro SemiBold" w:cs="Calibri"/>
                <w:color w:val="000000"/>
                <w:sz w:val="16"/>
                <w:szCs w:val="16"/>
              </w:rPr>
              <w:br/>
            </w:r>
            <w:r w:rsidRPr="009A0B5D">
              <w:rPr>
                <w:rFonts w:ascii="Source Sans Pro SemiBold" w:hAnsi="Source Sans Pro SemiBold" w:cs="Calibri"/>
                <w:b/>
                <w:bCs/>
                <w:i/>
                <w:iCs/>
                <w:color w:val="00B050"/>
                <w:sz w:val="16"/>
                <w:szCs w:val="16"/>
              </w:rPr>
              <w:t>UWAGA ROZMIAR C5 to 1/2 A4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C5A6C"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opakowanie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5D49F"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ACD7A"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 </w:t>
            </w:r>
          </w:p>
        </w:tc>
      </w:tr>
      <w:tr w:rsidR="005125F5" w:rsidRPr="009A0B5D" w14:paraId="729C4C2C" w14:textId="77777777" w:rsidTr="00AC13D7">
        <w:trPr>
          <w:trHeight w:val="16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0901D" w14:textId="77777777" w:rsidR="005125F5" w:rsidRPr="009A0B5D"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15</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58F0A" w14:textId="77777777" w:rsidR="005125F5" w:rsidRPr="009A0B5D" w:rsidRDefault="005125F5" w:rsidP="00AC13D7">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KOPERTY C4 bez okienka</w:t>
            </w:r>
            <w:r w:rsidRPr="009A0B5D">
              <w:rPr>
                <w:rFonts w:ascii="Source Sans Pro SemiBold" w:hAnsi="Source Sans Pro SemiBold" w:cs="Calibri"/>
                <w:color w:val="000000"/>
                <w:sz w:val="16"/>
                <w:szCs w:val="16"/>
              </w:rPr>
              <w:br/>
              <w:t xml:space="preserve">Koperta samoklejąca z paskiem odrywanym (tj. HK), wymiary 229x324 mm, </w:t>
            </w:r>
            <w:r w:rsidRPr="009A0B5D">
              <w:rPr>
                <w:rFonts w:ascii="Source Sans Pro SemiBold" w:hAnsi="Source Sans Pro SemiBold" w:cs="Calibri"/>
                <w:color w:val="000000"/>
                <w:sz w:val="16"/>
                <w:szCs w:val="16"/>
              </w:rPr>
              <w:br/>
              <w:t>samoklejące z paskiem po krótszym boku, 250 szt./op.</w:t>
            </w:r>
            <w:r w:rsidRPr="009A0B5D">
              <w:rPr>
                <w:rFonts w:ascii="Source Sans Pro SemiBold" w:hAnsi="Source Sans Pro SemiBold" w:cs="Calibri"/>
                <w:color w:val="000000"/>
                <w:sz w:val="16"/>
                <w:szCs w:val="16"/>
              </w:rPr>
              <w:br/>
              <w:t>Papier offsetowy,</w:t>
            </w:r>
            <w:r w:rsidRPr="009A0B5D">
              <w:rPr>
                <w:rFonts w:ascii="Source Sans Pro SemiBold" w:hAnsi="Source Sans Pro SemiBold" w:cs="Calibri"/>
                <w:color w:val="000000"/>
                <w:sz w:val="16"/>
                <w:szCs w:val="16"/>
              </w:rPr>
              <w:br/>
            </w:r>
            <w:r w:rsidRPr="009A0B5D">
              <w:rPr>
                <w:rFonts w:ascii="Source Sans Pro SemiBold" w:hAnsi="Source Sans Pro SemiBold" w:cs="Calibri"/>
                <w:b/>
                <w:bCs/>
                <w:color w:val="000000"/>
                <w:sz w:val="16"/>
                <w:szCs w:val="16"/>
              </w:rPr>
              <w:t>gramatura 120g</w:t>
            </w:r>
            <w:r w:rsidRPr="009A0B5D">
              <w:rPr>
                <w:rFonts w:ascii="Source Sans Pro SemiBold" w:hAnsi="Source Sans Pro SemiBold" w:cs="Calibri"/>
                <w:color w:val="000000"/>
                <w:sz w:val="16"/>
                <w:szCs w:val="16"/>
              </w:rPr>
              <w:t>, opakowanie  250 szt.</w:t>
            </w:r>
            <w:r w:rsidRPr="009A0B5D">
              <w:rPr>
                <w:rFonts w:ascii="Source Sans Pro SemiBold" w:hAnsi="Source Sans Pro SemiBold" w:cs="Calibri"/>
                <w:color w:val="000000"/>
                <w:sz w:val="16"/>
                <w:szCs w:val="16"/>
              </w:rPr>
              <w:br/>
            </w:r>
            <w:r w:rsidRPr="009A0B5D">
              <w:rPr>
                <w:rFonts w:ascii="Source Sans Pro SemiBold" w:hAnsi="Source Sans Pro SemiBold" w:cs="Calibri"/>
                <w:b/>
                <w:bCs/>
                <w:color w:val="000000"/>
                <w:sz w:val="16"/>
                <w:szCs w:val="16"/>
              </w:rPr>
              <w:t xml:space="preserve">Kolor: biały </w:t>
            </w:r>
            <w:r w:rsidRPr="009A0B5D">
              <w:rPr>
                <w:rFonts w:ascii="Source Sans Pro SemiBold" w:hAnsi="Source Sans Pro SemiBold" w:cs="Calibri"/>
                <w:color w:val="000000"/>
                <w:sz w:val="16"/>
                <w:szCs w:val="16"/>
              </w:rPr>
              <w:br/>
            </w:r>
            <w:r w:rsidRPr="009A0B5D">
              <w:rPr>
                <w:rFonts w:ascii="Source Sans Pro SemiBold" w:hAnsi="Source Sans Pro SemiBold" w:cs="Calibri"/>
                <w:b/>
                <w:bCs/>
                <w:i/>
                <w:iCs/>
                <w:color w:val="00B050"/>
                <w:sz w:val="16"/>
                <w:szCs w:val="16"/>
              </w:rPr>
              <w:t>UWAGA KOPERTA C4 to KOPERTA MIESZCZĄCA A4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D38B0"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opakowanie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4B1C5"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4B9E5"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 </w:t>
            </w:r>
          </w:p>
        </w:tc>
      </w:tr>
      <w:tr w:rsidR="005125F5" w:rsidRPr="009A0B5D" w14:paraId="3EFF918F" w14:textId="77777777" w:rsidTr="00AC13D7">
        <w:trPr>
          <w:trHeight w:val="16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326D9" w14:textId="77777777" w:rsidR="005125F5" w:rsidRPr="009A0B5D"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16</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63E34" w14:textId="77777777" w:rsidR="005125F5" w:rsidRPr="009A0B5D" w:rsidRDefault="005125F5" w:rsidP="00AC13D7">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KOSZULKI NA DOKUMENTY A4</w:t>
            </w:r>
            <w:r w:rsidRPr="009A0B5D">
              <w:rPr>
                <w:rFonts w:ascii="Source Sans Pro SemiBold" w:hAnsi="Source Sans Pro SemiBold" w:cs="Calibri"/>
                <w:color w:val="000000"/>
                <w:sz w:val="16"/>
                <w:szCs w:val="16"/>
              </w:rPr>
              <w:br/>
              <w:t>Wykonana z wysokiej jakości polipropylenu</w:t>
            </w:r>
            <w:r w:rsidRPr="009A0B5D">
              <w:rPr>
                <w:rFonts w:ascii="Source Sans Pro SemiBold" w:hAnsi="Source Sans Pro SemiBold" w:cs="Calibri"/>
                <w:color w:val="000000"/>
                <w:sz w:val="16"/>
                <w:szCs w:val="16"/>
              </w:rPr>
              <w:br/>
              <w:t xml:space="preserve">Koszulka grubości </w:t>
            </w:r>
            <w:r w:rsidRPr="009A0B5D">
              <w:rPr>
                <w:rFonts w:ascii="Source Sans Pro SemiBold" w:hAnsi="Source Sans Pro SemiBold" w:cs="Calibri"/>
                <w:b/>
                <w:bCs/>
                <w:color w:val="000000"/>
                <w:sz w:val="16"/>
                <w:szCs w:val="16"/>
              </w:rPr>
              <w:t>100 mikronów</w:t>
            </w:r>
            <w:r w:rsidRPr="009A0B5D">
              <w:rPr>
                <w:rFonts w:ascii="Source Sans Pro SemiBold" w:hAnsi="Source Sans Pro SemiBold" w:cs="Calibri"/>
                <w:color w:val="000000"/>
                <w:sz w:val="16"/>
                <w:szCs w:val="16"/>
              </w:rPr>
              <w:br/>
              <w:t>Przeźroczysta, krystaliczna</w:t>
            </w:r>
            <w:r w:rsidRPr="009A0B5D">
              <w:rPr>
                <w:rFonts w:ascii="Source Sans Pro SemiBold" w:hAnsi="Source Sans Pro SemiBold" w:cs="Calibri"/>
                <w:color w:val="000000"/>
                <w:sz w:val="16"/>
                <w:szCs w:val="16"/>
              </w:rPr>
              <w:br/>
              <w:t>Kieszeń dziurkowana uniwersalnie - pasująca do wszystkich segregatorów, otwierana od góry</w:t>
            </w:r>
            <w:r w:rsidRPr="009A0B5D">
              <w:rPr>
                <w:rFonts w:ascii="Source Sans Pro SemiBold" w:hAnsi="Source Sans Pro SemiBold" w:cs="Calibri"/>
                <w:color w:val="000000"/>
                <w:sz w:val="16"/>
                <w:szCs w:val="16"/>
              </w:rPr>
              <w:br/>
              <w:t>Format A4 pionowy</w:t>
            </w:r>
            <w:r w:rsidRPr="009A0B5D">
              <w:rPr>
                <w:rFonts w:ascii="Source Sans Pro SemiBold" w:hAnsi="Source Sans Pro SemiBold" w:cs="Calibri"/>
                <w:color w:val="000000"/>
                <w:sz w:val="16"/>
                <w:szCs w:val="16"/>
              </w:rPr>
              <w:br/>
              <w:t>Opakowanie zawiera 100 sztuk w folii lub kartoniku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D35F8"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opakowanie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C4647"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1142C"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 </w:t>
            </w:r>
          </w:p>
        </w:tc>
      </w:tr>
      <w:tr w:rsidR="005125F5" w:rsidRPr="009A0B5D" w14:paraId="01373F4D" w14:textId="77777777" w:rsidTr="00AC13D7">
        <w:trPr>
          <w:trHeight w:val="96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FEFEA" w14:textId="77777777" w:rsidR="005125F5" w:rsidRPr="009A0B5D"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17</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3E376" w14:textId="77777777" w:rsidR="005125F5" w:rsidRPr="009A0B5D" w:rsidRDefault="005125F5" w:rsidP="00AC13D7">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 xml:space="preserve">OBWOLUTA GROSZKOWA TYPU L </w:t>
            </w:r>
            <w:r w:rsidRPr="009A0B5D">
              <w:rPr>
                <w:rFonts w:ascii="Source Sans Pro SemiBold" w:hAnsi="Source Sans Pro SemiBold" w:cs="Calibri"/>
                <w:color w:val="000000"/>
                <w:sz w:val="16"/>
                <w:szCs w:val="16"/>
              </w:rPr>
              <w:t xml:space="preserve"> obwoluta groszkowa/ A4/w kształcie L </w:t>
            </w:r>
            <w:r w:rsidRPr="009A0B5D">
              <w:rPr>
                <w:rFonts w:ascii="Source Sans Pro SemiBold" w:hAnsi="Source Sans Pro SemiBold" w:cs="Calibri"/>
                <w:color w:val="000000"/>
                <w:sz w:val="16"/>
                <w:szCs w:val="16"/>
              </w:rPr>
              <w:br/>
              <w:t xml:space="preserve"> wykonana z folii polipropylenowej o grubości 80μm, groszkowa, transparentna</w:t>
            </w:r>
            <w:r w:rsidRPr="009A0B5D">
              <w:rPr>
                <w:rFonts w:ascii="Source Sans Pro SemiBold" w:hAnsi="Source Sans Pro SemiBold" w:cs="Calibri"/>
                <w:color w:val="000000"/>
                <w:sz w:val="16"/>
                <w:szCs w:val="16"/>
              </w:rPr>
              <w:br/>
              <w:t>w kształcie litery "L" - rozcięcie na górze oraz wzdłuż brzegu,rozmiar: 217x307mm</w:t>
            </w:r>
            <w:r w:rsidRPr="009A0B5D">
              <w:rPr>
                <w:rFonts w:ascii="Source Sans Pro SemiBold" w:hAnsi="Source Sans Pro SemiBold" w:cs="Calibri"/>
                <w:color w:val="000000"/>
                <w:sz w:val="16"/>
                <w:szCs w:val="16"/>
              </w:rPr>
              <w:br/>
              <w:t>100 sztuk w opakowaniu,kolor transparentny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9FEA8"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opakowanie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B563C"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82885"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 </w:t>
            </w:r>
          </w:p>
        </w:tc>
      </w:tr>
      <w:tr w:rsidR="005125F5" w:rsidRPr="009A0B5D" w14:paraId="0B81686D" w14:textId="77777777" w:rsidTr="00AC13D7">
        <w:trPr>
          <w:trHeight w:val="42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41D4D" w14:textId="77777777" w:rsidR="005125F5" w:rsidRPr="009A0B5D"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18</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4F2E2" w14:textId="77777777" w:rsidR="005125F5" w:rsidRPr="009A0B5D" w:rsidRDefault="005125F5" w:rsidP="00AC13D7">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 xml:space="preserve">OBWOLUTA na dokumenty </w:t>
            </w:r>
            <w:r w:rsidRPr="009A0B5D">
              <w:rPr>
                <w:rFonts w:ascii="Source Sans Pro SemiBold" w:hAnsi="Source Sans Pro SemiBold" w:cs="Calibri"/>
                <w:color w:val="000000"/>
                <w:sz w:val="16"/>
                <w:szCs w:val="16"/>
              </w:rPr>
              <w:t xml:space="preserve">- ofertówka Format A4 wykonana z twardej folii PVC typu "L" sztywna krystaliczna – przeźroczysta  opakowanie 25szt Otwierana od góry i z prawego boku. Wycięcie na palec umożliwia otwarcie obwoluty. Prawy górny róg zaokrąglony.. Grubość 0,20 mm. Kolor: bezbarwny. Opakowanie zbiorcze  25szt.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69A3A"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opakowanie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7598B"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3055D"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 </w:t>
            </w:r>
          </w:p>
        </w:tc>
      </w:tr>
      <w:tr w:rsidR="005125F5" w:rsidRPr="009A0B5D" w14:paraId="3F80F4A1" w14:textId="77777777" w:rsidTr="00AC13D7">
        <w:trPr>
          <w:trHeight w:val="96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FD471" w14:textId="77777777" w:rsidR="005125F5" w:rsidRPr="009A0B5D"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19</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5F1C1" w14:textId="77777777" w:rsidR="005125F5" w:rsidRPr="009A0B5D" w:rsidRDefault="005125F5" w:rsidP="00AC13D7">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NOŻYCZKI BIUROWE</w:t>
            </w:r>
            <w:r w:rsidRPr="009A0B5D">
              <w:rPr>
                <w:rFonts w:ascii="Source Sans Pro SemiBold" w:hAnsi="Source Sans Pro SemiBold" w:cs="Calibri"/>
                <w:color w:val="000000"/>
                <w:sz w:val="16"/>
                <w:szCs w:val="16"/>
              </w:rPr>
              <w:t xml:space="preserve"> 25cm; ostrza z hartowanej stali nierdzewnej, zaostrzone końcówki zapewniają precyzję podczas wycinania. Uchwyt nożyczek został wykonany z solidnego tworzywa sztucznego i wykończony miękką gumą, zapewniają wysoki komfort podczas użytkowania.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858F3"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 xml:space="preserve"> 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9220A"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BC993"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 </w:t>
            </w:r>
          </w:p>
        </w:tc>
      </w:tr>
      <w:tr w:rsidR="005125F5" w:rsidRPr="009A0B5D" w14:paraId="7044E1D3" w14:textId="77777777" w:rsidTr="00AC13D7">
        <w:trPr>
          <w:trHeight w:val="7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5915D" w14:textId="77777777" w:rsidR="005125F5" w:rsidRPr="009A0B5D"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20</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68490" w14:textId="77777777" w:rsidR="005125F5" w:rsidRPr="009A0B5D" w:rsidRDefault="005125F5" w:rsidP="00AC13D7">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 xml:space="preserve">LINIJKA METALOWA/ALUMINIOWA </w:t>
            </w:r>
            <w:r w:rsidRPr="009A0B5D">
              <w:rPr>
                <w:rFonts w:ascii="Source Sans Pro SemiBold" w:hAnsi="Source Sans Pro SemiBold" w:cs="Calibri"/>
                <w:color w:val="000000"/>
                <w:sz w:val="16"/>
                <w:szCs w:val="16"/>
              </w:rPr>
              <w:t xml:space="preserve"> z uchwytem 30 cm, Profesjonalna linijka wykonana z anodowanego aluminium z uchwytem oraz antypoślizgowymi gumkami pod spodem. Podwójna podziałka w mm. Etui w komplecie. Długość 30cm.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851BD"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4C02B"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CD283"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 </w:t>
            </w:r>
          </w:p>
        </w:tc>
      </w:tr>
      <w:tr w:rsidR="005125F5" w:rsidRPr="009A0B5D" w14:paraId="7B7301E5" w14:textId="77777777" w:rsidTr="00AC13D7">
        <w:trPr>
          <w:trHeight w:val="7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84D9F" w14:textId="77777777" w:rsidR="005125F5" w:rsidRPr="009A0B5D"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21</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68AE0" w14:textId="77777777" w:rsidR="005125F5" w:rsidRPr="009A0B5D" w:rsidRDefault="005125F5" w:rsidP="00AC13D7">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MARKERY</w:t>
            </w:r>
            <w:r w:rsidRPr="009A0B5D">
              <w:rPr>
                <w:rFonts w:ascii="Source Sans Pro SemiBold" w:hAnsi="Source Sans Pro SemiBold" w:cs="Calibri"/>
                <w:color w:val="000000"/>
                <w:sz w:val="16"/>
                <w:szCs w:val="16"/>
              </w:rPr>
              <w:t xml:space="preserve"> do tablicy suchościeralnej z</w:t>
            </w:r>
            <w:r w:rsidRPr="009A0B5D">
              <w:rPr>
                <w:rFonts w:ascii="Source Sans Pro SemiBold" w:hAnsi="Source Sans Pro SemiBold" w:cs="Calibri"/>
                <w:b/>
                <w:bCs/>
                <w:color w:val="000000"/>
                <w:sz w:val="16"/>
                <w:szCs w:val="16"/>
              </w:rPr>
              <w:t>estaw 4 kolory</w:t>
            </w:r>
            <w:r w:rsidRPr="009A0B5D">
              <w:rPr>
                <w:rFonts w:ascii="Source Sans Pro SemiBold" w:hAnsi="Source Sans Pro SemiBold" w:cs="Calibri"/>
                <w:color w:val="000000"/>
                <w:sz w:val="16"/>
                <w:szCs w:val="16"/>
              </w:rPr>
              <w:t xml:space="preserve"> (czarny, niebieski, zielony i czerwony);  tusz na bazie alkoholu, łatwy do usunięcia z tablicy; zakończenie i skuwka w kolorze tuszu; blokowana okrągła końcówka; grubość linii pisania 2 mm, długość linii pisania 1200-1600 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AA379"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zestaw</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E023E"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8E196"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 </w:t>
            </w:r>
          </w:p>
        </w:tc>
      </w:tr>
      <w:tr w:rsidR="005125F5" w:rsidRPr="009A0B5D" w14:paraId="6A9B29BA" w14:textId="77777777" w:rsidTr="00AC13D7">
        <w:trPr>
          <w:trHeight w:val="16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C9632" w14:textId="77777777" w:rsidR="005125F5" w:rsidRPr="009A0B5D"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22</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AB423" w14:textId="77777777" w:rsidR="005125F5" w:rsidRPr="009A0B5D" w:rsidRDefault="005125F5" w:rsidP="00AC13D7">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GĄBKA</w:t>
            </w:r>
            <w:r w:rsidRPr="009A0B5D">
              <w:rPr>
                <w:rFonts w:ascii="Source Sans Pro SemiBold" w:hAnsi="Source Sans Pro SemiBold" w:cs="Calibri"/>
                <w:color w:val="000000"/>
                <w:sz w:val="16"/>
                <w:szCs w:val="16"/>
              </w:rPr>
              <w:t xml:space="preserve"> do tablic suchościeralnych , 106x52x20 mm</w:t>
            </w:r>
            <w:r w:rsidRPr="009A0B5D">
              <w:rPr>
                <w:rFonts w:ascii="Source Sans Pro SemiBold" w:hAnsi="Source Sans Pro SemiBold" w:cs="Calibri"/>
                <w:color w:val="000000"/>
                <w:sz w:val="16"/>
                <w:szCs w:val="16"/>
              </w:rPr>
              <w:br/>
              <w:t>posiada warstwę magnetyczną, co pozwala na przytwierdzanie do tablic magnetycznych,</w:t>
            </w:r>
            <w:r w:rsidRPr="009A0B5D">
              <w:rPr>
                <w:rFonts w:ascii="Source Sans Pro SemiBold" w:hAnsi="Source Sans Pro SemiBold" w:cs="Calibri"/>
                <w:color w:val="000000"/>
                <w:sz w:val="16"/>
                <w:szCs w:val="16"/>
              </w:rPr>
              <w:br/>
              <w:t>wykonana z przyjemnego w dotyku materiału,</w:t>
            </w:r>
            <w:r w:rsidRPr="009A0B5D">
              <w:rPr>
                <w:rFonts w:ascii="Source Sans Pro SemiBold" w:hAnsi="Source Sans Pro SemiBold" w:cs="Calibri"/>
                <w:color w:val="000000"/>
                <w:sz w:val="16"/>
                <w:szCs w:val="16"/>
              </w:rPr>
              <w:br/>
              <w:t>spód wykończony 2 mm filcem umożliwiającym usuwanie śladów markerów,</w:t>
            </w:r>
            <w:r w:rsidRPr="009A0B5D">
              <w:rPr>
                <w:rFonts w:ascii="Source Sans Pro SemiBold" w:hAnsi="Source Sans Pro SemiBold" w:cs="Calibri"/>
                <w:color w:val="000000"/>
                <w:sz w:val="16"/>
                <w:szCs w:val="16"/>
              </w:rPr>
              <w:br/>
              <w:t>nie rysuje powierzchni tablicy.</w:t>
            </w:r>
            <w:r w:rsidRPr="009A0B5D">
              <w:rPr>
                <w:rFonts w:ascii="Source Sans Pro SemiBold" w:hAnsi="Source Sans Pro SemiBold" w:cs="Calibri"/>
                <w:color w:val="000000"/>
                <w:sz w:val="16"/>
                <w:szCs w:val="16"/>
              </w:rPr>
              <w:br/>
              <w:t>charakteryzuje się ergonomicznym kształtem ułatwiającym długotrwałe trzymanie w dłoni, kolor żółty.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D707E"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5A15"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995F8"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 </w:t>
            </w:r>
          </w:p>
        </w:tc>
      </w:tr>
      <w:tr w:rsidR="005125F5" w:rsidRPr="009A0B5D" w14:paraId="0C56DD79" w14:textId="77777777" w:rsidTr="00AC13D7">
        <w:trPr>
          <w:trHeight w:val="14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CAE38" w14:textId="77777777" w:rsidR="005125F5" w:rsidRPr="009A0B5D"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lastRenderedPageBreak/>
              <w:t>23</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47887" w14:textId="77777777" w:rsidR="005125F5" w:rsidRPr="009A0B5D" w:rsidRDefault="005125F5" w:rsidP="00AC13D7">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SEGREGATOR A4</w:t>
            </w:r>
            <w:r w:rsidRPr="009A0B5D">
              <w:rPr>
                <w:rFonts w:ascii="Source Sans Pro SemiBold" w:hAnsi="Source Sans Pro SemiBold" w:cs="Calibri"/>
                <w:color w:val="000000"/>
                <w:sz w:val="16"/>
                <w:szCs w:val="16"/>
              </w:rPr>
              <w:t xml:space="preserve">  50 mm, z mechanizmem  wykonany z tektury pokrytej ekologiczną folią polipropylenową o strukturze płótna (100ľm), grubość kartonu: 2,1mm,gramatura kartonu: 1290g/m2,  dźwignia wysokiej jakości z dociskaczem,pod mechanizmem dźwigniowym umieszczony jest numer kontrolny  wzmocniony otwór na palec, 2 lata gwarancji na mechanizm, wymienna, obustronna etykieta grzbietowa,wymiary: 50x320x285mm kolor : czarny, czerwony, zielony, niebieski, żółty, pomarańczowy, szary, granatowy, fioletowy, morski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0B93F"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F766F"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F6447"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czarne</w:t>
            </w:r>
          </w:p>
        </w:tc>
      </w:tr>
      <w:tr w:rsidR="005125F5" w:rsidRPr="009A0B5D" w14:paraId="65E609BF" w14:textId="77777777" w:rsidTr="00AC13D7">
        <w:trPr>
          <w:trHeight w:val="16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B3116" w14:textId="77777777" w:rsidR="005125F5" w:rsidRPr="009A0B5D"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24</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719CB" w14:textId="77777777" w:rsidR="005125F5" w:rsidRPr="009A0B5D" w:rsidRDefault="005125F5" w:rsidP="00AC13D7">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SEGREGATOR A4</w:t>
            </w:r>
            <w:r w:rsidRPr="009A0B5D">
              <w:rPr>
                <w:rFonts w:ascii="Source Sans Pro SemiBold" w:hAnsi="Source Sans Pro SemiBold" w:cs="Calibri"/>
                <w:color w:val="000000"/>
                <w:sz w:val="16"/>
                <w:szCs w:val="16"/>
              </w:rPr>
              <w:t>, grzbiet 75 mm, z mechanizmem, wykonany z tektury pokrytej ekologiczną folią  polipropylenową o strukturze płótna (100ľm), grubość kartonu: 2,1mm,gramatura kartonu: 1290g/m2,  dźwignia wysokiej jakości z dociskaczem,pod mechanizmem dźwigniowym umieszczony jest numer kontrolny  wzmocniony otwór na palec, 2 lata gwarancji na mechanizm, wymienna, obustronna etykieta grzbietowa, wymiary: 75x320x285mm,</w:t>
            </w:r>
            <w:r w:rsidRPr="009A0B5D">
              <w:rPr>
                <w:rFonts w:ascii="Source Sans Pro SemiBold" w:hAnsi="Source Sans Pro SemiBold" w:cs="Calibri"/>
                <w:b/>
                <w:bCs/>
                <w:color w:val="000000"/>
                <w:sz w:val="16"/>
                <w:szCs w:val="16"/>
              </w:rPr>
              <w:t xml:space="preserve"> kolor : czarny, czerwony, zielony, bordowy, niebieski, żółty, pomarańczowy, szary, granatowy, fioletowy, morski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563E0"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56E20"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EB517"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czarne</w:t>
            </w:r>
          </w:p>
        </w:tc>
      </w:tr>
      <w:tr w:rsidR="005125F5" w:rsidRPr="009A0B5D" w14:paraId="1F426B07" w14:textId="77777777" w:rsidTr="00AC13D7">
        <w:trPr>
          <w:trHeight w:val="4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0CEC9" w14:textId="77777777" w:rsidR="005125F5" w:rsidRPr="009A0B5D"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25</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9CC2A" w14:textId="77777777" w:rsidR="005125F5" w:rsidRPr="009A0B5D" w:rsidRDefault="005125F5" w:rsidP="00AC13D7">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TAŚMA DWUSTRONNA,</w:t>
            </w:r>
            <w:r w:rsidRPr="009A0B5D">
              <w:rPr>
                <w:rFonts w:ascii="Source Sans Pro SemiBold" w:hAnsi="Source Sans Pro SemiBold" w:cs="Calibri"/>
                <w:color w:val="000000"/>
                <w:sz w:val="16"/>
                <w:szCs w:val="16"/>
              </w:rPr>
              <w:t xml:space="preserve"> dwustronnie klejąca,cienka, przezroczysta taśma do łączenia papieru, folii, klisz. Taśma przezroczysta na podajniku, 12 mm x 6.3 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A2440"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D7F8C"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2DE99"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 </w:t>
            </w:r>
          </w:p>
        </w:tc>
      </w:tr>
      <w:tr w:rsidR="005125F5" w:rsidRPr="009A0B5D" w14:paraId="38BB72DA" w14:textId="77777777" w:rsidTr="00AC13D7">
        <w:trPr>
          <w:trHeight w:val="120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09E0B" w14:textId="77777777" w:rsidR="005125F5" w:rsidRPr="009A0B5D"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26</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BF62B" w14:textId="77777777" w:rsidR="005125F5" w:rsidRPr="009A0B5D" w:rsidRDefault="005125F5" w:rsidP="00AC13D7">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TAŚMA KLEJĄCA BIUROWA przezroczysta</w:t>
            </w:r>
            <w:r w:rsidRPr="009A0B5D">
              <w:rPr>
                <w:rFonts w:ascii="Source Sans Pro SemiBold" w:hAnsi="Source Sans Pro SemiBold" w:cs="Calibri"/>
                <w:color w:val="000000"/>
                <w:sz w:val="16"/>
                <w:szCs w:val="16"/>
              </w:rPr>
              <w:br/>
              <w:t>Szerokość taśmy - 19 mm, długość 33 mm.</w:t>
            </w:r>
            <w:r w:rsidRPr="009A0B5D">
              <w:rPr>
                <w:rFonts w:ascii="Source Sans Pro SemiBold" w:hAnsi="Source Sans Pro SemiBold" w:cs="Calibri"/>
                <w:color w:val="000000"/>
                <w:sz w:val="16"/>
                <w:szCs w:val="16"/>
              </w:rPr>
              <w:br/>
              <w:t>Jednostronna konomiczna taśma biurowa. Odporna na zerwanie i całkowicie bezbarwna. Wierzchnia powłoka taśmy nie blaknie i nie matowi się. Klej zastosowany w taśmie jest odporny na działanie światła.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FB839"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B2C11"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634FB"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 </w:t>
            </w:r>
          </w:p>
        </w:tc>
      </w:tr>
      <w:tr w:rsidR="005125F5" w:rsidRPr="009A0B5D" w14:paraId="65F87CF3" w14:textId="77777777" w:rsidTr="00AC13D7">
        <w:trPr>
          <w:trHeight w:val="120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1DDBB" w14:textId="77777777" w:rsidR="005125F5" w:rsidRPr="009A0B5D"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27</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3FBD1" w14:textId="77777777" w:rsidR="005125F5" w:rsidRPr="009A0B5D" w:rsidRDefault="005125F5" w:rsidP="00AC13D7">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TECZKA kartonowa A4 z gumką</w:t>
            </w:r>
            <w:r w:rsidRPr="009A0B5D">
              <w:rPr>
                <w:rFonts w:ascii="Source Sans Pro SemiBold" w:hAnsi="Source Sans Pro SemiBold" w:cs="Calibri"/>
                <w:color w:val="000000"/>
                <w:sz w:val="16"/>
                <w:szCs w:val="16"/>
              </w:rPr>
              <w:br/>
              <w:t>Teczka wyposażona w gumkę wzdłuż długiego boku.</w:t>
            </w:r>
            <w:r w:rsidRPr="009A0B5D">
              <w:rPr>
                <w:rFonts w:ascii="Source Sans Pro SemiBold" w:hAnsi="Source Sans Pro SemiBold" w:cs="Calibri"/>
                <w:color w:val="000000"/>
                <w:sz w:val="16"/>
                <w:szCs w:val="16"/>
              </w:rPr>
              <w:br/>
              <w:t>Wykonana z ekologicznej biało-szarej tektury bezkwasowej pH 7,5-9,5. Posiada trzy wewnętrzne klapki zabezpieczające dokumenty przed wypadnięciem. Gramatura: 280 g/m2 Format: A4 Kolor: biały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05333"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48FF1"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2BDCF"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 </w:t>
            </w:r>
          </w:p>
        </w:tc>
      </w:tr>
      <w:tr w:rsidR="005125F5" w:rsidRPr="009A0B5D" w14:paraId="5F7B5674" w14:textId="77777777" w:rsidTr="00AC13D7">
        <w:trPr>
          <w:trHeight w:val="120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E6374" w14:textId="77777777" w:rsidR="005125F5" w:rsidRPr="009A0B5D"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28</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9FF34" w14:textId="77777777" w:rsidR="005125F5" w:rsidRPr="009A0B5D" w:rsidRDefault="005125F5" w:rsidP="00AC13D7">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TECZKA Z gumką A4</w:t>
            </w:r>
            <w:r w:rsidRPr="009A0B5D">
              <w:rPr>
                <w:rFonts w:ascii="Source Sans Pro SemiBold" w:hAnsi="Source Sans Pro SemiBold" w:cs="Calibri"/>
                <w:color w:val="000000"/>
                <w:sz w:val="16"/>
                <w:szCs w:val="16"/>
              </w:rPr>
              <w:br/>
              <w:t>Karton pokryty lakierem drukarskim o wysokim połysku. Rozmiar: 232 x 320 mm, 3 skrzydłowa, zamykana pionowo gumką w kolorze teczki Gramatura: 300 g/m²</w:t>
            </w:r>
            <w:r w:rsidRPr="009A0B5D">
              <w:rPr>
                <w:rFonts w:ascii="Source Sans Pro SemiBold" w:hAnsi="Source Sans Pro SemiBold" w:cs="Calibri"/>
                <w:color w:val="000000"/>
                <w:sz w:val="16"/>
                <w:szCs w:val="16"/>
              </w:rPr>
              <w:br/>
              <w:t>Dostępne kolory: czarny, czerwony, zielony, niebieski, żółty, pomarańczowy, biały, fioletowy, różowy, jasnoniebieski.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05238"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F107F"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8D68A"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mix kolorów</w:t>
            </w:r>
          </w:p>
        </w:tc>
      </w:tr>
      <w:tr w:rsidR="005125F5" w:rsidRPr="009A0B5D" w14:paraId="33E94FB2" w14:textId="77777777" w:rsidTr="00AC13D7">
        <w:trPr>
          <w:trHeight w:val="7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096AE" w14:textId="77777777" w:rsidR="005125F5" w:rsidRPr="009A0B5D"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29</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15253" w14:textId="77777777" w:rsidR="005125F5" w:rsidRPr="009A0B5D" w:rsidRDefault="005125F5" w:rsidP="00AC13D7">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ZAKŁADKI</w:t>
            </w:r>
            <w:r w:rsidRPr="009A0B5D">
              <w:rPr>
                <w:rFonts w:ascii="Source Sans Pro SemiBold" w:hAnsi="Source Sans Pro SemiBold" w:cs="Calibri"/>
                <w:color w:val="000000"/>
                <w:sz w:val="16"/>
                <w:szCs w:val="16"/>
              </w:rPr>
              <w:t xml:space="preserve"> indeksujące samoprzylepne foliowe, </w:t>
            </w:r>
            <w:r w:rsidRPr="009A0B5D">
              <w:rPr>
                <w:rFonts w:ascii="Source Sans Pro SemiBold" w:hAnsi="Source Sans Pro SemiBold" w:cs="Calibri"/>
                <w:b/>
                <w:bCs/>
                <w:color w:val="000000"/>
                <w:sz w:val="16"/>
                <w:szCs w:val="16"/>
              </w:rPr>
              <w:t>kształt prostokąta</w:t>
            </w:r>
            <w:r w:rsidRPr="009A0B5D">
              <w:rPr>
                <w:rFonts w:ascii="Source Sans Pro SemiBold" w:hAnsi="Source Sans Pro SemiBold" w:cs="Calibri"/>
                <w:color w:val="000000"/>
                <w:sz w:val="16"/>
                <w:szCs w:val="16"/>
              </w:rPr>
              <w:t>, 45x12 mm, 5 kolorów neonowych, 5x25 szt. 5 neonowych kolorów po 25 zakładek. Rozmiar zakładki: 45x12 mm. Wykonane z wysokiej jakości folii PET, po której można pisać</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00E13"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opakowanie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8B329"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E17F1"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 </w:t>
            </w:r>
          </w:p>
        </w:tc>
      </w:tr>
      <w:tr w:rsidR="005125F5" w:rsidRPr="009A0B5D" w14:paraId="7F964E72" w14:textId="77777777" w:rsidTr="00AC13D7">
        <w:trPr>
          <w:trHeight w:val="7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31CA9" w14:textId="77777777" w:rsidR="005125F5" w:rsidRPr="009A0B5D"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30</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F2D53" w14:textId="77777777" w:rsidR="005125F5" w:rsidRPr="009A0B5D" w:rsidRDefault="005125F5" w:rsidP="00AC13D7">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SPINACZE metalowe 25 mm</w:t>
            </w:r>
            <w:r w:rsidRPr="009A0B5D">
              <w:rPr>
                <w:rFonts w:ascii="Source Sans Pro SemiBold" w:hAnsi="Source Sans Pro SemiBold" w:cs="Calibri"/>
                <w:color w:val="000000"/>
                <w:sz w:val="16"/>
                <w:szCs w:val="16"/>
              </w:rPr>
              <w:br/>
              <w:t>Kształt okrągły, pakowane po 100 sztuk, rozmiar 25mm</w:t>
            </w:r>
            <w:r w:rsidRPr="009A0B5D">
              <w:rPr>
                <w:rFonts w:ascii="Source Sans Pro SemiBold" w:hAnsi="Source Sans Pro SemiBold" w:cs="Calibri"/>
                <w:color w:val="000000"/>
                <w:sz w:val="16"/>
                <w:szCs w:val="16"/>
              </w:rPr>
              <w:br/>
            </w:r>
            <w:r w:rsidRPr="009A0B5D">
              <w:rPr>
                <w:rFonts w:ascii="Source Sans Pro SemiBold" w:hAnsi="Source Sans Pro SemiBold" w:cs="Calibri"/>
                <w:b/>
                <w:bCs/>
                <w:color w:val="000000"/>
                <w:sz w:val="16"/>
                <w:szCs w:val="16"/>
              </w:rPr>
              <w:t>kolor metalowy, srebrny.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AB041"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opakowanie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8850E"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542F3"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 </w:t>
            </w:r>
          </w:p>
        </w:tc>
      </w:tr>
      <w:tr w:rsidR="005125F5" w:rsidRPr="009A0B5D" w14:paraId="00403547" w14:textId="77777777" w:rsidTr="00AC13D7">
        <w:trPr>
          <w:trHeight w:val="7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C7A74" w14:textId="77777777" w:rsidR="005125F5" w:rsidRPr="009A0B5D"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31</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2848A" w14:textId="77777777" w:rsidR="005125F5" w:rsidRPr="009A0B5D" w:rsidRDefault="005125F5" w:rsidP="00AC13D7">
            <w:pP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Bateria LR61/AAAA (Mini) ALKAICZNA, 1,5V, Alternatywne oznaczenia MX2500, E96, LR8D425, MN2500, LR61</w:t>
            </w:r>
            <w:r w:rsidRPr="009A0B5D">
              <w:rPr>
                <w:rFonts w:ascii="Source Sans Pro SemiBold" w:hAnsi="Source Sans Pro SemiBold" w:cs="Calibri"/>
                <w:color w:val="000000"/>
                <w:sz w:val="16"/>
                <w:szCs w:val="16"/>
              </w:rPr>
              <w:br/>
              <w:t>Minimalny termin przydatności : ......24..... Miesięcy, blister 2 sztuki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37827"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537B9"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79FF4"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 </w:t>
            </w:r>
          </w:p>
        </w:tc>
      </w:tr>
      <w:tr w:rsidR="005125F5" w:rsidRPr="009A0B5D" w14:paraId="759CA040" w14:textId="77777777" w:rsidTr="00AC13D7">
        <w:trPr>
          <w:trHeight w:val="7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88BE8" w14:textId="77777777" w:rsidR="005125F5" w:rsidRPr="009A0B5D"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32</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C1615" w14:textId="77777777" w:rsidR="005125F5" w:rsidRPr="009A0B5D" w:rsidRDefault="005125F5" w:rsidP="00AC13D7">
            <w:pP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Bateria alkaliczna 6LR61 9V (R9*) -</w:t>
            </w:r>
            <w:r w:rsidRPr="009A0B5D">
              <w:rPr>
                <w:rFonts w:ascii="Source Sans Pro SemiBold" w:hAnsi="Source Sans Pro SemiBold" w:cs="Calibri"/>
                <w:color w:val="000000"/>
                <w:sz w:val="16"/>
                <w:szCs w:val="16"/>
              </w:rPr>
              <w:br/>
              <w:t>pojemność ok. 650 mAh, termin przydatności - 10 lat od daty produkcji</w:t>
            </w:r>
            <w:r w:rsidRPr="009A0B5D">
              <w:rPr>
                <w:rFonts w:ascii="Source Sans Pro SemiBold" w:hAnsi="Source Sans Pro SemiBold" w:cs="Calibri"/>
                <w:color w:val="000000"/>
                <w:sz w:val="16"/>
                <w:szCs w:val="16"/>
              </w:rPr>
              <w:br/>
              <w:t xml:space="preserve"> 10 sztuk (kartonik)</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7DA7B"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552A9"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0FD26"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 </w:t>
            </w:r>
          </w:p>
        </w:tc>
      </w:tr>
      <w:tr w:rsidR="005125F5" w:rsidRPr="009A0B5D" w14:paraId="7CCD70AD" w14:textId="77777777" w:rsidTr="00AC13D7">
        <w:trPr>
          <w:trHeight w:val="30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CA46C" w14:textId="77777777" w:rsidR="005125F5" w:rsidRPr="009A0B5D"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33</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C8FBD" w14:textId="77777777" w:rsidR="005125F5" w:rsidRPr="009A0B5D" w:rsidRDefault="005125F5" w:rsidP="00AC13D7">
            <w:pP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Baterie alkaliczne LR14 C Pro Alkaline -data ważności - 9 lat od daty zakupublister  2 szt.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30A99"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A4740"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C60E0"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 </w:t>
            </w:r>
          </w:p>
        </w:tc>
      </w:tr>
      <w:tr w:rsidR="005125F5" w:rsidRPr="009A0B5D" w14:paraId="35B03237" w14:textId="77777777" w:rsidTr="00AC13D7">
        <w:trPr>
          <w:trHeight w:val="4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88E10" w14:textId="77777777" w:rsidR="005125F5" w:rsidRPr="009A0B5D"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34</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EE755" w14:textId="77777777" w:rsidR="005125F5" w:rsidRPr="009A0B5D" w:rsidRDefault="005125F5" w:rsidP="00AC13D7">
            <w:pP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 xml:space="preserve"> Baterie alkaliczne LR20 / D- data ważności - 9 lat od daty zakupu</w:t>
            </w:r>
            <w:r w:rsidRPr="009A0B5D">
              <w:rPr>
                <w:rFonts w:ascii="Source Sans Pro SemiBold" w:hAnsi="Source Sans Pro SemiBold" w:cs="Calibri"/>
                <w:color w:val="000000"/>
                <w:sz w:val="16"/>
                <w:szCs w:val="16"/>
              </w:rPr>
              <w:br/>
              <w:t xml:space="preserve"> blister 2 szt.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D9AE5"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C1623"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A197A"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 </w:t>
            </w:r>
          </w:p>
        </w:tc>
      </w:tr>
      <w:tr w:rsidR="005125F5" w:rsidRPr="009A0B5D" w14:paraId="2FCD310E" w14:textId="77777777" w:rsidTr="00AC13D7">
        <w:trPr>
          <w:trHeight w:val="4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33A1A" w14:textId="77777777" w:rsidR="005125F5" w:rsidRPr="009A0B5D"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35</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14:paraId="1C58D449" w14:textId="77777777" w:rsidR="005125F5" w:rsidRPr="009A0B5D" w:rsidRDefault="005125F5" w:rsidP="00AC13D7">
            <w:pPr>
              <w:rPr>
                <w:rFonts w:ascii="Source Sans Pro SemiBold" w:hAnsi="Source Sans Pro SemiBold" w:cs="Calibri"/>
                <w:color w:val="000000"/>
                <w:sz w:val="16"/>
                <w:szCs w:val="16"/>
              </w:rPr>
            </w:pPr>
            <w:r w:rsidRPr="009A0B5D">
              <w:rPr>
                <w:rFonts w:ascii="Source Sans Pro SemiBold" w:hAnsi="Source Sans Pro SemiBold" w:cs="Calibri"/>
                <w:b/>
                <w:bCs/>
                <w:color w:val="000000"/>
                <w:sz w:val="16"/>
                <w:szCs w:val="16"/>
              </w:rPr>
              <w:t>PRZYBORNIK</w:t>
            </w:r>
            <w:r w:rsidRPr="009A0B5D">
              <w:rPr>
                <w:rFonts w:ascii="Source Sans Pro SemiBold" w:hAnsi="Source Sans Pro SemiBold" w:cs="Calibri"/>
                <w:color w:val="000000"/>
                <w:sz w:val="16"/>
                <w:szCs w:val="16"/>
              </w:rPr>
              <w:t xml:space="preserve"> na biurko, estetycznie wykonany, lekki i poręczny.</w:t>
            </w:r>
            <w:r w:rsidRPr="009A0B5D">
              <w:rPr>
                <w:rFonts w:ascii="Source Sans Pro SemiBold" w:hAnsi="Source Sans Pro SemiBold" w:cs="Calibri"/>
                <w:color w:val="000000"/>
                <w:sz w:val="16"/>
                <w:szCs w:val="16"/>
              </w:rPr>
              <w:br/>
              <w:t xml:space="preserve"> Wykonany z metalu i siatki, co najmniej 4 komory.</w:t>
            </w:r>
            <w:r w:rsidRPr="009A0B5D">
              <w:rPr>
                <w:rFonts w:ascii="Source Sans Pro SemiBold" w:hAnsi="Source Sans Pro SemiBold" w:cs="Calibri"/>
                <w:color w:val="000000"/>
                <w:sz w:val="16"/>
                <w:szCs w:val="16"/>
              </w:rPr>
              <w:br/>
              <w:t xml:space="preserve"> Wymiary: 205 x 103 x 98 mm</w:t>
            </w:r>
            <w:r w:rsidRPr="009A0B5D">
              <w:rPr>
                <w:rFonts w:ascii="Source Sans Pro SemiBold" w:hAnsi="Source Sans Pro SemiBold" w:cs="Calibri"/>
                <w:color w:val="000000"/>
                <w:sz w:val="16"/>
                <w:szCs w:val="16"/>
              </w:rPr>
              <w:br/>
              <w:t xml:space="preserve"> Antypoślizgowa podstawka nierysująca powierzchni</w:t>
            </w:r>
            <w:r w:rsidRPr="009A0B5D">
              <w:rPr>
                <w:rFonts w:ascii="Source Sans Pro SemiBold" w:hAnsi="Source Sans Pro SemiBold" w:cs="Calibri"/>
                <w:color w:val="000000"/>
                <w:sz w:val="16"/>
                <w:szCs w:val="16"/>
              </w:rPr>
              <w:br/>
              <w:t xml:space="preserve"> Powleczony czarnym lakierem</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4AA05"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sztuk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B4FD0"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1E223" w14:textId="77777777" w:rsidR="005125F5" w:rsidRPr="009A0B5D" w:rsidRDefault="005125F5" w:rsidP="00AC13D7">
            <w:pPr>
              <w:jc w:val="center"/>
              <w:rPr>
                <w:rFonts w:ascii="Source Sans Pro SemiBold" w:hAnsi="Source Sans Pro SemiBold" w:cs="Calibri"/>
                <w:color w:val="000000"/>
                <w:sz w:val="16"/>
                <w:szCs w:val="16"/>
              </w:rPr>
            </w:pPr>
          </w:p>
        </w:tc>
      </w:tr>
      <w:tr w:rsidR="005125F5" w:rsidRPr="009A0B5D" w14:paraId="6163A53A" w14:textId="77777777" w:rsidTr="00AC13D7">
        <w:trPr>
          <w:trHeight w:val="4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FC5D8" w14:textId="77777777" w:rsidR="005125F5" w:rsidRPr="009A0B5D"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lastRenderedPageBreak/>
              <w:t>36</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14:paraId="3CB5CE8E" w14:textId="77777777" w:rsidR="005125F5" w:rsidRPr="009A0B5D" w:rsidRDefault="005125F5" w:rsidP="00AC13D7">
            <w:pPr>
              <w:rPr>
                <w:rFonts w:ascii="Source Sans Pro SemiBold" w:hAnsi="Source Sans Pro SemiBold" w:cs="Calibri"/>
                <w:b/>
                <w:bCs/>
                <w:color w:val="000000"/>
                <w:sz w:val="16"/>
                <w:szCs w:val="16"/>
              </w:rPr>
            </w:pPr>
            <w:r w:rsidRPr="009A0B5D">
              <w:rPr>
                <w:rFonts w:ascii="Source Sans Pro SemiBold" w:hAnsi="Source Sans Pro SemiBold" w:cs="Calibri"/>
                <w:b/>
                <w:bCs/>
                <w:color w:val="000000"/>
                <w:sz w:val="16"/>
                <w:szCs w:val="16"/>
              </w:rPr>
              <w:t>PIANKA DO CZYSZCZENIA</w:t>
            </w:r>
            <w:r w:rsidRPr="009A0B5D">
              <w:rPr>
                <w:rFonts w:ascii="Source Sans Pro SemiBold" w:hAnsi="Source Sans Pro SemiBold" w:cs="Calibri"/>
                <w:color w:val="000000"/>
                <w:sz w:val="16"/>
                <w:szCs w:val="16"/>
              </w:rPr>
              <w:t xml:space="preserve"> tablic suchościeralnych z formuła zapobiegającą ściekaniu środka po tablicy poj. 400ml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1E465"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sztuk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3C31F"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13A3B" w14:textId="77777777" w:rsidR="005125F5" w:rsidRPr="009A0B5D" w:rsidRDefault="005125F5" w:rsidP="00AC13D7">
            <w:pPr>
              <w:jc w:val="center"/>
              <w:rPr>
                <w:rFonts w:ascii="Source Sans Pro SemiBold" w:hAnsi="Source Sans Pro SemiBold" w:cs="Calibri"/>
                <w:color w:val="000000"/>
                <w:sz w:val="16"/>
                <w:szCs w:val="16"/>
              </w:rPr>
            </w:pPr>
          </w:p>
        </w:tc>
      </w:tr>
      <w:tr w:rsidR="005125F5" w:rsidRPr="009A0B5D" w14:paraId="25B882FE" w14:textId="77777777" w:rsidTr="00AC13D7">
        <w:trPr>
          <w:trHeight w:val="461"/>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679F6" w14:textId="77777777" w:rsidR="005125F5" w:rsidRPr="009A0B5D"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37</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14:paraId="4741BD11" w14:textId="77777777" w:rsidR="005125F5" w:rsidRPr="009A0B5D" w:rsidRDefault="005125F5" w:rsidP="00AC13D7">
            <w:pPr>
              <w:rPr>
                <w:rFonts w:ascii="Source Sans Pro SemiBold" w:hAnsi="Source Sans Pro SemiBold" w:cs="Calibri"/>
                <w:b/>
                <w:bCs/>
                <w:color w:val="000000"/>
                <w:sz w:val="16"/>
                <w:szCs w:val="16"/>
              </w:rPr>
            </w:pPr>
            <w:r w:rsidRPr="009A0B5D">
              <w:rPr>
                <w:rFonts w:ascii="Source Sans Pro SemiBold" w:hAnsi="Source Sans Pro SemiBold" w:cs="Calibri"/>
                <w:b/>
                <w:bCs/>
                <w:color w:val="000000"/>
                <w:sz w:val="16"/>
                <w:szCs w:val="16"/>
              </w:rPr>
              <w:t>Żelowa podkładka pod mysz i nadgarstek</w:t>
            </w:r>
            <w:r w:rsidRPr="009A0B5D">
              <w:rPr>
                <w:rFonts w:ascii="Source Sans Pro SemiBold" w:hAnsi="Source Sans Pro SemiBold" w:cs="Calibri"/>
                <w:color w:val="000000"/>
                <w:sz w:val="16"/>
                <w:szCs w:val="16"/>
              </w:rPr>
              <w:t>, antypoślizgowa, ergonomiczny kształt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F01D4"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sztuk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5F4E3"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07E42" w14:textId="77777777" w:rsidR="005125F5" w:rsidRPr="009A0B5D" w:rsidRDefault="005125F5" w:rsidP="00AC13D7">
            <w:pPr>
              <w:jc w:val="center"/>
              <w:rPr>
                <w:rFonts w:ascii="Source Sans Pro SemiBold" w:hAnsi="Source Sans Pro SemiBold" w:cs="Calibri"/>
                <w:color w:val="000000"/>
                <w:sz w:val="16"/>
                <w:szCs w:val="16"/>
              </w:rPr>
            </w:pPr>
          </w:p>
        </w:tc>
      </w:tr>
      <w:tr w:rsidR="005125F5" w:rsidRPr="009A0B5D" w14:paraId="03A275F6" w14:textId="77777777" w:rsidTr="00AC13D7">
        <w:trPr>
          <w:trHeight w:val="4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61C05" w14:textId="77777777" w:rsidR="005125F5" w:rsidRPr="009A0B5D"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38</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14:paraId="5DEDCC2C" w14:textId="77777777" w:rsidR="005125F5" w:rsidRPr="009A0B5D" w:rsidRDefault="005125F5" w:rsidP="00AC13D7">
            <w:pPr>
              <w:rPr>
                <w:rFonts w:ascii="Source Sans Pro SemiBold" w:hAnsi="Source Sans Pro SemiBold" w:cs="Calibri"/>
                <w:b/>
                <w:bCs/>
                <w:color w:val="000000"/>
                <w:sz w:val="16"/>
                <w:szCs w:val="16"/>
              </w:rPr>
            </w:pPr>
            <w:r w:rsidRPr="009A0B5D">
              <w:rPr>
                <w:rFonts w:ascii="Source Sans Pro SemiBold" w:hAnsi="Source Sans Pro SemiBold" w:cs="Calibri"/>
                <w:b/>
                <w:bCs/>
                <w:color w:val="000000"/>
                <w:sz w:val="16"/>
                <w:szCs w:val="16"/>
              </w:rPr>
              <w:t>Przybornik na karteczki i zakładki czarny na drobne akcesoria biurowe (np. spinacze, klipy, pinezki, gumkę do ścierania, grafity ołówkowe) z zasuwaną/wyjmowaną przykrywką, na której znajduje się 125 samoprzylepnych zakładek z transparentnej folii PP o wymiarach 45x12mm</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BEA475"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sztuk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7C244"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49985" w14:textId="77777777" w:rsidR="005125F5" w:rsidRPr="009A0B5D" w:rsidRDefault="005125F5" w:rsidP="00AC13D7">
            <w:pPr>
              <w:jc w:val="center"/>
              <w:rPr>
                <w:rFonts w:ascii="Source Sans Pro SemiBold" w:hAnsi="Source Sans Pro SemiBold" w:cs="Calibri"/>
                <w:color w:val="000000"/>
                <w:sz w:val="16"/>
                <w:szCs w:val="16"/>
              </w:rPr>
            </w:pPr>
          </w:p>
        </w:tc>
      </w:tr>
      <w:tr w:rsidR="005125F5" w:rsidRPr="009A0B5D" w14:paraId="4A417E51" w14:textId="77777777" w:rsidTr="00AC13D7">
        <w:trPr>
          <w:trHeight w:val="4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40E66" w14:textId="77777777" w:rsidR="005125F5" w:rsidRPr="009A0B5D"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39</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bottom"/>
          </w:tcPr>
          <w:p w14:paraId="6CF92316" w14:textId="77777777" w:rsidR="005125F5" w:rsidRPr="009A0B5D" w:rsidRDefault="005125F5" w:rsidP="00AC13D7">
            <w:pPr>
              <w:rPr>
                <w:rFonts w:ascii="Source Sans Pro SemiBold" w:hAnsi="Source Sans Pro SemiBold" w:cs="Calibri"/>
                <w:b/>
                <w:bCs/>
                <w:color w:val="000000"/>
                <w:sz w:val="16"/>
                <w:szCs w:val="16"/>
              </w:rPr>
            </w:pPr>
            <w:r w:rsidRPr="009A0B5D">
              <w:rPr>
                <w:rFonts w:ascii="Source Sans Pro SemiBold" w:hAnsi="Source Sans Pro SemiBold" w:cs="Calibri"/>
                <w:b/>
                <w:bCs/>
                <w:color w:val="000000"/>
                <w:sz w:val="16"/>
                <w:szCs w:val="16"/>
              </w:rPr>
              <w:t>Karta pamięci microSDXC 128GB + Adapter</w:t>
            </w:r>
            <w:r w:rsidRPr="009A0B5D">
              <w:rPr>
                <w:rFonts w:ascii="Source Sans Pro SemiBold" w:hAnsi="Source Sans Pro SemiBold" w:cs="Calibri"/>
                <w:color w:val="000000"/>
                <w:sz w:val="16"/>
                <w:szCs w:val="16"/>
              </w:rPr>
              <w:t xml:space="preserve"> do szybkiego interfejsu UHS-I o parametrach  100 MB/s (odczyt) i 10 MB/s (zapis)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40080"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sztuk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3EB90"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0F4F1" w14:textId="77777777" w:rsidR="005125F5" w:rsidRPr="009A0B5D" w:rsidRDefault="005125F5" w:rsidP="00AC13D7">
            <w:pPr>
              <w:jc w:val="center"/>
              <w:rPr>
                <w:rFonts w:ascii="Source Sans Pro SemiBold" w:hAnsi="Source Sans Pro SemiBold" w:cs="Calibri"/>
                <w:color w:val="000000"/>
                <w:sz w:val="16"/>
                <w:szCs w:val="16"/>
              </w:rPr>
            </w:pPr>
          </w:p>
        </w:tc>
      </w:tr>
      <w:tr w:rsidR="005125F5" w:rsidRPr="009A0B5D" w14:paraId="19FD3916" w14:textId="77777777" w:rsidTr="00AC13D7">
        <w:trPr>
          <w:trHeight w:val="4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7CF2E" w14:textId="77777777" w:rsidR="005125F5" w:rsidRPr="009A0B5D"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40</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bottom"/>
          </w:tcPr>
          <w:p w14:paraId="53F3E4D0" w14:textId="77777777" w:rsidR="005125F5" w:rsidRPr="009A0B5D" w:rsidRDefault="005125F5" w:rsidP="00AC13D7">
            <w:pPr>
              <w:rPr>
                <w:rFonts w:ascii="Source Sans Pro SemiBold" w:hAnsi="Source Sans Pro SemiBold" w:cs="Calibri"/>
                <w:b/>
                <w:bCs/>
                <w:color w:val="000000"/>
                <w:sz w:val="16"/>
                <w:szCs w:val="16"/>
              </w:rPr>
            </w:pPr>
            <w:r w:rsidRPr="009A0B5D">
              <w:rPr>
                <w:rFonts w:ascii="Source Sans Pro SemiBold" w:hAnsi="Source Sans Pro SemiBold" w:cs="Calibri"/>
                <w:b/>
                <w:bCs/>
                <w:color w:val="000000"/>
                <w:sz w:val="16"/>
                <w:szCs w:val="16"/>
              </w:rPr>
              <w:t>Toner do drukarki HP Laser Jet 2200d, C4096 A (HP96A)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DD5E1"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sztuk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2FC2C"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0D8E3" w14:textId="77777777" w:rsidR="005125F5" w:rsidRPr="009A0B5D" w:rsidRDefault="005125F5" w:rsidP="00AC13D7">
            <w:pPr>
              <w:jc w:val="center"/>
              <w:rPr>
                <w:rFonts w:ascii="Source Sans Pro SemiBold" w:hAnsi="Source Sans Pro SemiBold" w:cs="Calibri"/>
                <w:color w:val="000000"/>
                <w:sz w:val="16"/>
                <w:szCs w:val="16"/>
              </w:rPr>
            </w:pPr>
          </w:p>
        </w:tc>
      </w:tr>
      <w:tr w:rsidR="005125F5" w:rsidRPr="009A0B5D" w14:paraId="089919A1" w14:textId="77777777" w:rsidTr="00AC13D7">
        <w:trPr>
          <w:trHeight w:val="4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3B272" w14:textId="77777777" w:rsidR="005125F5" w:rsidRPr="009A0B5D" w:rsidRDefault="005125F5" w:rsidP="00AC13D7">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41</w:t>
            </w:r>
          </w:p>
        </w:tc>
        <w:tc>
          <w:tcPr>
            <w:tcW w:w="4382" w:type="dxa"/>
            <w:tcBorders>
              <w:top w:val="nil"/>
              <w:left w:val="single" w:sz="4" w:space="0" w:color="auto"/>
              <w:bottom w:val="nil"/>
              <w:right w:val="single" w:sz="4" w:space="0" w:color="auto"/>
            </w:tcBorders>
            <w:shd w:val="clear" w:color="auto" w:fill="auto"/>
            <w:vAlign w:val="bottom"/>
          </w:tcPr>
          <w:p w14:paraId="316194C2" w14:textId="77777777" w:rsidR="005125F5" w:rsidRPr="009A0B5D" w:rsidRDefault="005125F5" w:rsidP="00AC13D7">
            <w:pPr>
              <w:rPr>
                <w:rFonts w:ascii="Source Sans Pro SemiBold" w:hAnsi="Source Sans Pro SemiBold" w:cs="Calibri"/>
                <w:b/>
                <w:bCs/>
                <w:color w:val="000000"/>
                <w:sz w:val="16"/>
                <w:szCs w:val="16"/>
              </w:rPr>
            </w:pPr>
            <w:r w:rsidRPr="009A0B5D">
              <w:rPr>
                <w:rFonts w:ascii="Source Sans Pro SemiBold" w:hAnsi="Source Sans Pro SemiBold" w:cs="Calibri"/>
                <w:b/>
                <w:bCs/>
                <w:color w:val="000000"/>
                <w:sz w:val="16"/>
                <w:szCs w:val="16"/>
              </w:rPr>
              <w:t>Pendrive 128GB metalowy USB 3.0</w:t>
            </w:r>
            <w:r w:rsidRPr="009A0B5D">
              <w:rPr>
                <w:rFonts w:ascii="Source Sans Pro SemiBold" w:hAnsi="Source Sans Pro SemiBold" w:cs="Calibri"/>
                <w:color w:val="000000"/>
                <w:sz w:val="16"/>
                <w:szCs w:val="16"/>
              </w:rPr>
              <w:t xml:space="preserve"> prędkością odczytu nawet do 150 MB/s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4AC0C"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sztuk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90C77" w14:textId="77777777" w:rsidR="005125F5" w:rsidRPr="009A0B5D" w:rsidRDefault="005125F5" w:rsidP="00AC13D7">
            <w:pPr>
              <w:jc w:val="center"/>
              <w:rPr>
                <w:rFonts w:ascii="Source Sans Pro SemiBold" w:hAnsi="Source Sans Pro SemiBold" w:cs="Calibri"/>
                <w:color w:val="000000"/>
                <w:sz w:val="16"/>
                <w:szCs w:val="16"/>
              </w:rPr>
            </w:pPr>
            <w:r w:rsidRPr="009A0B5D">
              <w:rPr>
                <w:rFonts w:ascii="Source Sans Pro SemiBold" w:hAnsi="Source Sans Pro SemiBold" w:cs="Calibri"/>
                <w:color w:val="000000"/>
                <w:sz w:val="16"/>
                <w:szCs w:val="16"/>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035B5" w14:textId="77777777" w:rsidR="005125F5" w:rsidRPr="009A0B5D" w:rsidRDefault="005125F5" w:rsidP="00AC13D7">
            <w:pPr>
              <w:jc w:val="center"/>
              <w:rPr>
                <w:rFonts w:ascii="Source Sans Pro SemiBold" w:hAnsi="Source Sans Pro SemiBold" w:cs="Calibri"/>
                <w:color w:val="000000"/>
                <w:sz w:val="16"/>
                <w:szCs w:val="16"/>
              </w:rPr>
            </w:pPr>
          </w:p>
        </w:tc>
      </w:tr>
    </w:tbl>
    <w:p w14:paraId="13DE4248" w14:textId="77777777" w:rsidR="00915C91" w:rsidRDefault="00915C91" w:rsidP="00DA73DB">
      <w:pPr>
        <w:pStyle w:val="Zwykytekst3"/>
        <w:spacing w:before="120"/>
        <w:rPr>
          <w:rFonts w:ascii="Source Sans Pro" w:hAnsi="Source Sans Pro" w:cs="Arial"/>
          <w:bCs/>
        </w:rPr>
      </w:pPr>
    </w:p>
    <w:p w14:paraId="0EFE4105" w14:textId="6DCA7FA0" w:rsidR="00597B9A" w:rsidRDefault="00915C91" w:rsidP="00DA73DB">
      <w:pPr>
        <w:pStyle w:val="Zwykytekst3"/>
        <w:spacing w:before="120"/>
        <w:rPr>
          <w:rFonts w:ascii="Source Sans Pro" w:hAnsi="Source Sans Pro" w:cs="Arial"/>
          <w:bCs/>
        </w:rPr>
      </w:pPr>
      <w:r>
        <w:rPr>
          <w:rFonts w:ascii="Source Sans Pro" w:hAnsi="Source Sans Pro" w:cs="Arial"/>
          <w:bCs/>
        </w:rPr>
        <w:t>Część 12</w:t>
      </w:r>
    </w:p>
    <w:p w14:paraId="6699318A" w14:textId="77777777" w:rsidR="00915C91" w:rsidRDefault="00915C91" w:rsidP="00DA73DB">
      <w:pPr>
        <w:pStyle w:val="Zwykytekst3"/>
        <w:spacing w:before="120"/>
        <w:rPr>
          <w:rFonts w:ascii="Source Sans Pro" w:hAnsi="Source Sans Pro" w:cs="Arial"/>
          <w:bCs/>
        </w:rPr>
      </w:pPr>
    </w:p>
    <w:tbl>
      <w:tblPr>
        <w:tblW w:w="9628" w:type="dxa"/>
        <w:tblCellMar>
          <w:left w:w="70" w:type="dxa"/>
          <w:right w:w="70" w:type="dxa"/>
        </w:tblCellMar>
        <w:tblLook w:val="04A0" w:firstRow="1" w:lastRow="0" w:firstColumn="1" w:lastColumn="0" w:noHBand="0" w:noVBand="1"/>
      </w:tblPr>
      <w:tblGrid>
        <w:gridCol w:w="405"/>
        <w:gridCol w:w="5543"/>
        <w:gridCol w:w="1409"/>
        <w:gridCol w:w="876"/>
        <w:gridCol w:w="1395"/>
      </w:tblGrid>
      <w:tr w:rsidR="00B07397" w:rsidRPr="00D83536" w14:paraId="54D162DF" w14:textId="77777777" w:rsidTr="003F10D0">
        <w:trPr>
          <w:trHeight w:val="415"/>
        </w:trPr>
        <w:tc>
          <w:tcPr>
            <w:tcW w:w="405"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42C232CE" w14:textId="77777777" w:rsidR="00B07397" w:rsidRPr="00D83536" w:rsidRDefault="00B07397" w:rsidP="003F10D0">
            <w:pPr>
              <w:jc w:val="center"/>
              <w:rPr>
                <w:rFonts w:ascii="Source Sans Pro SemiBold" w:hAnsi="Source Sans Pro SemiBold" w:cs="Calibri"/>
                <w:b/>
                <w:bCs/>
                <w:color w:val="000000"/>
                <w:sz w:val="16"/>
                <w:szCs w:val="16"/>
              </w:rPr>
            </w:pPr>
            <w:r w:rsidRPr="00D83536">
              <w:rPr>
                <w:rFonts w:ascii="Source Sans Pro SemiBold" w:hAnsi="Source Sans Pro SemiBold" w:cs="Calibri"/>
                <w:b/>
                <w:bCs/>
                <w:color w:val="000000"/>
                <w:sz w:val="16"/>
                <w:szCs w:val="16"/>
              </w:rPr>
              <w:t>LP</w:t>
            </w:r>
          </w:p>
        </w:tc>
        <w:tc>
          <w:tcPr>
            <w:tcW w:w="5543"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2F23E825" w14:textId="77777777" w:rsidR="00B07397" w:rsidRPr="00D83536" w:rsidRDefault="00B07397" w:rsidP="003F10D0">
            <w:pPr>
              <w:jc w:val="center"/>
              <w:rPr>
                <w:rFonts w:ascii="Source Sans Pro SemiBold" w:hAnsi="Source Sans Pro SemiBold" w:cs="Calibri"/>
                <w:b/>
                <w:bCs/>
                <w:color w:val="000000"/>
                <w:sz w:val="16"/>
                <w:szCs w:val="16"/>
              </w:rPr>
            </w:pPr>
            <w:r w:rsidRPr="00D83536">
              <w:rPr>
                <w:rFonts w:ascii="Source Sans Pro SemiBold" w:hAnsi="Source Sans Pro SemiBold" w:cs="Calibri"/>
                <w:b/>
                <w:bCs/>
                <w:color w:val="000000"/>
                <w:sz w:val="16"/>
                <w:szCs w:val="16"/>
              </w:rPr>
              <w:t>Artykuł</w:t>
            </w:r>
          </w:p>
        </w:tc>
        <w:tc>
          <w:tcPr>
            <w:tcW w:w="1409"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0F8DAF15" w14:textId="77777777" w:rsidR="00B07397" w:rsidRPr="00D83536" w:rsidRDefault="00B07397" w:rsidP="003F10D0">
            <w:pPr>
              <w:jc w:val="center"/>
              <w:rPr>
                <w:rFonts w:ascii="Source Sans Pro SemiBold" w:hAnsi="Source Sans Pro SemiBold" w:cs="Calibri"/>
                <w:b/>
                <w:bCs/>
                <w:color w:val="000000"/>
                <w:sz w:val="16"/>
                <w:szCs w:val="16"/>
              </w:rPr>
            </w:pPr>
            <w:r w:rsidRPr="00D83536">
              <w:rPr>
                <w:rFonts w:ascii="Source Sans Pro SemiBold" w:hAnsi="Source Sans Pro SemiBold" w:cs="Calibri"/>
                <w:b/>
                <w:bCs/>
                <w:color w:val="000000"/>
                <w:sz w:val="16"/>
                <w:szCs w:val="16"/>
              </w:rPr>
              <w:t>Jednostka miary</w:t>
            </w:r>
          </w:p>
        </w:tc>
        <w:tc>
          <w:tcPr>
            <w:tcW w:w="876" w:type="dxa"/>
            <w:tcBorders>
              <w:top w:val="single" w:sz="8" w:space="0" w:color="4472C4"/>
              <w:left w:val="single" w:sz="8" w:space="0" w:color="4472C4"/>
              <w:bottom w:val="single" w:sz="4" w:space="0" w:color="9BC2E6"/>
              <w:right w:val="nil"/>
            </w:tcBorders>
            <w:shd w:val="clear" w:color="auto" w:fill="E7E6E6" w:themeFill="background2"/>
            <w:vAlign w:val="center"/>
            <w:hideMark/>
          </w:tcPr>
          <w:p w14:paraId="498271B9" w14:textId="77777777" w:rsidR="00B07397" w:rsidRPr="00D83536" w:rsidRDefault="00B07397" w:rsidP="003F10D0">
            <w:pPr>
              <w:jc w:val="center"/>
              <w:rPr>
                <w:rFonts w:ascii="Source Sans Pro SemiBold" w:hAnsi="Source Sans Pro SemiBold" w:cs="Calibri"/>
                <w:b/>
                <w:bCs/>
                <w:color w:val="000000"/>
                <w:sz w:val="16"/>
                <w:szCs w:val="16"/>
              </w:rPr>
            </w:pPr>
            <w:r w:rsidRPr="00D83536">
              <w:rPr>
                <w:rFonts w:ascii="Source Sans Pro SemiBold" w:hAnsi="Source Sans Pro SemiBold" w:cs="Calibri"/>
                <w:b/>
                <w:bCs/>
                <w:color w:val="000000"/>
                <w:sz w:val="16"/>
                <w:szCs w:val="16"/>
              </w:rPr>
              <w:t xml:space="preserve">LICZBA SZTUK </w:t>
            </w:r>
          </w:p>
        </w:tc>
        <w:tc>
          <w:tcPr>
            <w:tcW w:w="1395" w:type="dxa"/>
            <w:tcBorders>
              <w:top w:val="single" w:sz="4" w:space="0" w:color="9BC2E6"/>
              <w:left w:val="single" w:sz="8" w:space="0" w:color="4472C4"/>
              <w:bottom w:val="single" w:sz="4" w:space="0" w:color="9BC2E6"/>
              <w:right w:val="single" w:sz="4" w:space="0" w:color="9BC2E6"/>
            </w:tcBorders>
            <w:shd w:val="clear" w:color="auto" w:fill="E7E6E6" w:themeFill="background2"/>
            <w:vAlign w:val="center"/>
            <w:hideMark/>
          </w:tcPr>
          <w:p w14:paraId="2C51AFC8" w14:textId="77777777" w:rsidR="00B07397" w:rsidRPr="00D83536" w:rsidRDefault="00B07397" w:rsidP="003F10D0">
            <w:pPr>
              <w:jc w:val="center"/>
              <w:rPr>
                <w:rFonts w:ascii="Source Sans Pro SemiBold" w:hAnsi="Source Sans Pro SemiBold" w:cs="Calibri"/>
                <w:b/>
                <w:bCs/>
                <w:color w:val="000000"/>
                <w:sz w:val="16"/>
                <w:szCs w:val="16"/>
              </w:rPr>
            </w:pPr>
            <w:r w:rsidRPr="00D83536">
              <w:rPr>
                <w:rFonts w:ascii="Source Sans Pro SemiBold" w:hAnsi="Source Sans Pro SemiBold" w:cs="Calibri"/>
                <w:b/>
                <w:bCs/>
                <w:color w:val="000000"/>
                <w:sz w:val="16"/>
                <w:szCs w:val="16"/>
              </w:rPr>
              <w:t>KOLORY</w:t>
            </w:r>
          </w:p>
        </w:tc>
      </w:tr>
      <w:tr w:rsidR="00B07397" w:rsidRPr="00D83536" w14:paraId="387A7CA6" w14:textId="77777777" w:rsidTr="003F10D0">
        <w:trPr>
          <w:trHeight w:val="555"/>
        </w:trPr>
        <w:tc>
          <w:tcPr>
            <w:tcW w:w="405" w:type="dxa"/>
            <w:tcBorders>
              <w:top w:val="single" w:sz="4" w:space="0" w:color="9BC2E6"/>
              <w:left w:val="single" w:sz="8" w:space="0" w:color="4472C4"/>
              <w:bottom w:val="single" w:sz="4" w:space="0" w:color="9BC2E6"/>
              <w:right w:val="single" w:sz="8" w:space="0" w:color="4472C4"/>
            </w:tcBorders>
            <w:shd w:val="clear" w:color="auto" w:fill="E7E6E6" w:themeFill="background2"/>
            <w:noWrap/>
            <w:vAlign w:val="center"/>
            <w:hideMark/>
          </w:tcPr>
          <w:p w14:paraId="7FCAEF55" w14:textId="77777777" w:rsidR="00B07397" w:rsidRPr="00D83536" w:rsidRDefault="00B07397" w:rsidP="003F10D0">
            <w:pPr>
              <w:jc w:val="center"/>
              <w:rPr>
                <w:rFonts w:ascii="Source Sans Pro SemiBold" w:hAnsi="Source Sans Pro SemiBold" w:cs="Calibri"/>
                <w:b/>
                <w:bCs/>
                <w:color w:val="000000"/>
                <w:sz w:val="16"/>
                <w:szCs w:val="16"/>
              </w:rPr>
            </w:pPr>
            <w:r w:rsidRPr="00D83536">
              <w:rPr>
                <w:rFonts w:ascii="Source Sans Pro SemiBold" w:hAnsi="Source Sans Pro SemiBold" w:cs="Calibri"/>
                <w:b/>
                <w:bCs/>
                <w:color w:val="000000"/>
                <w:sz w:val="16"/>
                <w:szCs w:val="16"/>
              </w:rPr>
              <w:t>2</w:t>
            </w:r>
          </w:p>
        </w:tc>
        <w:tc>
          <w:tcPr>
            <w:tcW w:w="5543" w:type="dxa"/>
            <w:tcBorders>
              <w:top w:val="single" w:sz="4" w:space="0" w:color="9BC2E6"/>
              <w:left w:val="nil"/>
              <w:bottom w:val="single" w:sz="4" w:space="0" w:color="9BC2E6"/>
              <w:right w:val="single" w:sz="8" w:space="0" w:color="4472C4"/>
            </w:tcBorders>
            <w:shd w:val="clear" w:color="auto" w:fill="E7E6E6" w:themeFill="background2"/>
            <w:vAlign w:val="center"/>
            <w:hideMark/>
          </w:tcPr>
          <w:p w14:paraId="274C866B" w14:textId="77777777" w:rsidR="00B07397" w:rsidRPr="00D83536" w:rsidRDefault="00B07397" w:rsidP="003F10D0">
            <w:pPr>
              <w:jc w:val="center"/>
              <w:rPr>
                <w:rFonts w:ascii="Source Sans Pro SemiBold" w:hAnsi="Source Sans Pro SemiBold" w:cs="Calibri"/>
                <w:b/>
                <w:bCs/>
                <w:color w:val="000000"/>
                <w:sz w:val="16"/>
                <w:szCs w:val="16"/>
              </w:rPr>
            </w:pPr>
            <w:r w:rsidRPr="00D83536">
              <w:rPr>
                <w:rFonts w:ascii="Source Sans Pro SemiBold" w:hAnsi="Source Sans Pro SemiBold" w:cs="Calibri"/>
                <w:b/>
                <w:bCs/>
                <w:color w:val="000000"/>
                <w:sz w:val="16"/>
                <w:szCs w:val="16"/>
              </w:rPr>
              <w:t>3</w:t>
            </w:r>
          </w:p>
        </w:tc>
        <w:tc>
          <w:tcPr>
            <w:tcW w:w="1409" w:type="dxa"/>
            <w:tcBorders>
              <w:top w:val="single" w:sz="4" w:space="0" w:color="9BC2E6"/>
              <w:left w:val="nil"/>
              <w:bottom w:val="single" w:sz="4" w:space="0" w:color="9BC2E6"/>
              <w:right w:val="single" w:sz="8" w:space="0" w:color="4472C4"/>
            </w:tcBorders>
            <w:shd w:val="clear" w:color="auto" w:fill="E7E6E6" w:themeFill="background2"/>
            <w:vAlign w:val="center"/>
            <w:hideMark/>
          </w:tcPr>
          <w:p w14:paraId="3DCD7822" w14:textId="77777777" w:rsidR="00B07397" w:rsidRPr="00D83536" w:rsidRDefault="00B07397" w:rsidP="003F10D0">
            <w:pPr>
              <w:jc w:val="center"/>
              <w:rPr>
                <w:rFonts w:ascii="Source Sans Pro SemiBold" w:hAnsi="Source Sans Pro SemiBold" w:cs="Calibri"/>
                <w:b/>
                <w:bCs/>
                <w:color w:val="000000"/>
                <w:sz w:val="16"/>
                <w:szCs w:val="16"/>
              </w:rPr>
            </w:pPr>
            <w:r w:rsidRPr="00D83536">
              <w:rPr>
                <w:rFonts w:ascii="Source Sans Pro SemiBold" w:hAnsi="Source Sans Pro SemiBold" w:cs="Calibri"/>
                <w:b/>
                <w:bCs/>
                <w:color w:val="000000"/>
                <w:sz w:val="16"/>
                <w:szCs w:val="16"/>
              </w:rPr>
              <w:t>4</w:t>
            </w:r>
          </w:p>
        </w:tc>
        <w:tc>
          <w:tcPr>
            <w:tcW w:w="876" w:type="dxa"/>
            <w:tcBorders>
              <w:top w:val="single" w:sz="4" w:space="0" w:color="9BC2E6"/>
              <w:left w:val="nil"/>
              <w:bottom w:val="single" w:sz="4" w:space="0" w:color="9BC2E6"/>
              <w:right w:val="nil"/>
            </w:tcBorders>
            <w:shd w:val="clear" w:color="auto" w:fill="E7E6E6" w:themeFill="background2"/>
            <w:noWrap/>
            <w:vAlign w:val="center"/>
            <w:hideMark/>
          </w:tcPr>
          <w:p w14:paraId="0E869236" w14:textId="77777777" w:rsidR="00B07397" w:rsidRPr="00D83536" w:rsidRDefault="00B07397" w:rsidP="003F10D0">
            <w:pPr>
              <w:jc w:val="center"/>
              <w:rPr>
                <w:rFonts w:ascii="Source Sans Pro SemiBold" w:hAnsi="Source Sans Pro SemiBold" w:cs="Calibri"/>
                <w:b/>
                <w:bCs/>
                <w:color w:val="000000"/>
                <w:sz w:val="16"/>
                <w:szCs w:val="16"/>
              </w:rPr>
            </w:pPr>
            <w:r w:rsidRPr="00D83536">
              <w:rPr>
                <w:rFonts w:ascii="Source Sans Pro SemiBold" w:hAnsi="Source Sans Pro SemiBold" w:cs="Calibri"/>
                <w:b/>
                <w:bCs/>
                <w:color w:val="000000"/>
                <w:sz w:val="16"/>
                <w:szCs w:val="16"/>
              </w:rPr>
              <w:t>7</w:t>
            </w:r>
          </w:p>
        </w:tc>
        <w:tc>
          <w:tcPr>
            <w:tcW w:w="1395" w:type="dxa"/>
            <w:tcBorders>
              <w:top w:val="single" w:sz="4" w:space="0" w:color="9BC2E6"/>
              <w:left w:val="nil"/>
              <w:bottom w:val="single" w:sz="4" w:space="0" w:color="9BC2E6"/>
              <w:right w:val="single" w:sz="4" w:space="0" w:color="9BC2E6"/>
            </w:tcBorders>
            <w:shd w:val="clear" w:color="auto" w:fill="E7E6E6" w:themeFill="background2"/>
            <w:vAlign w:val="center"/>
            <w:hideMark/>
          </w:tcPr>
          <w:p w14:paraId="5BA3DDA2" w14:textId="77777777" w:rsidR="00B07397" w:rsidRPr="00D83536" w:rsidRDefault="00B07397" w:rsidP="003F10D0">
            <w:pPr>
              <w:jc w:val="center"/>
              <w:rPr>
                <w:rFonts w:ascii="Source Sans Pro SemiBold" w:hAnsi="Source Sans Pro SemiBold" w:cs="Calibri"/>
                <w:b/>
                <w:bCs/>
                <w:color w:val="000000"/>
                <w:sz w:val="16"/>
                <w:szCs w:val="16"/>
              </w:rPr>
            </w:pPr>
            <w:r w:rsidRPr="00D83536">
              <w:rPr>
                <w:rFonts w:ascii="Source Sans Pro SemiBold" w:hAnsi="Source Sans Pro SemiBold" w:cs="Calibri"/>
                <w:b/>
                <w:bCs/>
                <w:color w:val="000000"/>
                <w:sz w:val="16"/>
                <w:szCs w:val="16"/>
              </w:rPr>
              <w:t>8</w:t>
            </w:r>
          </w:p>
        </w:tc>
      </w:tr>
      <w:tr w:rsidR="00B07397" w:rsidRPr="00D83536" w14:paraId="3E1E119C" w14:textId="77777777" w:rsidTr="003F10D0">
        <w:trPr>
          <w:trHeight w:val="1470"/>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CBC41"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1</w:t>
            </w:r>
          </w:p>
        </w:tc>
        <w:tc>
          <w:tcPr>
            <w:tcW w:w="5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EDC2F" w14:textId="77777777" w:rsidR="00B07397" w:rsidRPr="00D83536" w:rsidRDefault="00B07397"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DŁUGOPIS OLEJOWY</w:t>
            </w:r>
            <w:r w:rsidRPr="00D83536">
              <w:rPr>
                <w:rFonts w:ascii="Source Sans Pro SemiBold" w:hAnsi="Source Sans Pro SemiBold" w:cs="Calibri"/>
                <w:color w:val="000000"/>
                <w:sz w:val="16"/>
                <w:szCs w:val="16"/>
              </w:rPr>
              <w:br/>
              <w:t>Automatyczny długopis olejowy z wymiennym wkłądem, komfort pisania zapewnia ergonomiczny gumowy uchwyt, tusz olejowy nowej generacji i końcówka pisząca wykonana z węglika wolframu. Przezroczysta obudowa pozwala na kontrolę zużycia wkładu. Szerokość linii pisania: 0,22 mm, rozmiar końcówki 0,70 mm.</w:t>
            </w:r>
            <w:r w:rsidRPr="00D83536">
              <w:rPr>
                <w:rFonts w:ascii="Source Sans Pro SemiBold" w:hAnsi="Source Sans Pro SemiBold" w:cs="Calibri"/>
                <w:color w:val="000000"/>
                <w:sz w:val="16"/>
                <w:szCs w:val="16"/>
              </w:rPr>
              <w:br/>
            </w:r>
            <w:r w:rsidRPr="00D83536">
              <w:rPr>
                <w:rFonts w:ascii="Source Sans Pro SemiBold" w:hAnsi="Source Sans Pro SemiBold" w:cs="Calibri"/>
                <w:b/>
                <w:bCs/>
                <w:color w:val="000000"/>
                <w:sz w:val="16"/>
                <w:szCs w:val="16"/>
              </w:rPr>
              <w:t>Kolory: czarny, czerwony, zielony, niebieski</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1D75C"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szt</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FA78F"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12</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BE932"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6 czarny,6 niebieski</w:t>
            </w:r>
          </w:p>
        </w:tc>
      </w:tr>
      <w:tr w:rsidR="00B07397" w:rsidRPr="00D83536" w14:paraId="7D6761B5" w14:textId="77777777" w:rsidTr="003F10D0">
        <w:trPr>
          <w:trHeight w:val="1265"/>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65D79"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2</w:t>
            </w:r>
          </w:p>
        </w:tc>
        <w:tc>
          <w:tcPr>
            <w:tcW w:w="5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CAF97" w14:textId="77777777" w:rsidR="00B07397" w:rsidRPr="00D83536" w:rsidRDefault="00B07397"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DŁUGOPIS  0,7 mm</w:t>
            </w:r>
            <w:r w:rsidRPr="00D83536">
              <w:rPr>
                <w:rFonts w:ascii="Source Sans Pro SemiBold" w:hAnsi="Source Sans Pro SemiBold" w:cs="Calibri"/>
                <w:color w:val="000000"/>
                <w:sz w:val="16"/>
                <w:szCs w:val="16"/>
              </w:rPr>
              <w:br/>
              <w:t xml:space="preserve">Średnia długość linii pisania 3000 m. Atrament na bazie oleju: trwały, wodoodporny, szybkoschnący. Materiały,z których wykonany jest długopis są bezpieczne - nie zawierają toksyn i metali ciężkic. Skuwka długopisu jest wentylowana. </w:t>
            </w:r>
            <w:r w:rsidRPr="00D83536">
              <w:rPr>
                <w:rFonts w:ascii="Source Sans Pro SemiBold" w:hAnsi="Source Sans Pro SemiBold" w:cs="Calibri"/>
                <w:color w:val="000000"/>
                <w:sz w:val="16"/>
                <w:szCs w:val="16"/>
              </w:rPr>
              <w:br/>
            </w:r>
            <w:r w:rsidRPr="00D83536">
              <w:rPr>
                <w:rFonts w:ascii="Source Sans Pro SemiBold" w:hAnsi="Source Sans Pro SemiBold" w:cs="Calibri"/>
                <w:b/>
                <w:bCs/>
                <w:color w:val="000000"/>
                <w:sz w:val="16"/>
                <w:szCs w:val="16"/>
              </w:rPr>
              <w:t>Kolory: czarny, czerwony, niebieski</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91C62"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szt.</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29E10"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18</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6AA12"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10 niebieski,6 czarny, 2 czerwony</w:t>
            </w:r>
          </w:p>
        </w:tc>
      </w:tr>
      <w:tr w:rsidR="00B07397" w:rsidRPr="00D83536" w14:paraId="28582401" w14:textId="77777777" w:rsidTr="003F10D0">
        <w:trPr>
          <w:trHeight w:val="1410"/>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C4F8C"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3</w:t>
            </w:r>
          </w:p>
        </w:tc>
        <w:tc>
          <w:tcPr>
            <w:tcW w:w="5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46BD4" w14:textId="77777777" w:rsidR="00B07397" w:rsidRPr="00D83536" w:rsidRDefault="00B07397"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OŁÓWEK AUTOMATYCZNY z gumką 0,7 mm</w:t>
            </w:r>
            <w:r w:rsidRPr="00D83536">
              <w:rPr>
                <w:rFonts w:ascii="Source Sans Pro SemiBold" w:hAnsi="Source Sans Pro SemiBold" w:cs="Calibri"/>
                <w:color w:val="000000"/>
                <w:sz w:val="16"/>
                <w:szCs w:val="16"/>
              </w:rPr>
              <w:br/>
              <w:t>Ołówek z 3 grafitami HB, każdy o długości 9 cm. Szacowana długość linii pisania to 10 000 m. Grafity HB z polimerów wielkocząsteczkowych, połączenie grafitu i żywic syntetycznych odporne na złamania. Transparentna obudowa o średnicy 8,1 mm, długość z gumką 14,9 cm. Wysuwane zamknięcie, typ materiału - tworzywo sztuczne. 0,15 x 0,06 x 0,03 cm; 80 g.</w:t>
            </w:r>
            <w:r w:rsidRPr="00D83536">
              <w:rPr>
                <w:rFonts w:ascii="Source Sans Pro SemiBold" w:hAnsi="Source Sans Pro SemiBold" w:cs="Calibri"/>
                <w:color w:val="000000"/>
                <w:sz w:val="16"/>
                <w:szCs w:val="16"/>
              </w:rPr>
              <w:br/>
              <w:t>Opakowanie 12 sztuk.</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95FCF"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opakowanie</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D7718"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1</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EA6F7"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 </w:t>
            </w:r>
          </w:p>
        </w:tc>
      </w:tr>
      <w:tr w:rsidR="00B07397" w:rsidRPr="00D83536" w14:paraId="19C963AB" w14:textId="77777777" w:rsidTr="003F10D0">
        <w:trPr>
          <w:trHeight w:val="1415"/>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9FEC6"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4</w:t>
            </w:r>
          </w:p>
        </w:tc>
        <w:tc>
          <w:tcPr>
            <w:tcW w:w="5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FC58C" w14:textId="77777777" w:rsidR="00B07397" w:rsidRPr="00D83536" w:rsidRDefault="00B07397"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GUMKA BIUROWA</w:t>
            </w:r>
            <w:r w:rsidRPr="00D83536">
              <w:rPr>
                <w:rFonts w:ascii="Source Sans Pro SemiBold" w:hAnsi="Source Sans Pro SemiBold" w:cs="Calibri"/>
                <w:color w:val="000000"/>
                <w:sz w:val="16"/>
                <w:szCs w:val="16"/>
              </w:rPr>
              <w:t xml:space="preserve"> do wycierania grafitu z papieru i matowej folii kreślarskiej, nie niszczy papieru.Część niebieska służy do wycierania tuszu z papieru i matowej folii kreślarskiej.Ściera precyzyjnie i czysto - zostawia mało, łatwo usuwalnych odpadków.Owinięta w celofan z paskiem łatwego zrywania.Wygodna, ruchoma kartonowa osłona.Nie zawiera ftalanów i lateksu.</w:t>
            </w:r>
            <w:r w:rsidRPr="00D83536">
              <w:rPr>
                <w:rFonts w:ascii="Source Sans Pro SemiBold" w:hAnsi="Source Sans Pro SemiBold" w:cs="Calibri"/>
                <w:color w:val="000000"/>
                <w:sz w:val="16"/>
                <w:szCs w:val="16"/>
              </w:rPr>
              <w:br/>
              <w:t>Wymiary: 65x23x13 mm.</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A80F8"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 xml:space="preserve">szt. </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2A6B3"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4</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1FD91"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 </w:t>
            </w:r>
          </w:p>
        </w:tc>
      </w:tr>
      <w:tr w:rsidR="00B07397" w:rsidRPr="00D83536" w14:paraId="5B61DE9C" w14:textId="77777777" w:rsidTr="003F10D0">
        <w:trPr>
          <w:trHeight w:val="1691"/>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14F3E"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5</w:t>
            </w:r>
          </w:p>
        </w:tc>
        <w:tc>
          <w:tcPr>
            <w:tcW w:w="5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9D93C" w14:textId="77777777" w:rsidR="00B07397" w:rsidRPr="00D83536" w:rsidRDefault="00B07397"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ETYKIETA PROSTOKĄTNA z marginesem</w:t>
            </w:r>
            <w:r w:rsidRPr="00D83536">
              <w:rPr>
                <w:rFonts w:ascii="Source Sans Pro SemiBold" w:hAnsi="Source Sans Pro SemiBold" w:cs="Calibri"/>
                <w:color w:val="000000"/>
                <w:sz w:val="16"/>
                <w:szCs w:val="16"/>
              </w:rPr>
              <w:br/>
              <w:t>przeznaczone do wszystkich typów drukarek atramentowych, laserowych i kserokopiarek</w:t>
            </w:r>
            <w:r w:rsidRPr="00D83536">
              <w:rPr>
                <w:rFonts w:ascii="Source Sans Pro SemiBold" w:hAnsi="Source Sans Pro SemiBold" w:cs="Calibri"/>
                <w:color w:val="000000"/>
                <w:sz w:val="16"/>
                <w:szCs w:val="16"/>
              </w:rPr>
              <w:br/>
              <w:t>800 etykiet w rozmiarze</w:t>
            </w:r>
            <w:r w:rsidRPr="00D83536">
              <w:rPr>
                <w:rFonts w:ascii="Source Sans Pro SemiBold" w:hAnsi="Source Sans Pro SemiBold" w:cs="Calibri"/>
                <w:b/>
                <w:bCs/>
                <w:color w:val="000000"/>
                <w:sz w:val="16"/>
                <w:szCs w:val="16"/>
              </w:rPr>
              <w:t xml:space="preserve"> 99,1x67,7</w:t>
            </w:r>
            <w:r w:rsidRPr="00D83536">
              <w:rPr>
                <w:rFonts w:ascii="Source Sans Pro SemiBold" w:hAnsi="Source Sans Pro SemiBold" w:cs="Calibri"/>
                <w:b/>
                <w:bCs/>
                <w:color w:val="000000"/>
                <w:sz w:val="16"/>
                <w:szCs w:val="16"/>
              </w:rPr>
              <w:br/>
            </w:r>
            <w:r w:rsidRPr="00D83536">
              <w:rPr>
                <w:rFonts w:ascii="Source Sans Pro SemiBold" w:hAnsi="Source Sans Pro SemiBold" w:cs="Calibri"/>
                <w:color w:val="000000"/>
                <w:sz w:val="16"/>
                <w:szCs w:val="16"/>
              </w:rPr>
              <w:t>Opakowanie zawiera 100 arkuszy A4 po 8 etykiet na arkuszu</w:t>
            </w:r>
            <w:r w:rsidRPr="00D83536">
              <w:rPr>
                <w:rFonts w:ascii="Source Sans Pro SemiBold" w:hAnsi="Source Sans Pro SemiBold" w:cs="Calibri"/>
                <w:color w:val="000000"/>
                <w:sz w:val="16"/>
                <w:szCs w:val="16"/>
              </w:rPr>
              <w:br/>
              <w:t>z trwałym klejem</w:t>
            </w:r>
            <w:r w:rsidRPr="00D83536">
              <w:rPr>
                <w:rFonts w:ascii="Source Sans Pro SemiBold" w:hAnsi="Source Sans Pro SemiBold" w:cs="Calibri"/>
                <w:color w:val="000000"/>
                <w:sz w:val="16"/>
                <w:szCs w:val="16"/>
              </w:rPr>
              <w:br/>
              <w:t>Układ etykiet na stronie 2x4</w:t>
            </w:r>
            <w:r w:rsidRPr="00D83536">
              <w:rPr>
                <w:rFonts w:ascii="Source Sans Pro SemiBold" w:hAnsi="Source Sans Pro SemiBold" w:cs="Calibri"/>
                <w:color w:val="000000"/>
                <w:sz w:val="16"/>
                <w:szCs w:val="16"/>
              </w:rPr>
              <w:br/>
            </w:r>
            <w:r w:rsidRPr="00D83536">
              <w:rPr>
                <w:rFonts w:ascii="Source Sans Pro SemiBold" w:hAnsi="Source Sans Pro SemiBold" w:cs="Calibri"/>
                <w:b/>
                <w:bCs/>
                <w:color w:val="000000"/>
                <w:sz w:val="16"/>
                <w:szCs w:val="16"/>
              </w:rPr>
              <w:t>ELA043</w:t>
            </w:r>
            <w:r w:rsidRPr="00D83536">
              <w:rPr>
                <w:rFonts w:ascii="Source Sans Pro SemiBold" w:hAnsi="Source Sans Pro SemiBold" w:cs="Calibri"/>
                <w:color w:val="000000"/>
                <w:sz w:val="16"/>
                <w:szCs w:val="16"/>
              </w:rPr>
              <w:br/>
              <w:t>Kolor: biały</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FB939"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opakowanie</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1A53D"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1</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CCD6E"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 </w:t>
            </w:r>
          </w:p>
        </w:tc>
      </w:tr>
      <w:tr w:rsidR="00B07397" w:rsidRPr="00D83536" w14:paraId="4E151A8F" w14:textId="77777777" w:rsidTr="003F10D0">
        <w:trPr>
          <w:trHeight w:val="720"/>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5E501"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6</w:t>
            </w:r>
          </w:p>
        </w:tc>
        <w:tc>
          <w:tcPr>
            <w:tcW w:w="5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F4B80" w14:textId="77777777" w:rsidR="00B07397" w:rsidRPr="00D83536" w:rsidRDefault="00B07397"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 xml:space="preserve">OKŁADKA PCV, FOLIA DO BINDOWANIA </w:t>
            </w:r>
            <w:r w:rsidRPr="00D83536">
              <w:rPr>
                <w:rFonts w:ascii="Source Sans Pro SemiBold" w:hAnsi="Source Sans Pro SemiBold" w:cs="Calibri"/>
                <w:color w:val="000000"/>
                <w:sz w:val="16"/>
                <w:szCs w:val="16"/>
              </w:rPr>
              <w:br/>
              <w:t>Bezbarwna wykonane z PVC. Format A4. Opakowanie 100 arkuszy. Grubość: 0,20 mm kolor: przeźroczysta</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05C2C"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opakowanie</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CC267"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1</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AA8A9"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przezroczysta</w:t>
            </w:r>
          </w:p>
        </w:tc>
      </w:tr>
      <w:tr w:rsidR="00B07397" w:rsidRPr="00D83536" w14:paraId="5676C41E" w14:textId="77777777" w:rsidTr="003F10D0">
        <w:trPr>
          <w:trHeight w:val="960"/>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8BE83"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lastRenderedPageBreak/>
              <w:t>7</w:t>
            </w:r>
          </w:p>
        </w:tc>
        <w:tc>
          <w:tcPr>
            <w:tcW w:w="5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163E8" w14:textId="77777777" w:rsidR="00B07397" w:rsidRPr="00D83536" w:rsidRDefault="00B07397"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 xml:space="preserve">OKŁADKA TYLNA  DO BINDOWANIA </w:t>
            </w:r>
            <w:r w:rsidRPr="00D83536">
              <w:rPr>
                <w:rFonts w:ascii="Source Sans Pro SemiBold" w:hAnsi="Source Sans Pro SemiBold" w:cs="Calibri"/>
                <w:color w:val="000000"/>
                <w:sz w:val="16"/>
                <w:szCs w:val="16"/>
              </w:rPr>
              <w:br/>
              <w:t>Tekturowa, skóropodobna. Format A4. Gramatura 250g/m2</w:t>
            </w:r>
            <w:r w:rsidRPr="00D83536">
              <w:rPr>
                <w:rFonts w:ascii="Source Sans Pro SemiBold" w:hAnsi="Source Sans Pro SemiBold" w:cs="Calibri"/>
                <w:color w:val="000000"/>
                <w:sz w:val="16"/>
                <w:szCs w:val="16"/>
              </w:rPr>
              <w:br/>
              <w:t>Opakowanie: 100 szt.</w:t>
            </w:r>
            <w:r w:rsidRPr="00D83536">
              <w:rPr>
                <w:rFonts w:ascii="Source Sans Pro SemiBold" w:hAnsi="Source Sans Pro SemiBold" w:cs="Calibri"/>
                <w:color w:val="000000"/>
                <w:sz w:val="16"/>
                <w:szCs w:val="16"/>
              </w:rPr>
              <w:br/>
            </w:r>
            <w:r w:rsidRPr="00D83536">
              <w:rPr>
                <w:rFonts w:ascii="Source Sans Pro SemiBold" w:hAnsi="Source Sans Pro SemiBold" w:cs="Calibri"/>
                <w:b/>
                <w:bCs/>
                <w:color w:val="000000"/>
                <w:sz w:val="16"/>
                <w:szCs w:val="16"/>
              </w:rPr>
              <w:t>Kolory: czarny, czerwony, biały, szary, niebieski, granatowy</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29D97"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opakowanie</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46953"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1</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942DB"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granatowy</w:t>
            </w:r>
          </w:p>
        </w:tc>
      </w:tr>
      <w:tr w:rsidR="00B07397" w:rsidRPr="00D83536" w14:paraId="216C1171" w14:textId="77777777" w:rsidTr="003F10D0">
        <w:trPr>
          <w:trHeight w:val="720"/>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E96C8"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8</w:t>
            </w:r>
          </w:p>
        </w:tc>
        <w:tc>
          <w:tcPr>
            <w:tcW w:w="5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B2F00" w14:textId="77777777" w:rsidR="00B07397" w:rsidRPr="00D83536" w:rsidRDefault="00B07397"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KARTECZKI SAMOPRZYLEPNE 76x76mm,</w:t>
            </w:r>
            <w:r w:rsidRPr="00D83536">
              <w:rPr>
                <w:rFonts w:ascii="Source Sans Pro SemiBold" w:hAnsi="Source Sans Pro SemiBold" w:cs="Calibri"/>
                <w:color w:val="000000"/>
                <w:sz w:val="16"/>
                <w:szCs w:val="16"/>
              </w:rPr>
              <w:t xml:space="preserve"> bloczki 400 kartek, kolor: mix kolorystyczny, kolory neonowe karteczki z trwałym paskiem samoprzylepnym; bloczek zapakowany w transparentną folię ochronną</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7039F"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szt.</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29E77"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10</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5FB71"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 </w:t>
            </w:r>
          </w:p>
        </w:tc>
      </w:tr>
      <w:tr w:rsidR="00B07397" w:rsidRPr="00D83536" w14:paraId="14DF7242" w14:textId="77777777" w:rsidTr="003F10D0">
        <w:trPr>
          <w:trHeight w:val="720"/>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5EB66"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9</w:t>
            </w:r>
          </w:p>
        </w:tc>
        <w:tc>
          <w:tcPr>
            <w:tcW w:w="5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48F9C" w14:textId="77777777" w:rsidR="00B07397" w:rsidRPr="00D83536" w:rsidRDefault="00B07397"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KARTECZKI SAMOPRZYLEPNE</w:t>
            </w:r>
            <w:r w:rsidRPr="00D83536">
              <w:rPr>
                <w:rFonts w:ascii="Source Sans Pro SemiBold" w:hAnsi="Source Sans Pro SemiBold" w:cs="Calibri"/>
                <w:color w:val="000000"/>
                <w:sz w:val="16"/>
                <w:szCs w:val="16"/>
              </w:rPr>
              <w:t xml:space="preserve"> w bloczkach 100 kartkowych. </w:t>
            </w:r>
            <w:r w:rsidRPr="00D83536">
              <w:rPr>
                <w:rFonts w:ascii="Source Sans Pro SemiBold" w:hAnsi="Source Sans Pro SemiBold" w:cs="Calibri"/>
                <w:b/>
                <w:bCs/>
                <w:color w:val="000000"/>
                <w:sz w:val="16"/>
                <w:szCs w:val="16"/>
              </w:rPr>
              <w:t>Wymiary 38 x 51 mm</w:t>
            </w:r>
            <w:r w:rsidRPr="00D83536">
              <w:rPr>
                <w:rFonts w:ascii="Source Sans Pro SemiBold" w:hAnsi="Source Sans Pro SemiBold" w:cs="Calibri"/>
                <w:color w:val="000000"/>
                <w:sz w:val="16"/>
                <w:szCs w:val="16"/>
              </w:rPr>
              <w:t>. Pakowane po 12 sztuk.</w:t>
            </w:r>
            <w:r w:rsidRPr="00D83536">
              <w:rPr>
                <w:rFonts w:ascii="Source Sans Pro SemiBold" w:hAnsi="Source Sans Pro SemiBold" w:cs="Calibri"/>
                <w:color w:val="000000"/>
                <w:sz w:val="16"/>
                <w:szCs w:val="16"/>
              </w:rPr>
              <w:br/>
            </w:r>
            <w:r w:rsidRPr="00D83536">
              <w:rPr>
                <w:rFonts w:ascii="Source Sans Pro SemiBold" w:hAnsi="Source Sans Pro SemiBold" w:cs="Calibri"/>
                <w:b/>
                <w:bCs/>
                <w:color w:val="000000"/>
                <w:sz w:val="16"/>
                <w:szCs w:val="16"/>
              </w:rPr>
              <w:t>Kolory: mix neonowych lub pastelowych kolorów.</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60832"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opakowanie</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54CAA"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6</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B022D"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 </w:t>
            </w:r>
          </w:p>
        </w:tc>
      </w:tr>
      <w:tr w:rsidR="00B07397" w:rsidRPr="00D83536" w14:paraId="620A5130" w14:textId="77777777" w:rsidTr="003F10D0">
        <w:trPr>
          <w:trHeight w:val="1559"/>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F15C2"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10</w:t>
            </w:r>
          </w:p>
        </w:tc>
        <w:tc>
          <w:tcPr>
            <w:tcW w:w="5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28DC4" w14:textId="77777777" w:rsidR="00B07397" w:rsidRPr="00D83536" w:rsidRDefault="00B07397"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KOPERTY C4 bez okienka</w:t>
            </w:r>
            <w:r w:rsidRPr="00D83536">
              <w:rPr>
                <w:rFonts w:ascii="Source Sans Pro SemiBold" w:hAnsi="Source Sans Pro SemiBold" w:cs="Calibri"/>
                <w:color w:val="000000"/>
                <w:sz w:val="16"/>
                <w:szCs w:val="16"/>
              </w:rPr>
              <w:br/>
              <w:t xml:space="preserve">Koperta samoklejąca z paskiem odrywanym (tj. HK), wymiary 229x324 mm, </w:t>
            </w:r>
            <w:r w:rsidRPr="00D83536">
              <w:rPr>
                <w:rFonts w:ascii="Source Sans Pro SemiBold" w:hAnsi="Source Sans Pro SemiBold" w:cs="Calibri"/>
                <w:color w:val="000000"/>
                <w:sz w:val="16"/>
                <w:szCs w:val="16"/>
              </w:rPr>
              <w:br/>
              <w:t>samoklejące z paskiem po krótszym boku, 250 szt./op.</w:t>
            </w:r>
            <w:r w:rsidRPr="00D83536">
              <w:rPr>
                <w:rFonts w:ascii="Source Sans Pro SemiBold" w:hAnsi="Source Sans Pro SemiBold" w:cs="Calibri"/>
                <w:color w:val="000000"/>
                <w:sz w:val="16"/>
                <w:szCs w:val="16"/>
              </w:rPr>
              <w:br/>
              <w:t>Papier offsetowy,</w:t>
            </w:r>
            <w:r w:rsidRPr="00D83536">
              <w:rPr>
                <w:rFonts w:ascii="Source Sans Pro SemiBold" w:hAnsi="Source Sans Pro SemiBold" w:cs="Calibri"/>
                <w:color w:val="000000"/>
                <w:sz w:val="16"/>
                <w:szCs w:val="16"/>
              </w:rPr>
              <w:br/>
            </w:r>
            <w:r w:rsidRPr="00D83536">
              <w:rPr>
                <w:rFonts w:ascii="Source Sans Pro SemiBold" w:hAnsi="Source Sans Pro SemiBold" w:cs="Calibri"/>
                <w:b/>
                <w:bCs/>
                <w:color w:val="000000"/>
                <w:sz w:val="16"/>
                <w:szCs w:val="16"/>
              </w:rPr>
              <w:t>gramatura 90g</w:t>
            </w:r>
            <w:r w:rsidRPr="00D83536">
              <w:rPr>
                <w:rFonts w:ascii="Source Sans Pro SemiBold" w:hAnsi="Source Sans Pro SemiBold" w:cs="Calibri"/>
                <w:color w:val="000000"/>
                <w:sz w:val="16"/>
                <w:szCs w:val="16"/>
              </w:rPr>
              <w:t>, opakowanie  250 szt.</w:t>
            </w:r>
            <w:r w:rsidRPr="00D83536">
              <w:rPr>
                <w:rFonts w:ascii="Source Sans Pro SemiBold" w:hAnsi="Source Sans Pro SemiBold" w:cs="Calibri"/>
                <w:color w:val="000000"/>
                <w:sz w:val="16"/>
                <w:szCs w:val="16"/>
              </w:rPr>
              <w:br/>
              <w:t xml:space="preserve">Kolor: biały </w:t>
            </w:r>
            <w:r w:rsidRPr="00D83536">
              <w:rPr>
                <w:rFonts w:ascii="Source Sans Pro SemiBold" w:hAnsi="Source Sans Pro SemiBold" w:cs="Calibri"/>
                <w:color w:val="000000"/>
                <w:sz w:val="16"/>
                <w:szCs w:val="16"/>
              </w:rPr>
              <w:br/>
            </w:r>
            <w:r w:rsidRPr="00D83536">
              <w:rPr>
                <w:rFonts w:ascii="Source Sans Pro SemiBold" w:hAnsi="Source Sans Pro SemiBold" w:cs="Calibri"/>
                <w:b/>
                <w:bCs/>
                <w:i/>
                <w:iCs/>
                <w:color w:val="00B050"/>
                <w:sz w:val="16"/>
                <w:szCs w:val="16"/>
              </w:rPr>
              <w:t>UWAGA KOPERTA C4 to KOPERTA MIESZCZĄCA A4</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56D53"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opakowanie</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FC9D0"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1</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E2766"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 </w:t>
            </w:r>
          </w:p>
        </w:tc>
      </w:tr>
      <w:tr w:rsidR="00B07397" w:rsidRPr="00D83536" w14:paraId="39A8BA68" w14:textId="77777777" w:rsidTr="003F10D0">
        <w:trPr>
          <w:trHeight w:val="2126"/>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9962C"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11</w:t>
            </w:r>
          </w:p>
        </w:tc>
        <w:tc>
          <w:tcPr>
            <w:tcW w:w="5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2F9DC" w14:textId="77777777" w:rsidR="00B07397" w:rsidRPr="00D83536" w:rsidRDefault="00B07397"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KOSZULKI NA DOKUMENTY A4 pozszerzana</w:t>
            </w:r>
            <w:r w:rsidRPr="00D83536">
              <w:rPr>
                <w:rFonts w:ascii="Source Sans Pro SemiBold" w:hAnsi="Source Sans Pro SemiBold" w:cs="Calibri"/>
                <w:color w:val="000000"/>
                <w:sz w:val="16"/>
                <w:szCs w:val="16"/>
              </w:rPr>
              <w:br/>
              <w:t>Wykonana z wysokiej jakości polipropylenu</w:t>
            </w:r>
            <w:r w:rsidRPr="00D83536">
              <w:rPr>
                <w:rFonts w:ascii="Source Sans Pro SemiBold" w:hAnsi="Source Sans Pro SemiBold" w:cs="Calibri"/>
                <w:color w:val="000000"/>
                <w:sz w:val="16"/>
                <w:szCs w:val="16"/>
              </w:rPr>
              <w:br/>
              <w:t xml:space="preserve">Koszulka grubości </w:t>
            </w:r>
            <w:r w:rsidRPr="00D83536">
              <w:rPr>
                <w:rFonts w:ascii="Source Sans Pro SemiBold" w:hAnsi="Source Sans Pro SemiBold" w:cs="Calibri"/>
                <w:b/>
                <w:bCs/>
                <w:color w:val="000000"/>
                <w:sz w:val="16"/>
                <w:szCs w:val="16"/>
              </w:rPr>
              <w:t>100 mikronów</w:t>
            </w:r>
            <w:r w:rsidRPr="00D83536">
              <w:rPr>
                <w:rFonts w:ascii="Source Sans Pro SemiBold" w:hAnsi="Source Sans Pro SemiBold" w:cs="Calibri"/>
                <w:color w:val="000000"/>
                <w:sz w:val="16"/>
                <w:szCs w:val="16"/>
              </w:rPr>
              <w:br/>
              <w:t>PrzeźrWykonane z gładkiej, krystalicznej folii pp o grubości 180μm</w:t>
            </w:r>
            <w:r w:rsidRPr="00D83536">
              <w:rPr>
                <w:rFonts w:ascii="Source Sans Pro SemiBold" w:hAnsi="Source Sans Pro SemiBold" w:cs="Calibri"/>
                <w:color w:val="000000"/>
                <w:sz w:val="16"/>
                <w:szCs w:val="16"/>
              </w:rPr>
              <w:br/>
              <w:t>do zastosowania dla grubego pliku dokumentów w formacie a4</w:t>
            </w:r>
            <w:r w:rsidRPr="00D83536">
              <w:rPr>
                <w:rFonts w:ascii="Source Sans Pro SemiBold" w:hAnsi="Source Sans Pro SemiBold" w:cs="Calibri"/>
                <w:color w:val="000000"/>
                <w:sz w:val="16"/>
                <w:szCs w:val="16"/>
              </w:rPr>
              <w:br/>
              <w:t>krystaliczne, transparentneoczysta, krystaliczna</w:t>
            </w:r>
            <w:r w:rsidRPr="00D83536">
              <w:rPr>
                <w:rFonts w:ascii="Source Sans Pro SemiBold" w:hAnsi="Source Sans Pro SemiBold" w:cs="Calibri"/>
                <w:color w:val="000000"/>
                <w:sz w:val="16"/>
                <w:szCs w:val="16"/>
              </w:rPr>
              <w:br/>
              <w:t>Kieszeń dziurkowana uniwersalnie - pasująca do wszystkich segregatorów, otwierana od góry</w:t>
            </w:r>
            <w:r w:rsidRPr="00D83536">
              <w:rPr>
                <w:rFonts w:ascii="Source Sans Pro SemiBold" w:hAnsi="Source Sans Pro SemiBold" w:cs="Calibri"/>
                <w:color w:val="000000"/>
                <w:sz w:val="16"/>
                <w:szCs w:val="16"/>
              </w:rPr>
              <w:br/>
              <w:t>Format A4 pionowy</w:t>
            </w:r>
            <w:r w:rsidRPr="00D83536">
              <w:rPr>
                <w:rFonts w:ascii="Source Sans Pro SemiBold" w:hAnsi="Source Sans Pro SemiBold" w:cs="Calibri"/>
                <w:color w:val="000000"/>
                <w:sz w:val="16"/>
                <w:szCs w:val="16"/>
              </w:rPr>
              <w:br/>
              <w:t>Opakowanie zawiera 10 sztuk w folii lub kartoniku</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871FE"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opakowanie</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A0DE5"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3</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3BDE5"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 </w:t>
            </w:r>
          </w:p>
        </w:tc>
      </w:tr>
      <w:tr w:rsidR="00B07397" w:rsidRPr="00D83536" w14:paraId="14058835" w14:textId="77777777" w:rsidTr="003F10D0">
        <w:trPr>
          <w:trHeight w:val="1920"/>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3F4CF"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12</w:t>
            </w:r>
          </w:p>
        </w:tc>
        <w:tc>
          <w:tcPr>
            <w:tcW w:w="5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3788C" w14:textId="77777777" w:rsidR="00B07397" w:rsidRPr="00D83536" w:rsidRDefault="00B07397"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KOSZULKI NA DOKUMENTY A4</w:t>
            </w:r>
            <w:r w:rsidRPr="00D83536">
              <w:rPr>
                <w:rFonts w:ascii="Source Sans Pro SemiBold" w:hAnsi="Source Sans Pro SemiBold" w:cs="Calibri"/>
                <w:color w:val="000000"/>
                <w:sz w:val="16"/>
                <w:szCs w:val="16"/>
              </w:rPr>
              <w:br/>
              <w:t>Wykonana z wysokiej jakości polipropylenu</w:t>
            </w:r>
            <w:r w:rsidRPr="00D83536">
              <w:rPr>
                <w:rFonts w:ascii="Source Sans Pro SemiBold" w:hAnsi="Source Sans Pro SemiBold" w:cs="Calibri"/>
                <w:color w:val="000000"/>
                <w:sz w:val="16"/>
                <w:szCs w:val="16"/>
              </w:rPr>
              <w:br/>
              <w:t xml:space="preserve">Koszulka grubości </w:t>
            </w:r>
            <w:r w:rsidRPr="00D83536">
              <w:rPr>
                <w:rFonts w:ascii="Source Sans Pro SemiBold" w:hAnsi="Source Sans Pro SemiBold" w:cs="Calibri"/>
                <w:b/>
                <w:bCs/>
                <w:color w:val="000000"/>
                <w:sz w:val="16"/>
                <w:szCs w:val="16"/>
              </w:rPr>
              <w:t>100 mikronów</w:t>
            </w:r>
            <w:r w:rsidRPr="00D83536">
              <w:rPr>
                <w:rFonts w:ascii="Source Sans Pro SemiBold" w:hAnsi="Source Sans Pro SemiBold" w:cs="Calibri"/>
                <w:color w:val="000000"/>
                <w:sz w:val="16"/>
                <w:szCs w:val="16"/>
              </w:rPr>
              <w:br/>
              <w:t>Przeźroczysta, krystaliczna</w:t>
            </w:r>
            <w:r w:rsidRPr="00D83536">
              <w:rPr>
                <w:rFonts w:ascii="Source Sans Pro SemiBold" w:hAnsi="Source Sans Pro SemiBold" w:cs="Calibri"/>
                <w:color w:val="000000"/>
                <w:sz w:val="16"/>
                <w:szCs w:val="16"/>
              </w:rPr>
              <w:br/>
              <w:t>Kieszeń dziurkowana uniwersalnie - pasująca do wszystkich segregatorów, otwierana od góry</w:t>
            </w:r>
            <w:r w:rsidRPr="00D83536">
              <w:rPr>
                <w:rFonts w:ascii="Source Sans Pro SemiBold" w:hAnsi="Source Sans Pro SemiBold" w:cs="Calibri"/>
                <w:color w:val="000000"/>
                <w:sz w:val="16"/>
                <w:szCs w:val="16"/>
              </w:rPr>
              <w:br/>
              <w:t>Format A4 pionowy</w:t>
            </w:r>
            <w:r w:rsidRPr="00D83536">
              <w:rPr>
                <w:rFonts w:ascii="Source Sans Pro SemiBold" w:hAnsi="Source Sans Pro SemiBold" w:cs="Calibri"/>
                <w:color w:val="000000"/>
                <w:sz w:val="16"/>
                <w:szCs w:val="16"/>
              </w:rPr>
              <w:br/>
              <w:t>Opakowanie zawiera 100 sztuk w folii lub kartoniku</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47A6A"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opakowanie</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8E909"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3</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0BE69"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 </w:t>
            </w:r>
          </w:p>
        </w:tc>
      </w:tr>
      <w:tr w:rsidR="00B07397" w:rsidRPr="00D83536" w14:paraId="1BA1DB15" w14:textId="77777777" w:rsidTr="003F10D0">
        <w:trPr>
          <w:trHeight w:val="467"/>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7065D"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13</w:t>
            </w:r>
          </w:p>
        </w:tc>
        <w:tc>
          <w:tcPr>
            <w:tcW w:w="5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BDE99" w14:textId="77777777" w:rsidR="00B07397" w:rsidRPr="00D83536" w:rsidRDefault="00B07397"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NOŻYCZKI BIUROWE</w:t>
            </w:r>
            <w:r w:rsidRPr="00D83536">
              <w:rPr>
                <w:rFonts w:ascii="Source Sans Pro SemiBold" w:hAnsi="Source Sans Pro SemiBold" w:cs="Calibri"/>
                <w:color w:val="000000"/>
                <w:sz w:val="16"/>
                <w:szCs w:val="16"/>
              </w:rPr>
              <w:t xml:space="preserve"> 21cm; Wyprodukowane ze stali nierdzewnej utwardzonej hartowaniem; Bezpieczne, zaokrąglone ostrza; Rozmiar: 21cm; Kolor czarny</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771FF"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 xml:space="preserve"> szt.</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CF205"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1</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D6E00"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 </w:t>
            </w:r>
          </w:p>
        </w:tc>
      </w:tr>
      <w:tr w:rsidR="00B07397" w:rsidRPr="00D83536" w14:paraId="16FCD7B1" w14:textId="77777777" w:rsidTr="003F10D0">
        <w:trPr>
          <w:trHeight w:val="960"/>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E8062"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14</w:t>
            </w:r>
          </w:p>
        </w:tc>
        <w:tc>
          <w:tcPr>
            <w:tcW w:w="5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FFB94" w14:textId="77777777" w:rsidR="00B07397" w:rsidRPr="00D83536" w:rsidRDefault="00B07397"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TEMPERÓWKA Z POJEMNIKIEM</w:t>
            </w:r>
            <w:r w:rsidRPr="00D83536">
              <w:rPr>
                <w:rFonts w:ascii="Source Sans Pro SemiBold" w:hAnsi="Source Sans Pro SemiBold" w:cs="Calibri"/>
                <w:color w:val="000000"/>
                <w:sz w:val="16"/>
                <w:szCs w:val="16"/>
              </w:rPr>
              <w:br/>
              <w:t>Temperówka podwójna została wyposażona w transparentny pojemnik na ostrużyny. Temperówka idealnie nadaje się do kredek i ołówków normalnej i dużej średnicy.</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33DA6"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szt.</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0DDD3"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1</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ABD4D"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 </w:t>
            </w:r>
          </w:p>
        </w:tc>
      </w:tr>
      <w:tr w:rsidR="00B07397" w:rsidRPr="00D83536" w14:paraId="35E7D055" w14:textId="77777777" w:rsidTr="003F10D0">
        <w:trPr>
          <w:trHeight w:val="960"/>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B54ED"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15</w:t>
            </w:r>
          </w:p>
        </w:tc>
        <w:tc>
          <w:tcPr>
            <w:tcW w:w="5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5F335" w14:textId="77777777" w:rsidR="00B07397" w:rsidRPr="00D83536" w:rsidRDefault="00B07397"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 xml:space="preserve">LINIJKA METALOWA/ALUMINIOWA </w:t>
            </w:r>
            <w:r w:rsidRPr="00D83536">
              <w:rPr>
                <w:rFonts w:ascii="Source Sans Pro SemiBold" w:hAnsi="Source Sans Pro SemiBold" w:cs="Calibri"/>
                <w:color w:val="000000"/>
                <w:sz w:val="16"/>
                <w:szCs w:val="16"/>
              </w:rPr>
              <w:t xml:space="preserve"> z uchwytem 30 cm, Profesjonalna linijka wykonana z anodowanego aluminium z uchwytem oraz antypoślizgowymi gumkami pod spodem. Podwójna podziałka w mm. Etui w komplecie. Długość 30cm.</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01817"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szt.</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8EA1E"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2</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A70D7"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 </w:t>
            </w:r>
          </w:p>
        </w:tc>
      </w:tr>
      <w:tr w:rsidR="00B07397" w:rsidRPr="00D83536" w14:paraId="6FB9F970" w14:textId="77777777" w:rsidTr="003F10D0">
        <w:trPr>
          <w:trHeight w:val="2476"/>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019D5"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16</w:t>
            </w:r>
          </w:p>
        </w:tc>
        <w:tc>
          <w:tcPr>
            <w:tcW w:w="5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BC8C2" w14:textId="77777777" w:rsidR="00B07397" w:rsidRPr="00D83536" w:rsidRDefault="00B07397"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 xml:space="preserve">ZAKREŚLACZ </w:t>
            </w:r>
            <w:r w:rsidRPr="00D83536">
              <w:rPr>
                <w:rFonts w:ascii="Source Sans Pro SemiBold" w:hAnsi="Source Sans Pro SemiBold" w:cs="Calibri"/>
                <w:color w:val="000000"/>
                <w:sz w:val="16"/>
                <w:szCs w:val="16"/>
              </w:rPr>
              <w:t xml:space="preserve">fluorescencyjny w etui, 6 szt./kpl. </w:t>
            </w:r>
            <w:r w:rsidRPr="00D83536">
              <w:rPr>
                <w:rFonts w:ascii="Source Sans Pro SemiBold" w:hAnsi="Source Sans Pro SemiBold" w:cs="Calibri"/>
                <w:color w:val="000000"/>
                <w:sz w:val="16"/>
                <w:szCs w:val="16"/>
              </w:rPr>
              <w:br/>
              <w:t xml:space="preserve">do znaczenia tekstu na praktycznie każdym rodzaju papier </w:t>
            </w:r>
            <w:r w:rsidRPr="00D83536">
              <w:rPr>
                <w:rFonts w:ascii="Source Sans Pro SemiBold" w:hAnsi="Source Sans Pro SemiBold" w:cs="Calibri"/>
                <w:color w:val="000000"/>
                <w:sz w:val="16"/>
                <w:szCs w:val="16"/>
              </w:rPr>
              <w:br/>
              <w:t>nietoksyczny tusz charakteryzuje się wysoką wydajnością oraz trwałością - nie rozmazuje się. Mix kolory, neonowe</w:t>
            </w:r>
            <w:r w:rsidRPr="00D83536">
              <w:rPr>
                <w:rFonts w:ascii="Source Sans Pro SemiBold" w:hAnsi="Source Sans Pro SemiBold" w:cs="Calibri"/>
                <w:color w:val="000000"/>
                <w:sz w:val="16"/>
                <w:szCs w:val="16"/>
              </w:rPr>
              <w:br/>
              <w:t xml:space="preserve">gumowane boki obudowy gwarantują komfort kreślenia oraz zapobiegają wyślizgiwaniu się zakreślacza z dłoni </w:t>
            </w:r>
            <w:r w:rsidRPr="00D83536">
              <w:rPr>
                <w:rFonts w:ascii="Source Sans Pro SemiBold" w:hAnsi="Source Sans Pro SemiBold" w:cs="Calibri"/>
                <w:color w:val="000000"/>
                <w:sz w:val="16"/>
                <w:szCs w:val="16"/>
              </w:rPr>
              <w:br/>
              <w:t xml:space="preserve">klasyczny, prostokątny kształt obudowy </w:t>
            </w:r>
            <w:r w:rsidRPr="00D83536">
              <w:rPr>
                <w:rFonts w:ascii="Source Sans Pro SemiBold" w:hAnsi="Source Sans Pro SemiBold" w:cs="Calibri"/>
                <w:color w:val="000000"/>
                <w:sz w:val="16"/>
                <w:szCs w:val="16"/>
              </w:rPr>
              <w:br/>
              <w:t xml:space="preserve">końcówka ścięta </w:t>
            </w:r>
            <w:r w:rsidRPr="00D83536">
              <w:rPr>
                <w:rFonts w:ascii="Source Sans Pro SemiBold" w:hAnsi="Source Sans Pro SemiBold" w:cs="Calibri"/>
                <w:color w:val="000000"/>
                <w:sz w:val="16"/>
                <w:szCs w:val="16"/>
              </w:rPr>
              <w:br/>
              <w:t xml:space="preserve">grubość linii pisania: 1-5 mm </w:t>
            </w:r>
            <w:r w:rsidRPr="00D83536">
              <w:rPr>
                <w:rFonts w:ascii="Source Sans Pro SemiBold" w:hAnsi="Source Sans Pro SemiBold" w:cs="Calibri"/>
                <w:color w:val="000000"/>
                <w:sz w:val="16"/>
                <w:szCs w:val="16"/>
              </w:rPr>
              <w:br/>
              <w:t xml:space="preserve">długość linii pisania: 200 m </w:t>
            </w:r>
            <w:r w:rsidRPr="00D83536">
              <w:rPr>
                <w:rFonts w:ascii="Source Sans Pro SemiBold" w:hAnsi="Source Sans Pro SemiBold" w:cs="Calibri"/>
                <w:color w:val="000000"/>
                <w:sz w:val="16"/>
                <w:szCs w:val="16"/>
              </w:rPr>
              <w:br/>
              <w:t>komplet 6 szt. kolory: niebieski, różowy, czerwony, pomarańczowy, żółty i zielony</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1A627"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opakowanie</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FDA51"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2</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73F74"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 </w:t>
            </w:r>
          </w:p>
        </w:tc>
      </w:tr>
      <w:tr w:rsidR="00B07397" w:rsidRPr="00D83536" w14:paraId="1197C8BF" w14:textId="77777777" w:rsidTr="003F10D0">
        <w:trPr>
          <w:trHeight w:val="1920"/>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335A6"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lastRenderedPageBreak/>
              <w:t>17</w:t>
            </w:r>
          </w:p>
        </w:tc>
        <w:tc>
          <w:tcPr>
            <w:tcW w:w="5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DF3CD" w14:textId="77777777" w:rsidR="00B07397" w:rsidRPr="00D83536" w:rsidRDefault="00B07397"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SEGREGATOR A4</w:t>
            </w:r>
            <w:r w:rsidRPr="00D83536">
              <w:rPr>
                <w:rFonts w:ascii="Source Sans Pro SemiBold" w:hAnsi="Source Sans Pro SemiBold" w:cs="Calibri"/>
                <w:color w:val="000000"/>
                <w:sz w:val="16"/>
                <w:szCs w:val="16"/>
              </w:rPr>
              <w:t>, grzbiet 75 mm, z mechanizmem, wykonany z tektury pokrytej ekologiczną folią  polipropylenową o strukturze płótna (100ľm), grubość kartonu: 2,1mm,gramatura kartonu: 1290g/m2,  dźwignia wysokiej jakości z dociskaczem,pod mechanizmem dźwigniowym umieszczony jest numer kontrolny  wzmocniony otwór na palec, 2 lata gwarancji na mechanizm, wymienna, obustronna etykieta grzbietowa, wymiary: 75x320x285mm,</w:t>
            </w:r>
            <w:r w:rsidRPr="00D83536">
              <w:rPr>
                <w:rFonts w:ascii="Source Sans Pro SemiBold" w:hAnsi="Source Sans Pro SemiBold" w:cs="Calibri"/>
                <w:b/>
                <w:bCs/>
                <w:color w:val="000000"/>
                <w:sz w:val="16"/>
                <w:szCs w:val="16"/>
              </w:rPr>
              <w:t xml:space="preserve"> kolor : czarny, czerwony, zielony, bordowy, niebieski, żółty, pomarańczowy, szary, granatowy, fioletowy, morski</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ED8CA"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szt.</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F84A5"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45</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05774"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40 czarny, 5 niebieski</w:t>
            </w:r>
          </w:p>
        </w:tc>
      </w:tr>
      <w:tr w:rsidR="00B07397" w:rsidRPr="00D83536" w14:paraId="1D53596A" w14:textId="77777777" w:rsidTr="003F10D0">
        <w:trPr>
          <w:trHeight w:val="960"/>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D056E"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18</w:t>
            </w:r>
          </w:p>
        </w:tc>
        <w:tc>
          <w:tcPr>
            <w:tcW w:w="5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60FB9" w14:textId="77777777" w:rsidR="00B07397" w:rsidRPr="00D83536" w:rsidRDefault="00B07397"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TAŚMA KLEJĄCA BIUROWA matowa</w:t>
            </w:r>
            <w:r w:rsidRPr="00D83536">
              <w:rPr>
                <w:rFonts w:ascii="Source Sans Pro SemiBold" w:hAnsi="Source Sans Pro SemiBold" w:cs="Calibri"/>
                <w:color w:val="000000"/>
                <w:sz w:val="16"/>
                <w:szCs w:val="16"/>
              </w:rPr>
              <w:br/>
              <w:t>Jednostronna, uniwersalna, niemal niewidoczna po naklejeniu z możliwością pisania na taśmie wyprodukowana z polipropylenu, przezroczysta – lekko mleczna, matowa, łatwo i cicho rozwijana wymiary 19 mm x33m</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5FFFA"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szt.</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9F683"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2</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2A727"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 </w:t>
            </w:r>
          </w:p>
        </w:tc>
      </w:tr>
      <w:tr w:rsidR="00B07397" w:rsidRPr="00D83536" w14:paraId="1AAEB608" w14:textId="77777777" w:rsidTr="003F10D0">
        <w:trPr>
          <w:trHeight w:val="1440"/>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9ED9C"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19</w:t>
            </w:r>
          </w:p>
        </w:tc>
        <w:tc>
          <w:tcPr>
            <w:tcW w:w="5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D32B2" w14:textId="77777777" w:rsidR="00B07397" w:rsidRPr="00D83536" w:rsidRDefault="00B07397"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TAŚMA PAKOWA</w:t>
            </w:r>
            <w:r w:rsidRPr="00D83536">
              <w:rPr>
                <w:rFonts w:ascii="Source Sans Pro SemiBold" w:hAnsi="Source Sans Pro SemiBold" w:cs="Calibri"/>
                <w:color w:val="000000"/>
                <w:sz w:val="16"/>
                <w:szCs w:val="16"/>
              </w:rPr>
              <w:t xml:space="preserve"> z kauczuku naturalnego, 66 m x 48 mm, brązowa</w:t>
            </w:r>
            <w:r w:rsidRPr="00D83536">
              <w:rPr>
                <w:rFonts w:ascii="Source Sans Pro SemiBold" w:hAnsi="Source Sans Pro SemiBold" w:cs="Calibri"/>
                <w:color w:val="000000"/>
                <w:sz w:val="16"/>
                <w:szCs w:val="16"/>
              </w:rPr>
              <w:br/>
              <w:t>wymiary: TP 48mm/66m</w:t>
            </w:r>
            <w:r w:rsidRPr="00D83536">
              <w:rPr>
                <w:rFonts w:ascii="Source Sans Pro SemiBold" w:hAnsi="Source Sans Pro SemiBold" w:cs="Calibri"/>
                <w:color w:val="000000"/>
                <w:sz w:val="16"/>
                <w:szCs w:val="16"/>
              </w:rPr>
              <w:br/>
              <w:t>szerokość: 48mm</w:t>
            </w:r>
            <w:r w:rsidRPr="00D83536">
              <w:rPr>
                <w:rFonts w:ascii="Source Sans Pro SemiBold" w:hAnsi="Source Sans Pro SemiBold" w:cs="Calibri"/>
                <w:color w:val="000000"/>
                <w:sz w:val="16"/>
                <w:szCs w:val="16"/>
              </w:rPr>
              <w:br/>
              <w:t>długość: 66m</w:t>
            </w:r>
            <w:r w:rsidRPr="00D83536">
              <w:rPr>
                <w:rFonts w:ascii="Source Sans Pro SemiBold" w:hAnsi="Source Sans Pro SemiBold" w:cs="Calibri"/>
                <w:color w:val="000000"/>
                <w:sz w:val="16"/>
                <w:szCs w:val="16"/>
              </w:rPr>
              <w:br/>
              <w:t>klej: solvent</w:t>
            </w:r>
            <w:r w:rsidRPr="00D83536">
              <w:rPr>
                <w:rFonts w:ascii="Source Sans Pro SemiBold" w:hAnsi="Source Sans Pro SemiBold" w:cs="Calibri"/>
                <w:color w:val="000000"/>
                <w:sz w:val="16"/>
                <w:szCs w:val="16"/>
              </w:rPr>
              <w:br/>
            </w:r>
            <w:r w:rsidRPr="00D83536">
              <w:rPr>
                <w:rFonts w:ascii="Source Sans Pro SemiBold" w:hAnsi="Source Sans Pro SemiBold" w:cs="Calibri"/>
                <w:b/>
                <w:bCs/>
                <w:color w:val="000000"/>
                <w:sz w:val="16"/>
                <w:szCs w:val="16"/>
              </w:rPr>
              <w:t>Kolor: brązowy</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E92E8"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szt.</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6A99F"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2</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5FC58"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 </w:t>
            </w:r>
          </w:p>
        </w:tc>
      </w:tr>
      <w:tr w:rsidR="00B07397" w:rsidRPr="00D83536" w14:paraId="26007BC0" w14:textId="77777777" w:rsidTr="003F10D0">
        <w:trPr>
          <w:trHeight w:val="2267"/>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A0043"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20</w:t>
            </w:r>
          </w:p>
        </w:tc>
        <w:tc>
          <w:tcPr>
            <w:tcW w:w="5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8DC63" w14:textId="77777777" w:rsidR="00B07397" w:rsidRPr="00D83536" w:rsidRDefault="00B07397"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TECZKA A4 preszpanowa z gumką</w:t>
            </w:r>
            <w:r w:rsidRPr="00D83536">
              <w:rPr>
                <w:rFonts w:ascii="Source Sans Pro SemiBold" w:hAnsi="Source Sans Pro SemiBold" w:cs="Calibri"/>
                <w:color w:val="000000"/>
                <w:sz w:val="16"/>
                <w:szCs w:val="16"/>
              </w:rPr>
              <w:br/>
              <w:t>Teczka preszpanowa z gumką na rogach o gramaturze 390 g/m2.</w:t>
            </w:r>
            <w:r w:rsidRPr="00D83536">
              <w:rPr>
                <w:rFonts w:ascii="Source Sans Pro SemiBold" w:hAnsi="Source Sans Pro SemiBold" w:cs="Calibri"/>
                <w:color w:val="000000"/>
                <w:sz w:val="16"/>
                <w:szCs w:val="16"/>
              </w:rPr>
              <w:br/>
              <w:t>Posiada płaskie, narożne gumki, preszpan pokryty jest woskiem.</w:t>
            </w:r>
            <w:r w:rsidRPr="00D83536">
              <w:rPr>
                <w:rFonts w:ascii="Source Sans Pro SemiBold" w:hAnsi="Source Sans Pro SemiBold" w:cs="Calibri"/>
                <w:color w:val="000000"/>
                <w:sz w:val="16"/>
                <w:szCs w:val="16"/>
              </w:rPr>
              <w:br/>
              <w:t>format (rozmiar): A4 (235x320 mm)</w:t>
            </w:r>
            <w:r w:rsidRPr="00D83536">
              <w:rPr>
                <w:rFonts w:ascii="Source Sans Pro SemiBold" w:hAnsi="Source Sans Pro SemiBold" w:cs="Calibri"/>
                <w:color w:val="000000"/>
                <w:sz w:val="16"/>
                <w:szCs w:val="16"/>
              </w:rPr>
              <w:br/>
              <w:t>wykonana z kartonu o gramaturze 390gsm, powlekanego woskiem</w:t>
            </w:r>
            <w:r w:rsidRPr="00D83536">
              <w:rPr>
                <w:rFonts w:ascii="Source Sans Pro SemiBold" w:hAnsi="Source Sans Pro SemiBold" w:cs="Calibri"/>
                <w:color w:val="000000"/>
                <w:sz w:val="16"/>
                <w:szCs w:val="16"/>
              </w:rPr>
              <w:br/>
              <w:t>rodzaj: kartonowa na gumkę</w:t>
            </w:r>
            <w:r w:rsidRPr="00D83536">
              <w:rPr>
                <w:rFonts w:ascii="Source Sans Pro SemiBold" w:hAnsi="Source Sans Pro SemiBold" w:cs="Calibri"/>
                <w:color w:val="000000"/>
                <w:sz w:val="16"/>
                <w:szCs w:val="16"/>
              </w:rPr>
              <w:br/>
              <w:t>szerokość grzbietu: 20 mm</w:t>
            </w:r>
            <w:r w:rsidRPr="00D83536">
              <w:rPr>
                <w:rFonts w:ascii="Source Sans Pro SemiBold" w:hAnsi="Source Sans Pro SemiBold" w:cs="Calibri"/>
                <w:color w:val="000000"/>
                <w:sz w:val="16"/>
                <w:szCs w:val="16"/>
              </w:rPr>
              <w:br/>
              <w:t>3-skrzydłowa</w:t>
            </w:r>
            <w:r w:rsidRPr="00D83536">
              <w:rPr>
                <w:rFonts w:ascii="Source Sans Pro SemiBold" w:hAnsi="Source Sans Pro SemiBold" w:cs="Calibri"/>
                <w:color w:val="000000"/>
                <w:sz w:val="16"/>
                <w:szCs w:val="16"/>
              </w:rPr>
              <w:br/>
              <w:t>preszpanowa</w:t>
            </w:r>
            <w:r w:rsidRPr="00D83536">
              <w:rPr>
                <w:rFonts w:ascii="Source Sans Pro SemiBold" w:hAnsi="Source Sans Pro SemiBold" w:cs="Calibri"/>
                <w:color w:val="000000"/>
                <w:sz w:val="16"/>
                <w:szCs w:val="16"/>
              </w:rPr>
              <w:br/>
              <w:t xml:space="preserve">zamykana za pomocą 2 płaskich, narożnych gumek w kolorze teczki </w:t>
            </w:r>
            <w:r w:rsidRPr="00D83536">
              <w:rPr>
                <w:rFonts w:ascii="Source Sans Pro SemiBold" w:hAnsi="Source Sans Pro SemiBold" w:cs="Calibri"/>
                <w:color w:val="000000"/>
                <w:sz w:val="16"/>
                <w:szCs w:val="16"/>
              </w:rPr>
              <w:br/>
            </w:r>
            <w:r w:rsidRPr="00D83536">
              <w:rPr>
                <w:rFonts w:ascii="Source Sans Pro SemiBold" w:hAnsi="Source Sans Pro SemiBold" w:cs="Calibri"/>
                <w:b/>
                <w:bCs/>
                <w:color w:val="000000"/>
                <w:sz w:val="16"/>
                <w:szCs w:val="16"/>
              </w:rPr>
              <w:t>Kolory: czarny, czerwony, fioletowy, błękitny, żółty, zielony, pomarańczowy</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B97D4"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szt.</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CA65C"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10</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70B7C"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mix  kolorów</w:t>
            </w:r>
          </w:p>
        </w:tc>
      </w:tr>
      <w:tr w:rsidR="00B07397" w:rsidRPr="00D83536" w14:paraId="2EACC766" w14:textId="77777777" w:rsidTr="003F10D0">
        <w:trPr>
          <w:trHeight w:val="1440"/>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83735"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21</w:t>
            </w:r>
          </w:p>
        </w:tc>
        <w:tc>
          <w:tcPr>
            <w:tcW w:w="5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AF0E1" w14:textId="77777777" w:rsidR="00B07397" w:rsidRPr="00D83536" w:rsidRDefault="00B07397"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TECZKA Z gumką A4</w:t>
            </w:r>
            <w:r w:rsidRPr="00D83536">
              <w:rPr>
                <w:rFonts w:ascii="Source Sans Pro SemiBold" w:hAnsi="Source Sans Pro SemiBold" w:cs="Calibri"/>
                <w:color w:val="000000"/>
                <w:sz w:val="16"/>
                <w:szCs w:val="16"/>
              </w:rPr>
              <w:br/>
              <w:t>Karton pokryty lakierem drukarskim o wysokim połysku. Rozmiar: 232 x 320 mm, 3 skrzydłowa, zamykana pionowo gumką w kolorze teczki Gramatura: 300 g/m²</w:t>
            </w:r>
            <w:r w:rsidRPr="00D83536">
              <w:rPr>
                <w:rFonts w:ascii="Source Sans Pro SemiBold" w:hAnsi="Source Sans Pro SemiBold" w:cs="Calibri"/>
                <w:color w:val="000000"/>
                <w:sz w:val="16"/>
                <w:szCs w:val="16"/>
              </w:rPr>
              <w:br/>
              <w:t>Dostępne kolory: czarny, czerwony, zielony, niebieski, żółty, pomarańczowy, biały, fioletowy, różowy, jasnoniebieski.</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7AEB3"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szt.</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5BD08"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10</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191A1"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zielony,niebieski</w:t>
            </w:r>
          </w:p>
        </w:tc>
      </w:tr>
      <w:tr w:rsidR="00B07397" w:rsidRPr="00D83536" w14:paraId="27F8EF32" w14:textId="77777777" w:rsidTr="003F10D0">
        <w:trPr>
          <w:trHeight w:val="1478"/>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A5BD6"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22</w:t>
            </w:r>
          </w:p>
        </w:tc>
        <w:tc>
          <w:tcPr>
            <w:tcW w:w="5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1FB08" w14:textId="77777777" w:rsidR="00B07397" w:rsidRPr="00D83536" w:rsidRDefault="00B07397"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TECZKA kartonowa wiązana</w:t>
            </w:r>
            <w:r w:rsidRPr="00D83536">
              <w:rPr>
                <w:rFonts w:ascii="Source Sans Pro SemiBold" w:hAnsi="Source Sans Pro SemiBold" w:cs="Calibri"/>
                <w:color w:val="000000"/>
                <w:sz w:val="16"/>
                <w:szCs w:val="16"/>
              </w:rPr>
              <w:t xml:space="preserve">, do przenoszenia i przechowywania dokumentów. </w:t>
            </w:r>
            <w:r w:rsidRPr="00D83536">
              <w:rPr>
                <w:rFonts w:ascii="Source Sans Pro SemiBold" w:hAnsi="Source Sans Pro SemiBold" w:cs="Calibri"/>
                <w:color w:val="000000"/>
                <w:sz w:val="16"/>
                <w:szCs w:val="16"/>
              </w:rPr>
              <w:br/>
              <w:t xml:space="preserve"> Teczka wiązana wyposażona w tasiemki.</w:t>
            </w:r>
            <w:r w:rsidRPr="00D83536">
              <w:rPr>
                <w:rFonts w:ascii="Source Sans Pro SemiBold" w:hAnsi="Source Sans Pro SemiBold" w:cs="Calibri"/>
                <w:color w:val="000000"/>
                <w:sz w:val="16"/>
                <w:szCs w:val="16"/>
              </w:rPr>
              <w:br/>
              <w:t xml:space="preserve"> Posiada trzy wewnętrzne klapki zabezpieczające dokumenty przed wypadnięciem.</w:t>
            </w:r>
            <w:r w:rsidRPr="00D83536">
              <w:rPr>
                <w:rFonts w:ascii="Source Sans Pro SemiBold" w:hAnsi="Source Sans Pro SemiBold" w:cs="Calibri"/>
                <w:color w:val="000000"/>
                <w:sz w:val="16"/>
                <w:szCs w:val="16"/>
              </w:rPr>
              <w:br/>
              <w:t xml:space="preserve"> Wykonana z ekologicznej biało-szarej tektury bezkwasowej pH 7,5-9,5.</w:t>
            </w:r>
            <w:r w:rsidRPr="00D83536">
              <w:rPr>
                <w:rFonts w:ascii="Source Sans Pro SemiBold" w:hAnsi="Source Sans Pro SemiBold" w:cs="Calibri"/>
                <w:color w:val="000000"/>
                <w:sz w:val="16"/>
                <w:szCs w:val="16"/>
              </w:rPr>
              <w:br/>
              <w:t xml:space="preserve"> Gramatura: 300 g/m2.</w:t>
            </w:r>
            <w:r w:rsidRPr="00D83536">
              <w:rPr>
                <w:rFonts w:ascii="Source Sans Pro SemiBold" w:hAnsi="Source Sans Pro SemiBold" w:cs="Calibri"/>
                <w:color w:val="000000"/>
                <w:sz w:val="16"/>
                <w:szCs w:val="16"/>
              </w:rPr>
              <w:br/>
              <w:t xml:space="preserve"> Format: A4</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83707"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szt.</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3C835"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50</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469BA"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biały</w:t>
            </w:r>
          </w:p>
        </w:tc>
      </w:tr>
      <w:tr w:rsidR="00B07397" w:rsidRPr="00D83536" w14:paraId="6937DFE5" w14:textId="77777777" w:rsidTr="003F10D0">
        <w:trPr>
          <w:trHeight w:val="720"/>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D16ED"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23</w:t>
            </w:r>
          </w:p>
        </w:tc>
        <w:tc>
          <w:tcPr>
            <w:tcW w:w="5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539B1" w14:textId="77777777" w:rsidR="00B07397" w:rsidRPr="00D83536" w:rsidRDefault="00B07397"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ZAKŁADKI INDEKSUJĄCE papierowe w kształcie strzałek</w:t>
            </w:r>
            <w:r w:rsidRPr="00D83536">
              <w:rPr>
                <w:rFonts w:ascii="Source Sans Pro SemiBold" w:hAnsi="Source Sans Pro SemiBold" w:cs="Calibri"/>
                <w:color w:val="000000"/>
                <w:sz w:val="16"/>
                <w:szCs w:val="16"/>
              </w:rPr>
              <w:br/>
              <w:t xml:space="preserve">Zakładki papierowe, samoprzylepne , w kształcie strzałek, o wymiarach 12mmx45mm, opakowanie zawiera 7 różnokolorowych szt  po 25 kartek. </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332F7"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szt.</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6E45B"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4</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33A7E"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 </w:t>
            </w:r>
          </w:p>
        </w:tc>
      </w:tr>
      <w:tr w:rsidR="00B07397" w:rsidRPr="00D83536" w14:paraId="07B0B224" w14:textId="77777777" w:rsidTr="003F10D0">
        <w:trPr>
          <w:trHeight w:val="1643"/>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53227"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24</w:t>
            </w:r>
          </w:p>
        </w:tc>
        <w:tc>
          <w:tcPr>
            <w:tcW w:w="5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1D377" w14:textId="77777777" w:rsidR="00B07397" w:rsidRPr="00D83536" w:rsidRDefault="00B07397"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ZSZYWACZ  do 30 kartek  na zszywki 24/6</w:t>
            </w:r>
            <w:r w:rsidRPr="00D83536">
              <w:rPr>
                <w:rFonts w:ascii="Source Sans Pro SemiBold" w:hAnsi="Source Sans Pro SemiBold" w:cs="Calibri"/>
                <w:color w:val="000000"/>
                <w:sz w:val="16"/>
                <w:szCs w:val="16"/>
              </w:rPr>
              <w:br/>
              <w:t xml:space="preserve"> obudowa i mechanizm metalowe, na ramieniu plastikowy (ABS) element wykończenia</w:t>
            </w:r>
            <w:r w:rsidRPr="00D83536">
              <w:rPr>
                <w:rFonts w:ascii="Source Sans Pro SemiBold" w:hAnsi="Source Sans Pro SemiBold" w:cs="Calibri"/>
                <w:color w:val="000000"/>
                <w:sz w:val="16"/>
                <w:szCs w:val="16"/>
              </w:rPr>
              <w:br/>
              <w:t>na zszywki nr 24/6, 26/6</w:t>
            </w:r>
            <w:r w:rsidRPr="00D83536">
              <w:rPr>
                <w:rFonts w:ascii="Source Sans Pro SemiBold" w:hAnsi="Source Sans Pro SemiBold" w:cs="Calibri"/>
                <w:color w:val="000000"/>
                <w:sz w:val="16"/>
                <w:szCs w:val="16"/>
              </w:rPr>
              <w:br/>
              <w:t>w magazynku mieści się 100 zszywek</w:t>
            </w:r>
            <w:r w:rsidRPr="00D83536">
              <w:rPr>
                <w:rFonts w:ascii="Source Sans Pro SemiBold" w:hAnsi="Source Sans Pro SemiBold" w:cs="Calibri"/>
                <w:color w:val="000000"/>
                <w:sz w:val="16"/>
                <w:szCs w:val="16"/>
              </w:rPr>
              <w:br/>
              <w:t>głębokość wsunięcia kartki 50mm</w:t>
            </w:r>
            <w:r w:rsidRPr="00D83536">
              <w:rPr>
                <w:rFonts w:ascii="Source Sans Pro SemiBold" w:hAnsi="Source Sans Pro SemiBold" w:cs="Calibri"/>
                <w:color w:val="000000"/>
                <w:sz w:val="16"/>
                <w:szCs w:val="16"/>
              </w:rPr>
              <w:br/>
              <w:t>zszywanie: zamknięte, otwarte, tapicerskie</w:t>
            </w:r>
            <w:r w:rsidRPr="00D83536">
              <w:rPr>
                <w:rFonts w:ascii="Source Sans Pro SemiBold" w:hAnsi="Source Sans Pro SemiBold" w:cs="Calibri"/>
                <w:color w:val="000000"/>
                <w:sz w:val="16"/>
                <w:szCs w:val="16"/>
              </w:rPr>
              <w:br/>
              <w:t>podstawa przeciwpoślizgowa</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A5923"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szt.</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A9CEA"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2</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26099"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 </w:t>
            </w:r>
          </w:p>
        </w:tc>
      </w:tr>
      <w:tr w:rsidR="00B07397" w:rsidRPr="00D83536" w14:paraId="3FCE77F4" w14:textId="77777777" w:rsidTr="003F10D0">
        <w:trPr>
          <w:trHeight w:val="2125"/>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EB96A"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lastRenderedPageBreak/>
              <w:t>25</w:t>
            </w:r>
          </w:p>
        </w:tc>
        <w:tc>
          <w:tcPr>
            <w:tcW w:w="5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BE309" w14:textId="77777777" w:rsidR="00B07397" w:rsidRPr="00D83536" w:rsidRDefault="00B07397" w:rsidP="003F10D0">
            <w:pPr>
              <w:rPr>
                <w:rFonts w:ascii="Source Sans Pro SemiBold" w:hAnsi="Source Sans Pro SemiBold" w:cs="Calibri"/>
                <w:color w:val="000000"/>
                <w:sz w:val="16"/>
                <w:szCs w:val="16"/>
              </w:rPr>
            </w:pPr>
            <w:r w:rsidRPr="00D83536">
              <w:rPr>
                <w:rFonts w:ascii="Source Sans Pro SemiBold" w:hAnsi="Source Sans Pro SemiBold" w:cs="Calibri"/>
                <w:b/>
                <w:bCs/>
                <w:color w:val="000000"/>
                <w:sz w:val="16"/>
                <w:szCs w:val="16"/>
              </w:rPr>
              <w:t>BIUWAR A2 Kalendarz na kolejny rok</w:t>
            </w:r>
            <w:r w:rsidRPr="00D83536">
              <w:rPr>
                <w:rFonts w:ascii="Source Sans Pro SemiBold" w:hAnsi="Source Sans Pro SemiBold" w:cs="Calibri"/>
                <w:b/>
                <w:bCs/>
                <w:color w:val="000000"/>
                <w:sz w:val="16"/>
                <w:szCs w:val="16"/>
              </w:rPr>
              <w:br/>
              <w:t>kalendarzowy</w:t>
            </w:r>
            <w:r w:rsidRPr="00D83536">
              <w:rPr>
                <w:rFonts w:ascii="Source Sans Pro SemiBold" w:hAnsi="Source Sans Pro SemiBold" w:cs="Calibri"/>
                <w:color w:val="000000"/>
                <w:sz w:val="16"/>
                <w:szCs w:val="16"/>
              </w:rPr>
              <w:t>. Biuwar drukowany na</w:t>
            </w:r>
            <w:r w:rsidRPr="00D83536">
              <w:rPr>
                <w:rFonts w:ascii="Source Sans Pro SemiBold" w:hAnsi="Source Sans Pro SemiBold" w:cs="Calibri"/>
                <w:color w:val="000000"/>
                <w:sz w:val="16"/>
                <w:szCs w:val="16"/>
              </w:rPr>
              <w:br/>
              <w:t>papierze offset 80g,30 kartek, spód</w:t>
            </w:r>
            <w:r w:rsidRPr="00D83536">
              <w:rPr>
                <w:rFonts w:ascii="Source Sans Pro SemiBold" w:hAnsi="Source Sans Pro SemiBold" w:cs="Calibri"/>
                <w:color w:val="000000"/>
                <w:sz w:val="16"/>
                <w:szCs w:val="16"/>
              </w:rPr>
              <w:br/>
              <w:t>podklejany kartonem, całość klejona</w:t>
            </w:r>
            <w:r w:rsidRPr="00D83536">
              <w:rPr>
                <w:rFonts w:ascii="Source Sans Pro SemiBold" w:hAnsi="Source Sans Pro SemiBold" w:cs="Calibri"/>
                <w:color w:val="000000"/>
                <w:sz w:val="16"/>
                <w:szCs w:val="16"/>
              </w:rPr>
              <w:br/>
              <w:t>na górnej krawędzi, format netto</w:t>
            </w:r>
            <w:r w:rsidRPr="00D83536">
              <w:rPr>
                <w:rFonts w:ascii="Source Sans Pro SemiBold" w:hAnsi="Source Sans Pro SemiBold" w:cs="Calibri"/>
                <w:color w:val="000000"/>
                <w:sz w:val="16"/>
                <w:szCs w:val="16"/>
              </w:rPr>
              <w:br/>
              <w:t>592x395mm, oznaczone tygodnie w</w:t>
            </w:r>
            <w:r w:rsidRPr="00D83536">
              <w:rPr>
                <w:rFonts w:ascii="Source Sans Pro SemiBold" w:hAnsi="Source Sans Pro SemiBold" w:cs="Calibri"/>
                <w:color w:val="000000"/>
                <w:sz w:val="16"/>
                <w:szCs w:val="16"/>
              </w:rPr>
              <w:br/>
              <w:t>kalendarzu podstawowym, przydatna</w:t>
            </w:r>
            <w:r w:rsidRPr="00D83536">
              <w:rPr>
                <w:rFonts w:ascii="Source Sans Pro SemiBold" w:hAnsi="Source Sans Pro SemiBold" w:cs="Calibri"/>
                <w:color w:val="000000"/>
                <w:sz w:val="16"/>
                <w:szCs w:val="16"/>
              </w:rPr>
              <w:br/>
              <w:t>linijka na każdej ze stron, dni tygodnia</w:t>
            </w:r>
            <w:r w:rsidRPr="00D83536">
              <w:rPr>
                <w:rFonts w:ascii="Source Sans Pro SemiBold" w:hAnsi="Source Sans Pro SemiBold" w:cs="Calibri"/>
                <w:color w:val="000000"/>
                <w:sz w:val="16"/>
                <w:szCs w:val="16"/>
              </w:rPr>
              <w:br/>
              <w:t>na każdej stronie, dolna krawędź</w:t>
            </w:r>
            <w:r w:rsidRPr="00D83536">
              <w:rPr>
                <w:rFonts w:ascii="Source Sans Pro SemiBold" w:hAnsi="Source Sans Pro SemiBold" w:cs="Calibri"/>
                <w:color w:val="000000"/>
                <w:sz w:val="16"/>
                <w:szCs w:val="16"/>
              </w:rPr>
              <w:br/>
              <w:t>zabezpieczona listwą chronną przed</w:t>
            </w:r>
            <w:r w:rsidRPr="00D83536">
              <w:rPr>
                <w:rFonts w:ascii="Source Sans Pro SemiBold" w:hAnsi="Source Sans Pro SemiBold" w:cs="Calibri"/>
                <w:color w:val="000000"/>
                <w:sz w:val="16"/>
                <w:szCs w:val="16"/>
              </w:rPr>
              <w:br/>
              <w:t>zaginaniem kartek.</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1ADB4"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szt.</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1BFA2"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4</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1A39C"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 </w:t>
            </w:r>
          </w:p>
        </w:tc>
      </w:tr>
      <w:tr w:rsidR="00B07397" w:rsidRPr="00D83536" w14:paraId="5C8A6B86" w14:textId="77777777" w:rsidTr="003F10D0">
        <w:trPr>
          <w:trHeight w:val="480"/>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CB523"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26</w:t>
            </w:r>
          </w:p>
        </w:tc>
        <w:tc>
          <w:tcPr>
            <w:tcW w:w="5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DF654" w14:textId="77777777" w:rsidR="00B07397" w:rsidRPr="00D83536" w:rsidRDefault="00B07397" w:rsidP="003F10D0">
            <w:pPr>
              <w:rPr>
                <w:rFonts w:ascii="Source Sans Pro SemiBold" w:hAnsi="Source Sans Pro SemiBold" w:cs="Calibri"/>
                <w:sz w:val="16"/>
                <w:szCs w:val="16"/>
              </w:rPr>
            </w:pPr>
            <w:r w:rsidRPr="00D83536">
              <w:rPr>
                <w:rFonts w:ascii="Source Sans Pro SemiBold" w:hAnsi="Source Sans Pro SemiBold" w:cs="Calibri"/>
                <w:sz w:val="16"/>
                <w:szCs w:val="16"/>
              </w:rPr>
              <w:t>kalkulator biurowy, duży, wygodny, czarny, 14-pozycyjny wyświetlacz, automatyczne wyłączanie, panel solarny zasilany baterią.</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FBCAC" w14:textId="77777777" w:rsidR="00B07397" w:rsidRPr="00D83536" w:rsidRDefault="00B07397" w:rsidP="003F10D0">
            <w:pPr>
              <w:jc w:val="center"/>
              <w:rPr>
                <w:rFonts w:ascii="Source Sans Pro SemiBold" w:hAnsi="Source Sans Pro SemiBold" w:cs="Calibri"/>
                <w:sz w:val="16"/>
                <w:szCs w:val="16"/>
              </w:rPr>
            </w:pPr>
            <w:r w:rsidRPr="00D83536">
              <w:rPr>
                <w:rFonts w:ascii="Source Sans Pro SemiBold" w:hAnsi="Source Sans Pro SemiBold" w:cs="Calibri"/>
                <w:sz w:val="16"/>
                <w:szCs w:val="16"/>
              </w:rPr>
              <w:t>szt</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5E940" w14:textId="77777777" w:rsidR="00B07397" w:rsidRPr="00D83536" w:rsidRDefault="00B07397" w:rsidP="003F10D0">
            <w:pPr>
              <w:jc w:val="center"/>
              <w:rPr>
                <w:rFonts w:ascii="Source Sans Pro SemiBold" w:hAnsi="Source Sans Pro SemiBold" w:cs="Calibri"/>
                <w:sz w:val="16"/>
                <w:szCs w:val="16"/>
              </w:rPr>
            </w:pPr>
            <w:r w:rsidRPr="00D83536">
              <w:rPr>
                <w:rFonts w:ascii="Source Sans Pro SemiBold" w:hAnsi="Source Sans Pro SemiBold" w:cs="Calibri"/>
                <w:sz w:val="16"/>
                <w:szCs w:val="16"/>
              </w:rPr>
              <w:t>1</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22321"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 </w:t>
            </w:r>
          </w:p>
        </w:tc>
      </w:tr>
      <w:tr w:rsidR="00B07397" w:rsidRPr="00D83536" w14:paraId="21949EFD" w14:textId="77777777" w:rsidTr="003F10D0">
        <w:trPr>
          <w:trHeight w:val="300"/>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BD8E8"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27</w:t>
            </w:r>
          </w:p>
        </w:tc>
        <w:tc>
          <w:tcPr>
            <w:tcW w:w="5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D2556" w14:textId="77777777" w:rsidR="00B07397" w:rsidRPr="00D83536" w:rsidRDefault="00B07397" w:rsidP="003F10D0">
            <w:pPr>
              <w:rPr>
                <w:rFonts w:ascii="Source Sans Pro SemiBold" w:hAnsi="Source Sans Pro SemiBold" w:cs="Calibri"/>
                <w:sz w:val="16"/>
                <w:szCs w:val="16"/>
              </w:rPr>
            </w:pPr>
            <w:r w:rsidRPr="00D83536">
              <w:rPr>
                <w:rFonts w:ascii="Source Sans Pro SemiBold" w:hAnsi="Source Sans Pro SemiBold" w:cs="Calibri"/>
                <w:sz w:val="16"/>
                <w:szCs w:val="16"/>
              </w:rPr>
              <w:t>Sprężone pow</w:t>
            </w:r>
            <w:r>
              <w:rPr>
                <w:rFonts w:ascii="Source Sans Pro SemiBold" w:hAnsi="Source Sans Pro SemiBold" w:cs="Calibri"/>
                <w:sz w:val="16"/>
                <w:szCs w:val="16"/>
              </w:rPr>
              <w:t>ie</w:t>
            </w:r>
            <w:r w:rsidRPr="00D83536">
              <w:rPr>
                <w:rFonts w:ascii="Source Sans Pro SemiBold" w:hAnsi="Source Sans Pro SemiBold" w:cs="Calibri"/>
                <w:sz w:val="16"/>
                <w:szCs w:val="16"/>
              </w:rPr>
              <w:t>trze do czyszczenia klawiatury</w:t>
            </w:r>
            <w:r>
              <w:rPr>
                <w:rFonts w:ascii="Source Sans Pro SemiBold" w:hAnsi="Source Sans Pro SemiBold" w:cs="Calibri"/>
                <w:sz w:val="16"/>
                <w:szCs w:val="16"/>
              </w:rPr>
              <w:t xml:space="preserve"> 600 ML</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DFAAF" w14:textId="77777777" w:rsidR="00B07397" w:rsidRPr="00D83536" w:rsidRDefault="00B07397" w:rsidP="003F10D0">
            <w:pPr>
              <w:jc w:val="center"/>
              <w:rPr>
                <w:rFonts w:ascii="Source Sans Pro SemiBold" w:hAnsi="Source Sans Pro SemiBold" w:cs="Calibri"/>
                <w:sz w:val="16"/>
                <w:szCs w:val="16"/>
              </w:rPr>
            </w:pPr>
            <w:r w:rsidRPr="00D83536">
              <w:rPr>
                <w:rFonts w:ascii="Source Sans Pro SemiBold" w:hAnsi="Source Sans Pro SemiBold" w:cs="Calibri"/>
                <w:sz w:val="16"/>
                <w:szCs w:val="16"/>
              </w:rPr>
              <w:t>szt</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6C604" w14:textId="77777777" w:rsidR="00B07397" w:rsidRPr="00D83536" w:rsidRDefault="00B07397" w:rsidP="003F10D0">
            <w:pPr>
              <w:jc w:val="center"/>
              <w:rPr>
                <w:rFonts w:ascii="Source Sans Pro SemiBold" w:hAnsi="Source Sans Pro SemiBold" w:cs="Calibri"/>
                <w:sz w:val="16"/>
                <w:szCs w:val="16"/>
              </w:rPr>
            </w:pPr>
            <w:r w:rsidRPr="00D83536">
              <w:rPr>
                <w:rFonts w:ascii="Source Sans Pro SemiBold" w:hAnsi="Source Sans Pro SemiBold" w:cs="Calibri"/>
                <w:sz w:val="16"/>
                <w:szCs w:val="16"/>
              </w:rPr>
              <w:t>3</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77B5F" w14:textId="77777777" w:rsidR="00B07397" w:rsidRPr="00D83536" w:rsidRDefault="00B07397" w:rsidP="003F10D0">
            <w:pPr>
              <w:jc w:val="center"/>
              <w:rPr>
                <w:rFonts w:ascii="Source Sans Pro SemiBold" w:hAnsi="Source Sans Pro SemiBold" w:cs="Calibri"/>
                <w:color w:val="000000"/>
                <w:sz w:val="16"/>
                <w:szCs w:val="16"/>
              </w:rPr>
            </w:pPr>
            <w:r w:rsidRPr="00D83536">
              <w:rPr>
                <w:rFonts w:ascii="Source Sans Pro SemiBold" w:hAnsi="Source Sans Pro SemiBold" w:cs="Calibri"/>
                <w:color w:val="000000"/>
                <w:sz w:val="16"/>
                <w:szCs w:val="16"/>
              </w:rPr>
              <w:t> </w:t>
            </w:r>
          </w:p>
        </w:tc>
      </w:tr>
    </w:tbl>
    <w:p w14:paraId="27713F89" w14:textId="77777777" w:rsidR="00915C91" w:rsidRDefault="00915C91" w:rsidP="00DA73DB">
      <w:pPr>
        <w:pStyle w:val="Zwykytekst3"/>
        <w:spacing w:before="120"/>
        <w:rPr>
          <w:rFonts w:ascii="Source Sans Pro" w:hAnsi="Source Sans Pro" w:cs="Arial"/>
          <w:bCs/>
        </w:rPr>
      </w:pPr>
    </w:p>
    <w:p w14:paraId="17C995EE" w14:textId="7DD611F4" w:rsidR="00EC3AE7" w:rsidRDefault="00915C91" w:rsidP="00DA73DB">
      <w:pPr>
        <w:pStyle w:val="Zwykytekst3"/>
        <w:spacing w:before="120"/>
        <w:rPr>
          <w:rFonts w:ascii="Source Sans Pro" w:hAnsi="Source Sans Pro" w:cs="Arial"/>
          <w:bCs/>
        </w:rPr>
      </w:pPr>
      <w:r>
        <w:rPr>
          <w:rFonts w:ascii="Source Sans Pro" w:hAnsi="Source Sans Pro" w:cs="Arial"/>
          <w:bCs/>
        </w:rPr>
        <w:t>Część 13</w:t>
      </w:r>
    </w:p>
    <w:p w14:paraId="5DCD1D9C" w14:textId="77777777" w:rsidR="00915C91" w:rsidRDefault="00915C91" w:rsidP="00DA73DB">
      <w:pPr>
        <w:pStyle w:val="Zwykytekst3"/>
        <w:spacing w:before="120"/>
        <w:rPr>
          <w:rFonts w:ascii="Source Sans Pro" w:hAnsi="Source Sans Pro" w:cs="Arial"/>
          <w:bCs/>
        </w:rPr>
      </w:pPr>
    </w:p>
    <w:tbl>
      <w:tblPr>
        <w:tblW w:w="9634" w:type="dxa"/>
        <w:tblCellMar>
          <w:left w:w="70" w:type="dxa"/>
          <w:right w:w="70" w:type="dxa"/>
        </w:tblCellMar>
        <w:tblLook w:val="04A0" w:firstRow="1" w:lastRow="0" w:firstColumn="1" w:lastColumn="0" w:noHBand="0" w:noVBand="1"/>
      </w:tblPr>
      <w:tblGrid>
        <w:gridCol w:w="580"/>
        <w:gridCol w:w="5369"/>
        <w:gridCol w:w="1417"/>
        <w:gridCol w:w="849"/>
        <w:gridCol w:w="1419"/>
      </w:tblGrid>
      <w:tr w:rsidR="00B07397" w:rsidRPr="000A005B" w14:paraId="22CB78FE" w14:textId="77777777" w:rsidTr="00623E3C">
        <w:trPr>
          <w:trHeight w:val="750"/>
        </w:trPr>
        <w:tc>
          <w:tcPr>
            <w:tcW w:w="5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8FDAF7F" w14:textId="77777777" w:rsidR="00B07397" w:rsidRPr="000A005B" w:rsidRDefault="00B07397" w:rsidP="003F10D0">
            <w:pPr>
              <w:jc w:val="center"/>
              <w:rPr>
                <w:rFonts w:ascii="Source Sans Pro" w:hAnsi="Source Sans Pro" w:cs="Calibri"/>
                <w:b/>
                <w:bCs/>
                <w:sz w:val="18"/>
                <w:szCs w:val="18"/>
              </w:rPr>
            </w:pPr>
            <w:r w:rsidRPr="000A005B">
              <w:rPr>
                <w:rFonts w:ascii="Source Sans Pro" w:hAnsi="Source Sans Pro" w:cs="Calibri"/>
                <w:b/>
                <w:bCs/>
                <w:sz w:val="18"/>
                <w:szCs w:val="18"/>
              </w:rPr>
              <w:t>LP</w:t>
            </w:r>
          </w:p>
        </w:tc>
        <w:tc>
          <w:tcPr>
            <w:tcW w:w="536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7427294" w14:textId="77777777" w:rsidR="00B07397" w:rsidRPr="000A005B" w:rsidRDefault="00B07397" w:rsidP="003F10D0">
            <w:pPr>
              <w:jc w:val="center"/>
              <w:rPr>
                <w:rFonts w:ascii="Source Sans Pro" w:hAnsi="Source Sans Pro" w:cs="Calibri"/>
                <w:b/>
                <w:bCs/>
                <w:sz w:val="18"/>
                <w:szCs w:val="18"/>
              </w:rPr>
            </w:pPr>
            <w:r w:rsidRPr="000A005B">
              <w:rPr>
                <w:rFonts w:ascii="Source Sans Pro" w:hAnsi="Source Sans Pro" w:cs="Calibri"/>
                <w:b/>
                <w:bCs/>
                <w:sz w:val="18"/>
                <w:szCs w:val="18"/>
              </w:rPr>
              <w:t>Artykuł</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B3270A2" w14:textId="77777777" w:rsidR="00B07397" w:rsidRPr="000A005B" w:rsidRDefault="00B07397" w:rsidP="003F10D0">
            <w:pPr>
              <w:jc w:val="center"/>
              <w:rPr>
                <w:rFonts w:ascii="Source Sans Pro" w:hAnsi="Source Sans Pro" w:cs="Calibri"/>
                <w:b/>
                <w:bCs/>
                <w:sz w:val="18"/>
                <w:szCs w:val="18"/>
              </w:rPr>
            </w:pPr>
            <w:r w:rsidRPr="000A005B">
              <w:rPr>
                <w:rFonts w:ascii="Source Sans Pro" w:hAnsi="Source Sans Pro" w:cs="Calibri"/>
                <w:b/>
                <w:bCs/>
                <w:sz w:val="18"/>
                <w:szCs w:val="18"/>
              </w:rPr>
              <w:t>Jednostka miary</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917BAAA" w14:textId="77777777" w:rsidR="00B07397" w:rsidRPr="000A005B" w:rsidRDefault="00B07397" w:rsidP="003F10D0">
            <w:pPr>
              <w:jc w:val="center"/>
              <w:rPr>
                <w:rFonts w:ascii="Source Sans Pro" w:hAnsi="Source Sans Pro" w:cs="Calibri"/>
                <w:b/>
                <w:bCs/>
                <w:sz w:val="18"/>
                <w:szCs w:val="18"/>
              </w:rPr>
            </w:pPr>
            <w:r w:rsidRPr="000A005B">
              <w:rPr>
                <w:rFonts w:ascii="Source Sans Pro" w:hAnsi="Source Sans Pro" w:cs="Calibri"/>
                <w:b/>
                <w:bCs/>
                <w:sz w:val="18"/>
                <w:szCs w:val="18"/>
              </w:rPr>
              <w:t xml:space="preserve">LICZBA SZTUK </w:t>
            </w:r>
          </w:p>
        </w:tc>
        <w:tc>
          <w:tcPr>
            <w:tcW w:w="14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E60CDFF" w14:textId="77777777" w:rsidR="00B07397" w:rsidRPr="000A005B" w:rsidRDefault="00B07397" w:rsidP="003F10D0">
            <w:pPr>
              <w:jc w:val="center"/>
              <w:rPr>
                <w:rFonts w:ascii="Source Sans Pro" w:hAnsi="Source Sans Pro" w:cs="Calibri"/>
                <w:b/>
                <w:bCs/>
                <w:sz w:val="18"/>
                <w:szCs w:val="18"/>
              </w:rPr>
            </w:pPr>
            <w:r w:rsidRPr="000A005B">
              <w:rPr>
                <w:rFonts w:ascii="Source Sans Pro" w:hAnsi="Source Sans Pro" w:cs="Calibri"/>
                <w:b/>
                <w:bCs/>
                <w:sz w:val="18"/>
                <w:szCs w:val="18"/>
              </w:rPr>
              <w:t>KOLORY</w:t>
            </w:r>
          </w:p>
        </w:tc>
      </w:tr>
      <w:tr w:rsidR="00B07397" w:rsidRPr="000A005B" w14:paraId="3399A9AC" w14:textId="77777777" w:rsidTr="00623E3C">
        <w:trPr>
          <w:trHeight w:val="216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756B3"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1</w:t>
            </w: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5F188" w14:textId="77777777" w:rsidR="00B07397" w:rsidRPr="000A005B" w:rsidRDefault="00B07397" w:rsidP="003F10D0">
            <w:pPr>
              <w:rPr>
                <w:rFonts w:ascii="Source Sans Pro" w:hAnsi="Source Sans Pro" w:cs="Calibri"/>
                <w:sz w:val="18"/>
                <w:szCs w:val="18"/>
              </w:rPr>
            </w:pPr>
            <w:r w:rsidRPr="000A005B">
              <w:rPr>
                <w:rFonts w:ascii="Source Sans Pro" w:hAnsi="Source Sans Pro" w:cs="Calibri"/>
                <w:b/>
                <w:bCs/>
                <w:sz w:val="18"/>
                <w:szCs w:val="18"/>
              </w:rPr>
              <w:t>BATERIE ALKALICZNE AA</w:t>
            </w:r>
            <w:r w:rsidRPr="000A005B">
              <w:rPr>
                <w:rFonts w:ascii="Source Sans Pro" w:hAnsi="Source Sans Pro" w:cs="Calibri"/>
                <w:sz w:val="18"/>
                <w:szCs w:val="18"/>
              </w:rPr>
              <w:t xml:space="preserve"> LR6/AA x 4</w:t>
            </w:r>
            <w:r w:rsidRPr="000A005B">
              <w:rPr>
                <w:rFonts w:ascii="Source Sans Pro" w:hAnsi="Source Sans Pro" w:cs="Calibri"/>
                <w:sz w:val="18"/>
                <w:szCs w:val="18"/>
              </w:rPr>
              <w:br/>
              <w:t xml:space="preserve"> bateria alkaliczna przeznaczona do codziennego użytku zarówno do urządzeń o wysokim jak i średnim poborze mocy. </w:t>
            </w:r>
            <w:r w:rsidRPr="000A005B">
              <w:rPr>
                <w:rFonts w:ascii="Source Sans Pro" w:hAnsi="Source Sans Pro" w:cs="Calibri"/>
                <w:sz w:val="18"/>
                <w:szCs w:val="18"/>
              </w:rPr>
              <w:br/>
              <w:t>Oznaczenie typu baterii : Bateria alkaliczna</w:t>
            </w:r>
            <w:r w:rsidRPr="000A005B">
              <w:rPr>
                <w:rFonts w:ascii="Source Sans Pro" w:hAnsi="Source Sans Pro" w:cs="Calibri"/>
                <w:sz w:val="18"/>
                <w:szCs w:val="18"/>
              </w:rPr>
              <w:br/>
              <w:t>Oznaczenie rozmiaru baterii :</w:t>
            </w:r>
            <w:r w:rsidRPr="000A005B">
              <w:rPr>
                <w:rFonts w:ascii="Source Sans Pro" w:hAnsi="Source Sans Pro" w:cs="Calibri"/>
                <w:b/>
                <w:bCs/>
                <w:sz w:val="18"/>
                <w:szCs w:val="18"/>
              </w:rPr>
              <w:t xml:space="preserve"> R6 / AA</w:t>
            </w:r>
            <w:r w:rsidRPr="000A005B">
              <w:rPr>
                <w:rFonts w:ascii="Source Sans Pro" w:hAnsi="Source Sans Pro" w:cs="Calibri"/>
                <w:sz w:val="18"/>
                <w:szCs w:val="18"/>
              </w:rPr>
              <w:br/>
              <w:t>Napięcie [V] : 1,50</w:t>
            </w:r>
            <w:r w:rsidRPr="000A005B">
              <w:rPr>
                <w:rFonts w:ascii="Source Sans Pro" w:hAnsi="Source Sans Pro" w:cs="Calibri"/>
                <w:sz w:val="18"/>
                <w:szCs w:val="18"/>
              </w:rPr>
              <w:br/>
            </w:r>
            <w:r w:rsidRPr="000A005B">
              <w:rPr>
                <w:rFonts w:ascii="Source Sans Pro" w:hAnsi="Source Sans Pro" w:cs="Calibri"/>
                <w:b/>
                <w:bCs/>
                <w:sz w:val="18"/>
                <w:szCs w:val="18"/>
              </w:rPr>
              <w:t xml:space="preserve">Zawartość opakowania : blister 4 sztuki.                    </w:t>
            </w:r>
            <w:r w:rsidRPr="000A005B">
              <w:rPr>
                <w:rFonts w:ascii="Source Sans Pro" w:hAnsi="Source Sans Pro" w:cs="Calibri"/>
                <w:sz w:val="18"/>
                <w:szCs w:val="18"/>
              </w:rPr>
              <w:br/>
              <w:t>Minimalny termin przydatności :  24 miesiące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FECCF"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opakowanie</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CAB86"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3</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D03DA"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 </w:t>
            </w:r>
          </w:p>
        </w:tc>
      </w:tr>
      <w:tr w:rsidR="00B07397" w:rsidRPr="000A005B" w14:paraId="4208313C" w14:textId="77777777" w:rsidTr="00623E3C">
        <w:trPr>
          <w:trHeight w:val="148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EFF68"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2</w:t>
            </w: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8FD0B" w14:textId="77777777" w:rsidR="00B07397" w:rsidRPr="000A005B" w:rsidRDefault="00B07397" w:rsidP="003F10D0">
            <w:pPr>
              <w:rPr>
                <w:rFonts w:ascii="Source Sans Pro" w:hAnsi="Source Sans Pro" w:cs="Calibri"/>
                <w:sz w:val="18"/>
                <w:szCs w:val="18"/>
              </w:rPr>
            </w:pPr>
            <w:r w:rsidRPr="000A005B">
              <w:rPr>
                <w:rFonts w:ascii="Source Sans Pro" w:hAnsi="Source Sans Pro" w:cs="Calibri"/>
                <w:b/>
                <w:bCs/>
                <w:sz w:val="18"/>
                <w:szCs w:val="18"/>
              </w:rPr>
              <w:t>Bateria alkaliczna Alkaline Power 6LR61/9V (R9*)</w:t>
            </w:r>
            <w:r w:rsidRPr="000A005B">
              <w:rPr>
                <w:rFonts w:ascii="Source Sans Pro" w:hAnsi="Source Sans Pro" w:cs="Calibri"/>
                <w:sz w:val="18"/>
                <w:szCs w:val="18"/>
              </w:rPr>
              <w:br/>
              <w:t xml:space="preserve">Bateria alkaliczna przeznaczona do codziennego użytku zarówno do urządzeń o wysokim jak i średnim poborze mocy. W urządzeniach tych zapewnia dłuższe działanie w porównaniu do zwykłych baterii węglowo - cynkowych.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054AE"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szt.</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D6E34"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3</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9964F"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 </w:t>
            </w:r>
          </w:p>
        </w:tc>
      </w:tr>
      <w:tr w:rsidR="00B07397" w:rsidRPr="000A005B" w14:paraId="390CB949" w14:textId="77777777" w:rsidTr="00623E3C">
        <w:trPr>
          <w:trHeight w:val="213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5B126"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3</w:t>
            </w: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9DD4B" w14:textId="77777777" w:rsidR="00B07397" w:rsidRPr="000A005B" w:rsidRDefault="00B07397" w:rsidP="003F10D0">
            <w:pPr>
              <w:rPr>
                <w:rFonts w:ascii="Source Sans Pro" w:hAnsi="Source Sans Pro" w:cs="Calibri"/>
                <w:sz w:val="18"/>
                <w:szCs w:val="18"/>
              </w:rPr>
            </w:pPr>
            <w:r w:rsidRPr="000A005B">
              <w:rPr>
                <w:rFonts w:ascii="Source Sans Pro" w:hAnsi="Source Sans Pro" w:cs="Calibri"/>
                <w:b/>
                <w:bCs/>
                <w:sz w:val="18"/>
                <w:szCs w:val="18"/>
              </w:rPr>
              <w:t>OŁÓWEK AUTOMATYCZNY z gumką 0,7 mm</w:t>
            </w:r>
            <w:r w:rsidRPr="000A005B">
              <w:rPr>
                <w:rFonts w:ascii="Source Sans Pro" w:hAnsi="Source Sans Pro" w:cs="Calibri"/>
                <w:sz w:val="18"/>
                <w:szCs w:val="18"/>
              </w:rPr>
              <w:br/>
              <w:t>Ołówek z 3 grafitami HB, każdy o długości 9 cm. Szacowana długość linii pisania to 10 000 m. Grafity HB z polimerów wielkocząsteczkowych, połączenie grafitu i żywic syntetycznych odporne na złamania. Transparentna obudowa o średnicy 8,1 mm, długość z gumką 14,9 cm. Wysuwane zamknięcie, typ materiału - tworzywo sztuczne. 0,15 x 0,06 x 0,03 cm; 80 g.</w:t>
            </w:r>
            <w:r w:rsidRPr="000A005B">
              <w:rPr>
                <w:rFonts w:ascii="Source Sans Pro" w:hAnsi="Source Sans Pro" w:cs="Calibri"/>
                <w:sz w:val="18"/>
                <w:szCs w:val="18"/>
              </w:rPr>
              <w:br/>
              <w:t>Opakowanie 12 sztuk.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B3B98"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opakowanie</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A1CA5"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1</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9CB65"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 </w:t>
            </w:r>
          </w:p>
        </w:tc>
      </w:tr>
      <w:tr w:rsidR="00B07397" w:rsidRPr="000A005B" w14:paraId="77AC33C3" w14:textId="77777777" w:rsidTr="00623E3C">
        <w:trPr>
          <w:trHeight w:val="21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CE5F5"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4</w:t>
            </w: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EC9F0" w14:textId="77777777" w:rsidR="00B07397" w:rsidRPr="000A005B" w:rsidRDefault="00B07397" w:rsidP="003F10D0">
            <w:pPr>
              <w:rPr>
                <w:rFonts w:ascii="Source Sans Pro" w:hAnsi="Source Sans Pro" w:cs="Calibri"/>
                <w:sz w:val="18"/>
                <w:szCs w:val="18"/>
              </w:rPr>
            </w:pPr>
            <w:r w:rsidRPr="000A005B">
              <w:rPr>
                <w:rFonts w:ascii="Source Sans Pro" w:hAnsi="Source Sans Pro" w:cs="Calibri"/>
                <w:b/>
                <w:bCs/>
                <w:sz w:val="18"/>
                <w:szCs w:val="18"/>
              </w:rPr>
              <w:t xml:space="preserve">GRAFITY DO OŁÓWKÓW 0.7mm HB </w:t>
            </w:r>
            <w:r w:rsidRPr="000A005B">
              <w:rPr>
                <w:rFonts w:ascii="Source Sans Pro" w:hAnsi="Source Sans Pro" w:cs="Calibri"/>
                <w:sz w:val="18"/>
                <w:szCs w:val="18"/>
              </w:rPr>
              <w:t xml:space="preserve"> nie zawierają szkodliwych substancji,</w:t>
            </w:r>
            <w:r w:rsidRPr="000A005B">
              <w:rPr>
                <w:rFonts w:ascii="Source Sans Pro" w:hAnsi="Source Sans Pro" w:cs="Calibri"/>
                <w:sz w:val="18"/>
                <w:szCs w:val="18"/>
              </w:rPr>
              <w:br/>
              <w:t>Grafitowe wkłady do ołówków automatycznych. Połączenie syntetycznej żywicy, grafitu i węgla. Tworzą w ten sposób wyjątkowo trwałe i jednocześnie elastyczne wkłady ołówkowe. Przetestowane, nie zawierają substancji szkodliwych. Pasuje do wszystkich ołówków automatycznych z wkładami 0.7 mm.</w:t>
            </w:r>
            <w:r w:rsidRPr="000A005B">
              <w:rPr>
                <w:rFonts w:ascii="Source Sans Pro" w:hAnsi="Source Sans Pro" w:cs="Calibri"/>
                <w:sz w:val="18"/>
                <w:szCs w:val="18"/>
              </w:rPr>
              <w:br/>
              <w:t>12 sztuk w opakowaniu.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5BF2C"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opakowanie</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3E3AA"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1</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19ACC"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 </w:t>
            </w:r>
          </w:p>
        </w:tc>
      </w:tr>
      <w:tr w:rsidR="00B07397" w:rsidRPr="000A005B" w14:paraId="1FDC6F36" w14:textId="77777777" w:rsidTr="00623E3C">
        <w:trPr>
          <w:trHeight w:val="166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AB943"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lastRenderedPageBreak/>
              <w:t>5</w:t>
            </w: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2137C" w14:textId="77777777" w:rsidR="00B07397" w:rsidRPr="000A005B" w:rsidRDefault="00B07397" w:rsidP="003F10D0">
            <w:pPr>
              <w:rPr>
                <w:rFonts w:ascii="Source Sans Pro" w:hAnsi="Source Sans Pro" w:cs="Calibri"/>
                <w:sz w:val="18"/>
                <w:szCs w:val="18"/>
              </w:rPr>
            </w:pPr>
            <w:r w:rsidRPr="000A005B">
              <w:rPr>
                <w:rFonts w:ascii="Source Sans Pro" w:hAnsi="Source Sans Pro" w:cs="Calibri"/>
                <w:b/>
                <w:bCs/>
                <w:sz w:val="18"/>
                <w:szCs w:val="18"/>
              </w:rPr>
              <w:t>KOREKTOR w pisaku</w:t>
            </w:r>
            <w:r w:rsidRPr="000A005B">
              <w:rPr>
                <w:rFonts w:ascii="Source Sans Pro" w:hAnsi="Source Sans Pro" w:cs="Calibri"/>
                <w:sz w:val="18"/>
                <w:szCs w:val="18"/>
              </w:rPr>
              <w:t>, Szybkoschnący z metalową kulką o rozmiarze 1 mm.</w:t>
            </w:r>
            <w:r w:rsidRPr="000A005B">
              <w:rPr>
                <w:rFonts w:ascii="Source Sans Pro" w:hAnsi="Source Sans Pro" w:cs="Calibri"/>
                <w:sz w:val="18"/>
                <w:szCs w:val="18"/>
              </w:rPr>
              <w:br/>
              <w:t>metalowa kulka dozująca o rozmiarze 1 mm, nie zawiera toksycznych rozpuszczalników</w:t>
            </w:r>
            <w:r w:rsidRPr="000A005B">
              <w:rPr>
                <w:rFonts w:ascii="Source Sans Pro" w:hAnsi="Source Sans Pro" w:cs="Calibri"/>
                <w:sz w:val="18"/>
                <w:szCs w:val="18"/>
              </w:rPr>
              <w:br/>
            </w:r>
            <w:r w:rsidRPr="000A005B">
              <w:rPr>
                <w:rFonts w:ascii="Source Sans Pro" w:hAnsi="Source Sans Pro" w:cs="Calibri"/>
                <w:b/>
                <w:bCs/>
                <w:sz w:val="18"/>
                <w:szCs w:val="18"/>
              </w:rPr>
              <w:t>kolor płynu: biały</w:t>
            </w:r>
            <w:r w:rsidRPr="000A005B">
              <w:rPr>
                <w:rFonts w:ascii="Source Sans Pro" w:hAnsi="Source Sans Pro" w:cs="Calibri"/>
                <w:sz w:val="18"/>
                <w:szCs w:val="18"/>
              </w:rPr>
              <w:br/>
              <w:t xml:space="preserve">pojemność: 10 ml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25537"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szt</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BD84C"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3</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5DA16"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 </w:t>
            </w:r>
          </w:p>
        </w:tc>
      </w:tr>
      <w:tr w:rsidR="00B07397" w:rsidRPr="000A005B" w14:paraId="2EAABC1C" w14:textId="77777777" w:rsidTr="00623E3C">
        <w:trPr>
          <w:trHeight w:val="253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32FB3"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6</w:t>
            </w: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9D200" w14:textId="77777777" w:rsidR="00B07397" w:rsidRPr="000A005B" w:rsidRDefault="00B07397" w:rsidP="003F10D0">
            <w:pPr>
              <w:rPr>
                <w:rFonts w:ascii="Source Sans Pro" w:hAnsi="Source Sans Pro" w:cs="Calibri"/>
                <w:sz w:val="18"/>
                <w:szCs w:val="18"/>
              </w:rPr>
            </w:pPr>
            <w:r w:rsidRPr="000A005B">
              <w:rPr>
                <w:rFonts w:ascii="Source Sans Pro" w:hAnsi="Source Sans Pro" w:cs="Calibri"/>
                <w:b/>
                <w:bCs/>
                <w:sz w:val="18"/>
                <w:szCs w:val="18"/>
              </w:rPr>
              <w:t>KOSZULKA NA DOKUMENTY  A4</w:t>
            </w:r>
            <w:r w:rsidRPr="000A005B">
              <w:rPr>
                <w:rFonts w:ascii="Source Sans Pro" w:hAnsi="Source Sans Pro" w:cs="Calibri"/>
                <w:sz w:val="18"/>
                <w:szCs w:val="18"/>
              </w:rPr>
              <w:br/>
            </w:r>
            <w:r w:rsidRPr="000A005B">
              <w:rPr>
                <w:rFonts w:ascii="Source Sans Pro" w:hAnsi="Source Sans Pro" w:cs="Calibri"/>
                <w:b/>
                <w:bCs/>
                <w:sz w:val="18"/>
                <w:szCs w:val="18"/>
              </w:rPr>
              <w:t>Krystaliczne</w:t>
            </w:r>
            <w:r w:rsidRPr="000A005B">
              <w:rPr>
                <w:rFonts w:ascii="Source Sans Pro" w:hAnsi="Source Sans Pro" w:cs="Calibri"/>
                <w:sz w:val="18"/>
                <w:szCs w:val="18"/>
              </w:rPr>
              <w:t xml:space="preserve"> koszulki na dokumenty, </w:t>
            </w:r>
            <w:r w:rsidRPr="000A005B">
              <w:rPr>
                <w:rFonts w:ascii="Source Sans Pro" w:hAnsi="Source Sans Pro" w:cs="Calibri"/>
                <w:b/>
                <w:bCs/>
                <w:sz w:val="18"/>
                <w:szCs w:val="18"/>
              </w:rPr>
              <w:t>55 mikronów</w:t>
            </w:r>
            <w:r w:rsidRPr="000A005B">
              <w:rPr>
                <w:rFonts w:ascii="Source Sans Pro" w:hAnsi="Source Sans Pro" w:cs="Calibri"/>
                <w:sz w:val="18"/>
                <w:szCs w:val="18"/>
              </w:rPr>
              <w:t>, pakowane w folię lub pudełko.</w:t>
            </w:r>
            <w:r w:rsidRPr="000A005B">
              <w:rPr>
                <w:rFonts w:ascii="Source Sans Pro" w:hAnsi="Source Sans Pro" w:cs="Calibri"/>
                <w:sz w:val="18"/>
                <w:szCs w:val="18"/>
              </w:rPr>
              <w:br/>
              <w:t>Wykonane z miękkiej, gładkiej folii polipropylenowej o grubości 55μm, krystaliczne, transparentne, otwarte na górze, antyelektrostatyczne, odpowiednie do dokumentów w formacie A4, ilość dziurek do wpięcia - 11.</w:t>
            </w:r>
            <w:r w:rsidRPr="000A005B">
              <w:rPr>
                <w:rFonts w:ascii="Source Sans Pro" w:hAnsi="Source Sans Pro" w:cs="Calibri"/>
                <w:sz w:val="18"/>
                <w:szCs w:val="18"/>
              </w:rPr>
              <w:br/>
              <w:t>Rozmiar - 232x306mm</w:t>
            </w:r>
            <w:r w:rsidRPr="000A005B">
              <w:rPr>
                <w:rFonts w:ascii="Source Sans Pro" w:hAnsi="Source Sans Pro" w:cs="Calibri"/>
                <w:sz w:val="18"/>
                <w:szCs w:val="18"/>
              </w:rPr>
              <w:br/>
              <w:t>Opakowanie 100 sztuk.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A1A05"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opakowanie</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531B8"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1</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13C15"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 </w:t>
            </w:r>
          </w:p>
        </w:tc>
      </w:tr>
      <w:tr w:rsidR="00B07397" w:rsidRPr="000A005B" w14:paraId="458C874D" w14:textId="77777777" w:rsidTr="00623E3C">
        <w:trPr>
          <w:trHeight w:val="225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F46C6"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7</w:t>
            </w: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B1A81" w14:textId="77777777" w:rsidR="00B07397" w:rsidRPr="000A005B" w:rsidRDefault="00B07397" w:rsidP="003F10D0">
            <w:pPr>
              <w:rPr>
                <w:rFonts w:ascii="Source Sans Pro" w:hAnsi="Source Sans Pro" w:cs="Calibri"/>
                <w:sz w:val="18"/>
                <w:szCs w:val="18"/>
              </w:rPr>
            </w:pPr>
            <w:r w:rsidRPr="000A005B">
              <w:rPr>
                <w:rFonts w:ascii="Source Sans Pro" w:hAnsi="Source Sans Pro" w:cs="Calibri"/>
                <w:b/>
                <w:bCs/>
                <w:sz w:val="18"/>
                <w:szCs w:val="18"/>
              </w:rPr>
              <w:t>KOSZULKI NA DOKUMENTY A4</w:t>
            </w:r>
            <w:r w:rsidRPr="000A005B">
              <w:rPr>
                <w:rFonts w:ascii="Source Sans Pro" w:hAnsi="Source Sans Pro" w:cs="Calibri"/>
                <w:sz w:val="18"/>
                <w:szCs w:val="18"/>
              </w:rPr>
              <w:br/>
              <w:t>Wykonana z wysokiej jakości polipropylenu</w:t>
            </w:r>
            <w:r w:rsidRPr="000A005B">
              <w:rPr>
                <w:rFonts w:ascii="Source Sans Pro" w:hAnsi="Source Sans Pro" w:cs="Calibri"/>
                <w:sz w:val="18"/>
                <w:szCs w:val="18"/>
              </w:rPr>
              <w:br/>
              <w:t xml:space="preserve">Koszulka grubości </w:t>
            </w:r>
            <w:r w:rsidRPr="000A005B">
              <w:rPr>
                <w:rFonts w:ascii="Source Sans Pro" w:hAnsi="Source Sans Pro" w:cs="Calibri"/>
                <w:b/>
                <w:bCs/>
                <w:sz w:val="18"/>
                <w:szCs w:val="18"/>
              </w:rPr>
              <w:t>100 mikronów</w:t>
            </w:r>
            <w:r w:rsidRPr="000A005B">
              <w:rPr>
                <w:rFonts w:ascii="Source Sans Pro" w:hAnsi="Source Sans Pro" w:cs="Calibri"/>
                <w:sz w:val="18"/>
                <w:szCs w:val="18"/>
              </w:rPr>
              <w:br/>
            </w:r>
            <w:r w:rsidRPr="000A005B">
              <w:rPr>
                <w:rFonts w:ascii="Source Sans Pro" w:hAnsi="Source Sans Pro" w:cs="Calibri"/>
                <w:b/>
                <w:bCs/>
                <w:sz w:val="18"/>
                <w:szCs w:val="18"/>
              </w:rPr>
              <w:t>Przeźroczysta, krystaliczna</w:t>
            </w:r>
            <w:r w:rsidRPr="000A005B">
              <w:rPr>
                <w:rFonts w:ascii="Source Sans Pro" w:hAnsi="Source Sans Pro" w:cs="Calibri"/>
                <w:sz w:val="18"/>
                <w:szCs w:val="18"/>
              </w:rPr>
              <w:br/>
              <w:t>Kieszeń dziurkowana uniwersalnie - pasująca do wszystkich segregatorów, otwierana od góry</w:t>
            </w:r>
            <w:r w:rsidRPr="000A005B">
              <w:rPr>
                <w:rFonts w:ascii="Source Sans Pro" w:hAnsi="Source Sans Pro" w:cs="Calibri"/>
                <w:sz w:val="18"/>
                <w:szCs w:val="18"/>
              </w:rPr>
              <w:br/>
              <w:t>Format A4 pionowy</w:t>
            </w:r>
            <w:r w:rsidRPr="000A005B">
              <w:rPr>
                <w:rFonts w:ascii="Source Sans Pro" w:hAnsi="Source Sans Pro" w:cs="Calibri"/>
                <w:sz w:val="18"/>
                <w:szCs w:val="18"/>
              </w:rPr>
              <w:br/>
              <w:t>Opakowanie zawiera 100 sztuk w folii lub kartoniku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4BB60"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opakowanie</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53D07"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1</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2DF47"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 </w:t>
            </w:r>
          </w:p>
        </w:tc>
      </w:tr>
      <w:tr w:rsidR="00B07397" w:rsidRPr="000A005B" w14:paraId="557005D0" w14:textId="77777777" w:rsidTr="00623E3C">
        <w:trPr>
          <w:trHeight w:val="246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F6D04"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8</w:t>
            </w: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5F657" w14:textId="77777777" w:rsidR="00B07397" w:rsidRPr="000A005B" w:rsidRDefault="00B07397" w:rsidP="003F10D0">
            <w:pPr>
              <w:rPr>
                <w:rFonts w:ascii="Source Sans Pro" w:hAnsi="Source Sans Pro" w:cs="Calibri"/>
                <w:sz w:val="18"/>
                <w:szCs w:val="18"/>
              </w:rPr>
            </w:pPr>
            <w:r w:rsidRPr="000A005B">
              <w:rPr>
                <w:rFonts w:ascii="Source Sans Pro" w:hAnsi="Source Sans Pro" w:cs="Calibri"/>
                <w:b/>
                <w:bCs/>
                <w:sz w:val="18"/>
                <w:szCs w:val="18"/>
              </w:rPr>
              <w:t>LINIJKA PLASTIKOWA 30 cm z uchwytem</w:t>
            </w:r>
            <w:r w:rsidRPr="000A005B">
              <w:rPr>
                <w:rFonts w:ascii="Source Sans Pro" w:hAnsi="Source Sans Pro" w:cs="Calibri"/>
                <w:sz w:val="18"/>
                <w:szCs w:val="18"/>
              </w:rPr>
              <w:t xml:space="preserve"> jest standardową przeźroczystą linijką z nieścieralną podwójną podziałką. Zaokrąglone rogi oraz wykonane z wysokiej jakości transparentnego plastiku, posiadającego wysoką elastyczność i odporność na złamanie. Plastikowy uchwyt na środku linijki pozwala precyzyjnie kreślić linie. </w:t>
            </w:r>
            <w:r w:rsidRPr="000A005B">
              <w:rPr>
                <w:rFonts w:ascii="Source Sans Pro" w:hAnsi="Source Sans Pro" w:cs="Calibri"/>
                <w:b/>
                <w:bCs/>
                <w:sz w:val="18"/>
                <w:szCs w:val="18"/>
              </w:rPr>
              <w:t>Nieścieralna podziałka</w:t>
            </w:r>
            <w:r w:rsidRPr="000A005B">
              <w:rPr>
                <w:rFonts w:ascii="Source Sans Pro" w:hAnsi="Source Sans Pro" w:cs="Calibri"/>
                <w:sz w:val="18"/>
                <w:szCs w:val="18"/>
              </w:rPr>
              <w:t xml:space="preserve"> po obu stronach linijki z nadrukowanymi liczbami co centymetr. Wyprodukowana zgodnie z normami europejskimi.                                      długość 30 cm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830D0"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 xml:space="preserve">szt. </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560CC"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3</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F45A8"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 </w:t>
            </w:r>
          </w:p>
        </w:tc>
      </w:tr>
      <w:tr w:rsidR="00B07397" w:rsidRPr="000A005B" w14:paraId="537CA7CC" w14:textId="77777777" w:rsidTr="00623E3C">
        <w:trPr>
          <w:trHeight w:val="133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BD6DA"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9</w:t>
            </w: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E3E51" w14:textId="77777777" w:rsidR="00B07397" w:rsidRPr="000A005B" w:rsidRDefault="00B07397" w:rsidP="003F10D0">
            <w:pPr>
              <w:rPr>
                <w:rFonts w:ascii="Source Sans Pro" w:hAnsi="Source Sans Pro" w:cs="Calibri"/>
                <w:sz w:val="18"/>
                <w:szCs w:val="18"/>
              </w:rPr>
            </w:pPr>
            <w:r w:rsidRPr="000A005B">
              <w:rPr>
                <w:rFonts w:ascii="Source Sans Pro" w:hAnsi="Source Sans Pro" w:cs="Calibri"/>
                <w:b/>
                <w:bCs/>
                <w:sz w:val="18"/>
                <w:szCs w:val="18"/>
              </w:rPr>
              <w:t>LINIJKA METALOWA/ALUMINIOWA  z uchwytem 30 cm</w:t>
            </w:r>
            <w:r w:rsidRPr="000A005B">
              <w:rPr>
                <w:rFonts w:ascii="Source Sans Pro" w:hAnsi="Source Sans Pro" w:cs="Calibri"/>
                <w:sz w:val="18"/>
                <w:szCs w:val="18"/>
              </w:rPr>
              <w:t>, Profesjonalna linijka wykonana z anodowanego aluminium z uchwytem oraz antypoślizgowymi gumkami pod spodem. Podwójna podziałka w mm. Etui w komplecie. Długość 30cm.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96A17"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szt.</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7C4D5"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3</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6D600"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 </w:t>
            </w:r>
          </w:p>
        </w:tc>
      </w:tr>
      <w:tr w:rsidR="00B07397" w:rsidRPr="000A005B" w14:paraId="33EC0D9F" w14:textId="77777777" w:rsidTr="00623E3C">
        <w:trPr>
          <w:trHeight w:val="250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E293A"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10</w:t>
            </w: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09A65" w14:textId="77777777" w:rsidR="00B07397" w:rsidRPr="000A005B" w:rsidRDefault="00B07397" w:rsidP="003F10D0">
            <w:pPr>
              <w:rPr>
                <w:rFonts w:ascii="Source Sans Pro" w:hAnsi="Source Sans Pro" w:cs="Calibri"/>
                <w:sz w:val="18"/>
                <w:szCs w:val="18"/>
              </w:rPr>
            </w:pPr>
            <w:r w:rsidRPr="000A005B">
              <w:rPr>
                <w:rFonts w:ascii="Source Sans Pro" w:hAnsi="Source Sans Pro" w:cs="Calibri"/>
                <w:b/>
                <w:bCs/>
                <w:sz w:val="18"/>
                <w:szCs w:val="18"/>
              </w:rPr>
              <w:t>SEGREGATOR A4</w:t>
            </w:r>
            <w:r w:rsidRPr="000A005B">
              <w:rPr>
                <w:rFonts w:ascii="Source Sans Pro" w:hAnsi="Source Sans Pro" w:cs="Calibri"/>
                <w:sz w:val="18"/>
                <w:szCs w:val="18"/>
              </w:rPr>
              <w:t xml:space="preserve">  </w:t>
            </w:r>
            <w:r w:rsidRPr="000A005B">
              <w:rPr>
                <w:rFonts w:ascii="Source Sans Pro" w:hAnsi="Source Sans Pro" w:cs="Calibri"/>
                <w:b/>
                <w:bCs/>
                <w:sz w:val="18"/>
                <w:szCs w:val="18"/>
              </w:rPr>
              <w:t>50 mm</w:t>
            </w:r>
            <w:r w:rsidRPr="000A005B">
              <w:rPr>
                <w:rFonts w:ascii="Source Sans Pro" w:hAnsi="Source Sans Pro" w:cs="Calibri"/>
                <w:sz w:val="18"/>
                <w:szCs w:val="18"/>
              </w:rPr>
              <w:t>, z mechanizmem  wykonany z tektury pokrytej ekologiczną folią polipropylenową o strukturze płótna (100ľm), grubość kartonu: 2,1mm,gramatura kartonu: 1290g/m2,  dźwignia wysokiej jakości z dociskaczem,pod mechanizmem dźwigniowym umieszczony jest numer kontrolny  wzmocniony otwór na palec, 2 lata gwarancji na mechanizm, wymienna, obustronna etykieta grzbietowa,wymiary: 50x320x285mm kolor : czarny, czerwony, zielony, niebieski, żółty, pomarańczowy, szary, granatowy, fioletowy, morski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FE623"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szt.</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CB78F"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5</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AE9E8"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CZARNY</w:t>
            </w:r>
          </w:p>
        </w:tc>
      </w:tr>
      <w:tr w:rsidR="00B07397" w:rsidRPr="000A005B" w14:paraId="3E1AEB6D" w14:textId="77777777" w:rsidTr="00623E3C">
        <w:trPr>
          <w:trHeight w:val="26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36A47"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lastRenderedPageBreak/>
              <w:t>11</w:t>
            </w: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0CD48" w14:textId="77777777" w:rsidR="00B07397" w:rsidRPr="000A005B" w:rsidRDefault="00B07397" w:rsidP="003F10D0">
            <w:pPr>
              <w:rPr>
                <w:rFonts w:ascii="Source Sans Pro" w:hAnsi="Source Sans Pro" w:cs="Calibri"/>
                <w:sz w:val="18"/>
                <w:szCs w:val="18"/>
              </w:rPr>
            </w:pPr>
            <w:r w:rsidRPr="000A005B">
              <w:rPr>
                <w:rFonts w:ascii="Source Sans Pro" w:hAnsi="Source Sans Pro" w:cs="Calibri"/>
                <w:b/>
                <w:bCs/>
                <w:sz w:val="18"/>
                <w:szCs w:val="18"/>
              </w:rPr>
              <w:t>SEGREGATOR A4</w:t>
            </w:r>
            <w:r w:rsidRPr="000A005B">
              <w:rPr>
                <w:rFonts w:ascii="Source Sans Pro" w:hAnsi="Source Sans Pro" w:cs="Calibri"/>
                <w:sz w:val="18"/>
                <w:szCs w:val="18"/>
              </w:rPr>
              <w:t xml:space="preserve">, </w:t>
            </w:r>
            <w:r w:rsidRPr="000A005B">
              <w:rPr>
                <w:rFonts w:ascii="Source Sans Pro" w:hAnsi="Source Sans Pro" w:cs="Calibri"/>
                <w:b/>
                <w:bCs/>
                <w:sz w:val="18"/>
                <w:szCs w:val="18"/>
              </w:rPr>
              <w:t>grzbiet 75 mm</w:t>
            </w:r>
            <w:r w:rsidRPr="000A005B">
              <w:rPr>
                <w:rFonts w:ascii="Source Sans Pro" w:hAnsi="Source Sans Pro" w:cs="Calibri"/>
                <w:sz w:val="18"/>
                <w:szCs w:val="18"/>
              </w:rPr>
              <w:t>, z mechanizmem, wykonany z tektury pokrytej ekologiczną folią  polipropylenową o strukturze płótna (100ľm), grubość kartonu: 2,1mm,gramatura kartonu: 1290g/m2,  dźwignia wysokiej jakości z dociskaczem,pod mechanizmem dźwigniowym umieszczony jest numer kontrolny  wzmocniony otwór na palec, 2 lata gwarancji na mechanizm, wymienna, obustronna etykieta grzbietowa, wymiary: 75x320x285mm,</w:t>
            </w:r>
            <w:r w:rsidRPr="000A005B">
              <w:rPr>
                <w:rFonts w:ascii="Source Sans Pro" w:hAnsi="Source Sans Pro" w:cs="Calibri"/>
                <w:b/>
                <w:bCs/>
                <w:sz w:val="18"/>
                <w:szCs w:val="18"/>
              </w:rPr>
              <w:t xml:space="preserve"> kolor : czarny, czerwony, zielony, bordowy, niebieski, żółty, pomarańczowy, szary, granatowy, fioletowy, morski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01270"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szt.</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FFD8B"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5</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EB9CF"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ZIELONY</w:t>
            </w:r>
          </w:p>
        </w:tc>
      </w:tr>
      <w:tr w:rsidR="00B07397" w:rsidRPr="000A005B" w14:paraId="08034983" w14:textId="77777777" w:rsidTr="00623E3C">
        <w:trPr>
          <w:trHeight w:val="168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69B67"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12</w:t>
            </w: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479FC" w14:textId="77777777" w:rsidR="00B07397" w:rsidRPr="000A005B" w:rsidRDefault="00B07397" w:rsidP="003F10D0">
            <w:pPr>
              <w:rPr>
                <w:rFonts w:ascii="Source Sans Pro" w:hAnsi="Source Sans Pro" w:cs="Calibri"/>
                <w:sz w:val="18"/>
                <w:szCs w:val="18"/>
              </w:rPr>
            </w:pPr>
            <w:r w:rsidRPr="000A005B">
              <w:rPr>
                <w:rFonts w:ascii="Source Sans Pro" w:hAnsi="Source Sans Pro" w:cs="Calibri"/>
                <w:b/>
                <w:bCs/>
                <w:sz w:val="18"/>
                <w:szCs w:val="18"/>
              </w:rPr>
              <w:t>TAŚMA KLEJĄCA BIUROWA przezroczysta</w:t>
            </w:r>
            <w:r w:rsidRPr="000A005B">
              <w:rPr>
                <w:rFonts w:ascii="Source Sans Pro" w:hAnsi="Source Sans Pro" w:cs="Calibri"/>
                <w:sz w:val="18"/>
                <w:szCs w:val="18"/>
              </w:rPr>
              <w:br/>
              <w:t>Szerokość taśmy - 19 mm, długość 33 mm.</w:t>
            </w:r>
            <w:r w:rsidRPr="000A005B">
              <w:rPr>
                <w:rFonts w:ascii="Source Sans Pro" w:hAnsi="Source Sans Pro" w:cs="Calibri"/>
                <w:sz w:val="18"/>
                <w:szCs w:val="18"/>
              </w:rPr>
              <w:br/>
              <w:t>Jednostronna konomiczna taśma biurowa. Odporna na zerwanie i całkowicie bezbarwna. Wierzchnia powłoka taśmy nie blaknie i nie matowi się. Klej zastosowany w taśmie jest odporny na działanie światła.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8A1E6"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szt.</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7B6DE"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3</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F32F9"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 </w:t>
            </w:r>
          </w:p>
        </w:tc>
      </w:tr>
      <w:tr w:rsidR="00B07397" w:rsidRPr="000A005B" w14:paraId="1ECFA097" w14:textId="77777777" w:rsidTr="00623E3C">
        <w:trPr>
          <w:trHeight w:val="91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7CBE9"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13</w:t>
            </w: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6484A" w14:textId="77777777" w:rsidR="00B07397" w:rsidRPr="000A005B" w:rsidRDefault="00B07397" w:rsidP="003F10D0">
            <w:pPr>
              <w:rPr>
                <w:rFonts w:ascii="Source Sans Pro" w:hAnsi="Source Sans Pro" w:cs="Calibri"/>
                <w:sz w:val="18"/>
                <w:szCs w:val="18"/>
              </w:rPr>
            </w:pPr>
            <w:r w:rsidRPr="000A005B">
              <w:rPr>
                <w:rFonts w:ascii="Source Sans Pro" w:hAnsi="Source Sans Pro" w:cs="Calibri"/>
                <w:b/>
                <w:bCs/>
                <w:sz w:val="18"/>
                <w:szCs w:val="18"/>
              </w:rPr>
              <w:t xml:space="preserve">Taśma klejąca pakowa transparentna Strong, </w:t>
            </w:r>
            <w:r w:rsidRPr="000A005B">
              <w:rPr>
                <w:rFonts w:ascii="Source Sans Pro" w:hAnsi="Source Sans Pro" w:cs="Calibri"/>
                <w:b/>
                <w:bCs/>
                <w:sz w:val="18"/>
                <w:szCs w:val="18"/>
                <w:u w:val="single"/>
              </w:rPr>
              <w:t>CICHA</w:t>
            </w:r>
            <w:r w:rsidRPr="000A005B">
              <w:rPr>
                <w:rFonts w:ascii="Source Sans Pro" w:hAnsi="Source Sans Pro" w:cs="Calibri"/>
                <w:b/>
                <w:bCs/>
                <w:sz w:val="18"/>
                <w:szCs w:val="18"/>
              </w:rPr>
              <w:t>, 50 mm x66m</w:t>
            </w:r>
            <w:r w:rsidRPr="000A005B">
              <w:rPr>
                <w:rFonts w:ascii="Source Sans Pro" w:hAnsi="Source Sans Pro" w:cs="Calibri"/>
                <w:sz w:val="18"/>
                <w:szCs w:val="18"/>
              </w:rPr>
              <w:br/>
              <w:t>taśma bezbarwna. Zgrzewka 6 sztuk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023E3"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zgrzewka</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D9B27"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1</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5D8EC"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BEZBARWNA</w:t>
            </w:r>
          </w:p>
        </w:tc>
      </w:tr>
      <w:tr w:rsidR="00B07397" w:rsidRPr="000A005B" w14:paraId="1FEB7EB6" w14:textId="77777777" w:rsidTr="00623E3C">
        <w:trPr>
          <w:trHeight w:val="24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085F1"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14</w:t>
            </w: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F342A" w14:textId="77777777" w:rsidR="00B07397" w:rsidRPr="000A005B" w:rsidRDefault="00B07397" w:rsidP="003F10D0">
            <w:pPr>
              <w:rPr>
                <w:rFonts w:ascii="Source Sans Pro" w:hAnsi="Source Sans Pro" w:cs="Calibri"/>
                <w:sz w:val="18"/>
                <w:szCs w:val="18"/>
              </w:rPr>
            </w:pPr>
            <w:r w:rsidRPr="000A005B">
              <w:rPr>
                <w:rFonts w:ascii="Source Sans Pro" w:hAnsi="Source Sans Pro" w:cs="Calibri"/>
                <w:b/>
                <w:bCs/>
                <w:sz w:val="18"/>
                <w:szCs w:val="18"/>
              </w:rPr>
              <w:t>TAŚMA MONTAŻOWA WEWNĘTRZNA</w:t>
            </w:r>
            <w:r w:rsidRPr="000A005B">
              <w:rPr>
                <w:rFonts w:ascii="Source Sans Pro" w:hAnsi="Source Sans Pro" w:cs="Calibri"/>
                <w:sz w:val="18"/>
                <w:szCs w:val="18"/>
              </w:rPr>
              <w:t xml:space="preserve"> 3M </w:t>
            </w:r>
            <w:r w:rsidRPr="000A005B">
              <w:rPr>
                <w:rFonts w:ascii="Source Sans Pro" w:hAnsi="Source Sans Pro" w:cs="Calibri"/>
                <w:b/>
                <w:bCs/>
                <w:sz w:val="18"/>
                <w:szCs w:val="18"/>
              </w:rPr>
              <w:t>19 mm x 1,5 m, dwustronna samoprzylepna</w:t>
            </w:r>
            <w:r w:rsidRPr="000A005B">
              <w:rPr>
                <w:rFonts w:ascii="Source Sans Pro" w:hAnsi="Source Sans Pro" w:cs="Calibri"/>
                <w:sz w:val="18"/>
                <w:szCs w:val="18"/>
              </w:rPr>
              <w:t xml:space="preserve">. Taśma montażowa wewnętrzna 3M wyróżnia się kilkukilogramowym udźwigiem. Produkt z mocnym klejem pozwoli Ci błyskawicznie przymocować do ściany ramkę. Plakat czy fotografię w ramce przymocujesz błyskawicznie do pomalowanej powierzchni. Dwustronna taśma jest odporna na temperaturę.                                                                                                                  </w:t>
            </w:r>
            <w:r w:rsidRPr="000A005B">
              <w:rPr>
                <w:rFonts w:ascii="Source Sans Pro" w:hAnsi="Source Sans Pro" w:cs="Calibri"/>
                <w:b/>
                <w:bCs/>
                <w:sz w:val="18"/>
                <w:szCs w:val="18"/>
              </w:rPr>
              <w:t xml:space="preserve">Udźwig: 7 kg </w:t>
            </w:r>
            <w:r w:rsidRPr="000A005B">
              <w:rPr>
                <w:rFonts w:ascii="Source Sans Pro" w:hAnsi="Source Sans Pro" w:cs="Calibri"/>
                <w:sz w:val="18"/>
                <w:szCs w:val="18"/>
              </w:rPr>
              <w:t xml:space="preserve">                                                                                                      Dopuszczalne kolory taśmy: biały, przeźroczysty, czarny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0D8EB"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szt.</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E88E9"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2</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72ECF"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 </w:t>
            </w:r>
          </w:p>
        </w:tc>
      </w:tr>
      <w:tr w:rsidR="00B07397" w:rsidRPr="000A005B" w14:paraId="154AB635" w14:textId="77777777" w:rsidTr="00623E3C">
        <w:trPr>
          <w:trHeight w:val="178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8D8D9"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15</w:t>
            </w: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3BBCF" w14:textId="77777777" w:rsidR="00B07397" w:rsidRPr="000A005B" w:rsidRDefault="00B07397" w:rsidP="003F10D0">
            <w:pPr>
              <w:rPr>
                <w:rFonts w:ascii="Source Sans Pro" w:hAnsi="Source Sans Pro" w:cs="Calibri"/>
                <w:sz w:val="18"/>
                <w:szCs w:val="18"/>
              </w:rPr>
            </w:pPr>
            <w:r w:rsidRPr="000A005B">
              <w:rPr>
                <w:rFonts w:ascii="Source Sans Pro" w:hAnsi="Source Sans Pro" w:cs="Calibri"/>
                <w:b/>
                <w:bCs/>
                <w:sz w:val="18"/>
                <w:szCs w:val="18"/>
              </w:rPr>
              <w:t>TAŚMA DWUSTRONNA 50 mm x 10 m</w:t>
            </w:r>
            <w:r w:rsidRPr="000A005B">
              <w:rPr>
                <w:rFonts w:ascii="Source Sans Pro" w:hAnsi="Source Sans Pro" w:cs="Calibri"/>
                <w:sz w:val="18"/>
                <w:szCs w:val="18"/>
              </w:rPr>
              <w:t>. Taśma dwustronna przydaje się podczas łączenia ze sobą rozmaitych elementów – ponieważ produkt posiada klej po obu stronach, możliwe jest ukrycie go między zespolonymi płaszczyznami. Produkt nadaje się także do mocowania do ścian lekkich elementów, takich jak plakaty czy zdjęcia.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8D484"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szt.</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DCC14"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1</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B0C7C"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 </w:t>
            </w:r>
          </w:p>
        </w:tc>
      </w:tr>
      <w:tr w:rsidR="00B07397" w:rsidRPr="000A005B" w14:paraId="21D56DFD" w14:textId="77777777" w:rsidTr="00623E3C">
        <w:trPr>
          <w:trHeight w:val="319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CDBD4"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16</w:t>
            </w: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A4648" w14:textId="77777777" w:rsidR="00B07397" w:rsidRPr="000A005B" w:rsidRDefault="00B07397" w:rsidP="003F10D0">
            <w:pPr>
              <w:rPr>
                <w:rFonts w:ascii="Source Sans Pro" w:hAnsi="Source Sans Pro" w:cs="Calibri"/>
                <w:sz w:val="18"/>
                <w:szCs w:val="18"/>
              </w:rPr>
            </w:pPr>
            <w:r w:rsidRPr="000A005B">
              <w:rPr>
                <w:rFonts w:ascii="Source Sans Pro" w:hAnsi="Source Sans Pro" w:cs="Calibri"/>
                <w:b/>
                <w:bCs/>
                <w:sz w:val="18"/>
                <w:szCs w:val="18"/>
              </w:rPr>
              <w:t xml:space="preserve">TAŚMA TEKSTYLNA DO NAPRAWY GRZBIETU KSIĄŻKI, </w:t>
            </w:r>
            <w:r w:rsidRPr="000A005B">
              <w:rPr>
                <w:rFonts w:ascii="Source Sans Pro" w:hAnsi="Source Sans Pro" w:cs="Calibri"/>
                <w:sz w:val="18"/>
                <w:szCs w:val="18"/>
              </w:rPr>
              <w:br/>
            </w:r>
            <w:r w:rsidRPr="000A005B">
              <w:rPr>
                <w:rFonts w:ascii="Source Sans Pro" w:hAnsi="Source Sans Pro" w:cs="Calibri"/>
                <w:b/>
                <w:bCs/>
                <w:sz w:val="18"/>
                <w:szCs w:val="18"/>
              </w:rPr>
              <w:t xml:space="preserve">Szerokość: 5 cm </w:t>
            </w:r>
            <w:r w:rsidRPr="000A005B">
              <w:rPr>
                <w:rFonts w:ascii="Source Sans Pro" w:hAnsi="Source Sans Pro" w:cs="Calibri"/>
                <w:b/>
                <w:bCs/>
                <w:sz w:val="18"/>
                <w:szCs w:val="18"/>
              </w:rPr>
              <w:br/>
              <w:t>Długość:  10 mb</w:t>
            </w:r>
            <w:r w:rsidRPr="000A005B">
              <w:rPr>
                <w:rFonts w:ascii="Source Sans Pro" w:hAnsi="Source Sans Pro" w:cs="Calibri"/>
                <w:sz w:val="18"/>
                <w:szCs w:val="18"/>
              </w:rPr>
              <w:br/>
              <w:t>Taśma tekstylna do naprawy grzbietu książki, stosowana w fotografii,  użyteczna podczas zabezpieczania rewersów map, obrazów.</w:t>
            </w:r>
            <w:r w:rsidRPr="000A005B">
              <w:rPr>
                <w:rFonts w:ascii="Source Sans Pro" w:hAnsi="Source Sans Pro" w:cs="Calibri"/>
                <w:sz w:val="18"/>
                <w:szCs w:val="18"/>
              </w:rPr>
              <w:br/>
              <w:t>samoprzylepna - łatwa w aplikacji.</w:t>
            </w:r>
            <w:r w:rsidRPr="000A005B">
              <w:rPr>
                <w:rFonts w:ascii="Source Sans Pro" w:hAnsi="Source Sans Pro" w:cs="Calibri"/>
                <w:sz w:val="18"/>
                <w:szCs w:val="18"/>
              </w:rPr>
              <w:br/>
              <w:t>szerokość 5 cm - nadaje się nawet do grubszych książek (do 3 cm grubości).</w:t>
            </w:r>
            <w:r w:rsidRPr="000A005B">
              <w:rPr>
                <w:rFonts w:ascii="Source Sans Pro" w:hAnsi="Source Sans Pro" w:cs="Calibri"/>
                <w:sz w:val="18"/>
                <w:szCs w:val="18"/>
              </w:rPr>
              <w:br/>
              <w:t>grubość 240 ?m - trwale wzmacnia grzbiet książki.</w:t>
            </w:r>
            <w:r w:rsidRPr="000A005B">
              <w:rPr>
                <w:rFonts w:ascii="Source Sans Pro" w:hAnsi="Source Sans Pro" w:cs="Calibri"/>
                <w:sz w:val="18"/>
                <w:szCs w:val="18"/>
              </w:rPr>
              <w:br/>
            </w:r>
            <w:r w:rsidRPr="000A005B">
              <w:rPr>
                <w:rFonts w:ascii="Source Sans Pro" w:hAnsi="Source Sans Pro" w:cs="Calibri"/>
                <w:b/>
                <w:bCs/>
                <w:sz w:val="18"/>
                <w:szCs w:val="18"/>
              </w:rPr>
              <w:t>Kolory: zielony, niebieski, czerwony, brązowy, czarny, żółty, biały, szary.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71224"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szt.</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FF50E"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1</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8C4DE"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NIEBIESKA</w:t>
            </w:r>
          </w:p>
        </w:tc>
      </w:tr>
      <w:tr w:rsidR="00B07397" w:rsidRPr="000A005B" w14:paraId="24A48908" w14:textId="77777777" w:rsidTr="00623E3C">
        <w:trPr>
          <w:trHeight w:val="231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9479F"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lastRenderedPageBreak/>
              <w:t>17</w:t>
            </w: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D67E4" w14:textId="77777777" w:rsidR="00B07397" w:rsidRPr="000A005B" w:rsidRDefault="00B07397" w:rsidP="003F10D0">
            <w:pPr>
              <w:rPr>
                <w:rFonts w:ascii="Source Sans Pro" w:hAnsi="Source Sans Pro" w:cs="Calibri"/>
                <w:sz w:val="18"/>
                <w:szCs w:val="18"/>
              </w:rPr>
            </w:pPr>
            <w:r w:rsidRPr="000A005B">
              <w:rPr>
                <w:rFonts w:ascii="Source Sans Pro" w:hAnsi="Source Sans Pro" w:cs="Calibri"/>
                <w:b/>
                <w:bCs/>
                <w:sz w:val="18"/>
                <w:szCs w:val="18"/>
              </w:rPr>
              <w:t>TAŚMA TEKSTYLNA DO NAPRAWY GRZBIETU KSIĄŻKI,</w:t>
            </w:r>
            <w:r w:rsidRPr="000A005B">
              <w:rPr>
                <w:rFonts w:ascii="Source Sans Pro" w:hAnsi="Source Sans Pro" w:cs="Calibri"/>
                <w:sz w:val="18"/>
                <w:szCs w:val="18"/>
              </w:rPr>
              <w:br/>
            </w:r>
            <w:r w:rsidRPr="000A005B">
              <w:rPr>
                <w:rFonts w:ascii="Source Sans Pro" w:hAnsi="Source Sans Pro" w:cs="Calibri"/>
                <w:b/>
                <w:bCs/>
                <w:sz w:val="18"/>
                <w:szCs w:val="18"/>
              </w:rPr>
              <w:t>Szerokość: 8 cm</w:t>
            </w:r>
            <w:r w:rsidRPr="000A005B">
              <w:rPr>
                <w:rFonts w:ascii="Source Sans Pro" w:hAnsi="Source Sans Pro" w:cs="Calibri"/>
                <w:b/>
                <w:bCs/>
                <w:sz w:val="18"/>
                <w:szCs w:val="18"/>
              </w:rPr>
              <w:br/>
              <w:t xml:space="preserve">Długość: 10 mb </w:t>
            </w:r>
            <w:r w:rsidRPr="000A005B">
              <w:rPr>
                <w:rFonts w:ascii="Source Sans Pro" w:hAnsi="Source Sans Pro" w:cs="Calibri"/>
                <w:sz w:val="18"/>
                <w:szCs w:val="18"/>
              </w:rPr>
              <w:br/>
              <w:t>Taśma tekstylna do naprawy grzbietu książki, używana również do łączenia okładki z książką, zabezpieczania map, obrazów...</w:t>
            </w:r>
            <w:r w:rsidRPr="000A005B">
              <w:rPr>
                <w:rFonts w:ascii="Source Sans Pro" w:hAnsi="Source Sans Pro" w:cs="Calibri"/>
                <w:sz w:val="18"/>
                <w:szCs w:val="18"/>
              </w:rPr>
              <w:br/>
              <w:t>Tekstylna, bezkwasowa, samoprzylepna, dostępna w różnych kolorach i szerokościach.</w:t>
            </w:r>
            <w:r w:rsidRPr="000A005B">
              <w:rPr>
                <w:rFonts w:ascii="Source Sans Pro" w:hAnsi="Source Sans Pro" w:cs="Calibri"/>
                <w:sz w:val="18"/>
                <w:szCs w:val="18"/>
              </w:rPr>
              <w:br/>
            </w:r>
            <w:r w:rsidRPr="000A005B">
              <w:rPr>
                <w:rFonts w:ascii="Source Sans Pro" w:hAnsi="Source Sans Pro" w:cs="Calibri"/>
                <w:b/>
                <w:bCs/>
                <w:sz w:val="18"/>
                <w:szCs w:val="18"/>
              </w:rPr>
              <w:t>Kolory: zielony, niebieski, czerwony, brązowy, czarny, żółty, biały, szary.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77A75"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szt.</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1B23E"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1</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FE942"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NIEBIESKA</w:t>
            </w:r>
          </w:p>
        </w:tc>
      </w:tr>
      <w:tr w:rsidR="00B07397" w:rsidRPr="000A005B" w14:paraId="1CC2FA3A" w14:textId="77777777" w:rsidTr="00623E3C">
        <w:trPr>
          <w:trHeight w:val="259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9BBB7"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18</w:t>
            </w: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34414" w14:textId="77777777" w:rsidR="00B07397" w:rsidRPr="000A005B" w:rsidRDefault="00B07397" w:rsidP="003F10D0">
            <w:pPr>
              <w:rPr>
                <w:rFonts w:ascii="Source Sans Pro" w:hAnsi="Source Sans Pro" w:cs="Calibri"/>
                <w:sz w:val="18"/>
                <w:szCs w:val="18"/>
              </w:rPr>
            </w:pPr>
            <w:r w:rsidRPr="000A005B">
              <w:rPr>
                <w:rFonts w:ascii="Source Sans Pro" w:hAnsi="Source Sans Pro" w:cs="Calibri"/>
                <w:b/>
                <w:bCs/>
                <w:sz w:val="18"/>
                <w:szCs w:val="18"/>
              </w:rPr>
              <w:t>TAŚMA DO NAPRAWY PAPIERU</w:t>
            </w:r>
            <w:r w:rsidRPr="000A005B">
              <w:rPr>
                <w:rFonts w:ascii="Source Sans Pro" w:hAnsi="Source Sans Pro" w:cs="Calibri"/>
                <w:sz w:val="18"/>
                <w:szCs w:val="18"/>
              </w:rPr>
              <w:br/>
              <w:t xml:space="preserve">Przezroczysta, samoprzylepna, bezkwasowa taśma papierowa do mocowania i oprawy fotografii, naprawy rozdartych stron książek, map, albumów itp.. Przeznaczona do prac konserwatorsich. Taśma bezkwasowa odporna na starzenie - nieżółknąca z buforem w postaci węglanu wapnia. </w:t>
            </w:r>
            <w:r w:rsidRPr="000A005B">
              <w:rPr>
                <w:rFonts w:ascii="Source Sans Pro" w:hAnsi="Source Sans Pro" w:cs="Calibri"/>
                <w:sz w:val="18"/>
                <w:szCs w:val="18"/>
              </w:rPr>
              <w:br/>
              <w:t>Produkt jest transparentny, krótkowłóknisty, bezkwasowy, samoprzylepny.</w:t>
            </w:r>
            <w:r w:rsidRPr="000A005B">
              <w:rPr>
                <w:rFonts w:ascii="Source Sans Pro" w:hAnsi="Source Sans Pro" w:cs="Calibri"/>
                <w:sz w:val="18"/>
                <w:szCs w:val="18"/>
              </w:rPr>
              <w:br/>
              <w:t>Papier o gramaturze ok. 20g/m2</w:t>
            </w:r>
            <w:r w:rsidRPr="000A005B">
              <w:rPr>
                <w:rFonts w:ascii="Source Sans Pro" w:hAnsi="Source Sans Pro" w:cs="Calibri"/>
                <w:sz w:val="18"/>
                <w:szCs w:val="18"/>
              </w:rPr>
              <w:br/>
              <w:t>Opakowanie zaweira</w:t>
            </w:r>
            <w:r w:rsidRPr="000A005B">
              <w:rPr>
                <w:rFonts w:ascii="Source Sans Pro" w:hAnsi="Source Sans Pro" w:cs="Calibri"/>
                <w:b/>
                <w:bCs/>
                <w:sz w:val="18"/>
                <w:szCs w:val="18"/>
              </w:rPr>
              <w:t xml:space="preserve"> 50 m o szerokości 40mm.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7A2FC"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szt.</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470CB"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1</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7EE04"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 </w:t>
            </w:r>
          </w:p>
        </w:tc>
      </w:tr>
      <w:tr w:rsidR="00B07397" w:rsidRPr="000A005B" w14:paraId="4117A662" w14:textId="77777777" w:rsidTr="00623E3C">
        <w:trPr>
          <w:trHeight w:val="67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656C3"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19</w:t>
            </w: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B72EC" w14:textId="77777777" w:rsidR="00B07397" w:rsidRPr="000A005B" w:rsidRDefault="00B07397" w:rsidP="003F10D0">
            <w:pPr>
              <w:rPr>
                <w:rFonts w:ascii="Source Sans Pro" w:hAnsi="Source Sans Pro" w:cs="Calibri"/>
                <w:sz w:val="18"/>
                <w:szCs w:val="18"/>
              </w:rPr>
            </w:pPr>
            <w:r w:rsidRPr="000A005B">
              <w:rPr>
                <w:rFonts w:ascii="Source Sans Pro" w:hAnsi="Source Sans Pro" w:cs="Calibri"/>
                <w:b/>
                <w:bCs/>
                <w:sz w:val="18"/>
                <w:szCs w:val="18"/>
              </w:rPr>
              <w:t>SPINACZE TRÓJKĄTNE 31mm</w:t>
            </w:r>
            <w:r w:rsidRPr="000A005B">
              <w:rPr>
                <w:rFonts w:ascii="Source Sans Pro" w:hAnsi="Source Sans Pro" w:cs="Calibri"/>
                <w:sz w:val="18"/>
                <w:szCs w:val="18"/>
              </w:rPr>
              <w:t xml:space="preserve"> 100 szt. srebrne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499C8"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 xml:space="preserve">opakowanie </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C6386"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2</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2EBAA"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SREBRNY</w:t>
            </w:r>
          </w:p>
        </w:tc>
      </w:tr>
      <w:tr w:rsidR="00B07397" w:rsidRPr="000A005B" w14:paraId="0DCCD9E8" w14:textId="77777777" w:rsidTr="00623E3C">
        <w:trPr>
          <w:trHeight w:val="340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6DE56"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20</w:t>
            </w: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C4FD2" w14:textId="77777777" w:rsidR="00B07397" w:rsidRPr="000A005B" w:rsidRDefault="00B07397" w:rsidP="003F10D0">
            <w:pPr>
              <w:rPr>
                <w:rFonts w:ascii="Source Sans Pro" w:hAnsi="Source Sans Pro" w:cs="Calibri"/>
                <w:sz w:val="18"/>
                <w:szCs w:val="18"/>
              </w:rPr>
            </w:pPr>
            <w:r w:rsidRPr="000A005B">
              <w:rPr>
                <w:rFonts w:ascii="Source Sans Pro" w:hAnsi="Source Sans Pro" w:cs="Calibri"/>
                <w:b/>
                <w:bCs/>
                <w:sz w:val="18"/>
                <w:szCs w:val="18"/>
              </w:rPr>
              <w:t>Pojemnik na dokumenty, karton, otwarte, A4/100mm</w:t>
            </w:r>
            <w:r w:rsidRPr="000A005B">
              <w:rPr>
                <w:rFonts w:ascii="Source Sans Pro" w:hAnsi="Source Sans Pro" w:cs="Calibri"/>
                <w:sz w:val="18"/>
                <w:szCs w:val="18"/>
              </w:rPr>
              <w:t>, zielone</w:t>
            </w:r>
            <w:r w:rsidRPr="000A005B">
              <w:rPr>
                <w:rFonts w:ascii="Source Sans Pro" w:hAnsi="Source Sans Pro" w:cs="Calibri"/>
                <w:sz w:val="18"/>
                <w:szCs w:val="18"/>
              </w:rPr>
              <w:br/>
              <w:t>wykonany jednostronnie z białej tektury o gramaturze 370gsm</w:t>
            </w:r>
            <w:r w:rsidRPr="000A005B">
              <w:rPr>
                <w:rFonts w:ascii="Source Sans Pro" w:hAnsi="Source Sans Pro" w:cs="Calibri"/>
                <w:sz w:val="18"/>
                <w:szCs w:val="18"/>
              </w:rPr>
              <w:br/>
              <w:t>typ fali: E</w:t>
            </w:r>
            <w:r w:rsidRPr="000A005B">
              <w:rPr>
                <w:rFonts w:ascii="Source Sans Pro" w:hAnsi="Source Sans Pro" w:cs="Calibri"/>
                <w:sz w:val="18"/>
                <w:szCs w:val="18"/>
              </w:rPr>
              <w:br/>
            </w:r>
            <w:r w:rsidRPr="000A005B">
              <w:rPr>
                <w:rFonts w:ascii="Source Sans Pro" w:hAnsi="Source Sans Pro" w:cs="Calibri"/>
                <w:b/>
                <w:bCs/>
                <w:sz w:val="18"/>
                <w:szCs w:val="18"/>
              </w:rPr>
              <w:t>szerokość grzbietu: 100mm</w:t>
            </w:r>
            <w:r w:rsidRPr="000A005B">
              <w:rPr>
                <w:rFonts w:ascii="Source Sans Pro" w:hAnsi="Source Sans Pro" w:cs="Calibri"/>
                <w:sz w:val="18"/>
                <w:szCs w:val="18"/>
              </w:rPr>
              <w:br/>
              <w:t>pojemność: do 950 kartek o gramaturze 80gsm</w:t>
            </w:r>
            <w:r w:rsidRPr="000A005B">
              <w:rPr>
                <w:rFonts w:ascii="Source Sans Pro" w:hAnsi="Source Sans Pro" w:cs="Calibri"/>
                <w:sz w:val="18"/>
                <w:szCs w:val="18"/>
              </w:rPr>
              <w:br/>
              <w:t>pudełko mieści segregator lub jego zawartość</w:t>
            </w:r>
            <w:r w:rsidRPr="000A005B">
              <w:rPr>
                <w:rFonts w:ascii="Source Sans Pro" w:hAnsi="Source Sans Pro" w:cs="Calibri"/>
                <w:sz w:val="18"/>
                <w:szCs w:val="18"/>
              </w:rPr>
              <w:br/>
              <w:t>wyposażone w dwa otwory ułatwiające korzystanie</w:t>
            </w:r>
            <w:r w:rsidRPr="000A005B">
              <w:rPr>
                <w:rFonts w:ascii="Source Sans Pro" w:hAnsi="Source Sans Pro" w:cs="Calibri"/>
                <w:sz w:val="18"/>
                <w:szCs w:val="18"/>
              </w:rPr>
              <w:br/>
              <w:t>do wykorzystania również jako pojemnik na czasopisma lub ulotki</w:t>
            </w:r>
            <w:r w:rsidRPr="000A005B">
              <w:rPr>
                <w:rFonts w:ascii="Source Sans Pro" w:hAnsi="Source Sans Pro" w:cs="Calibri"/>
                <w:sz w:val="18"/>
                <w:szCs w:val="18"/>
              </w:rPr>
              <w:br/>
              <w:t>konstrukcja pudełka pomyślana z myślą o bezproblemowym rozłożeniu</w:t>
            </w:r>
            <w:r w:rsidRPr="000A005B">
              <w:rPr>
                <w:rFonts w:ascii="Source Sans Pro" w:hAnsi="Source Sans Pro" w:cs="Calibri"/>
                <w:sz w:val="18"/>
                <w:szCs w:val="18"/>
              </w:rPr>
              <w:br/>
              <w:t>produkt bezkwasowy (pH ok. 6,5)</w:t>
            </w:r>
            <w:r w:rsidRPr="000A005B">
              <w:rPr>
                <w:rFonts w:ascii="Source Sans Pro" w:hAnsi="Source Sans Pro" w:cs="Calibri"/>
                <w:sz w:val="18"/>
                <w:szCs w:val="18"/>
              </w:rPr>
              <w:br/>
              <w:t>kolor zielony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F2F89"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szt.</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F8B8A"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25</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8EEC6"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ZIELONY</w:t>
            </w:r>
          </w:p>
        </w:tc>
      </w:tr>
      <w:tr w:rsidR="00B07397" w:rsidRPr="000A005B" w14:paraId="0A1D68D3" w14:textId="77777777" w:rsidTr="00623E3C">
        <w:trPr>
          <w:trHeight w:val="36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040B3"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21</w:t>
            </w: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EB4F7" w14:textId="77777777" w:rsidR="00B07397" w:rsidRPr="000A005B" w:rsidRDefault="00B07397" w:rsidP="003F10D0">
            <w:pPr>
              <w:rPr>
                <w:rFonts w:ascii="Source Sans Pro" w:hAnsi="Source Sans Pro" w:cs="Calibri"/>
                <w:sz w:val="18"/>
                <w:szCs w:val="18"/>
              </w:rPr>
            </w:pPr>
            <w:r w:rsidRPr="000A005B">
              <w:rPr>
                <w:rFonts w:ascii="Source Sans Pro" w:hAnsi="Source Sans Pro" w:cs="Calibri"/>
                <w:b/>
                <w:bCs/>
                <w:sz w:val="18"/>
                <w:szCs w:val="18"/>
              </w:rPr>
              <w:t>Pojemnik na dokumenty, karton, otwarte, A4/80mm</w:t>
            </w:r>
            <w:r w:rsidRPr="000A005B">
              <w:rPr>
                <w:rFonts w:ascii="Source Sans Pro" w:hAnsi="Source Sans Pro" w:cs="Calibri"/>
                <w:sz w:val="18"/>
                <w:szCs w:val="18"/>
              </w:rPr>
              <w:t>, zielone</w:t>
            </w:r>
            <w:r w:rsidRPr="000A005B">
              <w:rPr>
                <w:rFonts w:ascii="Source Sans Pro" w:hAnsi="Source Sans Pro" w:cs="Calibri"/>
                <w:sz w:val="18"/>
                <w:szCs w:val="18"/>
              </w:rPr>
              <w:br/>
              <w:t>wykonany jednostronnie z białej tektury o gramaturze 370gsm</w:t>
            </w:r>
            <w:r w:rsidRPr="000A005B">
              <w:rPr>
                <w:rFonts w:ascii="Source Sans Pro" w:hAnsi="Source Sans Pro" w:cs="Calibri"/>
                <w:sz w:val="18"/>
                <w:szCs w:val="18"/>
              </w:rPr>
              <w:br/>
              <w:t>typ fali: E</w:t>
            </w:r>
            <w:r w:rsidRPr="000A005B">
              <w:rPr>
                <w:rFonts w:ascii="Source Sans Pro" w:hAnsi="Source Sans Pro" w:cs="Calibri"/>
                <w:sz w:val="18"/>
                <w:szCs w:val="18"/>
              </w:rPr>
              <w:br/>
            </w:r>
            <w:r w:rsidRPr="000A005B">
              <w:rPr>
                <w:rFonts w:ascii="Source Sans Pro" w:hAnsi="Source Sans Pro" w:cs="Calibri"/>
                <w:b/>
                <w:bCs/>
                <w:sz w:val="18"/>
                <w:szCs w:val="18"/>
              </w:rPr>
              <w:t>szerokość grzbietu: 80mm</w:t>
            </w:r>
            <w:r w:rsidRPr="000A005B">
              <w:rPr>
                <w:rFonts w:ascii="Source Sans Pro" w:hAnsi="Source Sans Pro" w:cs="Calibri"/>
                <w:sz w:val="18"/>
                <w:szCs w:val="18"/>
              </w:rPr>
              <w:br/>
              <w:t>pojemność: do 750 kartek o gramaturze 80gsm</w:t>
            </w:r>
            <w:r w:rsidRPr="000A005B">
              <w:rPr>
                <w:rFonts w:ascii="Source Sans Pro" w:hAnsi="Source Sans Pro" w:cs="Calibri"/>
                <w:sz w:val="18"/>
                <w:szCs w:val="18"/>
              </w:rPr>
              <w:br/>
              <w:t>pudełko mieści segregator lub jego zawartość</w:t>
            </w:r>
            <w:r w:rsidRPr="000A005B">
              <w:rPr>
                <w:rFonts w:ascii="Source Sans Pro" w:hAnsi="Source Sans Pro" w:cs="Calibri"/>
                <w:sz w:val="18"/>
                <w:szCs w:val="18"/>
              </w:rPr>
              <w:br/>
              <w:t>wyposażone w dwa otwory ułatwiające korzystanie</w:t>
            </w:r>
            <w:r w:rsidRPr="000A005B">
              <w:rPr>
                <w:rFonts w:ascii="Source Sans Pro" w:hAnsi="Source Sans Pro" w:cs="Calibri"/>
                <w:sz w:val="18"/>
                <w:szCs w:val="18"/>
              </w:rPr>
              <w:br/>
              <w:t>do wykorzystania również jako pojemnik na czasopisma lub ulotki</w:t>
            </w:r>
            <w:r w:rsidRPr="000A005B">
              <w:rPr>
                <w:rFonts w:ascii="Source Sans Pro" w:hAnsi="Source Sans Pro" w:cs="Calibri"/>
                <w:sz w:val="18"/>
                <w:szCs w:val="18"/>
              </w:rPr>
              <w:br/>
              <w:t>konstrukcja pudełka pomyślana z myślą o bezproblemowym rozłożeniu</w:t>
            </w:r>
            <w:r w:rsidRPr="000A005B">
              <w:rPr>
                <w:rFonts w:ascii="Source Sans Pro" w:hAnsi="Source Sans Pro" w:cs="Calibri"/>
                <w:sz w:val="18"/>
                <w:szCs w:val="18"/>
              </w:rPr>
              <w:br/>
              <w:t>produkt bezkwasowy (pH ok. 6,5)</w:t>
            </w:r>
            <w:r w:rsidRPr="000A005B">
              <w:rPr>
                <w:rFonts w:ascii="Source Sans Pro" w:hAnsi="Source Sans Pro" w:cs="Calibri"/>
                <w:sz w:val="18"/>
                <w:szCs w:val="18"/>
              </w:rPr>
              <w:br/>
              <w:t>kolor zielony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172CD"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szt.</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DDABE"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50</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D94AB"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ZIELONY</w:t>
            </w:r>
          </w:p>
        </w:tc>
      </w:tr>
      <w:tr w:rsidR="00B07397" w:rsidRPr="000A005B" w14:paraId="6E979086" w14:textId="77777777" w:rsidTr="00623E3C">
        <w:trPr>
          <w:trHeight w:val="160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B0E24"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lastRenderedPageBreak/>
              <w:t>22</w:t>
            </w: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A4A5A" w14:textId="77777777" w:rsidR="00B07397" w:rsidRPr="000A005B" w:rsidRDefault="00B07397" w:rsidP="003F10D0">
            <w:pPr>
              <w:rPr>
                <w:rFonts w:ascii="Source Sans Pro" w:hAnsi="Source Sans Pro" w:cs="Calibri"/>
                <w:sz w:val="18"/>
                <w:szCs w:val="18"/>
              </w:rPr>
            </w:pPr>
            <w:r w:rsidRPr="000A005B">
              <w:rPr>
                <w:rFonts w:ascii="Source Sans Pro" w:hAnsi="Source Sans Pro" w:cs="Calibri"/>
                <w:b/>
                <w:bCs/>
                <w:sz w:val="18"/>
                <w:szCs w:val="18"/>
              </w:rPr>
              <w:t>Podpórka do książek metalowa, Wysokość: H240.</w:t>
            </w:r>
            <w:r w:rsidRPr="000A005B">
              <w:rPr>
                <w:rFonts w:ascii="Source Sans Pro" w:hAnsi="Source Sans Pro" w:cs="Calibri"/>
                <w:sz w:val="18"/>
                <w:szCs w:val="18"/>
              </w:rPr>
              <w:t xml:space="preserve"> </w:t>
            </w:r>
            <w:r w:rsidRPr="000A005B">
              <w:rPr>
                <w:rFonts w:ascii="Source Sans Pro" w:hAnsi="Source Sans Pro" w:cs="Calibri"/>
                <w:sz w:val="18"/>
                <w:szCs w:val="18"/>
              </w:rPr>
              <w:br/>
              <w:t xml:space="preserve">Podpórka do książek metalowa, wysokaw kształcie litery L </w:t>
            </w:r>
            <w:r w:rsidRPr="000A005B">
              <w:rPr>
                <w:rFonts w:ascii="Source Sans Pro" w:hAnsi="Source Sans Pro" w:cs="Calibri"/>
                <w:sz w:val="18"/>
                <w:szCs w:val="18"/>
              </w:rPr>
              <w:br/>
              <w:t>Materiał: blacha stalowa 1,5 mm, malowana lakierem proszkowym, odpora na korozję, zaokrąglone i gładkie krawędzie, bez dodatkowych elementów dekoracyjnych</w:t>
            </w:r>
            <w:r w:rsidRPr="000A005B">
              <w:rPr>
                <w:rFonts w:ascii="Source Sans Pro" w:hAnsi="Source Sans Pro" w:cs="Calibri"/>
                <w:sz w:val="18"/>
                <w:szCs w:val="18"/>
              </w:rPr>
              <w:br/>
              <w:t>Kolor: JASNOSZARY.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33F47"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szt.</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F65CD"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20</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14F9A"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JASNOSZARY</w:t>
            </w:r>
          </w:p>
        </w:tc>
      </w:tr>
      <w:tr w:rsidR="00B07397" w:rsidRPr="000A005B" w14:paraId="11BC01BB" w14:textId="77777777" w:rsidTr="00623E3C">
        <w:trPr>
          <w:trHeight w:val="294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04CC1"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23</w:t>
            </w: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D6D7F" w14:textId="77777777" w:rsidR="00B07397" w:rsidRPr="000A005B" w:rsidRDefault="00B07397" w:rsidP="003F10D0">
            <w:pPr>
              <w:rPr>
                <w:rFonts w:ascii="Source Sans Pro" w:hAnsi="Source Sans Pro" w:cs="Calibri"/>
                <w:sz w:val="18"/>
                <w:szCs w:val="18"/>
              </w:rPr>
            </w:pPr>
            <w:r w:rsidRPr="000A005B">
              <w:rPr>
                <w:rFonts w:ascii="Source Sans Pro" w:hAnsi="Source Sans Pro" w:cs="Calibri"/>
                <w:b/>
                <w:bCs/>
                <w:sz w:val="18"/>
                <w:szCs w:val="18"/>
              </w:rPr>
              <w:t>Skrzynia na akta do zawieszenia czarny</w:t>
            </w:r>
            <w:r w:rsidRPr="000A005B">
              <w:rPr>
                <w:rFonts w:ascii="Source Sans Pro" w:hAnsi="Source Sans Pro" w:cs="Calibri"/>
                <w:sz w:val="18"/>
                <w:szCs w:val="18"/>
              </w:rPr>
              <w:t>,                                                                                      box do zawieszenia akt</w:t>
            </w:r>
            <w:r w:rsidRPr="000A005B">
              <w:rPr>
                <w:rFonts w:ascii="Source Sans Pro" w:hAnsi="Source Sans Pro" w:cs="Calibri"/>
                <w:sz w:val="18"/>
                <w:szCs w:val="18"/>
              </w:rPr>
              <w:br/>
              <w:t>Cechy produktu:</w:t>
            </w:r>
            <w:r w:rsidRPr="000A005B">
              <w:rPr>
                <w:rFonts w:ascii="Source Sans Pro" w:hAnsi="Source Sans Pro" w:cs="Calibri"/>
                <w:sz w:val="18"/>
                <w:szCs w:val="18"/>
              </w:rPr>
              <w:br/>
            </w:r>
            <w:r w:rsidRPr="000A005B">
              <w:rPr>
                <w:rFonts w:ascii="Source Sans Pro" w:hAnsi="Source Sans Pro" w:cs="Calibri"/>
                <w:b/>
                <w:bCs/>
                <w:sz w:val="18"/>
                <w:szCs w:val="18"/>
              </w:rPr>
              <w:t>Wymiary: 36 x 27,2 x 38 cm (szer. X wys. X głęb.)</w:t>
            </w:r>
            <w:r w:rsidRPr="000A005B">
              <w:rPr>
                <w:rFonts w:ascii="Source Sans Pro" w:hAnsi="Source Sans Pro" w:cs="Calibri"/>
                <w:b/>
                <w:bCs/>
                <w:sz w:val="18"/>
                <w:szCs w:val="18"/>
              </w:rPr>
              <w:br/>
              <w:t>Zastosowanie do formatu papieru: DIN A4</w:t>
            </w:r>
            <w:r w:rsidRPr="000A005B">
              <w:rPr>
                <w:rFonts w:ascii="Source Sans Pro" w:hAnsi="Source Sans Pro" w:cs="Calibri"/>
                <w:sz w:val="18"/>
                <w:szCs w:val="18"/>
              </w:rPr>
              <w:br/>
              <w:t>Maksymalna liczba folderów: 40 folderów wiszących</w:t>
            </w:r>
            <w:r w:rsidRPr="000A005B">
              <w:rPr>
                <w:rFonts w:ascii="Source Sans Pro" w:hAnsi="Source Sans Pro" w:cs="Calibri"/>
                <w:sz w:val="18"/>
                <w:szCs w:val="18"/>
              </w:rPr>
              <w:br/>
              <w:t>możliwość układania piętrowego</w:t>
            </w:r>
            <w:r w:rsidRPr="000A005B">
              <w:rPr>
                <w:rFonts w:ascii="Source Sans Pro" w:hAnsi="Source Sans Pro" w:cs="Calibri"/>
                <w:sz w:val="18"/>
                <w:szCs w:val="18"/>
              </w:rPr>
              <w:br/>
              <w:t xml:space="preserve">Materiał: polistyren                                                                                                                                         Łatwy w montażu, antypoślizgowy za pomocą gumowych nóżek, z przestrzenią dla zakładek folderów wiszących, wzór w bracking.                                                                                          Możliwość napełnienia 40 rejestrów do zawieszenia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E4B66"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szt.</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F4C9E"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2</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B0498"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CZARNY</w:t>
            </w:r>
          </w:p>
        </w:tc>
      </w:tr>
      <w:tr w:rsidR="00B07397" w:rsidRPr="000A005B" w14:paraId="03C158F5" w14:textId="77777777" w:rsidTr="00623E3C">
        <w:trPr>
          <w:trHeight w:val="324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B137C"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24</w:t>
            </w: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770DB" w14:textId="77777777" w:rsidR="00B07397" w:rsidRPr="000A005B" w:rsidRDefault="00B07397" w:rsidP="003F10D0">
            <w:pPr>
              <w:rPr>
                <w:rFonts w:ascii="Source Sans Pro" w:hAnsi="Source Sans Pro" w:cs="Calibri"/>
                <w:sz w:val="18"/>
                <w:szCs w:val="18"/>
              </w:rPr>
            </w:pPr>
            <w:r w:rsidRPr="000A005B">
              <w:rPr>
                <w:rFonts w:ascii="Source Sans Pro" w:hAnsi="Source Sans Pro" w:cs="Calibri"/>
                <w:b/>
                <w:bCs/>
                <w:sz w:val="18"/>
                <w:szCs w:val="18"/>
              </w:rPr>
              <w:t xml:space="preserve">Rejestr/aktówka do zawieszenia, do skrzyni na akta  DIN A4. </w:t>
            </w:r>
            <w:r w:rsidRPr="000A005B">
              <w:rPr>
                <w:rFonts w:ascii="Source Sans Pro" w:hAnsi="Source Sans Pro" w:cs="Calibri"/>
                <w:sz w:val="18"/>
                <w:szCs w:val="18"/>
              </w:rPr>
              <w:t xml:space="preserve">Element uzupełniający skrzynię na akta.    </w:t>
            </w:r>
            <w:r w:rsidRPr="000A005B">
              <w:rPr>
                <w:rFonts w:ascii="Source Sans Pro" w:hAnsi="Source Sans Pro" w:cs="Calibri"/>
                <w:b/>
                <w:bCs/>
                <w:sz w:val="18"/>
                <w:szCs w:val="18"/>
              </w:rPr>
              <w:t xml:space="preserve">                                              </w:t>
            </w:r>
            <w:r w:rsidRPr="000A005B">
              <w:rPr>
                <w:rFonts w:ascii="Source Sans Pro" w:hAnsi="Source Sans Pro" w:cs="Calibri"/>
                <w:sz w:val="18"/>
                <w:szCs w:val="18"/>
              </w:rPr>
              <w:t>Kolor antracytowy 5 szt. / opak. górny, lewy, prawy otwarty.</w:t>
            </w:r>
            <w:r w:rsidRPr="000A005B">
              <w:rPr>
                <w:rFonts w:ascii="Source Sans Pro" w:hAnsi="Source Sans Pro" w:cs="Calibri"/>
                <w:sz w:val="18"/>
                <w:szCs w:val="18"/>
              </w:rPr>
              <w:br/>
              <w:t>Cechy produktu</w:t>
            </w:r>
            <w:r w:rsidRPr="000A005B">
              <w:rPr>
                <w:rFonts w:ascii="Source Sans Pro" w:hAnsi="Source Sans Pro" w:cs="Calibri"/>
                <w:sz w:val="18"/>
                <w:szCs w:val="18"/>
              </w:rPr>
              <w:br/>
            </w:r>
            <w:r w:rsidRPr="000A005B">
              <w:rPr>
                <w:rFonts w:ascii="Source Sans Pro" w:hAnsi="Source Sans Pro" w:cs="Calibri"/>
                <w:b/>
                <w:bCs/>
                <w:sz w:val="18"/>
                <w:szCs w:val="18"/>
              </w:rPr>
              <w:t>Wymiary: 31,8 x 24 x 0,6 cm (szer. x wys. x gł.)</w:t>
            </w:r>
            <w:r w:rsidRPr="000A005B">
              <w:rPr>
                <w:rFonts w:ascii="Source Sans Pro" w:hAnsi="Source Sans Pro" w:cs="Calibri"/>
                <w:sz w:val="18"/>
                <w:szCs w:val="18"/>
              </w:rPr>
              <w:br/>
            </w:r>
            <w:r w:rsidRPr="000A005B">
              <w:rPr>
                <w:rFonts w:ascii="Source Sans Pro" w:hAnsi="Source Sans Pro" w:cs="Calibri"/>
                <w:b/>
                <w:bCs/>
                <w:sz w:val="18"/>
                <w:szCs w:val="18"/>
              </w:rPr>
              <w:t>Do formatu papieru: DIN A4</w:t>
            </w:r>
            <w:r w:rsidRPr="000A005B">
              <w:rPr>
                <w:rFonts w:ascii="Source Sans Pro" w:hAnsi="Source Sans Pro" w:cs="Calibri"/>
                <w:sz w:val="18"/>
                <w:szCs w:val="18"/>
              </w:rPr>
              <w:br/>
              <w:t>Gramatura: 240 g/m²</w:t>
            </w:r>
            <w:r w:rsidRPr="000A005B">
              <w:rPr>
                <w:rFonts w:ascii="Source Sans Pro" w:hAnsi="Source Sans Pro" w:cs="Calibri"/>
                <w:sz w:val="18"/>
                <w:szCs w:val="18"/>
              </w:rPr>
              <w:br/>
              <w:t>max.ilość arkuszy: 330 arkuszy (80g/m²)</w:t>
            </w:r>
            <w:r w:rsidRPr="000A005B">
              <w:rPr>
                <w:rFonts w:ascii="Source Sans Pro" w:hAnsi="Source Sans Pro" w:cs="Calibri"/>
                <w:sz w:val="18"/>
                <w:szCs w:val="18"/>
              </w:rPr>
              <w:br/>
              <w:t>otwarty górny, lewy, prawy z nadrukiem organizacyjnym</w:t>
            </w:r>
            <w:r w:rsidRPr="000A005B">
              <w:rPr>
                <w:rFonts w:ascii="Source Sans Pro" w:hAnsi="Source Sans Pro" w:cs="Calibri"/>
                <w:sz w:val="18"/>
                <w:szCs w:val="18"/>
              </w:rPr>
              <w:br/>
              <w:t>Materiał: karton</w:t>
            </w:r>
            <w:r w:rsidRPr="000A005B">
              <w:rPr>
                <w:rFonts w:ascii="Source Sans Pro" w:hAnsi="Source Sans Pro" w:cs="Calibri"/>
                <w:sz w:val="18"/>
                <w:szCs w:val="18"/>
              </w:rPr>
              <w:br/>
            </w:r>
            <w:r w:rsidRPr="000A005B">
              <w:rPr>
                <w:rFonts w:ascii="Source Sans Pro" w:hAnsi="Source Sans Pro" w:cs="Calibri"/>
                <w:b/>
                <w:bCs/>
                <w:sz w:val="18"/>
                <w:szCs w:val="18"/>
              </w:rPr>
              <w:t xml:space="preserve">5 szt/opak. </w:t>
            </w:r>
            <w:r w:rsidRPr="000A005B">
              <w:rPr>
                <w:rFonts w:ascii="Source Sans Pro" w:hAnsi="Source Sans Pro" w:cs="Calibri"/>
                <w:sz w:val="18"/>
                <w:szCs w:val="18"/>
              </w:rPr>
              <w:t xml:space="preserve">                                                                                                  Metalowe wieszaki z końcami malowanymi proszkowo.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188A7"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opakowanie</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45BB1"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2</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E53CA"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ANTRACYT</w:t>
            </w:r>
          </w:p>
        </w:tc>
      </w:tr>
      <w:tr w:rsidR="00B07397" w:rsidRPr="000A005B" w14:paraId="75081D54" w14:textId="77777777" w:rsidTr="00623E3C">
        <w:trPr>
          <w:trHeight w:val="508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E6A20"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25</w:t>
            </w: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A0D2A" w14:textId="77777777" w:rsidR="00B07397" w:rsidRPr="000A005B" w:rsidRDefault="00B07397" w:rsidP="003F10D0">
            <w:pPr>
              <w:rPr>
                <w:rFonts w:ascii="Source Sans Pro" w:hAnsi="Source Sans Pro" w:cs="Calibri"/>
                <w:sz w:val="18"/>
                <w:szCs w:val="18"/>
              </w:rPr>
            </w:pPr>
            <w:r w:rsidRPr="000A005B">
              <w:rPr>
                <w:rFonts w:ascii="Source Sans Pro" w:hAnsi="Source Sans Pro" w:cs="Calibri"/>
                <w:sz w:val="18"/>
                <w:szCs w:val="18"/>
              </w:rPr>
              <w:t xml:space="preserve">                                                                                                                                                        </w:t>
            </w:r>
            <w:r w:rsidRPr="000A005B">
              <w:rPr>
                <w:rFonts w:ascii="Source Sans Pro" w:hAnsi="Source Sans Pro" w:cs="Calibri"/>
                <w:b/>
                <w:bCs/>
                <w:sz w:val="18"/>
                <w:szCs w:val="18"/>
              </w:rPr>
              <w:t>FOLIA SAMOPRZYLEPNA do oprawy książek</w:t>
            </w:r>
            <w:r w:rsidRPr="000A005B">
              <w:rPr>
                <w:rFonts w:ascii="Source Sans Pro" w:hAnsi="Source Sans Pro" w:cs="Calibri"/>
                <w:sz w:val="18"/>
                <w:szCs w:val="18"/>
              </w:rPr>
              <w:t xml:space="preserve"> długość 50 m b.                                      Przeżroczysta, samoprzylepna folia do oprawy książek:</w:t>
            </w:r>
            <w:r w:rsidRPr="000A005B">
              <w:rPr>
                <w:rFonts w:ascii="Source Sans Pro" w:hAnsi="Source Sans Pro" w:cs="Calibri"/>
                <w:sz w:val="18"/>
                <w:szCs w:val="18"/>
              </w:rPr>
              <w:br/>
            </w:r>
            <w:r w:rsidRPr="000A005B">
              <w:rPr>
                <w:rFonts w:ascii="Source Sans Pro" w:hAnsi="Source Sans Pro" w:cs="Calibri"/>
                <w:b/>
                <w:bCs/>
                <w:sz w:val="18"/>
                <w:szCs w:val="18"/>
              </w:rPr>
              <w:t>Długość: 50 m b.</w:t>
            </w:r>
            <w:r w:rsidRPr="000A005B">
              <w:rPr>
                <w:rFonts w:ascii="Source Sans Pro" w:hAnsi="Source Sans Pro" w:cs="Calibri"/>
                <w:b/>
                <w:bCs/>
                <w:sz w:val="18"/>
                <w:szCs w:val="18"/>
              </w:rPr>
              <w:br/>
              <w:t>Szerokość: 35 cm.</w:t>
            </w:r>
            <w:r w:rsidRPr="000A005B">
              <w:rPr>
                <w:rFonts w:ascii="Source Sans Pro" w:hAnsi="Source Sans Pro" w:cs="Calibri"/>
                <w:sz w:val="18"/>
                <w:szCs w:val="18"/>
              </w:rPr>
              <w:br/>
              <w:t xml:space="preserve">Folie samoprzylepne nie zawierają szkodliwych związków chemicznych (ftalanów), zakazanych w UE. Produkcja odbywa się  w oparciu o normy ISO 9001. </w:t>
            </w:r>
            <w:r w:rsidRPr="000A005B">
              <w:rPr>
                <w:rFonts w:ascii="Source Sans Pro" w:hAnsi="Source Sans Pro" w:cs="Calibri"/>
                <w:sz w:val="18"/>
                <w:szCs w:val="18"/>
              </w:rPr>
              <w:br/>
              <w:t xml:space="preserve">Samoprzylepna, przeźroczysta folia typu 441 </w:t>
            </w:r>
            <w:r w:rsidRPr="000A005B">
              <w:rPr>
                <w:rFonts w:ascii="Source Sans Pro" w:hAnsi="Source Sans Pro" w:cs="Calibri"/>
                <w:sz w:val="18"/>
                <w:szCs w:val="18"/>
              </w:rPr>
              <w:br/>
              <w:t>Stosowana jest do zabezpieczania książek, map i innych dokumentów przed zniszczeniem.</w:t>
            </w:r>
            <w:r w:rsidRPr="000A005B">
              <w:rPr>
                <w:rFonts w:ascii="Source Sans Pro" w:hAnsi="Source Sans Pro" w:cs="Calibri"/>
                <w:sz w:val="18"/>
                <w:szCs w:val="18"/>
              </w:rPr>
              <w:br/>
              <w:t>Papier, który służy za podłoże folii jest kratkowany co znacznie ułatwia pracę (nadrukowane są też wskazówki dotyczące sposobu obłożenia książki).</w:t>
            </w:r>
            <w:r w:rsidRPr="000A005B">
              <w:rPr>
                <w:rFonts w:ascii="Source Sans Pro" w:hAnsi="Source Sans Pro" w:cs="Calibri"/>
                <w:sz w:val="18"/>
                <w:szCs w:val="18"/>
              </w:rPr>
              <w:br/>
              <w:t>Klej akrylowy na bazie wody umożliwia korekty ułożenia folii na książce w początkowej fazie klejenia.</w:t>
            </w:r>
            <w:r w:rsidRPr="000A005B">
              <w:rPr>
                <w:rFonts w:ascii="Source Sans Pro" w:hAnsi="Source Sans Pro" w:cs="Calibri"/>
                <w:sz w:val="18"/>
                <w:szCs w:val="18"/>
              </w:rPr>
              <w:br/>
              <w:t xml:space="preserve">Folia jest półmatowa, co sprawia, że książka w nią obłożona wygląda naturalnie (folia nie powoduje zmian w pierwotnym wyglądzie książki), a jej okładka jest usztywniona. </w:t>
            </w:r>
            <w:r w:rsidRPr="000A005B">
              <w:rPr>
                <w:rFonts w:ascii="Source Sans Pro" w:hAnsi="Source Sans Pro" w:cs="Calibri"/>
                <w:sz w:val="18"/>
                <w:szCs w:val="18"/>
              </w:rPr>
              <w:br/>
              <w:t xml:space="preserve">Folia samoprzylepna dla Bibliotek wzmacnia całą oprawę książki, dzięki czemu kilkukrotnie wydłuża jej żywotność. </w:t>
            </w:r>
            <w:r w:rsidRPr="000A005B">
              <w:rPr>
                <w:rFonts w:ascii="Source Sans Pro" w:hAnsi="Source Sans Pro" w:cs="Calibri"/>
                <w:sz w:val="18"/>
                <w:szCs w:val="18"/>
              </w:rPr>
              <w:br/>
            </w:r>
            <w:r w:rsidRPr="000A005B">
              <w:rPr>
                <w:rFonts w:ascii="Source Sans Pro" w:hAnsi="Source Sans Pro" w:cs="Calibri"/>
                <w:sz w:val="18"/>
                <w:szCs w:val="18"/>
              </w:rPr>
              <w:br/>
            </w:r>
            <w:r w:rsidRPr="000A005B">
              <w:rPr>
                <w:rFonts w:ascii="Source Sans Pro" w:hAnsi="Source Sans Pro" w:cs="Calibri"/>
                <w:sz w:val="18"/>
                <w:szCs w:val="18"/>
              </w:rPr>
              <w:b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7DF4C"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szt.</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E34B0"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1</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801C1"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PRZEŹROCZYSTY</w:t>
            </w:r>
          </w:p>
        </w:tc>
      </w:tr>
      <w:tr w:rsidR="00B07397" w:rsidRPr="000A005B" w14:paraId="46553DDC" w14:textId="77777777" w:rsidTr="00623E3C">
        <w:trPr>
          <w:trHeight w:val="139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A2603"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lastRenderedPageBreak/>
              <w:t>26</w:t>
            </w: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11CBA" w14:textId="77777777" w:rsidR="00B07397" w:rsidRPr="000A005B" w:rsidRDefault="00B07397" w:rsidP="003F10D0">
            <w:pPr>
              <w:rPr>
                <w:rFonts w:ascii="Source Sans Pro" w:hAnsi="Source Sans Pro" w:cs="Calibri"/>
                <w:sz w:val="18"/>
                <w:szCs w:val="18"/>
              </w:rPr>
            </w:pPr>
            <w:r w:rsidRPr="000A005B">
              <w:rPr>
                <w:rFonts w:ascii="Source Sans Pro" w:hAnsi="Source Sans Pro" w:cs="Calibri"/>
                <w:b/>
                <w:bCs/>
                <w:sz w:val="18"/>
                <w:szCs w:val="18"/>
              </w:rPr>
              <w:t>NÓŻ ŁAMANY 25 mm</w:t>
            </w:r>
            <w:r w:rsidRPr="000A005B">
              <w:rPr>
                <w:rFonts w:ascii="Source Sans Pro" w:hAnsi="Source Sans Pro" w:cs="Calibri"/>
                <w:sz w:val="18"/>
                <w:szCs w:val="18"/>
              </w:rPr>
              <w:t>. Narzędzie do cięcia grubej tektury, grubej folii i materiałów biurowych. Wykonany z trwałego materiału, cechującego się wysoką wytrzymałością. Szerokość ostrza: 25 mm. Materiał ostrza: stal węglowa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7EB07"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szt.</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0551E"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1</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E371E"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 </w:t>
            </w:r>
          </w:p>
        </w:tc>
      </w:tr>
      <w:tr w:rsidR="00B07397" w:rsidRPr="000A005B" w14:paraId="17BA7879" w14:textId="77777777" w:rsidTr="00623E3C">
        <w:trPr>
          <w:trHeight w:val="148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2F118"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27</w:t>
            </w: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80D31" w14:textId="77777777" w:rsidR="00B07397" w:rsidRPr="000A005B" w:rsidRDefault="00B07397" w:rsidP="003F10D0">
            <w:pPr>
              <w:rPr>
                <w:rFonts w:ascii="Source Sans Pro" w:hAnsi="Source Sans Pro" w:cs="Calibri"/>
                <w:sz w:val="18"/>
                <w:szCs w:val="18"/>
              </w:rPr>
            </w:pPr>
            <w:r w:rsidRPr="000A005B">
              <w:rPr>
                <w:rFonts w:ascii="Source Sans Pro" w:hAnsi="Source Sans Pro" w:cs="Calibri"/>
                <w:b/>
                <w:bCs/>
                <w:sz w:val="18"/>
                <w:szCs w:val="18"/>
              </w:rPr>
              <w:t>OSTRZA ŁAMANE 25 mm</w:t>
            </w:r>
            <w:r w:rsidRPr="000A005B">
              <w:rPr>
                <w:rFonts w:ascii="Source Sans Pro" w:hAnsi="Source Sans Pro" w:cs="Calibri"/>
                <w:sz w:val="18"/>
                <w:szCs w:val="18"/>
              </w:rPr>
              <w:t xml:space="preserve">. Ostrza wytrzymałe, kompatybilne z nożem łamanym 25 mm j.w.                                                                                  Zestaw do nożyków - 25mm łamane </w:t>
            </w:r>
            <w:r w:rsidRPr="000A005B">
              <w:rPr>
                <w:rFonts w:ascii="Source Sans Pro" w:hAnsi="Source Sans Pro" w:cs="Calibri"/>
                <w:b/>
                <w:bCs/>
                <w:sz w:val="18"/>
                <w:szCs w:val="18"/>
              </w:rPr>
              <w:t>10 sztuk w zestawie.</w:t>
            </w:r>
            <w:r w:rsidRPr="000A005B">
              <w:rPr>
                <w:rFonts w:ascii="Source Sans Pro" w:hAnsi="Source Sans Pro" w:cs="Calibri"/>
                <w:sz w:val="18"/>
                <w:szCs w:val="18"/>
              </w:rPr>
              <w:br/>
              <w:t xml:space="preserve">Ostrze łamane wzmocnione 25 mm – 7 segmentów.                                      </w:t>
            </w:r>
            <w:r w:rsidRPr="000A005B">
              <w:rPr>
                <w:rFonts w:ascii="Source Sans Pro" w:hAnsi="Source Sans Pro" w:cs="Calibri"/>
                <w:b/>
                <w:bCs/>
                <w:sz w:val="18"/>
                <w:szCs w:val="18"/>
              </w:rPr>
              <w:t>Grubość ostrza 0,7 mm.</w:t>
            </w:r>
            <w:r w:rsidRPr="000A005B">
              <w:rPr>
                <w:rFonts w:ascii="Source Sans Pro" w:hAnsi="Source Sans Pro" w:cs="Calibr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F0B15"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opakowanie</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90F40"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1</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AF65E"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 </w:t>
            </w:r>
          </w:p>
        </w:tc>
      </w:tr>
      <w:tr w:rsidR="00B07397" w:rsidRPr="000A005B" w14:paraId="28955358" w14:textId="77777777" w:rsidTr="00623E3C">
        <w:trPr>
          <w:trHeight w:val="26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C8B67"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28</w:t>
            </w: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CD944" w14:textId="77777777" w:rsidR="00B07397" w:rsidRPr="000A005B" w:rsidRDefault="00B07397" w:rsidP="003F10D0">
            <w:pPr>
              <w:rPr>
                <w:rFonts w:ascii="Source Sans Pro" w:hAnsi="Source Sans Pro" w:cs="Calibri"/>
                <w:sz w:val="18"/>
                <w:szCs w:val="18"/>
              </w:rPr>
            </w:pPr>
            <w:r w:rsidRPr="000A005B">
              <w:rPr>
                <w:rFonts w:ascii="Source Sans Pro" w:hAnsi="Source Sans Pro" w:cs="Calibri"/>
                <w:b/>
                <w:bCs/>
                <w:sz w:val="18"/>
                <w:szCs w:val="18"/>
              </w:rPr>
              <w:t>MATA PODKŁADOWA SAMOGOJĄCA A2</w:t>
            </w:r>
            <w:r w:rsidRPr="000A005B">
              <w:rPr>
                <w:rFonts w:ascii="Source Sans Pro" w:hAnsi="Source Sans Pro" w:cs="Calibri"/>
                <w:sz w:val="18"/>
                <w:szCs w:val="18"/>
              </w:rPr>
              <w:t xml:space="preserve">, </w:t>
            </w:r>
            <w:r w:rsidRPr="000A005B">
              <w:rPr>
                <w:rFonts w:ascii="Source Sans Pro" w:hAnsi="Source Sans Pro" w:cs="Calibri"/>
                <w:b/>
                <w:bCs/>
                <w:sz w:val="18"/>
                <w:szCs w:val="18"/>
              </w:rPr>
              <w:t xml:space="preserve">60 x 45 cm, dwustronna. </w:t>
            </w:r>
            <w:r w:rsidRPr="000A005B">
              <w:rPr>
                <w:rFonts w:ascii="Source Sans Pro" w:hAnsi="Source Sans Pro" w:cs="Calibri"/>
                <w:sz w:val="18"/>
                <w:szCs w:val="18"/>
              </w:rPr>
              <w:t xml:space="preserve">                                                                                                        Mata samogojąca z zaznaczonymi kątami i liniami równoległymi. Wykonana jest ze specjalnego tworzywa, które po cięciu samo się zasklepia, pozostawiając matę wciąż gładką. Wielowarstwowa mata podkładowa przeznaczona do cięcia grubego kartonu. Mata posiada podziałkę metryczną oraz calową.                                                                                                 </w:t>
            </w:r>
            <w:r w:rsidRPr="000A005B">
              <w:rPr>
                <w:rFonts w:ascii="Source Sans Pro" w:hAnsi="Source Sans Pro" w:cs="Calibri"/>
                <w:b/>
                <w:bCs/>
                <w:sz w:val="18"/>
                <w:szCs w:val="18"/>
              </w:rPr>
              <w:t>Wymiary całkowite: 60 x 45 cm,                                                     grubość: 3 mm (pięć warstw)</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7E04B"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szt.</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467E1"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2</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1D2EB"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 </w:t>
            </w:r>
          </w:p>
        </w:tc>
      </w:tr>
      <w:tr w:rsidR="00B07397" w:rsidRPr="000A005B" w14:paraId="6C10004C" w14:textId="77777777" w:rsidTr="00623E3C">
        <w:trPr>
          <w:trHeight w:val="78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B25DF"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29</w:t>
            </w: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899C0" w14:textId="77777777" w:rsidR="00B07397" w:rsidRPr="000A005B" w:rsidRDefault="00B07397" w:rsidP="003F10D0">
            <w:pPr>
              <w:rPr>
                <w:rFonts w:ascii="Source Sans Pro" w:hAnsi="Source Sans Pro" w:cs="Calibri"/>
                <w:sz w:val="18"/>
                <w:szCs w:val="18"/>
              </w:rPr>
            </w:pPr>
            <w:r w:rsidRPr="000A005B">
              <w:rPr>
                <w:rFonts w:ascii="Source Sans Pro" w:hAnsi="Source Sans Pro" w:cs="Calibri"/>
                <w:sz w:val="18"/>
                <w:szCs w:val="18"/>
              </w:rPr>
              <w:t xml:space="preserve">Oryginalny czarny toner do drukarki Brother MFC-L8690CDW , Wydajność: </w:t>
            </w:r>
            <w:r w:rsidRPr="000A005B">
              <w:rPr>
                <w:rFonts w:ascii="Source Sans Pro" w:hAnsi="Source Sans Pro" w:cs="Calibri"/>
                <w:b/>
                <w:bCs/>
                <w:sz w:val="18"/>
                <w:szCs w:val="18"/>
              </w:rPr>
              <w:t>6500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F4E5E"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szt.</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E2A0A"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1</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F9CD3"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BLACK</w:t>
            </w:r>
          </w:p>
        </w:tc>
      </w:tr>
      <w:tr w:rsidR="00B07397" w:rsidRPr="000A005B" w14:paraId="02FD4552" w14:textId="77777777" w:rsidTr="00623E3C">
        <w:trPr>
          <w:trHeight w:val="799"/>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865E9"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30</w:t>
            </w: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A70B0" w14:textId="77777777" w:rsidR="00B07397" w:rsidRPr="000A005B" w:rsidRDefault="00B07397" w:rsidP="003F10D0">
            <w:pPr>
              <w:rPr>
                <w:rFonts w:ascii="Source Sans Pro" w:hAnsi="Source Sans Pro" w:cs="Calibri"/>
                <w:sz w:val="18"/>
                <w:szCs w:val="18"/>
              </w:rPr>
            </w:pPr>
            <w:r w:rsidRPr="000A005B">
              <w:rPr>
                <w:rFonts w:ascii="Source Sans Pro" w:hAnsi="Source Sans Pro" w:cs="Calibri"/>
                <w:sz w:val="18"/>
                <w:szCs w:val="18"/>
              </w:rPr>
              <w:t>Oryginalny żółty toner do drukarki Brother MFC-L8690CDW ;               Wydajność:</w:t>
            </w:r>
            <w:r w:rsidRPr="000A005B">
              <w:rPr>
                <w:rFonts w:ascii="Source Sans Pro" w:hAnsi="Source Sans Pro" w:cs="Calibri"/>
                <w:b/>
                <w:bCs/>
                <w:sz w:val="18"/>
                <w:szCs w:val="18"/>
              </w:rPr>
              <w:t xml:space="preserve"> 4000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1EFFF"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szt.</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0DE3B"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1</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A5A0B"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YELLOW</w:t>
            </w:r>
          </w:p>
        </w:tc>
      </w:tr>
      <w:tr w:rsidR="00B07397" w:rsidRPr="000A005B" w14:paraId="59365F75" w14:textId="77777777" w:rsidTr="00623E3C">
        <w:trPr>
          <w:trHeight w:val="799"/>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90EDD"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31</w:t>
            </w: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C1757" w14:textId="77777777" w:rsidR="00B07397" w:rsidRPr="000A005B" w:rsidRDefault="00B07397" w:rsidP="003F10D0">
            <w:pPr>
              <w:rPr>
                <w:rFonts w:ascii="Source Sans Pro" w:hAnsi="Source Sans Pro" w:cs="Calibri"/>
                <w:sz w:val="18"/>
                <w:szCs w:val="18"/>
              </w:rPr>
            </w:pPr>
            <w:r w:rsidRPr="000A005B">
              <w:rPr>
                <w:rFonts w:ascii="Source Sans Pro" w:hAnsi="Source Sans Pro" w:cs="Calibri"/>
                <w:sz w:val="18"/>
                <w:szCs w:val="18"/>
              </w:rPr>
              <w:t xml:space="preserve">Oryginalny toner w kolorze cyan do drukarki Brother MFC-L8690CDW ; Wydajność: </w:t>
            </w:r>
            <w:r w:rsidRPr="000A005B">
              <w:rPr>
                <w:rFonts w:ascii="Source Sans Pro" w:hAnsi="Source Sans Pro" w:cs="Calibri"/>
                <w:b/>
                <w:bCs/>
                <w:sz w:val="18"/>
                <w:szCs w:val="18"/>
              </w:rPr>
              <w:t>4000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85A65"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szt.</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09CD8"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1</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E079A"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 xml:space="preserve">CYAN </w:t>
            </w:r>
          </w:p>
        </w:tc>
      </w:tr>
      <w:tr w:rsidR="00B07397" w:rsidRPr="000A005B" w14:paraId="0F4F6FAC" w14:textId="77777777" w:rsidTr="00623E3C">
        <w:trPr>
          <w:trHeight w:val="799"/>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8F468"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32</w:t>
            </w: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4F8A6" w14:textId="77777777" w:rsidR="00B07397" w:rsidRPr="000A005B" w:rsidRDefault="00B07397" w:rsidP="003F10D0">
            <w:pPr>
              <w:rPr>
                <w:rFonts w:ascii="Source Sans Pro" w:hAnsi="Source Sans Pro" w:cs="Calibri"/>
                <w:sz w:val="18"/>
                <w:szCs w:val="18"/>
              </w:rPr>
            </w:pPr>
            <w:r w:rsidRPr="000A005B">
              <w:rPr>
                <w:rFonts w:ascii="Source Sans Pro" w:hAnsi="Source Sans Pro" w:cs="Calibri"/>
                <w:sz w:val="18"/>
                <w:szCs w:val="18"/>
              </w:rPr>
              <w:t xml:space="preserve">Oryginalny toner w kolorze magenta do drukarki Brother MFC-L8690CDW ; Wydajność: </w:t>
            </w:r>
            <w:r w:rsidRPr="000A005B">
              <w:rPr>
                <w:rFonts w:ascii="Source Sans Pro" w:hAnsi="Source Sans Pro" w:cs="Calibri"/>
                <w:b/>
                <w:bCs/>
                <w:sz w:val="18"/>
                <w:szCs w:val="18"/>
              </w:rPr>
              <w:t>4000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3BAFE"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szt.</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96F12"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1</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70CB7" w14:textId="77777777" w:rsidR="00B07397" w:rsidRPr="000A005B" w:rsidRDefault="00B07397" w:rsidP="003F10D0">
            <w:pPr>
              <w:jc w:val="center"/>
              <w:rPr>
                <w:rFonts w:ascii="Source Sans Pro" w:hAnsi="Source Sans Pro" w:cs="Calibri"/>
                <w:sz w:val="18"/>
                <w:szCs w:val="18"/>
              </w:rPr>
            </w:pPr>
            <w:r w:rsidRPr="000A005B">
              <w:rPr>
                <w:rFonts w:ascii="Source Sans Pro" w:hAnsi="Source Sans Pro" w:cs="Calibri"/>
                <w:sz w:val="18"/>
                <w:szCs w:val="18"/>
              </w:rPr>
              <w:t xml:space="preserve"> MAGENTA</w:t>
            </w:r>
          </w:p>
        </w:tc>
      </w:tr>
    </w:tbl>
    <w:p w14:paraId="0518844D" w14:textId="77777777" w:rsidR="00B07397" w:rsidRDefault="00B07397" w:rsidP="00DA73DB">
      <w:pPr>
        <w:pStyle w:val="Zwykytekst3"/>
        <w:spacing w:before="120"/>
        <w:rPr>
          <w:rFonts w:ascii="Source Sans Pro" w:hAnsi="Source Sans Pro" w:cs="Arial"/>
          <w:bCs/>
        </w:rPr>
      </w:pPr>
    </w:p>
    <w:p w14:paraId="141473D2" w14:textId="0E8450B2" w:rsidR="00915C91" w:rsidRDefault="00B07397" w:rsidP="00DA73DB">
      <w:pPr>
        <w:pStyle w:val="Zwykytekst3"/>
        <w:spacing w:before="120"/>
        <w:rPr>
          <w:rFonts w:ascii="Source Sans Pro" w:hAnsi="Source Sans Pro" w:cs="Arial"/>
          <w:bCs/>
        </w:rPr>
      </w:pPr>
      <w:r>
        <w:rPr>
          <w:rFonts w:ascii="Source Sans Pro" w:hAnsi="Source Sans Pro" w:cs="Arial"/>
          <w:bCs/>
        </w:rPr>
        <w:t>Cześć 14</w:t>
      </w:r>
    </w:p>
    <w:p w14:paraId="628F0C05" w14:textId="77777777" w:rsidR="00915C91" w:rsidRDefault="00915C91" w:rsidP="00DA73DB">
      <w:pPr>
        <w:pStyle w:val="Zwykytekst3"/>
        <w:spacing w:before="120"/>
        <w:rPr>
          <w:rFonts w:ascii="Source Sans Pro" w:hAnsi="Source Sans Pro" w:cs="Arial"/>
          <w:bCs/>
        </w:rPr>
      </w:pPr>
    </w:p>
    <w:p w14:paraId="2D69FB00" w14:textId="77777777" w:rsidR="00915C91" w:rsidRDefault="00915C91" w:rsidP="00DA73DB">
      <w:pPr>
        <w:pStyle w:val="Zwykytekst3"/>
        <w:spacing w:before="120"/>
        <w:rPr>
          <w:rFonts w:ascii="Source Sans Pro" w:hAnsi="Source Sans Pro" w:cs="Arial"/>
          <w:bCs/>
        </w:rPr>
      </w:pPr>
    </w:p>
    <w:tbl>
      <w:tblPr>
        <w:tblW w:w="9629" w:type="dxa"/>
        <w:tblCellMar>
          <w:left w:w="70" w:type="dxa"/>
          <w:right w:w="70" w:type="dxa"/>
        </w:tblCellMar>
        <w:tblLook w:val="04A0" w:firstRow="1" w:lastRow="0" w:firstColumn="1" w:lastColumn="0" w:noHBand="0" w:noVBand="1"/>
      </w:tblPr>
      <w:tblGrid>
        <w:gridCol w:w="570"/>
        <w:gridCol w:w="5374"/>
        <w:gridCol w:w="1417"/>
        <w:gridCol w:w="851"/>
        <w:gridCol w:w="1417"/>
      </w:tblGrid>
      <w:tr w:rsidR="00B07397" w:rsidRPr="001A3402" w14:paraId="24ACC0A0" w14:textId="77777777" w:rsidTr="00623E3C">
        <w:trPr>
          <w:trHeight w:val="960"/>
        </w:trPr>
        <w:tc>
          <w:tcPr>
            <w:tcW w:w="570"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4DC08BF1" w14:textId="77777777" w:rsidR="00B07397" w:rsidRPr="001A3402" w:rsidRDefault="00B07397" w:rsidP="003F10D0">
            <w:pPr>
              <w:jc w:val="center"/>
              <w:rPr>
                <w:rFonts w:ascii="Source Sans Pro SemiBold" w:hAnsi="Source Sans Pro SemiBold" w:cs="Calibri"/>
                <w:b/>
                <w:bCs/>
                <w:color w:val="000000"/>
                <w:sz w:val="16"/>
                <w:szCs w:val="16"/>
              </w:rPr>
            </w:pPr>
            <w:r w:rsidRPr="001A3402">
              <w:rPr>
                <w:rFonts w:ascii="Source Sans Pro SemiBold" w:hAnsi="Source Sans Pro SemiBold" w:cs="Calibri"/>
                <w:b/>
                <w:bCs/>
                <w:color w:val="000000"/>
                <w:sz w:val="16"/>
                <w:szCs w:val="16"/>
              </w:rPr>
              <w:t>LP</w:t>
            </w:r>
          </w:p>
        </w:tc>
        <w:tc>
          <w:tcPr>
            <w:tcW w:w="5374"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6EC57304" w14:textId="77777777" w:rsidR="00B07397" w:rsidRPr="001A3402" w:rsidRDefault="00B07397" w:rsidP="003F10D0">
            <w:pPr>
              <w:jc w:val="center"/>
              <w:rPr>
                <w:rFonts w:ascii="Source Sans Pro SemiBold" w:hAnsi="Source Sans Pro SemiBold" w:cs="Calibri"/>
                <w:b/>
                <w:bCs/>
                <w:color w:val="000000"/>
                <w:sz w:val="16"/>
                <w:szCs w:val="16"/>
              </w:rPr>
            </w:pPr>
            <w:r w:rsidRPr="001A3402">
              <w:rPr>
                <w:rFonts w:ascii="Source Sans Pro SemiBold" w:hAnsi="Source Sans Pro SemiBold" w:cs="Calibri"/>
                <w:b/>
                <w:bCs/>
                <w:color w:val="000000"/>
                <w:sz w:val="16"/>
                <w:szCs w:val="16"/>
              </w:rPr>
              <w:t>Artykuł</w:t>
            </w:r>
          </w:p>
        </w:tc>
        <w:tc>
          <w:tcPr>
            <w:tcW w:w="1417"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27DA51D2" w14:textId="77777777" w:rsidR="00B07397" w:rsidRPr="001A3402" w:rsidRDefault="00B07397" w:rsidP="003F10D0">
            <w:pPr>
              <w:jc w:val="center"/>
              <w:rPr>
                <w:rFonts w:ascii="Source Sans Pro SemiBold" w:hAnsi="Source Sans Pro SemiBold" w:cs="Calibri"/>
                <w:b/>
                <w:bCs/>
                <w:color w:val="000000"/>
                <w:sz w:val="16"/>
                <w:szCs w:val="16"/>
              </w:rPr>
            </w:pPr>
            <w:r w:rsidRPr="001A3402">
              <w:rPr>
                <w:rFonts w:ascii="Source Sans Pro SemiBold" w:hAnsi="Source Sans Pro SemiBold" w:cs="Calibri"/>
                <w:b/>
                <w:bCs/>
                <w:color w:val="000000"/>
                <w:sz w:val="16"/>
                <w:szCs w:val="16"/>
              </w:rPr>
              <w:t>Jednostka miary</w:t>
            </w:r>
          </w:p>
        </w:tc>
        <w:tc>
          <w:tcPr>
            <w:tcW w:w="851" w:type="dxa"/>
            <w:tcBorders>
              <w:top w:val="single" w:sz="8" w:space="0" w:color="4472C4"/>
              <w:left w:val="single" w:sz="8" w:space="0" w:color="4472C4"/>
              <w:bottom w:val="single" w:sz="4" w:space="0" w:color="9BC2E6"/>
              <w:right w:val="nil"/>
            </w:tcBorders>
            <w:shd w:val="clear" w:color="auto" w:fill="E7E6E6" w:themeFill="background2"/>
            <w:vAlign w:val="center"/>
            <w:hideMark/>
          </w:tcPr>
          <w:p w14:paraId="7D81B862" w14:textId="77777777" w:rsidR="00B07397" w:rsidRPr="001A3402" w:rsidRDefault="00B07397" w:rsidP="003F10D0">
            <w:pPr>
              <w:jc w:val="center"/>
              <w:rPr>
                <w:rFonts w:ascii="Source Sans Pro SemiBold" w:hAnsi="Source Sans Pro SemiBold" w:cs="Calibri"/>
                <w:b/>
                <w:bCs/>
                <w:color w:val="000000"/>
                <w:sz w:val="16"/>
                <w:szCs w:val="16"/>
              </w:rPr>
            </w:pPr>
            <w:r w:rsidRPr="001A3402">
              <w:rPr>
                <w:rFonts w:ascii="Source Sans Pro SemiBold" w:hAnsi="Source Sans Pro SemiBold" w:cs="Calibri"/>
                <w:b/>
                <w:bCs/>
                <w:color w:val="000000"/>
                <w:sz w:val="16"/>
                <w:szCs w:val="16"/>
              </w:rPr>
              <w:t xml:space="preserve">LICZBA SZTUK </w:t>
            </w:r>
          </w:p>
        </w:tc>
        <w:tc>
          <w:tcPr>
            <w:tcW w:w="1417" w:type="dxa"/>
            <w:tcBorders>
              <w:top w:val="single" w:sz="4" w:space="0" w:color="9BC2E6"/>
              <w:left w:val="single" w:sz="8" w:space="0" w:color="4472C4"/>
              <w:bottom w:val="single" w:sz="4" w:space="0" w:color="9BC2E6"/>
              <w:right w:val="single" w:sz="4" w:space="0" w:color="9BC2E6"/>
            </w:tcBorders>
            <w:shd w:val="clear" w:color="auto" w:fill="E7E6E6" w:themeFill="background2"/>
            <w:vAlign w:val="center"/>
            <w:hideMark/>
          </w:tcPr>
          <w:p w14:paraId="748B724C" w14:textId="77777777" w:rsidR="00B07397" w:rsidRPr="001A3402" w:rsidRDefault="00B07397" w:rsidP="003F10D0">
            <w:pPr>
              <w:jc w:val="center"/>
              <w:rPr>
                <w:rFonts w:ascii="Source Sans Pro SemiBold" w:hAnsi="Source Sans Pro SemiBold" w:cs="Calibri"/>
                <w:b/>
                <w:bCs/>
                <w:color w:val="000000"/>
                <w:sz w:val="16"/>
                <w:szCs w:val="16"/>
              </w:rPr>
            </w:pPr>
            <w:r w:rsidRPr="001A3402">
              <w:rPr>
                <w:rFonts w:ascii="Source Sans Pro SemiBold" w:hAnsi="Source Sans Pro SemiBold" w:cs="Calibri"/>
                <w:b/>
                <w:bCs/>
                <w:color w:val="000000"/>
                <w:sz w:val="16"/>
                <w:szCs w:val="16"/>
              </w:rPr>
              <w:t>KOLORY</w:t>
            </w:r>
          </w:p>
        </w:tc>
      </w:tr>
      <w:tr w:rsidR="00B07397" w:rsidRPr="001A3402" w14:paraId="700F4176" w14:textId="77777777" w:rsidTr="00623E3C">
        <w:trPr>
          <w:trHeight w:val="1282"/>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F1998" w14:textId="77777777" w:rsidR="00B07397" w:rsidRPr="001A3402" w:rsidRDefault="00B07397"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1</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592FF" w14:textId="77777777" w:rsidR="00B07397" w:rsidRPr="001A3402" w:rsidRDefault="00B07397" w:rsidP="003F10D0">
            <w:pPr>
              <w:rPr>
                <w:rFonts w:ascii="Source Sans Pro SemiBold" w:hAnsi="Source Sans Pro SemiBold" w:cs="Calibri"/>
                <w:color w:val="000000"/>
                <w:sz w:val="16"/>
                <w:szCs w:val="16"/>
              </w:rPr>
            </w:pPr>
            <w:r w:rsidRPr="001A3402">
              <w:rPr>
                <w:rFonts w:ascii="Source Sans Pro SemiBold" w:hAnsi="Source Sans Pro SemiBold" w:cs="Calibri"/>
                <w:b/>
                <w:bCs/>
                <w:color w:val="000000"/>
                <w:sz w:val="16"/>
                <w:szCs w:val="16"/>
              </w:rPr>
              <w:t>BATERIE ALKALICZNE AAA</w:t>
            </w:r>
            <w:r w:rsidRPr="001A3402">
              <w:rPr>
                <w:rFonts w:ascii="Source Sans Pro SemiBold" w:hAnsi="Source Sans Pro SemiBold" w:cs="Calibri"/>
                <w:color w:val="000000"/>
                <w:sz w:val="16"/>
                <w:szCs w:val="16"/>
              </w:rPr>
              <w:t xml:space="preserve"> / LR03 A bateria alkaliczna przeznaczona do codziennego użytku zarówno do urządzeń o wysokim jak i średnim poborze mocy.</w:t>
            </w:r>
            <w:r w:rsidRPr="001A3402">
              <w:rPr>
                <w:rFonts w:ascii="Source Sans Pro SemiBold" w:hAnsi="Source Sans Pro SemiBold" w:cs="Calibri"/>
                <w:color w:val="000000"/>
                <w:sz w:val="16"/>
                <w:szCs w:val="16"/>
              </w:rPr>
              <w:br/>
              <w:t>Oznaczenie typu baterii : Bateria alkaliczna</w:t>
            </w:r>
            <w:r w:rsidRPr="001A3402">
              <w:rPr>
                <w:rFonts w:ascii="Source Sans Pro SemiBold" w:hAnsi="Source Sans Pro SemiBold" w:cs="Calibri"/>
                <w:color w:val="000000"/>
                <w:sz w:val="16"/>
                <w:szCs w:val="16"/>
              </w:rPr>
              <w:br/>
              <w:t xml:space="preserve">Oznaczenie rozmiaru baterii : </w:t>
            </w:r>
            <w:r w:rsidRPr="001A3402">
              <w:rPr>
                <w:rFonts w:ascii="Source Sans Pro SemiBold" w:hAnsi="Source Sans Pro SemiBold" w:cs="Calibri"/>
                <w:b/>
                <w:bCs/>
                <w:color w:val="000000"/>
                <w:sz w:val="16"/>
                <w:szCs w:val="16"/>
              </w:rPr>
              <w:t>R03 / AAA</w:t>
            </w:r>
            <w:r w:rsidRPr="001A3402">
              <w:rPr>
                <w:rFonts w:ascii="Source Sans Pro SemiBold" w:hAnsi="Source Sans Pro SemiBold" w:cs="Calibri"/>
                <w:color w:val="000000"/>
                <w:sz w:val="16"/>
                <w:szCs w:val="16"/>
              </w:rPr>
              <w:br/>
              <w:t>Napięcie [V] : 1,50</w:t>
            </w:r>
            <w:r w:rsidRPr="001A3402">
              <w:rPr>
                <w:rFonts w:ascii="Source Sans Pro SemiBold" w:hAnsi="Source Sans Pro SemiBold" w:cs="Calibri"/>
                <w:color w:val="000000"/>
                <w:sz w:val="16"/>
                <w:szCs w:val="16"/>
              </w:rPr>
              <w:br/>
            </w:r>
            <w:r w:rsidRPr="001A3402">
              <w:rPr>
                <w:rFonts w:ascii="Source Sans Pro SemiBold" w:hAnsi="Source Sans Pro SemiBold" w:cs="Calibri"/>
                <w:b/>
                <w:bCs/>
                <w:color w:val="000000"/>
                <w:sz w:val="16"/>
                <w:szCs w:val="16"/>
              </w:rPr>
              <w:t>Zawartość opakowania : blister 4 sztuki.</w:t>
            </w:r>
            <w:r w:rsidRPr="001A3402">
              <w:rPr>
                <w:rFonts w:ascii="Source Sans Pro SemiBold" w:hAnsi="Source Sans Pro SemiBold" w:cs="Calibri"/>
                <w:color w:val="000000"/>
                <w:sz w:val="16"/>
                <w:szCs w:val="16"/>
              </w:rPr>
              <w:br/>
              <w:t>Minimalny termin przydatności :  24 miesiące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502A4" w14:textId="77777777" w:rsidR="00B07397" w:rsidRPr="001A3402" w:rsidRDefault="00B07397"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opakowanie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31922" w14:textId="77777777" w:rsidR="00B07397" w:rsidRPr="001A3402" w:rsidRDefault="00B07397"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81234" w14:textId="77777777" w:rsidR="00B07397" w:rsidRPr="001A3402" w:rsidRDefault="00B07397"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 </w:t>
            </w:r>
          </w:p>
        </w:tc>
      </w:tr>
      <w:tr w:rsidR="00B07397" w:rsidRPr="001A3402" w14:paraId="70B12F1E" w14:textId="77777777" w:rsidTr="00623E3C">
        <w:trPr>
          <w:trHeight w:val="7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F2D47" w14:textId="77777777" w:rsidR="00B07397" w:rsidRPr="001A3402" w:rsidRDefault="00B07397"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2</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8B55D" w14:textId="77777777" w:rsidR="00B07397" w:rsidRPr="001A3402" w:rsidRDefault="00B07397" w:rsidP="003F10D0">
            <w:pPr>
              <w:rPr>
                <w:rFonts w:ascii="Source Sans Pro SemiBold" w:hAnsi="Source Sans Pro SemiBold" w:cs="Calibri"/>
                <w:color w:val="000000"/>
                <w:sz w:val="16"/>
                <w:szCs w:val="16"/>
              </w:rPr>
            </w:pPr>
            <w:r w:rsidRPr="001A3402">
              <w:rPr>
                <w:rFonts w:ascii="Source Sans Pro SemiBold" w:hAnsi="Source Sans Pro SemiBold" w:cs="Calibri"/>
                <w:b/>
                <w:bCs/>
                <w:color w:val="000000"/>
                <w:sz w:val="16"/>
                <w:szCs w:val="16"/>
              </w:rPr>
              <w:t>KLIPSY,</w:t>
            </w:r>
            <w:r w:rsidRPr="001A3402">
              <w:rPr>
                <w:rFonts w:ascii="Source Sans Pro SemiBold" w:hAnsi="Source Sans Pro SemiBold" w:cs="Calibri"/>
                <w:color w:val="000000"/>
                <w:sz w:val="16"/>
                <w:szCs w:val="16"/>
              </w:rPr>
              <w:t xml:space="preserve"> archiwizacyjne do dokumentów biurowych. Materiał wykonania to polipropylen, długość wąsów archiwizacyjnych wynosi 100 mm, ilość dziurek 2.  Kolor biały. Opakowanie wynosi 100 sztuk.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28FF1" w14:textId="77777777" w:rsidR="00B07397" w:rsidRPr="001A3402" w:rsidRDefault="00B07397"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opakowanie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9049D" w14:textId="77777777" w:rsidR="00B07397" w:rsidRPr="001A3402" w:rsidRDefault="00B07397"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2E2BD" w14:textId="77777777" w:rsidR="00B07397" w:rsidRPr="001A3402" w:rsidRDefault="00B07397"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 </w:t>
            </w:r>
          </w:p>
        </w:tc>
      </w:tr>
      <w:tr w:rsidR="00B07397" w:rsidRPr="001A3402" w14:paraId="62E2694B" w14:textId="77777777" w:rsidTr="00623E3C">
        <w:trPr>
          <w:trHeight w:val="7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99685" w14:textId="77777777" w:rsidR="00B07397" w:rsidRPr="001A3402" w:rsidRDefault="00B07397"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lastRenderedPageBreak/>
              <w:t>3</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059A3" w14:textId="77777777" w:rsidR="00B07397" w:rsidRPr="001A3402" w:rsidRDefault="00B07397" w:rsidP="003F10D0">
            <w:pPr>
              <w:rPr>
                <w:rFonts w:ascii="Source Sans Pro SemiBold" w:hAnsi="Source Sans Pro SemiBold" w:cs="Calibri"/>
                <w:color w:val="000000"/>
                <w:sz w:val="16"/>
                <w:szCs w:val="16"/>
              </w:rPr>
            </w:pPr>
            <w:r w:rsidRPr="001A3402">
              <w:rPr>
                <w:rFonts w:ascii="Source Sans Pro SemiBold" w:hAnsi="Source Sans Pro SemiBold" w:cs="Calibri"/>
                <w:b/>
                <w:bCs/>
                <w:color w:val="000000"/>
                <w:sz w:val="16"/>
                <w:szCs w:val="16"/>
              </w:rPr>
              <w:t xml:space="preserve">TECZKA DO ARCHIWIZACJI </w:t>
            </w:r>
            <w:r w:rsidRPr="001A3402">
              <w:rPr>
                <w:rFonts w:ascii="Source Sans Pro SemiBold" w:hAnsi="Source Sans Pro SemiBold" w:cs="Calibri"/>
                <w:color w:val="000000"/>
                <w:sz w:val="16"/>
                <w:szCs w:val="16"/>
              </w:rPr>
              <w:t xml:space="preserve">bezkwasowa wiązana A4 kartonowa biała 250g  Wykonana z ekologicznej biało-szarej tektury o klasie GD, bezkwasowej o pH 7,5-9,5 oraz rezerwie alkalicznej powyżej 0,4 mol/kg. (opakowanie 50 szt.)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B9C95" w14:textId="77777777" w:rsidR="00B07397" w:rsidRPr="001A3402" w:rsidRDefault="00B07397"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opakowanie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2B5DA" w14:textId="77777777" w:rsidR="00B07397" w:rsidRPr="001A3402" w:rsidRDefault="00B07397"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74F1B" w14:textId="77777777" w:rsidR="00B07397" w:rsidRPr="001A3402" w:rsidRDefault="00B07397"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 </w:t>
            </w:r>
          </w:p>
        </w:tc>
      </w:tr>
      <w:tr w:rsidR="00B07397" w:rsidRPr="001A3402" w14:paraId="2AFE6ED7" w14:textId="77777777" w:rsidTr="00623E3C">
        <w:trPr>
          <w:trHeight w:val="7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E3BB6" w14:textId="77777777" w:rsidR="00B07397" w:rsidRPr="001A3402" w:rsidRDefault="00B07397"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4</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58A50" w14:textId="77777777" w:rsidR="00B07397" w:rsidRPr="001A3402" w:rsidRDefault="00B07397" w:rsidP="003F10D0">
            <w:pPr>
              <w:rPr>
                <w:rFonts w:ascii="Source Sans Pro SemiBold" w:hAnsi="Source Sans Pro SemiBold" w:cs="Calibri"/>
                <w:color w:val="000000"/>
                <w:sz w:val="16"/>
                <w:szCs w:val="16"/>
              </w:rPr>
            </w:pPr>
            <w:r w:rsidRPr="001A3402">
              <w:rPr>
                <w:rFonts w:ascii="Source Sans Pro SemiBold" w:hAnsi="Source Sans Pro SemiBold" w:cs="Calibri"/>
                <w:b/>
                <w:bCs/>
                <w:color w:val="000000"/>
                <w:sz w:val="16"/>
                <w:szCs w:val="16"/>
              </w:rPr>
              <w:t xml:space="preserve">LINIJKA METALOWA/ALUMINIOWA </w:t>
            </w:r>
            <w:r w:rsidRPr="001A3402">
              <w:rPr>
                <w:rFonts w:ascii="Source Sans Pro SemiBold" w:hAnsi="Source Sans Pro SemiBold" w:cs="Calibri"/>
                <w:color w:val="000000"/>
                <w:sz w:val="16"/>
                <w:szCs w:val="16"/>
              </w:rPr>
              <w:t xml:space="preserve"> z uchwytem 30 cm, Profesjonalna linijka wykonana z anodowanego aluminium z uchwytem oraz antypoślizgowymi gumkami pod spodem. Podwójna podziałka w mm. Etui w komplecie. Długość 30cm.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7E6B2" w14:textId="77777777" w:rsidR="00B07397" w:rsidRPr="001A3402" w:rsidRDefault="00B07397"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szt.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A0705" w14:textId="77777777" w:rsidR="00B07397" w:rsidRPr="001A3402" w:rsidRDefault="00B07397"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C01CF" w14:textId="77777777" w:rsidR="00B07397" w:rsidRPr="001A3402" w:rsidRDefault="00B07397"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 </w:t>
            </w:r>
          </w:p>
        </w:tc>
      </w:tr>
      <w:tr w:rsidR="00B07397" w:rsidRPr="001A3402" w14:paraId="59FC30D9" w14:textId="77777777" w:rsidTr="00623E3C">
        <w:trPr>
          <w:trHeight w:val="26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F05B1" w14:textId="77777777" w:rsidR="00B07397" w:rsidRPr="001A3402" w:rsidRDefault="00B07397"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5</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A6477" w14:textId="77777777" w:rsidR="00B07397" w:rsidRPr="001A3402" w:rsidRDefault="00B07397" w:rsidP="003F10D0">
            <w:pPr>
              <w:rPr>
                <w:rFonts w:ascii="Source Sans Pro SemiBold" w:hAnsi="Source Sans Pro SemiBold" w:cs="Calibri"/>
                <w:color w:val="000000"/>
                <w:sz w:val="16"/>
                <w:szCs w:val="16"/>
              </w:rPr>
            </w:pPr>
            <w:r w:rsidRPr="001A3402">
              <w:rPr>
                <w:rFonts w:ascii="Source Sans Pro SemiBold" w:hAnsi="Source Sans Pro SemiBold" w:cs="Calibri"/>
                <w:b/>
                <w:bCs/>
                <w:color w:val="000000"/>
                <w:sz w:val="16"/>
                <w:szCs w:val="16"/>
              </w:rPr>
              <w:t xml:space="preserve">ZAKREŚLACZ </w:t>
            </w:r>
            <w:r w:rsidRPr="001A3402">
              <w:rPr>
                <w:rFonts w:ascii="Source Sans Pro SemiBold" w:hAnsi="Source Sans Pro SemiBold" w:cs="Calibri"/>
                <w:color w:val="000000"/>
                <w:sz w:val="16"/>
                <w:szCs w:val="16"/>
              </w:rPr>
              <w:t xml:space="preserve">fluorescencyjny w etui, 6 szt./kpl. </w:t>
            </w:r>
            <w:r w:rsidRPr="001A3402">
              <w:rPr>
                <w:rFonts w:ascii="Source Sans Pro SemiBold" w:hAnsi="Source Sans Pro SemiBold" w:cs="Calibri"/>
                <w:color w:val="000000"/>
                <w:sz w:val="16"/>
                <w:szCs w:val="16"/>
              </w:rPr>
              <w:br/>
              <w:t xml:space="preserve">do znaczenia tekstu na praktycznie każdym rodzaju papier </w:t>
            </w:r>
            <w:r w:rsidRPr="001A3402">
              <w:rPr>
                <w:rFonts w:ascii="Source Sans Pro SemiBold" w:hAnsi="Source Sans Pro SemiBold" w:cs="Calibri"/>
                <w:color w:val="000000"/>
                <w:sz w:val="16"/>
                <w:szCs w:val="16"/>
              </w:rPr>
              <w:br/>
              <w:t>nietoksyczny tusz charakteryzuje się wysoką wydajnością oraz trwałością - nie rozmazuje się. Mix kolory, neonowe</w:t>
            </w:r>
            <w:r w:rsidRPr="001A3402">
              <w:rPr>
                <w:rFonts w:ascii="Source Sans Pro SemiBold" w:hAnsi="Source Sans Pro SemiBold" w:cs="Calibri"/>
                <w:color w:val="000000"/>
                <w:sz w:val="16"/>
                <w:szCs w:val="16"/>
              </w:rPr>
              <w:br/>
              <w:t xml:space="preserve">gumowane boki obudowy gwarantują komfort kreślenia oraz zapobiegają wyślizgiwaniu się zakreślacza z dłoni </w:t>
            </w:r>
            <w:r w:rsidRPr="001A3402">
              <w:rPr>
                <w:rFonts w:ascii="Source Sans Pro SemiBold" w:hAnsi="Source Sans Pro SemiBold" w:cs="Calibri"/>
                <w:color w:val="000000"/>
                <w:sz w:val="16"/>
                <w:szCs w:val="16"/>
              </w:rPr>
              <w:br/>
              <w:t xml:space="preserve">klasyczny, prostokątny kształt obudowy </w:t>
            </w:r>
            <w:r w:rsidRPr="001A3402">
              <w:rPr>
                <w:rFonts w:ascii="Source Sans Pro SemiBold" w:hAnsi="Source Sans Pro SemiBold" w:cs="Calibri"/>
                <w:color w:val="000000"/>
                <w:sz w:val="16"/>
                <w:szCs w:val="16"/>
              </w:rPr>
              <w:br/>
              <w:t xml:space="preserve">końcówka ścięta </w:t>
            </w:r>
            <w:r w:rsidRPr="001A3402">
              <w:rPr>
                <w:rFonts w:ascii="Source Sans Pro SemiBold" w:hAnsi="Source Sans Pro SemiBold" w:cs="Calibri"/>
                <w:color w:val="000000"/>
                <w:sz w:val="16"/>
                <w:szCs w:val="16"/>
              </w:rPr>
              <w:br/>
              <w:t xml:space="preserve">grubość linii pisania: 1-5 mm </w:t>
            </w:r>
            <w:r w:rsidRPr="001A3402">
              <w:rPr>
                <w:rFonts w:ascii="Source Sans Pro SemiBold" w:hAnsi="Source Sans Pro SemiBold" w:cs="Calibri"/>
                <w:color w:val="000000"/>
                <w:sz w:val="16"/>
                <w:szCs w:val="16"/>
              </w:rPr>
              <w:br/>
              <w:t xml:space="preserve">długość linii pisania: 200 m </w:t>
            </w:r>
            <w:r w:rsidRPr="001A3402">
              <w:rPr>
                <w:rFonts w:ascii="Source Sans Pro SemiBold" w:hAnsi="Source Sans Pro SemiBold" w:cs="Calibri"/>
                <w:color w:val="000000"/>
                <w:sz w:val="16"/>
                <w:szCs w:val="16"/>
              </w:rPr>
              <w:br/>
              <w:t>komplet 6 szt. kolory: niebieski, różowy, czerwony, pomarańczowy, żółty i zielony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D0B29" w14:textId="77777777" w:rsidR="00B07397" w:rsidRPr="001A3402" w:rsidRDefault="00B07397"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opakowanie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20D3F" w14:textId="77777777" w:rsidR="00B07397" w:rsidRPr="001A3402" w:rsidRDefault="00B07397"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2EC32" w14:textId="77777777" w:rsidR="00B07397" w:rsidRPr="001A3402" w:rsidRDefault="00B07397"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 </w:t>
            </w:r>
          </w:p>
        </w:tc>
      </w:tr>
      <w:tr w:rsidR="00B07397" w:rsidRPr="001A3402" w14:paraId="106BC7D0" w14:textId="77777777" w:rsidTr="00623E3C">
        <w:trPr>
          <w:trHeight w:val="16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AEA3F" w14:textId="77777777" w:rsidR="00B07397" w:rsidRPr="001A3402" w:rsidRDefault="00B07397"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6</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93E90" w14:textId="77777777" w:rsidR="00B07397" w:rsidRPr="001A3402" w:rsidRDefault="00B07397" w:rsidP="003F10D0">
            <w:pPr>
              <w:rPr>
                <w:rFonts w:ascii="Source Sans Pro SemiBold" w:hAnsi="Source Sans Pro SemiBold" w:cs="Calibri"/>
                <w:color w:val="000000"/>
                <w:sz w:val="16"/>
                <w:szCs w:val="16"/>
              </w:rPr>
            </w:pPr>
            <w:r w:rsidRPr="001A3402">
              <w:rPr>
                <w:rFonts w:ascii="Source Sans Pro SemiBold" w:hAnsi="Source Sans Pro SemiBold" w:cs="Calibri"/>
                <w:b/>
                <w:bCs/>
                <w:color w:val="000000"/>
                <w:sz w:val="16"/>
                <w:szCs w:val="16"/>
              </w:rPr>
              <w:t>SEGREGATOR A4</w:t>
            </w:r>
            <w:r w:rsidRPr="001A3402">
              <w:rPr>
                <w:rFonts w:ascii="Source Sans Pro SemiBold" w:hAnsi="Source Sans Pro SemiBold" w:cs="Calibri"/>
                <w:color w:val="000000"/>
                <w:sz w:val="16"/>
                <w:szCs w:val="16"/>
              </w:rPr>
              <w:t>, grzbiet 75 mm, z mechanizmem, wykonany z tektury pokrytej ekologiczną folią  polipropylenową o strukturze płótna (100ľm), grubość kartonu: 2,1mm,gramatura kartonu: 1290g/m2,  dźwignia wysokiej jakości z dociskaczem,pod mechanizmem dźwigniowym umieszczony jest numer kontrolny  wzmocniony otwór na palec, 2 lata gwarancji na mechanizm, wymienna, obustronna etykieta grzbietowa, wymiary: 75x320x285mm,</w:t>
            </w:r>
            <w:r w:rsidRPr="001A3402">
              <w:rPr>
                <w:rFonts w:ascii="Source Sans Pro SemiBold" w:hAnsi="Source Sans Pro SemiBold" w:cs="Calibri"/>
                <w:b/>
                <w:bCs/>
                <w:color w:val="000000"/>
                <w:sz w:val="16"/>
                <w:szCs w:val="16"/>
              </w:rPr>
              <w:t xml:space="preserve"> kolor : czarny, czerwony, zielony, bordowy, niebieski, żółty, pomarańczowy, szary, granatowy, fioletowy, morski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205B0" w14:textId="77777777" w:rsidR="00B07397" w:rsidRPr="001A3402" w:rsidRDefault="00B07397"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szt.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0EF95" w14:textId="77777777" w:rsidR="00B07397" w:rsidRPr="001A3402" w:rsidRDefault="00B07397"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3D4EA" w14:textId="77777777" w:rsidR="00B07397" w:rsidRPr="001A3402" w:rsidRDefault="00B07397"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niebieski, żółty, pomarańczowy, fioletowy, morski (każdy w liczbie 2 sztuk)</w:t>
            </w:r>
          </w:p>
        </w:tc>
      </w:tr>
      <w:tr w:rsidR="00B07397" w:rsidRPr="001A3402" w14:paraId="6C3604DA" w14:textId="77777777" w:rsidTr="00623E3C">
        <w:trPr>
          <w:trHeight w:val="4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D2FE3" w14:textId="77777777" w:rsidR="00B07397" w:rsidRPr="001A3402" w:rsidRDefault="00B07397"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7</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2C937" w14:textId="77777777" w:rsidR="00B07397" w:rsidRPr="001A3402" w:rsidRDefault="00B07397" w:rsidP="003F10D0">
            <w:pPr>
              <w:rPr>
                <w:rFonts w:ascii="Source Sans Pro SemiBold" w:hAnsi="Source Sans Pro SemiBold" w:cs="Calibri"/>
                <w:color w:val="000000"/>
                <w:sz w:val="16"/>
                <w:szCs w:val="16"/>
              </w:rPr>
            </w:pPr>
            <w:r w:rsidRPr="001A3402">
              <w:rPr>
                <w:rFonts w:ascii="Source Sans Pro SemiBold" w:hAnsi="Source Sans Pro SemiBold" w:cs="Calibri"/>
                <w:b/>
                <w:bCs/>
                <w:color w:val="000000"/>
                <w:sz w:val="16"/>
                <w:szCs w:val="16"/>
              </w:rPr>
              <w:t>TAŚMA DWUSTRONNA,</w:t>
            </w:r>
            <w:r w:rsidRPr="001A3402">
              <w:rPr>
                <w:rFonts w:ascii="Source Sans Pro SemiBold" w:hAnsi="Source Sans Pro SemiBold" w:cs="Calibri"/>
                <w:color w:val="000000"/>
                <w:sz w:val="16"/>
                <w:szCs w:val="16"/>
              </w:rPr>
              <w:t xml:space="preserve"> dwustronnie klejąca,cienka, przezroczysta taśma do łączenia papieru, folii, klisz. Taśma przezroczysta na podajniku, 12 mm x 6.3 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E3432" w14:textId="77777777" w:rsidR="00B07397" w:rsidRPr="001A3402" w:rsidRDefault="00B07397"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szt.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54DB0" w14:textId="77777777" w:rsidR="00B07397" w:rsidRPr="001A3402" w:rsidRDefault="00B07397"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22583" w14:textId="77777777" w:rsidR="00B07397" w:rsidRPr="001A3402" w:rsidRDefault="00B07397"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 </w:t>
            </w:r>
          </w:p>
        </w:tc>
      </w:tr>
      <w:tr w:rsidR="00B07397" w:rsidRPr="001A3402" w14:paraId="19169BD2" w14:textId="77777777" w:rsidTr="00623E3C">
        <w:trPr>
          <w:trHeight w:val="14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51F8B" w14:textId="77777777" w:rsidR="00B07397" w:rsidRPr="001A3402" w:rsidRDefault="00B07397"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8</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81D8C" w14:textId="77777777" w:rsidR="00B07397" w:rsidRPr="001A3402" w:rsidRDefault="00B07397" w:rsidP="003F10D0">
            <w:pPr>
              <w:rPr>
                <w:rFonts w:ascii="Source Sans Pro SemiBold" w:hAnsi="Source Sans Pro SemiBold" w:cs="Calibri"/>
                <w:color w:val="000000"/>
                <w:sz w:val="16"/>
                <w:szCs w:val="16"/>
              </w:rPr>
            </w:pPr>
            <w:r w:rsidRPr="001A3402">
              <w:rPr>
                <w:rFonts w:ascii="Source Sans Pro SemiBold" w:hAnsi="Source Sans Pro SemiBold" w:cs="Calibri"/>
                <w:b/>
                <w:bCs/>
                <w:color w:val="000000"/>
                <w:sz w:val="16"/>
                <w:szCs w:val="16"/>
              </w:rPr>
              <w:t>TAŚMA PAKOWA</w:t>
            </w:r>
            <w:r w:rsidRPr="001A3402">
              <w:rPr>
                <w:rFonts w:ascii="Source Sans Pro SemiBold" w:hAnsi="Source Sans Pro SemiBold" w:cs="Calibri"/>
                <w:color w:val="000000"/>
                <w:sz w:val="16"/>
                <w:szCs w:val="16"/>
              </w:rPr>
              <w:t xml:space="preserve"> z kauczuku naturalnego, 66 m x 48 mm, brązowa</w:t>
            </w:r>
            <w:r w:rsidRPr="001A3402">
              <w:rPr>
                <w:rFonts w:ascii="Source Sans Pro SemiBold" w:hAnsi="Source Sans Pro SemiBold" w:cs="Calibri"/>
                <w:color w:val="000000"/>
                <w:sz w:val="16"/>
                <w:szCs w:val="16"/>
              </w:rPr>
              <w:br/>
              <w:t>wymiary: TP 48mm/66m</w:t>
            </w:r>
            <w:r w:rsidRPr="001A3402">
              <w:rPr>
                <w:rFonts w:ascii="Source Sans Pro SemiBold" w:hAnsi="Source Sans Pro SemiBold" w:cs="Calibri"/>
                <w:color w:val="000000"/>
                <w:sz w:val="16"/>
                <w:szCs w:val="16"/>
              </w:rPr>
              <w:br/>
              <w:t>szerokość: 48mm</w:t>
            </w:r>
            <w:r w:rsidRPr="001A3402">
              <w:rPr>
                <w:rFonts w:ascii="Source Sans Pro SemiBold" w:hAnsi="Source Sans Pro SemiBold" w:cs="Calibri"/>
                <w:color w:val="000000"/>
                <w:sz w:val="16"/>
                <w:szCs w:val="16"/>
              </w:rPr>
              <w:br/>
              <w:t>długość: 66m</w:t>
            </w:r>
            <w:r w:rsidRPr="001A3402">
              <w:rPr>
                <w:rFonts w:ascii="Source Sans Pro SemiBold" w:hAnsi="Source Sans Pro SemiBold" w:cs="Calibri"/>
                <w:color w:val="000000"/>
                <w:sz w:val="16"/>
                <w:szCs w:val="16"/>
              </w:rPr>
              <w:br/>
              <w:t>klej: solvent</w:t>
            </w:r>
            <w:r w:rsidRPr="001A3402">
              <w:rPr>
                <w:rFonts w:ascii="Source Sans Pro SemiBold" w:hAnsi="Source Sans Pro SemiBold" w:cs="Calibri"/>
                <w:color w:val="000000"/>
                <w:sz w:val="16"/>
                <w:szCs w:val="16"/>
              </w:rPr>
              <w:br/>
            </w:r>
            <w:r w:rsidRPr="001A3402">
              <w:rPr>
                <w:rFonts w:ascii="Source Sans Pro SemiBold" w:hAnsi="Source Sans Pro SemiBold" w:cs="Calibri"/>
                <w:b/>
                <w:bCs/>
                <w:color w:val="000000"/>
                <w:sz w:val="16"/>
                <w:szCs w:val="16"/>
              </w:rPr>
              <w:t>Kolor: brązowy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235B0" w14:textId="77777777" w:rsidR="00B07397" w:rsidRPr="001A3402" w:rsidRDefault="00B07397"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szt.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272C3" w14:textId="77777777" w:rsidR="00B07397" w:rsidRPr="001A3402" w:rsidRDefault="00B07397"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963CD" w14:textId="77777777" w:rsidR="00B07397" w:rsidRPr="001A3402" w:rsidRDefault="00B07397" w:rsidP="003F10D0">
            <w:pPr>
              <w:jc w:val="center"/>
              <w:rPr>
                <w:rFonts w:ascii="Source Sans Pro SemiBold" w:hAnsi="Source Sans Pro SemiBold" w:cs="Calibri"/>
                <w:color w:val="000000"/>
                <w:sz w:val="16"/>
                <w:szCs w:val="16"/>
              </w:rPr>
            </w:pPr>
            <w:r w:rsidRPr="001A3402">
              <w:rPr>
                <w:rFonts w:ascii="Source Sans Pro SemiBold" w:hAnsi="Source Sans Pro SemiBold" w:cs="Calibri"/>
                <w:color w:val="000000"/>
                <w:sz w:val="16"/>
                <w:szCs w:val="16"/>
              </w:rPr>
              <w:t> </w:t>
            </w:r>
          </w:p>
        </w:tc>
      </w:tr>
    </w:tbl>
    <w:p w14:paraId="00768A18" w14:textId="77777777" w:rsidR="00915C91" w:rsidRDefault="00915C91" w:rsidP="00DA73DB">
      <w:pPr>
        <w:pStyle w:val="Zwykytekst3"/>
        <w:spacing w:before="120"/>
        <w:rPr>
          <w:rFonts w:ascii="Source Sans Pro" w:hAnsi="Source Sans Pro" w:cs="Arial"/>
          <w:bCs/>
        </w:rPr>
      </w:pPr>
    </w:p>
    <w:p w14:paraId="7B3F3185" w14:textId="5A5DAC66" w:rsidR="00915C91" w:rsidRDefault="00B07397" w:rsidP="00DA73DB">
      <w:pPr>
        <w:pStyle w:val="Zwykytekst3"/>
        <w:spacing w:before="120"/>
        <w:rPr>
          <w:rFonts w:ascii="Source Sans Pro" w:hAnsi="Source Sans Pro" w:cs="Arial"/>
          <w:bCs/>
        </w:rPr>
      </w:pPr>
      <w:r>
        <w:rPr>
          <w:rFonts w:ascii="Source Sans Pro" w:hAnsi="Source Sans Pro" w:cs="Arial"/>
          <w:bCs/>
        </w:rPr>
        <w:t>Część 15</w:t>
      </w:r>
    </w:p>
    <w:p w14:paraId="52A620F7" w14:textId="77777777" w:rsidR="00915C91" w:rsidRDefault="00915C91" w:rsidP="00DA73DB">
      <w:pPr>
        <w:pStyle w:val="Zwykytekst3"/>
        <w:spacing w:before="120"/>
        <w:rPr>
          <w:rFonts w:ascii="Source Sans Pro" w:hAnsi="Source Sans Pro" w:cs="Arial"/>
          <w:bCs/>
        </w:rPr>
      </w:pPr>
    </w:p>
    <w:tbl>
      <w:tblPr>
        <w:tblW w:w="9629" w:type="dxa"/>
        <w:tblCellMar>
          <w:left w:w="70" w:type="dxa"/>
          <w:right w:w="70" w:type="dxa"/>
        </w:tblCellMar>
        <w:tblLook w:val="04A0" w:firstRow="1" w:lastRow="0" w:firstColumn="1" w:lastColumn="0" w:noHBand="0" w:noVBand="1"/>
      </w:tblPr>
      <w:tblGrid>
        <w:gridCol w:w="570"/>
        <w:gridCol w:w="4949"/>
        <w:gridCol w:w="1275"/>
        <w:gridCol w:w="1134"/>
        <w:gridCol w:w="1701"/>
      </w:tblGrid>
      <w:tr w:rsidR="00B07397" w:rsidRPr="00F07ED4" w14:paraId="436ADE78" w14:textId="77777777" w:rsidTr="00623E3C">
        <w:trPr>
          <w:trHeight w:val="960"/>
        </w:trPr>
        <w:tc>
          <w:tcPr>
            <w:tcW w:w="570"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66A8ABE6" w14:textId="77777777" w:rsidR="00B07397" w:rsidRPr="00F07ED4" w:rsidRDefault="00B07397" w:rsidP="003F10D0">
            <w:pPr>
              <w:jc w:val="center"/>
              <w:rPr>
                <w:rFonts w:ascii="Source Sans Pro SemiBold" w:hAnsi="Source Sans Pro SemiBold" w:cs="Calibri"/>
                <w:b/>
                <w:bCs/>
                <w:color w:val="000000"/>
                <w:sz w:val="16"/>
                <w:szCs w:val="16"/>
              </w:rPr>
            </w:pPr>
            <w:r w:rsidRPr="00F07ED4">
              <w:rPr>
                <w:rFonts w:ascii="Source Sans Pro SemiBold" w:hAnsi="Source Sans Pro SemiBold" w:cs="Calibri"/>
                <w:b/>
                <w:bCs/>
                <w:color w:val="000000"/>
                <w:sz w:val="16"/>
                <w:szCs w:val="16"/>
              </w:rPr>
              <w:t>LP</w:t>
            </w:r>
          </w:p>
        </w:tc>
        <w:tc>
          <w:tcPr>
            <w:tcW w:w="4949"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6FD78BE4" w14:textId="77777777" w:rsidR="00B07397" w:rsidRPr="00F07ED4" w:rsidRDefault="00B07397" w:rsidP="003F10D0">
            <w:pPr>
              <w:jc w:val="center"/>
              <w:rPr>
                <w:rFonts w:ascii="Source Sans Pro SemiBold" w:hAnsi="Source Sans Pro SemiBold" w:cs="Calibri"/>
                <w:b/>
                <w:bCs/>
                <w:color w:val="000000"/>
                <w:sz w:val="16"/>
                <w:szCs w:val="16"/>
              </w:rPr>
            </w:pPr>
            <w:r w:rsidRPr="00F07ED4">
              <w:rPr>
                <w:rFonts w:ascii="Source Sans Pro SemiBold" w:hAnsi="Source Sans Pro SemiBold" w:cs="Calibri"/>
                <w:b/>
                <w:bCs/>
                <w:color w:val="000000"/>
                <w:sz w:val="16"/>
                <w:szCs w:val="16"/>
              </w:rPr>
              <w:t>Artykuł</w:t>
            </w:r>
          </w:p>
        </w:tc>
        <w:tc>
          <w:tcPr>
            <w:tcW w:w="1275"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3B1E94E7" w14:textId="77777777" w:rsidR="00B07397" w:rsidRPr="00F07ED4" w:rsidRDefault="00B07397" w:rsidP="003F10D0">
            <w:pPr>
              <w:jc w:val="center"/>
              <w:rPr>
                <w:rFonts w:ascii="Source Sans Pro SemiBold" w:hAnsi="Source Sans Pro SemiBold" w:cs="Calibri"/>
                <w:b/>
                <w:bCs/>
                <w:color w:val="000000"/>
                <w:sz w:val="16"/>
                <w:szCs w:val="16"/>
              </w:rPr>
            </w:pPr>
            <w:r w:rsidRPr="00F07ED4">
              <w:rPr>
                <w:rFonts w:ascii="Source Sans Pro SemiBold" w:hAnsi="Source Sans Pro SemiBold" w:cs="Calibri"/>
                <w:b/>
                <w:bCs/>
                <w:color w:val="000000"/>
                <w:sz w:val="16"/>
                <w:szCs w:val="16"/>
              </w:rPr>
              <w:t>Jednostka miary</w:t>
            </w:r>
          </w:p>
        </w:tc>
        <w:tc>
          <w:tcPr>
            <w:tcW w:w="1134" w:type="dxa"/>
            <w:tcBorders>
              <w:top w:val="single" w:sz="8" w:space="0" w:color="4472C4"/>
              <w:left w:val="single" w:sz="8" w:space="0" w:color="4472C4"/>
              <w:bottom w:val="single" w:sz="4" w:space="0" w:color="9BC2E6"/>
              <w:right w:val="nil"/>
            </w:tcBorders>
            <w:shd w:val="clear" w:color="auto" w:fill="E7E6E6" w:themeFill="background2"/>
            <w:vAlign w:val="center"/>
            <w:hideMark/>
          </w:tcPr>
          <w:p w14:paraId="1F432B20" w14:textId="77777777" w:rsidR="00B07397" w:rsidRPr="00F07ED4" w:rsidRDefault="00B07397" w:rsidP="003F10D0">
            <w:pPr>
              <w:jc w:val="center"/>
              <w:rPr>
                <w:rFonts w:ascii="Source Sans Pro SemiBold" w:hAnsi="Source Sans Pro SemiBold" w:cs="Calibri"/>
                <w:b/>
                <w:bCs/>
                <w:color w:val="000000"/>
                <w:sz w:val="16"/>
                <w:szCs w:val="16"/>
              </w:rPr>
            </w:pPr>
            <w:r w:rsidRPr="00F07ED4">
              <w:rPr>
                <w:rFonts w:ascii="Source Sans Pro SemiBold" w:hAnsi="Source Sans Pro SemiBold" w:cs="Calibri"/>
                <w:b/>
                <w:bCs/>
                <w:color w:val="000000"/>
                <w:sz w:val="16"/>
                <w:szCs w:val="16"/>
              </w:rPr>
              <w:t xml:space="preserve">LICZBA SZTUK </w:t>
            </w:r>
          </w:p>
        </w:tc>
        <w:tc>
          <w:tcPr>
            <w:tcW w:w="1701" w:type="dxa"/>
            <w:tcBorders>
              <w:top w:val="single" w:sz="4" w:space="0" w:color="9BC2E6"/>
              <w:left w:val="single" w:sz="8" w:space="0" w:color="4472C4"/>
              <w:bottom w:val="single" w:sz="4" w:space="0" w:color="9BC2E6"/>
              <w:right w:val="single" w:sz="4" w:space="0" w:color="9BC2E6"/>
            </w:tcBorders>
            <w:shd w:val="clear" w:color="auto" w:fill="E7E6E6" w:themeFill="background2"/>
            <w:vAlign w:val="center"/>
            <w:hideMark/>
          </w:tcPr>
          <w:p w14:paraId="6EDA2FDB" w14:textId="77777777" w:rsidR="00B07397" w:rsidRPr="00F07ED4" w:rsidRDefault="00B07397" w:rsidP="003F10D0">
            <w:pPr>
              <w:jc w:val="center"/>
              <w:rPr>
                <w:rFonts w:ascii="Source Sans Pro SemiBold" w:hAnsi="Source Sans Pro SemiBold" w:cs="Calibri"/>
                <w:b/>
                <w:bCs/>
                <w:color w:val="000000"/>
                <w:sz w:val="16"/>
                <w:szCs w:val="16"/>
              </w:rPr>
            </w:pPr>
            <w:r w:rsidRPr="00F07ED4">
              <w:rPr>
                <w:rFonts w:ascii="Source Sans Pro SemiBold" w:hAnsi="Source Sans Pro SemiBold" w:cs="Calibri"/>
                <w:b/>
                <w:bCs/>
                <w:color w:val="000000"/>
                <w:sz w:val="16"/>
                <w:szCs w:val="16"/>
              </w:rPr>
              <w:t>KOLORY</w:t>
            </w:r>
          </w:p>
        </w:tc>
      </w:tr>
      <w:tr w:rsidR="00B07397" w:rsidRPr="00F07ED4" w14:paraId="32E70F85" w14:textId="77777777" w:rsidTr="00623E3C">
        <w:trPr>
          <w:trHeight w:val="555"/>
        </w:trPr>
        <w:tc>
          <w:tcPr>
            <w:tcW w:w="570" w:type="dxa"/>
            <w:tcBorders>
              <w:top w:val="single" w:sz="4" w:space="0" w:color="9BC2E6"/>
              <w:left w:val="single" w:sz="8" w:space="0" w:color="4472C4"/>
              <w:bottom w:val="single" w:sz="4" w:space="0" w:color="9BC2E6"/>
              <w:right w:val="single" w:sz="8" w:space="0" w:color="4472C4"/>
            </w:tcBorders>
            <w:shd w:val="clear" w:color="auto" w:fill="E7E6E6" w:themeFill="background2"/>
            <w:noWrap/>
            <w:vAlign w:val="center"/>
            <w:hideMark/>
          </w:tcPr>
          <w:p w14:paraId="75E56972" w14:textId="77777777" w:rsidR="00B07397" w:rsidRPr="00F07ED4" w:rsidRDefault="00B07397" w:rsidP="003F10D0">
            <w:pPr>
              <w:jc w:val="center"/>
              <w:rPr>
                <w:rFonts w:ascii="Source Sans Pro SemiBold" w:hAnsi="Source Sans Pro SemiBold" w:cs="Calibri"/>
                <w:b/>
                <w:bCs/>
                <w:color w:val="000000"/>
                <w:sz w:val="16"/>
                <w:szCs w:val="16"/>
              </w:rPr>
            </w:pPr>
            <w:r w:rsidRPr="00F07ED4">
              <w:rPr>
                <w:rFonts w:ascii="Source Sans Pro SemiBold" w:hAnsi="Source Sans Pro SemiBold" w:cs="Calibri"/>
                <w:b/>
                <w:bCs/>
                <w:color w:val="000000"/>
                <w:sz w:val="16"/>
                <w:szCs w:val="16"/>
              </w:rPr>
              <w:t>2</w:t>
            </w:r>
          </w:p>
        </w:tc>
        <w:tc>
          <w:tcPr>
            <w:tcW w:w="4949" w:type="dxa"/>
            <w:tcBorders>
              <w:top w:val="single" w:sz="4" w:space="0" w:color="9BC2E6"/>
              <w:left w:val="nil"/>
              <w:bottom w:val="single" w:sz="4" w:space="0" w:color="9BC2E6"/>
              <w:right w:val="single" w:sz="8" w:space="0" w:color="4472C4"/>
            </w:tcBorders>
            <w:shd w:val="clear" w:color="auto" w:fill="E7E6E6" w:themeFill="background2"/>
            <w:vAlign w:val="center"/>
            <w:hideMark/>
          </w:tcPr>
          <w:p w14:paraId="7D0B4208" w14:textId="77777777" w:rsidR="00B07397" w:rsidRPr="00F07ED4" w:rsidRDefault="00B07397" w:rsidP="003F10D0">
            <w:pPr>
              <w:jc w:val="right"/>
              <w:rPr>
                <w:rFonts w:ascii="Source Sans Pro SemiBold" w:hAnsi="Source Sans Pro SemiBold" w:cs="Calibri"/>
                <w:b/>
                <w:bCs/>
                <w:color w:val="000000"/>
                <w:sz w:val="16"/>
                <w:szCs w:val="16"/>
              </w:rPr>
            </w:pPr>
            <w:r w:rsidRPr="00F07ED4">
              <w:rPr>
                <w:rFonts w:ascii="Source Sans Pro SemiBold" w:hAnsi="Source Sans Pro SemiBold" w:cs="Calibri"/>
                <w:b/>
                <w:bCs/>
                <w:color w:val="000000"/>
                <w:sz w:val="16"/>
                <w:szCs w:val="16"/>
              </w:rPr>
              <w:t>3</w:t>
            </w:r>
          </w:p>
        </w:tc>
        <w:tc>
          <w:tcPr>
            <w:tcW w:w="1275" w:type="dxa"/>
            <w:tcBorders>
              <w:top w:val="single" w:sz="4" w:space="0" w:color="9BC2E6"/>
              <w:left w:val="nil"/>
              <w:bottom w:val="single" w:sz="4" w:space="0" w:color="9BC2E6"/>
              <w:right w:val="single" w:sz="8" w:space="0" w:color="4472C4"/>
            </w:tcBorders>
            <w:shd w:val="clear" w:color="auto" w:fill="E7E6E6" w:themeFill="background2"/>
            <w:vAlign w:val="center"/>
            <w:hideMark/>
          </w:tcPr>
          <w:p w14:paraId="33F1246B" w14:textId="77777777" w:rsidR="00B07397" w:rsidRPr="00F07ED4" w:rsidRDefault="00B07397" w:rsidP="003F10D0">
            <w:pPr>
              <w:jc w:val="center"/>
              <w:rPr>
                <w:rFonts w:ascii="Source Sans Pro SemiBold" w:hAnsi="Source Sans Pro SemiBold" w:cs="Calibri"/>
                <w:b/>
                <w:bCs/>
                <w:color w:val="000000"/>
                <w:sz w:val="16"/>
                <w:szCs w:val="16"/>
              </w:rPr>
            </w:pPr>
            <w:r w:rsidRPr="00F07ED4">
              <w:rPr>
                <w:rFonts w:ascii="Source Sans Pro SemiBold" w:hAnsi="Source Sans Pro SemiBold" w:cs="Calibri"/>
                <w:b/>
                <w:bCs/>
                <w:color w:val="000000"/>
                <w:sz w:val="16"/>
                <w:szCs w:val="16"/>
              </w:rPr>
              <w:t>4</w:t>
            </w:r>
          </w:p>
        </w:tc>
        <w:tc>
          <w:tcPr>
            <w:tcW w:w="1134" w:type="dxa"/>
            <w:tcBorders>
              <w:top w:val="single" w:sz="4" w:space="0" w:color="9BC2E6"/>
              <w:left w:val="nil"/>
              <w:bottom w:val="single" w:sz="4" w:space="0" w:color="9BC2E6"/>
              <w:right w:val="nil"/>
            </w:tcBorders>
            <w:shd w:val="clear" w:color="auto" w:fill="E7E6E6" w:themeFill="background2"/>
            <w:noWrap/>
            <w:vAlign w:val="center"/>
            <w:hideMark/>
          </w:tcPr>
          <w:p w14:paraId="450EEBEC" w14:textId="77777777" w:rsidR="00B07397" w:rsidRPr="00F07ED4" w:rsidRDefault="00B07397" w:rsidP="003F10D0">
            <w:pPr>
              <w:jc w:val="center"/>
              <w:rPr>
                <w:rFonts w:ascii="Source Sans Pro SemiBold" w:hAnsi="Source Sans Pro SemiBold" w:cs="Calibri"/>
                <w:b/>
                <w:bCs/>
                <w:color w:val="000000"/>
                <w:sz w:val="16"/>
                <w:szCs w:val="16"/>
              </w:rPr>
            </w:pPr>
            <w:r w:rsidRPr="00F07ED4">
              <w:rPr>
                <w:rFonts w:ascii="Source Sans Pro SemiBold" w:hAnsi="Source Sans Pro SemiBold" w:cs="Calibri"/>
                <w:b/>
                <w:bCs/>
                <w:color w:val="000000"/>
                <w:sz w:val="16"/>
                <w:szCs w:val="16"/>
              </w:rPr>
              <w:t>7</w:t>
            </w:r>
          </w:p>
        </w:tc>
        <w:tc>
          <w:tcPr>
            <w:tcW w:w="1701" w:type="dxa"/>
            <w:tcBorders>
              <w:top w:val="single" w:sz="4" w:space="0" w:color="9BC2E6"/>
              <w:left w:val="nil"/>
              <w:bottom w:val="single" w:sz="4" w:space="0" w:color="9BC2E6"/>
              <w:right w:val="single" w:sz="4" w:space="0" w:color="9BC2E6"/>
            </w:tcBorders>
            <w:shd w:val="clear" w:color="auto" w:fill="E7E6E6" w:themeFill="background2"/>
            <w:noWrap/>
            <w:vAlign w:val="center"/>
            <w:hideMark/>
          </w:tcPr>
          <w:p w14:paraId="687D8869" w14:textId="77777777" w:rsidR="00B07397" w:rsidRPr="00F07ED4" w:rsidRDefault="00B07397" w:rsidP="003F10D0">
            <w:pPr>
              <w:jc w:val="center"/>
              <w:rPr>
                <w:rFonts w:ascii="Source Sans Pro SemiBold" w:hAnsi="Source Sans Pro SemiBold" w:cs="Calibri"/>
                <w:b/>
                <w:bCs/>
                <w:color w:val="000000"/>
                <w:sz w:val="16"/>
                <w:szCs w:val="16"/>
              </w:rPr>
            </w:pPr>
            <w:r w:rsidRPr="00F07ED4">
              <w:rPr>
                <w:rFonts w:ascii="Source Sans Pro SemiBold" w:hAnsi="Source Sans Pro SemiBold" w:cs="Calibri"/>
                <w:b/>
                <w:bCs/>
                <w:color w:val="000000"/>
                <w:sz w:val="16"/>
                <w:szCs w:val="16"/>
              </w:rPr>
              <w:t>8</w:t>
            </w:r>
          </w:p>
        </w:tc>
      </w:tr>
      <w:tr w:rsidR="00B07397" w:rsidRPr="00F07ED4" w14:paraId="17A519DF" w14:textId="77777777" w:rsidTr="00623E3C">
        <w:trPr>
          <w:trHeight w:val="4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B1FF4" w14:textId="77777777" w:rsidR="00B07397" w:rsidRPr="00F07ED4" w:rsidRDefault="00B07397"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5CE27" w14:textId="77777777" w:rsidR="00B07397" w:rsidRPr="00F07ED4" w:rsidRDefault="00B07397" w:rsidP="003F10D0">
            <w:pPr>
              <w:rPr>
                <w:rFonts w:ascii="Source Sans Pro SemiBold" w:hAnsi="Source Sans Pro SemiBold" w:cs="Calibri"/>
                <w:color w:val="000000"/>
                <w:sz w:val="16"/>
                <w:szCs w:val="16"/>
              </w:rPr>
            </w:pPr>
            <w:r w:rsidRPr="00F07ED4">
              <w:rPr>
                <w:rFonts w:ascii="Source Sans Pro SemiBold" w:hAnsi="Source Sans Pro SemiBold" w:cs="Calibri"/>
                <w:b/>
                <w:bCs/>
                <w:color w:val="000000"/>
                <w:sz w:val="16"/>
                <w:szCs w:val="16"/>
              </w:rPr>
              <w:t xml:space="preserve">DATOWNIK </w:t>
            </w:r>
            <w:r w:rsidRPr="00F07ED4">
              <w:rPr>
                <w:rFonts w:ascii="Source Sans Pro SemiBold" w:hAnsi="Source Sans Pro SemiBold" w:cs="Calibri"/>
                <w:color w:val="000000"/>
                <w:sz w:val="16"/>
                <w:szCs w:val="16"/>
              </w:rPr>
              <w:t xml:space="preserve">samotuszujący, format daty MA cyfrowy: RRRR-MM- dd, Wysokość cyfr/liter 4 mm. 0.032 kg, obudowa wykonana z plastiku. Kolor tuszu - czarny.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260F7"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EE9C8"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1</w:t>
            </w:r>
          </w:p>
        </w:tc>
        <w:tc>
          <w:tcPr>
            <w:tcW w:w="1701" w:type="dxa"/>
            <w:tcBorders>
              <w:top w:val="single" w:sz="4" w:space="0" w:color="auto"/>
              <w:left w:val="single" w:sz="4" w:space="0" w:color="auto"/>
              <w:bottom w:val="single" w:sz="4" w:space="0" w:color="auto"/>
              <w:right w:val="single" w:sz="4" w:space="0" w:color="9BC2E6"/>
            </w:tcBorders>
            <w:shd w:val="clear" w:color="auto" w:fill="auto"/>
            <w:noWrap/>
            <w:vAlign w:val="center"/>
            <w:hideMark/>
          </w:tcPr>
          <w:p w14:paraId="6A7B4F7B"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 </w:t>
            </w:r>
          </w:p>
        </w:tc>
      </w:tr>
      <w:tr w:rsidR="00B07397" w:rsidRPr="00F07ED4" w14:paraId="2204EE6F" w14:textId="77777777" w:rsidTr="00623E3C">
        <w:trPr>
          <w:trHeight w:val="14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E40FA" w14:textId="77777777" w:rsidR="00B07397" w:rsidRPr="00F07ED4" w:rsidRDefault="00B07397"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F7CCD" w14:textId="77777777" w:rsidR="00B07397" w:rsidRPr="00F07ED4" w:rsidRDefault="00B07397" w:rsidP="003F10D0">
            <w:pPr>
              <w:rPr>
                <w:rFonts w:ascii="Source Sans Pro SemiBold" w:hAnsi="Source Sans Pro SemiBold" w:cs="Calibri"/>
                <w:color w:val="000000"/>
                <w:sz w:val="16"/>
                <w:szCs w:val="16"/>
              </w:rPr>
            </w:pPr>
            <w:r w:rsidRPr="00F07ED4">
              <w:rPr>
                <w:rFonts w:ascii="Source Sans Pro SemiBold" w:hAnsi="Source Sans Pro SemiBold" w:cs="Calibri"/>
                <w:b/>
                <w:bCs/>
                <w:color w:val="000000"/>
                <w:sz w:val="16"/>
                <w:szCs w:val="16"/>
              </w:rPr>
              <w:t>DŁUGOPIS</w:t>
            </w:r>
            <w:r w:rsidRPr="00F07ED4">
              <w:rPr>
                <w:rFonts w:ascii="Source Sans Pro SemiBold" w:hAnsi="Source Sans Pro SemiBold" w:cs="Calibri"/>
                <w:color w:val="000000"/>
                <w:sz w:val="16"/>
                <w:szCs w:val="16"/>
              </w:rPr>
              <w:br/>
              <w:t>Długopis jednorazowy z końcówką z węglika wolframu. Atrament na bazie oleju - trwały, wodoodporny i szybko schnący. Długość linii pisania - 3500 m, zakończenie i skuwka w kolorze tuszu. Wentylowana skuwka. Średnica końcówki: 0,8 mm, szerokość linii pisania 0,30 mm. Produkt jest bezpieczny, nie zawiera toksyn, metali ciężkich i polichlorku winylu.</w:t>
            </w:r>
            <w:r w:rsidRPr="00F07ED4">
              <w:rPr>
                <w:rFonts w:ascii="Source Sans Pro SemiBold" w:hAnsi="Source Sans Pro SemiBold" w:cs="Calibri"/>
                <w:color w:val="000000"/>
                <w:sz w:val="16"/>
                <w:szCs w:val="16"/>
              </w:rPr>
              <w:br/>
            </w:r>
            <w:r w:rsidRPr="00F07ED4">
              <w:rPr>
                <w:rFonts w:ascii="Source Sans Pro SemiBold" w:hAnsi="Source Sans Pro SemiBold" w:cs="Calibri"/>
                <w:b/>
                <w:bCs/>
                <w:color w:val="000000"/>
                <w:sz w:val="16"/>
                <w:szCs w:val="16"/>
              </w:rPr>
              <w:t>Kolory: czarny, czerwony,</w:t>
            </w:r>
            <w:r>
              <w:rPr>
                <w:rFonts w:ascii="Source Sans Pro SemiBold" w:hAnsi="Source Sans Pro SemiBold" w:cs="Calibri"/>
                <w:b/>
                <w:bCs/>
                <w:color w:val="000000"/>
                <w:sz w:val="16"/>
                <w:szCs w:val="16"/>
              </w:rPr>
              <w:t xml:space="preserve"> </w:t>
            </w:r>
            <w:r w:rsidRPr="00F07ED4">
              <w:rPr>
                <w:rFonts w:ascii="Source Sans Pro SemiBold" w:hAnsi="Source Sans Pro SemiBold" w:cs="Calibri"/>
                <w:b/>
                <w:bCs/>
                <w:color w:val="000000"/>
                <w:sz w:val="16"/>
                <w:szCs w:val="16"/>
              </w:rPr>
              <w:t>zielony, niebieski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3B758"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D499E"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15</w:t>
            </w:r>
          </w:p>
        </w:tc>
        <w:tc>
          <w:tcPr>
            <w:tcW w:w="1701" w:type="dxa"/>
            <w:tcBorders>
              <w:top w:val="single" w:sz="4" w:space="0" w:color="auto"/>
              <w:left w:val="single" w:sz="4" w:space="0" w:color="auto"/>
              <w:bottom w:val="single" w:sz="4" w:space="0" w:color="auto"/>
              <w:right w:val="single" w:sz="4" w:space="0" w:color="9BC2E6"/>
            </w:tcBorders>
            <w:shd w:val="clear" w:color="auto" w:fill="auto"/>
            <w:noWrap/>
            <w:vAlign w:val="center"/>
            <w:hideMark/>
          </w:tcPr>
          <w:p w14:paraId="6EADF10A"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niebieski</w:t>
            </w:r>
          </w:p>
        </w:tc>
      </w:tr>
      <w:tr w:rsidR="00B07397" w:rsidRPr="00F07ED4" w14:paraId="767C8F8E" w14:textId="77777777" w:rsidTr="00623E3C">
        <w:trPr>
          <w:trHeight w:val="488"/>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BEC05" w14:textId="77777777" w:rsidR="00B07397" w:rsidRPr="00F07ED4" w:rsidRDefault="00B07397"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A5189" w14:textId="77777777" w:rsidR="00B07397" w:rsidRPr="00F07ED4" w:rsidRDefault="00B07397" w:rsidP="003F10D0">
            <w:pPr>
              <w:rPr>
                <w:rFonts w:ascii="Source Sans Pro SemiBold" w:hAnsi="Source Sans Pro SemiBold" w:cs="Calibri"/>
                <w:color w:val="000000"/>
                <w:sz w:val="16"/>
                <w:szCs w:val="16"/>
              </w:rPr>
            </w:pPr>
            <w:r w:rsidRPr="00F07ED4">
              <w:rPr>
                <w:rFonts w:ascii="Source Sans Pro SemiBold" w:hAnsi="Source Sans Pro SemiBold" w:cs="Calibri"/>
                <w:b/>
                <w:bCs/>
                <w:color w:val="000000"/>
                <w:sz w:val="16"/>
                <w:szCs w:val="16"/>
              </w:rPr>
              <w:t>KARTECZKI SAMOPRZYLEPNE 76x76mm,</w:t>
            </w:r>
            <w:r w:rsidRPr="00F07ED4">
              <w:rPr>
                <w:rFonts w:ascii="Source Sans Pro SemiBold" w:hAnsi="Source Sans Pro SemiBold" w:cs="Calibri"/>
                <w:color w:val="000000"/>
                <w:sz w:val="16"/>
                <w:szCs w:val="16"/>
              </w:rPr>
              <w:t xml:space="preserve"> bloczki 400 kartek, kolor: mix kolorystyczny, kolory neonowe karteczki z trwałym paskiem samoprzylepnym; bloczek zapakowany w transparentną folię ochronną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6C6D1"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615CC"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3</w:t>
            </w:r>
          </w:p>
        </w:tc>
        <w:tc>
          <w:tcPr>
            <w:tcW w:w="1701" w:type="dxa"/>
            <w:tcBorders>
              <w:top w:val="single" w:sz="4" w:space="0" w:color="auto"/>
              <w:left w:val="single" w:sz="4" w:space="0" w:color="auto"/>
              <w:bottom w:val="single" w:sz="4" w:space="0" w:color="auto"/>
              <w:right w:val="single" w:sz="4" w:space="0" w:color="9BC2E6"/>
            </w:tcBorders>
            <w:shd w:val="clear" w:color="auto" w:fill="auto"/>
            <w:noWrap/>
            <w:vAlign w:val="center"/>
            <w:hideMark/>
          </w:tcPr>
          <w:p w14:paraId="6C6EECBA"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 </w:t>
            </w:r>
          </w:p>
        </w:tc>
      </w:tr>
      <w:tr w:rsidR="00B07397" w:rsidRPr="00F07ED4" w14:paraId="5AD79CC6" w14:textId="77777777" w:rsidTr="00623E3C">
        <w:trPr>
          <w:trHeight w:val="396"/>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C41AF" w14:textId="77777777" w:rsidR="00B07397" w:rsidRPr="00F07ED4" w:rsidRDefault="00B07397"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lastRenderedPageBreak/>
              <w:t>4</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09D3B" w14:textId="77777777" w:rsidR="00B07397" w:rsidRPr="00F07ED4" w:rsidRDefault="00B07397" w:rsidP="003F10D0">
            <w:pPr>
              <w:rPr>
                <w:rFonts w:ascii="Source Sans Pro SemiBold" w:hAnsi="Source Sans Pro SemiBold" w:cs="Calibri"/>
                <w:color w:val="000000"/>
                <w:sz w:val="16"/>
                <w:szCs w:val="16"/>
              </w:rPr>
            </w:pPr>
            <w:r w:rsidRPr="00F07ED4">
              <w:rPr>
                <w:rFonts w:ascii="Source Sans Pro SemiBold" w:hAnsi="Source Sans Pro SemiBold" w:cs="Calibri"/>
                <w:b/>
                <w:bCs/>
                <w:color w:val="000000"/>
                <w:sz w:val="16"/>
                <w:szCs w:val="16"/>
              </w:rPr>
              <w:t>KARTECZKI SAMOPRZYLEPNE</w:t>
            </w:r>
            <w:r w:rsidRPr="00F07ED4">
              <w:rPr>
                <w:rFonts w:ascii="Source Sans Pro SemiBold" w:hAnsi="Source Sans Pro SemiBold" w:cs="Calibri"/>
                <w:color w:val="000000"/>
                <w:sz w:val="16"/>
                <w:szCs w:val="16"/>
              </w:rPr>
              <w:t xml:space="preserve"> w bloczkach 100 kartkowych. </w:t>
            </w:r>
            <w:r w:rsidRPr="00F07ED4">
              <w:rPr>
                <w:rFonts w:ascii="Source Sans Pro SemiBold" w:hAnsi="Source Sans Pro SemiBold" w:cs="Calibri"/>
                <w:b/>
                <w:bCs/>
                <w:color w:val="000000"/>
                <w:sz w:val="16"/>
                <w:szCs w:val="16"/>
              </w:rPr>
              <w:t>Wymiary 38 x 51 mm</w:t>
            </w:r>
            <w:r w:rsidRPr="00F07ED4">
              <w:rPr>
                <w:rFonts w:ascii="Source Sans Pro SemiBold" w:hAnsi="Source Sans Pro SemiBold" w:cs="Calibri"/>
                <w:color w:val="000000"/>
                <w:sz w:val="16"/>
                <w:szCs w:val="16"/>
              </w:rPr>
              <w:t>. Pakowane po 12 sztuk.</w:t>
            </w:r>
            <w:r w:rsidRPr="00F07ED4">
              <w:rPr>
                <w:rFonts w:ascii="Source Sans Pro SemiBold" w:hAnsi="Source Sans Pro SemiBold" w:cs="Calibri"/>
                <w:color w:val="000000"/>
                <w:sz w:val="16"/>
                <w:szCs w:val="16"/>
              </w:rPr>
              <w:br/>
            </w:r>
            <w:r w:rsidRPr="00F07ED4">
              <w:rPr>
                <w:rFonts w:ascii="Source Sans Pro SemiBold" w:hAnsi="Source Sans Pro SemiBold" w:cs="Calibri"/>
                <w:b/>
                <w:bCs/>
                <w:color w:val="000000"/>
                <w:sz w:val="16"/>
                <w:szCs w:val="16"/>
              </w:rPr>
              <w:t>Kolory: mix neonowych lub pastelowych kolorów.</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CC54A"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opakowanie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96E18"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1</w:t>
            </w:r>
          </w:p>
        </w:tc>
        <w:tc>
          <w:tcPr>
            <w:tcW w:w="1701" w:type="dxa"/>
            <w:tcBorders>
              <w:top w:val="single" w:sz="4" w:space="0" w:color="auto"/>
              <w:left w:val="single" w:sz="4" w:space="0" w:color="auto"/>
              <w:bottom w:val="single" w:sz="4" w:space="0" w:color="auto"/>
              <w:right w:val="single" w:sz="4" w:space="0" w:color="9BC2E6"/>
            </w:tcBorders>
            <w:shd w:val="clear" w:color="auto" w:fill="auto"/>
            <w:noWrap/>
            <w:vAlign w:val="center"/>
            <w:hideMark/>
          </w:tcPr>
          <w:p w14:paraId="21E149C4"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 </w:t>
            </w:r>
          </w:p>
        </w:tc>
      </w:tr>
      <w:tr w:rsidR="00B07397" w:rsidRPr="00F07ED4" w14:paraId="5D0742BD" w14:textId="77777777" w:rsidTr="00623E3C">
        <w:trPr>
          <w:trHeight w:val="14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63717" w14:textId="77777777" w:rsidR="00B07397" w:rsidRPr="00F07ED4" w:rsidRDefault="00B07397"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5</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C3B0F" w14:textId="77777777" w:rsidR="00B07397" w:rsidRPr="00F07ED4" w:rsidRDefault="00B07397" w:rsidP="003F10D0">
            <w:pPr>
              <w:rPr>
                <w:rFonts w:ascii="Source Sans Pro SemiBold" w:hAnsi="Source Sans Pro SemiBold" w:cs="Calibri"/>
                <w:color w:val="000000"/>
                <w:sz w:val="16"/>
                <w:szCs w:val="16"/>
              </w:rPr>
            </w:pPr>
            <w:r w:rsidRPr="00F07ED4">
              <w:rPr>
                <w:rFonts w:ascii="Source Sans Pro SemiBold" w:hAnsi="Source Sans Pro SemiBold" w:cs="Calibri"/>
                <w:b/>
                <w:bCs/>
                <w:color w:val="000000"/>
                <w:sz w:val="16"/>
                <w:szCs w:val="16"/>
              </w:rPr>
              <w:t>KOPERTY C5 bez okienka</w:t>
            </w:r>
            <w:r w:rsidRPr="00F07ED4">
              <w:rPr>
                <w:rFonts w:ascii="Source Sans Pro SemiBold" w:hAnsi="Source Sans Pro SemiBold" w:cs="Calibri"/>
                <w:color w:val="000000"/>
                <w:sz w:val="16"/>
                <w:szCs w:val="16"/>
              </w:rPr>
              <w:br/>
              <w:t xml:space="preserve">Koperta samoklejąca z paskiem odrywanym (tj. HK), samoklejące z paskiem po krótszym boku, otwierana od krótkiego boku koperta biurowa - listowa. Koperta o wymiarach o wymiarach 229x162mm. </w:t>
            </w:r>
            <w:r w:rsidRPr="00F07ED4">
              <w:rPr>
                <w:rFonts w:ascii="Source Sans Pro SemiBold" w:hAnsi="Source Sans Pro SemiBold" w:cs="Calibri"/>
                <w:b/>
                <w:bCs/>
                <w:color w:val="000000"/>
                <w:sz w:val="16"/>
                <w:szCs w:val="16"/>
              </w:rPr>
              <w:t>Opakowanie zawiera 500 sztuk.</w:t>
            </w:r>
            <w:r w:rsidRPr="00F07ED4">
              <w:rPr>
                <w:rFonts w:ascii="Source Sans Pro SemiBold" w:hAnsi="Source Sans Pro SemiBold" w:cs="Calibri"/>
                <w:color w:val="000000"/>
                <w:sz w:val="16"/>
                <w:szCs w:val="16"/>
              </w:rPr>
              <w:br/>
            </w:r>
            <w:r w:rsidRPr="00F07ED4">
              <w:rPr>
                <w:rFonts w:ascii="Source Sans Pro SemiBold" w:hAnsi="Source Sans Pro SemiBold" w:cs="Calibri"/>
                <w:b/>
                <w:bCs/>
                <w:color w:val="000000"/>
                <w:sz w:val="16"/>
                <w:szCs w:val="16"/>
              </w:rPr>
              <w:t>Kolor: biały</w:t>
            </w:r>
            <w:r w:rsidRPr="00F07ED4">
              <w:rPr>
                <w:rFonts w:ascii="Source Sans Pro SemiBold" w:hAnsi="Source Sans Pro SemiBold" w:cs="Calibri"/>
                <w:color w:val="000000"/>
                <w:sz w:val="16"/>
                <w:szCs w:val="16"/>
              </w:rPr>
              <w:br/>
            </w:r>
            <w:r w:rsidRPr="00F07ED4">
              <w:rPr>
                <w:rFonts w:ascii="Source Sans Pro SemiBold" w:hAnsi="Source Sans Pro SemiBold" w:cs="Calibri"/>
                <w:b/>
                <w:bCs/>
                <w:i/>
                <w:iCs/>
                <w:color w:val="00B050"/>
                <w:sz w:val="16"/>
                <w:szCs w:val="16"/>
              </w:rPr>
              <w:t>UWAGA ROZMIAR C5 to 1/2 A4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26FCA"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opakowanie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75AD8"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1</w:t>
            </w:r>
          </w:p>
        </w:tc>
        <w:tc>
          <w:tcPr>
            <w:tcW w:w="1701" w:type="dxa"/>
            <w:tcBorders>
              <w:top w:val="single" w:sz="4" w:space="0" w:color="auto"/>
              <w:left w:val="single" w:sz="4" w:space="0" w:color="auto"/>
              <w:bottom w:val="single" w:sz="4" w:space="0" w:color="auto"/>
              <w:right w:val="single" w:sz="4" w:space="0" w:color="9BC2E6"/>
            </w:tcBorders>
            <w:shd w:val="clear" w:color="auto" w:fill="auto"/>
            <w:noWrap/>
            <w:vAlign w:val="center"/>
            <w:hideMark/>
          </w:tcPr>
          <w:p w14:paraId="4BC4EEBA"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 </w:t>
            </w:r>
          </w:p>
        </w:tc>
      </w:tr>
      <w:tr w:rsidR="00B07397" w:rsidRPr="00F07ED4" w14:paraId="73CEF18D" w14:textId="77777777" w:rsidTr="00623E3C">
        <w:trPr>
          <w:trHeight w:val="16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83F72" w14:textId="77777777" w:rsidR="00B07397" w:rsidRPr="00F07ED4" w:rsidRDefault="00B07397"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6</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7031B" w14:textId="77777777" w:rsidR="00B07397" w:rsidRPr="00F07ED4" w:rsidRDefault="00B07397" w:rsidP="003F10D0">
            <w:pPr>
              <w:rPr>
                <w:rFonts w:ascii="Source Sans Pro SemiBold" w:hAnsi="Source Sans Pro SemiBold" w:cs="Calibri"/>
                <w:color w:val="000000"/>
                <w:sz w:val="16"/>
                <w:szCs w:val="16"/>
              </w:rPr>
            </w:pPr>
            <w:r w:rsidRPr="00F07ED4">
              <w:rPr>
                <w:rFonts w:ascii="Source Sans Pro SemiBold" w:hAnsi="Source Sans Pro SemiBold" w:cs="Calibri"/>
                <w:b/>
                <w:bCs/>
                <w:color w:val="000000"/>
                <w:sz w:val="16"/>
                <w:szCs w:val="16"/>
              </w:rPr>
              <w:t>KOPERTY C4 bez okienka</w:t>
            </w:r>
            <w:r w:rsidRPr="00F07ED4">
              <w:rPr>
                <w:rFonts w:ascii="Source Sans Pro SemiBold" w:hAnsi="Source Sans Pro SemiBold" w:cs="Calibri"/>
                <w:color w:val="000000"/>
                <w:sz w:val="16"/>
                <w:szCs w:val="16"/>
              </w:rPr>
              <w:br/>
              <w:t xml:space="preserve">Koperta samoklejąca z paskiem odrywanym (tj. HK), wymiary 229x324 mm, </w:t>
            </w:r>
            <w:r w:rsidRPr="00F07ED4">
              <w:rPr>
                <w:rFonts w:ascii="Source Sans Pro SemiBold" w:hAnsi="Source Sans Pro SemiBold" w:cs="Calibri"/>
                <w:color w:val="000000"/>
                <w:sz w:val="16"/>
                <w:szCs w:val="16"/>
              </w:rPr>
              <w:br/>
              <w:t>samoklejące z paskiem po krótszym boku, 250 szt./op.</w:t>
            </w:r>
            <w:r w:rsidRPr="00F07ED4">
              <w:rPr>
                <w:rFonts w:ascii="Source Sans Pro SemiBold" w:hAnsi="Source Sans Pro SemiBold" w:cs="Calibri"/>
                <w:color w:val="000000"/>
                <w:sz w:val="16"/>
                <w:szCs w:val="16"/>
              </w:rPr>
              <w:br/>
              <w:t>Papier offsetowy,</w:t>
            </w:r>
            <w:r w:rsidRPr="00F07ED4">
              <w:rPr>
                <w:rFonts w:ascii="Source Sans Pro SemiBold" w:hAnsi="Source Sans Pro SemiBold" w:cs="Calibri"/>
                <w:color w:val="000000"/>
                <w:sz w:val="16"/>
                <w:szCs w:val="16"/>
              </w:rPr>
              <w:br/>
            </w:r>
            <w:r w:rsidRPr="00F07ED4">
              <w:rPr>
                <w:rFonts w:ascii="Source Sans Pro SemiBold" w:hAnsi="Source Sans Pro SemiBold" w:cs="Calibri"/>
                <w:b/>
                <w:bCs/>
                <w:color w:val="000000"/>
                <w:sz w:val="16"/>
                <w:szCs w:val="16"/>
              </w:rPr>
              <w:t>gramatura 90g</w:t>
            </w:r>
            <w:r w:rsidRPr="00F07ED4">
              <w:rPr>
                <w:rFonts w:ascii="Source Sans Pro SemiBold" w:hAnsi="Source Sans Pro SemiBold" w:cs="Calibri"/>
                <w:color w:val="000000"/>
                <w:sz w:val="16"/>
                <w:szCs w:val="16"/>
              </w:rPr>
              <w:t>, opakowanie  250 szt.</w:t>
            </w:r>
            <w:r w:rsidRPr="00F07ED4">
              <w:rPr>
                <w:rFonts w:ascii="Source Sans Pro SemiBold" w:hAnsi="Source Sans Pro SemiBold" w:cs="Calibri"/>
                <w:color w:val="000000"/>
                <w:sz w:val="16"/>
                <w:szCs w:val="16"/>
              </w:rPr>
              <w:br/>
              <w:t xml:space="preserve">Kolor: biały </w:t>
            </w:r>
            <w:r w:rsidRPr="00F07ED4">
              <w:rPr>
                <w:rFonts w:ascii="Source Sans Pro SemiBold" w:hAnsi="Source Sans Pro SemiBold" w:cs="Calibri"/>
                <w:color w:val="000000"/>
                <w:sz w:val="16"/>
                <w:szCs w:val="16"/>
              </w:rPr>
              <w:br/>
            </w:r>
            <w:r w:rsidRPr="00F07ED4">
              <w:rPr>
                <w:rFonts w:ascii="Source Sans Pro SemiBold" w:hAnsi="Source Sans Pro SemiBold" w:cs="Calibri"/>
                <w:b/>
                <w:bCs/>
                <w:i/>
                <w:iCs/>
                <w:color w:val="00B050"/>
                <w:sz w:val="16"/>
                <w:szCs w:val="16"/>
              </w:rPr>
              <w:t>UWAGA KOPERTA C4 to KOPERTA MIESZCZĄCA A4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F050B"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opakowanie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12F7F"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2</w:t>
            </w:r>
          </w:p>
        </w:tc>
        <w:tc>
          <w:tcPr>
            <w:tcW w:w="1701" w:type="dxa"/>
            <w:tcBorders>
              <w:top w:val="single" w:sz="4" w:space="0" w:color="auto"/>
              <w:left w:val="single" w:sz="4" w:space="0" w:color="auto"/>
              <w:bottom w:val="single" w:sz="4" w:space="0" w:color="auto"/>
              <w:right w:val="single" w:sz="4" w:space="0" w:color="9BC2E6"/>
            </w:tcBorders>
            <w:shd w:val="clear" w:color="auto" w:fill="auto"/>
            <w:noWrap/>
            <w:vAlign w:val="center"/>
            <w:hideMark/>
          </w:tcPr>
          <w:p w14:paraId="0B87CCF8"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 </w:t>
            </w:r>
          </w:p>
        </w:tc>
      </w:tr>
      <w:tr w:rsidR="00B07397" w:rsidRPr="00F07ED4" w14:paraId="3BA16E37" w14:textId="77777777" w:rsidTr="00623E3C">
        <w:trPr>
          <w:trHeight w:val="120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5958C" w14:textId="77777777" w:rsidR="00B07397" w:rsidRPr="00F07ED4" w:rsidRDefault="00B07397"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7</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70849" w14:textId="77777777" w:rsidR="00B07397" w:rsidRPr="00F07ED4" w:rsidRDefault="00B07397" w:rsidP="003F10D0">
            <w:pPr>
              <w:rPr>
                <w:rFonts w:ascii="Source Sans Pro SemiBold" w:hAnsi="Source Sans Pro SemiBold" w:cs="Calibri"/>
                <w:color w:val="000000"/>
                <w:sz w:val="16"/>
                <w:szCs w:val="16"/>
              </w:rPr>
            </w:pPr>
            <w:r w:rsidRPr="00F07ED4">
              <w:rPr>
                <w:rFonts w:ascii="Source Sans Pro SemiBold" w:hAnsi="Source Sans Pro SemiBold" w:cs="Calibri"/>
                <w:b/>
                <w:bCs/>
                <w:color w:val="000000"/>
                <w:sz w:val="16"/>
                <w:szCs w:val="16"/>
              </w:rPr>
              <w:t xml:space="preserve">KOPERTY BĄBELKOWE POWIETRZNE </w:t>
            </w:r>
            <w:r w:rsidRPr="00F07ED4">
              <w:rPr>
                <w:rFonts w:ascii="Source Sans Pro SemiBold" w:hAnsi="Source Sans Pro SemiBold" w:cs="Calibri"/>
                <w:color w:val="000000"/>
                <w:sz w:val="16"/>
                <w:szCs w:val="16"/>
              </w:rPr>
              <w:br/>
              <w:t>Sposób klejenia HK: koperta z odrywanym paskiem klejącym</w:t>
            </w:r>
            <w:r w:rsidRPr="00F07ED4">
              <w:rPr>
                <w:rFonts w:ascii="Source Sans Pro SemiBold" w:hAnsi="Source Sans Pro SemiBold" w:cs="Calibri"/>
                <w:color w:val="000000"/>
                <w:sz w:val="16"/>
                <w:szCs w:val="16"/>
              </w:rPr>
              <w:br/>
              <w:t>Format koperty bąbelkowej: F16 (16/F)</w:t>
            </w:r>
            <w:r w:rsidRPr="00F07ED4">
              <w:rPr>
                <w:rFonts w:ascii="Source Sans Pro SemiBold" w:hAnsi="Source Sans Pro SemiBold" w:cs="Calibri"/>
                <w:color w:val="000000"/>
                <w:sz w:val="16"/>
                <w:szCs w:val="16"/>
              </w:rPr>
              <w:br/>
              <w:t xml:space="preserve">Koperta z wkładem foliowym,  wymiary 240x350mm; opakownie 100 szt. </w:t>
            </w:r>
            <w:r w:rsidRPr="00F07ED4">
              <w:rPr>
                <w:rFonts w:ascii="Source Sans Pro SemiBold" w:hAnsi="Source Sans Pro SemiBold" w:cs="Calibri"/>
                <w:color w:val="000000"/>
                <w:sz w:val="16"/>
                <w:szCs w:val="16"/>
              </w:rPr>
              <w:br/>
            </w:r>
            <w:r w:rsidRPr="00F07ED4">
              <w:rPr>
                <w:rFonts w:ascii="Source Sans Pro SemiBold" w:hAnsi="Source Sans Pro SemiBold" w:cs="Calibri"/>
                <w:b/>
                <w:bCs/>
                <w:color w:val="000000"/>
                <w:sz w:val="16"/>
                <w:szCs w:val="16"/>
              </w:rPr>
              <w:t>Kolor: biały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585A0"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opakowanie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4324D"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1</w:t>
            </w:r>
          </w:p>
        </w:tc>
        <w:tc>
          <w:tcPr>
            <w:tcW w:w="1701" w:type="dxa"/>
            <w:tcBorders>
              <w:top w:val="single" w:sz="4" w:space="0" w:color="auto"/>
              <w:left w:val="single" w:sz="4" w:space="0" w:color="auto"/>
              <w:bottom w:val="single" w:sz="4" w:space="0" w:color="auto"/>
              <w:right w:val="single" w:sz="4" w:space="0" w:color="9BC2E6"/>
            </w:tcBorders>
            <w:shd w:val="clear" w:color="auto" w:fill="auto"/>
            <w:noWrap/>
            <w:vAlign w:val="center"/>
            <w:hideMark/>
          </w:tcPr>
          <w:p w14:paraId="070A9276"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białe</w:t>
            </w:r>
          </w:p>
        </w:tc>
      </w:tr>
      <w:tr w:rsidR="00B07397" w:rsidRPr="00F07ED4" w14:paraId="155CE0B4" w14:textId="77777777" w:rsidTr="00623E3C">
        <w:trPr>
          <w:trHeight w:val="7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E1A68" w14:textId="77777777" w:rsidR="00B07397" w:rsidRPr="00F07ED4" w:rsidRDefault="00B07397"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8</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7ED3C" w14:textId="77777777" w:rsidR="00B07397" w:rsidRPr="00F07ED4" w:rsidRDefault="00B07397" w:rsidP="003F10D0">
            <w:pPr>
              <w:rPr>
                <w:rFonts w:ascii="Source Sans Pro SemiBold" w:hAnsi="Source Sans Pro SemiBold" w:cs="Calibri"/>
                <w:color w:val="000000"/>
                <w:sz w:val="16"/>
                <w:szCs w:val="16"/>
              </w:rPr>
            </w:pPr>
            <w:r w:rsidRPr="00F07ED4">
              <w:rPr>
                <w:rFonts w:ascii="Source Sans Pro SemiBold" w:hAnsi="Source Sans Pro SemiBold" w:cs="Calibri"/>
                <w:b/>
                <w:bCs/>
                <w:color w:val="000000"/>
                <w:sz w:val="16"/>
                <w:szCs w:val="16"/>
              </w:rPr>
              <w:t>KOREKTOR W TAŚMIE</w:t>
            </w:r>
            <w:r w:rsidRPr="00F07ED4">
              <w:rPr>
                <w:rFonts w:ascii="Source Sans Pro SemiBold" w:hAnsi="Source Sans Pro SemiBold" w:cs="Calibri"/>
                <w:color w:val="000000"/>
                <w:sz w:val="16"/>
                <w:szCs w:val="16"/>
              </w:rPr>
              <w:t xml:space="preserve"> 4,2 mm x10m, Korektor w taśmie o szerokości 4,2 mm i długości 10 m. Taśma korygująca nie zawierająca rozpuszczalników. Doskonała do szkoły i biura. Odporna na światło. Czerwona osłona zabezpiecza taśmę przed jej zerwaniem.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4EE63"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A32C4"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1</w:t>
            </w:r>
          </w:p>
        </w:tc>
        <w:tc>
          <w:tcPr>
            <w:tcW w:w="1701" w:type="dxa"/>
            <w:tcBorders>
              <w:top w:val="single" w:sz="4" w:space="0" w:color="auto"/>
              <w:left w:val="single" w:sz="4" w:space="0" w:color="auto"/>
              <w:bottom w:val="single" w:sz="4" w:space="0" w:color="auto"/>
              <w:right w:val="single" w:sz="4" w:space="0" w:color="9BC2E6"/>
            </w:tcBorders>
            <w:shd w:val="clear" w:color="auto" w:fill="auto"/>
            <w:noWrap/>
            <w:vAlign w:val="center"/>
            <w:hideMark/>
          </w:tcPr>
          <w:p w14:paraId="2B2A6B23"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 </w:t>
            </w:r>
          </w:p>
        </w:tc>
      </w:tr>
      <w:tr w:rsidR="00B07397" w:rsidRPr="00F07ED4" w14:paraId="6C17A600" w14:textId="77777777" w:rsidTr="00623E3C">
        <w:trPr>
          <w:trHeight w:val="16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51BB4" w14:textId="77777777" w:rsidR="00B07397" w:rsidRPr="00F07ED4" w:rsidRDefault="00B07397"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9</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498B6" w14:textId="77777777" w:rsidR="00B07397" w:rsidRPr="00F07ED4" w:rsidRDefault="00B07397" w:rsidP="003F10D0">
            <w:pPr>
              <w:rPr>
                <w:rFonts w:ascii="Source Sans Pro SemiBold" w:hAnsi="Source Sans Pro SemiBold" w:cs="Calibri"/>
                <w:color w:val="000000"/>
                <w:sz w:val="16"/>
                <w:szCs w:val="16"/>
              </w:rPr>
            </w:pPr>
            <w:r w:rsidRPr="00F07ED4">
              <w:rPr>
                <w:rFonts w:ascii="Source Sans Pro SemiBold" w:hAnsi="Source Sans Pro SemiBold" w:cs="Calibri"/>
                <w:b/>
                <w:bCs/>
                <w:color w:val="000000"/>
                <w:sz w:val="16"/>
                <w:szCs w:val="16"/>
              </w:rPr>
              <w:t>KOSZULKI NA DOKUMENTY A4</w:t>
            </w:r>
            <w:r w:rsidRPr="00F07ED4">
              <w:rPr>
                <w:rFonts w:ascii="Source Sans Pro SemiBold" w:hAnsi="Source Sans Pro SemiBold" w:cs="Calibri"/>
                <w:color w:val="000000"/>
                <w:sz w:val="16"/>
                <w:szCs w:val="16"/>
              </w:rPr>
              <w:br/>
              <w:t>Wykonana z wysokiej jakości polipropylenu</w:t>
            </w:r>
            <w:r w:rsidRPr="00F07ED4">
              <w:rPr>
                <w:rFonts w:ascii="Source Sans Pro SemiBold" w:hAnsi="Source Sans Pro SemiBold" w:cs="Calibri"/>
                <w:color w:val="000000"/>
                <w:sz w:val="16"/>
                <w:szCs w:val="16"/>
              </w:rPr>
              <w:br/>
              <w:t xml:space="preserve">Koszulka grubości </w:t>
            </w:r>
            <w:r w:rsidRPr="00F07ED4">
              <w:rPr>
                <w:rFonts w:ascii="Source Sans Pro SemiBold" w:hAnsi="Source Sans Pro SemiBold" w:cs="Calibri"/>
                <w:b/>
                <w:bCs/>
                <w:color w:val="000000"/>
                <w:sz w:val="16"/>
                <w:szCs w:val="16"/>
              </w:rPr>
              <w:t>100 mikronów</w:t>
            </w:r>
            <w:r w:rsidRPr="00F07ED4">
              <w:rPr>
                <w:rFonts w:ascii="Source Sans Pro SemiBold" w:hAnsi="Source Sans Pro SemiBold" w:cs="Calibri"/>
                <w:color w:val="000000"/>
                <w:sz w:val="16"/>
                <w:szCs w:val="16"/>
              </w:rPr>
              <w:br/>
              <w:t>Przeźroczysta, krystaliczna</w:t>
            </w:r>
            <w:r w:rsidRPr="00F07ED4">
              <w:rPr>
                <w:rFonts w:ascii="Source Sans Pro SemiBold" w:hAnsi="Source Sans Pro SemiBold" w:cs="Calibri"/>
                <w:color w:val="000000"/>
                <w:sz w:val="16"/>
                <w:szCs w:val="16"/>
              </w:rPr>
              <w:br/>
              <w:t>Kieszeń dziurkowana uniwersalnie - pasująca do wszystkich segregatorów, otwierana od góry</w:t>
            </w:r>
            <w:r w:rsidRPr="00F07ED4">
              <w:rPr>
                <w:rFonts w:ascii="Source Sans Pro SemiBold" w:hAnsi="Source Sans Pro SemiBold" w:cs="Calibri"/>
                <w:color w:val="000000"/>
                <w:sz w:val="16"/>
                <w:szCs w:val="16"/>
              </w:rPr>
              <w:br/>
              <w:t>Format A4 pionowy</w:t>
            </w:r>
            <w:r w:rsidRPr="00F07ED4">
              <w:rPr>
                <w:rFonts w:ascii="Source Sans Pro SemiBold" w:hAnsi="Source Sans Pro SemiBold" w:cs="Calibri"/>
                <w:color w:val="000000"/>
                <w:sz w:val="16"/>
                <w:szCs w:val="16"/>
              </w:rPr>
              <w:br/>
              <w:t>Opakowanie zawiera 100 sztuk w folii lub kartoniku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37388"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opakowanie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3F416"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1</w:t>
            </w:r>
          </w:p>
        </w:tc>
        <w:tc>
          <w:tcPr>
            <w:tcW w:w="1701" w:type="dxa"/>
            <w:tcBorders>
              <w:top w:val="single" w:sz="4" w:space="0" w:color="auto"/>
              <w:left w:val="single" w:sz="4" w:space="0" w:color="auto"/>
              <w:bottom w:val="single" w:sz="4" w:space="0" w:color="auto"/>
              <w:right w:val="single" w:sz="4" w:space="0" w:color="9BC2E6"/>
            </w:tcBorders>
            <w:shd w:val="clear" w:color="auto" w:fill="auto"/>
            <w:noWrap/>
            <w:vAlign w:val="center"/>
            <w:hideMark/>
          </w:tcPr>
          <w:p w14:paraId="78E7B4FF"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 </w:t>
            </w:r>
          </w:p>
        </w:tc>
      </w:tr>
      <w:tr w:rsidR="00B07397" w:rsidRPr="00F07ED4" w14:paraId="57579CA0" w14:textId="77777777" w:rsidTr="00623E3C">
        <w:trPr>
          <w:trHeight w:val="7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84882" w14:textId="77777777" w:rsidR="00B07397" w:rsidRPr="00F07ED4" w:rsidRDefault="00B07397"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10</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27C78" w14:textId="77777777" w:rsidR="00B07397" w:rsidRPr="00F07ED4" w:rsidRDefault="00B07397" w:rsidP="003F10D0">
            <w:pPr>
              <w:rPr>
                <w:rFonts w:ascii="Source Sans Pro SemiBold" w:hAnsi="Source Sans Pro SemiBold" w:cs="Calibri"/>
                <w:color w:val="000000"/>
                <w:sz w:val="16"/>
                <w:szCs w:val="16"/>
              </w:rPr>
            </w:pPr>
            <w:r w:rsidRPr="00F07ED4">
              <w:rPr>
                <w:rFonts w:ascii="Source Sans Pro SemiBold" w:hAnsi="Source Sans Pro SemiBold" w:cs="Calibri"/>
                <w:b/>
                <w:bCs/>
                <w:color w:val="000000"/>
                <w:sz w:val="16"/>
                <w:szCs w:val="16"/>
              </w:rPr>
              <w:t xml:space="preserve">OBWOLUTA TYPU L , </w:t>
            </w:r>
            <w:r w:rsidRPr="00F07ED4">
              <w:rPr>
                <w:rFonts w:ascii="Source Sans Pro SemiBold" w:hAnsi="Source Sans Pro SemiBold" w:cs="Calibri"/>
                <w:color w:val="000000"/>
                <w:sz w:val="16"/>
                <w:szCs w:val="16"/>
              </w:rPr>
              <w:t>wykonana z folii polipropylenowej o grubości 160μm, krystaliczna, transparentna, w kształcie litery "L" z rozcięciem na górze oraz wzdłuż brzegu, z zakrąglonym górnym narożnikiem, rozmiar: 217x307mm, 100 sztuk  opakowaniu.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DC7E3"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opakowanie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9FD19"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2</w:t>
            </w:r>
          </w:p>
        </w:tc>
        <w:tc>
          <w:tcPr>
            <w:tcW w:w="1701" w:type="dxa"/>
            <w:tcBorders>
              <w:top w:val="single" w:sz="4" w:space="0" w:color="auto"/>
              <w:left w:val="single" w:sz="4" w:space="0" w:color="auto"/>
              <w:bottom w:val="single" w:sz="4" w:space="0" w:color="auto"/>
              <w:right w:val="single" w:sz="4" w:space="0" w:color="9BC2E6"/>
            </w:tcBorders>
            <w:shd w:val="clear" w:color="auto" w:fill="auto"/>
            <w:noWrap/>
            <w:vAlign w:val="center"/>
            <w:hideMark/>
          </w:tcPr>
          <w:p w14:paraId="40DF7350"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 </w:t>
            </w:r>
          </w:p>
        </w:tc>
      </w:tr>
      <w:tr w:rsidR="00B07397" w:rsidRPr="00F07ED4" w14:paraId="544F612D" w14:textId="77777777" w:rsidTr="00623E3C">
        <w:trPr>
          <w:trHeight w:val="4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09ACA" w14:textId="77777777" w:rsidR="00B07397" w:rsidRPr="00F07ED4" w:rsidRDefault="00B07397"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11</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F0A1B" w14:textId="77777777" w:rsidR="00B07397" w:rsidRPr="00F07ED4" w:rsidRDefault="00B07397" w:rsidP="003F10D0">
            <w:pPr>
              <w:rPr>
                <w:rFonts w:ascii="Source Sans Pro SemiBold" w:hAnsi="Source Sans Pro SemiBold" w:cs="Calibri"/>
                <w:color w:val="000000"/>
                <w:sz w:val="16"/>
                <w:szCs w:val="16"/>
              </w:rPr>
            </w:pPr>
            <w:r w:rsidRPr="00F07ED4">
              <w:rPr>
                <w:rFonts w:ascii="Source Sans Pro SemiBold" w:hAnsi="Source Sans Pro SemiBold" w:cs="Calibri"/>
                <w:b/>
                <w:bCs/>
                <w:color w:val="000000"/>
                <w:sz w:val="16"/>
                <w:szCs w:val="16"/>
              </w:rPr>
              <w:t>NOŻYCZKI BIUROWE</w:t>
            </w:r>
            <w:r w:rsidRPr="00F07ED4">
              <w:rPr>
                <w:rFonts w:ascii="Source Sans Pro SemiBold" w:hAnsi="Source Sans Pro SemiBold" w:cs="Calibri"/>
                <w:color w:val="000000"/>
                <w:sz w:val="16"/>
                <w:szCs w:val="16"/>
              </w:rPr>
              <w:t xml:space="preserve"> 21cm; Wyprodukowane ze stali nierdzewnej utwardzonej hartowaniem; Bezpieczne, zaokrąglone ostrza; Rozmiar: 21cm; Kolor czarny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375AA"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 xml:space="preserve"> 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5DC04"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1</w:t>
            </w:r>
          </w:p>
        </w:tc>
        <w:tc>
          <w:tcPr>
            <w:tcW w:w="1701" w:type="dxa"/>
            <w:tcBorders>
              <w:top w:val="single" w:sz="4" w:space="0" w:color="auto"/>
              <w:left w:val="single" w:sz="4" w:space="0" w:color="auto"/>
              <w:bottom w:val="single" w:sz="4" w:space="0" w:color="auto"/>
              <w:right w:val="single" w:sz="4" w:space="0" w:color="9BC2E6"/>
            </w:tcBorders>
            <w:shd w:val="clear" w:color="auto" w:fill="auto"/>
            <w:noWrap/>
            <w:vAlign w:val="center"/>
            <w:hideMark/>
          </w:tcPr>
          <w:p w14:paraId="3CA65673"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 </w:t>
            </w:r>
          </w:p>
        </w:tc>
      </w:tr>
      <w:tr w:rsidR="00B07397" w:rsidRPr="00F07ED4" w14:paraId="3A446EA2" w14:textId="77777777" w:rsidTr="00623E3C">
        <w:trPr>
          <w:trHeight w:val="40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FEEAB" w14:textId="77777777" w:rsidR="00B07397" w:rsidRPr="00F07ED4" w:rsidRDefault="00B07397"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12</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3B824" w14:textId="77777777" w:rsidR="00B07397" w:rsidRPr="00F07ED4" w:rsidRDefault="00B07397" w:rsidP="003F10D0">
            <w:pPr>
              <w:rPr>
                <w:rFonts w:ascii="Source Sans Pro SemiBold" w:hAnsi="Source Sans Pro SemiBold" w:cs="Calibri"/>
                <w:color w:val="000000"/>
                <w:sz w:val="16"/>
                <w:szCs w:val="16"/>
              </w:rPr>
            </w:pPr>
            <w:r w:rsidRPr="00F07ED4">
              <w:rPr>
                <w:rFonts w:ascii="Source Sans Pro SemiBold" w:hAnsi="Source Sans Pro SemiBold" w:cs="Calibri"/>
                <w:b/>
                <w:bCs/>
                <w:color w:val="000000"/>
                <w:sz w:val="16"/>
                <w:szCs w:val="16"/>
              </w:rPr>
              <w:t>PAPIER KSERO KOLOROWY A4</w:t>
            </w:r>
            <w:r w:rsidRPr="00F07ED4">
              <w:rPr>
                <w:rFonts w:ascii="Source Sans Pro SemiBold" w:hAnsi="Source Sans Pro SemiBold" w:cs="Calibri"/>
                <w:b/>
                <w:bCs/>
                <w:color w:val="000000"/>
                <w:sz w:val="16"/>
                <w:szCs w:val="16"/>
              </w:rPr>
              <w:br/>
            </w:r>
            <w:r w:rsidRPr="00F07ED4">
              <w:rPr>
                <w:rFonts w:ascii="Source Sans Pro SemiBold" w:hAnsi="Source Sans Pro SemiBold" w:cs="Calibri"/>
                <w:color w:val="000000"/>
                <w:sz w:val="16"/>
                <w:szCs w:val="16"/>
              </w:rPr>
              <w:t>Bardzo dobra jednolitość kolorów</w:t>
            </w:r>
            <w:r w:rsidRPr="00F07ED4">
              <w:rPr>
                <w:rFonts w:ascii="Source Sans Pro SemiBold" w:hAnsi="Source Sans Pro SemiBold" w:cs="Calibri"/>
                <w:color w:val="000000"/>
                <w:sz w:val="16"/>
                <w:szCs w:val="16"/>
              </w:rPr>
              <w:br/>
              <w:t xml:space="preserve">Nietoksyczne barwniki </w:t>
            </w:r>
            <w:r w:rsidRPr="00F07ED4">
              <w:rPr>
                <w:rFonts w:ascii="Source Sans Pro SemiBold" w:hAnsi="Source Sans Pro SemiBold" w:cs="Calibri"/>
                <w:color w:val="000000"/>
                <w:sz w:val="16"/>
                <w:szCs w:val="16"/>
              </w:rPr>
              <w:br/>
              <w:t xml:space="preserve">Wysoka odporność na starzenie </w:t>
            </w:r>
            <w:r w:rsidRPr="00F07ED4">
              <w:rPr>
                <w:rFonts w:ascii="Source Sans Pro SemiBold" w:hAnsi="Source Sans Pro SemiBold" w:cs="Calibri"/>
                <w:color w:val="000000"/>
                <w:sz w:val="16"/>
                <w:szCs w:val="16"/>
              </w:rPr>
              <w:br/>
              <w:t xml:space="preserve">Doskonała zadrukowalność </w:t>
            </w:r>
            <w:r w:rsidRPr="00F07ED4">
              <w:rPr>
                <w:rFonts w:ascii="Source Sans Pro SemiBold" w:hAnsi="Source Sans Pro SemiBold" w:cs="Calibri"/>
                <w:color w:val="000000"/>
                <w:sz w:val="16"/>
                <w:szCs w:val="16"/>
              </w:rPr>
              <w:br/>
              <w:t>80g/m2</w:t>
            </w:r>
            <w:r w:rsidRPr="00F07ED4">
              <w:rPr>
                <w:rFonts w:ascii="Source Sans Pro SemiBold" w:hAnsi="Source Sans Pro SemiBold" w:cs="Calibri"/>
                <w:color w:val="000000"/>
                <w:sz w:val="16"/>
                <w:szCs w:val="16"/>
              </w:rPr>
              <w:br/>
              <w:t>Wykorzystywany do wydruku:  prezentacji, dokumentów firmowych, notatek, ulotek, voucherów, rękodzieł, czy wizytówek</w:t>
            </w:r>
            <w:r w:rsidRPr="00F07ED4">
              <w:rPr>
                <w:rFonts w:ascii="Source Sans Pro SemiBold" w:hAnsi="Source Sans Pro SemiBold" w:cs="Calibri"/>
                <w:color w:val="000000"/>
                <w:sz w:val="16"/>
                <w:szCs w:val="16"/>
              </w:rPr>
              <w:br/>
              <w:t>Wysokiej jakości, kolorowy papier, bezdrzewny</w:t>
            </w:r>
            <w:r w:rsidRPr="00F07ED4">
              <w:rPr>
                <w:rFonts w:ascii="Source Sans Pro SemiBold" w:hAnsi="Source Sans Pro SemiBold" w:cs="Calibri"/>
                <w:color w:val="000000"/>
                <w:sz w:val="16"/>
                <w:szCs w:val="16"/>
              </w:rPr>
              <w:br/>
              <w:t>Papier kolorowy ksero przystosowany do wydruku dla kopiarek, drukarek laserowych i drukarek atramentowych</w:t>
            </w:r>
            <w:r w:rsidRPr="00F07ED4">
              <w:rPr>
                <w:rFonts w:ascii="Source Sans Pro SemiBold" w:hAnsi="Source Sans Pro SemiBold" w:cs="Calibri"/>
                <w:color w:val="000000"/>
                <w:sz w:val="16"/>
                <w:szCs w:val="16"/>
              </w:rPr>
              <w:br/>
              <w:t>Optymalna sztywność papieru ksero zapewnia niezawodne działanie urządzeń drukujących</w:t>
            </w:r>
            <w:r w:rsidRPr="00F07ED4">
              <w:rPr>
                <w:rFonts w:ascii="Source Sans Pro SemiBold" w:hAnsi="Source Sans Pro SemiBold" w:cs="Calibri"/>
                <w:color w:val="000000"/>
                <w:sz w:val="16"/>
                <w:szCs w:val="16"/>
              </w:rPr>
              <w:br/>
              <w:t>Format papieru: A4</w:t>
            </w:r>
            <w:r w:rsidRPr="00F07ED4">
              <w:rPr>
                <w:rFonts w:ascii="Source Sans Pro SemiBold" w:hAnsi="Source Sans Pro SemiBold" w:cs="Calibri"/>
                <w:color w:val="000000"/>
                <w:sz w:val="16"/>
                <w:szCs w:val="16"/>
              </w:rPr>
              <w:br/>
              <w:t>Ryza zawiera 500 arkuszy.</w:t>
            </w:r>
            <w:r w:rsidRPr="00F07ED4">
              <w:rPr>
                <w:rFonts w:ascii="Source Sans Pro SemiBold" w:hAnsi="Source Sans Pro SemiBold" w:cs="Calibri"/>
                <w:color w:val="000000"/>
                <w:sz w:val="16"/>
                <w:szCs w:val="16"/>
              </w:rPr>
              <w:br/>
            </w:r>
            <w:r w:rsidRPr="00F07ED4">
              <w:rPr>
                <w:rFonts w:ascii="Source Sans Pro SemiBold" w:hAnsi="Source Sans Pro SemiBold" w:cs="Calibri"/>
                <w:b/>
                <w:bCs/>
                <w:color w:val="000000"/>
                <w:sz w:val="16"/>
                <w:szCs w:val="16"/>
              </w:rPr>
              <w:t>Kolory: żółty, słoneczno-żółty, czerwony, jasno-różowy,zielony, jasno-zielony,fioletowy, jasno-pomarańczowy, kremowy, jasno-szary, kość słoniowa, niebieski, morski, ciemno-niebieski, jasno-niebieski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C0264"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ryza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46A7B"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1</w:t>
            </w:r>
          </w:p>
        </w:tc>
        <w:tc>
          <w:tcPr>
            <w:tcW w:w="1701" w:type="dxa"/>
            <w:tcBorders>
              <w:top w:val="single" w:sz="4" w:space="0" w:color="auto"/>
              <w:left w:val="single" w:sz="4" w:space="0" w:color="auto"/>
              <w:bottom w:val="single" w:sz="4" w:space="0" w:color="auto"/>
              <w:right w:val="single" w:sz="4" w:space="0" w:color="9BC2E6"/>
            </w:tcBorders>
            <w:shd w:val="clear" w:color="auto" w:fill="auto"/>
            <w:noWrap/>
            <w:vAlign w:val="center"/>
            <w:hideMark/>
          </w:tcPr>
          <w:p w14:paraId="4FE5B458"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niebieski</w:t>
            </w:r>
          </w:p>
        </w:tc>
      </w:tr>
      <w:tr w:rsidR="00B07397" w:rsidRPr="00F07ED4" w14:paraId="40293329" w14:textId="77777777" w:rsidTr="00623E3C">
        <w:trPr>
          <w:trHeight w:val="16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50E72" w14:textId="77777777" w:rsidR="00B07397" w:rsidRPr="00F07ED4" w:rsidRDefault="00B07397"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lastRenderedPageBreak/>
              <w:t>13</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82433" w14:textId="77777777" w:rsidR="00B07397" w:rsidRPr="00F07ED4" w:rsidRDefault="00B07397" w:rsidP="003F10D0">
            <w:pPr>
              <w:rPr>
                <w:rFonts w:ascii="Source Sans Pro SemiBold" w:hAnsi="Source Sans Pro SemiBold" w:cs="Calibri"/>
                <w:color w:val="000000"/>
                <w:sz w:val="16"/>
                <w:szCs w:val="16"/>
              </w:rPr>
            </w:pPr>
            <w:r w:rsidRPr="00F07ED4">
              <w:rPr>
                <w:rFonts w:ascii="Source Sans Pro SemiBold" w:hAnsi="Source Sans Pro SemiBold" w:cs="Calibri"/>
                <w:b/>
                <w:bCs/>
                <w:color w:val="000000"/>
                <w:sz w:val="16"/>
                <w:szCs w:val="16"/>
              </w:rPr>
              <w:t>SEGREGATOR A4</w:t>
            </w:r>
            <w:r w:rsidRPr="00F07ED4">
              <w:rPr>
                <w:rFonts w:ascii="Source Sans Pro SemiBold" w:hAnsi="Source Sans Pro SemiBold" w:cs="Calibri"/>
                <w:color w:val="000000"/>
                <w:sz w:val="16"/>
                <w:szCs w:val="16"/>
              </w:rPr>
              <w:t>, grzbiet 75 mm, z mechanizmem, wykonany z tektury pokrytej ekologiczną folią  polipropylenową o strukturze płótna (100ľm), grubość kartonu: 2,1mm,gramatura kartonu: 1290g/m2,  dźwignia wysokiej jakości z dociskaczem,pod mechanizmem dźwigniowym umieszczony jest numer kontrolny  wzmocniony otwór na palec, 2 lata gwarancji na mechanizm, wymienna, obustronna etykieta grzbietowa, wymiary: 75x320x285mm,</w:t>
            </w:r>
            <w:r w:rsidRPr="00F07ED4">
              <w:rPr>
                <w:rFonts w:ascii="Source Sans Pro SemiBold" w:hAnsi="Source Sans Pro SemiBold" w:cs="Calibri"/>
                <w:b/>
                <w:bCs/>
                <w:color w:val="000000"/>
                <w:sz w:val="16"/>
                <w:szCs w:val="16"/>
              </w:rPr>
              <w:t xml:space="preserve"> kolor : czarny, czerwony, zielony, bordowy, niebieski, żółty, pomarańczowy, szary, granatowy, fioletowy, morski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18AE0"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97EC2"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10</w:t>
            </w:r>
          </w:p>
        </w:tc>
        <w:tc>
          <w:tcPr>
            <w:tcW w:w="1701" w:type="dxa"/>
            <w:tcBorders>
              <w:top w:val="single" w:sz="4" w:space="0" w:color="auto"/>
              <w:left w:val="single" w:sz="4" w:space="0" w:color="auto"/>
              <w:bottom w:val="single" w:sz="4" w:space="0" w:color="auto"/>
              <w:right w:val="single" w:sz="4" w:space="0" w:color="9BC2E6"/>
            </w:tcBorders>
            <w:shd w:val="clear" w:color="auto" w:fill="auto"/>
            <w:noWrap/>
            <w:vAlign w:val="center"/>
            <w:hideMark/>
          </w:tcPr>
          <w:p w14:paraId="5D70819C"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zielone</w:t>
            </w:r>
          </w:p>
        </w:tc>
      </w:tr>
      <w:tr w:rsidR="00B07397" w:rsidRPr="00F07ED4" w14:paraId="56E8BD08" w14:textId="77777777" w:rsidTr="00623E3C">
        <w:trPr>
          <w:trHeight w:val="96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C7E8B" w14:textId="77777777" w:rsidR="00B07397" w:rsidRPr="00F07ED4" w:rsidRDefault="00B07397"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14</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F5B63" w14:textId="77777777" w:rsidR="00B07397" w:rsidRPr="00F07ED4" w:rsidRDefault="00B07397" w:rsidP="003F10D0">
            <w:pPr>
              <w:rPr>
                <w:rFonts w:ascii="Source Sans Pro SemiBold" w:hAnsi="Source Sans Pro SemiBold" w:cs="Calibri"/>
                <w:color w:val="000000"/>
                <w:sz w:val="16"/>
                <w:szCs w:val="16"/>
              </w:rPr>
            </w:pPr>
            <w:r w:rsidRPr="00F07ED4">
              <w:rPr>
                <w:rFonts w:ascii="Source Sans Pro SemiBold" w:hAnsi="Source Sans Pro SemiBold" w:cs="Calibri"/>
                <w:b/>
                <w:bCs/>
                <w:color w:val="000000"/>
                <w:sz w:val="16"/>
                <w:szCs w:val="16"/>
              </w:rPr>
              <w:t>TAŚMA KLEJĄCA BIUROWA matowa</w:t>
            </w:r>
            <w:r w:rsidRPr="00F07ED4">
              <w:rPr>
                <w:rFonts w:ascii="Source Sans Pro SemiBold" w:hAnsi="Source Sans Pro SemiBold" w:cs="Calibri"/>
                <w:color w:val="000000"/>
                <w:sz w:val="16"/>
                <w:szCs w:val="16"/>
              </w:rPr>
              <w:br/>
              <w:t>Jednostronna, uniwersalna, niemal niewidoczna po naklejeniu z możliwością pisania na taśmie wyprodukowana z polipropylenu, przezroczysta – lekko mleczna, matowa, łatwo i cicho rozwijana wymiary 19 mm x33m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1A3FA"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CA4CF"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10</w:t>
            </w:r>
          </w:p>
        </w:tc>
        <w:tc>
          <w:tcPr>
            <w:tcW w:w="1701" w:type="dxa"/>
            <w:tcBorders>
              <w:top w:val="single" w:sz="4" w:space="0" w:color="auto"/>
              <w:left w:val="single" w:sz="4" w:space="0" w:color="auto"/>
              <w:bottom w:val="single" w:sz="4" w:space="0" w:color="auto"/>
              <w:right w:val="single" w:sz="4" w:space="0" w:color="9BC2E6"/>
            </w:tcBorders>
            <w:shd w:val="clear" w:color="auto" w:fill="auto"/>
            <w:noWrap/>
            <w:vAlign w:val="center"/>
            <w:hideMark/>
          </w:tcPr>
          <w:p w14:paraId="0A1B5DC3"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 </w:t>
            </w:r>
          </w:p>
        </w:tc>
      </w:tr>
      <w:tr w:rsidR="00B07397" w:rsidRPr="00F07ED4" w14:paraId="004CDD12" w14:textId="77777777" w:rsidTr="00623E3C">
        <w:trPr>
          <w:trHeight w:val="48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8C8C7" w14:textId="77777777" w:rsidR="00B07397" w:rsidRPr="00F07ED4" w:rsidRDefault="00B07397"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15</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B5136" w14:textId="77777777" w:rsidR="00B07397" w:rsidRPr="00F07ED4" w:rsidRDefault="00B07397" w:rsidP="003F10D0">
            <w:pPr>
              <w:rPr>
                <w:rFonts w:ascii="Source Sans Pro SemiBold" w:hAnsi="Source Sans Pro SemiBold" w:cs="Calibri"/>
                <w:color w:val="000000"/>
                <w:sz w:val="16"/>
                <w:szCs w:val="16"/>
              </w:rPr>
            </w:pPr>
            <w:r w:rsidRPr="00F07ED4">
              <w:rPr>
                <w:rFonts w:ascii="Source Sans Pro SemiBold" w:hAnsi="Source Sans Pro SemiBold" w:cs="Calibri"/>
                <w:b/>
                <w:bCs/>
                <w:color w:val="000000"/>
                <w:sz w:val="16"/>
                <w:szCs w:val="16"/>
              </w:rPr>
              <w:t>TAŚMA PAKOWA przezroczysta</w:t>
            </w:r>
            <w:r w:rsidRPr="00F07ED4">
              <w:rPr>
                <w:rFonts w:ascii="Source Sans Pro SemiBold" w:hAnsi="Source Sans Pro SemiBold" w:cs="Calibri"/>
                <w:color w:val="000000"/>
                <w:sz w:val="16"/>
                <w:szCs w:val="16"/>
              </w:rPr>
              <w:br/>
              <w:t>Klej akrylowy, materiał BOPP, szerokość 48 mm, długość 60 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75311"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A93D5"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1</w:t>
            </w:r>
          </w:p>
        </w:tc>
        <w:tc>
          <w:tcPr>
            <w:tcW w:w="1701" w:type="dxa"/>
            <w:tcBorders>
              <w:top w:val="single" w:sz="4" w:space="0" w:color="auto"/>
              <w:left w:val="single" w:sz="4" w:space="0" w:color="auto"/>
              <w:bottom w:val="single" w:sz="4" w:space="0" w:color="auto"/>
              <w:right w:val="single" w:sz="4" w:space="0" w:color="9BC2E6"/>
            </w:tcBorders>
            <w:shd w:val="clear" w:color="auto" w:fill="auto"/>
            <w:noWrap/>
            <w:vAlign w:val="center"/>
            <w:hideMark/>
          </w:tcPr>
          <w:p w14:paraId="2726385C"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 </w:t>
            </w:r>
          </w:p>
        </w:tc>
      </w:tr>
      <w:tr w:rsidR="00B07397" w:rsidRPr="00F07ED4" w14:paraId="64DEAA79" w14:textId="77777777" w:rsidTr="00623E3C">
        <w:trPr>
          <w:trHeight w:val="120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99F22" w14:textId="77777777" w:rsidR="00B07397" w:rsidRPr="00F07ED4" w:rsidRDefault="00B07397"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16</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A998C" w14:textId="77777777" w:rsidR="00B07397" w:rsidRPr="00F07ED4" w:rsidRDefault="00B07397" w:rsidP="003F10D0">
            <w:pPr>
              <w:rPr>
                <w:rFonts w:ascii="Source Sans Pro SemiBold" w:hAnsi="Source Sans Pro SemiBold" w:cs="Calibri"/>
                <w:color w:val="000000"/>
                <w:sz w:val="16"/>
                <w:szCs w:val="16"/>
              </w:rPr>
            </w:pPr>
            <w:r w:rsidRPr="00F07ED4">
              <w:rPr>
                <w:rFonts w:ascii="Source Sans Pro SemiBold" w:hAnsi="Source Sans Pro SemiBold" w:cs="Calibri"/>
                <w:b/>
                <w:bCs/>
                <w:color w:val="000000"/>
                <w:sz w:val="16"/>
                <w:szCs w:val="16"/>
              </w:rPr>
              <w:t>TECZKA kartonowa A4 z gumką</w:t>
            </w:r>
            <w:r w:rsidRPr="00F07ED4">
              <w:rPr>
                <w:rFonts w:ascii="Source Sans Pro SemiBold" w:hAnsi="Source Sans Pro SemiBold" w:cs="Calibri"/>
                <w:color w:val="000000"/>
                <w:sz w:val="16"/>
                <w:szCs w:val="16"/>
              </w:rPr>
              <w:br/>
              <w:t>Teczka wyposażona w gumkę wzdłuż długiego boku.</w:t>
            </w:r>
            <w:r w:rsidRPr="00F07ED4">
              <w:rPr>
                <w:rFonts w:ascii="Source Sans Pro SemiBold" w:hAnsi="Source Sans Pro SemiBold" w:cs="Calibri"/>
                <w:color w:val="000000"/>
                <w:sz w:val="16"/>
                <w:szCs w:val="16"/>
              </w:rPr>
              <w:br/>
              <w:t>Wykonana z ekologicznej biało-szarej tektury bezkwasowej pH 7,5-9,5. Posiada trzy wewnętrzne klapki zabezpieczające dokumenty przed wypadnięciem. Gramatura: 280 g/m2 Format: A4 Kolor: biały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14895"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A42DD"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800</w:t>
            </w:r>
          </w:p>
        </w:tc>
        <w:tc>
          <w:tcPr>
            <w:tcW w:w="1701" w:type="dxa"/>
            <w:tcBorders>
              <w:top w:val="single" w:sz="4" w:space="0" w:color="auto"/>
              <w:left w:val="single" w:sz="4" w:space="0" w:color="auto"/>
              <w:bottom w:val="single" w:sz="4" w:space="0" w:color="auto"/>
              <w:right w:val="single" w:sz="4" w:space="0" w:color="9BC2E6"/>
            </w:tcBorders>
            <w:shd w:val="clear" w:color="auto" w:fill="auto"/>
            <w:noWrap/>
            <w:vAlign w:val="center"/>
            <w:hideMark/>
          </w:tcPr>
          <w:p w14:paraId="3383DDBF"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 </w:t>
            </w:r>
          </w:p>
        </w:tc>
      </w:tr>
      <w:tr w:rsidR="00B07397" w:rsidRPr="00F07ED4" w14:paraId="291998D7" w14:textId="77777777" w:rsidTr="00623E3C">
        <w:trPr>
          <w:trHeight w:val="120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EC5BD"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1</w:t>
            </w:r>
            <w:r>
              <w:rPr>
                <w:rFonts w:ascii="Source Sans Pro SemiBold" w:hAnsi="Source Sans Pro SemiBold" w:cs="Calibri"/>
                <w:color w:val="000000"/>
                <w:sz w:val="16"/>
                <w:szCs w:val="16"/>
              </w:rPr>
              <w:t>7</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4BF12" w14:textId="77777777" w:rsidR="00B07397" w:rsidRPr="00F07ED4" w:rsidRDefault="00B07397" w:rsidP="003F10D0">
            <w:pPr>
              <w:rPr>
                <w:rFonts w:ascii="Source Sans Pro SemiBold" w:hAnsi="Source Sans Pro SemiBold" w:cs="Calibri"/>
                <w:color w:val="000000"/>
                <w:sz w:val="16"/>
                <w:szCs w:val="16"/>
              </w:rPr>
            </w:pPr>
            <w:r w:rsidRPr="00F07ED4">
              <w:rPr>
                <w:rFonts w:ascii="Source Sans Pro SemiBold" w:hAnsi="Source Sans Pro SemiBold" w:cs="Calibri"/>
                <w:b/>
                <w:bCs/>
                <w:color w:val="000000"/>
                <w:sz w:val="16"/>
                <w:szCs w:val="16"/>
              </w:rPr>
              <w:t>TECZKA Z gumką A4</w:t>
            </w:r>
            <w:r w:rsidRPr="00F07ED4">
              <w:rPr>
                <w:rFonts w:ascii="Source Sans Pro SemiBold" w:hAnsi="Source Sans Pro SemiBold" w:cs="Calibri"/>
                <w:color w:val="000000"/>
                <w:sz w:val="16"/>
                <w:szCs w:val="16"/>
              </w:rPr>
              <w:br/>
              <w:t>Karton pokryty lakierem drukarskim o wysokim połysku. Rozmiar: 232 x 320 mm, 3 skrzydłowa, zamykana pionowo gumką w kolorze teczki Gramatura: 300 g/m²</w:t>
            </w:r>
            <w:r w:rsidRPr="00F07ED4">
              <w:rPr>
                <w:rFonts w:ascii="Source Sans Pro SemiBold" w:hAnsi="Source Sans Pro SemiBold" w:cs="Calibri"/>
                <w:color w:val="000000"/>
                <w:sz w:val="16"/>
                <w:szCs w:val="16"/>
              </w:rPr>
              <w:br/>
              <w:t>Dostępne kolory: czarny, czerwony, zielony, niebieski, żółty, pomarańczowy, biały, fioletowy, różowy, jasnoniebieski.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30676"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B8627"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10</w:t>
            </w:r>
          </w:p>
        </w:tc>
        <w:tc>
          <w:tcPr>
            <w:tcW w:w="1701" w:type="dxa"/>
            <w:tcBorders>
              <w:top w:val="single" w:sz="4" w:space="0" w:color="auto"/>
              <w:left w:val="single" w:sz="4" w:space="0" w:color="auto"/>
              <w:bottom w:val="single" w:sz="4" w:space="0" w:color="auto"/>
              <w:right w:val="single" w:sz="4" w:space="0" w:color="9BC2E6"/>
            </w:tcBorders>
            <w:shd w:val="clear" w:color="auto" w:fill="auto"/>
            <w:vAlign w:val="center"/>
            <w:hideMark/>
          </w:tcPr>
          <w:p w14:paraId="6D06633A"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2 szt. zielona, 2 szt. niebieska, 2 szt. żółta, 2 szt. czerwona, 2 szt. czarna</w:t>
            </w:r>
          </w:p>
        </w:tc>
      </w:tr>
      <w:tr w:rsidR="00B07397" w:rsidRPr="00F07ED4" w14:paraId="7A24B9E8" w14:textId="77777777" w:rsidTr="00623E3C">
        <w:trPr>
          <w:trHeight w:val="19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931D1" w14:textId="77777777" w:rsidR="00B07397" w:rsidRPr="00F07ED4" w:rsidRDefault="00B07397"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18</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9043B" w14:textId="77777777" w:rsidR="00B07397" w:rsidRPr="00F07ED4" w:rsidRDefault="00B07397" w:rsidP="003F10D0">
            <w:pPr>
              <w:rPr>
                <w:rFonts w:ascii="Source Sans Pro SemiBold" w:hAnsi="Source Sans Pro SemiBold" w:cs="Calibri"/>
                <w:color w:val="000000"/>
                <w:sz w:val="16"/>
                <w:szCs w:val="16"/>
              </w:rPr>
            </w:pPr>
            <w:r w:rsidRPr="00F07ED4">
              <w:rPr>
                <w:rFonts w:ascii="Source Sans Pro SemiBold" w:hAnsi="Source Sans Pro SemiBold" w:cs="Calibri"/>
                <w:b/>
                <w:bCs/>
                <w:color w:val="000000"/>
                <w:sz w:val="16"/>
                <w:szCs w:val="16"/>
              </w:rPr>
              <w:t xml:space="preserve">ZSZYWKI 24/6 1000 sztuk </w:t>
            </w:r>
            <w:r w:rsidRPr="00F07ED4">
              <w:rPr>
                <w:rFonts w:ascii="Source Sans Pro SemiBold" w:hAnsi="Source Sans Pro SemiBold" w:cs="Calibri"/>
                <w:color w:val="000000"/>
                <w:sz w:val="16"/>
                <w:szCs w:val="16"/>
              </w:rPr>
              <w:br/>
              <w:t xml:space="preserve">Zszywki w kolorze białym, niewidoczne przy kopiowaniu stron. Mocne, stalowe zszywki w rozmiarze 24/6. </w:t>
            </w:r>
            <w:r w:rsidRPr="00F07ED4">
              <w:rPr>
                <w:rFonts w:ascii="Source Sans Pro SemiBold" w:hAnsi="Source Sans Pro SemiBold" w:cs="Calibri"/>
                <w:color w:val="000000"/>
                <w:sz w:val="16"/>
                <w:szCs w:val="16"/>
              </w:rPr>
              <w:br/>
              <w:t>Zszywają do 30 kartek (80 gsm);</w:t>
            </w:r>
            <w:r w:rsidRPr="00F07ED4">
              <w:rPr>
                <w:rFonts w:ascii="Source Sans Pro SemiBold" w:hAnsi="Source Sans Pro SemiBold" w:cs="Calibri"/>
                <w:color w:val="000000"/>
                <w:sz w:val="16"/>
                <w:szCs w:val="16"/>
              </w:rPr>
              <w:br/>
              <w:t>Najwyższa jakość, rekomendowane do stosowania we wszystkich markach zszywaczy;</w:t>
            </w:r>
            <w:r w:rsidRPr="00F07ED4">
              <w:rPr>
                <w:rFonts w:ascii="Source Sans Pro SemiBold" w:hAnsi="Source Sans Pro SemiBold" w:cs="Calibri"/>
                <w:color w:val="000000"/>
                <w:sz w:val="16"/>
                <w:szCs w:val="16"/>
              </w:rPr>
              <w:br/>
              <w:t>Długość nóżki 6 mm</w:t>
            </w:r>
            <w:r w:rsidRPr="00F07ED4">
              <w:rPr>
                <w:rFonts w:ascii="Source Sans Pro SemiBold" w:hAnsi="Source Sans Pro SemiBold" w:cs="Calibri"/>
                <w:color w:val="000000"/>
                <w:sz w:val="16"/>
                <w:szCs w:val="16"/>
              </w:rPr>
              <w:br/>
              <w:t>opakowanie zawierające 1000 sztuk</w:t>
            </w:r>
            <w:r w:rsidRPr="00F07ED4">
              <w:rPr>
                <w:rFonts w:ascii="Source Sans Pro SemiBold" w:hAnsi="Source Sans Pro SemiBold" w:cs="Calibri"/>
                <w:color w:val="000000"/>
                <w:sz w:val="16"/>
                <w:szCs w:val="16"/>
              </w:rPr>
              <w:br/>
            </w:r>
            <w:r w:rsidRPr="00F07ED4">
              <w:rPr>
                <w:rFonts w:ascii="Source Sans Pro SemiBold" w:hAnsi="Source Sans Pro SemiBold" w:cs="Calibri"/>
                <w:b/>
                <w:bCs/>
                <w:color w:val="000000"/>
                <w:sz w:val="16"/>
                <w:szCs w:val="16"/>
              </w:rPr>
              <w:t>Kolor biały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41516"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opakowanie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9DC09"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3</w:t>
            </w:r>
          </w:p>
        </w:tc>
        <w:tc>
          <w:tcPr>
            <w:tcW w:w="1701" w:type="dxa"/>
            <w:tcBorders>
              <w:top w:val="single" w:sz="4" w:space="0" w:color="auto"/>
              <w:left w:val="single" w:sz="4" w:space="0" w:color="auto"/>
              <w:bottom w:val="single" w:sz="4" w:space="0" w:color="auto"/>
              <w:right w:val="single" w:sz="4" w:space="0" w:color="9BC2E6"/>
            </w:tcBorders>
            <w:shd w:val="clear" w:color="auto" w:fill="auto"/>
            <w:noWrap/>
            <w:vAlign w:val="center"/>
            <w:hideMark/>
          </w:tcPr>
          <w:p w14:paraId="2B9B269A"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 </w:t>
            </w:r>
          </w:p>
        </w:tc>
      </w:tr>
      <w:tr w:rsidR="00B07397" w:rsidRPr="00F07ED4" w14:paraId="32501296" w14:textId="77777777" w:rsidTr="00623E3C">
        <w:trPr>
          <w:trHeight w:val="14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D02EC" w14:textId="77777777" w:rsidR="00B07397" w:rsidRPr="00F07ED4" w:rsidRDefault="00B07397"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19</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60B80" w14:textId="77777777" w:rsidR="00B07397" w:rsidRPr="00F07ED4" w:rsidRDefault="00B07397" w:rsidP="003F10D0">
            <w:pPr>
              <w:rPr>
                <w:rFonts w:ascii="Source Sans Pro SemiBold" w:hAnsi="Source Sans Pro SemiBold" w:cs="Calibri"/>
                <w:color w:val="000000"/>
                <w:sz w:val="16"/>
                <w:szCs w:val="16"/>
              </w:rPr>
            </w:pPr>
            <w:r w:rsidRPr="00F07ED4">
              <w:rPr>
                <w:rFonts w:ascii="Source Sans Pro SemiBold" w:hAnsi="Source Sans Pro SemiBold" w:cs="Calibri"/>
                <w:b/>
                <w:bCs/>
                <w:color w:val="000000"/>
                <w:sz w:val="16"/>
                <w:szCs w:val="16"/>
              </w:rPr>
              <w:t xml:space="preserve">ZSZYWKI 24/6 1000 sztuk  </w:t>
            </w:r>
            <w:r w:rsidRPr="00F07ED4">
              <w:rPr>
                <w:rFonts w:ascii="Source Sans Pro SemiBold" w:hAnsi="Source Sans Pro SemiBold" w:cs="Calibri"/>
                <w:color w:val="000000"/>
                <w:sz w:val="16"/>
                <w:szCs w:val="16"/>
              </w:rPr>
              <w:br/>
              <w:t>Mocne, stalowe zszywki w rozmiarze 24/6</w:t>
            </w:r>
            <w:r w:rsidRPr="00F07ED4">
              <w:rPr>
                <w:rFonts w:ascii="Source Sans Pro SemiBold" w:hAnsi="Source Sans Pro SemiBold" w:cs="Calibri"/>
                <w:color w:val="000000"/>
                <w:sz w:val="16"/>
                <w:szCs w:val="16"/>
              </w:rPr>
              <w:br/>
              <w:t>Zszywają do 30 kartek (80 gsm)</w:t>
            </w:r>
            <w:r w:rsidRPr="00F07ED4">
              <w:rPr>
                <w:rFonts w:ascii="Source Sans Pro SemiBold" w:hAnsi="Source Sans Pro SemiBold" w:cs="Calibri"/>
                <w:color w:val="000000"/>
                <w:sz w:val="16"/>
                <w:szCs w:val="16"/>
              </w:rPr>
              <w:br/>
              <w:t>długość nóżki 6 mm</w:t>
            </w:r>
            <w:r w:rsidRPr="00F07ED4">
              <w:rPr>
                <w:rFonts w:ascii="Source Sans Pro SemiBold" w:hAnsi="Source Sans Pro SemiBold" w:cs="Calibri"/>
                <w:color w:val="000000"/>
                <w:sz w:val="16"/>
                <w:szCs w:val="16"/>
              </w:rPr>
              <w:br/>
              <w:t>opakowanie zawierające 1000 sztuk</w:t>
            </w:r>
            <w:r w:rsidRPr="00F07ED4">
              <w:rPr>
                <w:rFonts w:ascii="Source Sans Pro SemiBold" w:hAnsi="Source Sans Pro SemiBold" w:cs="Calibri"/>
                <w:color w:val="000000"/>
                <w:sz w:val="16"/>
                <w:szCs w:val="16"/>
              </w:rPr>
              <w:br/>
            </w:r>
            <w:r w:rsidRPr="00F07ED4">
              <w:rPr>
                <w:rFonts w:ascii="Source Sans Pro SemiBold" w:hAnsi="Source Sans Pro SemiBold" w:cs="Calibri"/>
                <w:b/>
                <w:bCs/>
                <w:color w:val="000000"/>
                <w:sz w:val="16"/>
                <w:szCs w:val="16"/>
              </w:rPr>
              <w:t>kolor metalowy, srebrny.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3F967"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 xml:space="preserve"> opakowanie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3BE56"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1</w:t>
            </w:r>
          </w:p>
        </w:tc>
        <w:tc>
          <w:tcPr>
            <w:tcW w:w="1701" w:type="dxa"/>
            <w:tcBorders>
              <w:top w:val="single" w:sz="4" w:space="0" w:color="auto"/>
              <w:left w:val="single" w:sz="4" w:space="0" w:color="auto"/>
              <w:bottom w:val="single" w:sz="4" w:space="0" w:color="auto"/>
              <w:right w:val="single" w:sz="4" w:space="0" w:color="9BC2E6"/>
            </w:tcBorders>
            <w:shd w:val="clear" w:color="auto" w:fill="auto"/>
            <w:noWrap/>
            <w:vAlign w:val="center"/>
            <w:hideMark/>
          </w:tcPr>
          <w:p w14:paraId="76799B84"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 </w:t>
            </w:r>
          </w:p>
        </w:tc>
      </w:tr>
      <w:tr w:rsidR="00B07397" w:rsidRPr="00F07ED4" w14:paraId="4D18878B" w14:textId="77777777" w:rsidTr="00623E3C">
        <w:trPr>
          <w:trHeight w:val="120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5D33E" w14:textId="77777777" w:rsidR="00B07397" w:rsidRPr="00F07ED4" w:rsidRDefault="00B07397"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20</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5C7B1" w14:textId="77777777" w:rsidR="00B07397" w:rsidRPr="00F07ED4" w:rsidRDefault="00B07397" w:rsidP="003F10D0">
            <w:pPr>
              <w:rPr>
                <w:rFonts w:ascii="Source Sans Pro SemiBold" w:hAnsi="Source Sans Pro SemiBold" w:cs="Calibri"/>
                <w:color w:val="000000"/>
                <w:sz w:val="16"/>
                <w:szCs w:val="16"/>
              </w:rPr>
            </w:pPr>
            <w:r w:rsidRPr="00F07ED4">
              <w:rPr>
                <w:rFonts w:ascii="Source Sans Pro SemiBold" w:hAnsi="Source Sans Pro SemiBold" w:cs="Calibri"/>
                <w:b/>
                <w:bCs/>
                <w:color w:val="000000"/>
                <w:sz w:val="16"/>
                <w:szCs w:val="16"/>
              </w:rPr>
              <w:t>ZSZYWKI Standard 10/4 1M 1000 sztuk</w:t>
            </w:r>
            <w:r w:rsidRPr="00F07ED4">
              <w:rPr>
                <w:rFonts w:ascii="Source Sans Pro SemiBold" w:hAnsi="Source Sans Pro SemiBold" w:cs="Calibri"/>
                <w:color w:val="000000"/>
                <w:sz w:val="16"/>
                <w:szCs w:val="16"/>
              </w:rPr>
              <w:t>, \Zszywki wykonane z miękkiego drutu zapewniającego komfort przy zszywaniu do 10 kartek papieru. Galwaniczna powłoka zapobiega korozji, opakowanie zawierające 1000 sztuk. Miękki, galwanizowany drut dla dużego komfortu użytkowania. Zszywki no 10.</w:t>
            </w:r>
            <w:r w:rsidRPr="00F07ED4">
              <w:rPr>
                <w:rFonts w:ascii="Source Sans Pro SemiBold" w:hAnsi="Source Sans Pro SemiBold" w:cs="Calibri"/>
                <w:color w:val="000000"/>
                <w:sz w:val="16"/>
                <w:szCs w:val="16"/>
              </w:rPr>
              <w:br/>
            </w:r>
            <w:r w:rsidRPr="00F07ED4">
              <w:rPr>
                <w:rFonts w:ascii="Source Sans Pro SemiBold" w:hAnsi="Source Sans Pro SemiBold" w:cs="Calibri"/>
                <w:b/>
                <w:bCs/>
                <w:color w:val="000000"/>
                <w:sz w:val="16"/>
                <w:szCs w:val="16"/>
              </w:rPr>
              <w:t>kolor metalowy, srebrny.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AA6CB"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opakowanie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D9D41"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3</w:t>
            </w:r>
          </w:p>
        </w:tc>
        <w:tc>
          <w:tcPr>
            <w:tcW w:w="1701" w:type="dxa"/>
            <w:tcBorders>
              <w:top w:val="single" w:sz="4" w:space="0" w:color="auto"/>
              <w:left w:val="single" w:sz="4" w:space="0" w:color="auto"/>
              <w:bottom w:val="single" w:sz="4" w:space="0" w:color="auto"/>
              <w:right w:val="single" w:sz="4" w:space="0" w:color="9BC2E6"/>
            </w:tcBorders>
            <w:shd w:val="clear" w:color="auto" w:fill="auto"/>
            <w:noWrap/>
            <w:vAlign w:val="center"/>
            <w:hideMark/>
          </w:tcPr>
          <w:p w14:paraId="7496827A"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 </w:t>
            </w:r>
          </w:p>
        </w:tc>
      </w:tr>
      <w:tr w:rsidR="00B07397" w:rsidRPr="00F07ED4" w14:paraId="7C1D777D" w14:textId="77777777" w:rsidTr="00623E3C">
        <w:trPr>
          <w:trHeight w:val="72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4B7D6" w14:textId="77777777" w:rsidR="00B07397" w:rsidRPr="00F07ED4" w:rsidRDefault="00B07397"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21</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D6C80" w14:textId="77777777" w:rsidR="00B07397" w:rsidRPr="00F07ED4" w:rsidRDefault="00B07397" w:rsidP="003F10D0">
            <w:pPr>
              <w:rPr>
                <w:rFonts w:ascii="Source Sans Pro SemiBold" w:hAnsi="Source Sans Pro SemiBold" w:cs="Calibri"/>
                <w:color w:val="000000"/>
                <w:sz w:val="16"/>
                <w:szCs w:val="16"/>
              </w:rPr>
            </w:pPr>
            <w:r w:rsidRPr="00F07ED4">
              <w:rPr>
                <w:rFonts w:ascii="Source Sans Pro SemiBold" w:hAnsi="Source Sans Pro SemiBold" w:cs="Calibri"/>
                <w:b/>
                <w:bCs/>
                <w:color w:val="000000"/>
                <w:sz w:val="16"/>
                <w:szCs w:val="16"/>
              </w:rPr>
              <w:t xml:space="preserve">SPINACZE kolorowe 28 mm - 500 sztuk w woreczku foliowym, </w:t>
            </w:r>
            <w:r w:rsidRPr="00F07ED4">
              <w:rPr>
                <w:rFonts w:ascii="Source Sans Pro SemiBold" w:hAnsi="Source Sans Pro SemiBold" w:cs="Calibri"/>
                <w:color w:val="000000"/>
                <w:sz w:val="16"/>
                <w:szCs w:val="16"/>
              </w:rPr>
              <w:br/>
              <w:t>Kolorowe, okrągłe, materiał - metal powlekany. 500 sztuk zapakowane w foliowy woreczek.</w:t>
            </w:r>
            <w:r w:rsidRPr="00F07ED4">
              <w:rPr>
                <w:rFonts w:ascii="Source Sans Pro SemiBold" w:hAnsi="Source Sans Pro SemiBold" w:cs="Calibri"/>
                <w:color w:val="000000"/>
                <w:sz w:val="16"/>
                <w:szCs w:val="16"/>
              </w:rPr>
              <w:br/>
            </w:r>
            <w:r w:rsidRPr="00F07ED4">
              <w:rPr>
                <w:rFonts w:ascii="Source Sans Pro SemiBold" w:hAnsi="Source Sans Pro SemiBold" w:cs="Calibri"/>
                <w:b/>
                <w:bCs/>
                <w:color w:val="000000"/>
                <w:sz w:val="16"/>
                <w:szCs w:val="16"/>
              </w:rPr>
              <w:t>Kolor: Mix kolorów</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84996"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opakowanie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BC639"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2</w:t>
            </w:r>
          </w:p>
        </w:tc>
        <w:tc>
          <w:tcPr>
            <w:tcW w:w="1701" w:type="dxa"/>
            <w:tcBorders>
              <w:top w:val="single" w:sz="4" w:space="0" w:color="auto"/>
              <w:left w:val="single" w:sz="4" w:space="0" w:color="auto"/>
              <w:bottom w:val="single" w:sz="4" w:space="0" w:color="auto"/>
              <w:right w:val="single" w:sz="4" w:space="0" w:color="9BC2E6"/>
            </w:tcBorders>
            <w:shd w:val="clear" w:color="auto" w:fill="auto"/>
            <w:noWrap/>
            <w:vAlign w:val="center"/>
            <w:hideMark/>
          </w:tcPr>
          <w:p w14:paraId="7A006487"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 </w:t>
            </w:r>
          </w:p>
        </w:tc>
      </w:tr>
      <w:tr w:rsidR="00B07397" w:rsidRPr="00F07ED4" w14:paraId="1D8FA19F" w14:textId="77777777" w:rsidTr="00623E3C">
        <w:trPr>
          <w:trHeight w:val="222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DFEB5" w14:textId="77777777" w:rsidR="00B07397" w:rsidRPr="00F07ED4" w:rsidRDefault="00B07397"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22</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128D1" w14:textId="77777777" w:rsidR="00B07397" w:rsidRPr="00F07ED4" w:rsidRDefault="00B07397" w:rsidP="003F10D0">
            <w:pPr>
              <w:rPr>
                <w:rFonts w:ascii="Source Sans Pro SemiBold" w:hAnsi="Source Sans Pro SemiBold" w:cs="Calibri"/>
                <w:color w:val="000000"/>
                <w:sz w:val="16"/>
                <w:szCs w:val="16"/>
              </w:rPr>
            </w:pPr>
            <w:r w:rsidRPr="00F07ED4">
              <w:rPr>
                <w:rFonts w:ascii="Source Sans Pro SemiBold" w:hAnsi="Source Sans Pro SemiBold" w:cs="Calibri"/>
                <w:b/>
                <w:bCs/>
                <w:color w:val="000000"/>
                <w:sz w:val="16"/>
                <w:szCs w:val="16"/>
              </w:rPr>
              <w:t>BIUWAR A2 Kalendarz na kolejny rok</w:t>
            </w:r>
            <w:r w:rsidRPr="00F07ED4">
              <w:rPr>
                <w:rFonts w:ascii="Source Sans Pro SemiBold" w:hAnsi="Source Sans Pro SemiBold" w:cs="Calibri"/>
                <w:b/>
                <w:bCs/>
                <w:color w:val="000000"/>
                <w:sz w:val="16"/>
                <w:szCs w:val="16"/>
              </w:rPr>
              <w:br/>
              <w:t>kalendarzowy</w:t>
            </w:r>
            <w:r w:rsidRPr="00F07ED4">
              <w:rPr>
                <w:rFonts w:ascii="Source Sans Pro SemiBold" w:hAnsi="Source Sans Pro SemiBold" w:cs="Calibri"/>
                <w:color w:val="000000"/>
                <w:sz w:val="16"/>
                <w:szCs w:val="16"/>
              </w:rPr>
              <w:t>. Biuwar drukowany na</w:t>
            </w:r>
            <w:r w:rsidRPr="00F07ED4">
              <w:rPr>
                <w:rFonts w:ascii="Source Sans Pro SemiBold" w:hAnsi="Source Sans Pro SemiBold" w:cs="Calibri"/>
                <w:color w:val="000000"/>
                <w:sz w:val="16"/>
                <w:szCs w:val="16"/>
              </w:rPr>
              <w:br/>
              <w:t>papierze offset 80g,30 kartek, spód</w:t>
            </w:r>
            <w:r w:rsidRPr="00F07ED4">
              <w:rPr>
                <w:rFonts w:ascii="Source Sans Pro SemiBold" w:hAnsi="Source Sans Pro SemiBold" w:cs="Calibri"/>
                <w:color w:val="000000"/>
                <w:sz w:val="16"/>
                <w:szCs w:val="16"/>
              </w:rPr>
              <w:br/>
              <w:t>podklejany kartonem, całość klejona</w:t>
            </w:r>
            <w:r w:rsidRPr="00F07ED4">
              <w:rPr>
                <w:rFonts w:ascii="Source Sans Pro SemiBold" w:hAnsi="Source Sans Pro SemiBold" w:cs="Calibri"/>
                <w:color w:val="000000"/>
                <w:sz w:val="16"/>
                <w:szCs w:val="16"/>
              </w:rPr>
              <w:br/>
              <w:t>na górnej krawędzi, format netto</w:t>
            </w:r>
            <w:r w:rsidRPr="00F07ED4">
              <w:rPr>
                <w:rFonts w:ascii="Source Sans Pro SemiBold" w:hAnsi="Source Sans Pro SemiBold" w:cs="Calibri"/>
                <w:color w:val="000000"/>
                <w:sz w:val="16"/>
                <w:szCs w:val="16"/>
              </w:rPr>
              <w:br/>
              <w:t>592x395mm, oznaczone tygodnie w</w:t>
            </w:r>
            <w:r w:rsidRPr="00F07ED4">
              <w:rPr>
                <w:rFonts w:ascii="Source Sans Pro SemiBold" w:hAnsi="Source Sans Pro SemiBold" w:cs="Calibri"/>
                <w:color w:val="000000"/>
                <w:sz w:val="16"/>
                <w:szCs w:val="16"/>
              </w:rPr>
              <w:br/>
              <w:t>kalendarzu podstawowym, przydatna</w:t>
            </w:r>
            <w:r w:rsidRPr="00F07ED4">
              <w:rPr>
                <w:rFonts w:ascii="Source Sans Pro SemiBold" w:hAnsi="Source Sans Pro SemiBold" w:cs="Calibri"/>
                <w:color w:val="000000"/>
                <w:sz w:val="16"/>
                <w:szCs w:val="16"/>
              </w:rPr>
              <w:br/>
              <w:t>linijka na każdej ze stron, dni tygodnia</w:t>
            </w:r>
            <w:r w:rsidRPr="00F07ED4">
              <w:rPr>
                <w:rFonts w:ascii="Source Sans Pro SemiBold" w:hAnsi="Source Sans Pro SemiBold" w:cs="Calibri"/>
                <w:color w:val="000000"/>
                <w:sz w:val="16"/>
                <w:szCs w:val="16"/>
              </w:rPr>
              <w:br/>
              <w:t>na każdej stronie, dolna krawędź</w:t>
            </w:r>
            <w:r w:rsidRPr="00F07ED4">
              <w:rPr>
                <w:rFonts w:ascii="Source Sans Pro SemiBold" w:hAnsi="Source Sans Pro SemiBold" w:cs="Calibri"/>
                <w:color w:val="000000"/>
                <w:sz w:val="16"/>
                <w:szCs w:val="16"/>
              </w:rPr>
              <w:br/>
              <w:t>zabezpieczona listwą chronną przed</w:t>
            </w:r>
            <w:r w:rsidRPr="00F07ED4">
              <w:rPr>
                <w:rFonts w:ascii="Source Sans Pro SemiBold" w:hAnsi="Source Sans Pro SemiBold" w:cs="Calibri"/>
                <w:color w:val="000000"/>
                <w:sz w:val="16"/>
                <w:szCs w:val="16"/>
              </w:rPr>
              <w:br/>
              <w:t>zaginaniem kartek.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7A335"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CF476"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4</w:t>
            </w:r>
          </w:p>
        </w:tc>
        <w:tc>
          <w:tcPr>
            <w:tcW w:w="1701" w:type="dxa"/>
            <w:tcBorders>
              <w:top w:val="single" w:sz="4" w:space="0" w:color="auto"/>
              <w:left w:val="single" w:sz="4" w:space="0" w:color="auto"/>
              <w:bottom w:val="single" w:sz="4" w:space="0" w:color="auto"/>
              <w:right w:val="single" w:sz="4" w:space="0" w:color="9BC2E6"/>
            </w:tcBorders>
            <w:shd w:val="clear" w:color="auto" w:fill="auto"/>
            <w:noWrap/>
            <w:vAlign w:val="center"/>
            <w:hideMark/>
          </w:tcPr>
          <w:p w14:paraId="3FAAFBEE"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 </w:t>
            </w:r>
          </w:p>
        </w:tc>
      </w:tr>
      <w:tr w:rsidR="00B07397" w:rsidRPr="00F07ED4" w14:paraId="5C69F650" w14:textId="77777777" w:rsidTr="00623E3C">
        <w:trPr>
          <w:trHeight w:val="96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8012B" w14:textId="77777777" w:rsidR="00B07397" w:rsidRPr="00F07ED4" w:rsidRDefault="00B07397"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lastRenderedPageBreak/>
              <w:t>23</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18F22" w14:textId="77777777" w:rsidR="00B07397" w:rsidRPr="00F07ED4" w:rsidRDefault="00B07397" w:rsidP="003F10D0">
            <w:pP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KARTECZKI SAMOPRZYLEPNE 101x152 mm, mix kolorów</w:t>
            </w:r>
            <w:r w:rsidRPr="00F07ED4">
              <w:rPr>
                <w:rFonts w:ascii="Source Sans Pro SemiBold" w:hAnsi="Source Sans Pro SemiBold" w:cs="Calibri"/>
                <w:color w:val="000000"/>
                <w:sz w:val="16"/>
                <w:szCs w:val="16"/>
              </w:rPr>
              <w:br/>
              <w:t>ilość karteczek: 3x45 w rozmiarze 101x152mm</w:t>
            </w:r>
            <w:r w:rsidRPr="00F07ED4">
              <w:rPr>
                <w:rFonts w:ascii="Source Sans Pro SemiBold" w:hAnsi="Source Sans Pro SemiBold" w:cs="Calibri"/>
                <w:color w:val="000000"/>
                <w:sz w:val="16"/>
                <w:szCs w:val="16"/>
              </w:rPr>
              <w:br/>
              <w:t>kolor: mix kolorystyczny, karteczki z liniami z trwałym paskiem samoprzylepnym; zapakowane w transparentną folię ochronną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CF441"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opakowanie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3207A"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10</w:t>
            </w:r>
          </w:p>
        </w:tc>
        <w:tc>
          <w:tcPr>
            <w:tcW w:w="1701" w:type="dxa"/>
            <w:tcBorders>
              <w:top w:val="single" w:sz="4" w:space="0" w:color="9BC2E6"/>
              <w:left w:val="nil"/>
              <w:bottom w:val="single" w:sz="4" w:space="0" w:color="9BC2E6"/>
              <w:right w:val="single" w:sz="4" w:space="0" w:color="9BC2E6"/>
            </w:tcBorders>
            <w:shd w:val="clear" w:color="auto" w:fill="auto"/>
            <w:noWrap/>
            <w:vAlign w:val="center"/>
            <w:hideMark/>
          </w:tcPr>
          <w:p w14:paraId="7021D15E"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 </w:t>
            </w:r>
          </w:p>
        </w:tc>
      </w:tr>
      <w:tr w:rsidR="00B07397" w:rsidRPr="00F07ED4" w14:paraId="593A8DF4" w14:textId="77777777" w:rsidTr="00623E3C">
        <w:trPr>
          <w:trHeight w:val="30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B3BF1" w14:textId="77777777" w:rsidR="00B07397" w:rsidRPr="00F07ED4" w:rsidRDefault="00B07397"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24</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7876E" w14:textId="77777777" w:rsidR="00B07397" w:rsidRPr="00F07ED4" w:rsidRDefault="00B07397" w:rsidP="003F10D0">
            <w:pP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zwilżacz glicerynowy do palców</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382F8"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42F3F"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1</w:t>
            </w:r>
          </w:p>
        </w:tc>
        <w:tc>
          <w:tcPr>
            <w:tcW w:w="1701" w:type="dxa"/>
            <w:tcBorders>
              <w:top w:val="single" w:sz="4" w:space="0" w:color="9BC2E6"/>
              <w:left w:val="nil"/>
              <w:bottom w:val="single" w:sz="4" w:space="0" w:color="9BC2E6"/>
              <w:right w:val="single" w:sz="4" w:space="0" w:color="9BC2E6"/>
            </w:tcBorders>
            <w:shd w:val="clear" w:color="auto" w:fill="auto"/>
            <w:noWrap/>
            <w:vAlign w:val="center"/>
            <w:hideMark/>
          </w:tcPr>
          <w:p w14:paraId="384564D8"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 </w:t>
            </w:r>
          </w:p>
        </w:tc>
      </w:tr>
      <w:tr w:rsidR="00B07397" w:rsidRPr="00F07ED4" w14:paraId="61614F3A" w14:textId="77777777" w:rsidTr="00623E3C">
        <w:trPr>
          <w:trHeight w:val="30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4C187" w14:textId="77777777" w:rsidR="00B07397" w:rsidRPr="00F07ED4" w:rsidRDefault="00B07397"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25</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1237F" w14:textId="77777777" w:rsidR="00B07397" w:rsidRPr="00F07ED4" w:rsidRDefault="00B07397" w:rsidP="003F10D0">
            <w:pP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 xml:space="preserve">zszywki LEITZ Leitz Power Performance P2(No.10) 1000szt.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B959A"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opakowanie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72650"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4</w:t>
            </w:r>
          </w:p>
        </w:tc>
        <w:tc>
          <w:tcPr>
            <w:tcW w:w="1701" w:type="dxa"/>
            <w:tcBorders>
              <w:top w:val="single" w:sz="4" w:space="0" w:color="9BC2E6"/>
              <w:left w:val="nil"/>
              <w:bottom w:val="single" w:sz="4" w:space="0" w:color="9BC2E6"/>
              <w:right w:val="single" w:sz="4" w:space="0" w:color="9BC2E6"/>
            </w:tcBorders>
            <w:shd w:val="clear" w:color="auto" w:fill="auto"/>
            <w:noWrap/>
            <w:vAlign w:val="center"/>
            <w:hideMark/>
          </w:tcPr>
          <w:p w14:paraId="1D159E29"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 </w:t>
            </w:r>
          </w:p>
        </w:tc>
      </w:tr>
      <w:tr w:rsidR="00B07397" w:rsidRPr="00F07ED4" w14:paraId="00359280" w14:textId="77777777" w:rsidTr="00623E3C">
        <w:trPr>
          <w:trHeight w:val="30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95715" w14:textId="77777777" w:rsidR="00B07397" w:rsidRPr="00F07ED4" w:rsidRDefault="00B07397"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26</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EB9DC" w14:textId="77777777" w:rsidR="00B07397" w:rsidRPr="00F07ED4" w:rsidRDefault="00B07397" w:rsidP="003F10D0">
            <w:pP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Wkłady do pióra Pelikan 4001 (6 sztuk w opakowaniu)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D293A"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opakowanie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37D05"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4</w:t>
            </w:r>
          </w:p>
        </w:tc>
        <w:tc>
          <w:tcPr>
            <w:tcW w:w="1701" w:type="dxa"/>
            <w:tcBorders>
              <w:top w:val="single" w:sz="4" w:space="0" w:color="9BC2E6"/>
              <w:left w:val="nil"/>
              <w:bottom w:val="single" w:sz="4" w:space="0" w:color="9BC2E6"/>
              <w:right w:val="single" w:sz="4" w:space="0" w:color="9BC2E6"/>
            </w:tcBorders>
            <w:shd w:val="clear" w:color="auto" w:fill="auto"/>
            <w:noWrap/>
            <w:vAlign w:val="center"/>
            <w:hideMark/>
          </w:tcPr>
          <w:p w14:paraId="703018D5"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 </w:t>
            </w:r>
          </w:p>
        </w:tc>
      </w:tr>
      <w:tr w:rsidR="00B07397" w:rsidRPr="00F07ED4" w14:paraId="2189586B" w14:textId="77777777" w:rsidTr="00623E3C">
        <w:trPr>
          <w:trHeight w:val="30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1FA5D" w14:textId="77777777" w:rsidR="00B07397" w:rsidRPr="00F07ED4" w:rsidRDefault="00B07397"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27</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E8EA9" w14:textId="77777777" w:rsidR="00B07397" w:rsidRPr="00F07ED4" w:rsidRDefault="00B07397" w:rsidP="003F10D0">
            <w:pP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Długopis żelowy PILOT G-1 0.5 Blue (ze skuwką)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3DF8F"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43596"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20</w:t>
            </w:r>
          </w:p>
        </w:tc>
        <w:tc>
          <w:tcPr>
            <w:tcW w:w="1701" w:type="dxa"/>
            <w:tcBorders>
              <w:top w:val="single" w:sz="4" w:space="0" w:color="9BC2E6"/>
              <w:left w:val="nil"/>
              <w:bottom w:val="single" w:sz="4" w:space="0" w:color="9BC2E6"/>
              <w:right w:val="single" w:sz="4" w:space="0" w:color="9BC2E6"/>
            </w:tcBorders>
            <w:shd w:val="clear" w:color="auto" w:fill="auto"/>
            <w:noWrap/>
            <w:vAlign w:val="center"/>
            <w:hideMark/>
          </w:tcPr>
          <w:p w14:paraId="37C87DA8"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niebieski</w:t>
            </w:r>
          </w:p>
        </w:tc>
      </w:tr>
      <w:tr w:rsidR="00B07397" w:rsidRPr="00F07ED4" w14:paraId="73A5F46B" w14:textId="77777777" w:rsidTr="00623E3C">
        <w:trPr>
          <w:trHeight w:val="30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1D82A" w14:textId="77777777" w:rsidR="00B07397" w:rsidRPr="00F07ED4" w:rsidRDefault="00B07397"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28</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E8E30" w14:textId="77777777" w:rsidR="00B07397" w:rsidRPr="00F07ED4" w:rsidRDefault="00B07397" w:rsidP="003F10D0">
            <w:pP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kołonotatnik A5 w kratkę Interdruk nie mniej niż 90 kartek spirala w pionie, oprawa twarda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1937C"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40A44"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1</w:t>
            </w:r>
          </w:p>
        </w:tc>
        <w:tc>
          <w:tcPr>
            <w:tcW w:w="1701" w:type="dxa"/>
            <w:tcBorders>
              <w:top w:val="single" w:sz="4" w:space="0" w:color="9BC2E6"/>
              <w:left w:val="nil"/>
              <w:bottom w:val="single" w:sz="4" w:space="0" w:color="9BC2E6"/>
              <w:right w:val="single" w:sz="4" w:space="0" w:color="9BC2E6"/>
            </w:tcBorders>
            <w:shd w:val="clear" w:color="auto" w:fill="auto"/>
            <w:noWrap/>
            <w:vAlign w:val="center"/>
            <w:hideMark/>
          </w:tcPr>
          <w:p w14:paraId="7B4A7CE2"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 </w:t>
            </w:r>
          </w:p>
        </w:tc>
      </w:tr>
      <w:tr w:rsidR="00B07397" w:rsidRPr="00F07ED4" w14:paraId="274AFBE6" w14:textId="77777777" w:rsidTr="00623E3C">
        <w:trPr>
          <w:trHeight w:val="682"/>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E92B3" w14:textId="77777777" w:rsidR="00B07397" w:rsidRPr="00F07ED4" w:rsidRDefault="00B07397"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29</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tcPr>
          <w:p w14:paraId="1E6EB12D" w14:textId="77777777" w:rsidR="00B07397" w:rsidRPr="00F07ED4" w:rsidRDefault="00B07397" w:rsidP="003F10D0">
            <w:pPr>
              <w:rPr>
                <w:rFonts w:ascii="Source Sans Pro SemiBold" w:hAnsi="Source Sans Pro SemiBold" w:cs="Calibri"/>
                <w:color w:val="000000"/>
                <w:sz w:val="16"/>
                <w:szCs w:val="16"/>
              </w:rPr>
            </w:pPr>
            <w:r w:rsidRPr="00F07ED4">
              <w:rPr>
                <w:rFonts w:ascii="Source Sans Pro SemiBold" w:hAnsi="Source Sans Pro SemiBold" w:cs="Calibri"/>
                <w:b/>
                <w:bCs/>
                <w:color w:val="000000"/>
                <w:sz w:val="16"/>
                <w:szCs w:val="16"/>
              </w:rPr>
              <w:t>CHUSTECZKI MOKRE DO CZYSZCZENIA SOCZEWEK OKULARÓW I EKRANÓW</w:t>
            </w:r>
            <w:r w:rsidRPr="00F07ED4">
              <w:rPr>
                <w:rFonts w:ascii="Source Sans Pro SemiBold" w:hAnsi="Source Sans Pro SemiBold" w:cs="Calibri"/>
                <w:color w:val="000000"/>
                <w:sz w:val="16"/>
                <w:szCs w:val="16"/>
              </w:rPr>
              <w:t xml:space="preserve"> wymiary: 155 x 130 mm, kolor chusteczek: biały</w:t>
            </w:r>
            <w:r w:rsidRPr="00F07ED4">
              <w:rPr>
                <w:rFonts w:ascii="Source Sans Pro SemiBold" w:hAnsi="Source Sans Pro SemiBold" w:cs="Calibri"/>
                <w:color w:val="000000"/>
                <w:sz w:val="16"/>
                <w:szCs w:val="16"/>
              </w:rPr>
              <w:br/>
              <w:t>opakowanie zawiera: 200 sztuk/chusteczek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8FBE27"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opakowanie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E977E"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2</w:t>
            </w:r>
          </w:p>
        </w:tc>
        <w:tc>
          <w:tcPr>
            <w:tcW w:w="1701" w:type="dxa"/>
            <w:tcBorders>
              <w:top w:val="single" w:sz="4" w:space="0" w:color="9BC2E6"/>
              <w:left w:val="nil"/>
              <w:bottom w:val="single" w:sz="4" w:space="0" w:color="9BC2E6"/>
              <w:right w:val="single" w:sz="4" w:space="0" w:color="9BC2E6"/>
            </w:tcBorders>
            <w:shd w:val="clear" w:color="auto" w:fill="auto"/>
            <w:noWrap/>
            <w:vAlign w:val="center"/>
          </w:tcPr>
          <w:p w14:paraId="13866E87" w14:textId="77777777" w:rsidR="00B07397" w:rsidRPr="00F07ED4" w:rsidRDefault="00B07397" w:rsidP="003F10D0">
            <w:pPr>
              <w:jc w:val="center"/>
              <w:rPr>
                <w:rFonts w:ascii="Source Sans Pro SemiBold" w:hAnsi="Source Sans Pro SemiBold" w:cs="Calibri"/>
                <w:color w:val="000000"/>
                <w:sz w:val="16"/>
                <w:szCs w:val="16"/>
              </w:rPr>
            </w:pPr>
          </w:p>
        </w:tc>
      </w:tr>
      <w:tr w:rsidR="00B07397" w:rsidRPr="00F07ED4" w14:paraId="5F5E52FB" w14:textId="77777777" w:rsidTr="00623E3C">
        <w:trPr>
          <w:trHeight w:val="30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E7725" w14:textId="77777777" w:rsidR="00B07397" w:rsidRPr="00F07ED4" w:rsidRDefault="00B07397"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30</w:t>
            </w:r>
          </w:p>
        </w:tc>
        <w:tc>
          <w:tcPr>
            <w:tcW w:w="4949" w:type="dxa"/>
            <w:tcBorders>
              <w:top w:val="single" w:sz="4" w:space="0" w:color="auto"/>
              <w:left w:val="single" w:sz="4" w:space="0" w:color="auto"/>
              <w:bottom w:val="single" w:sz="4" w:space="0" w:color="auto"/>
              <w:right w:val="single" w:sz="4" w:space="0" w:color="auto"/>
            </w:tcBorders>
            <w:shd w:val="clear" w:color="auto" w:fill="auto"/>
            <w:vAlign w:val="center"/>
          </w:tcPr>
          <w:p w14:paraId="7A1D7455" w14:textId="77777777" w:rsidR="00B07397" w:rsidRPr="00F07ED4" w:rsidRDefault="00B07397" w:rsidP="003F10D0">
            <w:pP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przybornik na biurko, pojemnik na długopisy - okrągły metalowy, czarny (siateczka)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04D7AE"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 xml:space="preserve">Sztuk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30BA5"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2</w:t>
            </w:r>
          </w:p>
        </w:tc>
        <w:tc>
          <w:tcPr>
            <w:tcW w:w="1701" w:type="dxa"/>
            <w:tcBorders>
              <w:top w:val="single" w:sz="4" w:space="0" w:color="9BC2E6"/>
              <w:left w:val="nil"/>
              <w:bottom w:val="single" w:sz="4" w:space="0" w:color="9BC2E6"/>
              <w:right w:val="single" w:sz="4" w:space="0" w:color="9BC2E6"/>
            </w:tcBorders>
            <w:shd w:val="clear" w:color="auto" w:fill="auto"/>
            <w:noWrap/>
            <w:vAlign w:val="center"/>
          </w:tcPr>
          <w:p w14:paraId="0E72A631"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czarne</w:t>
            </w:r>
          </w:p>
        </w:tc>
      </w:tr>
      <w:tr w:rsidR="00B07397" w:rsidRPr="00F07ED4" w14:paraId="37A76335" w14:textId="77777777" w:rsidTr="00623E3C">
        <w:trPr>
          <w:trHeight w:val="300"/>
        </w:trPr>
        <w:tc>
          <w:tcPr>
            <w:tcW w:w="570" w:type="dxa"/>
            <w:tcBorders>
              <w:top w:val="single" w:sz="4" w:space="0" w:color="auto"/>
              <w:left w:val="single" w:sz="4" w:space="0" w:color="auto"/>
              <w:bottom w:val="single" w:sz="4" w:space="0" w:color="9BC2E6"/>
              <w:right w:val="single" w:sz="4" w:space="0" w:color="auto"/>
            </w:tcBorders>
            <w:shd w:val="clear" w:color="auto" w:fill="auto"/>
            <w:noWrap/>
            <w:vAlign w:val="center"/>
          </w:tcPr>
          <w:p w14:paraId="40A25554" w14:textId="77777777" w:rsidR="00B07397" w:rsidRPr="00F07ED4" w:rsidRDefault="00B07397"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31</w:t>
            </w:r>
          </w:p>
        </w:tc>
        <w:tc>
          <w:tcPr>
            <w:tcW w:w="4949" w:type="dxa"/>
            <w:tcBorders>
              <w:top w:val="single" w:sz="4" w:space="0" w:color="auto"/>
              <w:left w:val="single" w:sz="4" w:space="0" w:color="auto"/>
              <w:bottom w:val="single" w:sz="4" w:space="0" w:color="9BC2E6"/>
              <w:right w:val="single" w:sz="4" w:space="0" w:color="auto"/>
            </w:tcBorders>
            <w:shd w:val="clear" w:color="auto" w:fill="auto"/>
            <w:vAlign w:val="center"/>
          </w:tcPr>
          <w:p w14:paraId="2EB051CE" w14:textId="77777777" w:rsidR="00B07397" w:rsidRPr="00F07ED4" w:rsidRDefault="00B07397" w:rsidP="003F10D0">
            <w:pP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Toner BROTHER TN2421 Czarny</w:t>
            </w:r>
          </w:p>
        </w:tc>
        <w:tc>
          <w:tcPr>
            <w:tcW w:w="1275" w:type="dxa"/>
            <w:tcBorders>
              <w:top w:val="single" w:sz="4" w:space="0" w:color="auto"/>
              <w:left w:val="single" w:sz="4" w:space="0" w:color="auto"/>
              <w:bottom w:val="single" w:sz="4" w:space="0" w:color="9BC2E6"/>
              <w:right w:val="single" w:sz="4" w:space="0" w:color="auto"/>
            </w:tcBorders>
            <w:shd w:val="clear" w:color="auto" w:fill="auto"/>
            <w:vAlign w:val="center"/>
          </w:tcPr>
          <w:p w14:paraId="3D3F20F4"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sztuk</w:t>
            </w:r>
          </w:p>
        </w:tc>
        <w:tc>
          <w:tcPr>
            <w:tcW w:w="1134" w:type="dxa"/>
            <w:tcBorders>
              <w:top w:val="single" w:sz="4" w:space="0" w:color="auto"/>
              <w:left w:val="single" w:sz="4" w:space="0" w:color="auto"/>
              <w:bottom w:val="single" w:sz="4" w:space="0" w:color="9BC2E6"/>
              <w:right w:val="single" w:sz="4" w:space="0" w:color="auto"/>
            </w:tcBorders>
            <w:shd w:val="clear" w:color="auto" w:fill="auto"/>
            <w:noWrap/>
            <w:vAlign w:val="center"/>
          </w:tcPr>
          <w:p w14:paraId="39E017AB" w14:textId="77777777" w:rsidR="00B07397" w:rsidRPr="00F07ED4" w:rsidRDefault="00B07397" w:rsidP="003F10D0">
            <w:pPr>
              <w:jc w:val="center"/>
              <w:rPr>
                <w:rFonts w:ascii="Source Sans Pro SemiBold" w:hAnsi="Source Sans Pro SemiBold" w:cs="Calibri"/>
                <w:color w:val="000000"/>
                <w:sz w:val="16"/>
                <w:szCs w:val="16"/>
              </w:rPr>
            </w:pPr>
            <w:r w:rsidRPr="00F07ED4">
              <w:rPr>
                <w:rFonts w:ascii="Source Sans Pro SemiBold" w:hAnsi="Source Sans Pro SemiBold" w:cs="Calibri"/>
                <w:color w:val="000000"/>
                <w:sz w:val="16"/>
                <w:szCs w:val="16"/>
              </w:rPr>
              <w:t>2</w:t>
            </w:r>
          </w:p>
        </w:tc>
        <w:tc>
          <w:tcPr>
            <w:tcW w:w="1701" w:type="dxa"/>
            <w:tcBorders>
              <w:top w:val="single" w:sz="4" w:space="0" w:color="9BC2E6"/>
              <w:left w:val="nil"/>
              <w:bottom w:val="single" w:sz="4" w:space="0" w:color="9BC2E6"/>
              <w:right w:val="single" w:sz="4" w:space="0" w:color="9BC2E6"/>
            </w:tcBorders>
            <w:shd w:val="clear" w:color="auto" w:fill="auto"/>
            <w:noWrap/>
            <w:vAlign w:val="center"/>
          </w:tcPr>
          <w:p w14:paraId="64F8CB98" w14:textId="77777777" w:rsidR="00B07397" w:rsidRPr="00F07ED4" w:rsidRDefault="00B07397" w:rsidP="003F10D0">
            <w:pPr>
              <w:jc w:val="center"/>
              <w:rPr>
                <w:rFonts w:ascii="Source Sans Pro SemiBold" w:hAnsi="Source Sans Pro SemiBold" w:cs="Calibri"/>
                <w:color w:val="000000"/>
                <w:sz w:val="16"/>
                <w:szCs w:val="16"/>
              </w:rPr>
            </w:pPr>
          </w:p>
        </w:tc>
      </w:tr>
    </w:tbl>
    <w:p w14:paraId="4CA74103" w14:textId="77777777" w:rsidR="00915C91" w:rsidRDefault="00915C91" w:rsidP="00DA73DB">
      <w:pPr>
        <w:pStyle w:val="Zwykytekst3"/>
        <w:spacing w:before="120"/>
        <w:rPr>
          <w:rFonts w:ascii="Source Sans Pro" w:hAnsi="Source Sans Pro" w:cs="Arial"/>
          <w:bCs/>
        </w:rPr>
      </w:pPr>
    </w:p>
    <w:p w14:paraId="6F54FCE1" w14:textId="77777777" w:rsidR="00B07397" w:rsidRDefault="00B07397" w:rsidP="00DA73DB">
      <w:pPr>
        <w:pStyle w:val="Zwykytekst3"/>
        <w:spacing w:before="120"/>
        <w:rPr>
          <w:rFonts w:ascii="Source Sans Pro" w:hAnsi="Source Sans Pro" w:cs="Arial"/>
          <w:bCs/>
        </w:rPr>
      </w:pPr>
    </w:p>
    <w:p w14:paraId="1510D233" w14:textId="65B528D8" w:rsidR="00B07397" w:rsidRDefault="00B07397" w:rsidP="00DA73DB">
      <w:pPr>
        <w:pStyle w:val="Zwykytekst3"/>
        <w:spacing w:before="120"/>
        <w:rPr>
          <w:rFonts w:ascii="Source Sans Pro" w:hAnsi="Source Sans Pro" w:cs="Arial"/>
          <w:bCs/>
        </w:rPr>
      </w:pPr>
      <w:r>
        <w:rPr>
          <w:rFonts w:ascii="Source Sans Pro" w:hAnsi="Source Sans Pro" w:cs="Arial"/>
          <w:bCs/>
        </w:rPr>
        <w:t>Część 16</w:t>
      </w:r>
    </w:p>
    <w:p w14:paraId="5DD4940F" w14:textId="77777777" w:rsidR="00B07397" w:rsidRDefault="00B07397" w:rsidP="00DA73DB">
      <w:pPr>
        <w:pStyle w:val="Zwykytekst3"/>
        <w:spacing w:before="120"/>
        <w:rPr>
          <w:rFonts w:ascii="Source Sans Pro" w:hAnsi="Source Sans Pro" w:cs="Arial"/>
          <w:bCs/>
        </w:rPr>
      </w:pPr>
    </w:p>
    <w:tbl>
      <w:tblPr>
        <w:tblW w:w="9629" w:type="dxa"/>
        <w:tblCellMar>
          <w:left w:w="70" w:type="dxa"/>
          <w:right w:w="70" w:type="dxa"/>
        </w:tblCellMar>
        <w:tblLook w:val="04A0" w:firstRow="1" w:lastRow="0" w:firstColumn="1" w:lastColumn="0" w:noHBand="0" w:noVBand="1"/>
      </w:tblPr>
      <w:tblGrid>
        <w:gridCol w:w="387"/>
        <w:gridCol w:w="5132"/>
        <w:gridCol w:w="1275"/>
        <w:gridCol w:w="851"/>
        <w:gridCol w:w="1984"/>
      </w:tblGrid>
      <w:tr w:rsidR="00B07397" w:rsidRPr="002A21F1" w14:paraId="13876BF9" w14:textId="77777777" w:rsidTr="00623E3C">
        <w:trPr>
          <w:trHeight w:val="698"/>
        </w:trPr>
        <w:tc>
          <w:tcPr>
            <w:tcW w:w="387"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23A6F654" w14:textId="77777777" w:rsidR="00B07397" w:rsidRPr="002A21F1" w:rsidRDefault="00B07397" w:rsidP="003F10D0">
            <w:pPr>
              <w:jc w:val="center"/>
              <w:rPr>
                <w:rFonts w:ascii="Source Sans Pro SemiBold" w:hAnsi="Source Sans Pro SemiBold" w:cs="Calibri"/>
                <w:b/>
                <w:bCs/>
                <w:color w:val="000000"/>
                <w:sz w:val="16"/>
                <w:szCs w:val="16"/>
              </w:rPr>
            </w:pPr>
            <w:r w:rsidRPr="002A21F1">
              <w:rPr>
                <w:rFonts w:ascii="Source Sans Pro SemiBold" w:hAnsi="Source Sans Pro SemiBold" w:cs="Calibri"/>
                <w:b/>
                <w:bCs/>
                <w:color w:val="000000"/>
                <w:sz w:val="16"/>
                <w:szCs w:val="16"/>
              </w:rPr>
              <w:t>LP</w:t>
            </w:r>
          </w:p>
        </w:tc>
        <w:tc>
          <w:tcPr>
            <w:tcW w:w="5132"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5744CB82" w14:textId="77777777" w:rsidR="00B07397" w:rsidRPr="002A21F1" w:rsidRDefault="00B07397" w:rsidP="003F10D0">
            <w:pPr>
              <w:jc w:val="center"/>
              <w:rPr>
                <w:rFonts w:ascii="Source Sans Pro SemiBold" w:hAnsi="Source Sans Pro SemiBold" w:cs="Calibri"/>
                <w:b/>
                <w:bCs/>
                <w:color w:val="000000"/>
                <w:sz w:val="16"/>
                <w:szCs w:val="16"/>
              </w:rPr>
            </w:pPr>
            <w:r w:rsidRPr="002A21F1">
              <w:rPr>
                <w:rFonts w:ascii="Source Sans Pro SemiBold" w:hAnsi="Source Sans Pro SemiBold" w:cs="Calibri"/>
                <w:b/>
                <w:bCs/>
                <w:color w:val="000000"/>
                <w:sz w:val="16"/>
                <w:szCs w:val="16"/>
              </w:rPr>
              <w:t>Artykuł</w:t>
            </w:r>
          </w:p>
        </w:tc>
        <w:tc>
          <w:tcPr>
            <w:tcW w:w="1275" w:type="dxa"/>
            <w:tcBorders>
              <w:top w:val="single" w:sz="8" w:space="0" w:color="4472C4"/>
              <w:left w:val="single" w:sz="8" w:space="0" w:color="4472C4"/>
              <w:bottom w:val="single" w:sz="4" w:space="0" w:color="9BC2E6"/>
              <w:right w:val="single" w:sz="8" w:space="0" w:color="4472C4"/>
            </w:tcBorders>
            <w:shd w:val="clear" w:color="auto" w:fill="E7E6E6" w:themeFill="background2"/>
            <w:vAlign w:val="center"/>
            <w:hideMark/>
          </w:tcPr>
          <w:p w14:paraId="05400FA6" w14:textId="77777777" w:rsidR="00B07397" w:rsidRPr="002A21F1" w:rsidRDefault="00B07397" w:rsidP="003F10D0">
            <w:pPr>
              <w:jc w:val="center"/>
              <w:rPr>
                <w:rFonts w:ascii="Source Sans Pro SemiBold" w:hAnsi="Source Sans Pro SemiBold" w:cs="Calibri"/>
                <w:b/>
                <w:bCs/>
                <w:color w:val="000000"/>
                <w:sz w:val="16"/>
                <w:szCs w:val="16"/>
              </w:rPr>
            </w:pPr>
            <w:r w:rsidRPr="002A21F1">
              <w:rPr>
                <w:rFonts w:ascii="Source Sans Pro SemiBold" w:hAnsi="Source Sans Pro SemiBold" w:cs="Calibri"/>
                <w:b/>
                <w:bCs/>
                <w:color w:val="000000"/>
                <w:sz w:val="16"/>
                <w:szCs w:val="16"/>
              </w:rPr>
              <w:t>Jednostka miary</w:t>
            </w:r>
          </w:p>
        </w:tc>
        <w:tc>
          <w:tcPr>
            <w:tcW w:w="851" w:type="dxa"/>
            <w:tcBorders>
              <w:top w:val="single" w:sz="8" w:space="0" w:color="4472C4"/>
              <w:left w:val="single" w:sz="8" w:space="0" w:color="4472C4"/>
              <w:bottom w:val="single" w:sz="4" w:space="0" w:color="9BC2E6"/>
              <w:right w:val="nil"/>
            </w:tcBorders>
            <w:shd w:val="clear" w:color="auto" w:fill="E7E6E6" w:themeFill="background2"/>
            <w:vAlign w:val="center"/>
            <w:hideMark/>
          </w:tcPr>
          <w:p w14:paraId="05A5097B" w14:textId="77777777" w:rsidR="00B07397" w:rsidRPr="002A21F1" w:rsidRDefault="00B07397" w:rsidP="003F10D0">
            <w:pPr>
              <w:jc w:val="center"/>
              <w:rPr>
                <w:rFonts w:ascii="Source Sans Pro SemiBold" w:hAnsi="Source Sans Pro SemiBold" w:cs="Calibri"/>
                <w:b/>
                <w:bCs/>
                <w:color w:val="000000"/>
                <w:sz w:val="16"/>
                <w:szCs w:val="16"/>
              </w:rPr>
            </w:pPr>
            <w:r w:rsidRPr="002A21F1">
              <w:rPr>
                <w:rFonts w:ascii="Source Sans Pro SemiBold" w:hAnsi="Source Sans Pro SemiBold" w:cs="Calibri"/>
                <w:b/>
                <w:bCs/>
                <w:color w:val="000000"/>
                <w:sz w:val="16"/>
                <w:szCs w:val="16"/>
              </w:rPr>
              <w:t xml:space="preserve">LICZBA SZTUK </w:t>
            </w:r>
          </w:p>
        </w:tc>
        <w:tc>
          <w:tcPr>
            <w:tcW w:w="1984" w:type="dxa"/>
            <w:tcBorders>
              <w:top w:val="single" w:sz="4" w:space="0" w:color="9BC2E6"/>
              <w:left w:val="single" w:sz="8" w:space="0" w:color="4472C4"/>
              <w:bottom w:val="single" w:sz="4" w:space="0" w:color="9BC2E6"/>
              <w:right w:val="single" w:sz="4" w:space="0" w:color="9BC2E6"/>
            </w:tcBorders>
            <w:shd w:val="clear" w:color="auto" w:fill="E7E6E6" w:themeFill="background2"/>
            <w:vAlign w:val="center"/>
            <w:hideMark/>
          </w:tcPr>
          <w:p w14:paraId="276973AD" w14:textId="77777777" w:rsidR="00B07397" w:rsidRPr="002A21F1" w:rsidRDefault="00B07397" w:rsidP="003F10D0">
            <w:pPr>
              <w:jc w:val="center"/>
              <w:rPr>
                <w:rFonts w:ascii="Source Sans Pro SemiBold" w:hAnsi="Source Sans Pro SemiBold" w:cs="Calibri"/>
                <w:b/>
                <w:bCs/>
                <w:color w:val="000000"/>
                <w:sz w:val="16"/>
                <w:szCs w:val="16"/>
              </w:rPr>
            </w:pPr>
            <w:r w:rsidRPr="002A21F1">
              <w:rPr>
                <w:rFonts w:ascii="Source Sans Pro SemiBold" w:hAnsi="Source Sans Pro SemiBold" w:cs="Calibri"/>
                <w:b/>
                <w:bCs/>
                <w:color w:val="000000"/>
                <w:sz w:val="16"/>
                <w:szCs w:val="16"/>
              </w:rPr>
              <w:t>KOLORY</w:t>
            </w:r>
          </w:p>
        </w:tc>
      </w:tr>
      <w:tr w:rsidR="00B07397" w:rsidRPr="002A21F1" w14:paraId="392518EE" w14:textId="77777777" w:rsidTr="00623E3C">
        <w:trPr>
          <w:trHeight w:val="555"/>
        </w:trPr>
        <w:tc>
          <w:tcPr>
            <w:tcW w:w="387" w:type="dxa"/>
            <w:tcBorders>
              <w:top w:val="single" w:sz="4" w:space="0" w:color="9BC2E6"/>
              <w:left w:val="single" w:sz="8" w:space="0" w:color="4472C4"/>
              <w:bottom w:val="single" w:sz="4" w:space="0" w:color="9BC2E6"/>
              <w:right w:val="single" w:sz="8" w:space="0" w:color="4472C4"/>
            </w:tcBorders>
            <w:shd w:val="clear" w:color="auto" w:fill="E7E6E6" w:themeFill="background2"/>
            <w:noWrap/>
            <w:vAlign w:val="center"/>
            <w:hideMark/>
          </w:tcPr>
          <w:p w14:paraId="4D45E4CE" w14:textId="77777777" w:rsidR="00B07397" w:rsidRPr="002A21F1" w:rsidRDefault="00B07397" w:rsidP="003F10D0">
            <w:pPr>
              <w:jc w:val="center"/>
              <w:rPr>
                <w:rFonts w:ascii="Source Sans Pro SemiBold" w:hAnsi="Source Sans Pro SemiBold" w:cs="Calibri"/>
                <w:b/>
                <w:bCs/>
                <w:color w:val="000000"/>
                <w:sz w:val="16"/>
                <w:szCs w:val="16"/>
              </w:rPr>
            </w:pPr>
            <w:r w:rsidRPr="002A21F1">
              <w:rPr>
                <w:rFonts w:ascii="Source Sans Pro SemiBold" w:hAnsi="Source Sans Pro SemiBold" w:cs="Calibri"/>
                <w:b/>
                <w:bCs/>
                <w:color w:val="000000"/>
                <w:sz w:val="16"/>
                <w:szCs w:val="16"/>
              </w:rPr>
              <w:t>2</w:t>
            </w:r>
          </w:p>
        </w:tc>
        <w:tc>
          <w:tcPr>
            <w:tcW w:w="5132" w:type="dxa"/>
            <w:tcBorders>
              <w:top w:val="single" w:sz="4" w:space="0" w:color="9BC2E6"/>
              <w:left w:val="nil"/>
              <w:bottom w:val="single" w:sz="4" w:space="0" w:color="9BC2E6"/>
              <w:right w:val="single" w:sz="8" w:space="0" w:color="4472C4"/>
            </w:tcBorders>
            <w:shd w:val="clear" w:color="auto" w:fill="E7E6E6" w:themeFill="background2"/>
            <w:vAlign w:val="center"/>
            <w:hideMark/>
          </w:tcPr>
          <w:p w14:paraId="0D679944" w14:textId="77777777" w:rsidR="00B07397" w:rsidRPr="002A21F1" w:rsidRDefault="00B07397" w:rsidP="003F10D0">
            <w:pPr>
              <w:jc w:val="right"/>
              <w:rPr>
                <w:rFonts w:ascii="Source Sans Pro SemiBold" w:hAnsi="Source Sans Pro SemiBold" w:cs="Calibri"/>
                <w:b/>
                <w:bCs/>
                <w:color w:val="000000"/>
                <w:sz w:val="16"/>
                <w:szCs w:val="16"/>
              </w:rPr>
            </w:pPr>
            <w:r w:rsidRPr="002A21F1">
              <w:rPr>
                <w:rFonts w:ascii="Source Sans Pro SemiBold" w:hAnsi="Source Sans Pro SemiBold" w:cs="Calibri"/>
                <w:b/>
                <w:bCs/>
                <w:color w:val="000000"/>
                <w:sz w:val="16"/>
                <w:szCs w:val="16"/>
              </w:rPr>
              <w:t>3</w:t>
            </w:r>
          </w:p>
        </w:tc>
        <w:tc>
          <w:tcPr>
            <w:tcW w:w="1275" w:type="dxa"/>
            <w:tcBorders>
              <w:top w:val="single" w:sz="4" w:space="0" w:color="9BC2E6"/>
              <w:left w:val="nil"/>
              <w:bottom w:val="single" w:sz="4" w:space="0" w:color="9BC2E6"/>
              <w:right w:val="single" w:sz="8" w:space="0" w:color="4472C4"/>
            </w:tcBorders>
            <w:shd w:val="clear" w:color="auto" w:fill="E7E6E6" w:themeFill="background2"/>
            <w:vAlign w:val="center"/>
            <w:hideMark/>
          </w:tcPr>
          <w:p w14:paraId="5A6F84CB" w14:textId="77777777" w:rsidR="00B07397" w:rsidRPr="002A21F1" w:rsidRDefault="00B07397" w:rsidP="003F10D0">
            <w:pPr>
              <w:jc w:val="center"/>
              <w:rPr>
                <w:rFonts w:ascii="Source Sans Pro SemiBold" w:hAnsi="Source Sans Pro SemiBold" w:cs="Calibri"/>
                <w:b/>
                <w:bCs/>
                <w:color w:val="000000"/>
                <w:sz w:val="16"/>
                <w:szCs w:val="16"/>
              </w:rPr>
            </w:pPr>
            <w:r w:rsidRPr="002A21F1">
              <w:rPr>
                <w:rFonts w:ascii="Source Sans Pro SemiBold" w:hAnsi="Source Sans Pro SemiBold" w:cs="Calibri"/>
                <w:b/>
                <w:bCs/>
                <w:color w:val="000000"/>
                <w:sz w:val="16"/>
                <w:szCs w:val="16"/>
              </w:rPr>
              <w:t>4</w:t>
            </w:r>
          </w:p>
        </w:tc>
        <w:tc>
          <w:tcPr>
            <w:tcW w:w="851" w:type="dxa"/>
            <w:tcBorders>
              <w:top w:val="single" w:sz="4" w:space="0" w:color="9BC2E6"/>
              <w:left w:val="nil"/>
              <w:bottom w:val="single" w:sz="4" w:space="0" w:color="9BC2E6"/>
              <w:right w:val="nil"/>
            </w:tcBorders>
            <w:shd w:val="clear" w:color="auto" w:fill="E7E6E6" w:themeFill="background2"/>
            <w:noWrap/>
            <w:vAlign w:val="center"/>
            <w:hideMark/>
          </w:tcPr>
          <w:p w14:paraId="03463757" w14:textId="77777777" w:rsidR="00B07397" w:rsidRPr="002A21F1" w:rsidRDefault="00B07397" w:rsidP="003F10D0">
            <w:pPr>
              <w:jc w:val="center"/>
              <w:rPr>
                <w:rFonts w:ascii="Source Sans Pro SemiBold" w:hAnsi="Source Sans Pro SemiBold" w:cs="Calibri"/>
                <w:b/>
                <w:bCs/>
                <w:color w:val="000000"/>
                <w:sz w:val="16"/>
                <w:szCs w:val="16"/>
              </w:rPr>
            </w:pPr>
            <w:r w:rsidRPr="002A21F1">
              <w:rPr>
                <w:rFonts w:ascii="Source Sans Pro SemiBold" w:hAnsi="Source Sans Pro SemiBold" w:cs="Calibri"/>
                <w:b/>
                <w:bCs/>
                <w:color w:val="000000"/>
                <w:sz w:val="16"/>
                <w:szCs w:val="16"/>
              </w:rPr>
              <w:t>7</w:t>
            </w:r>
          </w:p>
        </w:tc>
        <w:tc>
          <w:tcPr>
            <w:tcW w:w="1984" w:type="dxa"/>
            <w:tcBorders>
              <w:top w:val="single" w:sz="4" w:space="0" w:color="9BC2E6"/>
              <w:left w:val="nil"/>
              <w:bottom w:val="single" w:sz="4" w:space="0" w:color="9BC2E6"/>
              <w:right w:val="single" w:sz="4" w:space="0" w:color="9BC2E6"/>
            </w:tcBorders>
            <w:shd w:val="clear" w:color="auto" w:fill="E7E6E6" w:themeFill="background2"/>
            <w:noWrap/>
            <w:vAlign w:val="center"/>
            <w:hideMark/>
          </w:tcPr>
          <w:p w14:paraId="37C5C50B" w14:textId="77777777" w:rsidR="00B07397" w:rsidRPr="002A21F1" w:rsidRDefault="00B07397" w:rsidP="003F10D0">
            <w:pPr>
              <w:jc w:val="center"/>
              <w:rPr>
                <w:rFonts w:ascii="Source Sans Pro SemiBold" w:hAnsi="Source Sans Pro SemiBold" w:cs="Calibri"/>
                <w:b/>
                <w:bCs/>
                <w:color w:val="000000"/>
                <w:sz w:val="16"/>
                <w:szCs w:val="16"/>
              </w:rPr>
            </w:pPr>
            <w:r w:rsidRPr="002A21F1">
              <w:rPr>
                <w:rFonts w:ascii="Source Sans Pro SemiBold" w:hAnsi="Source Sans Pro SemiBold" w:cs="Calibri"/>
                <w:b/>
                <w:bCs/>
                <w:color w:val="000000"/>
                <w:sz w:val="16"/>
                <w:szCs w:val="16"/>
              </w:rPr>
              <w:t>8</w:t>
            </w:r>
          </w:p>
        </w:tc>
      </w:tr>
      <w:tr w:rsidR="00B07397" w:rsidRPr="002A21F1" w14:paraId="64B699D8" w14:textId="77777777" w:rsidTr="00623E3C">
        <w:trPr>
          <w:trHeight w:val="192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A3C73"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1</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DE762" w14:textId="77777777" w:rsidR="00B07397" w:rsidRPr="002A21F1" w:rsidRDefault="00B07397" w:rsidP="003F10D0">
            <w:pPr>
              <w:rPr>
                <w:rFonts w:ascii="Source Sans Pro SemiBold" w:hAnsi="Source Sans Pro SemiBold" w:cs="Calibri"/>
                <w:color w:val="000000"/>
                <w:sz w:val="16"/>
                <w:szCs w:val="16"/>
              </w:rPr>
            </w:pPr>
            <w:r w:rsidRPr="002A21F1">
              <w:rPr>
                <w:rFonts w:ascii="Source Sans Pro SemiBold" w:hAnsi="Source Sans Pro SemiBold" w:cs="Calibri"/>
                <w:b/>
                <w:bCs/>
                <w:color w:val="000000"/>
                <w:sz w:val="16"/>
                <w:szCs w:val="16"/>
              </w:rPr>
              <w:t>OŁÓWEK AUTOMATYCZNY z gumką 0,7 mm</w:t>
            </w:r>
            <w:r w:rsidRPr="002A21F1">
              <w:rPr>
                <w:rFonts w:ascii="Source Sans Pro SemiBold" w:hAnsi="Source Sans Pro SemiBold" w:cs="Calibri"/>
                <w:color w:val="000000"/>
                <w:sz w:val="16"/>
                <w:szCs w:val="16"/>
              </w:rPr>
              <w:br/>
              <w:t>Ołówek z 3 grafitami HB, każdy o długości 9 cm. Szacowana długość linii pisania to 10 000 m. Grafity HB z polimerów wielkocząsteczkowych, połączenie grafitu i żywic syntetycznych odporne na złamania. Transparentna obudowa o średnicy 8,1 mm, długość z gumką 14,9 cm. Wysuwane zamknięcie, typ materiału - tworzywo sztuczne. 0,15 x 0,06 x 0,03 cm; 80 g.</w:t>
            </w:r>
            <w:r w:rsidRPr="002A21F1">
              <w:rPr>
                <w:rFonts w:ascii="Source Sans Pro SemiBold" w:hAnsi="Source Sans Pro SemiBold" w:cs="Calibri"/>
                <w:color w:val="000000"/>
                <w:sz w:val="16"/>
                <w:szCs w:val="16"/>
              </w:rPr>
              <w:br/>
              <w:t>Opakowanie 12 sztuk.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2921C"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opakowanie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C3183"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43373"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 </w:t>
            </w:r>
          </w:p>
        </w:tc>
      </w:tr>
      <w:tr w:rsidR="00B07397" w:rsidRPr="002A21F1" w14:paraId="5D04ADB3" w14:textId="77777777" w:rsidTr="00623E3C">
        <w:trPr>
          <w:trHeight w:val="1462"/>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8CFDB"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2</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ADCFA" w14:textId="77777777" w:rsidR="00B07397" w:rsidRPr="002A21F1" w:rsidRDefault="00B07397" w:rsidP="003F10D0">
            <w:pPr>
              <w:rPr>
                <w:rFonts w:ascii="Source Sans Pro SemiBold" w:hAnsi="Source Sans Pro SemiBold" w:cs="Calibri"/>
                <w:color w:val="000000"/>
                <w:sz w:val="16"/>
                <w:szCs w:val="16"/>
              </w:rPr>
            </w:pPr>
            <w:r w:rsidRPr="002A21F1">
              <w:rPr>
                <w:rFonts w:ascii="Source Sans Pro SemiBold" w:hAnsi="Source Sans Pro SemiBold" w:cs="Calibri"/>
                <w:b/>
                <w:bCs/>
                <w:color w:val="000000"/>
                <w:sz w:val="16"/>
                <w:szCs w:val="16"/>
              </w:rPr>
              <w:t>OŁÓWEK HB Z GUMKĄ</w:t>
            </w:r>
            <w:r w:rsidRPr="002A21F1">
              <w:rPr>
                <w:rFonts w:ascii="Source Sans Pro SemiBold" w:hAnsi="Source Sans Pro SemiBold" w:cs="Calibri"/>
                <w:color w:val="000000"/>
                <w:sz w:val="16"/>
                <w:szCs w:val="16"/>
              </w:rPr>
              <w:t>,  Ołówek bezdrzewny z żywicy syntetycznej. Zakończony gumką.</w:t>
            </w:r>
            <w:r w:rsidRPr="002A21F1">
              <w:rPr>
                <w:rFonts w:ascii="Source Sans Pro SemiBold" w:hAnsi="Source Sans Pro SemiBold" w:cs="Calibri"/>
                <w:color w:val="000000"/>
                <w:sz w:val="16"/>
                <w:szCs w:val="16"/>
              </w:rPr>
              <w:br/>
              <w:t>Nie pozostawia drzazg w przypadku złamania.</w:t>
            </w:r>
            <w:r w:rsidRPr="002A21F1">
              <w:rPr>
                <w:rFonts w:ascii="Source Sans Pro SemiBold" w:hAnsi="Source Sans Pro SemiBold" w:cs="Calibri"/>
                <w:color w:val="000000"/>
                <w:sz w:val="16"/>
                <w:szCs w:val="16"/>
              </w:rPr>
              <w:br/>
              <w:t>Elastyczny korpus.</w:t>
            </w:r>
            <w:r w:rsidRPr="002A21F1">
              <w:rPr>
                <w:rFonts w:ascii="Source Sans Pro SemiBold" w:hAnsi="Source Sans Pro SemiBold" w:cs="Calibri"/>
                <w:color w:val="000000"/>
                <w:sz w:val="16"/>
                <w:szCs w:val="16"/>
              </w:rPr>
              <w:br/>
              <w:t>Ultraodporny grafit HB.</w:t>
            </w:r>
            <w:r w:rsidRPr="002A21F1">
              <w:rPr>
                <w:rFonts w:ascii="Source Sans Pro SemiBold" w:hAnsi="Source Sans Pro SemiBold" w:cs="Calibri"/>
                <w:color w:val="000000"/>
                <w:sz w:val="16"/>
                <w:szCs w:val="16"/>
              </w:rPr>
              <w:br/>
              <w:t>Średnica grafitu 2,3 mm.</w:t>
            </w:r>
            <w:r w:rsidRPr="002A21F1">
              <w:rPr>
                <w:rFonts w:ascii="Source Sans Pro SemiBold" w:hAnsi="Source Sans Pro SemiBold" w:cs="Calibri"/>
                <w:color w:val="000000"/>
                <w:sz w:val="16"/>
                <w:szCs w:val="16"/>
              </w:rPr>
              <w:br/>
              <w:t>Produkt nie zawiera PVC - polichlorku winylu oraz lateksu.</w:t>
            </w:r>
            <w:r w:rsidRPr="002A21F1">
              <w:rPr>
                <w:rFonts w:ascii="Source Sans Pro SemiBold" w:hAnsi="Source Sans Pro SemiBold" w:cs="Calibri"/>
                <w:color w:val="000000"/>
                <w:sz w:val="16"/>
                <w:szCs w:val="16"/>
              </w:rPr>
              <w:br/>
              <w:t>12 sztuk w opakowaniu.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C232E"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opakowanie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E9D0A"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B4FE4"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 </w:t>
            </w:r>
          </w:p>
        </w:tc>
      </w:tr>
      <w:tr w:rsidR="00B07397" w:rsidRPr="002A21F1" w14:paraId="42D97D4B" w14:textId="77777777" w:rsidTr="00623E3C">
        <w:trPr>
          <w:trHeight w:val="140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89DFF"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3</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1FDAD" w14:textId="77777777" w:rsidR="00B07397" w:rsidRPr="002A21F1" w:rsidRDefault="00B07397" w:rsidP="003F10D0">
            <w:pPr>
              <w:rPr>
                <w:rFonts w:ascii="Source Sans Pro SemiBold" w:hAnsi="Source Sans Pro SemiBold" w:cs="Calibri"/>
                <w:color w:val="000000"/>
                <w:sz w:val="16"/>
                <w:szCs w:val="16"/>
              </w:rPr>
            </w:pPr>
            <w:r w:rsidRPr="002A21F1">
              <w:rPr>
                <w:rFonts w:ascii="Source Sans Pro SemiBold" w:hAnsi="Source Sans Pro SemiBold" w:cs="Calibri"/>
                <w:b/>
                <w:bCs/>
                <w:color w:val="000000"/>
                <w:sz w:val="16"/>
                <w:szCs w:val="16"/>
              </w:rPr>
              <w:t xml:space="preserve">GRAFITY DO OŁÓWKÓW 0.9mm HB </w:t>
            </w:r>
            <w:r w:rsidRPr="002A21F1">
              <w:rPr>
                <w:rFonts w:ascii="Source Sans Pro SemiBold" w:hAnsi="Source Sans Pro SemiBold" w:cs="Calibri"/>
                <w:color w:val="000000"/>
                <w:sz w:val="16"/>
                <w:szCs w:val="16"/>
              </w:rPr>
              <w:t xml:space="preserve"> nie zawierają szkodliwych substancji,</w:t>
            </w:r>
            <w:r w:rsidRPr="002A21F1">
              <w:rPr>
                <w:rFonts w:ascii="Source Sans Pro SemiBold" w:hAnsi="Source Sans Pro SemiBold" w:cs="Calibri"/>
                <w:color w:val="000000"/>
                <w:sz w:val="16"/>
                <w:szCs w:val="16"/>
              </w:rPr>
              <w:br/>
              <w:t>Grafitowe wkłady do ołówków automatycznych. Połączenie syntetycznej żywicy, grafitu i węgla. Tworzą w ten sposób wyjątkowo trwałe i jednocześnie elastyczne wkłady ołówkowe. Przetestowane, nie zawierają substancji szkodliwych. Pasuje do wszystkich ołówków automatycznych z wkładami 0.7 mm.</w:t>
            </w:r>
            <w:r w:rsidRPr="002A21F1">
              <w:rPr>
                <w:rFonts w:ascii="Source Sans Pro SemiBold" w:hAnsi="Source Sans Pro SemiBold" w:cs="Calibri"/>
                <w:color w:val="000000"/>
                <w:sz w:val="16"/>
                <w:szCs w:val="16"/>
              </w:rPr>
              <w:br/>
              <w:t>12 sztuk w opakowaniu.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DBEFA"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opakowanie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42A4D"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7AFA1"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 </w:t>
            </w:r>
          </w:p>
        </w:tc>
      </w:tr>
      <w:tr w:rsidR="00B07397" w:rsidRPr="002A21F1" w14:paraId="6F317464" w14:textId="77777777" w:rsidTr="00623E3C">
        <w:trPr>
          <w:trHeight w:val="72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87CDD"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4</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B0339" w14:textId="77777777" w:rsidR="00B07397" w:rsidRPr="002A21F1" w:rsidRDefault="00B07397" w:rsidP="003F10D0">
            <w:pPr>
              <w:rPr>
                <w:rFonts w:ascii="Source Sans Pro SemiBold" w:hAnsi="Source Sans Pro SemiBold" w:cs="Calibri"/>
                <w:color w:val="000000"/>
                <w:sz w:val="16"/>
                <w:szCs w:val="16"/>
              </w:rPr>
            </w:pPr>
            <w:r w:rsidRPr="002A21F1">
              <w:rPr>
                <w:rFonts w:ascii="Source Sans Pro SemiBold" w:hAnsi="Source Sans Pro SemiBold" w:cs="Calibri"/>
                <w:b/>
                <w:bCs/>
                <w:color w:val="000000"/>
                <w:sz w:val="16"/>
                <w:szCs w:val="16"/>
              </w:rPr>
              <w:t>KARTECZKI SAMOPRZYLEPNE</w:t>
            </w:r>
            <w:r w:rsidRPr="002A21F1">
              <w:rPr>
                <w:rFonts w:ascii="Source Sans Pro SemiBold" w:hAnsi="Source Sans Pro SemiBold" w:cs="Calibri"/>
                <w:color w:val="000000"/>
                <w:sz w:val="16"/>
                <w:szCs w:val="16"/>
              </w:rPr>
              <w:t xml:space="preserve"> w bloczkach 100 kartkowych. </w:t>
            </w:r>
            <w:r w:rsidRPr="002A21F1">
              <w:rPr>
                <w:rFonts w:ascii="Source Sans Pro SemiBold" w:hAnsi="Source Sans Pro SemiBold" w:cs="Calibri"/>
                <w:b/>
                <w:bCs/>
                <w:color w:val="000000"/>
                <w:sz w:val="16"/>
                <w:szCs w:val="16"/>
              </w:rPr>
              <w:t>Wymiary 38 x 51 mm</w:t>
            </w:r>
            <w:r w:rsidRPr="002A21F1">
              <w:rPr>
                <w:rFonts w:ascii="Source Sans Pro SemiBold" w:hAnsi="Source Sans Pro SemiBold" w:cs="Calibri"/>
                <w:color w:val="000000"/>
                <w:sz w:val="16"/>
                <w:szCs w:val="16"/>
              </w:rPr>
              <w:t>. Pakowane po 12 sztuk.</w:t>
            </w:r>
            <w:r w:rsidRPr="002A21F1">
              <w:rPr>
                <w:rFonts w:ascii="Source Sans Pro SemiBold" w:hAnsi="Source Sans Pro SemiBold" w:cs="Calibri"/>
                <w:color w:val="000000"/>
                <w:sz w:val="16"/>
                <w:szCs w:val="16"/>
              </w:rPr>
              <w:br/>
            </w:r>
            <w:r w:rsidRPr="002A21F1">
              <w:rPr>
                <w:rFonts w:ascii="Source Sans Pro SemiBold" w:hAnsi="Source Sans Pro SemiBold" w:cs="Calibri"/>
                <w:b/>
                <w:bCs/>
                <w:color w:val="000000"/>
                <w:sz w:val="16"/>
                <w:szCs w:val="16"/>
              </w:rPr>
              <w:t>Kolory: mix neonowych lub pastelowych kolorów.</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792D9"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opakowanie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9734F"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98DCA"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 </w:t>
            </w:r>
          </w:p>
        </w:tc>
      </w:tr>
      <w:tr w:rsidR="00B07397" w:rsidRPr="002A21F1" w14:paraId="1138B269" w14:textId="77777777" w:rsidTr="00623E3C">
        <w:trPr>
          <w:trHeight w:val="963"/>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B23C0"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5</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76DAA" w14:textId="77777777" w:rsidR="00B07397" w:rsidRPr="002A21F1" w:rsidRDefault="00B07397" w:rsidP="003F10D0">
            <w:pPr>
              <w:rPr>
                <w:rFonts w:ascii="Source Sans Pro SemiBold" w:hAnsi="Source Sans Pro SemiBold" w:cs="Calibri"/>
                <w:color w:val="000000"/>
                <w:sz w:val="16"/>
                <w:szCs w:val="16"/>
              </w:rPr>
            </w:pPr>
            <w:r w:rsidRPr="002A21F1">
              <w:rPr>
                <w:rFonts w:ascii="Source Sans Pro SemiBold" w:hAnsi="Source Sans Pro SemiBold" w:cs="Calibri"/>
                <w:b/>
                <w:bCs/>
                <w:color w:val="000000"/>
                <w:sz w:val="16"/>
                <w:szCs w:val="16"/>
              </w:rPr>
              <w:t>KLEJ W SZTYFCIE</w:t>
            </w:r>
            <w:r w:rsidRPr="002A21F1">
              <w:rPr>
                <w:rFonts w:ascii="Source Sans Pro SemiBold" w:hAnsi="Source Sans Pro SemiBold" w:cs="Calibri"/>
                <w:color w:val="000000"/>
                <w:sz w:val="16"/>
                <w:szCs w:val="16"/>
              </w:rPr>
              <w:t xml:space="preserve"> (22 gramy)</w:t>
            </w:r>
            <w:r w:rsidRPr="002A21F1">
              <w:rPr>
                <w:rFonts w:ascii="Source Sans Pro SemiBold" w:hAnsi="Source Sans Pro SemiBold" w:cs="Calibri"/>
                <w:color w:val="000000"/>
                <w:sz w:val="16"/>
                <w:szCs w:val="16"/>
              </w:rPr>
              <w:br/>
              <w:t>wysokiej jakości klej w sztyfcie, bezbarwny i bezwonny, zmywalny i niebrudzący, zawiera PVP, nie zawiera kwasów ani rozpuszczalników, przeznaczony do papieru, tektury, fotografii i tkanin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708B2"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szt.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56AE8"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322BE"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 </w:t>
            </w:r>
          </w:p>
        </w:tc>
      </w:tr>
      <w:tr w:rsidR="00B07397" w:rsidRPr="002A21F1" w14:paraId="65A00541" w14:textId="77777777" w:rsidTr="00623E3C">
        <w:trPr>
          <w:trHeight w:val="1402"/>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12263"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lastRenderedPageBreak/>
              <w:t>6</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10B4D" w14:textId="77777777" w:rsidR="00B07397" w:rsidRPr="002A21F1" w:rsidRDefault="00B07397" w:rsidP="003F10D0">
            <w:pPr>
              <w:rPr>
                <w:rFonts w:ascii="Source Sans Pro SemiBold" w:hAnsi="Source Sans Pro SemiBold" w:cs="Calibri"/>
                <w:color w:val="000000"/>
                <w:sz w:val="16"/>
                <w:szCs w:val="16"/>
              </w:rPr>
            </w:pPr>
            <w:r w:rsidRPr="002A21F1">
              <w:rPr>
                <w:rFonts w:ascii="Source Sans Pro SemiBold" w:hAnsi="Source Sans Pro SemiBold" w:cs="Calibri"/>
                <w:b/>
                <w:bCs/>
                <w:color w:val="000000"/>
                <w:sz w:val="16"/>
                <w:szCs w:val="16"/>
              </w:rPr>
              <w:t>KOPERTY C4 bez okienka</w:t>
            </w:r>
            <w:r w:rsidRPr="002A21F1">
              <w:rPr>
                <w:rFonts w:ascii="Source Sans Pro SemiBold" w:hAnsi="Source Sans Pro SemiBold" w:cs="Calibri"/>
                <w:color w:val="000000"/>
                <w:sz w:val="16"/>
                <w:szCs w:val="16"/>
              </w:rPr>
              <w:br/>
              <w:t xml:space="preserve">Koperta samoklejąca z paskiem odrywanym (tj. HK), wymiary 229x324 mm, </w:t>
            </w:r>
            <w:r w:rsidRPr="002A21F1">
              <w:rPr>
                <w:rFonts w:ascii="Source Sans Pro SemiBold" w:hAnsi="Source Sans Pro SemiBold" w:cs="Calibri"/>
                <w:color w:val="000000"/>
                <w:sz w:val="16"/>
                <w:szCs w:val="16"/>
              </w:rPr>
              <w:br/>
              <w:t>samoklejące z paskiem po krótszym boku, 250 szt./op.</w:t>
            </w:r>
            <w:r w:rsidRPr="002A21F1">
              <w:rPr>
                <w:rFonts w:ascii="Source Sans Pro SemiBold" w:hAnsi="Source Sans Pro SemiBold" w:cs="Calibri"/>
                <w:color w:val="000000"/>
                <w:sz w:val="16"/>
                <w:szCs w:val="16"/>
              </w:rPr>
              <w:br/>
              <w:t>Papier offsetowy,</w:t>
            </w:r>
            <w:r w:rsidRPr="002A21F1">
              <w:rPr>
                <w:rFonts w:ascii="Source Sans Pro SemiBold" w:hAnsi="Source Sans Pro SemiBold" w:cs="Calibri"/>
                <w:color w:val="000000"/>
                <w:sz w:val="16"/>
                <w:szCs w:val="16"/>
              </w:rPr>
              <w:br/>
            </w:r>
            <w:r w:rsidRPr="002A21F1">
              <w:rPr>
                <w:rFonts w:ascii="Source Sans Pro SemiBold" w:hAnsi="Source Sans Pro SemiBold" w:cs="Calibri"/>
                <w:b/>
                <w:bCs/>
                <w:color w:val="000000"/>
                <w:sz w:val="16"/>
                <w:szCs w:val="16"/>
              </w:rPr>
              <w:t>gramatura 90g</w:t>
            </w:r>
            <w:r w:rsidRPr="002A21F1">
              <w:rPr>
                <w:rFonts w:ascii="Source Sans Pro SemiBold" w:hAnsi="Source Sans Pro SemiBold" w:cs="Calibri"/>
                <w:color w:val="000000"/>
                <w:sz w:val="16"/>
                <w:szCs w:val="16"/>
              </w:rPr>
              <w:t>, opakowanie  250 szt.</w:t>
            </w:r>
            <w:r w:rsidRPr="002A21F1">
              <w:rPr>
                <w:rFonts w:ascii="Source Sans Pro SemiBold" w:hAnsi="Source Sans Pro SemiBold" w:cs="Calibri"/>
                <w:color w:val="000000"/>
                <w:sz w:val="16"/>
                <w:szCs w:val="16"/>
              </w:rPr>
              <w:br/>
              <w:t xml:space="preserve">Kolor: biały </w:t>
            </w:r>
            <w:r w:rsidRPr="002A21F1">
              <w:rPr>
                <w:rFonts w:ascii="Source Sans Pro SemiBold" w:hAnsi="Source Sans Pro SemiBold" w:cs="Calibri"/>
                <w:color w:val="000000"/>
                <w:sz w:val="16"/>
                <w:szCs w:val="16"/>
              </w:rPr>
              <w:br/>
            </w:r>
            <w:r w:rsidRPr="002A21F1">
              <w:rPr>
                <w:rFonts w:ascii="Source Sans Pro SemiBold" w:hAnsi="Source Sans Pro SemiBold" w:cs="Calibri"/>
                <w:b/>
                <w:bCs/>
                <w:i/>
                <w:iCs/>
                <w:color w:val="00B050"/>
                <w:sz w:val="16"/>
                <w:szCs w:val="16"/>
              </w:rPr>
              <w:t>UWAGA KOPERTA C4 to KOPERTA MIESZCZĄCA A4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B72EC"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opakowanie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49B6E"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BA0AD"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 </w:t>
            </w:r>
          </w:p>
        </w:tc>
      </w:tr>
      <w:tr w:rsidR="00B07397" w:rsidRPr="002A21F1" w14:paraId="7D0E7B3F" w14:textId="77777777" w:rsidTr="00623E3C">
        <w:trPr>
          <w:trHeight w:val="1482"/>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68AEB"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7</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C4052" w14:textId="77777777" w:rsidR="00B07397" w:rsidRPr="002A21F1" w:rsidRDefault="00B07397" w:rsidP="003F10D0">
            <w:pPr>
              <w:rPr>
                <w:rFonts w:ascii="Source Sans Pro SemiBold" w:hAnsi="Source Sans Pro SemiBold" w:cs="Calibri"/>
                <w:color w:val="000000"/>
                <w:sz w:val="16"/>
                <w:szCs w:val="16"/>
              </w:rPr>
            </w:pPr>
            <w:r w:rsidRPr="002A21F1">
              <w:rPr>
                <w:rFonts w:ascii="Source Sans Pro SemiBold" w:hAnsi="Source Sans Pro SemiBold" w:cs="Calibri"/>
                <w:b/>
                <w:bCs/>
                <w:color w:val="000000"/>
                <w:sz w:val="16"/>
                <w:szCs w:val="16"/>
              </w:rPr>
              <w:t>KOSZULKI NA DOKUMENTY A4</w:t>
            </w:r>
            <w:r w:rsidRPr="002A21F1">
              <w:rPr>
                <w:rFonts w:ascii="Source Sans Pro SemiBold" w:hAnsi="Source Sans Pro SemiBold" w:cs="Calibri"/>
                <w:color w:val="000000"/>
                <w:sz w:val="16"/>
                <w:szCs w:val="16"/>
              </w:rPr>
              <w:br/>
              <w:t>Wykonana z wysokiej jakości polipropylenu</w:t>
            </w:r>
            <w:r w:rsidRPr="002A21F1">
              <w:rPr>
                <w:rFonts w:ascii="Source Sans Pro SemiBold" w:hAnsi="Source Sans Pro SemiBold" w:cs="Calibri"/>
                <w:color w:val="000000"/>
                <w:sz w:val="16"/>
                <w:szCs w:val="16"/>
              </w:rPr>
              <w:br/>
              <w:t xml:space="preserve">Koszulka grubości </w:t>
            </w:r>
            <w:r w:rsidRPr="002A21F1">
              <w:rPr>
                <w:rFonts w:ascii="Source Sans Pro SemiBold" w:hAnsi="Source Sans Pro SemiBold" w:cs="Calibri"/>
                <w:b/>
                <w:bCs/>
                <w:color w:val="000000"/>
                <w:sz w:val="16"/>
                <w:szCs w:val="16"/>
              </w:rPr>
              <w:t>100 mikronów</w:t>
            </w:r>
            <w:r w:rsidRPr="002A21F1">
              <w:rPr>
                <w:rFonts w:ascii="Source Sans Pro SemiBold" w:hAnsi="Source Sans Pro SemiBold" w:cs="Calibri"/>
                <w:color w:val="000000"/>
                <w:sz w:val="16"/>
                <w:szCs w:val="16"/>
              </w:rPr>
              <w:br/>
              <w:t>Przeźroczysta, krystaliczna</w:t>
            </w:r>
            <w:r w:rsidRPr="002A21F1">
              <w:rPr>
                <w:rFonts w:ascii="Source Sans Pro SemiBold" w:hAnsi="Source Sans Pro SemiBold" w:cs="Calibri"/>
                <w:color w:val="000000"/>
                <w:sz w:val="16"/>
                <w:szCs w:val="16"/>
              </w:rPr>
              <w:br/>
              <w:t>Kieszeń dziurkowana uniwersalnie - pasująca do wszystkich segregatorów, otwierana od góry</w:t>
            </w:r>
            <w:r w:rsidRPr="002A21F1">
              <w:rPr>
                <w:rFonts w:ascii="Source Sans Pro SemiBold" w:hAnsi="Source Sans Pro SemiBold" w:cs="Calibri"/>
                <w:color w:val="000000"/>
                <w:sz w:val="16"/>
                <w:szCs w:val="16"/>
              </w:rPr>
              <w:br/>
              <w:t>Format A4 pionowy</w:t>
            </w:r>
            <w:r w:rsidRPr="002A21F1">
              <w:rPr>
                <w:rFonts w:ascii="Source Sans Pro SemiBold" w:hAnsi="Source Sans Pro SemiBold" w:cs="Calibri"/>
                <w:color w:val="000000"/>
                <w:sz w:val="16"/>
                <w:szCs w:val="16"/>
              </w:rPr>
              <w:br/>
              <w:t>Opakowanie zawiera 100 sztuk w folii lub kartoniku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C79A8"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opakowanie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40337"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C1F02"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 </w:t>
            </w:r>
          </w:p>
        </w:tc>
      </w:tr>
      <w:tr w:rsidR="00B07397" w:rsidRPr="002A21F1" w14:paraId="5D45CE60" w14:textId="77777777" w:rsidTr="00623E3C">
        <w:trPr>
          <w:trHeight w:val="120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B12D4"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8</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E1B11" w14:textId="77777777" w:rsidR="00B07397" w:rsidRPr="002A21F1" w:rsidRDefault="00B07397" w:rsidP="003F10D0">
            <w:pPr>
              <w:rPr>
                <w:rFonts w:ascii="Source Sans Pro SemiBold" w:hAnsi="Source Sans Pro SemiBold" w:cs="Calibri"/>
                <w:color w:val="000000"/>
                <w:sz w:val="16"/>
                <w:szCs w:val="16"/>
              </w:rPr>
            </w:pPr>
            <w:r w:rsidRPr="002A21F1">
              <w:rPr>
                <w:rFonts w:ascii="Source Sans Pro SemiBold" w:hAnsi="Source Sans Pro SemiBold" w:cs="Calibri"/>
                <w:b/>
                <w:bCs/>
                <w:color w:val="000000"/>
                <w:sz w:val="16"/>
                <w:szCs w:val="16"/>
              </w:rPr>
              <w:t>NOŻYCZKI BIUROWE</w:t>
            </w:r>
            <w:r w:rsidRPr="002A21F1">
              <w:rPr>
                <w:rFonts w:ascii="Source Sans Pro SemiBold" w:hAnsi="Source Sans Pro SemiBold" w:cs="Calibri"/>
                <w:color w:val="000000"/>
                <w:sz w:val="16"/>
                <w:szCs w:val="16"/>
              </w:rPr>
              <w:t xml:space="preserve"> 16cm; ostrza z hartowanej stali nierdzewnej, zaostrzone końcówki zapewniają precyzję podczas wycinania. Uchwyt nożyczek został wykonany z solidnego tworzywa sztucznego i wykończony miękką gumą, zapewniają wysoki komfort podczas użytkowania.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14306"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 xml:space="preserve"> szt.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53418"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C3A50"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 </w:t>
            </w:r>
          </w:p>
        </w:tc>
      </w:tr>
      <w:tr w:rsidR="00B07397" w:rsidRPr="002A21F1" w14:paraId="52C09F72" w14:textId="77777777" w:rsidTr="00623E3C">
        <w:trPr>
          <w:trHeight w:val="72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B255F"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9</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587F2" w14:textId="77777777" w:rsidR="00B07397" w:rsidRPr="002A21F1" w:rsidRDefault="00B07397" w:rsidP="003F10D0">
            <w:pPr>
              <w:rPr>
                <w:rFonts w:ascii="Source Sans Pro SemiBold" w:hAnsi="Source Sans Pro SemiBold" w:cs="Calibri"/>
                <w:color w:val="000000"/>
                <w:sz w:val="16"/>
                <w:szCs w:val="16"/>
              </w:rPr>
            </w:pPr>
            <w:r w:rsidRPr="002A21F1">
              <w:rPr>
                <w:rFonts w:ascii="Source Sans Pro SemiBold" w:hAnsi="Source Sans Pro SemiBold" w:cs="Calibri"/>
                <w:b/>
                <w:bCs/>
                <w:color w:val="000000"/>
                <w:sz w:val="16"/>
                <w:szCs w:val="16"/>
              </w:rPr>
              <w:t>NOŻYCZKI BIUROWE</w:t>
            </w:r>
            <w:r w:rsidRPr="002A21F1">
              <w:rPr>
                <w:rFonts w:ascii="Source Sans Pro SemiBold" w:hAnsi="Source Sans Pro SemiBold" w:cs="Calibri"/>
                <w:color w:val="000000"/>
                <w:sz w:val="16"/>
                <w:szCs w:val="16"/>
              </w:rPr>
              <w:t xml:space="preserve"> 21cm; Wyprodukowane ze stali nierdzewnej utwardzonej hartowaniem; Bezpieczne, zaokrąglone ostrza; Rozmiar: 21cm; Kolor czarny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D5856"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 xml:space="preserve"> szt.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293CF"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D71B8"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 </w:t>
            </w:r>
          </w:p>
        </w:tc>
      </w:tr>
      <w:tr w:rsidR="00B07397" w:rsidRPr="002A21F1" w14:paraId="2042682F" w14:textId="77777777" w:rsidTr="00623E3C">
        <w:trPr>
          <w:trHeight w:val="992"/>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1BF11"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10</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BC32C" w14:textId="77777777" w:rsidR="00B07397" w:rsidRPr="002A21F1" w:rsidRDefault="00B07397" w:rsidP="003F10D0">
            <w:pPr>
              <w:rPr>
                <w:rFonts w:ascii="Source Sans Pro SemiBold" w:hAnsi="Source Sans Pro SemiBold" w:cs="Calibri"/>
                <w:color w:val="000000"/>
                <w:sz w:val="16"/>
                <w:szCs w:val="16"/>
              </w:rPr>
            </w:pPr>
            <w:r w:rsidRPr="002A21F1">
              <w:rPr>
                <w:rFonts w:ascii="Source Sans Pro SemiBold" w:hAnsi="Source Sans Pro SemiBold" w:cs="Calibri"/>
                <w:b/>
                <w:bCs/>
                <w:color w:val="000000"/>
                <w:sz w:val="16"/>
                <w:szCs w:val="16"/>
              </w:rPr>
              <w:t>MARKERY</w:t>
            </w:r>
            <w:r w:rsidRPr="002A21F1">
              <w:rPr>
                <w:rFonts w:ascii="Source Sans Pro SemiBold" w:hAnsi="Source Sans Pro SemiBold" w:cs="Calibri"/>
                <w:color w:val="000000"/>
                <w:sz w:val="16"/>
                <w:szCs w:val="16"/>
              </w:rPr>
              <w:t xml:space="preserve"> do tablicy suchościeralnej z</w:t>
            </w:r>
            <w:r w:rsidRPr="002A21F1">
              <w:rPr>
                <w:rFonts w:ascii="Source Sans Pro SemiBold" w:hAnsi="Source Sans Pro SemiBold" w:cs="Calibri"/>
                <w:b/>
                <w:bCs/>
                <w:color w:val="000000"/>
                <w:sz w:val="16"/>
                <w:szCs w:val="16"/>
              </w:rPr>
              <w:t>estaw 4 kolory</w:t>
            </w:r>
            <w:r w:rsidRPr="002A21F1">
              <w:rPr>
                <w:rFonts w:ascii="Source Sans Pro SemiBold" w:hAnsi="Source Sans Pro SemiBold" w:cs="Calibri"/>
                <w:color w:val="000000"/>
                <w:sz w:val="16"/>
                <w:szCs w:val="16"/>
              </w:rPr>
              <w:t xml:space="preserve"> (czarny, niebieski, zielony i czerwony);  tusz na bazie alkoholu, łatwy do usunięcia z tablicy; zakończenie i skuwka w kolorze tuszu; blokowana okrągła końcówka; grubość linii pisania 2 mm, długość linii pisania 1200-1600 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B3A36"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zestaw</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5118B"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ED8DE"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 </w:t>
            </w:r>
          </w:p>
        </w:tc>
      </w:tr>
      <w:tr w:rsidR="00B07397" w:rsidRPr="002A21F1" w14:paraId="1016D1B8" w14:textId="77777777" w:rsidTr="00623E3C">
        <w:trPr>
          <w:trHeight w:val="2396"/>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39B02"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11</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E6BF9" w14:textId="77777777" w:rsidR="00B07397" w:rsidRPr="002A21F1" w:rsidRDefault="00B07397" w:rsidP="003F10D0">
            <w:pPr>
              <w:rPr>
                <w:rFonts w:ascii="Source Sans Pro SemiBold" w:hAnsi="Source Sans Pro SemiBold" w:cs="Calibri"/>
                <w:color w:val="000000"/>
                <w:sz w:val="16"/>
                <w:szCs w:val="16"/>
              </w:rPr>
            </w:pPr>
            <w:r w:rsidRPr="002A21F1">
              <w:rPr>
                <w:rFonts w:ascii="Source Sans Pro SemiBold" w:hAnsi="Source Sans Pro SemiBold" w:cs="Calibri"/>
                <w:b/>
                <w:bCs/>
                <w:color w:val="000000"/>
                <w:sz w:val="16"/>
                <w:szCs w:val="16"/>
              </w:rPr>
              <w:t xml:space="preserve">ZAKREŚLACZ </w:t>
            </w:r>
            <w:r w:rsidRPr="002A21F1">
              <w:rPr>
                <w:rFonts w:ascii="Source Sans Pro SemiBold" w:hAnsi="Source Sans Pro SemiBold" w:cs="Calibri"/>
                <w:color w:val="000000"/>
                <w:sz w:val="16"/>
                <w:szCs w:val="16"/>
              </w:rPr>
              <w:t xml:space="preserve">fluorescencyjny w etui, 6 szt./kpl. </w:t>
            </w:r>
            <w:r w:rsidRPr="002A21F1">
              <w:rPr>
                <w:rFonts w:ascii="Source Sans Pro SemiBold" w:hAnsi="Source Sans Pro SemiBold" w:cs="Calibri"/>
                <w:color w:val="000000"/>
                <w:sz w:val="16"/>
                <w:szCs w:val="16"/>
              </w:rPr>
              <w:br/>
              <w:t xml:space="preserve">do znaczenia tekstu na praktycznie każdym rodzaju papier </w:t>
            </w:r>
            <w:r w:rsidRPr="002A21F1">
              <w:rPr>
                <w:rFonts w:ascii="Source Sans Pro SemiBold" w:hAnsi="Source Sans Pro SemiBold" w:cs="Calibri"/>
                <w:color w:val="000000"/>
                <w:sz w:val="16"/>
                <w:szCs w:val="16"/>
              </w:rPr>
              <w:br/>
              <w:t>nietoksyczny tusz charakteryzuje się wysoką wydajnością oraz trwałością - nie rozmazuje się. Mix kolory, neonowe</w:t>
            </w:r>
            <w:r w:rsidRPr="002A21F1">
              <w:rPr>
                <w:rFonts w:ascii="Source Sans Pro SemiBold" w:hAnsi="Source Sans Pro SemiBold" w:cs="Calibri"/>
                <w:color w:val="000000"/>
                <w:sz w:val="16"/>
                <w:szCs w:val="16"/>
              </w:rPr>
              <w:br/>
              <w:t xml:space="preserve">gumowane boki obudowy gwarantują komfort kreślenia oraz zapobiegają wyślizgiwaniu się zakreślacza z dłoni </w:t>
            </w:r>
            <w:r w:rsidRPr="002A21F1">
              <w:rPr>
                <w:rFonts w:ascii="Source Sans Pro SemiBold" w:hAnsi="Source Sans Pro SemiBold" w:cs="Calibri"/>
                <w:color w:val="000000"/>
                <w:sz w:val="16"/>
                <w:szCs w:val="16"/>
              </w:rPr>
              <w:br/>
              <w:t xml:space="preserve">klasyczny, prostokątny kształt obudowy </w:t>
            </w:r>
            <w:r w:rsidRPr="002A21F1">
              <w:rPr>
                <w:rFonts w:ascii="Source Sans Pro SemiBold" w:hAnsi="Source Sans Pro SemiBold" w:cs="Calibri"/>
                <w:color w:val="000000"/>
                <w:sz w:val="16"/>
                <w:szCs w:val="16"/>
              </w:rPr>
              <w:br/>
              <w:t xml:space="preserve">końcówka ścięta </w:t>
            </w:r>
            <w:r w:rsidRPr="002A21F1">
              <w:rPr>
                <w:rFonts w:ascii="Source Sans Pro SemiBold" w:hAnsi="Source Sans Pro SemiBold" w:cs="Calibri"/>
                <w:color w:val="000000"/>
                <w:sz w:val="16"/>
                <w:szCs w:val="16"/>
              </w:rPr>
              <w:br/>
              <w:t xml:space="preserve">grubość linii pisania: 1-5 mm </w:t>
            </w:r>
            <w:r w:rsidRPr="002A21F1">
              <w:rPr>
                <w:rFonts w:ascii="Source Sans Pro SemiBold" w:hAnsi="Source Sans Pro SemiBold" w:cs="Calibri"/>
                <w:color w:val="000000"/>
                <w:sz w:val="16"/>
                <w:szCs w:val="16"/>
              </w:rPr>
              <w:br/>
              <w:t xml:space="preserve">długość linii pisania: 200 m </w:t>
            </w:r>
            <w:r w:rsidRPr="002A21F1">
              <w:rPr>
                <w:rFonts w:ascii="Source Sans Pro SemiBold" w:hAnsi="Source Sans Pro SemiBold" w:cs="Calibri"/>
                <w:color w:val="000000"/>
                <w:sz w:val="16"/>
                <w:szCs w:val="16"/>
              </w:rPr>
              <w:br/>
              <w:t>komplet 6 szt. kolory: niebieski, różowy, czerwony, pomarańczowy, żółty i zielony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11DE6"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opakowanie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4F6B8"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9B58D"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 </w:t>
            </w:r>
          </w:p>
        </w:tc>
      </w:tr>
      <w:tr w:rsidR="00B07397" w:rsidRPr="002A21F1" w14:paraId="1D955286" w14:textId="77777777" w:rsidTr="00623E3C">
        <w:trPr>
          <w:trHeight w:val="120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83E1C"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12</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38FD6" w14:textId="77777777" w:rsidR="00B07397" w:rsidRPr="002A21F1" w:rsidRDefault="00B07397" w:rsidP="003F10D0">
            <w:pPr>
              <w:rPr>
                <w:rFonts w:ascii="Source Sans Pro SemiBold" w:hAnsi="Source Sans Pro SemiBold" w:cs="Calibri"/>
                <w:color w:val="000000"/>
                <w:sz w:val="16"/>
                <w:szCs w:val="16"/>
              </w:rPr>
            </w:pPr>
            <w:r w:rsidRPr="002A21F1">
              <w:rPr>
                <w:rFonts w:ascii="Source Sans Pro SemiBold" w:hAnsi="Source Sans Pro SemiBold" w:cs="Calibri"/>
                <w:b/>
                <w:bCs/>
                <w:color w:val="000000"/>
                <w:sz w:val="16"/>
                <w:szCs w:val="16"/>
              </w:rPr>
              <w:t>TAŚMA KLEJĄCA BIUROWA matowa</w:t>
            </w:r>
            <w:r w:rsidRPr="002A21F1">
              <w:rPr>
                <w:rFonts w:ascii="Source Sans Pro SemiBold" w:hAnsi="Source Sans Pro SemiBold" w:cs="Calibri"/>
                <w:color w:val="000000"/>
                <w:sz w:val="16"/>
                <w:szCs w:val="16"/>
              </w:rPr>
              <w:br/>
              <w:t>Jednostronna, uniwersalna, niemal niewidoczna po naklejeniu z możliwością pisania na taśmie wyprodukowana z polipropylenu, przezroczysta – lekko mleczna, matowa, łatwo i cicho rozwijana wymiary 19 mm x33m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1F283"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szt.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16966"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557C8"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 </w:t>
            </w:r>
          </w:p>
        </w:tc>
      </w:tr>
      <w:tr w:rsidR="00B07397" w:rsidRPr="002A21F1" w14:paraId="7A2EB231" w14:textId="77777777" w:rsidTr="00623E3C">
        <w:trPr>
          <w:trHeight w:val="48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BA15F"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13</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A5FF2" w14:textId="77777777" w:rsidR="00B07397" w:rsidRPr="002A21F1" w:rsidRDefault="00B07397" w:rsidP="003F10D0">
            <w:pPr>
              <w:rPr>
                <w:rFonts w:ascii="Source Sans Pro SemiBold" w:hAnsi="Source Sans Pro SemiBold" w:cs="Calibri"/>
                <w:color w:val="000000"/>
                <w:sz w:val="16"/>
                <w:szCs w:val="16"/>
              </w:rPr>
            </w:pPr>
            <w:r w:rsidRPr="002A21F1">
              <w:rPr>
                <w:rFonts w:ascii="Source Sans Pro SemiBold" w:hAnsi="Source Sans Pro SemiBold" w:cs="Calibri"/>
                <w:b/>
                <w:bCs/>
                <w:color w:val="000000"/>
                <w:sz w:val="16"/>
                <w:szCs w:val="16"/>
              </w:rPr>
              <w:t>TAŚMA PAKOWA przezroczysta</w:t>
            </w:r>
            <w:r w:rsidRPr="002A21F1">
              <w:rPr>
                <w:rFonts w:ascii="Source Sans Pro SemiBold" w:hAnsi="Source Sans Pro SemiBold" w:cs="Calibri"/>
                <w:color w:val="000000"/>
                <w:sz w:val="16"/>
                <w:szCs w:val="16"/>
              </w:rPr>
              <w:br/>
              <w:t>Klej akrylowy, materiał BOPP, szerokość 48 mm, długość 60 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FCE16"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szt.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1EF8A"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F8142"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 </w:t>
            </w:r>
          </w:p>
        </w:tc>
      </w:tr>
      <w:tr w:rsidR="00B07397" w:rsidRPr="002A21F1" w14:paraId="049725DE" w14:textId="77777777" w:rsidTr="00623E3C">
        <w:trPr>
          <w:trHeight w:val="1248"/>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6ED3F"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14</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87603" w14:textId="77777777" w:rsidR="00B07397" w:rsidRPr="002A21F1" w:rsidRDefault="00B07397" w:rsidP="003F10D0">
            <w:pPr>
              <w:rPr>
                <w:rFonts w:ascii="Source Sans Pro SemiBold" w:hAnsi="Source Sans Pro SemiBold" w:cs="Calibri"/>
                <w:color w:val="000000"/>
                <w:sz w:val="16"/>
                <w:szCs w:val="16"/>
              </w:rPr>
            </w:pPr>
            <w:r w:rsidRPr="002A21F1">
              <w:rPr>
                <w:rFonts w:ascii="Source Sans Pro SemiBold" w:hAnsi="Source Sans Pro SemiBold" w:cs="Calibri"/>
                <w:b/>
                <w:bCs/>
                <w:color w:val="000000"/>
                <w:sz w:val="16"/>
                <w:szCs w:val="16"/>
              </w:rPr>
              <w:t>TAŚMA PAKOWA</w:t>
            </w:r>
            <w:r w:rsidRPr="002A21F1">
              <w:rPr>
                <w:rFonts w:ascii="Source Sans Pro SemiBold" w:hAnsi="Source Sans Pro SemiBold" w:cs="Calibri"/>
                <w:color w:val="000000"/>
                <w:sz w:val="16"/>
                <w:szCs w:val="16"/>
              </w:rPr>
              <w:t xml:space="preserve"> z kauczuku naturalnego, 66 m x 48 mm, brązowa</w:t>
            </w:r>
            <w:r w:rsidRPr="002A21F1">
              <w:rPr>
                <w:rFonts w:ascii="Source Sans Pro SemiBold" w:hAnsi="Source Sans Pro SemiBold" w:cs="Calibri"/>
                <w:color w:val="000000"/>
                <w:sz w:val="16"/>
                <w:szCs w:val="16"/>
              </w:rPr>
              <w:br/>
              <w:t>wymiary: TP 48mm/66m</w:t>
            </w:r>
            <w:r w:rsidRPr="002A21F1">
              <w:rPr>
                <w:rFonts w:ascii="Source Sans Pro SemiBold" w:hAnsi="Source Sans Pro SemiBold" w:cs="Calibri"/>
                <w:color w:val="000000"/>
                <w:sz w:val="16"/>
                <w:szCs w:val="16"/>
              </w:rPr>
              <w:br/>
              <w:t>szerokość: 48mm</w:t>
            </w:r>
            <w:r w:rsidRPr="002A21F1">
              <w:rPr>
                <w:rFonts w:ascii="Source Sans Pro SemiBold" w:hAnsi="Source Sans Pro SemiBold" w:cs="Calibri"/>
                <w:color w:val="000000"/>
                <w:sz w:val="16"/>
                <w:szCs w:val="16"/>
              </w:rPr>
              <w:br/>
              <w:t>długość: 66m</w:t>
            </w:r>
            <w:r w:rsidRPr="002A21F1">
              <w:rPr>
                <w:rFonts w:ascii="Source Sans Pro SemiBold" w:hAnsi="Source Sans Pro SemiBold" w:cs="Calibri"/>
                <w:color w:val="000000"/>
                <w:sz w:val="16"/>
                <w:szCs w:val="16"/>
              </w:rPr>
              <w:br/>
              <w:t>klej: solvent</w:t>
            </w:r>
            <w:r w:rsidRPr="002A21F1">
              <w:rPr>
                <w:rFonts w:ascii="Source Sans Pro SemiBold" w:hAnsi="Source Sans Pro SemiBold" w:cs="Calibri"/>
                <w:color w:val="000000"/>
                <w:sz w:val="16"/>
                <w:szCs w:val="16"/>
              </w:rPr>
              <w:br/>
            </w:r>
            <w:r w:rsidRPr="002A21F1">
              <w:rPr>
                <w:rFonts w:ascii="Source Sans Pro SemiBold" w:hAnsi="Source Sans Pro SemiBold" w:cs="Calibri"/>
                <w:b/>
                <w:bCs/>
                <w:color w:val="000000"/>
                <w:sz w:val="16"/>
                <w:szCs w:val="16"/>
              </w:rPr>
              <w:t>Kolor: brązowy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408C4"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szt.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0F91A"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1599A"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 </w:t>
            </w:r>
          </w:p>
        </w:tc>
      </w:tr>
      <w:tr w:rsidR="00B07397" w:rsidRPr="002A21F1" w14:paraId="4DFF2241" w14:textId="77777777" w:rsidTr="00623E3C">
        <w:trPr>
          <w:trHeight w:val="2542"/>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45C9D"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lastRenderedPageBreak/>
              <w:t>15</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1B7E6" w14:textId="77777777" w:rsidR="00B07397" w:rsidRPr="002A21F1" w:rsidRDefault="00B07397" w:rsidP="003F10D0">
            <w:pPr>
              <w:rPr>
                <w:rFonts w:ascii="Source Sans Pro SemiBold" w:hAnsi="Source Sans Pro SemiBold" w:cs="Calibri"/>
                <w:color w:val="000000"/>
                <w:sz w:val="16"/>
                <w:szCs w:val="16"/>
              </w:rPr>
            </w:pPr>
            <w:r w:rsidRPr="002A21F1">
              <w:rPr>
                <w:rFonts w:ascii="Source Sans Pro SemiBold" w:hAnsi="Source Sans Pro SemiBold" w:cs="Calibri"/>
                <w:b/>
                <w:bCs/>
                <w:color w:val="000000"/>
                <w:sz w:val="16"/>
                <w:szCs w:val="16"/>
              </w:rPr>
              <w:t>TECZKA A4 preszpanowa z gumką</w:t>
            </w:r>
            <w:r w:rsidRPr="002A21F1">
              <w:rPr>
                <w:rFonts w:ascii="Source Sans Pro SemiBold" w:hAnsi="Source Sans Pro SemiBold" w:cs="Calibri"/>
                <w:color w:val="000000"/>
                <w:sz w:val="16"/>
                <w:szCs w:val="16"/>
              </w:rPr>
              <w:br/>
              <w:t>Teczka preszpanowa z gumką na rogach o gramaturze 390 g/m2.</w:t>
            </w:r>
            <w:r w:rsidRPr="002A21F1">
              <w:rPr>
                <w:rFonts w:ascii="Source Sans Pro SemiBold" w:hAnsi="Source Sans Pro SemiBold" w:cs="Calibri"/>
                <w:color w:val="000000"/>
                <w:sz w:val="16"/>
                <w:szCs w:val="16"/>
              </w:rPr>
              <w:br/>
              <w:t>Posiada płaskie, narożne gumki, preszpan pokryty jest woskiem.</w:t>
            </w:r>
            <w:r w:rsidRPr="002A21F1">
              <w:rPr>
                <w:rFonts w:ascii="Source Sans Pro SemiBold" w:hAnsi="Source Sans Pro SemiBold" w:cs="Calibri"/>
                <w:color w:val="000000"/>
                <w:sz w:val="16"/>
                <w:szCs w:val="16"/>
              </w:rPr>
              <w:br/>
              <w:t>format (rozmiar): A4 (235x320 mm)</w:t>
            </w:r>
            <w:r w:rsidRPr="002A21F1">
              <w:rPr>
                <w:rFonts w:ascii="Source Sans Pro SemiBold" w:hAnsi="Source Sans Pro SemiBold" w:cs="Calibri"/>
                <w:color w:val="000000"/>
                <w:sz w:val="16"/>
                <w:szCs w:val="16"/>
              </w:rPr>
              <w:br/>
              <w:t>wykonana z kartonu o gramaturze 390gsm, powlekanego woskiem</w:t>
            </w:r>
            <w:r w:rsidRPr="002A21F1">
              <w:rPr>
                <w:rFonts w:ascii="Source Sans Pro SemiBold" w:hAnsi="Source Sans Pro SemiBold" w:cs="Calibri"/>
                <w:color w:val="000000"/>
                <w:sz w:val="16"/>
                <w:szCs w:val="16"/>
              </w:rPr>
              <w:br/>
              <w:t>rodzaj: kartonowa na gumkę</w:t>
            </w:r>
            <w:r w:rsidRPr="002A21F1">
              <w:rPr>
                <w:rFonts w:ascii="Source Sans Pro SemiBold" w:hAnsi="Source Sans Pro SemiBold" w:cs="Calibri"/>
                <w:color w:val="000000"/>
                <w:sz w:val="16"/>
                <w:szCs w:val="16"/>
              </w:rPr>
              <w:br/>
              <w:t>szerokość grzbietu: 20 mm</w:t>
            </w:r>
            <w:r w:rsidRPr="002A21F1">
              <w:rPr>
                <w:rFonts w:ascii="Source Sans Pro SemiBold" w:hAnsi="Source Sans Pro SemiBold" w:cs="Calibri"/>
                <w:color w:val="000000"/>
                <w:sz w:val="16"/>
                <w:szCs w:val="16"/>
              </w:rPr>
              <w:br/>
              <w:t>3-skrzydłowa</w:t>
            </w:r>
            <w:r w:rsidRPr="002A21F1">
              <w:rPr>
                <w:rFonts w:ascii="Source Sans Pro SemiBold" w:hAnsi="Source Sans Pro SemiBold" w:cs="Calibri"/>
                <w:color w:val="000000"/>
                <w:sz w:val="16"/>
                <w:szCs w:val="16"/>
              </w:rPr>
              <w:br/>
              <w:t>preszpanowa</w:t>
            </w:r>
            <w:r w:rsidRPr="002A21F1">
              <w:rPr>
                <w:rFonts w:ascii="Source Sans Pro SemiBold" w:hAnsi="Source Sans Pro SemiBold" w:cs="Calibri"/>
                <w:color w:val="000000"/>
                <w:sz w:val="16"/>
                <w:szCs w:val="16"/>
              </w:rPr>
              <w:br/>
              <w:t xml:space="preserve">zamykana za pomocą 2 płaskich, narożnych gumek w kolorze teczki </w:t>
            </w:r>
            <w:r w:rsidRPr="002A21F1">
              <w:rPr>
                <w:rFonts w:ascii="Source Sans Pro SemiBold" w:hAnsi="Source Sans Pro SemiBold" w:cs="Calibri"/>
                <w:color w:val="000000"/>
                <w:sz w:val="16"/>
                <w:szCs w:val="16"/>
              </w:rPr>
              <w:br/>
            </w:r>
            <w:r w:rsidRPr="002A21F1">
              <w:rPr>
                <w:rFonts w:ascii="Source Sans Pro SemiBold" w:hAnsi="Source Sans Pro SemiBold" w:cs="Calibri"/>
                <w:b/>
                <w:bCs/>
                <w:color w:val="000000"/>
                <w:sz w:val="16"/>
                <w:szCs w:val="16"/>
              </w:rPr>
              <w:t>Kolory: czarny, czerwony, fioletowy, błękitny, żółty, zielony, pomarańczowy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8A343"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szt.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BF75D"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D8333"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 </w:t>
            </w:r>
          </w:p>
        </w:tc>
      </w:tr>
      <w:tr w:rsidR="00B07397" w:rsidRPr="002A21F1" w14:paraId="0745DBE7" w14:textId="77777777" w:rsidTr="00623E3C">
        <w:trPr>
          <w:trHeight w:val="1544"/>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1F2A7"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16</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6BEBE" w14:textId="77777777" w:rsidR="00B07397" w:rsidRPr="002A21F1" w:rsidRDefault="00B07397" w:rsidP="003F10D0">
            <w:pPr>
              <w:rPr>
                <w:rFonts w:ascii="Source Sans Pro SemiBold" w:hAnsi="Source Sans Pro SemiBold" w:cs="Calibri"/>
                <w:color w:val="000000"/>
                <w:sz w:val="16"/>
                <w:szCs w:val="16"/>
              </w:rPr>
            </w:pPr>
            <w:r w:rsidRPr="002A21F1">
              <w:rPr>
                <w:rFonts w:ascii="Source Sans Pro SemiBold" w:hAnsi="Source Sans Pro SemiBold" w:cs="Calibri"/>
                <w:b/>
                <w:bCs/>
                <w:color w:val="000000"/>
                <w:sz w:val="16"/>
                <w:szCs w:val="16"/>
              </w:rPr>
              <w:t>TECZKA kartonowa wiązana</w:t>
            </w:r>
            <w:r w:rsidRPr="002A21F1">
              <w:rPr>
                <w:rFonts w:ascii="Source Sans Pro SemiBold" w:hAnsi="Source Sans Pro SemiBold" w:cs="Calibri"/>
                <w:color w:val="000000"/>
                <w:sz w:val="16"/>
                <w:szCs w:val="16"/>
              </w:rPr>
              <w:t xml:space="preserve">, do przenoszenia i przechowywania dokumentów. </w:t>
            </w:r>
            <w:r w:rsidRPr="002A21F1">
              <w:rPr>
                <w:rFonts w:ascii="Source Sans Pro SemiBold" w:hAnsi="Source Sans Pro SemiBold" w:cs="Calibri"/>
                <w:color w:val="000000"/>
                <w:sz w:val="16"/>
                <w:szCs w:val="16"/>
              </w:rPr>
              <w:br/>
              <w:t xml:space="preserve"> Teczka wiązana wyposażona w tasiemki.</w:t>
            </w:r>
            <w:r w:rsidRPr="002A21F1">
              <w:rPr>
                <w:rFonts w:ascii="Source Sans Pro SemiBold" w:hAnsi="Source Sans Pro SemiBold" w:cs="Calibri"/>
                <w:color w:val="000000"/>
                <w:sz w:val="16"/>
                <w:szCs w:val="16"/>
              </w:rPr>
              <w:br/>
              <w:t xml:space="preserve"> Posiada trzy wewnętrzne klapki zabezpieczające dokumenty przed wypadnięciem.</w:t>
            </w:r>
            <w:r w:rsidRPr="002A21F1">
              <w:rPr>
                <w:rFonts w:ascii="Source Sans Pro SemiBold" w:hAnsi="Source Sans Pro SemiBold" w:cs="Calibri"/>
                <w:color w:val="000000"/>
                <w:sz w:val="16"/>
                <w:szCs w:val="16"/>
              </w:rPr>
              <w:br/>
              <w:t xml:space="preserve"> Wykonana z ekologicznej biało-szarej tektury bezkwasowej pH 7,5-9,5.</w:t>
            </w:r>
            <w:r w:rsidRPr="002A21F1">
              <w:rPr>
                <w:rFonts w:ascii="Source Sans Pro SemiBold" w:hAnsi="Source Sans Pro SemiBold" w:cs="Calibri"/>
                <w:color w:val="000000"/>
                <w:sz w:val="16"/>
                <w:szCs w:val="16"/>
              </w:rPr>
              <w:br/>
              <w:t xml:space="preserve"> Gramatura: 300 g/m2.</w:t>
            </w:r>
            <w:r w:rsidRPr="002A21F1">
              <w:rPr>
                <w:rFonts w:ascii="Source Sans Pro SemiBold" w:hAnsi="Source Sans Pro SemiBold" w:cs="Calibri"/>
                <w:color w:val="000000"/>
                <w:sz w:val="16"/>
                <w:szCs w:val="16"/>
              </w:rPr>
              <w:br/>
              <w:t xml:space="preserve"> Format: A4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06334"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szt.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A961D"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D904D"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 </w:t>
            </w:r>
          </w:p>
        </w:tc>
      </w:tr>
      <w:tr w:rsidR="00B07397" w:rsidRPr="002A21F1" w14:paraId="77F4B001" w14:textId="77777777" w:rsidTr="00623E3C">
        <w:trPr>
          <w:trHeight w:val="192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1DF32"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17</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C566F" w14:textId="77777777" w:rsidR="00B07397" w:rsidRPr="002A21F1" w:rsidRDefault="00B07397" w:rsidP="003F10D0">
            <w:pPr>
              <w:rPr>
                <w:rFonts w:ascii="Source Sans Pro SemiBold" w:hAnsi="Source Sans Pro SemiBold" w:cs="Calibri"/>
                <w:color w:val="000000"/>
                <w:sz w:val="16"/>
                <w:szCs w:val="16"/>
              </w:rPr>
            </w:pPr>
            <w:r w:rsidRPr="002A21F1">
              <w:rPr>
                <w:rFonts w:ascii="Source Sans Pro SemiBold" w:hAnsi="Source Sans Pro SemiBold" w:cs="Calibri"/>
                <w:b/>
                <w:bCs/>
                <w:color w:val="000000"/>
                <w:sz w:val="16"/>
                <w:szCs w:val="16"/>
              </w:rPr>
              <w:t>ZSZYWACZ  do 30 kartek  na zszywki 24/6</w:t>
            </w:r>
            <w:r w:rsidRPr="002A21F1">
              <w:rPr>
                <w:rFonts w:ascii="Source Sans Pro SemiBold" w:hAnsi="Source Sans Pro SemiBold" w:cs="Calibri"/>
                <w:color w:val="000000"/>
                <w:sz w:val="16"/>
                <w:szCs w:val="16"/>
              </w:rPr>
              <w:br/>
              <w:t xml:space="preserve"> obudowa i mechanizm metalowe, na ramieniu plastikowy (ABS) element wykończenia</w:t>
            </w:r>
            <w:r w:rsidRPr="002A21F1">
              <w:rPr>
                <w:rFonts w:ascii="Source Sans Pro SemiBold" w:hAnsi="Source Sans Pro SemiBold" w:cs="Calibri"/>
                <w:color w:val="000000"/>
                <w:sz w:val="16"/>
                <w:szCs w:val="16"/>
              </w:rPr>
              <w:br/>
              <w:t>na zszywki nr 24/6, 26/6</w:t>
            </w:r>
            <w:r w:rsidRPr="002A21F1">
              <w:rPr>
                <w:rFonts w:ascii="Source Sans Pro SemiBold" w:hAnsi="Source Sans Pro SemiBold" w:cs="Calibri"/>
                <w:color w:val="000000"/>
                <w:sz w:val="16"/>
                <w:szCs w:val="16"/>
              </w:rPr>
              <w:br/>
              <w:t>w magazynku mieści się 100 zszywek</w:t>
            </w:r>
            <w:r w:rsidRPr="002A21F1">
              <w:rPr>
                <w:rFonts w:ascii="Source Sans Pro SemiBold" w:hAnsi="Source Sans Pro SemiBold" w:cs="Calibri"/>
                <w:color w:val="000000"/>
                <w:sz w:val="16"/>
                <w:szCs w:val="16"/>
              </w:rPr>
              <w:br/>
              <w:t>głębokość wsunięcia kartki 50mm</w:t>
            </w:r>
            <w:r w:rsidRPr="002A21F1">
              <w:rPr>
                <w:rFonts w:ascii="Source Sans Pro SemiBold" w:hAnsi="Source Sans Pro SemiBold" w:cs="Calibri"/>
                <w:color w:val="000000"/>
                <w:sz w:val="16"/>
                <w:szCs w:val="16"/>
              </w:rPr>
              <w:br/>
              <w:t>zszywanie: zamknięte, otwarte, tapicerskie</w:t>
            </w:r>
            <w:r w:rsidRPr="002A21F1">
              <w:rPr>
                <w:rFonts w:ascii="Source Sans Pro SemiBold" w:hAnsi="Source Sans Pro SemiBold" w:cs="Calibri"/>
                <w:color w:val="000000"/>
                <w:sz w:val="16"/>
                <w:szCs w:val="16"/>
              </w:rPr>
              <w:br/>
              <w:t>podstawa przeciwpoślizgowa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CAEED"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szt.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F8254"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7AE41"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 </w:t>
            </w:r>
          </w:p>
        </w:tc>
      </w:tr>
      <w:tr w:rsidR="00B07397" w:rsidRPr="002A21F1" w14:paraId="2306C0DE" w14:textId="77777777" w:rsidTr="00623E3C">
        <w:trPr>
          <w:trHeight w:val="1559"/>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0FFA4"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18</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BF200" w14:textId="77777777" w:rsidR="00B07397" w:rsidRPr="002A21F1" w:rsidRDefault="00B07397" w:rsidP="003F10D0">
            <w:pPr>
              <w:rPr>
                <w:rFonts w:ascii="Source Sans Pro SemiBold" w:hAnsi="Source Sans Pro SemiBold" w:cs="Calibri"/>
                <w:color w:val="000000"/>
                <w:sz w:val="16"/>
                <w:szCs w:val="16"/>
              </w:rPr>
            </w:pPr>
            <w:r w:rsidRPr="002A21F1">
              <w:rPr>
                <w:rFonts w:ascii="Source Sans Pro SemiBold" w:hAnsi="Source Sans Pro SemiBold" w:cs="Calibri"/>
                <w:b/>
                <w:bCs/>
                <w:color w:val="000000"/>
                <w:sz w:val="16"/>
                <w:szCs w:val="16"/>
              </w:rPr>
              <w:t>PINESKI BECZUŁKI</w:t>
            </w:r>
            <w:r w:rsidRPr="002A21F1">
              <w:rPr>
                <w:rFonts w:ascii="Source Sans Pro SemiBold" w:hAnsi="Source Sans Pro SemiBold" w:cs="Calibri"/>
                <w:color w:val="000000"/>
                <w:sz w:val="16"/>
                <w:szCs w:val="16"/>
              </w:rPr>
              <w:t xml:space="preserve"> do tablic korkowych i tekstylnych. w opakowaniu kartonowym, posiadają kolorowe plastikowe główki, używane są   do tablic korkowych</w:t>
            </w:r>
            <w:r w:rsidRPr="002A21F1">
              <w:rPr>
                <w:rFonts w:ascii="Source Sans Pro SemiBold" w:hAnsi="Source Sans Pro SemiBold" w:cs="Calibri"/>
                <w:color w:val="000000"/>
                <w:sz w:val="16"/>
                <w:szCs w:val="16"/>
              </w:rPr>
              <w:br/>
              <w:t>Długość ostrza: 11mm</w:t>
            </w:r>
            <w:r w:rsidRPr="002A21F1">
              <w:rPr>
                <w:rFonts w:ascii="Source Sans Pro SemiBold" w:hAnsi="Source Sans Pro SemiBold" w:cs="Calibri"/>
                <w:color w:val="000000"/>
                <w:sz w:val="16"/>
                <w:szCs w:val="16"/>
              </w:rPr>
              <w:br/>
              <w:t>Długość całkowita: 23mm</w:t>
            </w:r>
            <w:r w:rsidRPr="002A21F1">
              <w:rPr>
                <w:rFonts w:ascii="Source Sans Pro SemiBold" w:hAnsi="Source Sans Pro SemiBold" w:cs="Calibri"/>
                <w:color w:val="000000"/>
                <w:sz w:val="16"/>
                <w:szCs w:val="16"/>
              </w:rPr>
              <w:br/>
              <w:t>Główki wykonane z plastiku</w:t>
            </w:r>
            <w:r w:rsidRPr="002A21F1">
              <w:rPr>
                <w:rFonts w:ascii="Source Sans Pro SemiBold" w:hAnsi="Source Sans Pro SemiBold" w:cs="Calibri"/>
                <w:color w:val="000000"/>
                <w:sz w:val="16"/>
                <w:szCs w:val="16"/>
              </w:rPr>
              <w:br/>
              <w:t>Ilość: 50 sztuk</w:t>
            </w:r>
            <w:r w:rsidRPr="002A21F1">
              <w:rPr>
                <w:rFonts w:ascii="Source Sans Pro SemiBold" w:hAnsi="Source Sans Pro SemiBold" w:cs="Calibri"/>
                <w:color w:val="000000"/>
                <w:sz w:val="16"/>
                <w:szCs w:val="16"/>
              </w:rPr>
              <w:br/>
            </w:r>
            <w:r w:rsidRPr="002A21F1">
              <w:rPr>
                <w:rFonts w:ascii="Source Sans Pro SemiBold" w:hAnsi="Source Sans Pro SemiBold" w:cs="Calibri"/>
                <w:b/>
                <w:bCs/>
                <w:color w:val="000000"/>
                <w:sz w:val="16"/>
                <w:szCs w:val="16"/>
              </w:rPr>
              <w:t>Kolor: Mix kolorów</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F9F0D"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opakowanie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58BC7"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00183"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 </w:t>
            </w:r>
          </w:p>
        </w:tc>
      </w:tr>
      <w:tr w:rsidR="00B07397" w:rsidRPr="002A21F1" w14:paraId="4D25A283" w14:textId="77777777" w:rsidTr="00623E3C">
        <w:trPr>
          <w:trHeight w:val="2205"/>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1BE4E"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19</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E9AA2" w14:textId="77777777" w:rsidR="00B07397" w:rsidRPr="002A21F1" w:rsidRDefault="00B07397" w:rsidP="003F10D0">
            <w:pPr>
              <w:rPr>
                <w:rFonts w:ascii="Source Sans Pro SemiBold" w:hAnsi="Source Sans Pro SemiBold" w:cs="Calibri"/>
                <w:color w:val="000000"/>
                <w:sz w:val="16"/>
                <w:szCs w:val="16"/>
              </w:rPr>
            </w:pPr>
            <w:r w:rsidRPr="002A21F1">
              <w:rPr>
                <w:rFonts w:ascii="Source Sans Pro SemiBold" w:hAnsi="Source Sans Pro SemiBold" w:cs="Calibri"/>
                <w:b/>
                <w:bCs/>
                <w:color w:val="000000"/>
                <w:sz w:val="16"/>
                <w:szCs w:val="16"/>
              </w:rPr>
              <w:t>ZESZYT</w:t>
            </w:r>
            <w:r w:rsidRPr="002A21F1">
              <w:rPr>
                <w:rFonts w:ascii="Source Sans Pro SemiBold" w:hAnsi="Source Sans Pro SemiBold" w:cs="Calibri"/>
                <w:color w:val="000000"/>
                <w:sz w:val="16"/>
                <w:szCs w:val="16"/>
              </w:rPr>
              <w:br/>
              <w:t xml:space="preserve">Brulion </w:t>
            </w:r>
            <w:r w:rsidRPr="002A21F1">
              <w:rPr>
                <w:rFonts w:ascii="Source Sans Pro SemiBold" w:hAnsi="Source Sans Pro SemiBold" w:cs="Calibri"/>
                <w:b/>
                <w:bCs/>
                <w:color w:val="000000"/>
                <w:sz w:val="16"/>
                <w:szCs w:val="16"/>
              </w:rPr>
              <w:t>A4,96 kartek</w:t>
            </w:r>
            <w:r w:rsidRPr="002A21F1">
              <w:rPr>
                <w:rFonts w:ascii="Source Sans Pro SemiBold" w:hAnsi="Source Sans Pro SemiBold" w:cs="Calibri"/>
                <w:color w:val="000000"/>
                <w:sz w:val="16"/>
                <w:szCs w:val="16"/>
              </w:rPr>
              <w:t xml:space="preserve"> w kratkę. Parametry:</w:t>
            </w:r>
            <w:r w:rsidRPr="002A21F1">
              <w:rPr>
                <w:rFonts w:ascii="Source Sans Pro SemiBold" w:hAnsi="Source Sans Pro SemiBold" w:cs="Calibri"/>
                <w:color w:val="000000"/>
                <w:sz w:val="16"/>
                <w:szCs w:val="16"/>
              </w:rPr>
              <w:br/>
              <w:t>Wzmocniony grzbiet i laminowana okładka dla wytrzymałości i trwałości</w:t>
            </w:r>
            <w:r w:rsidRPr="002A21F1">
              <w:rPr>
                <w:rFonts w:ascii="Source Sans Pro SemiBold" w:hAnsi="Source Sans Pro SemiBold" w:cs="Calibri"/>
                <w:color w:val="000000"/>
                <w:sz w:val="16"/>
                <w:szCs w:val="16"/>
              </w:rPr>
              <w:br/>
              <w:t>Kartki o gramaturze 250g/m2 łączone są przez szycie</w:t>
            </w:r>
            <w:r w:rsidRPr="002A21F1">
              <w:rPr>
                <w:rFonts w:ascii="Source Sans Pro SemiBold" w:hAnsi="Source Sans Pro SemiBold" w:cs="Calibri"/>
                <w:color w:val="000000"/>
                <w:sz w:val="16"/>
                <w:szCs w:val="16"/>
              </w:rPr>
              <w:br/>
              <w:t>Ilość kartek: 96</w:t>
            </w:r>
            <w:r w:rsidRPr="002A21F1">
              <w:rPr>
                <w:rFonts w:ascii="Source Sans Pro SemiBold" w:hAnsi="Source Sans Pro SemiBold" w:cs="Calibri"/>
                <w:color w:val="000000"/>
                <w:sz w:val="16"/>
                <w:szCs w:val="16"/>
              </w:rPr>
              <w:br/>
              <w:t>Format: A4</w:t>
            </w:r>
            <w:r w:rsidRPr="002A21F1">
              <w:rPr>
                <w:rFonts w:ascii="Source Sans Pro SemiBold" w:hAnsi="Source Sans Pro SemiBold" w:cs="Calibri"/>
                <w:color w:val="000000"/>
                <w:sz w:val="16"/>
                <w:szCs w:val="16"/>
              </w:rPr>
              <w:br/>
              <w:t>Wkład zeszytu wykonany z papieru offsetowego</w:t>
            </w:r>
            <w:r w:rsidRPr="002A21F1">
              <w:rPr>
                <w:rFonts w:ascii="Source Sans Pro SemiBold" w:hAnsi="Source Sans Pro SemiBold" w:cs="Calibri"/>
                <w:color w:val="000000"/>
                <w:sz w:val="16"/>
                <w:szCs w:val="16"/>
              </w:rPr>
              <w:br/>
              <w:t>Gramatura papieru: 60 g/m2</w:t>
            </w:r>
            <w:r w:rsidRPr="002A21F1">
              <w:rPr>
                <w:rFonts w:ascii="Source Sans Pro SemiBold" w:hAnsi="Source Sans Pro SemiBold" w:cs="Calibri"/>
                <w:color w:val="000000"/>
                <w:sz w:val="16"/>
                <w:szCs w:val="16"/>
              </w:rPr>
              <w:br/>
              <w:t>Liniatura: kratka</w:t>
            </w:r>
            <w:r w:rsidRPr="002A21F1">
              <w:rPr>
                <w:rFonts w:ascii="Source Sans Pro SemiBold" w:hAnsi="Source Sans Pro SemiBold" w:cs="Calibri"/>
                <w:color w:val="000000"/>
                <w:sz w:val="16"/>
                <w:szCs w:val="16"/>
              </w:rPr>
              <w:br/>
              <w:t>Laminowana okładka z niebieskim marginesem</w:t>
            </w:r>
            <w:r w:rsidRPr="002A21F1">
              <w:rPr>
                <w:rFonts w:ascii="Source Sans Pro SemiBold" w:hAnsi="Source Sans Pro SemiBold" w:cs="Calibri"/>
                <w:color w:val="000000"/>
                <w:sz w:val="16"/>
                <w:szCs w:val="16"/>
              </w:rPr>
              <w:br/>
              <w:t>Wzór okładki losowy.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EDE05"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szt.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81CE3"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91DB6"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 </w:t>
            </w:r>
          </w:p>
        </w:tc>
      </w:tr>
      <w:tr w:rsidR="00B07397" w:rsidRPr="002A21F1" w14:paraId="7B8A832F" w14:textId="77777777" w:rsidTr="00623E3C">
        <w:trPr>
          <w:trHeight w:val="48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85BCC"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20</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683A5" w14:textId="77777777" w:rsidR="00B07397" w:rsidRPr="002A21F1" w:rsidRDefault="00B07397" w:rsidP="003F10D0">
            <w:pPr>
              <w:rPr>
                <w:rFonts w:ascii="Source Sans Pro SemiBold" w:hAnsi="Source Sans Pro SemiBold" w:cs="Calibri"/>
                <w:sz w:val="16"/>
                <w:szCs w:val="16"/>
              </w:rPr>
            </w:pPr>
            <w:r w:rsidRPr="002A21F1">
              <w:rPr>
                <w:rFonts w:ascii="Source Sans Pro SemiBold" w:hAnsi="Source Sans Pro SemiBold" w:cs="Calibri"/>
                <w:sz w:val="16"/>
                <w:szCs w:val="16"/>
              </w:rPr>
              <w:t>Cyrkiel metalowy z grafitami, metalowa konstrukcja , regulowany uchwyt na grafit. Długość 140 mm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4FEF2" w14:textId="77777777" w:rsidR="00B07397" w:rsidRPr="002A21F1" w:rsidRDefault="00B07397" w:rsidP="003F10D0">
            <w:pPr>
              <w:jc w:val="center"/>
              <w:rPr>
                <w:rFonts w:ascii="Source Sans Pro SemiBold" w:hAnsi="Source Sans Pro SemiBold" w:cs="Calibri"/>
                <w:sz w:val="16"/>
                <w:szCs w:val="16"/>
              </w:rPr>
            </w:pPr>
            <w:r w:rsidRPr="002A21F1">
              <w:rPr>
                <w:rFonts w:ascii="Source Sans Pro SemiBold" w:hAnsi="Source Sans Pro SemiBold" w:cs="Calibri"/>
                <w:sz w:val="16"/>
                <w:szCs w:val="16"/>
              </w:rPr>
              <w:t xml:space="preserve">szt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577FD" w14:textId="77777777" w:rsidR="00B07397" w:rsidRPr="002A21F1" w:rsidRDefault="00B07397" w:rsidP="003F10D0">
            <w:pPr>
              <w:jc w:val="center"/>
              <w:rPr>
                <w:rFonts w:ascii="Source Sans Pro SemiBold" w:hAnsi="Source Sans Pro SemiBold" w:cs="Calibri"/>
                <w:sz w:val="16"/>
                <w:szCs w:val="16"/>
              </w:rPr>
            </w:pPr>
            <w:r w:rsidRPr="002A21F1">
              <w:rPr>
                <w:rFonts w:ascii="Source Sans Pro SemiBold" w:hAnsi="Source Sans Pro SemiBold" w:cs="Calibri"/>
                <w:sz w:val="16"/>
                <w:szCs w:val="16"/>
              </w:rPr>
              <w:t>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8E8DF" w14:textId="77777777" w:rsidR="00B07397" w:rsidRPr="002A21F1" w:rsidRDefault="00B07397" w:rsidP="003F10D0">
            <w:pPr>
              <w:jc w:val="center"/>
              <w:rPr>
                <w:rFonts w:ascii="Source Sans Pro SemiBold" w:hAnsi="Source Sans Pro SemiBold" w:cs="Calibri"/>
                <w:sz w:val="16"/>
                <w:szCs w:val="16"/>
              </w:rPr>
            </w:pPr>
            <w:r w:rsidRPr="002A21F1">
              <w:rPr>
                <w:rFonts w:ascii="Source Sans Pro SemiBold" w:hAnsi="Source Sans Pro SemiBold" w:cs="Calibri"/>
                <w:sz w:val="16"/>
                <w:szCs w:val="16"/>
              </w:rPr>
              <w:t> </w:t>
            </w:r>
          </w:p>
        </w:tc>
      </w:tr>
      <w:tr w:rsidR="00B07397" w:rsidRPr="002A21F1" w14:paraId="3539ECFB" w14:textId="77777777" w:rsidTr="00623E3C">
        <w:trPr>
          <w:trHeight w:val="911"/>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7898E"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21</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4BA37" w14:textId="77777777" w:rsidR="00B07397" w:rsidRPr="002A21F1" w:rsidRDefault="00B07397" w:rsidP="003F10D0">
            <w:pPr>
              <w:rPr>
                <w:rFonts w:ascii="Source Sans Pro SemiBold" w:hAnsi="Source Sans Pro SemiBold" w:cs="Calibri"/>
                <w:sz w:val="16"/>
                <w:szCs w:val="16"/>
              </w:rPr>
            </w:pPr>
            <w:r w:rsidRPr="002A21F1">
              <w:rPr>
                <w:rFonts w:ascii="Source Sans Pro SemiBold" w:hAnsi="Source Sans Pro SemiBold" w:cs="Calibri"/>
                <w:sz w:val="16"/>
                <w:szCs w:val="16"/>
              </w:rPr>
              <w:t xml:space="preserve"> zestaw geometryczny</w:t>
            </w:r>
            <w:r w:rsidRPr="002A21F1">
              <w:rPr>
                <w:rFonts w:ascii="Source Sans Pro SemiBold" w:hAnsi="Source Sans Pro SemiBold" w:cs="Calibri"/>
                <w:sz w:val="16"/>
                <w:szCs w:val="16"/>
              </w:rPr>
              <w:br/>
              <w:t xml:space="preserve"> zawiera:  1 linijkę 15 cm, 1 ekierkę 45° - 15 cm, 1 ekierkę 60° - 15 cm, 1 kątomierz 180° - 10 cm, linijki są bardzo wysokiej jakości, wykonane z krystalicznie przezroczystego tworzywa sztucznego, nadruk na skali wykonany jest tuszem odpornym na promienie ultrafioletowe co zabezpiecza przed płowieniem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8C193" w14:textId="77777777" w:rsidR="00B07397" w:rsidRPr="002A21F1" w:rsidRDefault="00B07397" w:rsidP="003F10D0">
            <w:pPr>
              <w:jc w:val="center"/>
              <w:rPr>
                <w:rFonts w:ascii="Source Sans Pro SemiBold" w:hAnsi="Source Sans Pro SemiBold" w:cs="Calibri"/>
                <w:sz w:val="16"/>
                <w:szCs w:val="16"/>
              </w:rPr>
            </w:pPr>
            <w:r w:rsidRPr="002A21F1">
              <w:rPr>
                <w:rFonts w:ascii="Source Sans Pro SemiBold" w:hAnsi="Source Sans Pro SemiBold" w:cs="Calibri"/>
                <w:sz w:val="16"/>
                <w:szCs w:val="16"/>
              </w:rPr>
              <w:t>szt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6E5F7" w14:textId="77777777" w:rsidR="00B07397" w:rsidRPr="002A21F1" w:rsidRDefault="00B07397" w:rsidP="003F10D0">
            <w:pPr>
              <w:jc w:val="center"/>
              <w:rPr>
                <w:rFonts w:ascii="Source Sans Pro SemiBold" w:hAnsi="Source Sans Pro SemiBold" w:cs="Calibri"/>
                <w:sz w:val="16"/>
                <w:szCs w:val="16"/>
              </w:rPr>
            </w:pPr>
            <w:r w:rsidRPr="002A21F1">
              <w:rPr>
                <w:rFonts w:ascii="Source Sans Pro SemiBold" w:hAnsi="Source Sans Pro SemiBold" w:cs="Calibri"/>
                <w:sz w:val="16"/>
                <w:szCs w:val="16"/>
              </w:rPr>
              <w:t>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10C19" w14:textId="77777777" w:rsidR="00B07397" w:rsidRPr="002A21F1" w:rsidRDefault="00B07397" w:rsidP="003F10D0">
            <w:pPr>
              <w:jc w:val="center"/>
              <w:rPr>
                <w:rFonts w:ascii="Source Sans Pro SemiBold" w:hAnsi="Source Sans Pro SemiBold" w:cs="Calibri"/>
                <w:sz w:val="16"/>
                <w:szCs w:val="16"/>
              </w:rPr>
            </w:pPr>
            <w:r w:rsidRPr="002A21F1">
              <w:rPr>
                <w:rFonts w:ascii="Source Sans Pro SemiBold" w:hAnsi="Source Sans Pro SemiBold" w:cs="Calibri"/>
                <w:sz w:val="16"/>
                <w:szCs w:val="16"/>
              </w:rPr>
              <w:t> </w:t>
            </w:r>
          </w:p>
        </w:tc>
      </w:tr>
      <w:tr w:rsidR="00B07397" w:rsidRPr="002A21F1" w14:paraId="4D8022EB" w14:textId="77777777" w:rsidTr="00623E3C">
        <w:trPr>
          <w:trHeight w:val="72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5211E"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22</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43DC3" w14:textId="77777777" w:rsidR="00B07397" w:rsidRPr="002A21F1" w:rsidRDefault="00B07397" w:rsidP="003F10D0">
            <w:pPr>
              <w:rPr>
                <w:rFonts w:ascii="Source Sans Pro SemiBold" w:hAnsi="Source Sans Pro SemiBold" w:cs="Calibri"/>
                <w:sz w:val="16"/>
                <w:szCs w:val="16"/>
              </w:rPr>
            </w:pPr>
            <w:r w:rsidRPr="002A21F1">
              <w:rPr>
                <w:rFonts w:ascii="Source Sans Pro SemiBold" w:hAnsi="Source Sans Pro SemiBold" w:cs="Calibri"/>
                <w:sz w:val="16"/>
                <w:szCs w:val="16"/>
              </w:rPr>
              <w:t>Blok milimetrowy A4 20 kartek z zadrukiem milimetrowym o gramaturze 90b/m2 Okładka kredowa o gramaturze 115g/m2 całość usztywniona tekturowym podkładem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22EB8" w14:textId="77777777" w:rsidR="00B07397" w:rsidRPr="002A21F1" w:rsidRDefault="00B07397" w:rsidP="003F10D0">
            <w:pPr>
              <w:jc w:val="center"/>
              <w:rPr>
                <w:rFonts w:ascii="Source Sans Pro SemiBold" w:hAnsi="Source Sans Pro SemiBold" w:cs="Calibri"/>
                <w:sz w:val="16"/>
                <w:szCs w:val="16"/>
              </w:rPr>
            </w:pPr>
            <w:r w:rsidRPr="002A21F1">
              <w:rPr>
                <w:rFonts w:ascii="Source Sans Pro SemiBold" w:hAnsi="Source Sans Pro SemiBold" w:cs="Calibri"/>
                <w:sz w:val="16"/>
                <w:szCs w:val="16"/>
              </w:rPr>
              <w:t>szt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70A41" w14:textId="77777777" w:rsidR="00B07397" w:rsidRPr="002A21F1" w:rsidRDefault="00B07397" w:rsidP="003F10D0">
            <w:pPr>
              <w:jc w:val="center"/>
              <w:rPr>
                <w:rFonts w:ascii="Source Sans Pro SemiBold" w:hAnsi="Source Sans Pro SemiBold" w:cs="Calibri"/>
                <w:sz w:val="16"/>
                <w:szCs w:val="16"/>
              </w:rPr>
            </w:pPr>
            <w:r w:rsidRPr="002A21F1">
              <w:rPr>
                <w:rFonts w:ascii="Source Sans Pro SemiBold" w:hAnsi="Source Sans Pro SemiBold" w:cs="Calibri"/>
                <w:sz w:val="16"/>
                <w:szCs w:val="16"/>
              </w:rPr>
              <w:t>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14F69" w14:textId="77777777" w:rsidR="00B07397" w:rsidRPr="002A21F1" w:rsidRDefault="00B07397" w:rsidP="003F10D0">
            <w:pPr>
              <w:jc w:val="center"/>
              <w:rPr>
                <w:rFonts w:ascii="Source Sans Pro SemiBold" w:hAnsi="Source Sans Pro SemiBold" w:cs="Calibri"/>
                <w:sz w:val="16"/>
                <w:szCs w:val="16"/>
              </w:rPr>
            </w:pPr>
            <w:r w:rsidRPr="002A21F1">
              <w:rPr>
                <w:rFonts w:ascii="Source Sans Pro SemiBold" w:hAnsi="Source Sans Pro SemiBold" w:cs="Calibri"/>
                <w:sz w:val="16"/>
                <w:szCs w:val="16"/>
              </w:rPr>
              <w:t> </w:t>
            </w:r>
          </w:p>
        </w:tc>
      </w:tr>
      <w:tr w:rsidR="00B07397" w:rsidRPr="002A21F1" w14:paraId="76687A42" w14:textId="77777777" w:rsidTr="00623E3C">
        <w:trPr>
          <w:trHeight w:val="144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87EEB"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t>23</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9C646" w14:textId="77777777" w:rsidR="00B07397" w:rsidRPr="002A21F1" w:rsidRDefault="00B07397" w:rsidP="003F10D0">
            <w:pPr>
              <w:rPr>
                <w:rFonts w:ascii="Source Sans Pro SemiBold" w:hAnsi="Source Sans Pro SemiBold" w:cs="Calibri"/>
                <w:sz w:val="16"/>
                <w:szCs w:val="16"/>
              </w:rPr>
            </w:pPr>
            <w:r w:rsidRPr="002A21F1">
              <w:rPr>
                <w:rFonts w:ascii="Source Sans Pro SemiBold" w:hAnsi="Source Sans Pro SemiBold" w:cs="Calibri"/>
                <w:sz w:val="16"/>
                <w:szCs w:val="16"/>
              </w:rPr>
              <w:t>Nóż z ostrzem łamanym do wykonywania prac wykończeniowych o zwiększonej odporności na pęknięcia i wykruszenia, wykonane z wysokowęglanowej stali sprężynowej SK5 ergonomiczna obudowa z tworzywa sztucznego z gumowymi wstawkami zapewniająca dobry uchwyt i komfort pracy, specjalnie wyprofilowana rękojeść z oparciem na palec, zwiększa kontrolę oraz siłę docisku.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86183" w14:textId="77777777" w:rsidR="00B07397" w:rsidRPr="002A21F1" w:rsidRDefault="00B07397" w:rsidP="003F10D0">
            <w:pPr>
              <w:jc w:val="center"/>
              <w:rPr>
                <w:rFonts w:ascii="Source Sans Pro SemiBold" w:hAnsi="Source Sans Pro SemiBold" w:cs="Calibri"/>
                <w:sz w:val="16"/>
                <w:szCs w:val="16"/>
              </w:rPr>
            </w:pPr>
            <w:r w:rsidRPr="002A21F1">
              <w:rPr>
                <w:rFonts w:ascii="Source Sans Pro SemiBold" w:hAnsi="Source Sans Pro SemiBold" w:cs="Calibri"/>
                <w:sz w:val="16"/>
                <w:szCs w:val="16"/>
              </w:rPr>
              <w:t>szt.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1E8FC" w14:textId="77777777" w:rsidR="00B07397" w:rsidRPr="002A21F1" w:rsidRDefault="00B07397" w:rsidP="003F10D0">
            <w:pPr>
              <w:jc w:val="center"/>
              <w:rPr>
                <w:rFonts w:ascii="Source Sans Pro SemiBold" w:hAnsi="Source Sans Pro SemiBold" w:cs="Calibri"/>
                <w:sz w:val="16"/>
                <w:szCs w:val="16"/>
              </w:rPr>
            </w:pPr>
            <w:r w:rsidRPr="002A21F1">
              <w:rPr>
                <w:rFonts w:ascii="Source Sans Pro SemiBold" w:hAnsi="Source Sans Pro SemiBold" w:cs="Calibri"/>
                <w:sz w:val="16"/>
                <w:szCs w:val="16"/>
              </w:rPr>
              <w:t>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3D1E8" w14:textId="77777777" w:rsidR="00B07397" w:rsidRPr="002A21F1" w:rsidRDefault="00B07397" w:rsidP="003F10D0">
            <w:pPr>
              <w:jc w:val="center"/>
              <w:rPr>
                <w:rFonts w:ascii="Source Sans Pro SemiBold" w:hAnsi="Source Sans Pro SemiBold" w:cs="Calibri"/>
                <w:sz w:val="16"/>
                <w:szCs w:val="16"/>
              </w:rPr>
            </w:pPr>
            <w:r w:rsidRPr="002A21F1">
              <w:rPr>
                <w:rFonts w:ascii="Source Sans Pro SemiBold" w:hAnsi="Source Sans Pro SemiBold" w:cs="Calibri"/>
                <w:sz w:val="16"/>
                <w:szCs w:val="16"/>
              </w:rPr>
              <w:t> </w:t>
            </w:r>
          </w:p>
        </w:tc>
      </w:tr>
      <w:tr w:rsidR="00B07397" w:rsidRPr="002A21F1" w14:paraId="0190C2E5" w14:textId="77777777" w:rsidTr="00623E3C">
        <w:trPr>
          <w:trHeight w:val="1201"/>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73309" w14:textId="77777777" w:rsidR="00B07397" w:rsidRPr="002A21F1" w:rsidRDefault="00B07397" w:rsidP="003F10D0">
            <w:pPr>
              <w:jc w:val="center"/>
              <w:rPr>
                <w:rFonts w:ascii="Source Sans Pro SemiBold" w:hAnsi="Source Sans Pro SemiBold" w:cs="Calibri"/>
                <w:color w:val="000000"/>
                <w:sz w:val="16"/>
                <w:szCs w:val="16"/>
              </w:rPr>
            </w:pPr>
            <w:r w:rsidRPr="002A21F1">
              <w:rPr>
                <w:rFonts w:ascii="Source Sans Pro SemiBold" w:hAnsi="Source Sans Pro SemiBold" w:cs="Calibri"/>
                <w:color w:val="000000"/>
                <w:sz w:val="16"/>
                <w:szCs w:val="16"/>
              </w:rPr>
              <w:lastRenderedPageBreak/>
              <w:t>24</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D99E3" w14:textId="77777777" w:rsidR="00B07397" w:rsidRPr="002A21F1" w:rsidRDefault="00B07397" w:rsidP="003F10D0">
            <w:pPr>
              <w:rPr>
                <w:rFonts w:ascii="Source Sans Pro SemiBold" w:hAnsi="Source Sans Pro SemiBold" w:cs="Calibri"/>
                <w:sz w:val="16"/>
                <w:szCs w:val="16"/>
              </w:rPr>
            </w:pPr>
            <w:r w:rsidRPr="002A21F1">
              <w:rPr>
                <w:rFonts w:ascii="Source Sans Pro SemiBold" w:hAnsi="Source Sans Pro SemiBold" w:cs="Calibri"/>
                <w:sz w:val="16"/>
                <w:szCs w:val="16"/>
              </w:rPr>
              <w:t>Półka na dokumenty, to idealny sposób na organizację dokumentów na Twoim biurku. Kolor: przeźroczysty, Faktura: połysk,  Dopasowana do formatu A,  Wykonana z polistyrenu, Szerokość: 255 mm</w:t>
            </w:r>
            <w:r w:rsidRPr="002A21F1">
              <w:rPr>
                <w:rFonts w:ascii="Source Sans Pro SemiBold" w:hAnsi="Source Sans Pro SemiBold" w:cs="Calibri"/>
                <w:sz w:val="16"/>
                <w:szCs w:val="16"/>
              </w:rPr>
              <w:br/>
              <w:t xml:space="preserve">    Wysokość: 60 mm</w:t>
            </w:r>
            <w:r w:rsidRPr="002A21F1">
              <w:rPr>
                <w:rFonts w:ascii="Source Sans Pro SemiBold" w:hAnsi="Source Sans Pro SemiBold" w:cs="Calibri"/>
                <w:sz w:val="16"/>
                <w:szCs w:val="16"/>
              </w:rPr>
              <w:br/>
              <w:t xml:space="preserve">    Głębokość: 350 mm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58D75" w14:textId="77777777" w:rsidR="00B07397" w:rsidRPr="002A21F1" w:rsidRDefault="00B07397" w:rsidP="003F10D0">
            <w:pPr>
              <w:jc w:val="center"/>
              <w:rPr>
                <w:rFonts w:ascii="Source Sans Pro SemiBold" w:hAnsi="Source Sans Pro SemiBold" w:cs="Calibri"/>
                <w:sz w:val="16"/>
                <w:szCs w:val="16"/>
              </w:rPr>
            </w:pPr>
            <w:r w:rsidRPr="002A21F1">
              <w:rPr>
                <w:rFonts w:ascii="Source Sans Pro SemiBold" w:hAnsi="Source Sans Pro SemiBold" w:cs="Calibri"/>
                <w:sz w:val="16"/>
                <w:szCs w:val="16"/>
              </w:rPr>
              <w:t>szt.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07BDF" w14:textId="77777777" w:rsidR="00B07397" w:rsidRPr="002A21F1" w:rsidRDefault="00B07397" w:rsidP="003F10D0">
            <w:pPr>
              <w:jc w:val="center"/>
              <w:rPr>
                <w:rFonts w:ascii="Source Sans Pro SemiBold" w:hAnsi="Source Sans Pro SemiBold" w:cs="Calibri"/>
                <w:sz w:val="16"/>
                <w:szCs w:val="16"/>
              </w:rPr>
            </w:pPr>
            <w:r w:rsidRPr="002A21F1">
              <w:rPr>
                <w:rFonts w:ascii="Source Sans Pro SemiBold" w:hAnsi="Source Sans Pro SemiBold" w:cs="Calibri"/>
                <w:sz w:val="16"/>
                <w:szCs w:val="16"/>
              </w:rPr>
              <w:t>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D06F6" w14:textId="77777777" w:rsidR="00B07397" w:rsidRPr="002A21F1" w:rsidRDefault="00B07397" w:rsidP="003F10D0">
            <w:pPr>
              <w:jc w:val="center"/>
              <w:rPr>
                <w:rFonts w:ascii="Source Sans Pro SemiBold" w:hAnsi="Source Sans Pro SemiBold" w:cs="Calibri"/>
                <w:sz w:val="16"/>
                <w:szCs w:val="16"/>
              </w:rPr>
            </w:pPr>
            <w:r w:rsidRPr="002A21F1">
              <w:rPr>
                <w:rFonts w:ascii="Source Sans Pro SemiBold" w:hAnsi="Source Sans Pro SemiBold" w:cs="Calibri"/>
                <w:sz w:val="16"/>
                <w:szCs w:val="16"/>
              </w:rPr>
              <w:t> </w:t>
            </w:r>
          </w:p>
        </w:tc>
      </w:tr>
    </w:tbl>
    <w:p w14:paraId="3AAC210F" w14:textId="77777777" w:rsidR="00B07397" w:rsidRDefault="00B07397" w:rsidP="00DA73DB">
      <w:pPr>
        <w:pStyle w:val="Zwykytekst3"/>
        <w:spacing w:before="120"/>
        <w:rPr>
          <w:rFonts w:ascii="Source Sans Pro" w:hAnsi="Source Sans Pro" w:cs="Arial"/>
          <w:bCs/>
        </w:rPr>
      </w:pPr>
    </w:p>
    <w:p w14:paraId="13DDE724" w14:textId="77777777" w:rsidR="00915C91" w:rsidRDefault="00915C91" w:rsidP="00DA73DB">
      <w:pPr>
        <w:pStyle w:val="Zwykytekst3"/>
        <w:spacing w:before="120"/>
        <w:rPr>
          <w:rFonts w:ascii="Source Sans Pro" w:hAnsi="Source Sans Pro" w:cs="Arial"/>
          <w:bCs/>
        </w:rPr>
      </w:pPr>
    </w:p>
    <w:p w14:paraId="6851B601" w14:textId="1D86624C" w:rsidR="00915C91" w:rsidRDefault="00B07397" w:rsidP="00DA73DB">
      <w:pPr>
        <w:pStyle w:val="Zwykytekst3"/>
        <w:spacing w:before="120"/>
        <w:rPr>
          <w:rFonts w:ascii="Source Sans Pro" w:hAnsi="Source Sans Pro" w:cs="Arial"/>
          <w:bCs/>
        </w:rPr>
      </w:pPr>
      <w:r>
        <w:rPr>
          <w:rFonts w:ascii="Source Sans Pro" w:hAnsi="Source Sans Pro" w:cs="Arial"/>
          <w:bCs/>
        </w:rPr>
        <w:t>Część 17</w:t>
      </w:r>
    </w:p>
    <w:p w14:paraId="635ED689" w14:textId="77777777" w:rsidR="00915C91" w:rsidRDefault="00915C91" w:rsidP="00DA73DB">
      <w:pPr>
        <w:pStyle w:val="Zwykytekst3"/>
        <w:spacing w:before="120"/>
        <w:rPr>
          <w:rFonts w:ascii="Source Sans Pro" w:hAnsi="Source Sans Pro" w:cs="Arial"/>
          <w:bCs/>
        </w:rPr>
      </w:pPr>
    </w:p>
    <w:p w14:paraId="1E1B957A" w14:textId="77777777" w:rsidR="00915C91" w:rsidRDefault="00915C91" w:rsidP="00DA73DB">
      <w:pPr>
        <w:pStyle w:val="Zwykytekst3"/>
        <w:spacing w:before="120"/>
        <w:rPr>
          <w:rFonts w:ascii="Source Sans Pro" w:hAnsi="Source Sans Pro" w:cs="Arial"/>
          <w:bCs/>
        </w:rPr>
      </w:pPr>
    </w:p>
    <w:tbl>
      <w:tblPr>
        <w:tblW w:w="9634" w:type="dxa"/>
        <w:tblCellMar>
          <w:left w:w="70" w:type="dxa"/>
          <w:right w:w="70" w:type="dxa"/>
        </w:tblCellMar>
        <w:tblLook w:val="04A0" w:firstRow="1" w:lastRow="0" w:firstColumn="1" w:lastColumn="0" w:noHBand="0" w:noVBand="1"/>
      </w:tblPr>
      <w:tblGrid>
        <w:gridCol w:w="704"/>
        <w:gridCol w:w="5103"/>
        <w:gridCol w:w="1134"/>
        <w:gridCol w:w="992"/>
        <w:gridCol w:w="1701"/>
      </w:tblGrid>
      <w:tr w:rsidR="00B07397" w:rsidRPr="00E0716C" w14:paraId="7D4C163E" w14:textId="77777777" w:rsidTr="00623E3C">
        <w:trPr>
          <w:trHeight w:val="630"/>
        </w:trPr>
        <w:tc>
          <w:tcPr>
            <w:tcW w:w="704" w:type="dxa"/>
            <w:tcBorders>
              <w:top w:val="single" w:sz="4" w:space="0" w:color="4472C4"/>
              <w:left w:val="single" w:sz="4" w:space="0" w:color="4472C4"/>
              <w:bottom w:val="single" w:sz="8" w:space="0" w:color="4472C4"/>
              <w:right w:val="single" w:sz="4" w:space="0" w:color="4472C4"/>
            </w:tcBorders>
            <w:shd w:val="clear" w:color="auto" w:fill="E7E6E6" w:themeFill="background2"/>
            <w:vAlign w:val="center"/>
            <w:hideMark/>
          </w:tcPr>
          <w:p w14:paraId="50153023" w14:textId="77777777" w:rsidR="00B07397" w:rsidRPr="00E0716C" w:rsidRDefault="00B07397" w:rsidP="003F10D0">
            <w:pPr>
              <w:jc w:val="center"/>
              <w:rPr>
                <w:rFonts w:ascii="Source Sans Pro SemiBold" w:hAnsi="Source Sans Pro SemiBold" w:cs="Calibri"/>
                <w:b/>
                <w:bCs/>
                <w:color w:val="000000"/>
                <w:sz w:val="16"/>
                <w:szCs w:val="16"/>
              </w:rPr>
            </w:pPr>
            <w:r w:rsidRPr="00E0716C">
              <w:rPr>
                <w:rFonts w:ascii="Source Sans Pro SemiBold" w:hAnsi="Source Sans Pro SemiBold" w:cs="Calibri"/>
                <w:b/>
                <w:bCs/>
                <w:color w:val="000000"/>
                <w:sz w:val="16"/>
                <w:szCs w:val="16"/>
              </w:rPr>
              <w:t>Lp</w:t>
            </w:r>
          </w:p>
        </w:tc>
        <w:tc>
          <w:tcPr>
            <w:tcW w:w="5103" w:type="dxa"/>
            <w:tcBorders>
              <w:top w:val="single" w:sz="4" w:space="0" w:color="4472C4"/>
              <w:left w:val="single" w:sz="4" w:space="0" w:color="4472C4"/>
              <w:bottom w:val="single" w:sz="8" w:space="0" w:color="4472C4"/>
              <w:right w:val="single" w:sz="4" w:space="0" w:color="4472C4"/>
            </w:tcBorders>
            <w:shd w:val="clear" w:color="auto" w:fill="E7E6E6" w:themeFill="background2"/>
            <w:vAlign w:val="center"/>
            <w:hideMark/>
          </w:tcPr>
          <w:p w14:paraId="57E49B5C" w14:textId="77777777" w:rsidR="00B07397" w:rsidRPr="00E0716C" w:rsidRDefault="00B07397" w:rsidP="003F10D0">
            <w:pPr>
              <w:rPr>
                <w:rFonts w:ascii="Source Sans Pro SemiBold" w:hAnsi="Source Sans Pro SemiBold" w:cs="Calibri"/>
                <w:b/>
                <w:bCs/>
                <w:color w:val="000000"/>
                <w:sz w:val="16"/>
                <w:szCs w:val="16"/>
              </w:rPr>
            </w:pPr>
            <w:r w:rsidRPr="00E0716C">
              <w:rPr>
                <w:rFonts w:ascii="Source Sans Pro SemiBold" w:hAnsi="Source Sans Pro SemiBold" w:cs="Calibri"/>
                <w:b/>
                <w:bCs/>
                <w:color w:val="000000"/>
                <w:sz w:val="16"/>
                <w:szCs w:val="16"/>
              </w:rPr>
              <w:t>Kolumna2</w:t>
            </w:r>
          </w:p>
        </w:tc>
        <w:tc>
          <w:tcPr>
            <w:tcW w:w="1134" w:type="dxa"/>
            <w:tcBorders>
              <w:top w:val="single" w:sz="4" w:space="0" w:color="4472C4"/>
              <w:left w:val="single" w:sz="4" w:space="0" w:color="4472C4"/>
              <w:bottom w:val="single" w:sz="8" w:space="0" w:color="4472C4"/>
              <w:right w:val="single" w:sz="4" w:space="0" w:color="4472C4"/>
            </w:tcBorders>
            <w:shd w:val="clear" w:color="auto" w:fill="E7E6E6" w:themeFill="background2"/>
            <w:vAlign w:val="center"/>
            <w:hideMark/>
          </w:tcPr>
          <w:p w14:paraId="782900CB" w14:textId="77777777" w:rsidR="00B07397" w:rsidRPr="00E0716C" w:rsidRDefault="00B07397" w:rsidP="003F10D0">
            <w:pPr>
              <w:jc w:val="center"/>
              <w:rPr>
                <w:rFonts w:ascii="Source Sans Pro SemiBold" w:hAnsi="Source Sans Pro SemiBold" w:cs="Calibri"/>
                <w:b/>
                <w:bCs/>
                <w:color w:val="000000"/>
                <w:sz w:val="16"/>
                <w:szCs w:val="16"/>
              </w:rPr>
            </w:pPr>
            <w:r w:rsidRPr="00E0716C">
              <w:rPr>
                <w:rFonts w:ascii="Source Sans Pro SemiBold" w:hAnsi="Source Sans Pro SemiBold" w:cs="Calibri"/>
                <w:b/>
                <w:bCs/>
                <w:color w:val="000000"/>
                <w:sz w:val="16"/>
                <w:szCs w:val="16"/>
              </w:rPr>
              <w:t>Jednostka miary</w:t>
            </w:r>
          </w:p>
        </w:tc>
        <w:tc>
          <w:tcPr>
            <w:tcW w:w="992" w:type="dxa"/>
            <w:tcBorders>
              <w:top w:val="single" w:sz="4" w:space="0" w:color="4472C4"/>
              <w:left w:val="single" w:sz="4" w:space="0" w:color="4472C4"/>
              <w:bottom w:val="single" w:sz="8" w:space="0" w:color="4472C4"/>
              <w:right w:val="single" w:sz="4" w:space="0" w:color="4472C4"/>
            </w:tcBorders>
            <w:shd w:val="clear" w:color="auto" w:fill="E7E6E6" w:themeFill="background2"/>
            <w:vAlign w:val="center"/>
            <w:hideMark/>
          </w:tcPr>
          <w:p w14:paraId="58106CEC" w14:textId="77777777" w:rsidR="00B07397" w:rsidRPr="00E0716C" w:rsidRDefault="00B07397" w:rsidP="003F10D0">
            <w:pPr>
              <w:rPr>
                <w:rFonts w:ascii="Source Sans Pro SemiBold" w:hAnsi="Source Sans Pro SemiBold" w:cs="Calibri"/>
                <w:b/>
                <w:bCs/>
                <w:color w:val="000000"/>
                <w:sz w:val="16"/>
                <w:szCs w:val="16"/>
              </w:rPr>
            </w:pPr>
            <w:r w:rsidRPr="00E0716C">
              <w:rPr>
                <w:rFonts w:ascii="Source Sans Pro SemiBold" w:hAnsi="Source Sans Pro SemiBold" w:cs="Calibri"/>
                <w:b/>
                <w:bCs/>
                <w:color w:val="000000"/>
                <w:sz w:val="16"/>
                <w:szCs w:val="16"/>
              </w:rPr>
              <w:t>ilość</w:t>
            </w:r>
          </w:p>
        </w:tc>
        <w:tc>
          <w:tcPr>
            <w:tcW w:w="1701" w:type="dxa"/>
            <w:tcBorders>
              <w:top w:val="single" w:sz="4" w:space="0" w:color="4472C4"/>
              <w:left w:val="single" w:sz="4" w:space="0" w:color="4472C4"/>
              <w:bottom w:val="single" w:sz="8" w:space="0" w:color="4472C4"/>
              <w:right w:val="single" w:sz="4" w:space="0" w:color="4472C4"/>
            </w:tcBorders>
            <w:shd w:val="clear" w:color="auto" w:fill="E7E6E6" w:themeFill="background2"/>
            <w:vAlign w:val="center"/>
            <w:hideMark/>
          </w:tcPr>
          <w:p w14:paraId="092F7946" w14:textId="77777777" w:rsidR="00B07397" w:rsidRPr="00E0716C" w:rsidRDefault="00B07397" w:rsidP="003F10D0">
            <w:pPr>
              <w:jc w:val="center"/>
              <w:rPr>
                <w:rFonts w:ascii="Source Sans Pro SemiBold" w:hAnsi="Source Sans Pro SemiBold" w:cs="Calibri"/>
                <w:b/>
                <w:bCs/>
                <w:color w:val="000000"/>
                <w:sz w:val="16"/>
                <w:szCs w:val="16"/>
              </w:rPr>
            </w:pPr>
            <w:r w:rsidRPr="00E0716C">
              <w:rPr>
                <w:rFonts w:ascii="Source Sans Pro SemiBold" w:hAnsi="Source Sans Pro SemiBold" w:cs="Calibri"/>
                <w:b/>
                <w:bCs/>
                <w:color w:val="000000"/>
                <w:sz w:val="16"/>
                <w:szCs w:val="16"/>
              </w:rPr>
              <w:t>kolory</w:t>
            </w:r>
          </w:p>
        </w:tc>
      </w:tr>
      <w:tr w:rsidR="00B07397" w:rsidRPr="00E0716C" w14:paraId="66938331" w14:textId="77777777" w:rsidTr="00623E3C">
        <w:trPr>
          <w:trHeight w:val="601"/>
        </w:trPr>
        <w:tc>
          <w:tcPr>
            <w:tcW w:w="70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6AFE41FB"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3624F5" w14:textId="77777777" w:rsidR="00B07397" w:rsidRPr="00E0716C" w:rsidRDefault="00B07397" w:rsidP="003F10D0">
            <w:pP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Marker do tablic suchościeralnych  końcówka okrągła, tusz na bazie alkoholu, łatwy do usunięcia z tablicy, zakończenie i skuwka w kolorze tuszu, blokowana okrągła końcówka, grubość linii pisania 1,5 mm, kolor czarny 24szt. Czerwony 12 szt. Zielony 12 szt. niebieski 12 szt.</w:t>
            </w:r>
          </w:p>
        </w:tc>
        <w:tc>
          <w:tcPr>
            <w:tcW w:w="113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33349EB3"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szt.</w:t>
            </w:r>
          </w:p>
        </w:tc>
        <w:tc>
          <w:tcPr>
            <w:tcW w:w="992" w:type="dxa"/>
            <w:tcBorders>
              <w:top w:val="single" w:sz="4" w:space="0" w:color="4472C4"/>
              <w:left w:val="single" w:sz="4" w:space="0" w:color="4472C4"/>
              <w:bottom w:val="single" w:sz="4" w:space="0" w:color="4472C4"/>
              <w:right w:val="single" w:sz="4" w:space="0" w:color="4472C4"/>
            </w:tcBorders>
            <w:shd w:val="clear" w:color="auto" w:fill="FFFFFF" w:themeFill="background1"/>
            <w:vAlign w:val="center"/>
            <w:hideMark/>
          </w:tcPr>
          <w:p w14:paraId="04B90EC0"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60</w:t>
            </w:r>
          </w:p>
        </w:tc>
        <w:tc>
          <w:tcPr>
            <w:tcW w:w="1701" w:type="dxa"/>
            <w:tcBorders>
              <w:top w:val="single" w:sz="4" w:space="0" w:color="4472C4"/>
              <w:left w:val="single" w:sz="4" w:space="0" w:color="4472C4"/>
              <w:bottom w:val="single" w:sz="4" w:space="0" w:color="4472C4"/>
              <w:right w:val="single" w:sz="4" w:space="0" w:color="4472C4"/>
            </w:tcBorders>
            <w:shd w:val="clear" w:color="auto" w:fill="FFFFFF" w:themeFill="background1"/>
            <w:vAlign w:val="center"/>
            <w:hideMark/>
          </w:tcPr>
          <w:p w14:paraId="4A77876F"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 xml:space="preserve"> kolor czarny 24 szt. Czerwony 12 szt. Zielony 12 szt. niebieski 12 szt.</w:t>
            </w:r>
          </w:p>
        </w:tc>
      </w:tr>
      <w:tr w:rsidR="00B07397" w:rsidRPr="00E0716C" w14:paraId="43939329" w14:textId="77777777" w:rsidTr="00623E3C">
        <w:trPr>
          <w:trHeight w:val="407"/>
        </w:trPr>
        <w:tc>
          <w:tcPr>
            <w:tcW w:w="70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441CCEC9"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2</w:t>
            </w:r>
          </w:p>
        </w:tc>
        <w:tc>
          <w:tcPr>
            <w:tcW w:w="5103" w:type="dxa"/>
            <w:tcBorders>
              <w:top w:val="single" w:sz="4" w:space="0" w:color="4472C4"/>
              <w:left w:val="single" w:sz="4" w:space="0" w:color="4472C4"/>
              <w:bottom w:val="single" w:sz="4" w:space="0" w:color="4472C4"/>
              <w:right w:val="single" w:sz="4" w:space="0" w:color="4472C4"/>
            </w:tcBorders>
            <w:shd w:val="clear" w:color="auto" w:fill="FFFFFF" w:themeFill="background1"/>
            <w:hideMark/>
          </w:tcPr>
          <w:p w14:paraId="2035C2A6" w14:textId="77777777" w:rsidR="00B07397" w:rsidRPr="00E0716C" w:rsidRDefault="00B07397" w:rsidP="003F10D0">
            <w:pP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kreda do tablic biała bezpyłowa, okrągła średnica 9 mm dł.80 mm, 100 szt./op.</w:t>
            </w:r>
          </w:p>
        </w:tc>
        <w:tc>
          <w:tcPr>
            <w:tcW w:w="113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497914AC"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opakowanie</w:t>
            </w:r>
          </w:p>
        </w:tc>
        <w:tc>
          <w:tcPr>
            <w:tcW w:w="992"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451AF76E"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20</w:t>
            </w:r>
          </w:p>
        </w:tc>
        <w:tc>
          <w:tcPr>
            <w:tcW w:w="1701"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369314D9"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 </w:t>
            </w:r>
          </w:p>
        </w:tc>
      </w:tr>
      <w:tr w:rsidR="00B07397" w:rsidRPr="00E0716C" w14:paraId="354794D5" w14:textId="77777777" w:rsidTr="00623E3C">
        <w:trPr>
          <w:trHeight w:val="414"/>
        </w:trPr>
        <w:tc>
          <w:tcPr>
            <w:tcW w:w="70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0F816CEE"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3</w:t>
            </w:r>
          </w:p>
        </w:tc>
        <w:tc>
          <w:tcPr>
            <w:tcW w:w="5103" w:type="dxa"/>
            <w:tcBorders>
              <w:top w:val="single" w:sz="4" w:space="0" w:color="4472C4"/>
              <w:left w:val="single" w:sz="4" w:space="0" w:color="4472C4"/>
              <w:bottom w:val="single" w:sz="4" w:space="0" w:color="4472C4"/>
              <w:right w:val="single" w:sz="4" w:space="0" w:color="4472C4"/>
            </w:tcBorders>
            <w:shd w:val="clear" w:color="auto" w:fill="FFFFFF" w:themeFill="background1"/>
            <w:hideMark/>
          </w:tcPr>
          <w:p w14:paraId="733CA28D" w14:textId="77777777" w:rsidR="00B07397" w:rsidRPr="00E0716C" w:rsidRDefault="00B07397" w:rsidP="003F10D0">
            <w:pP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kreda do tablic kolorowa bezpyłowa, okrągła średnica 9 mm dł.80 mm, 100 szt./op.</w:t>
            </w:r>
          </w:p>
        </w:tc>
        <w:tc>
          <w:tcPr>
            <w:tcW w:w="113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7834EEFC"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opakowanie</w:t>
            </w:r>
          </w:p>
        </w:tc>
        <w:tc>
          <w:tcPr>
            <w:tcW w:w="992"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21C12BD1"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10</w:t>
            </w:r>
          </w:p>
        </w:tc>
        <w:tc>
          <w:tcPr>
            <w:tcW w:w="1701"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0ABAA48E"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 </w:t>
            </w:r>
          </w:p>
        </w:tc>
      </w:tr>
      <w:tr w:rsidR="00B07397" w:rsidRPr="00E0716C" w14:paraId="1C9ACCB4" w14:textId="77777777" w:rsidTr="00623E3C">
        <w:trPr>
          <w:trHeight w:val="149"/>
        </w:trPr>
        <w:tc>
          <w:tcPr>
            <w:tcW w:w="70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16258087"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4</w:t>
            </w:r>
          </w:p>
        </w:tc>
        <w:tc>
          <w:tcPr>
            <w:tcW w:w="5103" w:type="dxa"/>
            <w:tcBorders>
              <w:top w:val="single" w:sz="4" w:space="0" w:color="4472C4"/>
              <w:left w:val="single" w:sz="4" w:space="0" w:color="4472C4"/>
              <w:bottom w:val="single" w:sz="4" w:space="0" w:color="4472C4"/>
              <w:right w:val="single" w:sz="4" w:space="0" w:color="4472C4"/>
            </w:tcBorders>
            <w:shd w:val="clear" w:color="auto" w:fill="FFFFFF" w:themeFill="background1"/>
            <w:vAlign w:val="bottom"/>
            <w:hideMark/>
          </w:tcPr>
          <w:p w14:paraId="37C08A05" w14:textId="77777777" w:rsidR="00B07397" w:rsidRPr="00E0716C" w:rsidRDefault="00B07397" w:rsidP="003F10D0">
            <w:pPr>
              <w:rPr>
                <w:rFonts w:ascii="Source Sans Pro SemiBold" w:hAnsi="Source Sans Pro SemiBold" w:cs="Calibri"/>
                <w:color w:val="000000"/>
                <w:sz w:val="16"/>
                <w:szCs w:val="16"/>
              </w:rPr>
            </w:pPr>
            <w:r w:rsidRPr="00E0716C">
              <w:rPr>
                <w:rFonts w:ascii="Source Sans Pro SemiBold" w:hAnsi="Source Sans Pro SemiBold" w:cs="Calibri"/>
                <w:b/>
                <w:bCs/>
                <w:color w:val="000000"/>
                <w:sz w:val="16"/>
                <w:szCs w:val="16"/>
              </w:rPr>
              <w:t xml:space="preserve">Koszulki </w:t>
            </w:r>
            <w:r w:rsidRPr="00E0716C">
              <w:rPr>
                <w:rFonts w:ascii="Source Sans Pro SemiBold" w:hAnsi="Source Sans Pro SemiBold" w:cs="Calibri"/>
                <w:color w:val="000000"/>
                <w:sz w:val="16"/>
                <w:szCs w:val="16"/>
              </w:rPr>
              <w:t xml:space="preserve"> na dokumenty A4, krystaliczna antystatyczna foli, multipreferowane o grubości foli nie mniejszej niż 48mic, opakowanie 100 szt, możliwość wpięcia do segregatora A4</w:t>
            </w:r>
          </w:p>
        </w:tc>
        <w:tc>
          <w:tcPr>
            <w:tcW w:w="113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707BA686"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opakowanie</w:t>
            </w:r>
          </w:p>
        </w:tc>
        <w:tc>
          <w:tcPr>
            <w:tcW w:w="992"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52B0522C"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6</w:t>
            </w:r>
          </w:p>
        </w:tc>
        <w:tc>
          <w:tcPr>
            <w:tcW w:w="1701"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514D469D"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 </w:t>
            </w:r>
          </w:p>
        </w:tc>
      </w:tr>
      <w:tr w:rsidR="00B07397" w:rsidRPr="00E0716C" w14:paraId="48133762" w14:textId="77777777" w:rsidTr="00623E3C">
        <w:trPr>
          <w:trHeight w:val="315"/>
        </w:trPr>
        <w:tc>
          <w:tcPr>
            <w:tcW w:w="70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79ABDCCB"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5</w:t>
            </w:r>
          </w:p>
        </w:tc>
        <w:tc>
          <w:tcPr>
            <w:tcW w:w="5103"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bottom"/>
            <w:hideMark/>
          </w:tcPr>
          <w:p w14:paraId="51425BEB" w14:textId="77777777" w:rsidR="00B07397" w:rsidRPr="00E0716C" w:rsidRDefault="00B07397" w:rsidP="003F10D0">
            <w:pP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spinacze biurowe 28 mm  op</w:t>
            </w:r>
          </w:p>
        </w:tc>
        <w:tc>
          <w:tcPr>
            <w:tcW w:w="113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79CD3017"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szt.</w:t>
            </w:r>
          </w:p>
        </w:tc>
        <w:tc>
          <w:tcPr>
            <w:tcW w:w="992"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4FBAEDDF"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2</w:t>
            </w:r>
          </w:p>
        </w:tc>
        <w:tc>
          <w:tcPr>
            <w:tcW w:w="1701"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5144663E"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 </w:t>
            </w:r>
          </w:p>
        </w:tc>
      </w:tr>
      <w:tr w:rsidR="00B07397" w:rsidRPr="00E0716C" w14:paraId="453517D0" w14:textId="77777777" w:rsidTr="00623E3C">
        <w:trPr>
          <w:trHeight w:val="315"/>
        </w:trPr>
        <w:tc>
          <w:tcPr>
            <w:tcW w:w="70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tcPr>
          <w:p w14:paraId="244082CB" w14:textId="77777777" w:rsidR="00B07397" w:rsidRPr="00E0716C" w:rsidRDefault="00B07397"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6</w:t>
            </w:r>
          </w:p>
        </w:tc>
        <w:tc>
          <w:tcPr>
            <w:tcW w:w="5103"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bottom"/>
          </w:tcPr>
          <w:p w14:paraId="59E67791" w14:textId="77777777" w:rsidR="00B07397" w:rsidRDefault="00B07397" w:rsidP="003F10D0">
            <w:pPr>
              <w:rPr>
                <w:rFonts w:ascii="Source Sans Pro SemiBold" w:hAnsi="Source Sans Pro SemiBold" w:cs="Calibri"/>
                <w:color w:val="000000"/>
                <w:sz w:val="16"/>
                <w:szCs w:val="16"/>
              </w:rPr>
            </w:pPr>
            <w:r w:rsidRPr="00E0716C">
              <w:rPr>
                <w:rFonts w:ascii="Source Sans Pro SemiBold" w:hAnsi="Source Sans Pro SemiBold" w:cs="Calibri"/>
                <w:b/>
                <w:bCs/>
                <w:color w:val="000000"/>
                <w:sz w:val="16"/>
                <w:szCs w:val="16"/>
              </w:rPr>
              <w:t>Bateria alkaliczna AAA /</w:t>
            </w:r>
            <w:r w:rsidRPr="00E0716C">
              <w:rPr>
                <w:rFonts w:ascii="Source Sans Pro SemiBold" w:hAnsi="Source Sans Pro SemiBold" w:cs="Calibri"/>
                <w:color w:val="000000"/>
                <w:sz w:val="16"/>
                <w:szCs w:val="16"/>
              </w:rPr>
              <w:t xml:space="preserve"> LR03 Alkaline Power x4</w:t>
            </w:r>
            <w:r w:rsidRPr="00E0716C">
              <w:rPr>
                <w:rFonts w:ascii="Source Sans Pro SemiBold" w:hAnsi="Source Sans Pro SemiBold" w:cs="Calibri"/>
                <w:color w:val="000000"/>
                <w:sz w:val="16"/>
                <w:szCs w:val="16"/>
              </w:rPr>
              <w:br/>
              <w:t>Nowa technologia Power Seal Nowy kształt Aby uzyskać optymalną wydajność częściowej zmianie poddany został kształt baterii w okolicach bieguna „+” Mocniejsze zamknięcie Udoskonalenie puszki bateryjnej - mocniejsze zamknięcie pozwalające utrzymać energię przez 10 lat.</w:t>
            </w:r>
            <w:r w:rsidRPr="00E0716C">
              <w:rPr>
                <w:rFonts w:ascii="Source Sans Pro SemiBold" w:hAnsi="Source Sans Pro SemiBold" w:cs="Calibri"/>
                <w:color w:val="000000"/>
                <w:sz w:val="16"/>
                <w:szCs w:val="16"/>
              </w:rPr>
              <w:br/>
              <w:t>Lepsze membrany / bariery Dodanie nowego dopasowującego się zamknięcia / membrany tworzy mocniejszą barierę, która z kolei zapobiega wyciekom. Power Seal to bateria alkaliczna przeznaczona do codziennego użytku zarówno do urządzeń o wysokim jak i średnim poborze mocy.</w:t>
            </w:r>
            <w:r w:rsidRPr="00E0716C">
              <w:rPr>
                <w:rFonts w:ascii="Source Sans Pro SemiBold" w:hAnsi="Source Sans Pro SemiBold" w:cs="Calibri"/>
                <w:color w:val="000000"/>
                <w:sz w:val="16"/>
                <w:szCs w:val="16"/>
              </w:rPr>
              <w:br/>
              <w:t>Model / kod producenta : Alkaline Power</w:t>
            </w:r>
            <w:r w:rsidRPr="00E0716C">
              <w:rPr>
                <w:rFonts w:ascii="Source Sans Pro SemiBold" w:hAnsi="Source Sans Pro SemiBold" w:cs="Calibri"/>
                <w:color w:val="000000"/>
                <w:sz w:val="16"/>
                <w:szCs w:val="16"/>
              </w:rPr>
              <w:br/>
              <w:t>Oznaczenie typu baterii : Bateria alkaliczna</w:t>
            </w:r>
            <w:r w:rsidRPr="00E0716C">
              <w:rPr>
                <w:rFonts w:ascii="Source Sans Pro SemiBold" w:hAnsi="Source Sans Pro SemiBold" w:cs="Calibri"/>
                <w:color w:val="000000"/>
                <w:sz w:val="16"/>
                <w:szCs w:val="16"/>
              </w:rPr>
              <w:br/>
              <w:t>Oznaczenie rozmiaru baterii : R03 / AAA</w:t>
            </w:r>
            <w:r w:rsidRPr="00E0716C">
              <w:rPr>
                <w:rFonts w:ascii="Source Sans Pro SemiBold" w:hAnsi="Source Sans Pro SemiBold" w:cs="Calibri"/>
                <w:color w:val="000000"/>
                <w:sz w:val="16"/>
                <w:szCs w:val="16"/>
              </w:rPr>
              <w:br/>
              <w:t>Napięcie [V] : 1,50</w:t>
            </w:r>
            <w:r w:rsidRPr="00E0716C">
              <w:rPr>
                <w:rFonts w:ascii="Source Sans Pro SemiBold" w:hAnsi="Source Sans Pro SemiBold" w:cs="Calibri"/>
                <w:color w:val="000000"/>
                <w:sz w:val="16"/>
                <w:szCs w:val="16"/>
              </w:rPr>
              <w:br/>
              <w:t>Zawartość opakowania : blister 4 sztuki.</w:t>
            </w:r>
            <w:r w:rsidRPr="00E0716C">
              <w:rPr>
                <w:rFonts w:ascii="Source Sans Pro SemiBold" w:hAnsi="Source Sans Pro SemiBold" w:cs="Calibri"/>
                <w:color w:val="000000"/>
                <w:sz w:val="16"/>
                <w:szCs w:val="16"/>
              </w:rPr>
              <w:br/>
              <w:t>Minimalny termin przydatności :24..miesięcy</w:t>
            </w:r>
          </w:p>
          <w:p w14:paraId="7985DD00" w14:textId="77777777" w:rsidR="00B07397" w:rsidRPr="00E0716C" w:rsidRDefault="00B07397" w:rsidP="003F10D0">
            <w:pPr>
              <w:rPr>
                <w:rFonts w:ascii="Source Sans Pro SemiBold" w:hAnsi="Source Sans Pro SemiBold" w:cs="Calibri"/>
                <w:color w:val="000000"/>
                <w:sz w:val="16"/>
                <w:szCs w:val="16"/>
              </w:rPr>
            </w:pPr>
          </w:p>
        </w:tc>
        <w:tc>
          <w:tcPr>
            <w:tcW w:w="113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tcPr>
          <w:p w14:paraId="1F7C3559" w14:textId="77777777" w:rsidR="00B07397" w:rsidRPr="00E0716C" w:rsidRDefault="00B07397"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opakowanie</w:t>
            </w:r>
          </w:p>
        </w:tc>
        <w:tc>
          <w:tcPr>
            <w:tcW w:w="992"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tcPr>
          <w:p w14:paraId="7B1763FB" w14:textId="77777777" w:rsidR="00B07397" w:rsidRPr="00E0716C" w:rsidRDefault="00B07397" w:rsidP="003F10D0">
            <w:pPr>
              <w:jc w:val="center"/>
              <w:rPr>
                <w:rFonts w:ascii="Source Sans Pro SemiBold" w:hAnsi="Source Sans Pro SemiBold" w:cs="Calibri"/>
                <w:color w:val="000000"/>
                <w:sz w:val="16"/>
                <w:szCs w:val="16"/>
              </w:rPr>
            </w:pPr>
            <w:r>
              <w:rPr>
                <w:rFonts w:ascii="Source Sans Pro SemiBold" w:hAnsi="Source Sans Pro SemiBold" w:cs="Calibri"/>
                <w:color w:val="000000"/>
                <w:sz w:val="16"/>
                <w:szCs w:val="16"/>
              </w:rPr>
              <w:t>10</w:t>
            </w:r>
          </w:p>
        </w:tc>
        <w:tc>
          <w:tcPr>
            <w:tcW w:w="1701"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tcPr>
          <w:p w14:paraId="4B638D6B" w14:textId="77777777" w:rsidR="00B07397" w:rsidRPr="00E0716C" w:rsidRDefault="00B07397" w:rsidP="003F10D0">
            <w:pPr>
              <w:jc w:val="center"/>
              <w:rPr>
                <w:rFonts w:ascii="Source Sans Pro SemiBold" w:hAnsi="Source Sans Pro SemiBold" w:cs="Calibri"/>
                <w:color w:val="000000"/>
                <w:sz w:val="16"/>
                <w:szCs w:val="16"/>
              </w:rPr>
            </w:pPr>
          </w:p>
        </w:tc>
      </w:tr>
      <w:tr w:rsidR="00B07397" w:rsidRPr="00E0716C" w14:paraId="01DD94FE" w14:textId="77777777" w:rsidTr="00623E3C">
        <w:trPr>
          <w:trHeight w:val="2686"/>
        </w:trPr>
        <w:tc>
          <w:tcPr>
            <w:tcW w:w="70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20DF6D84" w14:textId="77777777" w:rsidR="00B07397" w:rsidRPr="00E0716C" w:rsidRDefault="00B07397" w:rsidP="003F10D0">
            <w:pP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7</w:t>
            </w:r>
          </w:p>
        </w:tc>
        <w:tc>
          <w:tcPr>
            <w:tcW w:w="5103" w:type="dxa"/>
            <w:tcBorders>
              <w:top w:val="single" w:sz="4" w:space="0" w:color="4472C4"/>
              <w:left w:val="single" w:sz="4" w:space="0" w:color="4472C4"/>
              <w:bottom w:val="single" w:sz="4" w:space="0" w:color="4472C4"/>
              <w:right w:val="single" w:sz="4" w:space="0" w:color="4472C4"/>
            </w:tcBorders>
            <w:shd w:val="clear" w:color="auto" w:fill="FFFFFF" w:themeFill="background1"/>
            <w:vAlign w:val="bottom"/>
            <w:hideMark/>
          </w:tcPr>
          <w:p w14:paraId="36792A75" w14:textId="77777777" w:rsidR="00B07397" w:rsidRPr="00E0716C" w:rsidRDefault="00B07397" w:rsidP="003F10D0">
            <w:pPr>
              <w:rPr>
                <w:rFonts w:ascii="Source Sans Pro SemiBold" w:hAnsi="Source Sans Pro SemiBold" w:cs="Calibri"/>
                <w:color w:val="000000"/>
                <w:sz w:val="16"/>
                <w:szCs w:val="16"/>
              </w:rPr>
            </w:pPr>
            <w:r>
              <w:rPr>
                <w:rFonts w:ascii="Source Sans Pro SemiBold" w:hAnsi="Source Sans Pro SemiBold" w:cs="Calibri"/>
                <w:b/>
                <w:bCs/>
                <w:color w:val="000000"/>
                <w:sz w:val="16"/>
                <w:szCs w:val="16"/>
              </w:rPr>
              <w:t>B</w:t>
            </w:r>
            <w:r w:rsidRPr="00E0716C">
              <w:rPr>
                <w:rFonts w:ascii="Source Sans Pro SemiBold" w:hAnsi="Source Sans Pro SemiBold" w:cs="Calibri"/>
                <w:b/>
                <w:bCs/>
                <w:color w:val="000000"/>
                <w:sz w:val="16"/>
                <w:szCs w:val="16"/>
              </w:rPr>
              <w:t>ateria alkaliczna Alkaline Power</w:t>
            </w:r>
            <w:r w:rsidRPr="00E0716C">
              <w:rPr>
                <w:rFonts w:ascii="Source Sans Pro SemiBold" w:hAnsi="Source Sans Pro SemiBold" w:cs="Calibri"/>
                <w:color w:val="000000"/>
                <w:sz w:val="16"/>
                <w:szCs w:val="16"/>
              </w:rPr>
              <w:t xml:space="preserve"> LR6/AA x 4</w:t>
            </w:r>
            <w:r w:rsidRPr="00E0716C">
              <w:rPr>
                <w:rFonts w:ascii="Source Sans Pro SemiBold" w:hAnsi="Source Sans Pro SemiBold" w:cs="Calibri"/>
                <w:color w:val="000000"/>
                <w:sz w:val="16"/>
                <w:szCs w:val="16"/>
              </w:rPr>
              <w:br/>
              <w:t>Nowa technologia Nowy kształt Aby uzyskać optymalną wydajność częściowej zmianie poddany został kształt baterii w okolicach bieguna „+” Mocniejsze zamknięcie Udoskonalenie puszki bateryjnej - mocniejsze zamknięcie pozwalające utrzymać energię przez 10 lat. Lepsze membrany / bariery Dodanie nowego dopasowującego się zamknięcia / membrany tworzy mocniejszą barierę, która z kolei zapobiega wyciekom.</w:t>
            </w:r>
            <w:r w:rsidRPr="00E0716C">
              <w:rPr>
                <w:rFonts w:ascii="Source Sans Pro SemiBold" w:hAnsi="Source Sans Pro SemiBold" w:cs="Calibri"/>
                <w:color w:val="000000"/>
                <w:sz w:val="16"/>
                <w:szCs w:val="16"/>
              </w:rPr>
              <w:br/>
              <w:t xml:space="preserve">Alkaline Power to bateria alkaliczna przeznaczona do codziennego użytku zarówno do urządzeń o wysokim jak i średnim poborze mocy. W urządzeniach tych zapewnia dłuższe działanie w porównaniu do zwykłych baterii węglowo - cynkowych. </w:t>
            </w:r>
            <w:r w:rsidRPr="00E0716C">
              <w:rPr>
                <w:rFonts w:ascii="Source Sans Pro SemiBold" w:hAnsi="Source Sans Pro SemiBold" w:cs="Calibri"/>
                <w:color w:val="000000"/>
                <w:sz w:val="16"/>
                <w:szCs w:val="16"/>
              </w:rPr>
              <w:br/>
              <w:t>Model : Alkaline Power</w:t>
            </w:r>
            <w:r w:rsidRPr="00E0716C">
              <w:rPr>
                <w:rFonts w:ascii="Source Sans Pro SemiBold" w:hAnsi="Source Sans Pro SemiBold" w:cs="Calibri"/>
                <w:color w:val="000000"/>
                <w:sz w:val="16"/>
                <w:szCs w:val="16"/>
              </w:rPr>
              <w:br/>
              <w:t>Oznaczenie typu baterii : Bateria alkaliczna</w:t>
            </w:r>
            <w:r w:rsidRPr="00E0716C">
              <w:rPr>
                <w:rFonts w:ascii="Source Sans Pro SemiBold" w:hAnsi="Source Sans Pro SemiBold" w:cs="Calibri"/>
                <w:color w:val="000000"/>
                <w:sz w:val="16"/>
                <w:szCs w:val="16"/>
              </w:rPr>
              <w:br/>
              <w:t>Oznaczenie rozmiaru baterii : R6 / AA</w:t>
            </w:r>
            <w:r w:rsidRPr="00E0716C">
              <w:rPr>
                <w:rFonts w:ascii="Source Sans Pro SemiBold" w:hAnsi="Source Sans Pro SemiBold" w:cs="Calibri"/>
                <w:color w:val="000000"/>
                <w:sz w:val="16"/>
                <w:szCs w:val="16"/>
              </w:rPr>
              <w:br/>
              <w:t>Napięcie [V] : 1,50</w:t>
            </w:r>
            <w:r w:rsidRPr="00E0716C">
              <w:rPr>
                <w:rFonts w:ascii="Source Sans Pro SemiBold" w:hAnsi="Source Sans Pro SemiBold" w:cs="Calibri"/>
                <w:color w:val="000000"/>
                <w:sz w:val="16"/>
                <w:szCs w:val="16"/>
              </w:rPr>
              <w:br/>
              <w:t xml:space="preserve">Zawartość opakowania : blister 4 sztuki.                    </w:t>
            </w:r>
            <w:r w:rsidRPr="00E0716C">
              <w:rPr>
                <w:rFonts w:ascii="Source Sans Pro SemiBold" w:hAnsi="Source Sans Pro SemiBold" w:cs="Calibri"/>
                <w:color w:val="000000"/>
                <w:sz w:val="16"/>
                <w:szCs w:val="16"/>
              </w:rPr>
              <w:br/>
              <w:t>Minimalny termin przydatności : ...24..........</w:t>
            </w:r>
          </w:p>
        </w:tc>
        <w:tc>
          <w:tcPr>
            <w:tcW w:w="113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615EAB9C" w14:textId="77777777" w:rsidR="00B07397" w:rsidRPr="00E0716C" w:rsidRDefault="00B07397" w:rsidP="003F10D0">
            <w:pP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opakowanie</w:t>
            </w:r>
          </w:p>
        </w:tc>
        <w:tc>
          <w:tcPr>
            <w:tcW w:w="992"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07EA691A" w14:textId="77777777" w:rsidR="00B07397" w:rsidRPr="00E0716C" w:rsidRDefault="00B07397" w:rsidP="003F10D0">
            <w:pP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10</w:t>
            </w:r>
          </w:p>
        </w:tc>
        <w:tc>
          <w:tcPr>
            <w:tcW w:w="1701"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46CEAD5D" w14:textId="77777777" w:rsidR="00B07397" w:rsidRPr="00E0716C" w:rsidRDefault="00B07397" w:rsidP="003F10D0">
            <w:pP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 </w:t>
            </w:r>
          </w:p>
        </w:tc>
      </w:tr>
      <w:tr w:rsidR="00B07397" w:rsidRPr="00E0716C" w14:paraId="4DC3E5E6" w14:textId="77777777" w:rsidTr="00623E3C">
        <w:trPr>
          <w:trHeight w:val="541"/>
        </w:trPr>
        <w:tc>
          <w:tcPr>
            <w:tcW w:w="70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2CA97D56"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lastRenderedPageBreak/>
              <w:t>8</w:t>
            </w:r>
          </w:p>
        </w:tc>
        <w:tc>
          <w:tcPr>
            <w:tcW w:w="5103" w:type="dxa"/>
            <w:tcBorders>
              <w:top w:val="single" w:sz="4" w:space="0" w:color="4472C4"/>
              <w:left w:val="single" w:sz="4" w:space="0" w:color="4472C4"/>
              <w:bottom w:val="single" w:sz="4" w:space="0" w:color="4472C4"/>
              <w:right w:val="single" w:sz="4" w:space="0" w:color="4472C4"/>
            </w:tcBorders>
            <w:shd w:val="clear" w:color="auto" w:fill="FFFFFF" w:themeFill="background1"/>
            <w:vAlign w:val="bottom"/>
            <w:hideMark/>
          </w:tcPr>
          <w:p w14:paraId="7D3A1466" w14:textId="77777777" w:rsidR="00B07397" w:rsidRPr="00E0716C" w:rsidRDefault="00B07397" w:rsidP="003F10D0">
            <w:pP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 xml:space="preserve">Uniwersalna taśma samoprzylepna wytworzona z folii PP 40 mic. Istnieje możliwość użycia jej w temperaturze od -5°C do +40°C. Taśma jest przeźroczysta i odporna na żółknięcie. Produkt bardzo wytrzymały, nie rozciąga się i nie odrywa, długość taśmy: 33 m, szerokość taśmy: 19 mm </w:t>
            </w:r>
          </w:p>
        </w:tc>
        <w:tc>
          <w:tcPr>
            <w:tcW w:w="113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382D7AD3"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szt.</w:t>
            </w:r>
          </w:p>
        </w:tc>
        <w:tc>
          <w:tcPr>
            <w:tcW w:w="992"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43CDCE8A"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4</w:t>
            </w:r>
          </w:p>
        </w:tc>
        <w:tc>
          <w:tcPr>
            <w:tcW w:w="1701"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49794E76"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 </w:t>
            </w:r>
          </w:p>
        </w:tc>
      </w:tr>
      <w:tr w:rsidR="00B07397" w:rsidRPr="00E0716C" w14:paraId="040436F5" w14:textId="77777777" w:rsidTr="00623E3C">
        <w:trPr>
          <w:trHeight w:val="2477"/>
        </w:trPr>
        <w:tc>
          <w:tcPr>
            <w:tcW w:w="70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6F578B02"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9</w:t>
            </w:r>
          </w:p>
        </w:tc>
        <w:tc>
          <w:tcPr>
            <w:tcW w:w="5103" w:type="dxa"/>
            <w:tcBorders>
              <w:top w:val="single" w:sz="4" w:space="0" w:color="4472C4"/>
              <w:left w:val="single" w:sz="4" w:space="0" w:color="4472C4"/>
              <w:bottom w:val="single" w:sz="4" w:space="0" w:color="4472C4"/>
              <w:right w:val="single" w:sz="4" w:space="0" w:color="4472C4"/>
            </w:tcBorders>
            <w:shd w:val="clear" w:color="auto" w:fill="FFFFFF" w:themeFill="background1"/>
            <w:vAlign w:val="bottom"/>
            <w:hideMark/>
          </w:tcPr>
          <w:p w14:paraId="0C7CBF7F" w14:textId="77777777" w:rsidR="00B07397" w:rsidRPr="00E0716C" w:rsidRDefault="00B07397" w:rsidP="003F10D0">
            <w:pP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Laminator do regularnego użytku w małym lub przydomowym biurze Maks. format laminowanego dokumentu: A4    Szerokość wejścia: 235 mm</w:t>
            </w:r>
            <w:r w:rsidRPr="00E0716C">
              <w:rPr>
                <w:rFonts w:ascii="Source Sans Pro SemiBold" w:hAnsi="Source Sans Pro SemiBold" w:cs="Calibri"/>
                <w:color w:val="000000"/>
                <w:sz w:val="16"/>
                <w:szCs w:val="16"/>
              </w:rPr>
              <w:br/>
              <w:t xml:space="preserve">    Maksymalna grubość folii laminacyjnej: 125 mik.</w:t>
            </w:r>
            <w:r w:rsidRPr="00E0716C">
              <w:rPr>
                <w:rFonts w:ascii="Source Sans Pro SemiBold" w:hAnsi="Source Sans Pro SemiBold" w:cs="Calibri"/>
                <w:color w:val="000000"/>
                <w:sz w:val="16"/>
                <w:szCs w:val="16"/>
              </w:rPr>
              <w:br/>
              <w:t xml:space="preserve">    Laminacja na zimno i na gorąco</w:t>
            </w:r>
            <w:r w:rsidRPr="00E0716C">
              <w:rPr>
                <w:rFonts w:ascii="Source Sans Pro SemiBold" w:hAnsi="Source Sans Pro SemiBold" w:cs="Calibri"/>
                <w:color w:val="000000"/>
                <w:sz w:val="16"/>
                <w:szCs w:val="16"/>
              </w:rPr>
              <w:br/>
              <w:t xml:space="preserve">    Krótki czas nagrzewania - dzięki technologii InstaHeat to tylko 60 sekund</w:t>
            </w:r>
            <w:r w:rsidRPr="00E0716C">
              <w:rPr>
                <w:rFonts w:ascii="Source Sans Pro SemiBold" w:hAnsi="Source Sans Pro SemiBold" w:cs="Calibri"/>
                <w:color w:val="000000"/>
                <w:sz w:val="16"/>
                <w:szCs w:val="16"/>
              </w:rPr>
              <w:br/>
              <w:t xml:space="preserve">    Wolny od zacięć przy użyciu folii do laminacji Fellowes</w:t>
            </w:r>
            <w:r w:rsidRPr="00E0716C">
              <w:rPr>
                <w:rFonts w:ascii="Source Sans Pro SemiBold" w:hAnsi="Source Sans Pro SemiBold" w:cs="Calibri"/>
                <w:color w:val="000000"/>
                <w:sz w:val="16"/>
                <w:szCs w:val="16"/>
              </w:rPr>
              <w:br/>
              <w:t xml:space="preserve">    Dioda LED sygnalizuje możliwe zablokowanie laminowanego dokumentu, dźwignia zwalniania napędu wałków ułatwia wycofanie dokumentu</w:t>
            </w:r>
            <w:r w:rsidRPr="00E0716C">
              <w:rPr>
                <w:rFonts w:ascii="Source Sans Pro SemiBold" w:hAnsi="Source Sans Pro SemiBold" w:cs="Calibri"/>
                <w:color w:val="000000"/>
                <w:sz w:val="16"/>
                <w:szCs w:val="16"/>
              </w:rPr>
              <w:br/>
              <w:t xml:space="preserve">    Uchwyty ułatwiające przenoszenie</w:t>
            </w:r>
            <w:r w:rsidRPr="00E0716C">
              <w:rPr>
                <w:rFonts w:ascii="Source Sans Pro SemiBold" w:hAnsi="Source Sans Pro SemiBold" w:cs="Calibri"/>
                <w:color w:val="000000"/>
                <w:sz w:val="16"/>
                <w:szCs w:val="16"/>
              </w:rPr>
              <w:br/>
              <w:t xml:space="preserve">    Energooszczędny - funkcja Auto Shut Off zapewnia automatyczne wyłączenie po 30 minutach braku aktywności redukując pobór energii i zapobiegając przegrzaniu</w:t>
            </w:r>
            <w:r w:rsidRPr="00E0716C">
              <w:rPr>
                <w:rFonts w:ascii="Source Sans Pro SemiBold" w:hAnsi="Source Sans Pro SemiBold" w:cs="Calibri"/>
                <w:color w:val="000000"/>
                <w:sz w:val="16"/>
                <w:szCs w:val="16"/>
              </w:rPr>
              <w:br/>
              <w:t xml:space="preserve">    Prędkość laminacji 30 cm na minutę</w:t>
            </w:r>
            <w:r w:rsidRPr="00E0716C">
              <w:rPr>
                <w:rFonts w:ascii="Source Sans Pro SemiBold" w:hAnsi="Source Sans Pro SemiBold" w:cs="Calibri"/>
                <w:color w:val="000000"/>
                <w:sz w:val="16"/>
                <w:szCs w:val="16"/>
              </w:rPr>
              <w:br/>
              <w:t xml:space="preserve">    Pakiet startowy 10 szt. folii A4 80 mik. w zestawie</w:t>
            </w:r>
            <w:r w:rsidRPr="00E0716C">
              <w:rPr>
                <w:rFonts w:ascii="Source Sans Pro SemiBold" w:hAnsi="Source Sans Pro SemiBold" w:cs="Calibri"/>
                <w:color w:val="000000"/>
                <w:sz w:val="16"/>
                <w:szCs w:val="16"/>
              </w:rPr>
              <w:br/>
              <w:t xml:space="preserve">    2 lata gwarancji na urządzenie </w:t>
            </w:r>
          </w:p>
        </w:tc>
        <w:tc>
          <w:tcPr>
            <w:tcW w:w="113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28CB10AD"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szt.</w:t>
            </w:r>
          </w:p>
        </w:tc>
        <w:tc>
          <w:tcPr>
            <w:tcW w:w="992"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114B96C4"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1</w:t>
            </w:r>
          </w:p>
        </w:tc>
        <w:tc>
          <w:tcPr>
            <w:tcW w:w="1701"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1BE38F7C"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 </w:t>
            </w:r>
          </w:p>
        </w:tc>
      </w:tr>
      <w:tr w:rsidR="00B07397" w:rsidRPr="00E0716C" w14:paraId="6145EEE8" w14:textId="77777777" w:rsidTr="00623E3C">
        <w:trPr>
          <w:trHeight w:val="944"/>
        </w:trPr>
        <w:tc>
          <w:tcPr>
            <w:tcW w:w="70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30BCFD3E"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10</w:t>
            </w:r>
          </w:p>
        </w:tc>
        <w:tc>
          <w:tcPr>
            <w:tcW w:w="5103" w:type="dxa"/>
            <w:tcBorders>
              <w:top w:val="single" w:sz="4" w:space="0" w:color="4472C4"/>
              <w:left w:val="single" w:sz="4" w:space="0" w:color="4472C4"/>
              <w:bottom w:val="single" w:sz="4" w:space="0" w:color="4472C4"/>
              <w:right w:val="single" w:sz="4" w:space="0" w:color="4472C4"/>
            </w:tcBorders>
            <w:shd w:val="clear" w:color="auto" w:fill="FFFFFF" w:themeFill="background1"/>
            <w:vAlign w:val="center"/>
            <w:hideMark/>
          </w:tcPr>
          <w:p w14:paraId="5D4BFBC1" w14:textId="77777777" w:rsidR="00B07397" w:rsidRPr="00E0716C" w:rsidRDefault="00B07397" w:rsidP="003F10D0">
            <w:pPr>
              <w:spacing w:after="240"/>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 xml:space="preserve">    folia antystatyczna  do laminacji</w:t>
            </w:r>
            <w:r w:rsidRPr="00E0716C">
              <w:rPr>
                <w:rFonts w:ascii="Source Sans Pro SemiBold" w:hAnsi="Source Sans Pro SemiBold" w:cs="Calibri"/>
                <w:color w:val="000000"/>
                <w:sz w:val="16"/>
                <w:szCs w:val="16"/>
              </w:rPr>
              <w:br/>
              <w:t xml:space="preserve">    gramatura: 2x80micrometrów</w:t>
            </w:r>
            <w:r w:rsidRPr="00E0716C">
              <w:rPr>
                <w:rFonts w:ascii="Source Sans Pro SemiBold" w:hAnsi="Source Sans Pro SemiBold" w:cs="Calibri"/>
                <w:color w:val="000000"/>
                <w:sz w:val="16"/>
                <w:szCs w:val="16"/>
              </w:rPr>
              <w:br/>
              <w:t xml:space="preserve">    format: A4 216x303 mm</w:t>
            </w:r>
            <w:r w:rsidRPr="00E0716C">
              <w:rPr>
                <w:rFonts w:ascii="Source Sans Pro SemiBold" w:hAnsi="Source Sans Pro SemiBold" w:cs="Calibri"/>
                <w:color w:val="000000"/>
                <w:sz w:val="16"/>
                <w:szCs w:val="16"/>
              </w:rPr>
              <w:br/>
              <w:t xml:space="preserve">    100 szt. w j.s.</w:t>
            </w:r>
            <w:r w:rsidRPr="00E0716C">
              <w:rPr>
                <w:rFonts w:ascii="Source Sans Pro SemiBold" w:hAnsi="Source Sans Pro SemiBold" w:cs="Calibri"/>
                <w:color w:val="000000"/>
                <w:sz w:val="16"/>
                <w:szCs w:val="16"/>
              </w:rPr>
              <w:br/>
              <w:t xml:space="preserve">    kolor transparentny</w:t>
            </w:r>
          </w:p>
        </w:tc>
        <w:tc>
          <w:tcPr>
            <w:tcW w:w="113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4705F8D9"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opakowanie</w:t>
            </w:r>
          </w:p>
        </w:tc>
        <w:tc>
          <w:tcPr>
            <w:tcW w:w="992"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4B287F96"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2</w:t>
            </w:r>
          </w:p>
        </w:tc>
        <w:tc>
          <w:tcPr>
            <w:tcW w:w="1701"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6BB386C4"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 </w:t>
            </w:r>
          </w:p>
        </w:tc>
      </w:tr>
      <w:tr w:rsidR="00B07397" w:rsidRPr="00E0716C" w14:paraId="3F99588A" w14:textId="77777777" w:rsidTr="00623E3C">
        <w:trPr>
          <w:trHeight w:val="418"/>
        </w:trPr>
        <w:tc>
          <w:tcPr>
            <w:tcW w:w="70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52EB3516"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11</w:t>
            </w:r>
          </w:p>
        </w:tc>
        <w:tc>
          <w:tcPr>
            <w:tcW w:w="5103" w:type="dxa"/>
            <w:tcBorders>
              <w:top w:val="single" w:sz="4" w:space="0" w:color="4472C4"/>
              <w:left w:val="single" w:sz="4" w:space="0" w:color="4472C4"/>
              <w:bottom w:val="single" w:sz="4" w:space="0" w:color="4472C4"/>
              <w:right w:val="single" w:sz="4" w:space="0" w:color="4472C4"/>
            </w:tcBorders>
            <w:shd w:val="clear" w:color="auto" w:fill="FFFFFF" w:themeFill="background1"/>
            <w:vAlign w:val="bottom"/>
            <w:hideMark/>
          </w:tcPr>
          <w:p w14:paraId="24608208" w14:textId="77777777" w:rsidR="00B07397" w:rsidRPr="00E0716C" w:rsidRDefault="00B07397" w:rsidP="003F10D0">
            <w:pPr>
              <w:spacing w:after="240"/>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podajnik, dyspenser do taśmy klejącej przeznaczony do taśm o maksymalnej szerokości 19 mm, średnica rolki: 28 mm</w:t>
            </w:r>
            <w:r w:rsidRPr="00E0716C">
              <w:rPr>
                <w:rFonts w:ascii="Source Sans Pro SemiBold" w:hAnsi="Source Sans Pro SemiBold" w:cs="Calibri"/>
                <w:color w:val="000000"/>
                <w:sz w:val="16"/>
                <w:szCs w:val="16"/>
              </w:rPr>
              <w:br/>
              <w:t xml:space="preserve">    łatwy i bezpieczny proces wymiany rolki</w:t>
            </w:r>
            <w:r w:rsidRPr="00E0716C">
              <w:rPr>
                <w:rFonts w:ascii="Source Sans Pro SemiBold" w:hAnsi="Source Sans Pro SemiBold" w:cs="Calibri"/>
                <w:color w:val="000000"/>
                <w:sz w:val="16"/>
                <w:szCs w:val="16"/>
              </w:rPr>
              <w:br/>
              <w:t xml:space="preserve">    gilotynka ułatwia równe odrywanie fragmentów taśmy</w:t>
            </w:r>
            <w:r w:rsidRPr="00E0716C">
              <w:rPr>
                <w:rFonts w:ascii="Source Sans Pro SemiBold" w:hAnsi="Source Sans Pro SemiBold" w:cs="Calibri"/>
                <w:color w:val="000000"/>
                <w:sz w:val="16"/>
                <w:szCs w:val="16"/>
              </w:rPr>
              <w:br/>
              <w:t xml:space="preserve">    posiada dwa antypoślizgowe zabezpieczenia</w:t>
            </w:r>
            <w:r w:rsidRPr="00E0716C">
              <w:rPr>
                <w:rFonts w:ascii="Source Sans Pro SemiBold" w:hAnsi="Source Sans Pro SemiBold" w:cs="Calibri"/>
                <w:color w:val="000000"/>
                <w:sz w:val="16"/>
                <w:szCs w:val="16"/>
              </w:rPr>
              <w:br/>
              <w:t xml:space="preserve">    kolor czarny, produkt oferowany bez taśmy </w:t>
            </w:r>
          </w:p>
        </w:tc>
        <w:tc>
          <w:tcPr>
            <w:tcW w:w="113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25693C1B"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szt.</w:t>
            </w:r>
          </w:p>
        </w:tc>
        <w:tc>
          <w:tcPr>
            <w:tcW w:w="992"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5133B16C"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2</w:t>
            </w:r>
          </w:p>
        </w:tc>
        <w:tc>
          <w:tcPr>
            <w:tcW w:w="1701"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472A5F5D"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 </w:t>
            </w:r>
          </w:p>
        </w:tc>
      </w:tr>
      <w:tr w:rsidR="00B07397" w:rsidRPr="00E0716C" w14:paraId="3110DC6E" w14:textId="77777777" w:rsidTr="00623E3C">
        <w:trPr>
          <w:trHeight w:val="753"/>
        </w:trPr>
        <w:tc>
          <w:tcPr>
            <w:tcW w:w="70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78E6733B"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12</w:t>
            </w:r>
          </w:p>
        </w:tc>
        <w:tc>
          <w:tcPr>
            <w:tcW w:w="5103" w:type="dxa"/>
            <w:tcBorders>
              <w:top w:val="single" w:sz="4" w:space="0" w:color="4472C4"/>
              <w:left w:val="single" w:sz="4" w:space="0" w:color="4472C4"/>
              <w:bottom w:val="single" w:sz="4" w:space="0" w:color="4472C4"/>
              <w:right w:val="single" w:sz="4" w:space="0" w:color="4472C4"/>
            </w:tcBorders>
            <w:shd w:val="clear" w:color="auto" w:fill="FFFFFF" w:themeFill="background1"/>
            <w:vAlign w:val="bottom"/>
            <w:hideMark/>
          </w:tcPr>
          <w:p w14:paraId="3BDF9B1D" w14:textId="77777777" w:rsidR="00B07397" w:rsidRPr="00E0716C" w:rsidRDefault="00B07397" w:rsidP="003F10D0">
            <w:pP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nożyczki biurowe 21 cm Uniwersalne i ergonomiczne</w:t>
            </w:r>
            <w:r w:rsidRPr="00E0716C">
              <w:rPr>
                <w:rFonts w:ascii="Source Sans Pro SemiBold" w:hAnsi="Source Sans Pro SemiBold" w:cs="Calibri"/>
                <w:color w:val="000000"/>
                <w:sz w:val="16"/>
                <w:szCs w:val="16"/>
              </w:rPr>
              <w:br/>
              <w:t>zapewniają optymalny komfort cięcia</w:t>
            </w:r>
            <w:r w:rsidRPr="00E0716C">
              <w:rPr>
                <w:rFonts w:ascii="Source Sans Pro SemiBold" w:hAnsi="Source Sans Pro SemiBold" w:cs="Calibri"/>
                <w:color w:val="000000"/>
                <w:sz w:val="16"/>
                <w:szCs w:val="16"/>
              </w:rPr>
              <w:br/>
              <w:t>bezpieczne, zaokrąglone ostrza wyprodukowane z nierdzewnego metalu</w:t>
            </w:r>
            <w:r w:rsidRPr="00E0716C">
              <w:rPr>
                <w:rFonts w:ascii="Source Sans Pro SemiBold" w:hAnsi="Source Sans Pro SemiBold" w:cs="Calibri"/>
                <w:color w:val="000000"/>
                <w:sz w:val="16"/>
                <w:szCs w:val="16"/>
              </w:rPr>
              <w:br/>
              <w:t>wygodne uchwyty wyprodukowne z odpornego czarnego tworzywa sztucznego</w:t>
            </w:r>
            <w:r w:rsidRPr="00E0716C">
              <w:rPr>
                <w:rFonts w:ascii="Source Sans Pro SemiBold" w:hAnsi="Source Sans Pro SemiBold" w:cs="Calibri"/>
                <w:color w:val="000000"/>
                <w:sz w:val="16"/>
                <w:szCs w:val="16"/>
              </w:rPr>
              <w:br/>
              <w:t>całkowita długość: 21cm (8cali)</w:t>
            </w:r>
          </w:p>
        </w:tc>
        <w:tc>
          <w:tcPr>
            <w:tcW w:w="113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0C4E8AF8"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szt.</w:t>
            </w:r>
          </w:p>
        </w:tc>
        <w:tc>
          <w:tcPr>
            <w:tcW w:w="992"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3C3600FE"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1</w:t>
            </w:r>
          </w:p>
        </w:tc>
        <w:tc>
          <w:tcPr>
            <w:tcW w:w="1701"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7ED0F340"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 </w:t>
            </w:r>
          </w:p>
        </w:tc>
      </w:tr>
      <w:tr w:rsidR="00B07397" w:rsidRPr="00E0716C" w14:paraId="2729C7B4" w14:textId="77777777" w:rsidTr="00623E3C">
        <w:trPr>
          <w:trHeight w:val="418"/>
        </w:trPr>
        <w:tc>
          <w:tcPr>
            <w:tcW w:w="70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6EE53D4D"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13</w:t>
            </w:r>
          </w:p>
        </w:tc>
        <w:tc>
          <w:tcPr>
            <w:tcW w:w="5103" w:type="dxa"/>
            <w:tcBorders>
              <w:top w:val="single" w:sz="4" w:space="0" w:color="4472C4"/>
              <w:left w:val="single" w:sz="4" w:space="0" w:color="4472C4"/>
              <w:bottom w:val="single" w:sz="4" w:space="0" w:color="4472C4"/>
              <w:right w:val="single" w:sz="4" w:space="0" w:color="4472C4"/>
            </w:tcBorders>
            <w:shd w:val="clear" w:color="auto" w:fill="FFFFFF" w:themeFill="background1"/>
            <w:vAlign w:val="bottom"/>
            <w:hideMark/>
          </w:tcPr>
          <w:p w14:paraId="6B6DAEE7" w14:textId="77777777" w:rsidR="00B07397" w:rsidRPr="00E0716C" w:rsidRDefault="00B07397" w:rsidP="003F10D0">
            <w:pP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dziurkacz dwuotworowy do 12 kartek</w:t>
            </w:r>
            <w:r w:rsidRPr="00E0716C">
              <w:rPr>
                <w:rFonts w:ascii="Source Sans Pro SemiBold" w:hAnsi="Source Sans Pro SemiBold" w:cs="Calibri"/>
                <w:color w:val="000000"/>
                <w:sz w:val="16"/>
                <w:szCs w:val="16"/>
              </w:rPr>
              <w:br/>
              <w:t>metalowy mechanizm, metalowa obudowa</w:t>
            </w:r>
            <w:r w:rsidRPr="00E0716C">
              <w:rPr>
                <w:rFonts w:ascii="Source Sans Pro SemiBold" w:hAnsi="Source Sans Pro SemiBold" w:cs="Calibri"/>
                <w:color w:val="000000"/>
                <w:sz w:val="16"/>
                <w:szCs w:val="16"/>
              </w:rPr>
              <w:br/>
              <w:t>głębokość wsuwania kartek: 12mm</w:t>
            </w:r>
            <w:r w:rsidRPr="00E0716C">
              <w:rPr>
                <w:rFonts w:ascii="Source Sans Pro SemiBold" w:hAnsi="Source Sans Pro SemiBold" w:cs="Calibri"/>
                <w:color w:val="000000"/>
                <w:sz w:val="16"/>
                <w:szCs w:val="16"/>
              </w:rPr>
              <w:br/>
              <w:t>odstęp pomiędzy dziurkami: 80mm</w:t>
            </w:r>
            <w:r w:rsidRPr="00E0716C">
              <w:rPr>
                <w:rFonts w:ascii="Source Sans Pro SemiBold" w:hAnsi="Source Sans Pro SemiBold" w:cs="Calibri"/>
                <w:color w:val="000000"/>
                <w:sz w:val="16"/>
                <w:szCs w:val="16"/>
              </w:rPr>
              <w:br/>
              <w:t>średnica dziurki: 5,5mm</w:t>
            </w:r>
            <w:r w:rsidRPr="00E0716C">
              <w:rPr>
                <w:rFonts w:ascii="Source Sans Pro SemiBold" w:hAnsi="Source Sans Pro SemiBold" w:cs="Calibri"/>
                <w:color w:val="000000"/>
                <w:sz w:val="16"/>
                <w:szCs w:val="16"/>
              </w:rPr>
              <w:br/>
              <w:t>ogranicznik formatu: A4,A5,A6,888</w:t>
            </w:r>
            <w:r w:rsidRPr="00E0716C">
              <w:rPr>
                <w:rFonts w:ascii="Source Sans Pro SemiBold" w:hAnsi="Source Sans Pro SemiBold" w:cs="Calibri"/>
                <w:color w:val="000000"/>
                <w:sz w:val="16"/>
                <w:szCs w:val="16"/>
              </w:rPr>
              <w:br/>
              <w:t>antypoślizgowa plastikowa nakładka</w:t>
            </w:r>
            <w:r w:rsidRPr="00E0716C">
              <w:rPr>
                <w:rFonts w:ascii="Source Sans Pro SemiBold" w:hAnsi="Source Sans Pro SemiBold" w:cs="Calibri"/>
                <w:color w:val="000000"/>
                <w:sz w:val="16"/>
                <w:szCs w:val="16"/>
              </w:rPr>
              <w:br/>
              <w:t>wskaźnik środka strony</w:t>
            </w:r>
            <w:r w:rsidRPr="00E0716C">
              <w:rPr>
                <w:rFonts w:ascii="Source Sans Pro SemiBold" w:hAnsi="Source Sans Pro SemiBold" w:cs="Calibri"/>
                <w:color w:val="000000"/>
                <w:sz w:val="16"/>
                <w:szCs w:val="16"/>
              </w:rPr>
              <w:br/>
              <w:t>gwarancja 5 lat</w:t>
            </w:r>
            <w:r w:rsidRPr="00E0716C">
              <w:rPr>
                <w:rFonts w:ascii="Source Sans Pro SemiBold" w:hAnsi="Source Sans Pro SemiBold" w:cs="Calibri"/>
                <w:color w:val="000000"/>
                <w:sz w:val="16"/>
                <w:szCs w:val="16"/>
              </w:rPr>
              <w:br/>
              <w:t xml:space="preserve">kolor: czarny </w:t>
            </w:r>
          </w:p>
        </w:tc>
        <w:tc>
          <w:tcPr>
            <w:tcW w:w="113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69DBBE8A"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szt.</w:t>
            </w:r>
          </w:p>
        </w:tc>
        <w:tc>
          <w:tcPr>
            <w:tcW w:w="992"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2E29A041"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2</w:t>
            </w:r>
          </w:p>
        </w:tc>
        <w:tc>
          <w:tcPr>
            <w:tcW w:w="1701"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0DF5BB94"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 </w:t>
            </w:r>
          </w:p>
        </w:tc>
      </w:tr>
      <w:tr w:rsidR="00B07397" w:rsidRPr="00E0716C" w14:paraId="1DA000A0" w14:textId="77777777" w:rsidTr="00623E3C">
        <w:trPr>
          <w:trHeight w:val="1054"/>
        </w:trPr>
        <w:tc>
          <w:tcPr>
            <w:tcW w:w="70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08DEFAF1"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14</w:t>
            </w:r>
          </w:p>
        </w:tc>
        <w:tc>
          <w:tcPr>
            <w:tcW w:w="5103" w:type="dxa"/>
            <w:tcBorders>
              <w:top w:val="single" w:sz="4" w:space="0" w:color="4472C4"/>
              <w:left w:val="single" w:sz="4" w:space="0" w:color="4472C4"/>
              <w:bottom w:val="single" w:sz="4" w:space="0" w:color="4472C4"/>
              <w:right w:val="single" w:sz="4" w:space="0" w:color="4472C4"/>
            </w:tcBorders>
            <w:shd w:val="clear" w:color="auto" w:fill="FFFFFF" w:themeFill="background1"/>
            <w:vAlign w:val="bottom"/>
            <w:hideMark/>
          </w:tcPr>
          <w:p w14:paraId="6D4DAC04" w14:textId="77777777" w:rsidR="00B07397" w:rsidRPr="00E0716C" w:rsidRDefault="00B07397" w:rsidP="003F10D0">
            <w:pP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 xml:space="preserve">karteczki samoprzylepne </w:t>
            </w:r>
            <w:r w:rsidRPr="00E0716C">
              <w:rPr>
                <w:rFonts w:ascii="Source Sans Pro SemiBold" w:hAnsi="Source Sans Pro SemiBold" w:cs="Calibri"/>
                <w:color w:val="000000"/>
                <w:sz w:val="16"/>
                <w:szCs w:val="16"/>
              </w:rPr>
              <w:br/>
              <w:t>ilość karteczek: 100 w rozmiarze 76x76mm</w:t>
            </w:r>
            <w:r w:rsidRPr="00E0716C">
              <w:rPr>
                <w:rFonts w:ascii="Source Sans Pro SemiBold" w:hAnsi="Source Sans Pro SemiBold" w:cs="Calibri"/>
                <w:color w:val="000000"/>
                <w:sz w:val="16"/>
                <w:szCs w:val="16"/>
              </w:rPr>
              <w:br/>
              <w:t>gramatura: 70gsm</w:t>
            </w:r>
            <w:r w:rsidRPr="00E0716C">
              <w:rPr>
                <w:rFonts w:ascii="Source Sans Pro SemiBold" w:hAnsi="Source Sans Pro SemiBold" w:cs="Calibri"/>
                <w:color w:val="000000"/>
                <w:sz w:val="16"/>
                <w:szCs w:val="16"/>
              </w:rPr>
              <w:br/>
              <w:t>klej usuwalny za pomocą wody</w:t>
            </w:r>
            <w:r w:rsidRPr="00E0716C">
              <w:rPr>
                <w:rFonts w:ascii="Source Sans Pro SemiBold" w:hAnsi="Source Sans Pro SemiBold" w:cs="Calibri"/>
                <w:color w:val="000000"/>
                <w:sz w:val="16"/>
                <w:szCs w:val="16"/>
              </w:rPr>
              <w:br/>
              <w:t>wykonane z papieru (100% pulpa drzewna)</w:t>
            </w:r>
            <w:r w:rsidRPr="00E0716C">
              <w:rPr>
                <w:rFonts w:ascii="Source Sans Pro SemiBold" w:hAnsi="Source Sans Pro SemiBold" w:cs="Calibri"/>
                <w:color w:val="000000"/>
                <w:sz w:val="16"/>
                <w:szCs w:val="16"/>
              </w:rPr>
              <w:br/>
              <w:t xml:space="preserve">kolor jasnożółty </w:t>
            </w:r>
          </w:p>
        </w:tc>
        <w:tc>
          <w:tcPr>
            <w:tcW w:w="113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57CD05B2"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szt.</w:t>
            </w:r>
          </w:p>
        </w:tc>
        <w:tc>
          <w:tcPr>
            <w:tcW w:w="992"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6F605B66"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10</w:t>
            </w:r>
          </w:p>
        </w:tc>
        <w:tc>
          <w:tcPr>
            <w:tcW w:w="1701"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5E9F3ACF"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 </w:t>
            </w:r>
          </w:p>
        </w:tc>
      </w:tr>
      <w:tr w:rsidR="00B07397" w:rsidRPr="00E0716C" w14:paraId="3757D25A" w14:textId="77777777" w:rsidTr="00623E3C">
        <w:trPr>
          <w:trHeight w:val="718"/>
        </w:trPr>
        <w:tc>
          <w:tcPr>
            <w:tcW w:w="70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1E44C368"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15</w:t>
            </w:r>
          </w:p>
        </w:tc>
        <w:tc>
          <w:tcPr>
            <w:tcW w:w="5103" w:type="dxa"/>
            <w:tcBorders>
              <w:top w:val="single" w:sz="4" w:space="0" w:color="4472C4"/>
              <w:left w:val="single" w:sz="4" w:space="0" w:color="4472C4"/>
              <w:bottom w:val="single" w:sz="4" w:space="0" w:color="4472C4"/>
              <w:right w:val="single" w:sz="4" w:space="0" w:color="4472C4"/>
            </w:tcBorders>
            <w:shd w:val="clear" w:color="auto" w:fill="FFFFFF" w:themeFill="background1"/>
            <w:vAlign w:val="bottom"/>
            <w:hideMark/>
          </w:tcPr>
          <w:p w14:paraId="4F0938FC" w14:textId="77777777" w:rsidR="00B07397" w:rsidRPr="00E0716C" w:rsidRDefault="00B07397" w:rsidP="003F10D0">
            <w:pP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korektor w piórze metalowa końcówka</w:t>
            </w:r>
            <w:r w:rsidRPr="00E0716C">
              <w:rPr>
                <w:rFonts w:ascii="Source Sans Pro SemiBold" w:hAnsi="Source Sans Pro SemiBold" w:cs="Calibri"/>
                <w:color w:val="000000"/>
                <w:sz w:val="16"/>
                <w:szCs w:val="16"/>
              </w:rPr>
              <w:br/>
              <w:t>doskonała jakość płynu korygującego</w:t>
            </w:r>
            <w:r w:rsidRPr="00E0716C">
              <w:rPr>
                <w:rFonts w:ascii="Source Sans Pro SemiBold" w:hAnsi="Source Sans Pro SemiBold" w:cs="Calibri"/>
                <w:color w:val="000000"/>
                <w:sz w:val="16"/>
                <w:szCs w:val="16"/>
              </w:rPr>
              <w:br/>
              <w:t>posiada wewnątrz opakowania kulkę ułatwiającą mieszanie</w:t>
            </w:r>
            <w:r w:rsidRPr="00E0716C">
              <w:rPr>
                <w:rFonts w:ascii="Source Sans Pro SemiBold" w:hAnsi="Source Sans Pro SemiBold" w:cs="Calibri"/>
                <w:color w:val="000000"/>
                <w:sz w:val="16"/>
                <w:szCs w:val="16"/>
              </w:rPr>
              <w:br/>
              <w:t xml:space="preserve">pojemność 8 ml </w:t>
            </w:r>
          </w:p>
        </w:tc>
        <w:tc>
          <w:tcPr>
            <w:tcW w:w="113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2FDBEAF9"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szt.</w:t>
            </w:r>
          </w:p>
        </w:tc>
        <w:tc>
          <w:tcPr>
            <w:tcW w:w="992"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22D21A9D"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2</w:t>
            </w:r>
          </w:p>
        </w:tc>
        <w:tc>
          <w:tcPr>
            <w:tcW w:w="1701"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7153CFCD"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 </w:t>
            </w:r>
          </w:p>
        </w:tc>
      </w:tr>
      <w:tr w:rsidR="00B07397" w:rsidRPr="00E0716C" w14:paraId="16C72AEB" w14:textId="77777777" w:rsidTr="00623E3C">
        <w:trPr>
          <w:trHeight w:val="1217"/>
        </w:trPr>
        <w:tc>
          <w:tcPr>
            <w:tcW w:w="70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3F2D894F"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lastRenderedPageBreak/>
              <w:t>16</w:t>
            </w:r>
          </w:p>
        </w:tc>
        <w:tc>
          <w:tcPr>
            <w:tcW w:w="5103" w:type="dxa"/>
            <w:tcBorders>
              <w:top w:val="single" w:sz="4" w:space="0" w:color="4472C4"/>
              <w:left w:val="single" w:sz="4" w:space="0" w:color="4472C4"/>
              <w:bottom w:val="single" w:sz="4" w:space="0" w:color="4472C4"/>
              <w:right w:val="single" w:sz="4" w:space="0" w:color="4472C4"/>
            </w:tcBorders>
            <w:shd w:val="clear" w:color="auto" w:fill="FFFFFF" w:themeFill="background1"/>
            <w:vAlign w:val="bottom"/>
            <w:hideMark/>
          </w:tcPr>
          <w:p w14:paraId="50F96188" w14:textId="77777777" w:rsidR="00B07397" w:rsidRPr="00E0716C" w:rsidRDefault="00B07397" w:rsidP="003F10D0">
            <w:pP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Zakreślacze 4 szt./op. do znaczenia tekstu na wszystkich rodzajach papieru: faksowym, samokopiującym, w książce, na kserokopiach i wydrukach atramentowych/laserowych</w:t>
            </w:r>
            <w:r w:rsidRPr="00E0716C">
              <w:rPr>
                <w:rFonts w:ascii="Source Sans Pro SemiBold" w:hAnsi="Source Sans Pro SemiBold" w:cs="Calibri"/>
                <w:color w:val="000000"/>
                <w:sz w:val="16"/>
                <w:szCs w:val="16"/>
              </w:rPr>
              <w:br/>
              <w:t>duża odporność na wysychanie</w:t>
            </w:r>
            <w:r w:rsidRPr="00E0716C">
              <w:rPr>
                <w:rFonts w:ascii="Source Sans Pro SemiBold" w:hAnsi="Source Sans Pro SemiBold" w:cs="Calibri"/>
                <w:color w:val="000000"/>
                <w:sz w:val="16"/>
                <w:szCs w:val="16"/>
              </w:rPr>
              <w:br/>
              <w:t>nierozmazujący się tusz na bazie wody</w:t>
            </w:r>
            <w:r w:rsidRPr="00E0716C">
              <w:rPr>
                <w:rFonts w:ascii="Source Sans Pro SemiBold" w:hAnsi="Source Sans Pro SemiBold" w:cs="Calibri"/>
                <w:color w:val="000000"/>
                <w:sz w:val="16"/>
                <w:szCs w:val="16"/>
              </w:rPr>
              <w:br/>
              <w:t>końcówka ścięta chroniona skuwką z klipsem w kolorze czarnym, obudowa w kolorze tuszu, grubość linii pisania: 2-5mm długość linii pisania: 300m</w:t>
            </w:r>
            <w:r w:rsidRPr="00E0716C">
              <w:rPr>
                <w:rFonts w:ascii="Source Sans Pro SemiBold" w:hAnsi="Source Sans Pro SemiBold" w:cs="Calibri"/>
                <w:color w:val="000000"/>
                <w:sz w:val="16"/>
                <w:szCs w:val="16"/>
              </w:rPr>
              <w:br/>
              <w:t>kolor: mix kolorów</w:t>
            </w:r>
          </w:p>
        </w:tc>
        <w:tc>
          <w:tcPr>
            <w:tcW w:w="113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0A1F8357"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opakowanie</w:t>
            </w:r>
          </w:p>
        </w:tc>
        <w:tc>
          <w:tcPr>
            <w:tcW w:w="992"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75FE476A"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4</w:t>
            </w:r>
          </w:p>
        </w:tc>
        <w:tc>
          <w:tcPr>
            <w:tcW w:w="1701"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3706B128"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 </w:t>
            </w:r>
          </w:p>
        </w:tc>
      </w:tr>
      <w:tr w:rsidR="00B07397" w:rsidRPr="00E0716C" w14:paraId="6949BA27" w14:textId="77777777" w:rsidTr="00623E3C">
        <w:trPr>
          <w:trHeight w:val="1693"/>
        </w:trPr>
        <w:tc>
          <w:tcPr>
            <w:tcW w:w="70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71C6359C"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17</w:t>
            </w:r>
          </w:p>
        </w:tc>
        <w:tc>
          <w:tcPr>
            <w:tcW w:w="5103" w:type="dxa"/>
            <w:tcBorders>
              <w:top w:val="single" w:sz="4" w:space="0" w:color="4472C4"/>
              <w:left w:val="single" w:sz="4" w:space="0" w:color="4472C4"/>
              <w:bottom w:val="single" w:sz="4" w:space="0" w:color="4472C4"/>
              <w:right w:val="single" w:sz="4" w:space="0" w:color="4472C4"/>
            </w:tcBorders>
            <w:shd w:val="clear" w:color="auto" w:fill="FFFFFF" w:themeFill="background1"/>
            <w:vAlign w:val="bottom"/>
            <w:hideMark/>
          </w:tcPr>
          <w:p w14:paraId="5C03A35F" w14:textId="77777777" w:rsidR="00B07397" w:rsidRPr="00E0716C" w:rsidRDefault="00B07397" w:rsidP="003F10D0">
            <w:pP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folia do owijania, paletowa transparentna / przezroczysta do ręcznego owijania paczek</w:t>
            </w:r>
            <w:r w:rsidRPr="00E0716C">
              <w:rPr>
                <w:rFonts w:ascii="Source Sans Pro SemiBold" w:hAnsi="Source Sans Pro SemiBold" w:cs="Calibri"/>
                <w:color w:val="000000"/>
                <w:sz w:val="16"/>
                <w:szCs w:val="16"/>
              </w:rPr>
              <w:br/>
              <w:t>szerokość folii: 50cm</w:t>
            </w:r>
            <w:r w:rsidRPr="00E0716C">
              <w:rPr>
                <w:rFonts w:ascii="Source Sans Pro SemiBold" w:hAnsi="Source Sans Pro SemiBold" w:cs="Calibri"/>
                <w:color w:val="000000"/>
                <w:sz w:val="16"/>
                <w:szCs w:val="16"/>
              </w:rPr>
              <w:br/>
              <w:t>grubość folii: 23 mikronów</w:t>
            </w:r>
            <w:r w:rsidRPr="00E0716C">
              <w:rPr>
                <w:rFonts w:ascii="Source Sans Pro SemiBold" w:hAnsi="Source Sans Pro SemiBold" w:cs="Calibri"/>
                <w:color w:val="000000"/>
                <w:sz w:val="16"/>
                <w:szCs w:val="16"/>
              </w:rPr>
              <w:br/>
              <w:t>rozciągliwość: 150%</w:t>
            </w:r>
            <w:r w:rsidRPr="00E0716C">
              <w:rPr>
                <w:rFonts w:ascii="Source Sans Pro SemiBold" w:hAnsi="Source Sans Pro SemiBold" w:cs="Calibri"/>
                <w:color w:val="000000"/>
                <w:sz w:val="16"/>
                <w:szCs w:val="16"/>
              </w:rPr>
              <w:br/>
              <w:t>szerokość tulei papierowej: 530mm</w:t>
            </w:r>
            <w:r w:rsidRPr="00E0716C">
              <w:rPr>
                <w:rFonts w:ascii="Source Sans Pro SemiBold" w:hAnsi="Source Sans Pro SemiBold" w:cs="Calibri"/>
                <w:color w:val="000000"/>
                <w:sz w:val="16"/>
                <w:szCs w:val="16"/>
              </w:rPr>
              <w:br/>
              <w:t>średnica tuby wewnętrznej: 2''</w:t>
            </w:r>
            <w:r w:rsidRPr="00E0716C">
              <w:rPr>
                <w:rFonts w:ascii="Source Sans Pro SemiBold" w:hAnsi="Source Sans Pro SemiBold" w:cs="Calibri"/>
                <w:color w:val="000000"/>
                <w:sz w:val="16"/>
                <w:szCs w:val="16"/>
              </w:rPr>
              <w:br/>
              <w:t>waga folii: 1,7kg (tolerancji +/- 2 %)</w:t>
            </w:r>
            <w:r w:rsidRPr="00E0716C">
              <w:rPr>
                <w:rFonts w:ascii="Source Sans Pro SemiBold" w:hAnsi="Source Sans Pro SemiBold" w:cs="Calibri"/>
                <w:color w:val="000000"/>
                <w:sz w:val="16"/>
                <w:szCs w:val="16"/>
              </w:rPr>
              <w:br/>
              <w:t xml:space="preserve">kolor transparentny </w:t>
            </w:r>
          </w:p>
        </w:tc>
        <w:tc>
          <w:tcPr>
            <w:tcW w:w="113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129F5D8A"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szt.</w:t>
            </w:r>
          </w:p>
        </w:tc>
        <w:tc>
          <w:tcPr>
            <w:tcW w:w="992"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06D42B70"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3</w:t>
            </w:r>
          </w:p>
        </w:tc>
        <w:tc>
          <w:tcPr>
            <w:tcW w:w="1701"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149312ED"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 </w:t>
            </w:r>
          </w:p>
        </w:tc>
      </w:tr>
      <w:tr w:rsidR="00B07397" w:rsidRPr="00E0716C" w14:paraId="7DA71062" w14:textId="77777777" w:rsidTr="00623E3C">
        <w:trPr>
          <w:trHeight w:val="966"/>
        </w:trPr>
        <w:tc>
          <w:tcPr>
            <w:tcW w:w="70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4C7762E1"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18</w:t>
            </w:r>
          </w:p>
        </w:tc>
        <w:tc>
          <w:tcPr>
            <w:tcW w:w="5103" w:type="dxa"/>
            <w:tcBorders>
              <w:top w:val="single" w:sz="4" w:space="0" w:color="4472C4"/>
              <w:left w:val="single" w:sz="4" w:space="0" w:color="4472C4"/>
              <w:bottom w:val="single" w:sz="4" w:space="0" w:color="4472C4"/>
              <w:right w:val="single" w:sz="4" w:space="0" w:color="4472C4"/>
            </w:tcBorders>
            <w:shd w:val="clear" w:color="auto" w:fill="FFFFFF" w:themeFill="background1"/>
            <w:vAlign w:val="bottom"/>
            <w:hideMark/>
          </w:tcPr>
          <w:p w14:paraId="1B191D1E" w14:textId="77777777" w:rsidR="00B07397" w:rsidRPr="00E0716C" w:rsidRDefault="00B07397" w:rsidP="003F10D0">
            <w:pP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 xml:space="preserve">taśma klejąca pakowa 6 rol./op. taśma pakowa wykonana na bazie polipropylenu z warstwą klejącą z kauczuku naturalnego do szerokiego zastosowania w wielu branżach i gałęziach gospodarki sprawdza się w niskich temperaturach, odporna na wilgoć do zastosowania przy klejeniu kartonów zarówno metodą ręczną jak i automatyczną szerokość: 48mm długość: 60m wydłużenie przy zerwaniu: 140% wytrzymałość na rozciąganie: 4kg/cm grubość warstwy folii: 25?m grubość warstwy klejącej: 16?m </w:t>
            </w:r>
          </w:p>
        </w:tc>
        <w:tc>
          <w:tcPr>
            <w:tcW w:w="1134"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2D7ED766"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opakowanie</w:t>
            </w:r>
          </w:p>
        </w:tc>
        <w:tc>
          <w:tcPr>
            <w:tcW w:w="992"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761A332D"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2</w:t>
            </w:r>
          </w:p>
        </w:tc>
        <w:tc>
          <w:tcPr>
            <w:tcW w:w="1701" w:type="dxa"/>
            <w:tcBorders>
              <w:top w:val="single" w:sz="4" w:space="0" w:color="4472C4"/>
              <w:left w:val="single" w:sz="4" w:space="0" w:color="4472C4"/>
              <w:bottom w:val="single" w:sz="4" w:space="0" w:color="4472C4"/>
              <w:right w:val="single" w:sz="4" w:space="0" w:color="4472C4"/>
            </w:tcBorders>
            <w:shd w:val="clear" w:color="auto" w:fill="FFFFFF" w:themeFill="background1"/>
            <w:noWrap/>
            <w:vAlign w:val="center"/>
            <w:hideMark/>
          </w:tcPr>
          <w:p w14:paraId="662A3E5B" w14:textId="77777777" w:rsidR="00B07397" w:rsidRPr="00E0716C" w:rsidRDefault="00B07397" w:rsidP="003F10D0">
            <w:pPr>
              <w:jc w:val="center"/>
              <w:rPr>
                <w:rFonts w:ascii="Source Sans Pro SemiBold" w:hAnsi="Source Sans Pro SemiBold" w:cs="Calibri"/>
                <w:color w:val="000000"/>
                <w:sz w:val="16"/>
                <w:szCs w:val="16"/>
              </w:rPr>
            </w:pPr>
            <w:r w:rsidRPr="00E0716C">
              <w:rPr>
                <w:rFonts w:ascii="Source Sans Pro SemiBold" w:hAnsi="Source Sans Pro SemiBold" w:cs="Calibri"/>
                <w:color w:val="000000"/>
                <w:sz w:val="16"/>
                <w:szCs w:val="16"/>
              </w:rPr>
              <w:t> </w:t>
            </w:r>
          </w:p>
        </w:tc>
      </w:tr>
    </w:tbl>
    <w:p w14:paraId="3AE46972" w14:textId="77777777" w:rsidR="00915C91" w:rsidRDefault="00915C91" w:rsidP="00DA73DB">
      <w:pPr>
        <w:pStyle w:val="Zwykytekst3"/>
        <w:spacing w:before="120"/>
        <w:rPr>
          <w:rFonts w:ascii="Source Sans Pro" w:hAnsi="Source Sans Pro" w:cs="Arial"/>
          <w:bCs/>
        </w:rPr>
      </w:pPr>
    </w:p>
    <w:p w14:paraId="42031B94" w14:textId="77777777" w:rsidR="00915C91" w:rsidRDefault="00915C91" w:rsidP="00DA73DB">
      <w:pPr>
        <w:pStyle w:val="Zwykytekst3"/>
        <w:spacing w:before="120"/>
        <w:rPr>
          <w:rFonts w:ascii="Source Sans Pro" w:hAnsi="Source Sans Pro" w:cs="Arial"/>
          <w:bCs/>
        </w:rPr>
      </w:pPr>
    </w:p>
    <w:p w14:paraId="2145B64F" w14:textId="77777777" w:rsidR="00D3630B" w:rsidRPr="00ED589C" w:rsidRDefault="00D3630B" w:rsidP="00DA73DB">
      <w:pPr>
        <w:pStyle w:val="Zwykytekst3"/>
        <w:spacing w:before="120"/>
        <w:rPr>
          <w:rFonts w:ascii="Source Sans Pro" w:hAnsi="Source Sans Pro" w:cs="Arial"/>
          <w:bCs/>
        </w:rPr>
      </w:pPr>
    </w:p>
    <w:p w14:paraId="45CD493F" w14:textId="2FA094FB" w:rsidR="00DA73DB" w:rsidRDefault="000B07DA" w:rsidP="00DA73DB">
      <w:pPr>
        <w:pStyle w:val="Zwykytekst3"/>
        <w:spacing w:before="120"/>
        <w:rPr>
          <w:rFonts w:ascii="Source Sans Pro" w:hAnsi="Source Sans Pro" w:cs="Arial"/>
          <w:bCs/>
          <w:color w:val="FF0000"/>
        </w:rPr>
      </w:pPr>
      <w:r w:rsidRPr="00ED589C">
        <w:rPr>
          <w:rFonts w:ascii="Source Sans Pro" w:hAnsi="Source Sans Pro" w:cs="Arial"/>
          <w:bCs/>
          <w:color w:val="FF0000"/>
        </w:rPr>
        <w:t>Uwaga: ze względu na różne źródła finansowania Zamawiający będzie prosił o wystawienie faktur do każdej częś</w:t>
      </w:r>
      <w:r w:rsidR="006F068A">
        <w:rPr>
          <w:rFonts w:ascii="Source Sans Pro" w:hAnsi="Source Sans Pro" w:cs="Arial"/>
          <w:bCs/>
          <w:color w:val="FF0000"/>
        </w:rPr>
        <w:t>ci</w:t>
      </w:r>
      <w:r w:rsidRPr="00ED589C">
        <w:rPr>
          <w:rFonts w:ascii="Source Sans Pro" w:hAnsi="Source Sans Pro" w:cs="Arial"/>
          <w:bCs/>
          <w:color w:val="FF0000"/>
        </w:rPr>
        <w:t xml:space="preserve"> osobno.</w:t>
      </w:r>
    </w:p>
    <w:p w14:paraId="58B5A33B" w14:textId="32AA260D" w:rsidR="006F068A" w:rsidRPr="00ED589C" w:rsidRDefault="006F068A" w:rsidP="00DA73DB">
      <w:pPr>
        <w:pStyle w:val="Zwykytekst3"/>
        <w:spacing w:before="120"/>
        <w:rPr>
          <w:rFonts w:ascii="Source Sans Pro" w:hAnsi="Source Sans Pro" w:cs="Arial"/>
          <w:bCs/>
          <w:color w:val="FF0000"/>
        </w:rPr>
      </w:pPr>
      <w:r>
        <w:rPr>
          <w:rFonts w:ascii="Source Sans Pro" w:hAnsi="Source Sans Pro" w:cs="Arial"/>
          <w:bCs/>
          <w:color w:val="FF0000"/>
        </w:rPr>
        <w:t xml:space="preserve">Uwaga: ze względu na ilość zamówień Zamawiający wymaga aby Wykonawca przy dostawie wyraźnie zaznaczył, której części dotyczy Zamawiany towar. Każda część Zamówienia ma być </w:t>
      </w:r>
      <w:r w:rsidR="0003517C">
        <w:rPr>
          <w:rFonts w:ascii="Source Sans Pro" w:hAnsi="Source Sans Pro" w:cs="Arial"/>
          <w:bCs/>
          <w:color w:val="FF0000"/>
        </w:rPr>
        <w:t xml:space="preserve">osobno zapakowana i oznaczona, wraz ze spisem. </w:t>
      </w:r>
    </w:p>
    <w:sectPr w:rsidR="006F068A" w:rsidRPr="00ED589C" w:rsidSect="004D7482">
      <w:pgSz w:w="11906" w:h="16838"/>
      <w:pgMar w:top="1418" w:right="1418" w:bottom="1418" w:left="1418"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26CB" w14:textId="77777777" w:rsidR="004D7482" w:rsidRDefault="004D7482" w:rsidP="00BE245A">
      <w:r>
        <w:separator/>
      </w:r>
    </w:p>
  </w:endnote>
  <w:endnote w:type="continuationSeparator" w:id="0">
    <w:p w14:paraId="40707A9C" w14:textId="77777777" w:rsidR="004D7482" w:rsidRDefault="004D7482"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auto"/>
    <w:pitch w:val="variable"/>
  </w:font>
  <w:font w:name="Source Sans Pro">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Adagio_Slab Light">
    <w:panose1 w:val="000004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C63F" w14:textId="4458E6C9" w:rsidR="00E4057A" w:rsidRDefault="00E4057A">
    <w:pPr>
      <w:pStyle w:val="Stopka"/>
      <w:rPr>
        <w:noProof/>
      </w:rPr>
    </w:pPr>
  </w:p>
  <w:p w14:paraId="76712D42" w14:textId="77777777"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E0506" w14:textId="77777777" w:rsidR="004D7482" w:rsidRDefault="004D7482" w:rsidP="00BE245A">
      <w:r>
        <w:separator/>
      </w:r>
    </w:p>
  </w:footnote>
  <w:footnote w:type="continuationSeparator" w:id="0">
    <w:p w14:paraId="77FD5946" w14:textId="77777777" w:rsidR="004D7482" w:rsidRDefault="004D7482" w:rsidP="00BE245A">
      <w:r>
        <w:continuationSeparator/>
      </w:r>
    </w:p>
  </w:footnote>
  <w:footnote w:id="1">
    <w:p w14:paraId="5E6BC533" w14:textId="77777777" w:rsidR="002F24E0" w:rsidRPr="00B929A1" w:rsidRDefault="002F24E0" w:rsidP="002F24E0">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7791103" w14:textId="77777777" w:rsidR="002F24E0" w:rsidRDefault="002F24E0" w:rsidP="002F24E0">
      <w:pPr>
        <w:pStyle w:val="Tekstprzypisudolnego"/>
        <w:numPr>
          <w:ilvl w:val="0"/>
          <w:numId w:val="21"/>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2A8E97FA" w14:textId="77777777" w:rsidR="002F24E0" w:rsidRDefault="002F24E0" w:rsidP="002F24E0">
      <w:pPr>
        <w:pStyle w:val="Tekstprzypisudolnego"/>
        <w:numPr>
          <w:ilvl w:val="0"/>
          <w:numId w:val="21"/>
        </w:numPr>
        <w:rPr>
          <w:rFonts w:ascii="Arial" w:hAnsi="Arial" w:cs="Arial"/>
          <w:sz w:val="16"/>
          <w:szCs w:val="16"/>
        </w:rPr>
      </w:pPr>
      <w:bookmarkStart w:id="6"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6"/>
    </w:p>
    <w:p w14:paraId="3B691D46" w14:textId="77777777" w:rsidR="002F24E0" w:rsidRPr="00B929A1" w:rsidRDefault="002F24E0" w:rsidP="002F24E0">
      <w:pPr>
        <w:pStyle w:val="Tekstprzypisudolnego"/>
        <w:numPr>
          <w:ilvl w:val="0"/>
          <w:numId w:val="21"/>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A94DCE6" w14:textId="77777777" w:rsidR="002F24E0" w:rsidRPr="004E3F67" w:rsidRDefault="002F24E0" w:rsidP="002F24E0">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4BEB2E8F" w14:textId="77777777" w:rsidR="002F24E0" w:rsidRPr="00A82964" w:rsidRDefault="002F24E0" w:rsidP="002F24E0">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1865F6F9" w14:textId="77777777" w:rsidR="002F24E0" w:rsidRPr="00A82964" w:rsidRDefault="002F24E0" w:rsidP="002F24E0">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AC06BD3" w14:textId="77777777" w:rsidR="002F24E0" w:rsidRPr="00A82964" w:rsidRDefault="002F24E0" w:rsidP="002F24E0">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2F54E6C" w14:textId="77777777" w:rsidR="002F24E0" w:rsidRPr="00896587" w:rsidRDefault="002F24E0" w:rsidP="002F24E0">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5BED" w14:textId="6E0BBFB6" w:rsidR="00E4057A" w:rsidRDefault="00585B3A" w:rsidP="00ED6AB2">
    <w:bookmarkStart w:id="1" w:name="_Hlk76641647"/>
    <w:r w:rsidRPr="00585B3A">
      <w:rPr>
        <w:rFonts w:ascii="Adagio_Slab" w:hAnsi="Adagio_Slab" w:cs="Arial"/>
        <w:sz w:val="16"/>
        <w:szCs w:val="16"/>
      </w:rPr>
      <w:t xml:space="preserve">nr referencyjny: </w:t>
    </w:r>
    <w:bookmarkEnd w:id="1"/>
    <w:r w:rsidR="00ED6AB2" w:rsidRPr="00ED6AB2">
      <w:rPr>
        <w:rFonts w:ascii="Adagio_Slab" w:hAnsi="Adagio_Slab" w:cs="Arial"/>
        <w:b/>
        <w:bCs/>
        <w:color w:val="0033CC"/>
        <w:sz w:val="16"/>
        <w:szCs w:val="16"/>
      </w:rPr>
      <w:t>MELBDZ.261.</w:t>
    </w:r>
    <w:r w:rsidR="00850FE8">
      <w:rPr>
        <w:rFonts w:ascii="Adagio_Slab" w:hAnsi="Adagio_Slab" w:cs="Arial"/>
        <w:b/>
        <w:bCs/>
        <w:color w:val="0033CC"/>
        <w:sz w:val="16"/>
        <w:szCs w:val="16"/>
      </w:rPr>
      <w:t>9.2024</w:t>
    </w:r>
    <w:r w:rsidR="00E4057A">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D914" w14:textId="6601E367" w:rsidR="00682209" w:rsidRPr="00585B3A" w:rsidRDefault="00850FE8" w:rsidP="00682209">
    <w:pPr>
      <w:rPr>
        <w:rFonts w:ascii="Adagio_Slab" w:hAnsi="Adagio_Slab" w:cs="Arial"/>
        <w:b/>
        <w:bCs/>
        <w:color w:val="0033CC"/>
        <w:sz w:val="16"/>
        <w:szCs w:val="16"/>
      </w:rPr>
    </w:pPr>
    <w:r>
      <w:rPr>
        <w:noProof/>
      </w:rPr>
      <w:drawing>
        <wp:anchor distT="0" distB="0" distL="114300" distR="114300" simplePos="0" relativeHeight="251659264" behindDoc="1" locked="0" layoutInCell="1" allowOverlap="1" wp14:anchorId="105042EF" wp14:editId="5D83766F">
          <wp:simplePos x="0" y="0"/>
          <wp:positionH relativeFrom="page">
            <wp:posOffset>194945</wp:posOffset>
          </wp:positionH>
          <wp:positionV relativeFrom="page">
            <wp:posOffset>561975</wp:posOffset>
          </wp:positionV>
          <wp:extent cx="7553325" cy="1838325"/>
          <wp:effectExtent l="0" t="0" r="0" b="0"/>
          <wp:wrapThrough wrapText="bothSides">
            <wp:wrapPolygon edited="0">
              <wp:start x="3051" y="5148"/>
              <wp:lineTo x="2887" y="6715"/>
              <wp:lineTo x="2560" y="9177"/>
              <wp:lineTo x="2506" y="10520"/>
              <wp:lineTo x="2724" y="16340"/>
              <wp:lineTo x="2669" y="17235"/>
              <wp:lineTo x="2942" y="17235"/>
              <wp:lineTo x="2996" y="16340"/>
              <wp:lineTo x="4903" y="16340"/>
              <wp:lineTo x="9642" y="13878"/>
              <wp:lineTo x="9588" y="12759"/>
              <wp:lineTo x="16343" y="10968"/>
              <wp:lineTo x="16506" y="9625"/>
              <wp:lineTo x="15689" y="8953"/>
              <wp:lineTo x="9588" y="7387"/>
              <wp:lineTo x="3323" y="5148"/>
              <wp:lineTo x="3051" y="5148"/>
            </wp:wrapPolygon>
          </wp:wrapThrough>
          <wp:docPr id="522543900" name="Obraz 522543900"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543900" name="Obraz 522543900" descr="Obraz zawierający czarne, ciemność&#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2209" w:rsidRPr="00585B3A">
      <w:rPr>
        <w:rFonts w:ascii="Adagio_Slab" w:hAnsi="Adagio_Slab" w:cs="Arial"/>
        <w:sz w:val="16"/>
        <w:szCs w:val="16"/>
      </w:rPr>
      <w:t xml:space="preserve">nr referencyjny: </w:t>
    </w:r>
    <w:r w:rsidR="00682209" w:rsidRPr="00585B3A">
      <w:rPr>
        <w:rFonts w:ascii="Adagio_Slab" w:hAnsi="Adagio_Slab" w:cs="Arial"/>
        <w:b/>
        <w:bCs/>
        <w:color w:val="0033CC"/>
        <w:sz w:val="16"/>
        <w:szCs w:val="16"/>
      </w:rPr>
      <w:t>MELBDZ.261</w:t>
    </w:r>
    <w:r w:rsidR="00E574F2">
      <w:rPr>
        <w:rFonts w:ascii="Adagio_Slab" w:hAnsi="Adagio_Slab" w:cs="Arial"/>
        <w:b/>
        <w:bCs/>
        <w:color w:val="0033CC"/>
        <w:sz w:val="16"/>
        <w:szCs w:val="16"/>
      </w:rPr>
      <w:t>.</w:t>
    </w:r>
    <w:r>
      <w:rPr>
        <w:rFonts w:ascii="Adagio_Slab" w:hAnsi="Adagio_Slab" w:cs="Arial"/>
        <w:b/>
        <w:bCs/>
        <w:color w:val="0033CC"/>
        <w:sz w:val="16"/>
        <w:szCs w:val="16"/>
      </w:rPr>
      <w:t>9.2024</w:t>
    </w:r>
  </w:p>
  <w:p w14:paraId="725ACCD3" w14:textId="6CD22064" w:rsidR="004B042D" w:rsidRDefault="004B042D" w:rsidP="004B042D">
    <w:pPr>
      <w:pStyle w:val="Nagwek"/>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1"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AFF241F"/>
    <w:multiLevelType w:val="hybridMultilevel"/>
    <w:tmpl w:val="E1F2AE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16"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5E685F"/>
    <w:multiLevelType w:val="hybridMultilevel"/>
    <w:tmpl w:val="8990FB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1"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907648274">
    <w:abstractNumId w:val="9"/>
  </w:num>
  <w:num w:numId="2" w16cid:durableId="929586953">
    <w:abstractNumId w:val="0"/>
  </w:num>
  <w:num w:numId="3" w16cid:durableId="1441798717">
    <w:abstractNumId w:val="7"/>
  </w:num>
  <w:num w:numId="4" w16cid:durableId="510225316">
    <w:abstractNumId w:val="10"/>
  </w:num>
  <w:num w:numId="5" w16cid:durableId="1903179281">
    <w:abstractNumId w:val="13"/>
  </w:num>
  <w:num w:numId="6" w16cid:durableId="1840733782">
    <w:abstractNumId w:val="15"/>
  </w:num>
  <w:num w:numId="7" w16cid:durableId="6703742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02426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78723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069047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41104738">
    <w:abstractNumId w:val="19"/>
  </w:num>
  <w:num w:numId="12" w16cid:durableId="688721661">
    <w:abstractNumId w:val="20"/>
  </w:num>
  <w:num w:numId="13" w16cid:durableId="1787263981">
    <w:abstractNumId w:val="16"/>
  </w:num>
  <w:num w:numId="14" w16cid:durableId="8203172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757192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7500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117458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65576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354752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64178068">
    <w:abstractNumId w:val="18"/>
  </w:num>
  <w:num w:numId="21" w16cid:durableId="2052148707">
    <w:abstractNumId w:val="25"/>
  </w:num>
  <w:num w:numId="22" w16cid:durableId="1189023025">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48A"/>
    <w:rsid w:val="00001F7F"/>
    <w:rsid w:val="000026C9"/>
    <w:rsid w:val="000028B5"/>
    <w:rsid w:val="00003725"/>
    <w:rsid w:val="00003A20"/>
    <w:rsid w:val="00003BCA"/>
    <w:rsid w:val="00004D2D"/>
    <w:rsid w:val="00005331"/>
    <w:rsid w:val="00006F0B"/>
    <w:rsid w:val="000104BB"/>
    <w:rsid w:val="000106AE"/>
    <w:rsid w:val="000106E4"/>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2061"/>
    <w:rsid w:val="00022120"/>
    <w:rsid w:val="0002280E"/>
    <w:rsid w:val="000229D9"/>
    <w:rsid w:val="00022B5C"/>
    <w:rsid w:val="00023ADB"/>
    <w:rsid w:val="00023FB4"/>
    <w:rsid w:val="000246F9"/>
    <w:rsid w:val="000254D2"/>
    <w:rsid w:val="00030D36"/>
    <w:rsid w:val="00031242"/>
    <w:rsid w:val="00031270"/>
    <w:rsid w:val="000342D6"/>
    <w:rsid w:val="0003465C"/>
    <w:rsid w:val="000347A7"/>
    <w:rsid w:val="0003486D"/>
    <w:rsid w:val="00034F61"/>
    <w:rsid w:val="0003517C"/>
    <w:rsid w:val="000356F7"/>
    <w:rsid w:val="00035969"/>
    <w:rsid w:val="0003644E"/>
    <w:rsid w:val="00040BED"/>
    <w:rsid w:val="00040F32"/>
    <w:rsid w:val="00041997"/>
    <w:rsid w:val="0004235C"/>
    <w:rsid w:val="000435CE"/>
    <w:rsid w:val="000437D3"/>
    <w:rsid w:val="00045067"/>
    <w:rsid w:val="0004600F"/>
    <w:rsid w:val="000465F4"/>
    <w:rsid w:val="000470A5"/>
    <w:rsid w:val="000471EC"/>
    <w:rsid w:val="00047945"/>
    <w:rsid w:val="00047F3B"/>
    <w:rsid w:val="000503E2"/>
    <w:rsid w:val="000526C5"/>
    <w:rsid w:val="000528D4"/>
    <w:rsid w:val="0005352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0EEE"/>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B2C"/>
    <w:rsid w:val="00081E3E"/>
    <w:rsid w:val="000833B7"/>
    <w:rsid w:val="000839AC"/>
    <w:rsid w:val="00083C42"/>
    <w:rsid w:val="00085171"/>
    <w:rsid w:val="000861F6"/>
    <w:rsid w:val="00090429"/>
    <w:rsid w:val="00090588"/>
    <w:rsid w:val="00090695"/>
    <w:rsid w:val="00091290"/>
    <w:rsid w:val="00091DEE"/>
    <w:rsid w:val="00091E8A"/>
    <w:rsid w:val="00091F09"/>
    <w:rsid w:val="00092C48"/>
    <w:rsid w:val="00092CBC"/>
    <w:rsid w:val="00093133"/>
    <w:rsid w:val="000931A8"/>
    <w:rsid w:val="00093699"/>
    <w:rsid w:val="0009371C"/>
    <w:rsid w:val="0009395E"/>
    <w:rsid w:val="00094376"/>
    <w:rsid w:val="00094748"/>
    <w:rsid w:val="000960C2"/>
    <w:rsid w:val="00096ECE"/>
    <w:rsid w:val="0009777E"/>
    <w:rsid w:val="000A07E4"/>
    <w:rsid w:val="000A1455"/>
    <w:rsid w:val="000A1BDC"/>
    <w:rsid w:val="000A1C7D"/>
    <w:rsid w:val="000A209F"/>
    <w:rsid w:val="000A242B"/>
    <w:rsid w:val="000A24E7"/>
    <w:rsid w:val="000A329C"/>
    <w:rsid w:val="000A38CC"/>
    <w:rsid w:val="000A54E8"/>
    <w:rsid w:val="000A5DF2"/>
    <w:rsid w:val="000A5F66"/>
    <w:rsid w:val="000A7D49"/>
    <w:rsid w:val="000A7ECD"/>
    <w:rsid w:val="000B07DA"/>
    <w:rsid w:val="000B0815"/>
    <w:rsid w:val="000B0C34"/>
    <w:rsid w:val="000B197D"/>
    <w:rsid w:val="000B5291"/>
    <w:rsid w:val="000B5A3B"/>
    <w:rsid w:val="000C0418"/>
    <w:rsid w:val="000C08A1"/>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B16"/>
    <w:rsid w:val="000D103E"/>
    <w:rsid w:val="000D12F5"/>
    <w:rsid w:val="000D21DC"/>
    <w:rsid w:val="000D2707"/>
    <w:rsid w:val="000D4FA5"/>
    <w:rsid w:val="000D5049"/>
    <w:rsid w:val="000D624D"/>
    <w:rsid w:val="000E0565"/>
    <w:rsid w:val="000E389C"/>
    <w:rsid w:val="000E3AE9"/>
    <w:rsid w:val="000E3B4B"/>
    <w:rsid w:val="000E41F3"/>
    <w:rsid w:val="000E51D9"/>
    <w:rsid w:val="000E5945"/>
    <w:rsid w:val="000E68C2"/>
    <w:rsid w:val="000E7A39"/>
    <w:rsid w:val="000E7DF0"/>
    <w:rsid w:val="000F27DD"/>
    <w:rsid w:val="000F29D7"/>
    <w:rsid w:val="000F3449"/>
    <w:rsid w:val="000F4584"/>
    <w:rsid w:val="000F4BBD"/>
    <w:rsid w:val="000F5175"/>
    <w:rsid w:val="000F6A61"/>
    <w:rsid w:val="000F725B"/>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070E0"/>
    <w:rsid w:val="00107EE2"/>
    <w:rsid w:val="0011097D"/>
    <w:rsid w:val="001109A4"/>
    <w:rsid w:val="00110F3A"/>
    <w:rsid w:val="00111C88"/>
    <w:rsid w:val="001121E9"/>
    <w:rsid w:val="0011222E"/>
    <w:rsid w:val="00112D89"/>
    <w:rsid w:val="001133F5"/>
    <w:rsid w:val="001139DC"/>
    <w:rsid w:val="0011480A"/>
    <w:rsid w:val="00115017"/>
    <w:rsid w:val="001151A2"/>
    <w:rsid w:val="00115222"/>
    <w:rsid w:val="00116A63"/>
    <w:rsid w:val="001178AC"/>
    <w:rsid w:val="00117981"/>
    <w:rsid w:val="00117C4E"/>
    <w:rsid w:val="00120405"/>
    <w:rsid w:val="00120421"/>
    <w:rsid w:val="0012055E"/>
    <w:rsid w:val="00121435"/>
    <w:rsid w:val="001218C2"/>
    <w:rsid w:val="001219FD"/>
    <w:rsid w:val="0012249D"/>
    <w:rsid w:val="001230ED"/>
    <w:rsid w:val="001232B9"/>
    <w:rsid w:val="00124BC2"/>
    <w:rsid w:val="00125423"/>
    <w:rsid w:val="00126631"/>
    <w:rsid w:val="00127050"/>
    <w:rsid w:val="00127A5E"/>
    <w:rsid w:val="00130076"/>
    <w:rsid w:val="001301C0"/>
    <w:rsid w:val="00131274"/>
    <w:rsid w:val="00131442"/>
    <w:rsid w:val="00132E33"/>
    <w:rsid w:val="001334CD"/>
    <w:rsid w:val="00133823"/>
    <w:rsid w:val="001345A2"/>
    <w:rsid w:val="0013618E"/>
    <w:rsid w:val="0013641D"/>
    <w:rsid w:val="00136A7D"/>
    <w:rsid w:val="001373BF"/>
    <w:rsid w:val="00140841"/>
    <w:rsid w:val="0014103E"/>
    <w:rsid w:val="0014140C"/>
    <w:rsid w:val="00141A5E"/>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3E82"/>
    <w:rsid w:val="00154472"/>
    <w:rsid w:val="00157C53"/>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69CD"/>
    <w:rsid w:val="00177578"/>
    <w:rsid w:val="00177B54"/>
    <w:rsid w:val="00180938"/>
    <w:rsid w:val="001816D2"/>
    <w:rsid w:val="00181FBB"/>
    <w:rsid w:val="001823FF"/>
    <w:rsid w:val="001825CA"/>
    <w:rsid w:val="001829EE"/>
    <w:rsid w:val="00183A96"/>
    <w:rsid w:val="00183E61"/>
    <w:rsid w:val="00183F0F"/>
    <w:rsid w:val="00184274"/>
    <w:rsid w:val="0018590D"/>
    <w:rsid w:val="00186325"/>
    <w:rsid w:val="00186BDE"/>
    <w:rsid w:val="00187069"/>
    <w:rsid w:val="001873C4"/>
    <w:rsid w:val="00187435"/>
    <w:rsid w:val="00190CF1"/>
    <w:rsid w:val="00191757"/>
    <w:rsid w:val="00191BA6"/>
    <w:rsid w:val="0019239A"/>
    <w:rsid w:val="00192434"/>
    <w:rsid w:val="0019458A"/>
    <w:rsid w:val="00194B72"/>
    <w:rsid w:val="00195039"/>
    <w:rsid w:val="001956C8"/>
    <w:rsid w:val="00196532"/>
    <w:rsid w:val="001965F0"/>
    <w:rsid w:val="00196E43"/>
    <w:rsid w:val="0019763C"/>
    <w:rsid w:val="001A0633"/>
    <w:rsid w:val="001A09B4"/>
    <w:rsid w:val="001A09F6"/>
    <w:rsid w:val="001A17F7"/>
    <w:rsid w:val="001A1877"/>
    <w:rsid w:val="001A1EBC"/>
    <w:rsid w:val="001A2D8D"/>
    <w:rsid w:val="001A448F"/>
    <w:rsid w:val="001A66F7"/>
    <w:rsid w:val="001A76C7"/>
    <w:rsid w:val="001A7BB3"/>
    <w:rsid w:val="001A7FB0"/>
    <w:rsid w:val="001B0E91"/>
    <w:rsid w:val="001B2857"/>
    <w:rsid w:val="001B31EB"/>
    <w:rsid w:val="001B3310"/>
    <w:rsid w:val="001B3435"/>
    <w:rsid w:val="001B384A"/>
    <w:rsid w:val="001B42D7"/>
    <w:rsid w:val="001B51D9"/>
    <w:rsid w:val="001B54ED"/>
    <w:rsid w:val="001B635F"/>
    <w:rsid w:val="001B6604"/>
    <w:rsid w:val="001B6692"/>
    <w:rsid w:val="001C068B"/>
    <w:rsid w:val="001C0820"/>
    <w:rsid w:val="001C0A73"/>
    <w:rsid w:val="001C1195"/>
    <w:rsid w:val="001C25AE"/>
    <w:rsid w:val="001C25BB"/>
    <w:rsid w:val="001C3552"/>
    <w:rsid w:val="001C3A02"/>
    <w:rsid w:val="001C3AC8"/>
    <w:rsid w:val="001C3C7E"/>
    <w:rsid w:val="001C3D7B"/>
    <w:rsid w:val="001C43BC"/>
    <w:rsid w:val="001C46C6"/>
    <w:rsid w:val="001C52A5"/>
    <w:rsid w:val="001C53E2"/>
    <w:rsid w:val="001C66E1"/>
    <w:rsid w:val="001C6F66"/>
    <w:rsid w:val="001C7092"/>
    <w:rsid w:val="001C74F6"/>
    <w:rsid w:val="001C7FD8"/>
    <w:rsid w:val="001D1156"/>
    <w:rsid w:val="001D16DD"/>
    <w:rsid w:val="001D1845"/>
    <w:rsid w:val="001D1C82"/>
    <w:rsid w:val="001D20C0"/>
    <w:rsid w:val="001D248D"/>
    <w:rsid w:val="001D25F5"/>
    <w:rsid w:val="001D2D2D"/>
    <w:rsid w:val="001D3574"/>
    <w:rsid w:val="001D4122"/>
    <w:rsid w:val="001D46AC"/>
    <w:rsid w:val="001D53DA"/>
    <w:rsid w:val="001D5677"/>
    <w:rsid w:val="001D56AF"/>
    <w:rsid w:val="001D640C"/>
    <w:rsid w:val="001D6B07"/>
    <w:rsid w:val="001D7401"/>
    <w:rsid w:val="001D7986"/>
    <w:rsid w:val="001E004D"/>
    <w:rsid w:val="001E2D3B"/>
    <w:rsid w:val="001E3F88"/>
    <w:rsid w:val="001E5132"/>
    <w:rsid w:val="001E581E"/>
    <w:rsid w:val="001E64FC"/>
    <w:rsid w:val="001E70B3"/>
    <w:rsid w:val="001E7406"/>
    <w:rsid w:val="001E770C"/>
    <w:rsid w:val="001F2585"/>
    <w:rsid w:val="001F3A37"/>
    <w:rsid w:val="001F3D95"/>
    <w:rsid w:val="001F4A4B"/>
    <w:rsid w:val="001F7102"/>
    <w:rsid w:val="00201F4E"/>
    <w:rsid w:val="00203019"/>
    <w:rsid w:val="002034F3"/>
    <w:rsid w:val="002036A3"/>
    <w:rsid w:val="00203B5D"/>
    <w:rsid w:val="002045F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9B"/>
    <w:rsid w:val="002250D8"/>
    <w:rsid w:val="00225538"/>
    <w:rsid w:val="00225FA4"/>
    <w:rsid w:val="00226256"/>
    <w:rsid w:val="00226398"/>
    <w:rsid w:val="00226513"/>
    <w:rsid w:val="00227010"/>
    <w:rsid w:val="00227270"/>
    <w:rsid w:val="00230CFF"/>
    <w:rsid w:val="00231BC6"/>
    <w:rsid w:val="00233383"/>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5468"/>
    <w:rsid w:val="00255956"/>
    <w:rsid w:val="002570FE"/>
    <w:rsid w:val="00257480"/>
    <w:rsid w:val="002579BF"/>
    <w:rsid w:val="002600CE"/>
    <w:rsid w:val="00260CF1"/>
    <w:rsid w:val="00261AB6"/>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3349"/>
    <w:rsid w:val="00274111"/>
    <w:rsid w:val="00274574"/>
    <w:rsid w:val="00274BF0"/>
    <w:rsid w:val="0027504E"/>
    <w:rsid w:val="00275949"/>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BCD"/>
    <w:rsid w:val="00292D17"/>
    <w:rsid w:val="00293E76"/>
    <w:rsid w:val="002943B0"/>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63D"/>
    <w:rsid w:val="002A4037"/>
    <w:rsid w:val="002A56DD"/>
    <w:rsid w:val="002A5AFF"/>
    <w:rsid w:val="002A7819"/>
    <w:rsid w:val="002B0341"/>
    <w:rsid w:val="002B066D"/>
    <w:rsid w:val="002B09A1"/>
    <w:rsid w:val="002B0A53"/>
    <w:rsid w:val="002B1A97"/>
    <w:rsid w:val="002B1B7B"/>
    <w:rsid w:val="002B2B16"/>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10E"/>
    <w:rsid w:val="002C4D45"/>
    <w:rsid w:val="002C5207"/>
    <w:rsid w:val="002C5D80"/>
    <w:rsid w:val="002C6B7F"/>
    <w:rsid w:val="002D0665"/>
    <w:rsid w:val="002D0805"/>
    <w:rsid w:val="002D0BF3"/>
    <w:rsid w:val="002D16C4"/>
    <w:rsid w:val="002D179B"/>
    <w:rsid w:val="002D19D7"/>
    <w:rsid w:val="002D1EE6"/>
    <w:rsid w:val="002D27D3"/>
    <w:rsid w:val="002D2E52"/>
    <w:rsid w:val="002D368D"/>
    <w:rsid w:val="002D722A"/>
    <w:rsid w:val="002E042F"/>
    <w:rsid w:val="002E0D27"/>
    <w:rsid w:val="002E180C"/>
    <w:rsid w:val="002E1ACE"/>
    <w:rsid w:val="002E1AE2"/>
    <w:rsid w:val="002E1BBA"/>
    <w:rsid w:val="002E1D95"/>
    <w:rsid w:val="002E1FCC"/>
    <w:rsid w:val="002E265F"/>
    <w:rsid w:val="002E39ED"/>
    <w:rsid w:val="002E494A"/>
    <w:rsid w:val="002E5861"/>
    <w:rsid w:val="002E701F"/>
    <w:rsid w:val="002E7EAD"/>
    <w:rsid w:val="002F0113"/>
    <w:rsid w:val="002F0527"/>
    <w:rsid w:val="002F0A88"/>
    <w:rsid w:val="002F1E3D"/>
    <w:rsid w:val="002F24E0"/>
    <w:rsid w:val="002F3211"/>
    <w:rsid w:val="002F45F4"/>
    <w:rsid w:val="002F5ADF"/>
    <w:rsid w:val="002F5F00"/>
    <w:rsid w:val="00300743"/>
    <w:rsid w:val="00302229"/>
    <w:rsid w:val="0030302F"/>
    <w:rsid w:val="00303696"/>
    <w:rsid w:val="00303A50"/>
    <w:rsid w:val="00304745"/>
    <w:rsid w:val="00304B9E"/>
    <w:rsid w:val="00304DA7"/>
    <w:rsid w:val="00305E61"/>
    <w:rsid w:val="00305EBC"/>
    <w:rsid w:val="00306554"/>
    <w:rsid w:val="00307B7F"/>
    <w:rsid w:val="00311179"/>
    <w:rsid w:val="00311787"/>
    <w:rsid w:val="00311BB7"/>
    <w:rsid w:val="0031279D"/>
    <w:rsid w:val="003128FD"/>
    <w:rsid w:val="0031472F"/>
    <w:rsid w:val="003150EE"/>
    <w:rsid w:val="00316571"/>
    <w:rsid w:val="00316F33"/>
    <w:rsid w:val="0031721B"/>
    <w:rsid w:val="0031763D"/>
    <w:rsid w:val="00317D83"/>
    <w:rsid w:val="003205AA"/>
    <w:rsid w:val="00320C44"/>
    <w:rsid w:val="00321AF1"/>
    <w:rsid w:val="00323709"/>
    <w:rsid w:val="00323DA2"/>
    <w:rsid w:val="003255CE"/>
    <w:rsid w:val="003261AB"/>
    <w:rsid w:val="003262C9"/>
    <w:rsid w:val="0032668E"/>
    <w:rsid w:val="00326691"/>
    <w:rsid w:val="00326D7F"/>
    <w:rsid w:val="00327343"/>
    <w:rsid w:val="003275E5"/>
    <w:rsid w:val="00330288"/>
    <w:rsid w:val="00330791"/>
    <w:rsid w:val="00331848"/>
    <w:rsid w:val="00331992"/>
    <w:rsid w:val="00335E78"/>
    <w:rsid w:val="003374A6"/>
    <w:rsid w:val="00340199"/>
    <w:rsid w:val="0034033C"/>
    <w:rsid w:val="003409B7"/>
    <w:rsid w:val="00341280"/>
    <w:rsid w:val="00341740"/>
    <w:rsid w:val="00341E37"/>
    <w:rsid w:val="003420A0"/>
    <w:rsid w:val="00342A30"/>
    <w:rsid w:val="00342CAA"/>
    <w:rsid w:val="0034303A"/>
    <w:rsid w:val="0034529A"/>
    <w:rsid w:val="003458A6"/>
    <w:rsid w:val="00345CB3"/>
    <w:rsid w:val="003463EE"/>
    <w:rsid w:val="003466E0"/>
    <w:rsid w:val="003471AA"/>
    <w:rsid w:val="0035019A"/>
    <w:rsid w:val="0035038D"/>
    <w:rsid w:val="003504FF"/>
    <w:rsid w:val="003510E8"/>
    <w:rsid w:val="003518B9"/>
    <w:rsid w:val="00351CE2"/>
    <w:rsid w:val="00352182"/>
    <w:rsid w:val="0035274F"/>
    <w:rsid w:val="003529EE"/>
    <w:rsid w:val="00352D66"/>
    <w:rsid w:val="003534D3"/>
    <w:rsid w:val="0035554D"/>
    <w:rsid w:val="00355FAC"/>
    <w:rsid w:val="00356C95"/>
    <w:rsid w:val="00356F21"/>
    <w:rsid w:val="003578A8"/>
    <w:rsid w:val="00357F55"/>
    <w:rsid w:val="003601EA"/>
    <w:rsid w:val="003606B5"/>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704D2"/>
    <w:rsid w:val="00370F68"/>
    <w:rsid w:val="0037118B"/>
    <w:rsid w:val="00371E9A"/>
    <w:rsid w:val="003721D6"/>
    <w:rsid w:val="00373E06"/>
    <w:rsid w:val="00374431"/>
    <w:rsid w:val="003745BD"/>
    <w:rsid w:val="00375736"/>
    <w:rsid w:val="00376170"/>
    <w:rsid w:val="003761A4"/>
    <w:rsid w:val="003762A7"/>
    <w:rsid w:val="00376CCC"/>
    <w:rsid w:val="00377111"/>
    <w:rsid w:val="00377211"/>
    <w:rsid w:val="0038048E"/>
    <w:rsid w:val="00381902"/>
    <w:rsid w:val="00382327"/>
    <w:rsid w:val="003825F8"/>
    <w:rsid w:val="00382623"/>
    <w:rsid w:val="0038297E"/>
    <w:rsid w:val="003830D8"/>
    <w:rsid w:val="0038437A"/>
    <w:rsid w:val="00384813"/>
    <w:rsid w:val="00385F51"/>
    <w:rsid w:val="00386EE1"/>
    <w:rsid w:val="00387E32"/>
    <w:rsid w:val="003907ED"/>
    <w:rsid w:val="00390EC9"/>
    <w:rsid w:val="00391101"/>
    <w:rsid w:val="00391B96"/>
    <w:rsid w:val="00394634"/>
    <w:rsid w:val="003948CC"/>
    <w:rsid w:val="00395ECA"/>
    <w:rsid w:val="00396BDD"/>
    <w:rsid w:val="00397E0C"/>
    <w:rsid w:val="003A0335"/>
    <w:rsid w:val="003A0862"/>
    <w:rsid w:val="003A119A"/>
    <w:rsid w:val="003A1E02"/>
    <w:rsid w:val="003A340B"/>
    <w:rsid w:val="003A3985"/>
    <w:rsid w:val="003A3C45"/>
    <w:rsid w:val="003A5EB0"/>
    <w:rsid w:val="003A7993"/>
    <w:rsid w:val="003B046D"/>
    <w:rsid w:val="003B08B0"/>
    <w:rsid w:val="003B0E92"/>
    <w:rsid w:val="003B29D3"/>
    <w:rsid w:val="003B2F2A"/>
    <w:rsid w:val="003B3381"/>
    <w:rsid w:val="003B3A43"/>
    <w:rsid w:val="003B4AD9"/>
    <w:rsid w:val="003B4C92"/>
    <w:rsid w:val="003B654C"/>
    <w:rsid w:val="003B6C9D"/>
    <w:rsid w:val="003B77E9"/>
    <w:rsid w:val="003C0251"/>
    <w:rsid w:val="003C0645"/>
    <w:rsid w:val="003C09FB"/>
    <w:rsid w:val="003C1820"/>
    <w:rsid w:val="003C1DF6"/>
    <w:rsid w:val="003C20D9"/>
    <w:rsid w:val="003C238A"/>
    <w:rsid w:val="003C2404"/>
    <w:rsid w:val="003C262D"/>
    <w:rsid w:val="003C28E2"/>
    <w:rsid w:val="003C2F0C"/>
    <w:rsid w:val="003C2F92"/>
    <w:rsid w:val="003C36A1"/>
    <w:rsid w:val="003C3D5E"/>
    <w:rsid w:val="003C4BC4"/>
    <w:rsid w:val="003C586B"/>
    <w:rsid w:val="003C770F"/>
    <w:rsid w:val="003C7F5B"/>
    <w:rsid w:val="003D0228"/>
    <w:rsid w:val="003D032F"/>
    <w:rsid w:val="003D054D"/>
    <w:rsid w:val="003D0C78"/>
    <w:rsid w:val="003D0F7B"/>
    <w:rsid w:val="003D1C29"/>
    <w:rsid w:val="003D3AB7"/>
    <w:rsid w:val="003D4341"/>
    <w:rsid w:val="003D4354"/>
    <w:rsid w:val="003D445A"/>
    <w:rsid w:val="003D48E4"/>
    <w:rsid w:val="003D4C82"/>
    <w:rsid w:val="003D524A"/>
    <w:rsid w:val="003D6096"/>
    <w:rsid w:val="003D6679"/>
    <w:rsid w:val="003D782E"/>
    <w:rsid w:val="003E01A2"/>
    <w:rsid w:val="003E25E0"/>
    <w:rsid w:val="003E3530"/>
    <w:rsid w:val="003E397C"/>
    <w:rsid w:val="003E3D2F"/>
    <w:rsid w:val="003E489A"/>
    <w:rsid w:val="003F07ED"/>
    <w:rsid w:val="003F0B55"/>
    <w:rsid w:val="003F0D3F"/>
    <w:rsid w:val="003F18F6"/>
    <w:rsid w:val="003F21EB"/>
    <w:rsid w:val="003F2FA1"/>
    <w:rsid w:val="003F3D5A"/>
    <w:rsid w:val="003F4170"/>
    <w:rsid w:val="003F4FDE"/>
    <w:rsid w:val="003F6793"/>
    <w:rsid w:val="003F6B6F"/>
    <w:rsid w:val="003F7764"/>
    <w:rsid w:val="00400532"/>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7619"/>
    <w:rsid w:val="00410BB2"/>
    <w:rsid w:val="00413C41"/>
    <w:rsid w:val="004143D0"/>
    <w:rsid w:val="00414C97"/>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108"/>
    <w:rsid w:val="004308B6"/>
    <w:rsid w:val="00430ADC"/>
    <w:rsid w:val="00430BEF"/>
    <w:rsid w:val="00430C81"/>
    <w:rsid w:val="00430EC7"/>
    <w:rsid w:val="00431213"/>
    <w:rsid w:val="004314DC"/>
    <w:rsid w:val="00432507"/>
    <w:rsid w:val="00432A67"/>
    <w:rsid w:val="004333B1"/>
    <w:rsid w:val="0043356D"/>
    <w:rsid w:val="004342B0"/>
    <w:rsid w:val="00434CAA"/>
    <w:rsid w:val="00435B5F"/>
    <w:rsid w:val="0043615E"/>
    <w:rsid w:val="0043717A"/>
    <w:rsid w:val="00440637"/>
    <w:rsid w:val="00441855"/>
    <w:rsid w:val="00442637"/>
    <w:rsid w:val="0044289A"/>
    <w:rsid w:val="00443074"/>
    <w:rsid w:val="0044424E"/>
    <w:rsid w:val="00445503"/>
    <w:rsid w:val="00445667"/>
    <w:rsid w:val="0044635E"/>
    <w:rsid w:val="00447799"/>
    <w:rsid w:val="00447C7D"/>
    <w:rsid w:val="00447E65"/>
    <w:rsid w:val="0045006D"/>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4E6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6CFC"/>
    <w:rsid w:val="00477A05"/>
    <w:rsid w:val="00477F8A"/>
    <w:rsid w:val="00481695"/>
    <w:rsid w:val="00481713"/>
    <w:rsid w:val="0048248A"/>
    <w:rsid w:val="00482909"/>
    <w:rsid w:val="004832D2"/>
    <w:rsid w:val="00483552"/>
    <w:rsid w:val="004839A9"/>
    <w:rsid w:val="00483FB4"/>
    <w:rsid w:val="0048463F"/>
    <w:rsid w:val="004847AB"/>
    <w:rsid w:val="00484924"/>
    <w:rsid w:val="004857F6"/>
    <w:rsid w:val="0048604F"/>
    <w:rsid w:val="00487808"/>
    <w:rsid w:val="00487919"/>
    <w:rsid w:val="00487E03"/>
    <w:rsid w:val="00490CB2"/>
    <w:rsid w:val="0049128B"/>
    <w:rsid w:val="00492A65"/>
    <w:rsid w:val="00492D31"/>
    <w:rsid w:val="00492E46"/>
    <w:rsid w:val="00493AC4"/>
    <w:rsid w:val="004965A6"/>
    <w:rsid w:val="00496DF1"/>
    <w:rsid w:val="00496FF3"/>
    <w:rsid w:val="004A04D6"/>
    <w:rsid w:val="004A0C8E"/>
    <w:rsid w:val="004A1022"/>
    <w:rsid w:val="004A13F6"/>
    <w:rsid w:val="004A2792"/>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5CA"/>
    <w:rsid w:val="004B6CCD"/>
    <w:rsid w:val="004B710F"/>
    <w:rsid w:val="004B74D7"/>
    <w:rsid w:val="004C01C2"/>
    <w:rsid w:val="004C0DCD"/>
    <w:rsid w:val="004C2D05"/>
    <w:rsid w:val="004C32CF"/>
    <w:rsid w:val="004C494E"/>
    <w:rsid w:val="004C763F"/>
    <w:rsid w:val="004C78DA"/>
    <w:rsid w:val="004D02A4"/>
    <w:rsid w:val="004D0851"/>
    <w:rsid w:val="004D0C22"/>
    <w:rsid w:val="004D152E"/>
    <w:rsid w:val="004D1F19"/>
    <w:rsid w:val="004D2334"/>
    <w:rsid w:val="004D3090"/>
    <w:rsid w:val="004D3229"/>
    <w:rsid w:val="004D5975"/>
    <w:rsid w:val="004D70FC"/>
    <w:rsid w:val="004D716E"/>
    <w:rsid w:val="004D7226"/>
    <w:rsid w:val="004D7482"/>
    <w:rsid w:val="004D7AB4"/>
    <w:rsid w:val="004D7B20"/>
    <w:rsid w:val="004D7CEF"/>
    <w:rsid w:val="004E0039"/>
    <w:rsid w:val="004E09DC"/>
    <w:rsid w:val="004E1047"/>
    <w:rsid w:val="004E143D"/>
    <w:rsid w:val="004E1BB3"/>
    <w:rsid w:val="004E2749"/>
    <w:rsid w:val="004E41E2"/>
    <w:rsid w:val="004E521B"/>
    <w:rsid w:val="004E5275"/>
    <w:rsid w:val="004E5AE5"/>
    <w:rsid w:val="004E5AF7"/>
    <w:rsid w:val="004E7238"/>
    <w:rsid w:val="004E7363"/>
    <w:rsid w:val="004E7C63"/>
    <w:rsid w:val="004F1945"/>
    <w:rsid w:val="004F2D9A"/>
    <w:rsid w:val="004F341E"/>
    <w:rsid w:val="004F355D"/>
    <w:rsid w:val="004F4341"/>
    <w:rsid w:val="004F50B7"/>
    <w:rsid w:val="004F5D0C"/>
    <w:rsid w:val="004F64BE"/>
    <w:rsid w:val="004F64D3"/>
    <w:rsid w:val="004F77CC"/>
    <w:rsid w:val="004F78C8"/>
    <w:rsid w:val="0050067C"/>
    <w:rsid w:val="00500A97"/>
    <w:rsid w:val="00500B10"/>
    <w:rsid w:val="00500C78"/>
    <w:rsid w:val="00500DA0"/>
    <w:rsid w:val="00501102"/>
    <w:rsid w:val="00501455"/>
    <w:rsid w:val="00501D31"/>
    <w:rsid w:val="005020D5"/>
    <w:rsid w:val="005029FA"/>
    <w:rsid w:val="00503B5C"/>
    <w:rsid w:val="00504D2D"/>
    <w:rsid w:val="0050577E"/>
    <w:rsid w:val="00505FD8"/>
    <w:rsid w:val="0050687B"/>
    <w:rsid w:val="00506EC0"/>
    <w:rsid w:val="005102F7"/>
    <w:rsid w:val="00510949"/>
    <w:rsid w:val="00510A1C"/>
    <w:rsid w:val="00511488"/>
    <w:rsid w:val="00511C64"/>
    <w:rsid w:val="005125F5"/>
    <w:rsid w:val="00513E60"/>
    <w:rsid w:val="00514A02"/>
    <w:rsid w:val="00515CE5"/>
    <w:rsid w:val="00515D37"/>
    <w:rsid w:val="00517512"/>
    <w:rsid w:val="00520337"/>
    <w:rsid w:val="00520B48"/>
    <w:rsid w:val="005224F8"/>
    <w:rsid w:val="00522FC5"/>
    <w:rsid w:val="00524853"/>
    <w:rsid w:val="00524BF8"/>
    <w:rsid w:val="00524D20"/>
    <w:rsid w:val="00524DB1"/>
    <w:rsid w:val="005265C1"/>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AB6"/>
    <w:rsid w:val="00537F01"/>
    <w:rsid w:val="005400E1"/>
    <w:rsid w:val="00540153"/>
    <w:rsid w:val="005411C5"/>
    <w:rsid w:val="00544257"/>
    <w:rsid w:val="005442A4"/>
    <w:rsid w:val="00544BBC"/>
    <w:rsid w:val="00544C48"/>
    <w:rsid w:val="00545DA7"/>
    <w:rsid w:val="00546C81"/>
    <w:rsid w:val="005471F5"/>
    <w:rsid w:val="00547391"/>
    <w:rsid w:val="005475EA"/>
    <w:rsid w:val="0055160E"/>
    <w:rsid w:val="005517BE"/>
    <w:rsid w:val="00552161"/>
    <w:rsid w:val="005535A2"/>
    <w:rsid w:val="00554369"/>
    <w:rsid w:val="005548E5"/>
    <w:rsid w:val="00555EEF"/>
    <w:rsid w:val="005560C4"/>
    <w:rsid w:val="005567B0"/>
    <w:rsid w:val="00556E93"/>
    <w:rsid w:val="00557022"/>
    <w:rsid w:val="005600D4"/>
    <w:rsid w:val="00560322"/>
    <w:rsid w:val="00560A8A"/>
    <w:rsid w:val="00560D14"/>
    <w:rsid w:val="00561430"/>
    <w:rsid w:val="00563F1D"/>
    <w:rsid w:val="00564AA5"/>
    <w:rsid w:val="0057032A"/>
    <w:rsid w:val="00571732"/>
    <w:rsid w:val="00571C1A"/>
    <w:rsid w:val="005724F2"/>
    <w:rsid w:val="00572913"/>
    <w:rsid w:val="00573446"/>
    <w:rsid w:val="00573B42"/>
    <w:rsid w:val="00573C3E"/>
    <w:rsid w:val="00573F50"/>
    <w:rsid w:val="00574797"/>
    <w:rsid w:val="00575578"/>
    <w:rsid w:val="00576D31"/>
    <w:rsid w:val="00576F97"/>
    <w:rsid w:val="00577719"/>
    <w:rsid w:val="00582E5A"/>
    <w:rsid w:val="00583311"/>
    <w:rsid w:val="0058343A"/>
    <w:rsid w:val="00583600"/>
    <w:rsid w:val="005839BA"/>
    <w:rsid w:val="00583CD1"/>
    <w:rsid w:val="00584501"/>
    <w:rsid w:val="00584805"/>
    <w:rsid w:val="00585492"/>
    <w:rsid w:val="00585B3A"/>
    <w:rsid w:val="00585D61"/>
    <w:rsid w:val="00585D7F"/>
    <w:rsid w:val="00586992"/>
    <w:rsid w:val="005870DA"/>
    <w:rsid w:val="0058721F"/>
    <w:rsid w:val="00590C81"/>
    <w:rsid w:val="00591D76"/>
    <w:rsid w:val="0059275C"/>
    <w:rsid w:val="00592DB2"/>
    <w:rsid w:val="00593D5F"/>
    <w:rsid w:val="00595800"/>
    <w:rsid w:val="00595B0E"/>
    <w:rsid w:val="0059674B"/>
    <w:rsid w:val="005979B6"/>
    <w:rsid w:val="00597B9A"/>
    <w:rsid w:val="005A127F"/>
    <w:rsid w:val="005A12EE"/>
    <w:rsid w:val="005A1513"/>
    <w:rsid w:val="005A1A03"/>
    <w:rsid w:val="005A25F9"/>
    <w:rsid w:val="005A2709"/>
    <w:rsid w:val="005A2944"/>
    <w:rsid w:val="005A38DB"/>
    <w:rsid w:val="005A51CE"/>
    <w:rsid w:val="005A631A"/>
    <w:rsid w:val="005A65C3"/>
    <w:rsid w:val="005A7008"/>
    <w:rsid w:val="005A73B9"/>
    <w:rsid w:val="005A7576"/>
    <w:rsid w:val="005A7952"/>
    <w:rsid w:val="005A7D6E"/>
    <w:rsid w:val="005A7FB1"/>
    <w:rsid w:val="005B04F5"/>
    <w:rsid w:val="005B0632"/>
    <w:rsid w:val="005B14C5"/>
    <w:rsid w:val="005B4FE0"/>
    <w:rsid w:val="005B54F5"/>
    <w:rsid w:val="005B6C70"/>
    <w:rsid w:val="005B7B96"/>
    <w:rsid w:val="005B7D94"/>
    <w:rsid w:val="005B7EBE"/>
    <w:rsid w:val="005C0517"/>
    <w:rsid w:val="005C0B72"/>
    <w:rsid w:val="005C2246"/>
    <w:rsid w:val="005C225A"/>
    <w:rsid w:val="005C29AC"/>
    <w:rsid w:val="005C2F07"/>
    <w:rsid w:val="005C366A"/>
    <w:rsid w:val="005C3BE2"/>
    <w:rsid w:val="005C3BE6"/>
    <w:rsid w:val="005C3E4B"/>
    <w:rsid w:val="005C444F"/>
    <w:rsid w:val="005C4461"/>
    <w:rsid w:val="005C48A6"/>
    <w:rsid w:val="005C52A4"/>
    <w:rsid w:val="005C5991"/>
    <w:rsid w:val="005C6336"/>
    <w:rsid w:val="005C67B0"/>
    <w:rsid w:val="005C6DB1"/>
    <w:rsid w:val="005C7882"/>
    <w:rsid w:val="005D0012"/>
    <w:rsid w:val="005D05FB"/>
    <w:rsid w:val="005D0C58"/>
    <w:rsid w:val="005D0F1B"/>
    <w:rsid w:val="005D1612"/>
    <w:rsid w:val="005D169F"/>
    <w:rsid w:val="005D337C"/>
    <w:rsid w:val="005D4435"/>
    <w:rsid w:val="005D5BA9"/>
    <w:rsid w:val="005D5F12"/>
    <w:rsid w:val="005D6727"/>
    <w:rsid w:val="005D747E"/>
    <w:rsid w:val="005E03DE"/>
    <w:rsid w:val="005E0B13"/>
    <w:rsid w:val="005E1730"/>
    <w:rsid w:val="005E1A71"/>
    <w:rsid w:val="005E2211"/>
    <w:rsid w:val="005E30A5"/>
    <w:rsid w:val="005E32EB"/>
    <w:rsid w:val="005E3B6D"/>
    <w:rsid w:val="005E3FD2"/>
    <w:rsid w:val="005E3FF0"/>
    <w:rsid w:val="005E4C7D"/>
    <w:rsid w:val="005E6966"/>
    <w:rsid w:val="005E6D74"/>
    <w:rsid w:val="005E6E32"/>
    <w:rsid w:val="005E7363"/>
    <w:rsid w:val="005E7639"/>
    <w:rsid w:val="005E7807"/>
    <w:rsid w:val="005F03BF"/>
    <w:rsid w:val="005F072F"/>
    <w:rsid w:val="005F09F9"/>
    <w:rsid w:val="005F0F82"/>
    <w:rsid w:val="005F11AB"/>
    <w:rsid w:val="005F1583"/>
    <w:rsid w:val="005F2E07"/>
    <w:rsid w:val="005F2E5A"/>
    <w:rsid w:val="005F2E7C"/>
    <w:rsid w:val="005F4D06"/>
    <w:rsid w:val="005F51F4"/>
    <w:rsid w:val="005F5C12"/>
    <w:rsid w:val="005F657B"/>
    <w:rsid w:val="005F6915"/>
    <w:rsid w:val="005F6EC0"/>
    <w:rsid w:val="005F71AA"/>
    <w:rsid w:val="005F7B23"/>
    <w:rsid w:val="005F7C93"/>
    <w:rsid w:val="005F7C94"/>
    <w:rsid w:val="005F7EBD"/>
    <w:rsid w:val="006000A2"/>
    <w:rsid w:val="00600406"/>
    <w:rsid w:val="006006F5"/>
    <w:rsid w:val="006007A6"/>
    <w:rsid w:val="006009B8"/>
    <w:rsid w:val="006011A7"/>
    <w:rsid w:val="00601277"/>
    <w:rsid w:val="006012CE"/>
    <w:rsid w:val="00602031"/>
    <w:rsid w:val="00602C94"/>
    <w:rsid w:val="0060362E"/>
    <w:rsid w:val="00603C62"/>
    <w:rsid w:val="00604C8B"/>
    <w:rsid w:val="006053B1"/>
    <w:rsid w:val="00605E56"/>
    <w:rsid w:val="006060E8"/>
    <w:rsid w:val="00606A43"/>
    <w:rsid w:val="00606F34"/>
    <w:rsid w:val="00607934"/>
    <w:rsid w:val="00610286"/>
    <w:rsid w:val="00610B79"/>
    <w:rsid w:val="0061173A"/>
    <w:rsid w:val="00612736"/>
    <w:rsid w:val="006138DE"/>
    <w:rsid w:val="00614C1E"/>
    <w:rsid w:val="00614C3E"/>
    <w:rsid w:val="00614F89"/>
    <w:rsid w:val="00615BEF"/>
    <w:rsid w:val="006174DF"/>
    <w:rsid w:val="00620665"/>
    <w:rsid w:val="00620A43"/>
    <w:rsid w:val="00621905"/>
    <w:rsid w:val="00622718"/>
    <w:rsid w:val="006228CA"/>
    <w:rsid w:val="00622B0A"/>
    <w:rsid w:val="0062361A"/>
    <w:rsid w:val="006238B5"/>
    <w:rsid w:val="00623E3C"/>
    <w:rsid w:val="006245CD"/>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AC3"/>
    <w:rsid w:val="00652EDD"/>
    <w:rsid w:val="0065301E"/>
    <w:rsid w:val="00653369"/>
    <w:rsid w:val="00653B45"/>
    <w:rsid w:val="00654722"/>
    <w:rsid w:val="00654D50"/>
    <w:rsid w:val="00654E18"/>
    <w:rsid w:val="006551BD"/>
    <w:rsid w:val="00655C91"/>
    <w:rsid w:val="00656041"/>
    <w:rsid w:val="006571D5"/>
    <w:rsid w:val="006579E8"/>
    <w:rsid w:val="00657F08"/>
    <w:rsid w:val="0066060C"/>
    <w:rsid w:val="00660B53"/>
    <w:rsid w:val="00660DC2"/>
    <w:rsid w:val="00660EE8"/>
    <w:rsid w:val="0066143F"/>
    <w:rsid w:val="00661E0D"/>
    <w:rsid w:val="00663514"/>
    <w:rsid w:val="006662F9"/>
    <w:rsid w:val="006665D4"/>
    <w:rsid w:val="00670135"/>
    <w:rsid w:val="0067014B"/>
    <w:rsid w:val="00670EEA"/>
    <w:rsid w:val="0067137C"/>
    <w:rsid w:val="0067197B"/>
    <w:rsid w:val="00673398"/>
    <w:rsid w:val="006738B7"/>
    <w:rsid w:val="00673AE0"/>
    <w:rsid w:val="00674505"/>
    <w:rsid w:val="00674E1D"/>
    <w:rsid w:val="006757E6"/>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77F"/>
    <w:rsid w:val="00690E63"/>
    <w:rsid w:val="006915DC"/>
    <w:rsid w:val="0069271D"/>
    <w:rsid w:val="00692AC5"/>
    <w:rsid w:val="00693FF4"/>
    <w:rsid w:val="00694CB3"/>
    <w:rsid w:val="00694CF4"/>
    <w:rsid w:val="006954FE"/>
    <w:rsid w:val="0069768F"/>
    <w:rsid w:val="00697D6B"/>
    <w:rsid w:val="006A0721"/>
    <w:rsid w:val="006A0A1A"/>
    <w:rsid w:val="006A162E"/>
    <w:rsid w:val="006A329C"/>
    <w:rsid w:val="006A400C"/>
    <w:rsid w:val="006A4355"/>
    <w:rsid w:val="006A446B"/>
    <w:rsid w:val="006A4538"/>
    <w:rsid w:val="006A4670"/>
    <w:rsid w:val="006A4720"/>
    <w:rsid w:val="006A5060"/>
    <w:rsid w:val="006A56B2"/>
    <w:rsid w:val="006A6182"/>
    <w:rsid w:val="006A6BDB"/>
    <w:rsid w:val="006A77A3"/>
    <w:rsid w:val="006A7820"/>
    <w:rsid w:val="006B0B97"/>
    <w:rsid w:val="006B219E"/>
    <w:rsid w:val="006B2553"/>
    <w:rsid w:val="006B27B4"/>
    <w:rsid w:val="006B3075"/>
    <w:rsid w:val="006B3A57"/>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5FF5"/>
    <w:rsid w:val="006C614F"/>
    <w:rsid w:val="006C63DB"/>
    <w:rsid w:val="006D0876"/>
    <w:rsid w:val="006D2228"/>
    <w:rsid w:val="006D25D0"/>
    <w:rsid w:val="006D37CA"/>
    <w:rsid w:val="006D5D5F"/>
    <w:rsid w:val="006D5F74"/>
    <w:rsid w:val="006D76FF"/>
    <w:rsid w:val="006D7B25"/>
    <w:rsid w:val="006D7D90"/>
    <w:rsid w:val="006E09D9"/>
    <w:rsid w:val="006E16AE"/>
    <w:rsid w:val="006E1C12"/>
    <w:rsid w:val="006E2301"/>
    <w:rsid w:val="006E239B"/>
    <w:rsid w:val="006E2B95"/>
    <w:rsid w:val="006E308C"/>
    <w:rsid w:val="006E392D"/>
    <w:rsid w:val="006E3F89"/>
    <w:rsid w:val="006E4F24"/>
    <w:rsid w:val="006E52B0"/>
    <w:rsid w:val="006E5543"/>
    <w:rsid w:val="006E60CF"/>
    <w:rsid w:val="006E6E58"/>
    <w:rsid w:val="006F0300"/>
    <w:rsid w:val="006F068A"/>
    <w:rsid w:val="006F0E52"/>
    <w:rsid w:val="006F1361"/>
    <w:rsid w:val="006F2D8A"/>
    <w:rsid w:val="006F35CC"/>
    <w:rsid w:val="006F3B6F"/>
    <w:rsid w:val="006F505D"/>
    <w:rsid w:val="006F5271"/>
    <w:rsid w:val="006F63B5"/>
    <w:rsid w:val="006F66D3"/>
    <w:rsid w:val="006F6CE7"/>
    <w:rsid w:val="006F71AD"/>
    <w:rsid w:val="006F7541"/>
    <w:rsid w:val="006F7945"/>
    <w:rsid w:val="0070185D"/>
    <w:rsid w:val="007019C3"/>
    <w:rsid w:val="00701C8E"/>
    <w:rsid w:val="00702137"/>
    <w:rsid w:val="0070235A"/>
    <w:rsid w:val="00703645"/>
    <w:rsid w:val="007045BE"/>
    <w:rsid w:val="00705467"/>
    <w:rsid w:val="00705F9E"/>
    <w:rsid w:val="00706F14"/>
    <w:rsid w:val="007075D9"/>
    <w:rsid w:val="00707660"/>
    <w:rsid w:val="00707BCD"/>
    <w:rsid w:val="00710451"/>
    <w:rsid w:val="00710B21"/>
    <w:rsid w:val="007115A1"/>
    <w:rsid w:val="00711CD5"/>
    <w:rsid w:val="00712009"/>
    <w:rsid w:val="007122B1"/>
    <w:rsid w:val="00713A38"/>
    <w:rsid w:val="00713BAC"/>
    <w:rsid w:val="007143D1"/>
    <w:rsid w:val="007156E4"/>
    <w:rsid w:val="00716249"/>
    <w:rsid w:val="00716CA5"/>
    <w:rsid w:val="00716D51"/>
    <w:rsid w:val="007177CF"/>
    <w:rsid w:val="0072103D"/>
    <w:rsid w:val="007213C8"/>
    <w:rsid w:val="007213E2"/>
    <w:rsid w:val="0072187C"/>
    <w:rsid w:val="00721CB7"/>
    <w:rsid w:val="00723DE1"/>
    <w:rsid w:val="007243C6"/>
    <w:rsid w:val="00725949"/>
    <w:rsid w:val="00726F47"/>
    <w:rsid w:val="00727D84"/>
    <w:rsid w:val="00731A99"/>
    <w:rsid w:val="007330AC"/>
    <w:rsid w:val="007336FA"/>
    <w:rsid w:val="0073453E"/>
    <w:rsid w:val="00734992"/>
    <w:rsid w:val="00735222"/>
    <w:rsid w:val="007367AF"/>
    <w:rsid w:val="00736A3C"/>
    <w:rsid w:val="00737156"/>
    <w:rsid w:val="007373A7"/>
    <w:rsid w:val="00740741"/>
    <w:rsid w:val="00740CB9"/>
    <w:rsid w:val="00740EDD"/>
    <w:rsid w:val="007413F9"/>
    <w:rsid w:val="00741BFE"/>
    <w:rsid w:val="007426B1"/>
    <w:rsid w:val="00743871"/>
    <w:rsid w:val="0074470F"/>
    <w:rsid w:val="00744970"/>
    <w:rsid w:val="00744DC0"/>
    <w:rsid w:val="00745A23"/>
    <w:rsid w:val="00747BA1"/>
    <w:rsid w:val="00750641"/>
    <w:rsid w:val="007508E7"/>
    <w:rsid w:val="00751D72"/>
    <w:rsid w:val="0075282F"/>
    <w:rsid w:val="00752833"/>
    <w:rsid w:val="00753778"/>
    <w:rsid w:val="00754294"/>
    <w:rsid w:val="007542B0"/>
    <w:rsid w:val="00754A6F"/>
    <w:rsid w:val="00754AF9"/>
    <w:rsid w:val="007557C8"/>
    <w:rsid w:val="00755E95"/>
    <w:rsid w:val="00755EFE"/>
    <w:rsid w:val="00756085"/>
    <w:rsid w:val="0075615D"/>
    <w:rsid w:val="00756FDE"/>
    <w:rsid w:val="00757558"/>
    <w:rsid w:val="00757C1E"/>
    <w:rsid w:val="00760907"/>
    <w:rsid w:val="00761647"/>
    <w:rsid w:val="00762328"/>
    <w:rsid w:val="00762B6B"/>
    <w:rsid w:val="00762D63"/>
    <w:rsid w:val="007637E5"/>
    <w:rsid w:val="00764A20"/>
    <w:rsid w:val="00764C4F"/>
    <w:rsid w:val="00764D00"/>
    <w:rsid w:val="007662B3"/>
    <w:rsid w:val="0076631A"/>
    <w:rsid w:val="00766F4B"/>
    <w:rsid w:val="00767981"/>
    <w:rsid w:val="007719A7"/>
    <w:rsid w:val="00771FAE"/>
    <w:rsid w:val="0077238F"/>
    <w:rsid w:val="007723E2"/>
    <w:rsid w:val="00773473"/>
    <w:rsid w:val="00773F20"/>
    <w:rsid w:val="007764D9"/>
    <w:rsid w:val="0077653D"/>
    <w:rsid w:val="007766C6"/>
    <w:rsid w:val="00777174"/>
    <w:rsid w:val="00780EE9"/>
    <w:rsid w:val="00780FA5"/>
    <w:rsid w:val="00781248"/>
    <w:rsid w:val="007812A5"/>
    <w:rsid w:val="007812F4"/>
    <w:rsid w:val="007822F7"/>
    <w:rsid w:val="0078267F"/>
    <w:rsid w:val="00782F3E"/>
    <w:rsid w:val="00782F69"/>
    <w:rsid w:val="0078319C"/>
    <w:rsid w:val="00783271"/>
    <w:rsid w:val="00784519"/>
    <w:rsid w:val="007845C3"/>
    <w:rsid w:val="00784925"/>
    <w:rsid w:val="007861AA"/>
    <w:rsid w:val="00786427"/>
    <w:rsid w:val="00791D2D"/>
    <w:rsid w:val="00791E4C"/>
    <w:rsid w:val="007926DE"/>
    <w:rsid w:val="007935A7"/>
    <w:rsid w:val="00793E4E"/>
    <w:rsid w:val="00793E7A"/>
    <w:rsid w:val="00794B7B"/>
    <w:rsid w:val="00794E67"/>
    <w:rsid w:val="00795563"/>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8F6"/>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1DF2"/>
    <w:rsid w:val="007D2B10"/>
    <w:rsid w:val="007D2EC1"/>
    <w:rsid w:val="007D3A43"/>
    <w:rsid w:val="007D5ABA"/>
    <w:rsid w:val="007D72E9"/>
    <w:rsid w:val="007D7C8E"/>
    <w:rsid w:val="007D7D3B"/>
    <w:rsid w:val="007E0574"/>
    <w:rsid w:val="007E0CBC"/>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39DB"/>
    <w:rsid w:val="007F431B"/>
    <w:rsid w:val="007F48B2"/>
    <w:rsid w:val="007F4D83"/>
    <w:rsid w:val="007F586A"/>
    <w:rsid w:val="007F5D56"/>
    <w:rsid w:val="007F7F6F"/>
    <w:rsid w:val="00800568"/>
    <w:rsid w:val="00800F66"/>
    <w:rsid w:val="008010D5"/>
    <w:rsid w:val="008017B9"/>
    <w:rsid w:val="00801F3D"/>
    <w:rsid w:val="008024E6"/>
    <w:rsid w:val="00802754"/>
    <w:rsid w:val="008034A6"/>
    <w:rsid w:val="00803979"/>
    <w:rsid w:val="00803A86"/>
    <w:rsid w:val="00803C66"/>
    <w:rsid w:val="008043E3"/>
    <w:rsid w:val="00804932"/>
    <w:rsid w:val="00804D4E"/>
    <w:rsid w:val="00805254"/>
    <w:rsid w:val="008052E0"/>
    <w:rsid w:val="00805AC1"/>
    <w:rsid w:val="0080660D"/>
    <w:rsid w:val="008070EB"/>
    <w:rsid w:val="008073EC"/>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259"/>
    <w:rsid w:val="00821622"/>
    <w:rsid w:val="00822D9A"/>
    <w:rsid w:val="00822E9E"/>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4BDC"/>
    <w:rsid w:val="00835D08"/>
    <w:rsid w:val="00836157"/>
    <w:rsid w:val="00836F24"/>
    <w:rsid w:val="00836FE5"/>
    <w:rsid w:val="008372B1"/>
    <w:rsid w:val="00837E80"/>
    <w:rsid w:val="0084066F"/>
    <w:rsid w:val="00840F20"/>
    <w:rsid w:val="00841114"/>
    <w:rsid w:val="00841BAD"/>
    <w:rsid w:val="00841BC6"/>
    <w:rsid w:val="00841FE5"/>
    <w:rsid w:val="0084323E"/>
    <w:rsid w:val="00843898"/>
    <w:rsid w:val="00843D6E"/>
    <w:rsid w:val="0084417E"/>
    <w:rsid w:val="0084474D"/>
    <w:rsid w:val="00845969"/>
    <w:rsid w:val="00846018"/>
    <w:rsid w:val="00846522"/>
    <w:rsid w:val="00847633"/>
    <w:rsid w:val="0084787F"/>
    <w:rsid w:val="00847926"/>
    <w:rsid w:val="00847CE5"/>
    <w:rsid w:val="00847F99"/>
    <w:rsid w:val="00850083"/>
    <w:rsid w:val="00850279"/>
    <w:rsid w:val="00850FE8"/>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682"/>
    <w:rsid w:val="00861BD6"/>
    <w:rsid w:val="00862622"/>
    <w:rsid w:val="00862B14"/>
    <w:rsid w:val="008637C5"/>
    <w:rsid w:val="008649B4"/>
    <w:rsid w:val="00864D7E"/>
    <w:rsid w:val="00864E18"/>
    <w:rsid w:val="008653E8"/>
    <w:rsid w:val="00865A82"/>
    <w:rsid w:val="00865F71"/>
    <w:rsid w:val="008667D8"/>
    <w:rsid w:val="00866F24"/>
    <w:rsid w:val="00867132"/>
    <w:rsid w:val="00867709"/>
    <w:rsid w:val="00867C04"/>
    <w:rsid w:val="008700BC"/>
    <w:rsid w:val="00871145"/>
    <w:rsid w:val="00871204"/>
    <w:rsid w:val="00871E40"/>
    <w:rsid w:val="00872CC1"/>
    <w:rsid w:val="00874319"/>
    <w:rsid w:val="00874892"/>
    <w:rsid w:val="008753FE"/>
    <w:rsid w:val="008758C8"/>
    <w:rsid w:val="00875EE5"/>
    <w:rsid w:val="0087707E"/>
    <w:rsid w:val="00877E5A"/>
    <w:rsid w:val="00880EEC"/>
    <w:rsid w:val="008815F9"/>
    <w:rsid w:val="008816E7"/>
    <w:rsid w:val="0088182B"/>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411"/>
    <w:rsid w:val="00897BD8"/>
    <w:rsid w:val="008A0216"/>
    <w:rsid w:val="008A0C67"/>
    <w:rsid w:val="008A1048"/>
    <w:rsid w:val="008A22E9"/>
    <w:rsid w:val="008A2BA9"/>
    <w:rsid w:val="008A2C38"/>
    <w:rsid w:val="008A303C"/>
    <w:rsid w:val="008A30BB"/>
    <w:rsid w:val="008A324A"/>
    <w:rsid w:val="008A3BC3"/>
    <w:rsid w:val="008A5227"/>
    <w:rsid w:val="008A568A"/>
    <w:rsid w:val="008A6637"/>
    <w:rsid w:val="008A6B89"/>
    <w:rsid w:val="008A6C73"/>
    <w:rsid w:val="008A75D6"/>
    <w:rsid w:val="008B0749"/>
    <w:rsid w:val="008B0DAE"/>
    <w:rsid w:val="008B1270"/>
    <w:rsid w:val="008B34DA"/>
    <w:rsid w:val="008B3CA7"/>
    <w:rsid w:val="008B4574"/>
    <w:rsid w:val="008B4A3D"/>
    <w:rsid w:val="008B51D6"/>
    <w:rsid w:val="008B58D8"/>
    <w:rsid w:val="008B5EF7"/>
    <w:rsid w:val="008B669E"/>
    <w:rsid w:val="008B685D"/>
    <w:rsid w:val="008B6A9D"/>
    <w:rsid w:val="008B71E3"/>
    <w:rsid w:val="008C204B"/>
    <w:rsid w:val="008C229F"/>
    <w:rsid w:val="008C22AF"/>
    <w:rsid w:val="008C25F5"/>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1EA4"/>
    <w:rsid w:val="008D2165"/>
    <w:rsid w:val="008D2944"/>
    <w:rsid w:val="008D2E9F"/>
    <w:rsid w:val="008D327E"/>
    <w:rsid w:val="008D3A49"/>
    <w:rsid w:val="008D4D3E"/>
    <w:rsid w:val="008D59E8"/>
    <w:rsid w:val="008D68CD"/>
    <w:rsid w:val="008D690E"/>
    <w:rsid w:val="008D6D3B"/>
    <w:rsid w:val="008D6DD4"/>
    <w:rsid w:val="008E055D"/>
    <w:rsid w:val="008E0679"/>
    <w:rsid w:val="008E1990"/>
    <w:rsid w:val="008E2B9D"/>
    <w:rsid w:val="008E2EFB"/>
    <w:rsid w:val="008E4A61"/>
    <w:rsid w:val="008E5485"/>
    <w:rsid w:val="008E5E83"/>
    <w:rsid w:val="008E62EC"/>
    <w:rsid w:val="008E71E4"/>
    <w:rsid w:val="008F003F"/>
    <w:rsid w:val="008F0399"/>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1D8C"/>
    <w:rsid w:val="00912F01"/>
    <w:rsid w:val="00913112"/>
    <w:rsid w:val="009134A7"/>
    <w:rsid w:val="009134E8"/>
    <w:rsid w:val="00913575"/>
    <w:rsid w:val="009139AD"/>
    <w:rsid w:val="0091400A"/>
    <w:rsid w:val="00914B5A"/>
    <w:rsid w:val="00915C91"/>
    <w:rsid w:val="00915DDF"/>
    <w:rsid w:val="0091649D"/>
    <w:rsid w:val="00916918"/>
    <w:rsid w:val="00917E91"/>
    <w:rsid w:val="00922436"/>
    <w:rsid w:val="009234ED"/>
    <w:rsid w:val="00923E8B"/>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1A6"/>
    <w:rsid w:val="00950D58"/>
    <w:rsid w:val="009539BD"/>
    <w:rsid w:val="00953CA2"/>
    <w:rsid w:val="00953D45"/>
    <w:rsid w:val="009544C3"/>
    <w:rsid w:val="00955011"/>
    <w:rsid w:val="00955710"/>
    <w:rsid w:val="009561C5"/>
    <w:rsid w:val="0095728B"/>
    <w:rsid w:val="009576C7"/>
    <w:rsid w:val="00957BE4"/>
    <w:rsid w:val="00957DCD"/>
    <w:rsid w:val="00960701"/>
    <w:rsid w:val="0096079E"/>
    <w:rsid w:val="009608C4"/>
    <w:rsid w:val="009608DE"/>
    <w:rsid w:val="009614EE"/>
    <w:rsid w:val="009615C0"/>
    <w:rsid w:val="0096260B"/>
    <w:rsid w:val="00962869"/>
    <w:rsid w:val="009634F0"/>
    <w:rsid w:val="00963B0E"/>
    <w:rsid w:val="00964490"/>
    <w:rsid w:val="0096767D"/>
    <w:rsid w:val="0096793F"/>
    <w:rsid w:val="00967E9C"/>
    <w:rsid w:val="0097027C"/>
    <w:rsid w:val="00971CAE"/>
    <w:rsid w:val="009722D1"/>
    <w:rsid w:val="009724A0"/>
    <w:rsid w:val="00973712"/>
    <w:rsid w:val="00973BFE"/>
    <w:rsid w:val="00974F4F"/>
    <w:rsid w:val="0097748A"/>
    <w:rsid w:val="009774C2"/>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3505"/>
    <w:rsid w:val="009C3896"/>
    <w:rsid w:val="009C48BA"/>
    <w:rsid w:val="009C5037"/>
    <w:rsid w:val="009C57B9"/>
    <w:rsid w:val="009C5CB9"/>
    <w:rsid w:val="009C6995"/>
    <w:rsid w:val="009C69E7"/>
    <w:rsid w:val="009C6F55"/>
    <w:rsid w:val="009C701E"/>
    <w:rsid w:val="009C72BE"/>
    <w:rsid w:val="009C7427"/>
    <w:rsid w:val="009C7A53"/>
    <w:rsid w:val="009D025C"/>
    <w:rsid w:val="009D0EF0"/>
    <w:rsid w:val="009D2017"/>
    <w:rsid w:val="009D2435"/>
    <w:rsid w:val="009D2867"/>
    <w:rsid w:val="009D3D2C"/>
    <w:rsid w:val="009D45D8"/>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7928"/>
    <w:rsid w:val="009E7F76"/>
    <w:rsid w:val="009F08F4"/>
    <w:rsid w:val="009F185B"/>
    <w:rsid w:val="009F1EED"/>
    <w:rsid w:val="009F2023"/>
    <w:rsid w:val="009F24E6"/>
    <w:rsid w:val="009F3373"/>
    <w:rsid w:val="009F4251"/>
    <w:rsid w:val="009F4921"/>
    <w:rsid w:val="009F5E47"/>
    <w:rsid w:val="009F7F6F"/>
    <w:rsid w:val="00A00F6E"/>
    <w:rsid w:val="00A02060"/>
    <w:rsid w:val="00A022BC"/>
    <w:rsid w:val="00A04D5D"/>
    <w:rsid w:val="00A05A03"/>
    <w:rsid w:val="00A05A2D"/>
    <w:rsid w:val="00A05C8F"/>
    <w:rsid w:val="00A05FE0"/>
    <w:rsid w:val="00A072C5"/>
    <w:rsid w:val="00A07D66"/>
    <w:rsid w:val="00A107F9"/>
    <w:rsid w:val="00A10AD8"/>
    <w:rsid w:val="00A10B7A"/>
    <w:rsid w:val="00A10C2B"/>
    <w:rsid w:val="00A12455"/>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5E82"/>
    <w:rsid w:val="00A27311"/>
    <w:rsid w:val="00A2741C"/>
    <w:rsid w:val="00A278A0"/>
    <w:rsid w:val="00A30512"/>
    <w:rsid w:val="00A305ED"/>
    <w:rsid w:val="00A3069E"/>
    <w:rsid w:val="00A31E61"/>
    <w:rsid w:val="00A31E74"/>
    <w:rsid w:val="00A32A73"/>
    <w:rsid w:val="00A32EEC"/>
    <w:rsid w:val="00A330E1"/>
    <w:rsid w:val="00A33811"/>
    <w:rsid w:val="00A33E32"/>
    <w:rsid w:val="00A34D39"/>
    <w:rsid w:val="00A3656F"/>
    <w:rsid w:val="00A3658E"/>
    <w:rsid w:val="00A3690E"/>
    <w:rsid w:val="00A37213"/>
    <w:rsid w:val="00A372C1"/>
    <w:rsid w:val="00A4064A"/>
    <w:rsid w:val="00A408F4"/>
    <w:rsid w:val="00A40C10"/>
    <w:rsid w:val="00A41A29"/>
    <w:rsid w:val="00A41ED8"/>
    <w:rsid w:val="00A42631"/>
    <w:rsid w:val="00A42907"/>
    <w:rsid w:val="00A440B6"/>
    <w:rsid w:val="00A44A2B"/>
    <w:rsid w:val="00A4600A"/>
    <w:rsid w:val="00A46E87"/>
    <w:rsid w:val="00A502BC"/>
    <w:rsid w:val="00A55487"/>
    <w:rsid w:val="00A55614"/>
    <w:rsid w:val="00A55C28"/>
    <w:rsid w:val="00A55C92"/>
    <w:rsid w:val="00A56F8C"/>
    <w:rsid w:val="00A5738A"/>
    <w:rsid w:val="00A5746A"/>
    <w:rsid w:val="00A57F41"/>
    <w:rsid w:val="00A605E7"/>
    <w:rsid w:val="00A606E8"/>
    <w:rsid w:val="00A60BE3"/>
    <w:rsid w:val="00A617B5"/>
    <w:rsid w:val="00A61E74"/>
    <w:rsid w:val="00A61E9F"/>
    <w:rsid w:val="00A628F8"/>
    <w:rsid w:val="00A632F5"/>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0B"/>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0EF9"/>
    <w:rsid w:val="00A811A5"/>
    <w:rsid w:val="00A82AB8"/>
    <w:rsid w:val="00A83136"/>
    <w:rsid w:val="00A84607"/>
    <w:rsid w:val="00A85739"/>
    <w:rsid w:val="00A857C0"/>
    <w:rsid w:val="00A85959"/>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1EAE"/>
    <w:rsid w:val="00AA330D"/>
    <w:rsid w:val="00AA347A"/>
    <w:rsid w:val="00AA4550"/>
    <w:rsid w:val="00AA5521"/>
    <w:rsid w:val="00AA5C22"/>
    <w:rsid w:val="00AA5D02"/>
    <w:rsid w:val="00AA7617"/>
    <w:rsid w:val="00AA7F39"/>
    <w:rsid w:val="00AB0198"/>
    <w:rsid w:val="00AB07DE"/>
    <w:rsid w:val="00AB07FC"/>
    <w:rsid w:val="00AB0977"/>
    <w:rsid w:val="00AB0C11"/>
    <w:rsid w:val="00AB0D79"/>
    <w:rsid w:val="00AB1D8D"/>
    <w:rsid w:val="00AB209D"/>
    <w:rsid w:val="00AB20E8"/>
    <w:rsid w:val="00AB2579"/>
    <w:rsid w:val="00AB2A37"/>
    <w:rsid w:val="00AB2E60"/>
    <w:rsid w:val="00AB31C9"/>
    <w:rsid w:val="00AB435B"/>
    <w:rsid w:val="00AB6302"/>
    <w:rsid w:val="00AB7665"/>
    <w:rsid w:val="00AB76CE"/>
    <w:rsid w:val="00AC0312"/>
    <w:rsid w:val="00AC08DC"/>
    <w:rsid w:val="00AC3065"/>
    <w:rsid w:val="00AC3F19"/>
    <w:rsid w:val="00AC4D26"/>
    <w:rsid w:val="00AC4E66"/>
    <w:rsid w:val="00AC5126"/>
    <w:rsid w:val="00AC7462"/>
    <w:rsid w:val="00AC7D13"/>
    <w:rsid w:val="00AD0B9B"/>
    <w:rsid w:val="00AD10A3"/>
    <w:rsid w:val="00AD17B6"/>
    <w:rsid w:val="00AD2DC3"/>
    <w:rsid w:val="00AD43AB"/>
    <w:rsid w:val="00AD4D82"/>
    <w:rsid w:val="00AD57D5"/>
    <w:rsid w:val="00AD5978"/>
    <w:rsid w:val="00AD5A7E"/>
    <w:rsid w:val="00AD5AF5"/>
    <w:rsid w:val="00AD5BDD"/>
    <w:rsid w:val="00AD5D15"/>
    <w:rsid w:val="00AD6387"/>
    <w:rsid w:val="00AD6CE6"/>
    <w:rsid w:val="00AD6CF5"/>
    <w:rsid w:val="00AD6D67"/>
    <w:rsid w:val="00AD6E5C"/>
    <w:rsid w:val="00AD6F72"/>
    <w:rsid w:val="00AD7BB6"/>
    <w:rsid w:val="00AD7F0E"/>
    <w:rsid w:val="00AE02D4"/>
    <w:rsid w:val="00AE1C7A"/>
    <w:rsid w:val="00AE2E80"/>
    <w:rsid w:val="00AE5D40"/>
    <w:rsid w:val="00AE7157"/>
    <w:rsid w:val="00AE7588"/>
    <w:rsid w:val="00AF0F2C"/>
    <w:rsid w:val="00AF120A"/>
    <w:rsid w:val="00AF18AD"/>
    <w:rsid w:val="00AF1CB7"/>
    <w:rsid w:val="00AF1CBC"/>
    <w:rsid w:val="00AF1E72"/>
    <w:rsid w:val="00AF21D9"/>
    <w:rsid w:val="00AF40A3"/>
    <w:rsid w:val="00AF5AA4"/>
    <w:rsid w:val="00AF60AC"/>
    <w:rsid w:val="00AF637B"/>
    <w:rsid w:val="00AF6AC4"/>
    <w:rsid w:val="00AF789D"/>
    <w:rsid w:val="00AF7EDA"/>
    <w:rsid w:val="00AF7EF3"/>
    <w:rsid w:val="00B01B1F"/>
    <w:rsid w:val="00B027D9"/>
    <w:rsid w:val="00B02EFE"/>
    <w:rsid w:val="00B03F51"/>
    <w:rsid w:val="00B045C0"/>
    <w:rsid w:val="00B046FB"/>
    <w:rsid w:val="00B04960"/>
    <w:rsid w:val="00B05547"/>
    <w:rsid w:val="00B0670F"/>
    <w:rsid w:val="00B067E2"/>
    <w:rsid w:val="00B0713A"/>
    <w:rsid w:val="00B07397"/>
    <w:rsid w:val="00B073A5"/>
    <w:rsid w:val="00B076FB"/>
    <w:rsid w:val="00B0774F"/>
    <w:rsid w:val="00B07A4C"/>
    <w:rsid w:val="00B100A6"/>
    <w:rsid w:val="00B10435"/>
    <w:rsid w:val="00B10674"/>
    <w:rsid w:val="00B11692"/>
    <w:rsid w:val="00B12451"/>
    <w:rsid w:val="00B1256D"/>
    <w:rsid w:val="00B1293E"/>
    <w:rsid w:val="00B12CA9"/>
    <w:rsid w:val="00B13FE2"/>
    <w:rsid w:val="00B140C9"/>
    <w:rsid w:val="00B14886"/>
    <w:rsid w:val="00B1576D"/>
    <w:rsid w:val="00B15DEA"/>
    <w:rsid w:val="00B17285"/>
    <w:rsid w:val="00B204BE"/>
    <w:rsid w:val="00B204FE"/>
    <w:rsid w:val="00B20D2B"/>
    <w:rsid w:val="00B20EC3"/>
    <w:rsid w:val="00B22576"/>
    <w:rsid w:val="00B231B6"/>
    <w:rsid w:val="00B239A7"/>
    <w:rsid w:val="00B254D7"/>
    <w:rsid w:val="00B26D2C"/>
    <w:rsid w:val="00B277E6"/>
    <w:rsid w:val="00B30631"/>
    <w:rsid w:val="00B30BDD"/>
    <w:rsid w:val="00B31490"/>
    <w:rsid w:val="00B3225A"/>
    <w:rsid w:val="00B322DF"/>
    <w:rsid w:val="00B34141"/>
    <w:rsid w:val="00B34200"/>
    <w:rsid w:val="00B35A86"/>
    <w:rsid w:val="00B3602E"/>
    <w:rsid w:val="00B3665F"/>
    <w:rsid w:val="00B36A4D"/>
    <w:rsid w:val="00B36AC1"/>
    <w:rsid w:val="00B36BD5"/>
    <w:rsid w:val="00B36DE8"/>
    <w:rsid w:val="00B376DF"/>
    <w:rsid w:val="00B3785A"/>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4774E"/>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0E"/>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6EB8"/>
    <w:rsid w:val="00B671FF"/>
    <w:rsid w:val="00B67465"/>
    <w:rsid w:val="00B67B3E"/>
    <w:rsid w:val="00B70785"/>
    <w:rsid w:val="00B70CB6"/>
    <w:rsid w:val="00B70E42"/>
    <w:rsid w:val="00B70EC5"/>
    <w:rsid w:val="00B727B6"/>
    <w:rsid w:val="00B733D0"/>
    <w:rsid w:val="00B75383"/>
    <w:rsid w:val="00B75E32"/>
    <w:rsid w:val="00B773C1"/>
    <w:rsid w:val="00B80946"/>
    <w:rsid w:val="00B80A27"/>
    <w:rsid w:val="00B80C87"/>
    <w:rsid w:val="00B80E4D"/>
    <w:rsid w:val="00B822D0"/>
    <w:rsid w:val="00B828F8"/>
    <w:rsid w:val="00B82D02"/>
    <w:rsid w:val="00B82F67"/>
    <w:rsid w:val="00B835A1"/>
    <w:rsid w:val="00B83BD4"/>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4E99"/>
    <w:rsid w:val="00B96082"/>
    <w:rsid w:val="00B96111"/>
    <w:rsid w:val="00B97042"/>
    <w:rsid w:val="00B97443"/>
    <w:rsid w:val="00BA04FF"/>
    <w:rsid w:val="00BA08D8"/>
    <w:rsid w:val="00BA1F56"/>
    <w:rsid w:val="00BA2440"/>
    <w:rsid w:val="00BA3080"/>
    <w:rsid w:val="00BA32DD"/>
    <w:rsid w:val="00BA3763"/>
    <w:rsid w:val="00BA3F16"/>
    <w:rsid w:val="00BA4069"/>
    <w:rsid w:val="00BA5742"/>
    <w:rsid w:val="00BA5A9A"/>
    <w:rsid w:val="00BA5C7C"/>
    <w:rsid w:val="00BA6235"/>
    <w:rsid w:val="00BA632E"/>
    <w:rsid w:val="00BA66A2"/>
    <w:rsid w:val="00BA745F"/>
    <w:rsid w:val="00BB00F2"/>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4FD2"/>
    <w:rsid w:val="00BD5237"/>
    <w:rsid w:val="00BD5B33"/>
    <w:rsid w:val="00BD75B1"/>
    <w:rsid w:val="00BD7740"/>
    <w:rsid w:val="00BD782D"/>
    <w:rsid w:val="00BE0144"/>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866"/>
    <w:rsid w:val="00BF5212"/>
    <w:rsid w:val="00BF5269"/>
    <w:rsid w:val="00BF6853"/>
    <w:rsid w:val="00BF7384"/>
    <w:rsid w:val="00BF7DB0"/>
    <w:rsid w:val="00C0097F"/>
    <w:rsid w:val="00C00F3B"/>
    <w:rsid w:val="00C01EE6"/>
    <w:rsid w:val="00C0323A"/>
    <w:rsid w:val="00C04AAF"/>
    <w:rsid w:val="00C0511F"/>
    <w:rsid w:val="00C05529"/>
    <w:rsid w:val="00C063B8"/>
    <w:rsid w:val="00C06638"/>
    <w:rsid w:val="00C07516"/>
    <w:rsid w:val="00C07A66"/>
    <w:rsid w:val="00C123B5"/>
    <w:rsid w:val="00C1243E"/>
    <w:rsid w:val="00C12D7E"/>
    <w:rsid w:val="00C13AF9"/>
    <w:rsid w:val="00C13EEC"/>
    <w:rsid w:val="00C15C16"/>
    <w:rsid w:val="00C1639C"/>
    <w:rsid w:val="00C1688E"/>
    <w:rsid w:val="00C16E87"/>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26C70"/>
    <w:rsid w:val="00C30C2F"/>
    <w:rsid w:val="00C30EB6"/>
    <w:rsid w:val="00C31179"/>
    <w:rsid w:val="00C3117F"/>
    <w:rsid w:val="00C3163C"/>
    <w:rsid w:val="00C31740"/>
    <w:rsid w:val="00C33F13"/>
    <w:rsid w:val="00C35092"/>
    <w:rsid w:val="00C35AB4"/>
    <w:rsid w:val="00C362EB"/>
    <w:rsid w:val="00C36777"/>
    <w:rsid w:val="00C37F03"/>
    <w:rsid w:val="00C419F3"/>
    <w:rsid w:val="00C426E6"/>
    <w:rsid w:val="00C436F2"/>
    <w:rsid w:val="00C43C0C"/>
    <w:rsid w:val="00C45665"/>
    <w:rsid w:val="00C46BE1"/>
    <w:rsid w:val="00C46F47"/>
    <w:rsid w:val="00C470D4"/>
    <w:rsid w:val="00C50A76"/>
    <w:rsid w:val="00C50D8C"/>
    <w:rsid w:val="00C510BB"/>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353"/>
    <w:rsid w:val="00C71CBD"/>
    <w:rsid w:val="00C72D2A"/>
    <w:rsid w:val="00C73573"/>
    <w:rsid w:val="00C737BA"/>
    <w:rsid w:val="00C74A5B"/>
    <w:rsid w:val="00C74C09"/>
    <w:rsid w:val="00C74E26"/>
    <w:rsid w:val="00C7569A"/>
    <w:rsid w:val="00C75FC1"/>
    <w:rsid w:val="00C769C5"/>
    <w:rsid w:val="00C76F77"/>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1E"/>
    <w:rsid w:val="00CA3FF3"/>
    <w:rsid w:val="00CA4374"/>
    <w:rsid w:val="00CA46D3"/>
    <w:rsid w:val="00CA4C0C"/>
    <w:rsid w:val="00CA527B"/>
    <w:rsid w:val="00CA617A"/>
    <w:rsid w:val="00CA62D3"/>
    <w:rsid w:val="00CA64E9"/>
    <w:rsid w:val="00CA6F26"/>
    <w:rsid w:val="00CA707F"/>
    <w:rsid w:val="00CA7246"/>
    <w:rsid w:val="00CA7629"/>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229F"/>
    <w:rsid w:val="00CC3427"/>
    <w:rsid w:val="00CC3F12"/>
    <w:rsid w:val="00CC4D31"/>
    <w:rsid w:val="00CC53BB"/>
    <w:rsid w:val="00CC6053"/>
    <w:rsid w:val="00CC7371"/>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8EE"/>
    <w:rsid w:val="00CD6288"/>
    <w:rsid w:val="00CD7508"/>
    <w:rsid w:val="00CE0601"/>
    <w:rsid w:val="00CE1D10"/>
    <w:rsid w:val="00CE23D2"/>
    <w:rsid w:val="00CE2F55"/>
    <w:rsid w:val="00CE4A91"/>
    <w:rsid w:val="00CE5292"/>
    <w:rsid w:val="00CE5543"/>
    <w:rsid w:val="00CE5878"/>
    <w:rsid w:val="00CE59EF"/>
    <w:rsid w:val="00CE6339"/>
    <w:rsid w:val="00CE6557"/>
    <w:rsid w:val="00CE673A"/>
    <w:rsid w:val="00CE6D3F"/>
    <w:rsid w:val="00CE74FD"/>
    <w:rsid w:val="00CE7838"/>
    <w:rsid w:val="00CF16A5"/>
    <w:rsid w:val="00CF16EF"/>
    <w:rsid w:val="00CF1B4E"/>
    <w:rsid w:val="00CF1E6F"/>
    <w:rsid w:val="00CF214D"/>
    <w:rsid w:val="00CF24B2"/>
    <w:rsid w:val="00CF2B20"/>
    <w:rsid w:val="00CF33A8"/>
    <w:rsid w:val="00CF37B5"/>
    <w:rsid w:val="00CF43BD"/>
    <w:rsid w:val="00CF47B1"/>
    <w:rsid w:val="00CF5992"/>
    <w:rsid w:val="00CF5CE1"/>
    <w:rsid w:val="00CF6153"/>
    <w:rsid w:val="00D007FF"/>
    <w:rsid w:val="00D019A2"/>
    <w:rsid w:val="00D01A94"/>
    <w:rsid w:val="00D02AF4"/>
    <w:rsid w:val="00D02DEF"/>
    <w:rsid w:val="00D03C2B"/>
    <w:rsid w:val="00D03DF5"/>
    <w:rsid w:val="00D04179"/>
    <w:rsid w:val="00D04988"/>
    <w:rsid w:val="00D0686B"/>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1D24"/>
    <w:rsid w:val="00D32C15"/>
    <w:rsid w:val="00D32EDB"/>
    <w:rsid w:val="00D33543"/>
    <w:rsid w:val="00D337E0"/>
    <w:rsid w:val="00D35540"/>
    <w:rsid w:val="00D3577B"/>
    <w:rsid w:val="00D35911"/>
    <w:rsid w:val="00D35BC4"/>
    <w:rsid w:val="00D35CE7"/>
    <w:rsid w:val="00D3630B"/>
    <w:rsid w:val="00D36C09"/>
    <w:rsid w:val="00D409EF"/>
    <w:rsid w:val="00D40CD5"/>
    <w:rsid w:val="00D41DBA"/>
    <w:rsid w:val="00D431E9"/>
    <w:rsid w:val="00D432F4"/>
    <w:rsid w:val="00D43945"/>
    <w:rsid w:val="00D44286"/>
    <w:rsid w:val="00D45186"/>
    <w:rsid w:val="00D452D0"/>
    <w:rsid w:val="00D45C65"/>
    <w:rsid w:val="00D47954"/>
    <w:rsid w:val="00D47DAF"/>
    <w:rsid w:val="00D47F5D"/>
    <w:rsid w:val="00D50786"/>
    <w:rsid w:val="00D50F7D"/>
    <w:rsid w:val="00D51386"/>
    <w:rsid w:val="00D51F3D"/>
    <w:rsid w:val="00D53FAE"/>
    <w:rsid w:val="00D54122"/>
    <w:rsid w:val="00D54927"/>
    <w:rsid w:val="00D5499F"/>
    <w:rsid w:val="00D54CFE"/>
    <w:rsid w:val="00D55160"/>
    <w:rsid w:val="00D5533C"/>
    <w:rsid w:val="00D553B1"/>
    <w:rsid w:val="00D558B5"/>
    <w:rsid w:val="00D55D75"/>
    <w:rsid w:val="00D60171"/>
    <w:rsid w:val="00D60C4C"/>
    <w:rsid w:val="00D61D44"/>
    <w:rsid w:val="00D62031"/>
    <w:rsid w:val="00D626FE"/>
    <w:rsid w:val="00D62919"/>
    <w:rsid w:val="00D62DC0"/>
    <w:rsid w:val="00D63DBB"/>
    <w:rsid w:val="00D65349"/>
    <w:rsid w:val="00D65518"/>
    <w:rsid w:val="00D65833"/>
    <w:rsid w:val="00D6608B"/>
    <w:rsid w:val="00D66337"/>
    <w:rsid w:val="00D70993"/>
    <w:rsid w:val="00D709BF"/>
    <w:rsid w:val="00D70F6D"/>
    <w:rsid w:val="00D71153"/>
    <w:rsid w:val="00D71C0C"/>
    <w:rsid w:val="00D722C3"/>
    <w:rsid w:val="00D74215"/>
    <w:rsid w:val="00D743FC"/>
    <w:rsid w:val="00D76405"/>
    <w:rsid w:val="00D77773"/>
    <w:rsid w:val="00D77AE8"/>
    <w:rsid w:val="00D77F70"/>
    <w:rsid w:val="00D80023"/>
    <w:rsid w:val="00D81943"/>
    <w:rsid w:val="00D81F8D"/>
    <w:rsid w:val="00D8383C"/>
    <w:rsid w:val="00D83A7E"/>
    <w:rsid w:val="00D84D96"/>
    <w:rsid w:val="00D85FB5"/>
    <w:rsid w:val="00D86ED7"/>
    <w:rsid w:val="00D86F44"/>
    <w:rsid w:val="00D87047"/>
    <w:rsid w:val="00D876B4"/>
    <w:rsid w:val="00D87717"/>
    <w:rsid w:val="00D906EB"/>
    <w:rsid w:val="00D9096C"/>
    <w:rsid w:val="00D91132"/>
    <w:rsid w:val="00D919A3"/>
    <w:rsid w:val="00D92F11"/>
    <w:rsid w:val="00D9304B"/>
    <w:rsid w:val="00D93056"/>
    <w:rsid w:val="00D93786"/>
    <w:rsid w:val="00D939A6"/>
    <w:rsid w:val="00D939CB"/>
    <w:rsid w:val="00D94005"/>
    <w:rsid w:val="00D95096"/>
    <w:rsid w:val="00D95E9A"/>
    <w:rsid w:val="00D9632A"/>
    <w:rsid w:val="00D9659E"/>
    <w:rsid w:val="00D96B4D"/>
    <w:rsid w:val="00D97D03"/>
    <w:rsid w:val="00DA08C3"/>
    <w:rsid w:val="00DA0E0D"/>
    <w:rsid w:val="00DA11C1"/>
    <w:rsid w:val="00DA1866"/>
    <w:rsid w:val="00DA22B8"/>
    <w:rsid w:val="00DA22D3"/>
    <w:rsid w:val="00DA44F2"/>
    <w:rsid w:val="00DA468D"/>
    <w:rsid w:val="00DA48C7"/>
    <w:rsid w:val="00DA4963"/>
    <w:rsid w:val="00DA4AA9"/>
    <w:rsid w:val="00DA5F61"/>
    <w:rsid w:val="00DA6590"/>
    <w:rsid w:val="00DA7050"/>
    <w:rsid w:val="00DA73DB"/>
    <w:rsid w:val="00DB00D4"/>
    <w:rsid w:val="00DB0389"/>
    <w:rsid w:val="00DB115C"/>
    <w:rsid w:val="00DB11C5"/>
    <w:rsid w:val="00DB17B5"/>
    <w:rsid w:val="00DB19AF"/>
    <w:rsid w:val="00DB1D70"/>
    <w:rsid w:val="00DB235A"/>
    <w:rsid w:val="00DB2723"/>
    <w:rsid w:val="00DB2C62"/>
    <w:rsid w:val="00DB30F3"/>
    <w:rsid w:val="00DB40FE"/>
    <w:rsid w:val="00DB5489"/>
    <w:rsid w:val="00DB5A1A"/>
    <w:rsid w:val="00DB63A9"/>
    <w:rsid w:val="00DB7F6D"/>
    <w:rsid w:val="00DC02A0"/>
    <w:rsid w:val="00DC217C"/>
    <w:rsid w:val="00DC3213"/>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6FB"/>
    <w:rsid w:val="00DF7832"/>
    <w:rsid w:val="00DF7BC5"/>
    <w:rsid w:val="00E0167D"/>
    <w:rsid w:val="00E01851"/>
    <w:rsid w:val="00E01C0B"/>
    <w:rsid w:val="00E0238C"/>
    <w:rsid w:val="00E02666"/>
    <w:rsid w:val="00E02AD4"/>
    <w:rsid w:val="00E02F20"/>
    <w:rsid w:val="00E03D65"/>
    <w:rsid w:val="00E041E4"/>
    <w:rsid w:val="00E058C7"/>
    <w:rsid w:val="00E069C8"/>
    <w:rsid w:val="00E06B7A"/>
    <w:rsid w:val="00E07BC9"/>
    <w:rsid w:val="00E10ACB"/>
    <w:rsid w:val="00E110C6"/>
    <w:rsid w:val="00E11CC0"/>
    <w:rsid w:val="00E12144"/>
    <w:rsid w:val="00E12D66"/>
    <w:rsid w:val="00E13428"/>
    <w:rsid w:val="00E1348F"/>
    <w:rsid w:val="00E14A72"/>
    <w:rsid w:val="00E14AD4"/>
    <w:rsid w:val="00E156D1"/>
    <w:rsid w:val="00E158BC"/>
    <w:rsid w:val="00E15FE7"/>
    <w:rsid w:val="00E16254"/>
    <w:rsid w:val="00E162AD"/>
    <w:rsid w:val="00E169D4"/>
    <w:rsid w:val="00E174AC"/>
    <w:rsid w:val="00E17531"/>
    <w:rsid w:val="00E20C40"/>
    <w:rsid w:val="00E21873"/>
    <w:rsid w:val="00E21D75"/>
    <w:rsid w:val="00E21F01"/>
    <w:rsid w:val="00E2291A"/>
    <w:rsid w:val="00E24F16"/>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A5D"/>
    <w:rsid w:val="00E41F2A"/>
    <w:rsid w:val="00E42F9E"/>
    <w:rsid w:val="00E4418D"/>
    <w:rsid w:val="00E44208"/>
    <w:rsid w:val="00E45DF8"/>
    <w:rsid w:val="00E4630D"/>
    <w:rsid w:val="00E47383"/>
    <w:rsid w:val="00E479CD"/>
    <w:rsid w:val="00E50343"/>
    <w:rsid w:val="00E505B3"/>
    <w:rsid w:val="00E505F8"/>
    <w:rsid w:val="00E50CA9"/>
    <w:rsid w:val="00E51FD0"/>
    <w:rsid w:val="00E5220D"/>
    <w:rsid w:val="00E53046"/>
    <w:rsid w:val="00E534EC"/>
    <w:rsid w:val="00E536BA"/>
    <w:rsid w:val="00E53ADB"/>
    <w:rsid w:val="00E540BB"/>
    <w:rsid w:val="00E549D8"/>
    <w:rsid w:val="00E55039"/>
    <w:rsid w:val="00E574F2"/>
    <w:rsid w:val="00E605AE"/>
    <w:rsid w:val="00E6073F"/>
    <w:rsid w:val="00E60A73"/>
    <w:rsid w:val="00E60AA2"/>
    <w:rsid w:val="00E60E87"/>
    <w:rsid w:val="00E613DF"/>
    <w:rsid w:val="00E618D3"/>
    <w:rsid w:val="00E61958"/>
    <w:rsid w:val="00E62300"/>
    <w:rsid w:val="00E62B55"/>
    <w:rsid w:val="00E63BC3"/>
    <w:rsid w:val="00E63C1F"/>
    <w:rsid w:val="00E63D61"/>
    <w:rsid w:val="00E640A7"/>
    <w:rsid w:val="00E64898"/>
    <w:rsid w:val="00E64A4E"/>
    <w:rsid w:val="00E64DDD"/>
    <w:rsid w:val="00E64E2F"/>
    <w:rsid w:val="00E64FAF"/>
    <w:rsid w:val="00E65AFE"/>
    <w:rsid w:val="00E65B44"/>
    <w:rsid w:val="00E65F56"/>
    <w:rsid w:val="00E6676F"/>
    <w:rsid w:val="00E67328"/>
    <w:rsid w:val="00E67D7B"/>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584"/>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6C7"/>
    <w:rsid w:val="00E90945"/>
    <w:rsid w:val="00E916AC"/>
    <w:rsid w:val="00E91EED"/>
    <w:rsid w:val="00E92150"/>
    <w:rsid w:val="00E932F6"/>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E7E"/>
    <w:rsid w:val="00EB7F15"/>
    <w:rsid w:val="00EC0D15"/>
    <w:rsid w:val="00EC1905"/>
    <w:rsid w:val="00EC23D9"/>
    <w:rsid w:val="00EC2892"/>
    <w:rsid w:val="00EC32B8"/>
    <w:rsid w:val="00EC3658"/>
    <w:rsid w:val="00EC3756"/>
    <w:rsid w:val="00EC3AE7"/>
    <w:rsid w:val="00EC4628"/>
    <w:rsid w:val="00EC4C31"/>
    <w:rsid w:val="00EC4C5C"/>
    <w:rsid w:val="00EC4C84"/>
    <w:rsid w:val="00EC6949"/>
    <w:rsid w:val="00EC7277"/>
    <w:rsid w:val="00EC7B0E"/>
    <w:rsid w:val="00EC7D2C"/>
    <w:rsid w:val="00ED0E41"/>
    <w:rsid w:val="00ED1260"/>
    <w:rsid w:val="00ED25E0"/>
    <w:rsid w:val="00ED3069"/>
    <w:rsid w:val="00ED3A13"/>
    <w:rsid w:val="00ED45FA"/>
    <w:rsid w:val="00ED4C01"/>
    <w:rsid w:val="00ED4E62"/>
    <w:rsid w:val="00ED52A1"/>
    <w:rsid w:val="00ED589C"/>
    <w:rsid w:val="00ED6AB2"/>
    <w:rsid w:val="00ED708B"/>
    <w:rsid w:val="00ED748E"/>
    <w:rsid w:val="00ED76A7"/>
    <w:rsid w:val="00EE04F0"/>
    <w:rsid w:val="00EE0E43"/>
    <w:rsid w:val="00EE1025"/>
    <w:rsid w:val="00EE1123"/>
    <w:rsid w:val="00EE1A38"/>
    <w:rsid w:val="00EE1FD6"/>
    <w:rsid w:val="00EE28A9"/>
    <w:rsid w:val="00EE2B25"/>
    <w:rsid w:val="00EE2BE5"/>
    <w:rsid w:val="00EE35F1"/>
    <w:rsid w:val="00EE462D"/>
    <w:rsid w:val="00EE47D1"/>
    <w:rsid w:val="00EE6D8D"/>
    <w:rsid w:val="00EE702F"/>
    <w:rsid w:val="00EE7957"/>
    <w:rsid w:val="00EE7C45"/>
    <w:rsid w:val="00EE7D17"/>
    <w:rsid w:val="00EF0897"/>
    <w:rsid w:val="00EF1335"/>
    <w:rsid w:val="00EF2A7C"/>
    <w:rsid w:val="00EF345A"/>
    <w:rsid w:val="00EF380B"/>
    <w:rsid w:val="00EF3B65"/>
    <w:rsid w:val="00EF4F45"/>
    <w:rsid w:val="00EF757B"/>
    <w:rsid w:val="00F001D0"/>
    <w:rsid w:val="00F0116A"/>
    <w:rsid w:val="00F0159B"/>
    <w:rsid w:val="00F01608"/>
    <w:rsid w:val="00F01C56"/>
    <w:rsid w:val="00F01C6E"/>
    <w:rsid w:val="00F02606"/>
    <w:rsid w:val="00F02682"/>
    <w:rsid w:val="00F02CA8"/>
    <w:rsid w:val="00F03670"/>
    <w:rsid w:val="00F038FB"/>
    <w:rsid w:val="00F03A8F"/>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3B02"/>
    <w:rsid w:val="00F35249"/>
    <w:rsid w:val="00F3593C"/>
    <w:rsid w:val="00F35F74"/>
    <w:rsid w:val="00F373BE"/>
    <w:rsid w:val="00F379F0"/>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C3C"/>
    <w:rsid w:val="00F53FCD"/>
    <w:rsid w:val="00F542D1"/>
    <w:rsid w:val="00F543EA"/>
    <w:rsid w:val="00F55364"/>
    <w:rsid w:val="00F55768"/>
    <w:rsid w:val="00F572D0"/>
    <w:rsid w:val="00F579AB"/>
    <w:rsid w:val="00F605DE"/>
    <w:rsid w:val="00F60724"/>
    <w:rsid w:val="00F60C4D"/>
    <w:rsid w:val="00F61529"/>
    <w:rsid w:val="00F6333F"/>
    <w:rsid w:val="00F645A9"/>
    <w:rsid w:val="00F6468A"/>
    <w:rsid w:val="00F64B92"/>
    <w:rsid w:val="00F6506E"/>
    <w:rsid w:val="00F65A98"/>
    <w:rsid w:val="00F65CD0"/>
    <w:rsid w:val="00F66C3C"/>
    <w:rsid w:val="00F670DA"/>
    <w:rsid w:val="00F7091C"/>
    <w:rsid w:val="00F70D12"/>
    <w:rsid w:val="00F71472"/>
    <w:rsid w:val="00F71A9D"/>
    <w:rsid w:val="00F71ED6"/>
    <w:rsid w:val="00F723A5"/>
    <w:rsid w:val="00F75403"/>
    <w:rsid w:val="00F7565B"/>
    <w:rsid w:val="00F757F8"/>
    <w:rsid w:val="00F76622"/>
    <w:rsid w:val="00F76D42"/>
    <w:rsid w:val="00F80D37"/>
    <w:rsid w:val="00F80EDD"/>
    <w:rsid w:val="00F81528"/>
    <w:rsid w:val="00F81650"/>
    <w:rsid w:val="00F817E2"/>
    <w:rsid w:val="00F82D26"/>
    <w:rsid w:val="00F84128"/>
    <w:rsid w:val="00F8485C"/>
    <w:rsid w:val="00F84C77"/>
    <w:rsid w:val="00F85510"/>
    <w:rsid w:val="00F85B60"/>
    <w:rsid w:val="00F87C0F"/>
    <w:rsid w:val="00F916AB"/>
    <w:rsid w:val="00F9198F"/>
    <w:rsid w:val="00F93377"/>
    <w:rsid w:val="00F939E4"/>
    <w:rsid w:val="00F945A2"/>
    <w:rsid w:val="00F94642"/>
    <w:rsid w:val="00F9578E"/>
    <w:rsid w:val="00F958BE"/>
    <w:rsid w:val="00F95A08"/>
    <w:rsid w:val="00FA09B4"/>
    <w:rsid w:val="00FA0B93"/>
    <w:rsid w:val="00FA2503"/>
    <w:rsid w:val="00FA2744"/>
    <w:rsid w:val="00FA2DF6"/>
    <w:rsid w:val="00FA2F93"/>
    <w:rsid w:val="00FA316A"/>
    <w:rsid w:val="00FA324D"/>
    <w:rsid w:val="00FA5246"/>
    <w:rsid w:val="00FA6A07"/>
    <w:rsid w:val="00FA70EC"/>
    <w:rsid w:val="00FB0690"/>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4A6"/>
    <w:rsid w:val="00FC458F"/>
    <w:rsid w:val="00FC46B5"/>
    <w:rsid w:val="00FC4937"/>
    <w:rsid w:val="00FC4C6A"/>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670"/>
    <w:rsid w:val="00FE2B4B"/>
    <w:rsid w:val="00FE2D48"/>
    <w:rsid w:val="00FE3445"/>
    <w:rsid w:val="00FE487D"/>
    <w:rsid w:val="00FE5C30"/>
    <w:rsid w:val="00FE5CAB"/>
    <w:rsid w:val="00FE6804"/>
    <w:rsid w:val="00FE7376"/>
    <w:rsid w:val="00FE7E77"/>
    <w:rsid w:val="00FF02B2"/>
    <w:rsid w:val="00FF091C"/>
    <w:rsid w:val="00FF402F"/>
    <w:rsid w:val="00FF4416"/>
    <w:rsid w:val="00FF4458"/>
    <w:rsid w:val="00FF4E43"/>
    <w:rsid w:val="00FF5291"/>
    <w:rsid w:val="00FF69AB"/>
    <w:rsid w:val="00FF6DA1"/>
    <w:rsid w:val="00FF75CA"/>
    <w:rsid w:val="00FF764B"/>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6ECE"/>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qFormat/>
    <w:rsid w:val="001873C4"/>
    <w:rPr>
      <w:rFonts w:ascii="Calibri" w:hAnsi="Calibri"/>
      <w:sz w:val="22"/>
      <w:szCs w:val="22"/>
      <w:lang w:val="en-US" w:bidi="en-US"/>
    </w:rPr>
  </w:style>
  <w:style w:type="paragraph" w:customStyle="1" w:styleId="msonormal0">
    <w:name w:val="msonormal"/>
    <w:basedOn w:val="Normalny"/>
    <w:rsid w:val="00821259"/>
    <w:pPr>
      <w:spacing w:before="100" w:beforeAutospacing="1" w:after="100" w:afterAutospacing="1"/>
    </w:pPr>
  </w:style>
  <w:style w:type="paragraph" w:customStyle="1" w:styleId="font5">
    <w:name w:val="font5"/>
    <w:basedOn w:val="Normalny"/>
    <w:rsid w:val="00821259"/>
    <w:pPr>
      <w:spacing w:before="100" w:beforeAutospacing="1" w:after="100" w:afterAutospacing="1"/>
    </w:pPr>
    <w:rPr>
      <w:rFonts w:ascii="Calibri" w:hAnsi="Calibri" w:cs="Calibri"/>
      <w:b/>
      <w:bCs/>
      <w:color w:val="000000"/>
      <w:sz w:val="20"/>
      <w:szCs w:val="20"/>
    </w:rPr>
  </w:style>
  <w:style w:type="paragraph" w:customStyle="1" w:styleId="font6">
    <w:name w:val="font6"/>
    <w:basedOn w:val="Normalny"/>
    <w:rsid w:val="00821259"/>
    <w:pPr>
      <w:spacing w:before="100" w:beforeAutospacing="1" w:after="100" w:afterAutospacing="1"/>
    </w:pPr>
    <w:rPr>
      <w:rFonts w:ascii="Calibri" w:hAnsi="Calibri" w:cs="Calibri"/>
      <w:color w:val="000000"/>
      <w:sz w:val="20"/>
      <w:szCs w:val="20"/>
    </w:rPr>
  </w:style>
  <w:style w:type="paragraph" w:customStyle="1" w:styleId="font7">
    <w:name w:val="font7"/>
    <w:basedOn w:val="Normalny"/>
    <w:rsid w:val="00821259"/>
    <w:pPr>
      <w:spacing w:before="100" w:beforeAutospacing="1" w:after="100" w:afterAutospacing="1"/>
    </w:pPr>
    <w:rPr>
      <w:rFonts w:ascii="Calibri" w:hAnsi="Calibri" w:cs="Calibri"/>
      <w:color w:val="000000"/>
      <w:sz w:val="20"/>
      <w:szCs w:val="20"/>
    </w:rPr>
  </w:style>
  <w:style w:type="paragraph" w:customStyle="1" w:styleId="font8">
    <w:name w:val="font8"/>
    <w:basedOn w:val="Normalny"/>
    <w:rsid w:val="00821259"/>
    <w:pPr>
      <w:spacing w:before="100" w:beforeAutospacing="1" w:after="100" w:afterAutospacing="1"/>
    </w:pPr>
    <w:rPr>
      <w:rFonts w:ascii="Calibri" w:hAnsi="Calibri" w:cs="Calibri"/>
      <w:b/>
      <w:bCs/>
      <w:color w:val="000000"/>
      <w:sz w:val="20"/>
      <w:szCs w:val="20"/>
    </w:rPr>
  </w:style>
  <w:style w:type="paragraph" w:customStyle="1" w:styleId="font9">
    <w:name w:val="font9"/>
    <w:basedOn w:val="Normalny"/>
    <w:rsid w:val="00821259"/>
    <w:pPr>
      <w:spacing w:before="100" w:beforeAutospacing="1" w:after="100" w:afterAutospacing="1"/>
    </w:pPr>
    <w:rPr>
      <w:rFonts w:ascii="Calibri" w:hAnsi="Calibri" w:cs="Calibri"/>
      <w:sz w:val="20"/>
      <w:szCs w:val="20"/>
    </w:rPr>
  </w:style>
  <w:style w:type="paragraph" w:customStyle="1" w:styleId="font10">
    <w:name w:val="font10"/>
    <w:basedOn w:val="Normalny"/>
    <w:rsid w:val="00821259"/>
    <w:pPr>
      <w:spacing w:before="100" w:beforeAutospacing="1" w:after="100" w:afterAutospacing="1"/>
    </w:pPr>
    <w:rPr>
      <w:rFonts w:ascii="Calibri" w:hAnsi="Calibri" w:cs="Calibri"/>
      <w:b/>
      <w:bCs/>
      <w:sz w:val="20"/>
      <w:szCs w:val="20"/>
    </w:rPr>
  </w:style>
  <w:style w:type="paragraph" w:customStyle="1" w:styleId="font11">
    <w:name w:val="font11"/>
    <w:basedOn w:val="Normalny"/>
    <w:rsid w:val="00821259"/>
    <w:pPr>
      <w:spacing w:before="100" w:beforeAutospacing="1" w:after="100" w:afterAutospacing="1"/>
    </w:pPr>
    <w:rPr>
      <w:rFonts w:ascii="Calibri" w:hAnsi="Calibri" w:cs="Calibri"/>
      <w:color w:val="FF0000"/>
      <w:sz w:val="20"/>
      <w:szCs w:val="20"/>
    </w:rPr>
  </w:style>
  <w:style w:type="paragraph" w:customStyle="1" w:styleId="font12">
    <w:name w:val="font12"/>
    <w:basedOn w:val="Normalny"/>
    <w:rsid w:val="00821259"/>
    <w:pPr>
      <w:spacing w:before="100" w:beforeAutospacing="1" w:after="100" w:afterAutospacing="1"/>
    </w:pPr>
    <w:rPr>
      <w:rFonts w:ascii="Calibri" w:hAnsi="Calibri" w:cs="Calibri"/>
      <w:color w:val="000000"/>
      <w:sz w:val="20"/>
      <w:szCs w:val="20"/>
    </w:rPr>
  </w:style>
  <w:style w:type="paragraph" w:customStyle="1" w:styleId="font13">
    <w:name w:val="font13"/>
    <w:basedOn w:val="Normalny"/>
    <w:rsid w:val="00821259"/>
    <w:pPr>
      <w:spacing w:before="100" w:beforeAutospacing="1" w:after="100" w:afterAutospacing="1"/>
    </w:pPr>
    <w:rPr>
      <w:rFonts w:ascii="Calibri" w:hAnsi="Calibri" w:cs="Calibri"/>
      <w:b/>
      <w:bCs/>
      <w:color w:val="000000"/>
      <w:sz w:val="20"/>
      <w:szCs w:val="20"/>
    </w:rPr>
  </w:style>
  <w:style w:type="paragraph" w:customStyle="1" w:styleId="font14">
    <w:name w:val="font14"/>
    <w:basedOn w:val="Normalny"/>
    <w:rsid w:val="00821259"/>
    <w:pPr>
      <w:spacing w:before="100" w:beforeAutospacing="1" w:after="100" w:afterAutospacing="1"/>
    </w:pPr>
    <w:rPr>
      <w:rFonts w:ascii="Calibri" w:hAnsi="Calibri" w:cs="Calibri"/>
      <w:color w:val="000000"/>
      <w:sz w:val="20"/>
      <w:szCs w:val="20"/>
    </w:rPr>
  </w:style>
  <w:style w:type="paragraph" w:customStyle="1" w:styleId="xl65">
    <w:name w:val="xl65"/>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jc w:val="center"/>
    </w:pPr>
    <w:rPr>
      <w:sz w:val="20"/>
      <w:szCs w:val="20"/>
    </w:rPr>
  </w:style>
  <w:style w:type="paragraph" w:customStyle="1" w:styleId="xl66">
    <w:name w:val="xl66"/>
    <w:basedOn w:val="Normalny"/>
    <w:rsid w:val="00821259"/>
    <w:pPr>
      <w:pBdr>
        <w:top w:val="single" w:sz="4" w:space="0" w:color="4472C4"/>
        <w:left w:val="single" w:sz="4" w:space="0" w:color="4472C4"/>
        <w:bottom w:val="single" w:sz="8" w:space="0" w:color="4472C4"/>
        <w:right w:val="single" w:sz="4" w:space="0" w:color="4472C4"/>
      </w:pBdr>
      <w:spacing w:before="100" w:beforeAutospacing="1" w:after="100" w:afterAutospacing="1"/>
      <w:jc w:val="center"/>
      <w:textAlignment w:val="center"/>
    </w:pPr>
    <w:rPr>
      <w:b/>
      <w:bCs/>
      <w:sz w:val="20"/>
      <w:szCs w:val="20"/>
    </w:rPr>
  </w:style>
  <w:style w:type="paragraph" w:customStyle="1" w:styleId="xl67">
    <w:name w:val="xl67"/>
    <w:basedOn w:val="Normalny"/>
    <w:rsid w:val="00821259"/>
    <w:pPr>
      <w:pBdr>
        <w:top w:val="single" w:sz="4" w:space="0" w:color="4472C4"/>
        <w:left w:val="single" w:sz="4" w:space="0" w:color="4472C4"/>
        <w:bottom w:val="single" w:sz="8" w:space="0" w:color="4472C4"/>
        <w:right w:val="single" w:sz="4" w:space="0" w:color="4472C4"/>
      </w:pBdr>
      <w:spacing w:before="100" w:beforeAutospacing="1" w:after="100" w:afterAutospacing="1"/>
    </w:pPr>
    <w:rPr>
      <w:b/>
      <w:bCs/>
      <w:sz w:val="20"/>
      <w:szCs w:val="20"/>
    </w:rPr>
  </w:style>
  <w:style w:type="paragraph" w:customStyle="1" w:styleId="xl68">
    <w:name w:val="xl68"/>
    <w:basedOn w:val="Normalny"/>
    <w:rsid w:val="00821259"/>
    <w:pPr>
      <w:pBdr>
        <w:top w:val="single" w:sz="4" w:space="0" w:color="4472C4"/>
        <w:left w:val="single" w:sz="4" w:space="0" w:color="4472C4"/>
        <w:bottom w:val="single" w:sz="8" w:space="0" w:color="4472C4"/>
        <w:right w:val="single" w:sz="4" w:space="0" w:color="4472C4"/>
      </w:pBdr>
      <w:spacing w:before="100" w:beforeAutospacing="1" w:after="100" w:afterAutospacing="1"/>
      <w:jc w:val="center"/>
      <w:textAlignment w:val="center"/>
    </w:pPr>
    <w:rPr>
      <w:b/>
      <w:bCs/>
      <w:sz w:val="20"/>
      <w:szCs w:val="20"/>
    </w:rPr>
  </w:style>
  <w:style w:type="paragraph" w:customStyle="1" w:styleId="xl69">
    <w:name w:val="xl69"/>
    <w:basedOn w:val="Normalny"/>
    <w:rsid w:val="00821259"/>
    <w:pPr>
      <w:pBdr>
        <w:top w:val="single" w:sz="4" w:space="0" w:color="4472C4"/>
        <w:left w:val="single" w:sz="4" w:space="0" w:color="4472C4"/>
        <w:bottom w:val="single" w:sz="8" w:space="0" w:color="4472C4"/>
      </w:pBdr>
      <w:spacing w:before="100" w:beforeAutospacing="1" w:after="100" w:afterAutospacing="1"/>
      <w:jc w:val="center"/>
      <w:textAlignment w:val="center"/>
    </w:pPr>
    <w:rPr>
      <w:b/>
      <w:bCs/>
      <w:sz w:val="20"/>
      <w:szCs w:val="20"/>
    </w:rPr>
  </w:style>
  <w:style w:type="paragraph" w:customStyle="1" w:styleId="xl70">
    <w:name w:val="xl70"/>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1">
    <w:name w:val="xl71"/>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2">
    <w:name w:val="xl72"/>
    <w:basedOn w:val="Normalny"/>
    <w:rsid w:val="00821259"/>
    <w:pPr>
      <w:spacing w:before="100" w:beforeAutospacing="1" w:after="100" w:afterAutospacing="1"/>
    </w:pPr>
    <w:rPr>
      <w:sz w:val="20"/>
      <w:szCs w:val="20"/>
    </w:rPr>
  </w:style>
  <w:style w:type="paragraph" w:customStyle="1" w:styleId="xl73">
    <w:name w:val="xl73"/>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jc w:val="center"/>
      <w:textAlignment w:val="center"/>
    </w:pPr>
    <w:rPr>
      <w:sz w:val="20"/>
      <w:szCs w:val="20"/>
    </w:rPr>
  </w:style>
  <w:style w:type="paragraph" w:customStyle="1" w:styleId="xl74">
    <w:name w:val="xl74"/>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pPr>
    <w:rPr>
      <w:sz w:val="20"/>
      <w:szCs w:val="20"/>
    </w:rPr>
  </w:style>
  <w:style w:type="paragraph" w:customStyle="1" w:styleId="xl75">
    <w:name w:val="xl75"/>
    <w:basedOn w:val="Normalny"/>
    <w:rsid w:val="00821259"/>
    <w:pPr>
      <w:pBdr>
        <w:top w:val="single" w:sz="4" w:space="0" w:color="4472C4"/>
        <w:left w:val="single" w:sz="4" w:space="0" w:color="4472C4"/>
        <w:bottom w:val="single" w:sz="4" w:space="0" w:color="4472C4"/>
      </w:pBdr>
      <w:shd w:val="clear" w:color="D9E1F2" w:fill="FFFFFF"/>
      <w:spacing w:before="100" w:beforeAutospacing="1" w:after="100" w:afterAutospacing="1"/>
      <w:jc w:val="center"/>
      <w:textAlignment w:val="center"/>
    </w:pPr>
    <w:rPr>
      <w:sz w:val="20"/>
      <w:szCs w:val="20"/>
    </w:rPr>
  </w:style>
  <w:style w:type="paragraph" w:customStyle="1" w:styleId="xl76">
    <w:name w:val="xl76"/>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7">
    <w:name w:val="xl77"/>
    <w:basedOn w:val="Normalny"/>
    <w:rsid w:val="00821259"/>
    <w:pPr>
      <w:spacing w:before="100" w:beforeAutospacing="1" w:after="100" w:afterAutospacing="1"/>
    </w:pPr>
    <w:rPr>
      <w:sz w:val="20"/>
      <w:szCs w:val="20"/>
    </w:rPr>
  </w:style>
  <w:style w:type="paragraph" w:customStyle="1" w:styleId="xl78">
    <w:name w:val="xl78"/>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jc w:val="center"/>
      <w:textAlignment w:val="center"/>
    </w:pPr>
    <w:rPr>
      <w:sz w:val="20"/>
      <w:szCs w:val="20"/>
    </w:rPr>
  </w:style>
  <w:style w:type="paragraph" w:customStyle="1" w:styleId="xl79">
    <w:name w:val="xl79"/>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pPr>
    <w:rPr>
      <w:sz w:val="20"/>
      <w:szCs w:val="20"/>
    </w:rPr>
  </w:style>
  <w:style w:type="paragraph" w:customStyle="1" w:styleId="xl80">
    <w:name w:val="xl80"/>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jc w:val="center"/>
      <w:textAlignment w:val="center"/>
    </w:pPr>
    <w:rPr>
      <w:sz w:val="20"/>
      <w:szCs w:val="20"/>
    </w:rPr>
  </w:style>
  <w:style w:type="paragraph" w:customStyle="1" w:styleId="xl81">
    <w:name w:val="xl81"/>
    <w:basedOn w:val="Normalny"/>
    <w:rsid w:val="00821259"/>
    <w:pPr>
      <w:pBdr>
        <w:top w:val="single" w:sz="4" w:space="0" w:color="4472C4"/>
        <w:left w:val="single" w:sz="4" w:space="0" w:color="4472C4"/>
        <w:bottom w:val="single" w:sz="4" w:space="0" w:color="4472C4"/>
      </w:pBdr>
      <w:spacing w:before="100" w:beforeAutospacing="1" w:after="100" w:afterAutospacing="1"/>
      <w:jc w:val="center"/>
      <w:textAlignment w:val="center"/>
    </w:pPr>
    <w:rPr>
      <w:sz w:val="20"/>
      <w:szCs w:val="20"/>
    </w:rPr>
  </w:style>
  <w:style w:type="paragraph" w:customStyle="1" w:styleId="xl82">
    <w:name w:val="xl82"/>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jc w:val="center"/>
      <w:textAlignment w:val="center"/>
    </w:pPr>
    <w:rPr>
      <w:sz w:val="20"/>
      <w:szCs w:val="20"/>
    </w:rPr>
  </w:style>
  <w:style w:type="paragraph" w:customStyle="1" w:styleId="xl83">
    <w:name w:val="xl83"/>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pPr>
    <w:rPr>
      <w:sz w:val="20"/>
      <w:szCs w:val="20"/>
    </w:rPr>
  </w:style>
  <w:style w:type="paragraph" w:customStyle="1" w:styleId="xl85">
    <w:name w:val="xl85"/>
    <w:basedOn w:val="Normalny"/>
    <w:rsid w:val="00821259"/>
    <w:pPr>
      <w:shd w:val="clear" w:color="000000" w:fill="FFFFFF"/>
      <w:spacing w:before="100" w:beforeAutospacing="1" w:after="100" w:afterAutospacing="1"/>
    </w:pPr>
    <w:rPr>
      <w:sz w:val="20"/>
      <w:szCs w:val="20"/>
    </w:rPr>
  </w:style>
  <w:style w:type="paragraph" w:customStyle="1" w:styleId="xl86">
    <w:name w:val="xl86"/>
    <w:basedOn w:val="Normalny"/>
    <w:rsid w:val="00821259"/>
    <w:pPr>
      <w:pBdr>
        <w:top w:val="single" w:sz="4" w:space="0" w:color="4472C4"/>
        <w:bottom w:val="single" w:sz="4" w:space="0" w:color="4472C4"/>
        <w:right w:val="single" w:sz="4" w:space="0" w:color="4472C4"/>
      </w:pBdr>
      <w:spacing w:before="100" w:beforeAutospacing="1" w:after="100" w:afterAutospacing="1"/>
    </w:pPr>
    <w:rPr>
      <w:sz w:val="20"/>
      <w:szCs w:val="20"/>
    </w:rPr>
  </w:style>
  <w:style w:type="paragraph" w:customStyle="1" w:styleId="xl87">
    <w:name w:val="xl87"/>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jc w:val="center"/>
      <w:textAlignment w:val="center"/>
    </w:pPr>
    <w:rPr>
      <w:sz w:val="20"/>
      <w:szCs w:val="20"/>
    </w:rPr>
  </w:style>
  <w:style w:type="paragraph" w:customStyle="1" w:styleId="xl88">
    <w:name w:val="xl88"/>
    <w:basedOn w:val="Normalny"/>
    <w:rsid w:val="00821259"/>
    <w:pPr>
      <w:pBdr>
        <w:top w:val="single" w:sz="4" w:space="0" w:color="4472C4"/>
        <w:left w:val="single" w:sz="4" w:space="0" w:color="4472C4"/>
        <w:bottom w:val="single" w:sz="4" w:space="0" w:color="4472C4"/>
      </w:pBdr>
      <w:spacing w:before="100" w:beforeAutospacing="1" w:after="100" w:afterAutospacing="1"/>
      <w:jc w:val="center"/>
      <w:textAlignment w:val="center"/>
    </w:pPr>
    <w:rPr>
      <w:sz w:val="20"/>
      <w:szCs w:val="20"/>
    </w:rPr>
  </w:style>
  <w:style w:type="paragraph" w:customStyle="1" w:styleId="xl89">
    <w:name w:val="xl89"/>
    <w:basedOn w:val="Normalny"/>
    <w:rsid w:val="00821259"/>
    <w:pPr>
      <w:pBdr>
        <w:top w:val="single" w:sz="4" w:space="0" w:color="4472C4"/>
        <w:bottom w:val="single" w:sz="4" w:space="0" w:color="4472C4"/>
        <w:right w:val="single" w:sz="4" w:space="0" w:color="4472C4"/>
      </w:pBdr>
      <w:shd w:val="clear" w:color="D9E1F2" w:fill="FFFFFF"/>
      <w:spacing w:before="100" w:beforeAutospacing="1" w:after="100" w:afterAutospacing="1"/>
    </w:pPr>
    <w:rPr>
      <w:sz w:val="20"/>
      <w:szCs w:val="20"/>
    </w:rPr>
  </w:style>
  <w:style w:type="paragraph" w:customStyle="1" w:styleId="xl90">
    <w:name w:val="xl90"/>
    <w:basedOn w:val="Normalny"/>
    <w:rsid w:val="00821259"/>
    <w:pPr>
      <w:pBdr>
        <w:top w:val="single" w:sz="4" w:space="0" w:color="4472C4"/>
        <w:left w:val="single" w:sz="4" w:space="0" w:color="4472C4"/>
        <w:bottom w:val="single" w:sz="4" w:space="0" w:color="4472C4"/>
      </w:pBdr>
      <w:shd w:val="clear" w:color="D9E1F2" w:fill="FFFFFF"/>
      <w:spacing w:before="100" w:beforeAutospacing="1" w:after="100" w:afterAutospacing="1"/>
      <w:jc w:val="center"/>
      <w:textAlignment w:val="center"/>
    </w:pPr>
    <w:rPr>
      <w:sz w:val="20"/>
      <w:szCs w:val="20"/>
    </w:rPr>
  </w:style>
  <w:style w:type="paragraph" w:customStyle="1" w:styleId="xl91">
    <w:name w:val="xl91"/>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Normalny"/>
    <w:rsid w:val="00821259"/>
    <w:pPr>
      <w:pBdr>
        <w:top w:val="single" w:sz="4" w:space="0" w:color="4472C4"/>
        <w:bottom w:val="single" w:sz="4" w:space="0" w:color="4472C4"/>
        <w:right w:val="single" w:sz="4" w:space="0" w:color="4472C4"/>
      </w:pBdr>
      <w:shd w:val="clear" w:color="000000" w:fill="FFFFFF"/>
      <w:spacing w:before="100" w:beforeAutospacing="1" w:after="100" w:afterAutospacing="1"/>
    </w:pPr>
    <w:rPr>
      <w:sz w:val="20"/>
      <w:szCs w:val="20"/>
    </w:rPr>
  </w:style>
  <w:style w:type="paragraph" w:customStyle="1" w:styleId="xl93">
    <w:name w:val="xl93"/>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jc w:val="center"/>
      <w:textAlignment w:val="center"/>
    </w:pPr>
    <w:rPr>
      <w:b/>
      <w:bCs/>
      <w:sz w:val="20"/>
      <w:szCs w:val="20"/>
    </w:rPr>
  </w:style>
  <w:style w:type="paragraph" w:customStyle="1" w:styleId="xl94">
    <w:name w:val="xl94"/>
    <w:basedOn w:val="Normalny"/>
    <w:rsid w:val="00821259"/>
    <w:pPr>
      <w:pBdr>
        <w:top w:val="single" w:sz="4" w:space="0" w:color="4472C4"/>
        <w:left w:val="single" w:sz="4" w:space="0" w:color="4472C4"/>
        <w:bottom w:val="single" w:sz="4" w:space="0" w:color="4472C4"/>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pPr>
    <w:rPr>
      <w:sz w:val="20"/>
      <w:szCs w:val="20"/>
    </w:rPr>
  </w:style>
  <w:style w:type="paragraph" w:customStyle="1" w:styleId="xl96">
    <w:name w:val="xl96"/>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textAlignment w:val="center"/>
    </w:pPr>
    <w:rPr>
      <w:sz w:val="20"/>
      <w:szCs w:val="20"/>
    </w:rPr>
  </w:style>
  <w:style w:type="paragraph" w:customStyle="1" w:styleId="xl97">
    <w:name w:val="xl97"/>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8">
    <w:name w:val="xl98"/>
    <w:basedOn w:val="Normalny"/>
    <w:rsid w:val="0082125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9">
    <w:name w:val="xl99"/>
    <w:basedOn w:val="Normalny"/>
    <w:rsid w:val="00821259"/>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pPr>
    <w:rPr>
      <w:sz w:val="20"/>
      <w:szCs w:val="20"/>
    </w:rPr>
  </w:style>
  <w:style w:type="paragraph" w:customStyle="1" w:styleId="xl100">
    <w:name w:val="xl100"/>
    <w:basedOn w:val="Normalny"/>
    <w:rsid w:val="00821259"/>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jc w:val="center"/>
      <w:textAlignment w:val="center"/>
    </w:pPr>
    <w:rPr>
      <w:b/>
      <w:bCs/>
      <w:sz w:val="20"/>
      <w:szCs w:val="20"/>
    </w:rPr>
  </w:style>
  <w:style w:type="paragraph" w:customStyle="1" w:styleId="xl101">
    <w:name w:val="xl101"/>
    <w:basedOn w:val="Normalny"/>
    <w:rsid w:val="00821259"/>
    <w:pPr>
      <w:pBdr>
        <w:top w:val="single" w:sz="4" w:space="0" w:color="auto"/>
        <w:left w:val="single" w:sz="4" w:space="0" w:color="auto"/>
        <w:bottom w:val="single" w:sz="4" w:space="0" w:color="auto"/>
      </w:pBdr>
      <w:shd w:val="clear" w:color="D9E1F2" w:fill="FFFFFF"/>
      <w:spacing w:before="100" w:beforeAutospacing="1" w:after="100" w:afterAutospacing="1"/>
      <w:jc w:val="center"/>
      <w:textAlignment w:val="center"/>
    </w:pPr>
    <w:rPr>
      <w:b/>
      <w:bCs/>
      <w:sz w:val="20"/>
      <w:szCs w:val="20"/>
    </w:rPr>
  </w:style>
  <w:style w:type="paragraph" w:customStyle="1" w:styleId="xl102">
    <w:name w:val="xl102"/>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pPr>
    <w:rPr>
      <w:sz w:val="20"/>
      <w:szCs w:val="20"/>
    </w:rPr>
  </w:style>
  <w:style w:type="paragraph" w:customStyle="1" w:styleId="xl103">
    <w:name w:val="xl103"/>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jc w:val="center"/>
      <w:textAlignment w:val="center"/>
    </w:pPr>
    <w:rPr>
      <w:b/>
      <w:bCs/>
      <w:sz w:val="20"/>
      <w:szCs w:val="20"/>
    </w:rPr>
  </w:style>
  <w:style w:type="paragraph" w:customStyle="1" w:styleId="xl104">
    <w:name w:val="xl104"/>
    <w:basedOn w:val="Normalny"/>
    <w:rsid w:val="00821259"/>
    <w:pPr>
      <w:pBdr>
        <w:top w:val="single" w:sz="4" w:space="0" w:color="4472C4"/>
        <w:left w:val="single" w:sz="4" w:space="0" w:color="4472C4"/>
        <w:bottom w:val="single" w:sz="4" w:space="0" w:color="4472C4"/>
      </w:pBdr>
      <w:shd w:val="clear" w:color="D9E1F2" w:fill="FFFFFF"/>
      <w:spacing w:before="100" w:beforeAutospacing="1" w:after="100" w:afterAutospacing="1"/>
      <w:jc w:val="center"/>
      <w:textAlignment w:val="center"/>
    </w:pPr>
    <w:rPr>
      <w:b/>
      <w:bCs/>
      <w:sz w:val="20"/>
      <w:szCs w:val="20"/>
    </w:rPr>
  </w:style>
  <w:style w:type="paragraph" w:customStyle="1" w:styleId="xl105">
    <w:name w:val="xl105"/>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06">
    <w:name w:val="xl106"/>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Normalny"/>
    <w:rsid w:val="0082125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Normalny"/>
    <w:rsid w:val="00821259"/>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09">
    <w:name w:val="xl109"/>
    <w:basedOn w:val="Normalny"/>
    <w:rsid w:val="00821259"/>
    <w:pPr>
      <w:pBdr>
        <w:top w:val="single" w:sz="4" w:space="0" w:color="auto"/>
        <w:left w:val="single" w:sz="4" w:space="0" w:color="auto"/>
        <w:bottom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10">
    <w:name w:val="xl110"/>
    <w:basedOn w:val="Normalny"/>
    <w:rsid w:val="00821259"/>
    <w:pPr>
      <w:pBdr>
        <w:left w:val="single" w:sz="4" w:space="0" w:color="4472C4"/>
        <w:bottom w:val="single" w:sz="4" w:space="0" w:color="4472C4"/>
        <w:right w:val="single" w:sz="4" w:space="0" w:color="4472C4"/>
      </w:pBdr>
      <w:shd w:val="clear" w:color="000000" w:fill="FFFFFF"/>
      <w:spacing w:before="100" w:beforeAutospacing="1" w:after="100" w:afterAutospacing="1"/>
    </w:pPr>
    <w:rPr>
      <w:sz w:val="20"/>
      <w:szCs w:val="20"/>
    </w:rPr>
  </w:style>
  <w:style w:type="paragraph" w:customStyle="1" w:styleId="xl111">
    <w:name w:val="xl111"/>
    <w:basedOn w:val="Normalny"/>
    <w:rsid w:val="00821259"/>
    <w:pPr>
      <w:pBdr>
        <w:left w:val="single" w:sz="4" w:space="0" w:color="4472C4"/>
        <w:bottom w:val="single" w:sz="4" w:space="0" w:color="4472C4"/>
        <w:right w:val="single" w:sz="4" w:space="0" w:color="4472C4"/>
      </w:pBdr>
      <w:spacing w:before="100" w:beforeAutospacing="1" w:after="100" w:afterAutospacing="1"/>
      <w:jc w:val="center"/>
      <w:textAlignment w:val="center"/>
    </w:pPr>
    <w:rPr>
      <w:sz w:val="20"/>
      <w:szCs w:val="20"/>
    </w:rPr>
  </w:style>
  <w:style w:type="paragraph" w:customStyle="1" w:styleId="xl112">
    <w:name w:val="xl112"/>
    <w:basedOn w:val="Normalny"/>
    <w:rsid w:val="00821259"/>
    <w:pPr>
      <w:pBdr>
        <w:left w:val="single" w:sz="4" w:space="0" w:color="4472C4"/>
        <w:bottom w:val="single" w:sz="4" w:space="0" w:color="4472C4"/>
      </w:pBdr>
      <w:spacing w:before="100" w:beforeAutospacing="1" w:after="100" w:afterAutospacing="1"/>
      <w:jc w:val="center"/>
      <w:textAlignment w:val="center"/>
    </w:pPr>
    <w:rPr>
      <w:sz w:val="20"/>
      <w:szCs w:val="20"/>
    </w:rPr>
  </w:style>
  <w:style w:type="paragraph" w:customStyle="1" w:styleId="xl113">
    <w:name w:val="xl113"/>
    <w:basedOn w:val="Normalny"/>
    <w:rsid w:val="00821259"/>
    <w:pPr>
      <w:pBdr>
        <w:left w:val="single" w:sz="4" w:space="0" w:color="4472C4"/>
        <w:bottom w:val="single" w:sz="4" w:space="0" w:color="4472C4"/>
        <w:right w:val="single" w:sz="4" w:space="0" w:color="4472C4"/>
      </w:pBdr>
      <w:spacing w:before="100" w:beforeAutospacing="1" w:after="100" w:afterAutospacing="1"/>
    </w:pPr>
    <w:rPr>
      <w:sz w:val="20"/>
      <w:szCs w:val="20"/>
    </w:rPr>
  </w:style>
  <w:style w:type="paragraph" w:customStyle="1" w:styleId="xl114">
    <w:name w:val="xl114"/>
    <w:basedOn w:val="Normalny"/>
    <w:rsid w:val="00821259"/>
    <w:pPr>
      <w:pBdr>
        <w:left w:val="single" w:sz="4" w:space="0" w:color="4472C4"/>
        <w:bottom w:val="single" w:sz="4" w:space="0" w:color="4472C4"/>
        <w:right w:val="single" w:sz="4" w:space="0" w:color="4472C4"/>
      </w:pBdr>
      <w:spacing w:before="100" w:beforeAutospacing="1" w:after="100" w:afterAutospacing="1"/>
      <w:jc w:val="center"/>
      <w:textAlignment w:val="center"/>
    </w:pPr>
    <w:rPr>
      <w:b/>
      <w:bCs/>
      <w:sz w:val="20"/>
      <w:szCs w:val="20"/>
    </w:rPr>
  </w:style>
  <w:style w:type="paragraph" w:customStyle="1" w:styleId="xl115">
    <w:name w:val="xl115"/>
    <w:basedOn w:val="Normalny"/>
    <w:rsid w:val="00821259"/>
    <w:pPr>
      <w:pBdr>
        <w:left w:val="single" w:sz="4" w:space="0" w:color="4472C4"/>
        <w:bottom w:val="single" w:sz="4" w:space="0" w:color="4472C4"/>
      </w:pBdr>
      <w:spacing w:before="100" w:beforeAutospacing="1" w:after="100" w:afterAutospacing="1"/>
      <w:jc w:val="center"/>
      <w:textAlignment w:val="center"/>
    </w:pPr>
    <w:rPr>
      <w:b/>
      <w:bCs/>
      <w:sz w:val="20"/>
      <w:szCs w:val="20"/>
    </w:rPr>
  </w:style>
  <w:style w:type="paragraph" w:customStyle="1" w:styleId="xl116">
    <w:name w:val="xl116"/>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7">
    <w:name w:val="xl117"/>
    <w:basedOn w:val="Normalny"/>
    <w:rsid w:val="00821259"/>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18">
    <w:name w:val="xl118"/>
    <w:basedOn w:val="Normalny"/>
    <w:rsid w:val="00821259"/>
    <w:pPr>
      <w:shd w:val="clear" w:color="000000" w:fill="FFFFFF"/>
      <w:spacing w:before="100" w:beforeAutospacing="1" w:after="100" w:afterAutospacing="1"/>
    </w:pPr>
    <w:rPr>
      <w:sz w:val="20"/>
      <w:szCs w:val="20"/>
    </w:rPr>
  </w:style>
  <w:style w:type="paragraph" w:customStyle="1" w:styleId="xl119">
    <w:name w:val="xl119"/>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jc w:val="center"/>
      <w:textAlignment w:val="center"/>
    </w:pPr>
    <w:rPr>
      <w:sz w:val="20"/>
      <w:szCs w:val="20"/>
    </w:rPr>
  </w:style>
  <w:style w:type="paragraph" w:customStyle="1" w:styleId="xl120">
    <w:name w:val="xl120"/>
    <w:basedOn w:val="Normalny"/>
    <w:rsid w:val="00821259"/>
    <w:pPr>
      <w:pBdr>
        <w:top w:val="single" w:sz="4" w:space="0" w:color="4472C4"/>
        <w:left w:val="single" w:sz="4" w:space="0" w:color="4472C4"/>
        <w:bottom w:val="single" w:sz="4" w:space="0" w:color="4472C4"/>
      </w:pBdr>
      <w:shd w:val="clear" w:color="000000" w:fill="FFFFFF"/>
      <w:spacing w:before="100" w:beforeAutospacing="1" w:after="100" w:afterAutospacing="1"/>
      <w:jc w:val="center"/>
      <w:textAlignment w:val="center"/>
    </w:pPr>
    <w:rPr>
      <w:sz w:val="20"/>
      <w:szCs w:val="20"/>
    </w:rPr>
  </w:style>
  <w:style w:type="paragraph" w:customStyle="1" w:styleId="xl121">
    <w:name w:val="xl121"/>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2">
    <w:name w:val="xl122"/>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23">
    <w:name w:val="xl123"/>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Normalny"/>
    <w:rsid w:val="00821259"/>
    <w:pPr>
      <w:pBdr>
        <w:top w:val="single" w:sz="4" w:space="0" w:color="4472C4"/>
        <w:bottom w:val="single" w:sz="4" w:space="0" w:color="4472C4"/>
        <w:right w:val="single" w:sz="4" w:space="0" w:color="4472C4"/>
      </w:pBdr>
      <w:shd w:val="clear" w:color="D9E1F2" w:fill="FFFFFF"/>
      <w:spacing w:before="100" w:beforeAutospacing="1" w:after="100" w:afterAutospacing="1"/>
      <w:jc w:val="center"/>
      <w:textAlignment w:val="center"/>
    </w:pPr>
    <w:rPr>
      <w:sz w:val="20"/>
      <w:szCs w:val="20"/>
    </w:rPr>
  </w:style>
  <w:style w:type="paragraph" w:customStyle="1" w:styleId="xl125">
    <w:name w:val="xl125"/>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pPr>
    <w:rPr>
      <w:b/>
      <w:bCs/>
      <w:sz w:val="20"/>
      <w:szCs w:val="20"/>
    </w:rPr>
  </w:style>
  <w:style w:type="paragraph" w:customStyle="1" w:styleId="xl126">
    <w:name w:val="xl126"/>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pPr>
    <w:rPr>
      <w:sz w:val="20"/>
      <w:szCs w:val="20"/>
    </w:rPr>
  </w:style>
  <w:style w:type="paragraph" w:customStyle="1" w:styleId="xl127">
    <w:name w:val="xl127"/>
    <w:basedOn w:val="Normalny"/>
    <w:rsid w:val="00821259"/>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28">
    <w:name w:val="xl128"/>
    <w:basedOn w:val="Normalny"/>
    <w:rsid w:val="0082125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Normalny"/>
    <w:rsid w:val="0082125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0">
    <w:name w:val="xl130"/>
    <w:basedOn w:val="Normalny"/>
    <w:rsid w:val="00821259"/>
    <w:pPr>
      <w:pBdr>
        <w:top w:val="single" w:sz="4" w:space="0" w:color="auto"/>
        <w:left w:val="single" w:sz="4" w:space="0" w:color="auto"/>
        <w:right w:val="single" w:sz="4" w:space="0" w:color="auto"/>
      </w:pBdr>
      <w:shd w:val="clear" w:color="D9E1F2" w:fill="FFFFFF"/>
      <w:spacing w:before="100" w:beforeAutospacing="1" w:after="100" w:afterAutospacing="1"/>
    </w:pPr>
    <w:rPr>
      <w:sz w:val="20"/>
      <w:szCs w:val="20"/>
    </w:rPr>
  </w:style>
  <w:style w:type="paragraph" w:customStyle="1" w:styleId="xl131">
    <w:name w:val="xl131"/>
    <w:basedOn w:val="Normalny"/>
    <w:rsid w:val="00821259"/>
    <w:pPr>
      <w:pBdr>
        <w:top w:val="single" w:sz="4" w:space="0" w:color="auto"/>
        <w:left w:val="single" w:sz="4" w:space="0" w:color="auto"/>
        <w:right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32">
    <w:name w:val="xl132"/>
    <w:basedOn w:val="Normalny"/>
    <w:rsid w:val="00821259"/>
    <w:pPr>
      <w:pBdr>
        <w:top w:val="single" w:sz="4" w:space="0" w:color="auto"/>
        <w:left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33">
    <w:name w:val="xl133"/>
    <w:basedOn w:val="Normalny"/>
    <w:rsid w:val="00821259"/>
    <w:pPr>
      <w:pBdr>
        <w:top w:val="single" w:sz="4" w:space="0" w:color="auto"/>
        <w:left w:val="single" w:sz="4" w:space="0" w:color="auto"/>
        <w:right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34">
    <w:name w:val="xl134"/>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jc w:val="center"/>
      <w:textAlignment w:val="center"/>
    </w:pPr>
    <w:rPr>
      <w:b/>
      <w:bCs/>
      <w:sz w:val="20"/>
      <w:szCs w:val="20"/>
    </w:rPr>
  </w:style>
  <w:style w:type="paragraph" w:customStyle="1" w:styleId="xl135">
    <w:name w:val="xl135"/>
    <w:basedOn w:val="Normalny"/>
    <w:rsid w:val="00821259"/>
    <w:pPr>
      <w:pBdr>
        <w:top w:val="single" w:sz="4" w:space="0" w:color="4472C4"/>
        <w:left w:val="single" w:sz="4" w:space="0" w:color="4472C4"/>
        <w:bottom w:val="single" w:sz="4" w:space="0" w:color="4472C4"/>
      </w:pBdr>
      <w:spacing w:before="100" w:beforeAutospacing="1" w:after="100" w:afterAutospacing="1"/>
      <w:jc w:val="center"/>
      <w:textAlignment w:val="center"/>
    </w:pPr>
    <w:rPr>
      <w:b/>
      <w:bCs/>
      <w:sz w:val="20"/>
      <w:szCs w:val="20"/>
    </w:rPr>
  </w:style>
  <w:style w:type="paragraph" w:customStyle="1" w:styleId="xl136">
    <w:name w:val="xl136"/>
    <w:basedOn w:val="Normalny"/>
    <w:rsid w:val="00821259"/>
    <w:pPr>
      <w:pBdr>
        <w:top w:val="single" w:sz="4" w:space="0" w:color="4472C4"/>
        <w:left w:val="single" w:sz="4" w:space="0" w:color="4472C4"/>
        <w:bottom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37">
    <w:name w:val="xl137"/>
    <w:basedOn w:val="Normalny"/>
    <w:rsid w:val="00821259"/>
    <w:pPr>
      <w:pBdr>
        <w:left w:val="single" w:sz="4" w:space="0" w:color="4472C4"/>
        <w:bottom w:val="single" w:sz="4" w:space="0" w:color="4472C4"/>
      </w:pBdr>
      <w:shd w:val="clear" w:color="D9E1F2" w:fill="FFFFFF"/>
      <w:spacing w:before="100" w:beforeAutospacing="1" w:after="100" w:afterAutospacing="1"/>
      <w:jc w:val="center"/>
      <w:textAlignment w:val="center"/>
    </w:pPr>
    <w:rPr>
      <w:sz w:val="20"/>
      <w:szCs w:val="20"/>
    </w:rPr>
  </w:style>
  <w:style w:type="paragraph" w:customStyle="1" w:styleId="xl138">
    <w:name w:val="xl138"/>
    <w:basedOn w:val="Normalny"/>
    <w:rsid w:val="00821259"/>
    <w:pPr>
      <w:pBdr>
        <w:top w:val="single" w:sz="4" w:space="0" w:color="4472C4"/>
        <w:left w:val="single" w:sz="4" w:space="0" w:color="4472C4"/>
        <w:right w:val="single" w:sz="4" w:space="0" w:color="4472C4"/>
      </w:pBdr>
      <w:shd w:val="clear" w:color="D9E1F2" w:fill="FFFFFF"/>
      <w:spacing w:before="100" w:beforeAutospacing="1" w:after="100" w:afterAutospacing="1"/>
    </w:pPr>
    <w:rPr>
      <w:sz w:val="20"/>
      <w:szCs w:val="20"/>
    </w:rPr>
  </w:style>
  <w:style w:type="paragraph" w:customStyle="1" w:styleId="xl139">
    <w:name w:val="xl139"/>
    <w:basedOn w:val="Normalny"/>
    <w:rsid w:val="00821259"/>
    <w:pPr>
      <w:shd w:val="clear" w:color="D9E1F2" w:fill="FFFFFF"/>
      <w:spacing w:before="100" w:beforeAutospacing="1" w:after="100" w:afterAutospacing="1"/>
    </w:pPr>
    <w:rPr>
      <w:sz w:val="20"/>
      <w:szCs w:val="20"/>
    </w:rPr>
  </w:style>
  <w:style w:type="paragraph" w:customStyle="1" w:styleId="xl140">
    <w:name w:val="xl140"/>
    <w:basedOn w:val="Normalny"/>
    <w:rsid w:val="00821259"/>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41">
    <w:name w:val="xl141"/>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pPr>
    <w:rPr>
      <w:b/>
      <w:bCs/>
      <w:sz w:val="20"/>
      <w:szCs w:val="20"/>
    </w:rPr>
  </w:style>
  <w:style w:type="paragraph" w:customStyle="1" w:styleId="xl142">
    <w:name w:val="xl142"/>
    <w:basedOn w:val="Normalny"/>
    <w:rsid w:val="00821259"/>
    <w:pPr>
      <w:pBdr>
        <w:top w:val="single" w:sz="4" w:space="0" w:color="4472C4"/>
        <w:left w:val="single" w:sz="4" w:space="0" w:color="4472C4"/>
        <w:bottom w:val="single" w:sz="4" w:space="0" w:color="4472C4"/>
        <w:right w:val="single" w:sz="4" w:space="0" w:color="4472C4"/>
      </w:pBdr>
      <w:shd w:val="clear" w:color="D9E1F2" w:fill="D6DCE4"/>
      <w:spacing w:before="100" w:beforeAutospacing="1" w:after="100" w:afterAutospacing="1"/>
      <w:jc w:val="center"/>
      <w:textAlignment w:val="center"/>
    </w:pPr>
    <w:rPr>
      <w:sz w:val="20"/>
      <w:szCs w:val="20"/>
    </w:rPr>
  </w:style>
  <w:style w:type="paragraph" w:customStyle="1" w:styleId="xl143">
    <w:name w:val="xl143"/>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textAlignment w:val="center"/>
    </w:pPr>
    <w:rPr>
      <w:color w:val="000000"/>
      <w:sz w:val="20"/>
      <w:szCs w:val="20"/>
    </w:rPr>
  </w:style>
  <w:style w:type="paragraph" w:customStyle="1" w:styleId="xl144">
    <w:name w:val="xl144"/>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textAlignment w:val="center"/>
    </w:pPr>
    <w:rPr>
      <w:sz w:val="20"/>
      <w:szCs w:val="20"/>
    </w:rPr>
  </w:style>
  <w:style w:type="paragraph" w:customStyle="1" w:styleId="xl145">
    <w:name w:val="xl145"/>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textAlignment w:val="center"/>
    </w:pPr>
    <w:rPr>
      <w:sz w:val="20"/>
      <w:szCs w:val="20"/>
    </w:rPr>
  </w:style>
  <w:style w:type="paragraph" w:customStyle="1" w:styleId="xl146">
    <w:name w:val="xl146"/>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pPr>
    <w:rPr>
      <w:b/>
      <w:bCs/>
      <w:sz w:val="20"/>
      <w:szCs w:val="20"/>
    </w:rPr>
  </w:style>
  <w:style w:type="paragraph" w:customStyle="1" w:styleId="xl147">
    <w:name w:val="xl147"/>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textAlignment w:val="center"/>
    </w:pPr>
    <w:rPr>
      <w:color w:val="000000"/>
      <w:sz w:val="20"/>
      <w:szCs w:val="20"/>
    </w:rPr>
  </w:style>
  <w:style w:type="paragraph" w:customStyle="1" w:styleId="xl148">
    <w:name w:val="xl148"/>
    <w:basedOn w:val="Normalny"/>
    <w:rsid w:val="0082125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9">
    <w:name w:val="xl149"/>
    <w:basedOn w:val="Normalny"/>
    <w:rsid w:val="00821259"/>
    <w:pPr>
      <w:pBdr>
        <w:top w:val="single" w:sz="4" w:space="0" w:color="4472C4"/>
        <w:left w:val="single" w:sz="4" w:space="0" w:color="4472C4"/>
        <w:right w:val="single" w:sz="4" w:space="0" w:color="4472C4"/>
      </w:pBdr>
      <w:spacing w:before="100" w:beforeAutospacing="1" w:after="100" w:afterAutospacing="1"/>
    </w:pPr>
    <w:rPr>
      <w:sz w:val="20"/>
      <w:szCs w:val="20"/>
    </w:rPr>
  </w:style>
  <w:style w:type="paragraph" w:customStyle="1" w:styleId="xl150">
    <w:name w:val="xl150"/>
    <w:basedOn w:val="Normalny"/>
    <w:rsid w:val="00821259"/>
    <w:pPr>
      <w:pBdr>
        <w:top w:val="single" w:sz="4" w:space="0" w:color="4472C4"/>
        <w:left w:val="single" w:sz="4" w:space="0" w:color="4472C4"/>
        <w:right w:val="single" w:sz="4" w:space="0" w:color="4472C4"/>
      </w:pBdr>
      <w:spacing w:before="100" w:beforeAutospacing="1" w:after="100" w:afterAutospacing="1"/>
      <w:jc w:val="center"/>
      <w:textAlignment w:val="center"/>
    </w:pPr>
    <w:rPr>
      <w:sz w:val="20"/>
      <w:szCs w:val="20"/>
    </w:rPr>
  </w:style>
  <w:style w:type="paragraph" w:customStyle="1" w:styleId="xl151">
    <w:name w:val="xl151"/>
    <w:basedOn w:val="Normalny"/>
    <w:rsid w:val="00821259"/>
    <w:pPr>
      <w:pBdr>
        <w:top w:val="single" w:sz="4" w:space="0" w:color="4472C4"/>
        <w:left w:val="single" w:sz="4" w:space="0" w:color="4472C4"/>
      </w:pBdr>
      <w:spacing w:before="100" w:beforeAutospacing="1" w:after="100" w:afterAutospacing="1"/>
      <w:jc w:val="center"/>
      <w:textAlignment w:val="center"/>
    </w:pPr>
    <w:rPr>
      <w:sz w:val="20"/>
      <w:szCs w:val="20"/>
    </w:rPr>
  </w:style>
  <w:style w:type="paragraph" w:customStyle="1" w:styleId="xl152">
    <w:name w:val="xl152"/>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pPr>
    <w:rPr>
      <w:b/>
      <w:bCs/>
      <w:sz w:val="20"/>
      <w:szCs w:val="20"/>
    </w:rPr>
  </w:style>
  <w:style w:type="paragraph" w:customStyle="1" w:styleId="xl153">
    <w:name w:val="xl153"/>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54">
    <w:name w:val="xl154"/>
    <w:basedOn w:val="Normalny"/>
    <w:rsid w:val="00821259"/>
    <w:pPr>
      <w:pBdr>
        <w:top w:val="single" w:sz="4" w:space="0" w:color="4472C4"/>
        <w:left w:val="single" w:sz="4" w:space="0" w:color="4472C4"/>
        <w:bottom w:val="single" w:sz="4" w:space="0" w:color="4472C4"/>
      </w:pBdr>
      <w:shd w:val="clear" w:color="000000" w:fill="FFFFFF"/>
      <w:spacing w:before="100" w:beforeAutospacing="1" w:after="100" w:afterAutospacing="1"/>
      <w:jc w:val="center"/>
      <w:textAlignment w:val="center"/>
    </w:pPr>
    <w:rPr>
      <w:sz w:val="20"/>
      <w:szCs w:val="20"/>
    </w:rPr>
  </w:style>
  <w:style w:type="paragraph" w:customStyle="1" w:styleId="xl155">
    <w:name w:val="xl155"/>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6">
    <w:name w:val="xl156"/>
    <w:basedOn w:val="Normalny"/>
    <w:rsid w:val="00821259"/>
    <w:pPr>
      <w:spacing w:before="100" w:beforeAutospacing="1" w:after="100" w:afterAutospacing="1"/>
    </w:pPr>
    <w:rPr>
      <w:sz w:val="20"/>
      <w:szCs w:val="20"/>
    </w:rPr>
  </w:style>
  <w:style w:type="paragraph" w:customStyle="1" w:styleId="xl157">
    <w:name w:val="xl157"/>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pPr>
    <w:rPr>
      <w:b/>
      <w:bCs/>
      <w:sz w:val="20"/>
      <w:szCs w:val="20"/>
    </w:rPr>
  </w:style>
  <w:style w:type="paragraph" w:customStyle="1" w:styleId="xl158">
    <w:name w:val="xl158"/>
    <w:basedOn w:val="Normalny"/>
    <w:rsid w:val="00821259"/>
    <w:pPr>
      <w:pBdr>
        <w:top w:val="single" w:sz="4" w:space="0" w:color="4472C4"/>
        <w:bottom w:val="single" w:sz="4" w:space="0" w:color="4472C4"/>
        <w:right w:val="single" w:sz="4" w:space="0" w:color="4472C4"/>
      </w:pBdr>
      <w:spacing w:before="100" w:beforeAutospacing="1" w:after="100" w:afterAutospacing="1"/>
      <w:jc w:val="center"/>
      <w:textAlignment w:val="center"/>
    </w:pPr>
    <w:rPr>
      <w:sz w:val="20"/>
      <w:szCs w:val="20"/>
    </w:rPr>
  </w:style>
  <w:style w:type="paragraph" w:customStyle="1" w:styleId="xl159">
    <w:name w:val="xl159"/>
    <w:basedOn w:val="Normalny"/>
    <w:rsid w:val="00821259"/>
    <w:pPr>
      <w:spacing w:before="100" w:beforeAutospacing="1" w:after="100" w:afterAutospacing="1"/>
      <w:jc w:val="center"/>
      <w:textAlignment w:val="center"/>
    </w:pPr>
    <w:rPr>
      <w:sz w:val="20"/>
      <w:szCs w:val="20"/>
    </w:rPr>
  </w:style>
  <w:style w:type="paragraph" w:customStyle="1" w:styleId="xl160">
    <w:name w:val="xl160"/>
    <w:basedOn w:val="Normalny"/>
    <w:rsid w:val="00821259"/>
    <w:pPr>
      <w:shd w:val="clear" w:color="000000" w:fill="FFFFFF"/>
      <w:spacing w:before="100" w:beforeAutospacing="1" w:after="100" w:afterAutospacing="1"/>
      <w:jc w:val="center"/>
      <w:textAlignment w:val="center"/>
    </w:pPr>
    <w:rPr>
      <w:sz w:val="20"/>
      <w:szCs w:val="20"/>
    </w:rPr>
  </w:style>
  <w:style w:type="paragraph" w:customStyle="1" w:styleId="xl161">
    <w:name w:val="xl161"/>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pPr>
    <w:rPr>
      <w:rFonts w:ascii="Calibri" w:hAnsi="Calibri" w:cs="Calibri"/>
      <w:sz w:val="20"/>
      <w:szCs w:val="20"/>
    </w:rPr>
  </w:style>
  <w:style w:type="paragraph" w:customStyle="1" w:styleId="xl162">
    <w:name w:val="xl162"/>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textAlignment w:val="center"/>
    </w:pPr>
    <w:rPr>
      <w:rFonts w:ascii="Calibri" w:hAnsi="Calibri" w:cs="Calibri"/>
      <w:b/>
      <w:bCs/>
      <w:color w:val="000000"/>
      <w:sz w:val="20"/>
      <w:szCs w:val="20"/>
    </w:rPr>
  </w:style>
  <w:style w:type="paragraph" w:customStyle="1" w:styleId="xl163">
    <w:name w:val="xl163"/>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4">
    <w:name w:val="xl164"/>
    <w:basedOn w:val="Normalny"/>
    <w:rsid w:val="0082125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5">
    <w:name w:val="xl165"/>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6">
    <w:name w:val="xl166"/>
    <w:basedOn w:val="Normalny"/>
    <w:rsid w:val="00821259"/>
    <w:pPr>
      <w:pBdr>
        <w:top w:val="single" w:sz="4" w:space="0" w:color="4472C4"/>
        <w:bottom w:val="single" w:sz="4" w:space="0" w:color="4472C4"/>
        <w:right w:val="single" w:sz="4" w:space="0" w:color="4472C4"/>
      </w:pBdr>
      <w:shd w:val="clear" w:color="D9E1F2" w:fill="FFFFFF"/>
      <w:spacing w:before="100" w:beforeAutospacing="1" w:after="100" w:afterAutospacing="1"/>
    </w:pPr>
    <w:rPr>
      <w:b/>
      <w:bCs/>
      <w:sz w:val="20"/>
      <w:szCs w:val="20"/>
    </w:rPr>
  </w:style>
  <w:style w:type="numbering" w:customStyle="1" w:styleId="Bezlisty1">
    <w:name w:val="Bez listy1"/>
    <w:next w:val="Bezlisty"/>
    <w:uiPriority w:val="99"/>
    <w:semiHidden/>
    <w:unhideWhenUsed/>
    <w:rsid w:val="00F038FB"/>
  </w:style>
  <w:style w:type="numbering" w:customStyle="1" w:styleId="Bezlisty11">
    <w:name w:val="Bez listy11"/>
    <w:next w:val="Bezlisty"/>
    <w:uiPriority w:val="99"/>
    <w:semiHidden/>
    <w:unhideWhenUsed/>
    <w:rsid w:val="00F038FB"/>
  </w:style>
  <w:style w:type="character" w:styleId="Nierozpoznanawzmianka">
    <w:name w:val="Unresolved Mention"/>
    <w:basedOn w:val="Domylnaczcionkaakapitu"/>
    <w:uiPriority w:val="99"/>
    <w:semiHidden/>
    <w:unhideWhenUsed/>
    <w:rsid w:val="00515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1273">
      <w:bodyDiv w:val="1"/>
      <w:marLeft w:val="0"/>
      <w:marRight w:val="0"/>
      <w:marTop w:val="0"/>
      <w:marBottom w:val="0"/>
      <w:divBdr>
        <w:top w:val="none" w:sz="0" w:space="0" w:color="auto"/>
        <w:left w:val="none" w:sz="0" w:space="0" w:color="auto"/>
        <w:bottom w:val="none" w:sz="0" w:space="0" w:color="auto"/>
        <w:right w:val="none" w:sz="0" w:space="0" w:color="auto"/>
      </w:divBdr>
    </w:div>
    <w:div w:id="51970139">
      <w:bodyDiv w:val="1"/>
      <w:marLeft w:val="0"/>
      <w:marRight w:val="0"/>
      <w:marTop w:val="0"/>
      <w:marBottom w:val="0"/>
      <w:divBdr>
        <w:top w:val="none" w:sz="0" w:space="0" w:color="auto"/>
        <w:left w:val="none" w:sz="0" w:space="0" w:color="auto"/>
        <w:bottom w:val="none" w:sz="0" w:space="0" w:color="auto"/>
        <w:right w:val="none" w:sz="0" w:space="0" w:color="auto"/>
      </w:divBdr>
    </w:div>
    <w:div w:id="98718454">
      <w:bodyDiv w:val="1"/>
      <w:marLeft w:val="0"/>
      <w:marRight w:val="0"/>
      <w:marTop w:val="0"/>
      <w:marBottom w:val="0"/>
      <w:divBdr>
        <w:top w:val="none" w:sz="0" w:space="0" w:color="auto"/>
        <w:left w:val="none" w:sz="0" w:space="0" w:color="auto"/>
        <w:bottom w:val="none" w:sz="0" w:space="0" w:color="auto"/>
        <w:right w:val="none" w:sz="0" w:space="0" w:color="auto"/>
      </w:divBdr>
    </w:div>
    <w:div w:id="114062194">
      <w:bodyDiv w:val="1"/>
      <w:marLeft w:val="0"/>
      <w:marRight w:val="0"/>
      <w:marTop w:val="0"/>
      <w:marBottom w:val="0"/>
      <w:divBdr>
        <w:top w:val="none" w:sz="0" w:space="0" w:color="auto"/>
        <w:left w:val="none" w:sz="0" w:space="0" w:color="auto"/>
        <w:bottom w:val="none" w:sz="0" w:space="0" w:color="auto"/>
        <w:right w:val="none" w:sz="0" w:space="0" w:color="auto"/>
      </w:divBdr>
    </w:div>
    <w:div w:id="115568949">
      <w:bodyDiv w:val="1"/>
      <w:marLeft w:val="0"/>
      <w:marRight w:val="0"/>
      <w:marTop w:val="0"/>
      <w:marBottom w:val="0"/>
      <w:divBdr>
        <w:top w:val="none" w:sz="0" w:space="0" w:color="auto"/>
        <w:left w:val="none" w:sz="0" w:space="0" w:color="auto"/>
        <w:bottom w:val="none" w:sz="0" w:space="0" w:color="auto"/>
        <w:right w:val="none" w:sz="0" w:space="0" w:color="auto"/>
      </w:divBdr>
    </w:div>
    <w:div w:id="140388473">
      <w:bodyDiv w:val="1"/>
      <w:marLeft w:val="0"/>
      <w:marRight w:val="0"/>
      <w:marTop w:val="0"/>
      <w:marBottom w:val="0"/>
      <w:divBdr>
        <w:top w:val="none" w:sz="0" w:space="0" w:color="auto"/>
        <w:left w:val="none" w:sz="0" w:space="0" w:color="auto"/>
        <w:bottom w:val="none" w:sz="0" w:space="0" w:color="auto"/>
        <w:right w:val="none" w:sz="0" w:space="0" w:color="auto"/>
      </w:divBdr>
    </w:div>
    <w:div w:id="191067569">
      <w:bodyDiv w:val="1"/>
      <w:marLeft w:val="0"/>
      <w:marRight w:val="0"/>
      <w:marTop w:val="0"/>
      <w:marBottom w:val="0"/>
      <w:divBdr>
        <w:top w:val="none" w:sz="0" w:space="0" w:color="auto"/>
        <w:left w:val="none" w:sz="0" w:space="0" w:color="auto"/>
        <w:bottom w:val="none" w:sz="0" w:space="0" w:color="auto"/>
        <w:right w:val="none" w:sz="0" w:space="0" w:color="auto"/>
      </w:divBdr>
    </w:div>
    <w:div w:id="198933850">
      <w:bodyDiv w:val="1"/>
      <w:marLeft w:val="0"/>
      <w:marRight w:val="0"/>
      <w:marTop w:val="0"/>
      <w:marBottom w:val="0"/>
      <w:divBdr>
        <w:top w:val="none" w:sz="0" w:space="0" w:color="auto"/>
        <w:left w:val="none" w:sz="0" w:space="0" w:color="auto"/>
        <w:bottom w:val="none" w:sz="0" w:space="0" w:color="auto"/>
        <w:right w:val="none" w:sz="0" w:space="0" w:color="auto"/>
      </w:divBdr>
    </w:div>
    <w:div w:id="224754849">
      <w:bodyDiv w:val="1"/>
      <w:marLeft w:val="0"/>
      <w:marRight w:val="0"/>
      <w:marTop w:val="0"/>
      <w:marBottom w:val="0"/>
      <w:divBdr>
        <w:top w:val="none" w:sz="0" w:space="0" w:color="auto"/>
        <w:left w:val="none" w:sz="0" w:space="0" w:color="auto"/>
        <w:bottom w:val="none" w:sz="0" w:space="0" w:color="auto"/>
        <w:right w:val="none" w:sz="0" w:space="0" w:color="auto"/>
      </w:divBdr>
    </w:div>
    <w:div w:id="246768542">
      <w:bodyDiv w:val="1"/>
      <w:marLeft w:val="0"/>
      <w:marRight w:val="0"/>
      <w:marTop w:val="0"/>
      <w:marBottom w:val="0"/>
      <w:divBdr>
        <w:top w:val="none" w:sz="0" w:space="0" w:color="auto"/>
        <w:left w:val="none" w:sz="0" w:space="0" w:color="auto"/>
        <w:bottom w:val="none" w:sz="0" w:space="0" w:color="auto"/>
        <w:right w:val="none" w:sz="0" w:space="0" w:color="auto"/>
      </w:divBdr>
    </w:div>
    <w:div w:id="254439246">
      <w:bodyDiv w:val="1"/>
      <w:marLeft w:val="0"/>
      <w:marRight w:val="0"/>
      <w:marTop w:val="0"/>
      <w:marBottom w:val="0"/>
      <w:divBdr>
        <w:top w:val="none" w:sz="0" w:space="0" w:color="auto"/>
        <w:left w:val="none" w:sz="0" w:space="0" w:color="auto"/>
        <w:bottom w:val="none" w:sz="0" w:space="0" w:color="auto"/>
        <w:right w:val="none" w:sz="0" w:space="0" w:color="auto"/>
      </w:divBdr>
    </w:div>
    <w:div w:id="273750762">
      <w:bodyDiv w:val="1"/>
      <w:marLeft w:val="0"/>
      <w:marRight w:val="0"/>
      <w:marTop w:val="0"/>
      <w:marBottom w:val="0"/>
      <w:divBdr>
        <w:top w:val="none" w:sz="0" w:space="0" w:color="auto"/>
        <w:left w:val="none" w:sz="0" w:space="0" w:color="auto"/>
        <w:bottom w:val="none" w:sz="0" w:space="0" w:color="auto"/>
        <w:right w:val="none" w:sz="0" w:space="0" w:color="auto"/>
      </w:divBdr>
    </w:div>
    <w:div w:id="286468979">
      <w:bodyDiv w:val="1"/>
      <w:marLeft w:val="0"/>
      <w:marRight w:val="0"/>
      <w:marTop w:val="0"/>
      <w:marBottom w:val="0"/>
      <w:divBdr>
        <w:top w:val="none" w:sz="0" w:space="0" w:color="auto"/>
        <w:left w:val="none" w:sz="0" w:space="0" w:color="auto"/>
        <w:bottom w:val="none" w:sz="0" w:space="0" w:color="auto"/>
        <w:right w:val="none" w:sz="0" w:space="0" w:color="auto"/>
      </w:divBdr>
    </w:div>
    <w:div w:id="293026892">
      <w:bodyDiv w:val="1"/>
      <w:marLeft w:val="0"/>
      <w:marRight w:val="0"/>
      <w:marTop w:val="0"/>
      <w:marBottom w:val="0"/>
      <w:divBdr>
        <w:top w:val="none" w:sz="0" w:space="0" w:color="auto"/>
        <w:left w:val="none" w:sz="0" w:space="0" w:color="auto"/>
        <w:bottom w:val="none" w:sz="0" w:space="0" w:color="auto"/>
        <w:right w:val="none" w:sz="0" w:space="0" w:color="auto"/>
      </w:divBdr>
    </w:div>
    <w:div w:id="319584636">
      <w:bodyDiv w:val="1"/>
      <w:marLeft w:val="0"/>
      <w:marRight w:val="0"/>
      <w:marTop w:val="0"/>
      <w:marBottom w:val="0"/>
      <w:divBdr>
        <w:top w:val="none" w:sz="0" w:space="0" w:color="auto"/>
        <w:left w:val="none" w:sz="0" w:space="0" w:color="auto"/>
        <w:bottom w:val="none" w:sz="0" w:space="0" w:color="auto"/>
        <w:right w:val="none" w:sz="0" w:space="0" w:color="auto"/>
      </w:divBdr>
    </w:div>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381365994">
      <w:bodyDiv w:val="1"/>
      <w:marLeft w:val="0"/>
      <w:marRight w:val="0"/>
      <w:marTop w:val="0"/>
      <w:marBottom w:val="0"/>
      <w:divBdr>
        <w:top w:val="none" w:sz="0" w:space="0" w:color="auto"/>
        <w:left w:val="none" w:sz="0" w:space="0" w:color="auto"/>
        <w:bottom w:val="none" w:sz="0" w:space="0" w:color="auto"/>
        <w:right w:val="none" w:sz="0" w:space="0" w:color="auto"/>
      </w:divBdr>
    </w:div>
    <w:div w:id="421990367">
      <w:bodyDiv w:val="1"/>
      <w:marLeft w:val="0"/>
      <w:marRight w:val="0"/>
      <w:marTop w:val="0"/>
      <w:marBottom w:val="0"/>
      <w:divBdr>
        <w:top w:val="none" w:sz="0" w:space="0" w:color="auto"/>
        <w:left w:val="none" w:sz="0" w:space="0" w:color="auto"/>
        <w:bottom w:val="none" w:sz="0" w:space="0" w:color="auto"/>
        <w:right w:val="none" w:sz="0" w:space="0" w:color="auto"/>
      </w:divBdr>
    </w:div>
    <w:div w:id="458187444">
      <w:bodyDiv w:val="1"/>
      <w:marLeft w:val="0"/>
      <w:marRight w:val="0"/>
      <w:marTop w:val="0"/>
      <w:marBottom w:val="0"/>
      <w:divBdr>
        <w:top w:val="none" w:sz="0" w:space="0" w:color="auto"/>
        <w:left w:val="none" w:sz="0" w:space="0" w:color="auto"/>
        <w:bottom w:val="none" w:sz="0" w:space="0" w:color="auto"/>
        <w:right w:val="none" w:sz="0" w:space="0" w:color="auto"/>
      </w:divBdr>
    </w:div>
    <w:div w:id="461966840">
      <w:bodyDiv w:val="1"/>
      <w:marLeft w:val="0"/>
      <w:marRight w:val="0"/>
      <w:marTop w:val="0"/>
      <w:marBottom w:val="0"/>
      <w:divBdr>
        <w:top w:val="none" w:sz="0" w:space="0" w:color="auto"/>
        <w:left w:val="none" w:sz="0" w:space="0" w:color="auto"/>
        <w:bottom w:val="none" w:sz="0" w:space="0" w:color="auto"/>
        <w:right w:val="none" w:sz="0" w:space="0" w:color="auto"/>
      </w:divBdr>
    </w:div>
    <w:div w:id="483863920">
      <w:bodyDiv w:val="1"/>
      <w:marLeft w:val="0"/>
      <w:marRight w:val="0"/>
      <w:marTop w:val="0"/>
      <w:marBottom w:val="0"/>
      <w:divBdr>
        <w:top w:val="none" w:sz="0" w:space="0" w:color="auto"/>
        <w:left w:val="none" w:sz="0" w:space="0" w:color="auto"/>
        <w:bottom w:val="none" w:sz="0" w:space="0" w:color="auto"/>
        <w:right w:val="none" w:sz="0" w:space="0" w:color="auto"/>
      </w:divBdr>
    </w:div>
    <w:div w:id="484783406">
      <w:bodyDiv w:val="1"/>
      <w:marLeft w:val="0"/>
      <w:marRight w:val="0"/>
      <w:marTop w:val="0"/>
      <w:marBottom w:val="0"/>
      <w:divBdr>
        <w:top w:val="none" w:sz="0" w:space="0" w:color="auto"/>
        <w:left w:val="none" w:sz="0" w:space="0" w:color="auto"/>
        <w:bottom w:val="none" w:sz="0" w:space="0" w:color="auto"/>
        <w:right w:val="none" w:sz="0" w:space="0" w:color="auto"/>
      </w:divBdr>
    </w:div>
    <w:div w:id="496923925">
      <w:bodyDiv w:val="1"/>
      <w:marLeft w:val="0"/>
      <w:marRight w:val="0"/>
      <w:marTop w:val="0"/>
      <w:marBottom w:val="0"/>
      <w:divBdr>
        <w:top w:val="none" w:sz="0" w:space="0" w:color="auto"/>
        <w:left w:val="none" w:sz="0" w:space="0" w:color="auto"/>
        <w:bottom w:val="none" w:sz="0" w:space="0" w:color="auto"/>
        <w:right w:val="none" w:sz="0" w:space="0" w:color="auto"/>
      </w:divBdr>
    </w:div>
    <w:div w:id="519975481">
      <w:bodyDiv w:val="1"/>
      <w:marLeft w:val="0"/>
      <w:marRight w:val="0"/>
      <w:marTop w:val="0"/>
      <w:marBottom w:val="0"/>
      <w:divBdr>
        <w:top w:val="none" w:sz="0" w:space="0" w:color="auto"/>
        <w:left w:val="none" w:sz="0" w:space="0" w:color="auto"/>
        <w:bottom w:val="none" w:sz="0" w:space="0" w:color="auto"/>
        <w:right w:val="none" w:sz="0" w:space="0" w:color="auto"/>
      </w:divBdr>
    </w:div>
    <w:div w:id="520163987">
      <w:bodyDiv w:val="1"/>
      <w:marLeft w:val="0"/>
      <w:marRight w:val="0"/>
      <w:marTop w:val="0"/>
      <w:marBottom w:val="0"/>
      <w:divBdr>
        <w:top w:val="none" w:sz="0" w:space="0" w:color="auto"/>
        <w:left w:val="none" w:sz="0" w:space="0" w:color="auto"/>
        <w:bottom w:val="none" w:sz="0" w:space="0" w:color="auto"/>
        <w:right w:val="none" w:sz="0" w:space="0" w:color="auto"/>
      </w:divBdr>
    </w:div>
    <w:div w:id="541674379">
      <w:bodyDiv w:val="1"/>
      <w:marLeft w:val="0"/>
      <w:marRight w:val="0"/>
      <w:marTop w:val="0"/>
      <w:marBottom w:val="0"/>
      <w:divBdr>
        <w:top w:val="none" w:sz="0" w:space="0" w:color="auto"/>
        <w:left w:val="none" w:sz="0" w:space="0" w:color="auto"/>
        <w:bottom w:val="none" w:sz="0" w:space="0" w:color="auto"/>
        <w:right w:val="none" w:sz="0" w:space="0" w:color="auto"/>
      </w:divBdr>
    </w:div>
    <w:div w:id="563568885">
      <w:bodyDiv w:val="1"/>
      <w:marLeft w:val="0"/>
      <w:marRight w:val="0"/>
      <w:marTop w:val="0"/>
      <w:marBottom w:val="0"/>
      <w:divBdr>
        <w:top w:val="none" w:sz="0" w:space="0" w:color="auto"/>
        <w:left w:val="none" w:sz="0" w:space="0" w:color="auto"/>
        <w:bottom w:val="none" w:sz="0" w:space="0" w:color="auto"/>
        <w:right w:val="none" w:sz="0" w:space="0" w:color="auto"/>
      </w:divBdr>
    </w:div>
    <w:div w:id="576791126">
      <w:bodyDiv w:val="1"/>
      <w:marLeft w:val="0"/>
      <w:marRight w:val="0"/>
      <w:marTop w:val="0"/>
      <w:marBottom w:val="0"/>
      <w:divBdr>
        <w:top w:val="none" w:sz="0" w:space="0" w:color="auto"/>
        <w:left w:val="none" w:sz="0" w:space="0" w:color="auto"/>
        <w:bottom w:val="none" w:sz="0" w:space="0" w:color="auto"/>
        <w:right w:val="none" w:sz="0" w:space="0" w:color="auto"/>
      </w:divBdr>
    </w:div>
    <w:div w:id="600069877">
      <w:bodyDiv w:val="1"/>
      <w:marLeft w:val="0"/>
      <w:marRight w:val="0"/>
      <w:marTop w:val="0"/>
      <w:marBottom w:val="0"/>
      <w:divBdr>
        <w:top w:val="none" w:sz="0" w:space="0" w:color="auto"/>
        <w:left w:val="none" w:sz="0" w:space="0" w:color="auto"/>
        <w:bottom w:val="none" w:sz="0" w:space="0" w:color="auto"/>
        <w:right w:val="none" w:sz="0" w:space="0" w:color="auto"/>
      </w:divBdr>
    </w:div>
    <w:div w:id="612399942">
      <w:bodyDiv w:val="1"/>
      <w:marLeft w:val="0"/>
      <w:marRight w:val="0"/>
      <w:marTop w:val="0"/>
      <w:marBottom w:val="0"/>
      <w:divBdr>
        <w:top w:val="none" w:sz="0" w:space="0" w:color="auto"/>
        <w:left w:val="none" w:sz="0" w:space="0" w:color="auto"/>
        <w:bottom w:val="none" w:sz="0" w:space="0" w:color="auto"/>
        <w:right w:val="none" w:sz="0" w:space="0" w:color="auto"/>
      </w:divBdr>
    </w:div>
    <w:div w:id="616640692">
      <w:bodyDiv w:val="1"/>
      <w:marLeft w:val="0"/>
      <w:marRight w:val="0"/>
      <w:marTop w:val="0"/>
      <w:marBottom w:val="0"/>
      <w:divBdr>
        <w:top w:val="none" w:sz="0" w:space="0" w:color="auto"/>
        <w:left w:val="none" w:sz="0" w:space="0" w:color="auto"/>
        <w:bottom w:val="none" w:sz="0" w:space="0" w:color="auto"/>
        <w:right w:val="none" w:sz="0" w:space="0" w:color="auto"/>
      </w:divBdr>
    </w:div>
    <w:div w:id="622031563">
      <w:bodyDiv w:val="1"/>
      <w:marLeft w:val="0"/>
      <w:marRight w:val="0"/>
      <w:marTop w:val="0"/>
      <w:marBottom w:val="0"/>
      <w:divBdr>
        <w:top w:val="none" w:sz="0" w:space="0" w:color="auto"/>
        <w:left w:val="none" w:sz="0" w:space="0" w:color="auto"/>
        <w:bottom w:val="none" w:sz="0" w:space="0" w:color="auto"/>
        <w:right w:val="none" w:sz="0" w:space="0" w:color="auto"/>
      </w:divBdr>
    </w:div>
    <w:div w:id="626424636">
      <w:bodyDiv w:val="1"/>
      <w:marLeft w:val="0"/>
      <w:marRight w:val="0"/>
      <w:marTop w:val="0"/>
      <w:marBottom w:val="0"/>
      <w:divBdr>
        <w:top w:val="none" w:sz="0" w:space="0" w:color="auto"/>
        <w:left w:val="none" w:sz="0" w:space="0" w:color="auto"/>
        <w:bottom w:val="none" w:sz="0" w:space="0" w:color="auto"/>
        <w:right w:val="none" w:sz="0" w:space="0" w:color="auto"/>
      </w:divBdr>
    </w:div>
    <w:div w:id="637295511">
      <w:bodyDiv w:val="1"/>
      <w:marLeft w:val="0"/>
      <w:marRight w:val="0"/>
      <w:marTop w:val="0"/>
      <w:marBottom w:val="0"/>
      <w:divBdr>
        <w:top w:val="none" w:sz="0" w:space="0" w:color="auto"/>
        <w:left w:val="none" w:sz="0" w:space="0" w:color="auto"/>
        <w:bottom w:val="none" w:sz="0" w:space="0" w:color="auto"/>
        <w:right w:val="none" w:sz="0" w:space="0" w:color="auto"/>
      </w:divBdr>
    </w:div>
    <w:div w:id="653604272">
      <w:bodyDiv w:val="1"/>
      <w:marLeft w:val="0"/>
      <w:marRight w:val="0"/>
      <w:marTop w:val="0"/>
      <w:marBottom w:val="0"/>
      <w:divBdr>
        <w:top w:val="none" w:sz="0" w:space="0" w:color="auto"/>
        <w:left w:val="none" w:sz="0" w:space="0" w:color="auto"/>
        <w:bottom w:val="none" w:sz="0" w:space="0" w:color="auto"/>
        <w:right w:val="none" w:sz="0" w:space="0" w:color="auto"/>
      </w:divBdr>
    </w:div>
    <w:div w:id="656417778">
      <w:bodyDiv w:val="1"/>
      <w:marLeft w:val="0"/>
      <w:marRight w:val="0"/>
      <w:marTop w:val="0"/>
      <w:marBottom w:val="0"/>
      <w:divBdr>
        <w:top w:val="none" w:sz="0" w:space="0" w:color="auto"/>
        <w:left w:val="none" w:sz="0" w:space="0" w:color="auto"/>
        <w:bottom w:val="none" w:sz="0" w:space="0" w:color="auto"/>
        <w:right w:val="none" w:sz="0" w:space="0" w:color="auto"/>
      </w:divBdr>
    </w:div>
    <w:div w:id="680009683">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12191337">
      <w:bodyDiv w:val="1"/>
      <w:marLeft w:val="0"/>
      <w:marRight w:val="0"/>
      <w:marTop w:val="0"/>
      <w:marBottom w:val="0"/>
      <w:divBdr>
        <w:top w:val="none" w:sz="0" w:space="0" w:color="auto"/>
        <w:left w:val="none" w:sz="0" w:space="0" w:color="auto"/>
        <w:bottom w:val="none" w:sz="0" w:space="0" w:color="auto"/>
        <w:right w:val="none" w:sz="0" w:space="0" w:color="auto"/>
      </w:divBdr>
    </w:div>
    <w:div w:id="731466980">
      <w:bodyDiv w:val="1"/>
      <w:marLeft w:val="0"/>
      <w:marRight w:val="0"/>
      <w:marTop w:val="0"/>
      <w:marBottom w:val="0"/>
      <w:divBdr>
        <w:top w:val="none" w:sz="0" w:space="0" w:color="auto"/>
        <w:left w:val="none" w:sz="0" w:space="0" w:color="auto"/>
        <w:bottom w:val="none" w:sz="0" w:space="0" w:color="auto"/>
        <w:right w:val="none" w:sz="0" w:space="0" w:color="auto"/>
      </w:divBdr>
    </w:div>
    <w:div w:id="737361719">
      <w:bodyDiv w:val="1"/>
      <w:marLeft w:val="0"/>
      <w:marRight w:val="0"/>
      <w:marTop w:val="0"/>
      <w:marBottom w:val="0"/>
      <w:divBdr>
        <w:top w:val="none" w:sz="0" w:space="0" w:color="auto"/>
        <w:left w:val="none" w:sz="0" w:space="0" w:color="auto"/>
        <w:bottom w:val="none" w:sz="0" w:space="0" w:color="auto"/>
        <w:right w:val="none" w:sz="0" w:space="0" w:color="auto"/>
      </w:divBdr>
    </w:div>
    <w:div w:id="762071308">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798500105">
      <w:bodyDiv w:val="1"/>
      <w:marLeft w:val="0"/>
      <w:marRight w:val="0"/>
      <w:marTop w:val="0"/>
      <w:marBottom w:val="0"/>
      <w:divBdr>
        <w:top w:val="none" w:sz="0" w:space="0" w:color="auto"/>
        <w:left w:val="none" w:sz="0" w:space="0" w:color="auto"/>
        <w:bottom w:val="none" w:sz="0" w:space="0" w:color="auto"/>
        <w:right w:val="none" w:sz="0" w:space="0" w:color="auto"/>
      </w:divBdr>
    </w:div>
    <w:div w:id="832794499">
      <w:bodyDiv w:val="1"/>
      <w:marLeft w:val="0"/>
      <w:marRight w:val="0"/>
      <w:marTop w:val="0"/>
      <w:marBottom w:val="0"/>
      <w:divBdr>
        <w:top w:val="none" w:sz="0" w:space="0" w:color="auto"/>
        <w:left w:val="none" w:sz="0" w:space="0" w:color="auto"/>
        <w:bottom w:val="none" w:sz="0" w:space="0" w:color="auto"/>
        <w:right w:val="none" w:sz="0" w:space="0" w:color="auto"/>
      </w:divBdr>
    </w:div>
    <w:div w:id="841555287">
      <w:bodyDiv w:val="1"/>
      <w:marLeft w:val="0"/>
      <w:marRight w:val="0"/>
      <w:marTop w:val="0"/>
      <w:marBottom w:val="0"/>
      <w:divBdr>
        <w:top w:val="none" w:sz="0" w:space="0" w:color="auto"/>
        <w:left w:val="none" w:sz="0" w:space="0" w:color="auto"/>
        <w:bottom w:val="none" w:sz="0" w:space="0" w:color="auto"/>
        <w:right w:val="none" w:sz="0" w:space="0" w:color="auto"/>
      </w:divBdr>
    </w:div>
    <w:div w:id="932512378">
      <w:bodyDiv w:val="1"/>
      <w:marLeft w:val="0"/>
      <w:marRight w:val="0"/>
      <w:marTop w:val="0"/>
      <w:marBottom w:val="0"/>
      <w:divBdr>
        <w:top w:val="none" w:sz="0" w:space="0" w:color="auto"/>
        <w:left w:val="none" w:sz="0" w:space="0" w:color="auto"/>
        <w:bottom w:val="none" w:sz="0" w:space="0" w:color="auto"/>
        <w:right w:val="none" w:sz="0" w:space="0" w:color="auto"/>
      </w:divBdr>
    </w:div>
    <w:div w:id="948438457">
      <w:bodyDiv w:val="1"/>
      <w:marLeft w:val="0"/>
      <w:marRight w:val="0"/>
      <w:marTop w:val="0"/>
      <w:marBottom w:val="0"/>
      <w:divBdr>
        <w:top w:val="none" w:sz="0" w:space="0" w:color="auto"/>
        <w:left w:val="none" w:sz="0" w:space="0" w:color="auto"/>
        <w:bottom w:val="none" w:sz="0" w:space="0" w:color="auto"/>
        <w:right w:val="none" w:sz="0" w:space="0" w:color="auto"/>
      </w:divBdr>
    </w:div>
    <w:div w:id="949825733">
      <w:bodyDiv w:val="1"/>
      <w:marLeft w:val="0"/>
      <w:marRight w:val="0"/>
      <w:marTop w:val="0"/>
      <w:marBottom w:val="0"/>
      <w:divBdr>
        <w:top w:val="none" w:sz="0" w:space="0" w:color="auto"/>
        <w:left w:val="none" w:sz="0" w:space="0" w:color="auto"/>
        <w:bottom w:val="none" w:sz="0" w:space="0" w:color="auto"/>
        <w:right w:val="none" w:sz="0" w:space="0" w:color="auto"/>
      </w:divBdr>
    </w:div>
    <w:div w:id="956452178">
      <w:bodyDiv w:val="1"/>
      <w:marLeft w:val="0"/>
      <w:marRight w:val="0"/>
      <w:marTop w:val="0"/>
      <w:marBottom w:val="0"/>
      <w:divBdr>
        <w:top w:val="none" w:sz="0" w:space="0" w:color="auto"/>
        <w:left w:val="none" w:sz="0" w:space="0" w:color="auto"/>
        <w:bottom w:val="none" w:sz="0" w:space="0" w:color="auto"/>
        <w:right w:val="none" w:sz="0" w:space="0" w:color="auto"/>
      </w:divBdr>
    </w:div>
    <w:div w:id="984548366">
      <w:bodyDiv w:val="1"/>
      <w:marLeft w:val="0"/>
      <w:marRight w:val="0"/>
      <w:marTop w:val="0"/>
      <w:marBottom w:val="0"/>
      <w:divBdr>
        <w:top w:val="none" w:sz="0" w:space="0" w:color="auto"/>
        <w:left w:val="none" w:sz="0" w:space="0" w:color="auto"/>
        <w:bottom w:val="none" w:sz="0" w:space="0" w:color="auto"/>
        <w:right w:val="none" w:sz="0" w:space="0" w:color="auto"/>
      </w:divBdr>
    </w:div>
    <w:div w:id="1012417986">
      <w:bodyDiv w:val="1"/>
      <w:marLeft w:val="0"/>
      <w:marRight w:val="0"/>
      <w:marTop w:val="0"/>
      <w:marBottom w:val="0"/>
      <w:divBdr>
        <w:top w:val="none" w:sz="0" w:space="0" w:color="auto"/>
        <w:left w:val="none" w:sz="0" w:space="0" w:color="auto"/>
        <w:bottom w:val="none" w:sz="0" w:space="0" w:color="auto"/>
        <w:right w:val="none" w:sz="0" w:space="0" w:color="auto"/>
      </w:divBdr>
    </w:div>
    <w:div w:id="1036202809">
      <w:bodyDiv w:val="1"/>
      <w:marLeft w:val="0"/>
      <w:marRight w:val="0"/>
      <w:marTop w:val="0"/>
      <w:marBottom w:val="0"/>
      <w:divBdr>
        <w:top w:val="none" w:sz="0" w:space="0" w:color="auto"/>
        <w:left w:val="none" w:sz="0" w:space="0" w:color="auto"/>
        <w:bottom w:val="none" w:sz="0" w:space="0" w:color="auto"/>
        <w:right w:val="none" w:sz="0" w:space="0" w:color="auto"/>
      </w:divBdr>
    </w:div>
    <w:div w:id="1048845411">
      <w:bodyDiv w:val="1"/>
      <w:marLeft w:val="0"/>
      <w:marRight w:val="0"/>
      <w:marTop w:val="0"/>
      <w:marBottom w:val="0"/>
      <w:divBdr>
        <w:top w:val="none" w:sz="0" w:space="0" w:color="auto"/>
        <w:left w:val="none" w:sz="0" w:space="0" w:color="auto"/>
        <w:bottom w:val="none" w:sz="0" w:space="0" w:color="auto"/>
        <w:right w:val="none" w:sz="0" w:space="0" w:color="auto"/>
      </w:divBdr>
    </w:div>
    <w:div w:id="1079407363">
      <w:bodyDiv w:val="1"/>
      <w:marLeft w:val="0"/>
      <w:marRight w:val="0"/>
      <w:marTop w:val="0"/>
      <w:marBottom w:val="0"/>
      <w:divBdr>
        <w:top w:val="none" w:sz="0" w:space="0" w:color="auto"/>
        <w:left w:val="none" w:sz="0" w:space="0" w:color="auto"/>
        <w:bottom w:val="none" w:sz="0" w:space="0" w:color="auto"/>
        <w:right w:val="none" w:sz="0" w:space="0" w:color="auto"/>
      </w:divBdr>
    </w:div>
    <w:div w:id="1083406352">
      <w:bodyDiv w:val="1"/>
      <w:marLeft w:val="0"/>
      <w:marRight w:val="0"/>
      <w:marTop w:val="0"/>
      <w:marBottom w:val="0"/>
      <w:divBdr>
        <w:top w:val="none" w:sz="0" w:space="0" w:color="auto"/>
        <w:left w:val="none" w:sz="0" w:space="0" w:color="auto"/>
        <w:bottom w:val="none" w:sz="0" w:space="0" w:color="auto"/>
        <w:right w:val="none" w:sz="0" w:space="0" w:color="auto"/>
      </w:divBdr>
    </w:div>
    <w:div w:id="1093164402">
      <w:bodyDiv w:val="1"/>
      <w:marLeft w:val="0"/>
      <w:marRight w:val="0"/>
      <w:marTop w:val="0"/>
      <w:marBottom w:val="0"/>
      <w:divBdr>
        <w:top w:val="none" w:sz="0" w:space="0" w:color="auto"/>
        <w:left w:val="none" w:sz="0" w:space="0" w:color="auto"/>
        <w:bottom w:val="none" w:sz="0" w:space="0" w:color="auto"/>
        <w:right w:val="none" w:sz="0" w:space="0" w:color="auto"/>
      </w:divBdr>
    </w:div>
    <w:div w:id="1160658147">
      <w:bodyDiv w:val="1"/>
      <w:marLeft w:val="0"/>
      <w:marRight w:val="0"/>
      <w:marTop w:val="0"/>
      <w:marBottom w:val="0"/>
      <w:divBdr>
        <w:top w:val="none" w:sz="0" w:space="0" w:color="auto"/>
        <w:left w:val="none" w:sz="0" w:space="0" w:color="auto"/>
        <w:bottom w:val="none" w:sz="0" w:space="0" w:color="auto"/>
        <w:right w:val="none" w:sz="0" w:space="0" w:color="auto"/>
      </w:divBdr>
    </w:div>
    <w:div w:id="1177816610">
      <w:bodyDiv w:val="1"/>
      <w:marLeft w:val="0"/>
      <w:marRight w:val="0"/>
      <w:marTop w:val="0"/>
      <w:marBottom w:val="0"/>
      <w:divBdr>
        <w:top w:val="none" w:sz="0" w:space="0" w:color="auto"/>
        <w:left w:val="none" w:sz="0" w:space="0" w:color="auto"/>
        <w:bottom w:val="none" w:sz="0" w:space="0" w:color="auto"/>
        <w:right w:val="none" w:sz="0" w:space="0" w:color="auto"/>
      </w:divBdr>
    </w:div>
    <w:div w:id="1200320653">
      <w:bodyDiv w:val="1"/>
      <w:marLeft w:val="0"/>
      <w:marRight w:val="0"/>
      <w:marTop w:val="0"/>
      <w:marBottom w:val="0"/>
      <w:divBdr>
        <w:top w:val="none" w:sz="0" w:space="0" w:color="auto"/>
        <w:left w:val="none" w:sz="0" w:space="0" w:color="auto"/>
        <w:bottom w:val="none" w:sz="0" w:space="0" w:color="auto"/>
        <w:right w:val="none" w:sz="0" w:space="0" w:color="auto"/>
      </w:divBdr>
    </w:div>
    <w:div w:id="1213422915">
      <w:bodyDiv w:val="1"/>
      <w:marLeft w:val="0"/>
      <w:marRight w:val="0"/>
      <w:marTop w:val="0"/>
      <w:marBottom w:val="0"/>
      <w:divBdr>
        <w:top w:val="none" w:sz="0" w:space="0" w:color="auto"/>
        <w:left w:val="none" w:sz="0" w:space="0" w:color="auto"/>
        <w:bottom w:val="none" w:sz="0" w:space="0" w:color="auto"/>
        <w:right w:val="none" w:sz="0" w:space="0" w:color="auto"/>
      </w:divBdr>
    </w:div>
    <w:div w:id="1227569524">
      <w:bodyDiv w:val="1"/>
      <w:marLeft w:val="0"/>
      <w:marRight w:val="0"/>
      <w:marTop w:val="0"/>
      <w:marBottom w:val="0"/>
      <w:divBdr>
        <w:top w:val="none" w:sz="0" w:space="0" w:color="auto"/>
        <w:left w:val="none" w:sz="0" w:space="0" w:color="auto"/>
        <w:bottom w:val="none" w:sz="0" w:space="0" w:color="auto"/>
        <w:right w:val="none" w:sz="0" w:space="0" w:color="auto"/>
      </w:divBdr>
    </w:div>
    <w:div w:id="1240141739">
      <w:bodyDiv w:val="1"/>
      <w:marLeft w:val="0"/>
      <w:marRight w:val="0"/>
      <w:marTop w:val="0"/>
      <w:marBottom w:val="0"/>
      <w:divBdr>
        <w:top w:val="none" w:sz="0" w:space="0" w:color="auto"/>
        <w:left w:val="none" w:sz="0" w:space="0" w:color="auto"/>
        <w:bottom w:val="none" w:sz="0" w:space="0" w:color="auto"/>
        <w:right w:val="none" w:sz="0" w:space="0" w:color="auto"/>
      </w:divBdr>
    </w:div>
    <w:div w:id="1246718586">
      <w:bodyDiv w:val="1"/>
      <w:marLeft w:val="0"/>
      <w:marRight w:val="0"/>
      <w:marTop w:val="0"/>
      <w:marBottom w:val="0"/>
      <w:divBdr>
        <w:top w:val="none" w:sz="0" w:space="0" w:color="auto"/>
        <w:left w:val="none" w:sz="0" w:space="0" w:color="auto"/>
        <w:bottom w:val="none" w:sz="0" w:space="0" w:color="auto"/>
        <w:right w:val="none" w:sz="0" w:space="0" w:color="auto"/>
      </w:divBdr>
    </w:div>
    <w:div w:id="1250768092">
      <w:bodyDiv w:val="1"/>
      <w:marLeft w:val="0"/>
      <w:marRight w:val="0"/>
      <w:marTop w:val="0"/>
      <w:marBottom w:val="0"/>
      <w:divBdr>
        <w:top w:val="none" w:sz="0" w:space="0" w:color="auto"/>
        <w:left w:val="none" w:sz="0" w:space="0" w:color="auto"/>
        <w:bottom w:val="none" w:sz="0" w:space="0" w:color="auto"/>
        <w:right w:val="none" w:sz="0" w:space="0" w:color="auto"/>
      </w:divBdr>
    </w:div>
    <w:div w:id="1255897760">
      <w:bodyDiv w:val="1"/>
      <w:marLeft w:val="0"/>
      <w:marRight w:val="0"/>
      <w:marTop w:val="0"/>
      <w:marBottom w:val="0"/>
      <w:divBdr>
        <w:top w:val="none" w:sz="0" w:space="0" w:color="auto"/>
        <w:left w:val="none" w:sz="0" w:space="0" w:color="auto"/>
        <w:bottom w:val="none" w:sz="0" w:space="0" w:color="auto"/>
        <w:right w:val="none" w:sz="0" w:space="0" w:color="auto"/>
      </w:divBdr>
    </w:div>
    <w:div w:id="1272276370">
      <w:bodyDiv w:val="1"/>
      <w:marLeft w:val="0"/>
      <w:marRight w:val="0"/>
      <w:marTop w:val="0"/>
      <w:marBottom w:val="0"/>
      <w:divBdr>
        <w:top w:val="none" w:sz="0" w:space="0" w:color="auto"/>
        <w:left w:val="none" w:sz="0" w:space="0" w:color="auto"/>
        <w:bottom w:val="none" w:sz="0" w:space="0" w:color="auto"/>
        <w:right w:val="none" w:sz="0" w:space="0" w:color="auto"/>
      </w:divBdr>
    </w:div>
    <w:div w:id="1285888871">
      <w:bodyDiv w:val="1"/>
      <w:marLeft w:val="0"/>
      <w:marRight w:val="0"/>
      <w:marTop w:val="0"/>
      <w:marBottom w:val="0"/>
      <w:divBdr>
        <w:top w:val="none" w:sz="0" w:space="0" w:color="auto"/>
        <w:left w:val="none" w:sz="0" w:space="0" w:color="auto"/>
        <w:bottom w:val="none" w:sz="0" w:space="0" w:color="auto"/>
        <w:right w:val="none" w:sz="0" w:space="0" w:color="auto"/>
      </w:divBdr>
    </w:div>
    <w:div w:id="1288774860">
      <w:bodyDiv w:val="1"/>
      <w:marLeft w:val="0"/>
      <w:marRight w:val="0"/>
      <w:marTop w:val="0"/>
      <w:marBottom w:val="0"/>
      <w:divBdr>
        <w:top w:val="none" w:sz="0" w:space="0" w:color="auto"/>
        <w:left w:val="none" w:sz="0" w:space="0" w:color="auto"/>
        <w:bottom w:val="none" w:sz="0" w:space="0" w:color="auto"/>
        <w:right w:val="none" w:sz="0" w:space="0" w:color="auto"/>
      </w:divBdr>
    </w:div>
    <w:div w:id="1289581136">
      <w:bodyDiv w:val="1"/>
      <w:marLeft w:val="0"/>
      <w:marRight w:val="0"/>
      <w:marTop w:val="0"/>
      <w:marBottom w:val="0"/>
      <w:divBdr>
        <w:top w:val="none" w:sz="0" w:space="0" w:color="auto"/>
        <w:left w:val="none" w:sz="0" w:space="0" w:color="auto"/>
        <w:bottom w:val="none" w:sz="0" w:space="0" w:color="auto"/>
        <w:right w:val="none" w:sz="0" w:space="0" w:color="auto"/>
      </w:divBdr>
    </w:div>
    <w:div w:id="1294558627">
      <w:bodyDiv w:val="1"/>
      <w:marLeft w:val="0"/>
      <w:marRight w:val="0"/>
      <w:marTop w:val="0"/>
      <w:marBottom w:val="0"/>
      <w:divBdr>
        <w:top w:val="none" w:sz="0" w:space="0" w:color="auto"/>
        <w:left w:val="none" w:sz="0" w:space="0" w:color="auto"/>
        <w:bottom w:val="none" w:sz="0" w:space="0" w:color="auto"/>
        <w:right w:val="none" w:sz="0" w:space="0" w:color="auto"/>
      </w:divBdr>
    </w:div>
    <w:div w:id="1315064487">
      <w:bodyDiv w:val="1"/>
      <w:marLeft w:val="0"/>
      <w:marRight w:val="0"/>
      <w:marTop w:val="0"/>
      <w:marBottom w:val="0"/>
      <w:divBdr>
        <w:top w:val="none" w:sz="0" w:space="0" w:color="auto"/>
        <w:left w:val="none" w:sz="0" w:space="0" w:color="auto"/>
        <w:bottom w:val="none" w:sz="0" w:space="0" w:color="auto"/>
        <w:right w:val="none" w:sz="0" w:space="0" w:color="auto"/>
      </w:divBdr>
    </w:div>
    <w:div w:id="1424108479">
      <w:bodyDiv w:val="1"/>
      <w:marLeft w:val="0"/>
      <w:marRight w:val="0"/>
      <w:marTop w:val="0"/>
      <w:marBottom w:val="0"/>
      <w:divBdr>
        <w:top w:val="none" w:sz="0" w:space="0" w:color="auto"/>
        <w:left w:val="none" w:sz="0" w:space="0" w:color="auto"/>
        <w:bottom w:val="none" w:sz="0" w:space="0" w:color="auto"/>
        <w:right w:val="none" w:sz="0" w:space="0" w:color="auto"/>
      </w:divBdr>
    </w:div>
    <w:div w:id="1433234675">
      <w:bodyDiv w:val="1"/>
      <w:marLeft w:val="0"/>
      <w:marRight w:val="0"/>
      <w:marTop w:val="0"/>
      <w:marBottom w:val="0"/>
      <w:divBdr>
        <w:top w:val="none" w:sz="0" w:space="0" w:color="auto"/>
        <w:left w:val="none" w:sz="0" w:space="0" w:color="auto"/>
        <w:bottom w:val="none" w:sz="0" w:space="0" w:color="auto"/>
        <w:right w:val="none" w:sz="0" w:space="0" w:color="auto"/>
      </w:divBdr>
    </w:div>
    <w:div w:id="1436752276">
      <w:bodyDiv w:val="1"/>
      <w:marLeft w:val="0"/>
      <w:marRight w:val="0"/>
      <w:marTop w:val="0"/>
      <w:marBottom w:val="0"/>
      <w:divBdr>
        <w:top w:val="none" w:sz="0" w:space="0" w:color="auto"/>
        <w:left w:val="none" w:sz="0" w:space="0" w:color="auto"/>
        <w:bottom w:val="none" w:sz="0" w:space="0" w:color="auto"/>
        <w:right w:val="none" w:sz="0" w:space="0" w:color="auto"/>
      </w:divBdr>
    </w:div>
    <w:div w:id="1449928574">
      <w:bodyDiv w:val="1"/>
      <w:marLeft w:val="0"/>
      <w:marRight w:val="0"/>
      <w:marTop w:val="0"/>
      <w:marBottom w:val="0"/>
      <w:divBdr>
        <w:top w:val="none" w:sz="0" w:space="0" w:color="auto"/>
        <w:left w:val="none" w:sz="0" w:space="0" w:color="auto"/>
        <w:bottom w:val="none" w:sz="0" w:space="0" w:color="auto"/>
        <w:right w:val="none" w:sz="0" w:space="0" w:color="auto"/>
      </w:divBdr>
    </w:div>
    <w:div w:id="1457480674">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469858875">
      <w:bodyDiv w:val="1"/>
      <w:marLeft w:val="0"/>
      <w:marRight w:val="0"/>
      <w:marTop w:val="0"/>
      <w:marBottom w:val="0"/>
      <w:divBdr>
        <w:top w:val="none" w:sz="0" w:space="0" w:color="auto"/>
        <w:left w:val="none" w:sz="0" w:space="0" w:color="auto"/>
        <w:bottom w:val="none" w:sz="0" w:space="0" w:color="auto"/>
        <w:right w:val="none" w:sz="0" w:space="0" w:color="auto"/>
      </w:divBdr>
    </w:div>
    <w:div w:id="1517958273">
      <w:bodyDiv w:val="1"/>
      <w:marLeft w:val="0"/>
      <w:marRight w:val="0"/>
      <w:marTop w:val="0"/>
      <w:marBottom w:val="0"/>
      <w:divBdr>
        <w:top w:val="none" w:sz="0" w:space="0" w:color="auto"/>
        <w:left w:val="none" w:sz="0" w:space="0" w:color="auto"/>
        <w:bottom w:val="none" w:sz="0" w:space="0" w:color="auto"/>
        <w:right w:val="none" w:sz="0" w:space="0" w:color="auto"/>
      </w:divBdr>
    </w:div>
    <w:div w:id="1521359119">
      <w:bodyDiv w:val="1"/>
      <w:marLeft w:val="0"/>
      <w:marRight w:val="0"/>
      <w:marTop w:val="0"/>
      <w:marBottom w:val="0"/>
      <w:divBdr>
        <w:top w:val="none" w:sz="0" w:space="0" w:color="auto"/>
        <w:left w:val="none" w:sz="0" w:space="0" w:color="auto"/>
        <w:bottom w:val="none" w:sz="0" w:space="0" w:color="auto"/>
        <w:right w:val="none" w:sz="0" w:space="0" w:color="auto"/>
      </w:divBdr>
    </w:div>
    <w:div w:id="1553492621">
      <w:bodyDiv w:val="1"/>
      <w:marLeft w:val="0"/>
      <w:marRight w:val="0"/>
      <w:marTop w:val="0"/>
      <w:marBottom w:val="0"/>
      <w:divBdr>
        <w:top w:val="none" w:sz="0" w:space="0" w:color="auto"/>
        <w:left w:val="none" w:sz="0" w:space="0" w:color="auto"/>
        <w:bottom w:val="none" w:sz="0" w:space="0" w:color="auto"/>
        <w:right w:val="none" w:sz="0" w:space="0" w:color="auto"/>
      </w:divBdr>
    </w:div>
    <w:div w:id="1599632480">
      <w:bodyDiv w:val="1"/>
      <w:marLeft w:val="0"/>
      <w:marRight w:val="0"/>
      <w:marTop w:val="0"/>
      <w:marBottom w:val="0"/>
      <w:divBdr>
        <w:top w:val="none" w:sz="0" w:space="0" w:color="auto"/>
        <w:left w:val="none" w:sz="0" w:space="0" w:color="auto"/>
        <w:bottom w:val="none" w:sz="0" w:space="0" w:color="auto"/>
        <w:right w:val="none" w:sz="0" w:space="0" w:color="auto"/>
      </w:divBdr>
    </w:div>
    <w:div w:id="1606428075">
      <w:bodyDiv w:val="1"/>
      <w:marLeft w:val="0"/>
      <w:marRight w:val="0"/>
      <w:marTop w:val="0"/>
      <w:marBottom w:val="0"/>
      <w:divBdr>
        <w:top w:val="none" w:sz="0" w:space="0" w:color="auto"/>
        <w:left w:val="none" w:sz="0" w:space="0" w:color="auto"/>
        <w:bottom w:val="none" w:sz="0" w:space="0" w:color="auto"/>
        <w:right w:val="none" w:sz="0" w:space="0" w:color="auto"/>
      </w:divBdr>
    </w:div>
    <w:div w:id="1631398208">
      <w:bodyDiv w:val="1"/>
      <w:marLeft w:val="0"/>
      <w:marRight w:val="0"/>
      <w:marTop w:val="0"/>
      <w:marBottom w:val="0"/>
      <w:divBdr>
        <w:top w:val="none" w:sz="0" w:space="0" w:color="auto"/>
        <w:left w:val="none" w:sz="0" w:space="0" w:color="auto"/>
        <w:bottom w:val="none" w:sz="0" w:space="0" w:color="auto"/>
        <w:right w:val="none" w:sz="0" w:space="0" w:color="auto"/>
      </w:divBdr>
    </w:div>
    <w:div w:id="1649893044">
      <w:bodyDiv w:val="1"/>
      <w:marLeft w:val="0"/>
      <w:marRight w:val="0"/>
      <w:marTop w:val="0"/>
      <w:marBottom w:val="0"/>
      <w:divBdr>
        <w:top w:val="none" w:sz="0" w:space="0" w:color="auto"/>
        <w:left w:val="none" w:sz="0" w:space="0" w:color="auto"/>
        <w:bottom w:val="none" w:sz="0" w:space="0" w:color="auto"/>
        <w:right w:val="none" w:sz="0" w:space="0" w:color="auto"/>
      </w:divBdr>
    </w:div>
    <w:div w:id="1668904705">
      <w:bodyDiv w:val="1"/>
      <w:marLeft w:val="0"/>
      <w:marRight w:val="0"/>
      <w:marTop w:val="0"/>
      <w:marBottom w:val="0"/>
      <w:divBdr>
        <w:top w:val="none" w:sz="0" w:space="0" w:color="auto"/>
        <w:left w:val="none" w:sz="0" w:space="0" w:color="auto"/>
        <w:bottom w:val="none" w:sz="0" w:space="0" w:color="auto"/>
        <w:right w:val="none" w:sz="0" w:space="0" w:color="auto"/>
      </w:divBdr>
    </w:div>
    <w:div w:id="1672021880">
      <w:bodyDiv w:val="1"/>
      <w:marLeft w:val="0"/>
      <w:marRight w:val="0"/>
      <w:marTop w:val="0"/>
      <w:marBottom w:val="0"/>
      <w:divBdr>
        <w:top w:val="none" w:sz="0" w:space="0" w:color="auto"/>
        <w:left w:val="none" w:sz="0" w:space="0" w:color="auto"/>
        <w:bottom w:val="none" w:sz="0" w:space="0" w:color="auto"/>
        <w:right w:val="none" w:sz="0" w:space="0" w:color="auto"/>
      </w:divBdr>
    </w:div>
    <w:div w:id="1681661837">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27483056">
      <w:bodyDiv w:val="1"/>
      <w:marLeft w:val="0"/>
      <w:marRight w:val="0"/>
      <w:marTop w:val="0"/>
      <w:marBottom w:val="0"/>
      <w:divBdr>
        <w:top w:val="none" w:sz="0" w:space="0" w:color="auto"/>
        <w:left w:val="none" w:sz="0" w:space="0" w:color="auto"/>
        <w:bottom w:val="none" w:sz="0" w:space="0" w:color="auto"/>
        <w:right w:val="none" w:sz="0" w:space="0" w:color="auto"/>
      </w:divBdr>
    </w:div>
    <w:div w:id="1731002916">
      <w:bodyDiv w:val="1"/>
      <w:marLeft w:val="0"/>
      <w:marRight w:val="0"/>
      <w:marTop w:val="0"/>
      <w:marBottom w:val="0"/>
      <w:divBdr>
        <w:top w:val="none" w:sz="0" w:space="0" w:color="auto"/>
        <w:left w:val="none" w:sz="0" w:space="0" w:color="auto"/>
        <w:bottom w:val="none" w:sz="0" w:space="0" w:color="auto"/>
        <w:right w:val="none" w:sz="0" w:space="0" w:color="auto"/>
      </w:divBdr>
    </w:div>
    <w:div w:id="1739983202">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1788546554">
      <w:bodyDiv w:val="1"/>
      <w:marLeft w:val="0"/>
      <w:marRight w:val="0"/>
      <w:marTop w:val="0"/>
      <w:marBottom w:val="0"/>
      <w:divBdr>
        <w:top w:val="none" w:sz="0" w:space="0" w:color="auto"/>
        <w:left w:val="none" w:sz="0" w:space="0" w:color="auto"/>
        <w:bottom w:val="none" w:sz="0" w:space="0" w:color="auto"/>
        <w:right w:val="none" w:sz="0" w:space="0" w:color="auto"/>
      </w:divBdr>
    </w:div>
    <w:div w:id="1788692159">
      <w:bodyDiv w:val="1"/>
      <w:marLeft w:val="0"/>
      <w:marRight w:val="0"/>
      <w:marTop w:val="0"/>
      <w:marBottom w:val="0"/>
      <w:divBdr>
        <w:top w:val="none" w:sz="0" w:space="0" w:color="auto"/>
        <w:left w:val="none" w:sz="0" w:space="0" w:color="auto"/>
        <w:bottom w:val="none" w:sz="0" w:space="0" w:color="auto"/>
        <w:right w:val="none" w:sz="0" w:space="0" w:color="auto"/>
      </w:divBdr>
    </w:div>
    <w:div w:id="1844926676">
      <w:bodyDiv w:val="1"/>
      <w:marLeft w:val="0"/>
      <w:marRight w:val="0"/>
      <w:marTop w:val="0"/>
      <w:marBottom w:val="0"/>
      <w:divBdr>
        <w:top w:val="none" w:sz="0" w:space="0" w:color="auto"/>
        <w:left w:val="none" w:sz="0" w:space="0" w:color="auto"/>
        <w:bottom w:val="none" w:sz="0" w:space="0" w:color="auto"/>
        <w:right w:val="none" w:sz="0" w:space="0" w:color="auto"/>
      </w:divBdr>
    </w:div>
    <w:div w:id="1858688139">
      <w:bodyDiv w:val="1"/>
      <w:marLeft w:val="0"/>
      <w:marRight w:val="0"/>
      <w:marTop w:val="0"/>
      <w:marBottom w:val="0"/>
      <w:divBdr>
        <w:top w:val="none" w:sz="0" w:space="0" w:color="auto"/>
        <w:left w:val="none" w:sz="0" w:space="0" w:color="auto"/>
        <w:bottom w:val="none" w:sz="0" w:space="0" w:color="auto"/>
        <w:right w:val="none" w:sz="0" w:space="0" w:color="auto"/>
      </w:divBdr>
    </w:div>
    <w:div w:id="1860047721">
      <w:bodyDiv w:val="1"/>
      <w:marLeft w:val="0"/>
      <w:marRight w:val="0"/>
      <w:marTop w:val="0"/>
      <w:marBottom w:val="0"/>
      <w:divBdr>
        <w:top w:val="none" w:sz="0" w:space="0" w:color="auto"/>
        <w:left w:val="none" w:sz="0" w:space="0" w:color="auto"/>
        <w:bottom w:val="none" w:sz="0" w:space="0" w:color="auto"/>
        <w:right w:val="none" w:sz="0" w:space="0" w:color="auto"/>
      </w:divBdr>
    </w:div>
    <w:div w:id="1879580763">
      <w:bodyDiv w:val="1"/>
      <w:marLeft w:val="0"/>
      <w:marRight w:val="0"/>
      <w:marTop w:val="0"/>
      <w:marBottom w:val="0"/>
      <w:divBdr>
        <w:top w:val="none" w:sz="0" w:space="0" w:color="auto"/>
        <w:left w:val="none" w:sz="0" w:space="0" w:color="auto"/>
        <w:bottom w:val="none" w:sz="0" w:space="0" w:color="auto"/>
        <w:right w:val="none" w:sz="0" w:space="0" w:color="auto"/>
      </w:divBdr>
    </w:div>
    <w:div w:id="1888755305">
      <w:bodyDiv w:val="1"/>
      <w:marLeft w:val="0"/>
      <w:marRight w:val="0"/>
      <w:marTop w:val="0"/>
      <w:marBottom w:val="0"/>
      <w:divBdr>
        <w:top w:val="none" w:sz="0" w:space="0" w:color="auto"/>
        <w:left w:val="none" w:sz="0" w:space="0" w:color="auto"/>
        <w:bottom w:val="none" w:sz="0" w:space="0" w:color="auto"/>
        <w:right w:val="none" w:sz="0" w:space="0" w:color="auto"/>
      </w:divBdr>
    </w:div>
    <w:div w:id="1894467064">
      <w:bodyDiv w:val="1"/>
      <w:marLeft w:val="0"/>
      <w:marRight w:val="0"/>
      <w:marTop w:val="0"/>
      <w:marBottom w:val="0"/>
      <w:divBdr>
        <w:top w:val="none" w:sz="0" w:space="0" w:color="auto"/>
        <w:left w:val="none" w:sz="0" w:space="0" w:color="auto"/>
        <w:bottom w:val="none" w:sz="0" w:space="0" w:color="auto"/>
        <w:right w:val="none" w:sz="0" w:space="0" w:color="auto"/>
      </w:divBdr>
    </w:div>
    <w:div w:id="1921595904">
      <w:bodyDiv w:val="1"/>
      <w:marLeft w:val="0"/>
      <w:marRight w:val="0"/>
      <w:marTop w:val="0"/>
      <w:marBottom w:val="0"/>
      <w:divBdr>
        <w:top w:val="none" w:sz="0" w:space="0" w:color="auto"/>
        <w:left w:val="none" w:sz="0" w:space="0" w:color="auto"/>
        <w:bottom w:val="none" w:sz="0" w:space="0" w:color="auto"/>
        <w:right w:val="none" w:sz="0" w:space="0" w:color="auto"/>
      </w:divBdr>
    </w:div>
    <w:div w:id="1929732037">
      <w:bodyDiv w:val="1"/>
      <w:marLeft w:val="0"/>
      <w:marRight w:val="0"/>
      <w:marTop w:val="0"/>
      <w:marBottom w:val="0"/>
      <w:divBdr>
        <w:top w:val="none" w:sz="0" w:space="0" w:color="auto"/>
        <w:left w:val="none" w:sz="0" w:space="0" w:color="auto"/>
        <w:bottom w:val="none" w:sz="0" w:space="0" w:color="auto"/>
        <w:right w:val="none" w:sz="0" w:space="0" w:color="auto"/>
      </w:divBdr>
    </w:div>
    <w:div w:id="2021932366">
      <w:bodyDiv w:val="1"/>
      <w:marLeft w:val="0"/>
      <w:marRight w:val="0"/>
      <w:marTop w:val="0"/>
      <w:marBottom w:val="0"/>
      <w:divBdr>
        <w:top w:val="none" w:sz="0" w:space="0" w:color="auto"/>
        <w:left w:val="none" w:sz="0" w:space="0" w:color="auto"/>
        <w:bottom w:val="none" w:sz="0" w:space="0" w:color="auto"/>
        <w:right w:val="none" w:sz="0" w:space="0" w:color="auto"/>
      </w:divBdr>
    </w:div>
    <w:div w:id="2040011121">
      <w:bodyDiv w:val="1"/>
      <w:marLeft w:val="0"/>
      <w:marRight w:val="0"/>
      <w:marTop w:val="0"/>
      <w:marBottom w:val="0"/>
      <w:divBdr>
        <w:top w:val="none" w:sz="0" w:space="0" w:color="auto"/>
        <w:left w:val="none" w:sz="0" w:space="0" w:color="auto"/>
        <w:bottom w:val="none" w:sz="0" w:space="0" w:color="auto"/>
        <w:right w:val="none" w:sz="0" w:space="0" w:color="auto"/>
      </w:divBdr>
    </w:div>
    <w:div w:id="2055082000">
      <w:bodyDiv w:val="1"/>
      <w:marLeft w:val="0"/>
      <w:marRight w:val="0"/>
      <w:marTop w:val="0"/>
      <w:marBottom w:val="0"/>
      <w:divBdr>
        <w:top w:val="none" w:sz="0" w:space="0" w:color="auto"/>
        <w:left w:val="none" w:sz="0" w:space="0" w:color="auto"/>
        <w:bottom w:val="none" w:sz="0" w:space="0" w:color="auto"/>
        <w:right w:val="none" w:sz="0" w:space="0" w:color="auto"/>
      </w:divBdr>
    </w:div>
    <w:div w:id="2060013313">
      <w:bodyDiv w:val="1"/>
      <w:marLeft w:val="0"/>
      <w:marRight w:val="0"/>
      <w:marTop w:val="0"/>
      <w:marBottom w:val="0"/>
      <w:divBdr>
        <w:top w:val="none" w:sz="0" w:space="0" w:color="auto"/>
        <w:left w:val="none" w:sz="0" w:space="0" w:color="auto"/>
        <w:bottom w:val="none" w:sz="0" w:space="0" w:color="auto"/>
        <w:right w:val="none" w:sz="0" w:space="0" w:color="auto"/>
      </w:divBdr>
    </w:div>
    <w:div w:id="2081127903">
      <w:bodyDiv w:val="1"/>
      <w:marLeft w:val="0"/>
      <w:marRight w:val="0"/>
      <w:marTop w:val="0"/>
      <w:marBottom w:val="0"/>
      <w:divBdr>
        <w:top w:val="none" w:sz="0" w:space="0" w:color="auto"/>
        <w:left w:val="none" w:sz="0" w:space="0" w:color="auto"/>
        <w:bottom w:val="none" w:sz="0" w:space="0" w:color="auto"/>
        <w:right w:val="none" w:sz="0" w:space="0" w:color="auto"/>
      </w:divBdr>
    </w:div>
    <w:div w:id="214423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od@p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w.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labiura24.pl/zszywki-sax-ico-boxer-23-15-1000szt"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labiura24.pl/zszywacz-eagle-8539-do-200-kartek-grafitowy?cmp_id=1&amp;utm_source=google&amp;adgroupid=?network=x?creativ=?position=?cmp_id=17530853022&amp;gad_source=1&amp;gclid=Cj0KCQjw-r-vBhC-ARIsAGgUO2AWAS48wMEVwrgk7WL_1kaBVALWw7a8PSzonUtHI83OWwim7GdmNHEaAh-_EALw_wc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169</Pages>
  <Words>48834</Words>
  <Characters>293006</Characters>
  <Application>Microsoft Office Word</Application>
  <DocSecurity>0</DocSecurity>
  <Lines>2441</Lines>
  <Paragraphs>682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Sosińska Magdalena</dc:creator>
  <cp:lastModifiedBy>Kiersz Agnieszka</cp:lastModifiedBy>
  <cp:revision>2</cp:revision>
  <cp:lastPrinted>2024-03-27T10:27:00Z</cp:lastPrinted>
  <dcterms:created xsi:type="dcterms:W3CDTF">2024-03-28T08:31:00Z</dcterms:created>
  <dcterms:modified xsi:type="dcterms:W3CDTF">2024-03-28T08:31:00Z</dcterms:modified>
</cp:coreProperties>
</file>