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C" w:rsidRPr="005F7D7C" w:rsidRDefault="005F7D7C" w:rsidP="00C15230">
      <w:pPr>
        <w:spacing w:after="0" w:line="480" w:lineRule="auto"/>
        <w:ind w:left="120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7D7C">
        <w:rPr>
          <w:rFonts w:ascii="Times New Roman" w:eastAsia="Calibri" w:hAnsi="Times New Roman" w:cs="Times New Roman"/>
          <w:i/>
          <w:sz w:val="24"/>
          <w:szCs w:val="24"/>
        </w:rPr>
        <w:t>Załącznik nr 2</w:t>
      </w:r>
    </w:p>
    <w:p w:rsidR="005F7D7C" w:rsidRPr="005F7D7C" w:rsidRDefault="005F7D7C" w:rsidP="005F7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6"/>
          <w:kern w:val="1"/>
          <w:sz w:val="16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spacing w:val="26"/>
          <w:kern w:val="1"/>
          <w:sz w:val="28"/>
          <w:szCs w:val="28"/>
          <w:lang w:val="de-DE" w:eastAsia="ar-SA"/>
        </w:rPr>
        <w:t>FORMULARZ  CENOWY</w:t>
      </w: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t>Pakiet I</w:t>
      </w:r>
    </w:p>
    <w:p w:rsidR="005F7D7C" w:rsidRPr="005F7D7C" w:rsidRDefault="005F7D7C" w:rsidP="005F7D7C">
      <w:pPr>
        <w:tabs>
          <w:tab w:val="left" w:pos="368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Materiały eksploatacyjne jednorazowego użytku oraz płyny niezbędne do wykonywania ciągłych konwekcyjno-dyfuzyjnych terapii nerkozastępczych na bazie systemu MULTIFILTRATE firmy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Fresenius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Medical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Care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D7C" w:rsidRPr="005F7D7C" w:rsidRDefault="005F7D7C" w:rsidP="005F7D7C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63"/>
        <w:gridCol w:w="993"/>
        <w:gridCol w:w="1134"/>
        <w:gridCol w:w="1134"/>
        <w:gridCol w:w="1275"/>
        <w:gridCol w:w="993"/>
        <w:gridCol w:w="992"/>
        <w:gridCol w:w="1260"/>
        <w:gridCol w:w="16"/>
        <w:gridCol w:w="2268"/>
      </w:tblGrid>
      <w:tr w:rsidR="005F7D7C" w:rsidRPr="005F7D7C" w:rsidTr="00F15265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filtrat 10 l. z zaworem spustowym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Igły plastikowe typu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Spike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długości 72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Rozdzielacz 2/4 umożliwiający połączenie 4 worków płynu do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hemofiltracji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/dializy z drenem substytutu/dializatu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Dwukanałowe, silikonowe cewniki do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hemofiltracji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średnicy 11,5 Fr o długościach: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- 15 cm szyjne/podobojczykowe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- 24 cm - udo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Weglowodanowy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dializat o składzie: 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potas 2mmol/l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potas 4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sód 133/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wapń 0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wodorowęglan 20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 w dwukomorowych workach 5,0 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 do ciągłej hemodializy z regionalną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antykoagulacją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cytrynianową – KIT-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CiCa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składające się z jałowych pakowanych osobno następujących elementów: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zmodyfikowanej kasety integrującej 5 drenów: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tętniczyczy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żylny, filtratu, cytrynianu (z końcówką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Safe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Lock), roztworu wapnia (z igłą „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spike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 z napowietrzaniem)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hemofiltra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polisulfonową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błoną 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półprzepuszcza;ną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pow. Dyfuzyjnej 1,8 m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drenu dializatu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4% Cytrynian sodu w workach 1500 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480" w:lineRule="auto"/>
        <w:ind w:left="638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Default="005F7D7C" w:rsidP="00C15230">
      <w:pPr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5230" w:rsidRPr="005F7D7C" w:rsidRDefault="00C15230" w:rsidP="00C15230">
      <w:pPr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II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AQT 90 FLEX dające możliwość wykonania 850 oznaczeń w okresie 1 roku. Kontrola parametru 2x/tydzień – w tabelę należy wypełnić zgodnie z opisem - g</w:t>
      </w:r>
      <w:r w:rsidR="00A530FE">
        <w:rPr>
          <w:rFonts w:ascii="Times New Roman" w:eastAsia="Calibri" w:hAnsi="Times New Roman" w:cs="Times New Roman"/>
          <w:sz w:val="24"/>
          <w:szCs w:val="24"/>
        </w:rPr>
        <w:t>warancja aparatu do czerwca 202</w:t>
      </w:r>
      <w:r w:rsidR="00D04945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rok.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III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ABL 90 FLEX dające możliwość wykonania 1 200 oznaczeń w okresie 1 roku. Kontrola analizatora 3x/tydzień – w tabelę należy wypełnić zgodnie z opisem - g</w:t>
      </w:r>
      <w:r w:rsidR="00A530FE">
        <w:rPr>
          <w:rFonts w:ascii="Times New Roman" w:eastAsia="Calibri" w:hAnsi="Times New Roman" w:cs="Times New Roman"/>
          <w:sz w:val="24"/>
          <w:szCs w:val="24"/>
        </w:rPr>
        <w:t>warancja aparatu do czerwca 202</w:t>
      </w:r>
      <w:r w:rsidR="00D04945">
        <w:rPr>
          <w:rFonts w:ascii="Times New Roman" w:eastAsia="Calibri" w:hAnsi="Times New Roman" w:cs="Times New Roman"/>
          <w:sz w:val="24"/>
          <w:szCs w:val="24"/>
        </w:rPr>
        <w:t>1</w:t>
      </w:r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rok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9D3178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IV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ABL 90 FLEX dające możliwość wykonania 3600 oznaczeń w okresie 1 roku. Kontrola analizatora 3x/tydzień – w tabelę należy wypełnić zgodnie z opisem – gwarancja aparatu lipiec 2020 rok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604C34" w:rsidRDefault="005F7D7C" w:rsidP="00C15230">
      <w:pPr>
        <w:spacing w:after="0" w:line="240" w:lineRule="auto"/>
        <w:jc w:val="both"/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</w:t>
      </w:r>
      <w:r w:rsidR="00C15230">
        <w:rPr>
          <w:rFonts w:ascii="Times New Roman" w:eastAsia="Calibri" w:hAnsi="Times New Roman" w:cs="Times New Roman"/>
          <w:sz w:val="24"/>
          <w:szCs w:val="24"/>
        </w:rPr>
        <w:t>……………………………..………………………………………….………………………………………</w:t>
      </w:r>
    </w:p>
    <w:sectPr w:rsidR="00604C34" w:rsidSect="00C1523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7A" w:rsidRDefault="00200C7A">
      <w:pPr>
        <w:spacing w:after="0" w:line="240" w:lineRule="auto"/>
      </w:pPr>
      <w:r>
        <w:separator/>
      </w:r>
    </w:p>
  </w:endnote>
  <w:endnote w:type="continuationSeparator" w:id="0">
    <w:p w:rsidR="00200C7A" w:rsidRDefault="0020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75" w:rsidRDefault="005F7D7C">
    <w:pPr>
      <w:pStyle w:val="Stopka"/>
      <w:jc w:val="center"/>
    </w:pPr>
    <w:r>
      <w:rPr>
        <w:rFonts w:cs="Tahoma"/>
        <w:sz w:val="16"/>
        <w:szCs w:val="16"/>
      </w:rPr>
      <w:t>Str.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D04945">
      <w:rPr>
        <w:rFonts w:cs="Tahoma"/>
        <w:noProof/>
        <w:sz w:val="16"/>
        <w:szCs w:val="16"/>
      </w:rPr>
      <w:t>5</w:t>
    </w:r>
    <w:r>
      <w:rPr>
        <w:rFonts w:cs="Tahoma"/>
        <w:sz w:val="16"/>
        <w:szCs w:val="16"/>
      </w:rPr>
      <w:fldChar w:fldCharType="end"/>
    </w:r>
    <w:r>
      <w:rPr>
        <w:rFonts w:cs="Tahoma"/>
        <w:sz w:val="16"/>
        <w:szCs w:val="16"/>
      </w:rPr>
      <w:t>/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NUMPAGES \*Arabic </w:instrText>
    </w:r>
    <w:r>
      <w:rPr>
        <w:rFonts w:cs="Tahoma"/>
        <w:sz w:val="16"/>
        <w:szCs w:val="16"/>
      </w:rPr>
      <w:fldChar w:fldCharType="separate"/>
    </w:r>
    <w:r w:rsidR="00D04945">
      <w:rPr>
        <w:rFonts w:cs="Tahoma"/>
        <w:noProof/>
        <w:sz w:val="16"/>
        <w:szCs w:val="16"/>
      </w:rPr>
      <w:t>5</w:t>
    </w:r>
    <w:r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7A" w:rsidRDefault="00200C7A">
      <w:pPr>
        <w:spacing w:after="0" w:line="240" w:lineRule="auto"/>
      </w:pPr>
      <w:r>
        <w:separator/>
      </w:r>
    </w:p>
  </w:footnote>
  <w:footnote w:type="continuationSeparator" w:id="0">
    <w:p w:rsidR="00200C7A" w:rsidRDefault="0020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2E0850D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multilevel"/>
    <w:tmpl w:val="C4625B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218722F"/>
    <w:multiLevelType w:val="hybridMultilevel"/>
    <w:tmpl w:val="27741A9C"/>
    <w:lvl w:ilvl="0" w:tplc="7A7412E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74B08"/>
    <w:multiLevelType w:val="hybridMultilevel"/>
    <w:tmpl w:val="392E0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0B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8FB246F"/>
    <w:multiLevelType w:val="hybridMultilevel"/>
    <w:tmpl w:val="3FE248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12BAC"/>
    <w:multiLevelType w:val="multilevel"/>
    <w:tmpl w:val="C516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D567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F6F561E"/>
    <w:multiLevelType w:val="hybridMultilevel"/>
    <w:tmpl w:val="D0363AA2"/>
    <w:lvl w:ilvl="0" w:tplc="0870F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23955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AF1F13"/>
    <w:multiLevelType w:val="hybridMultilevel"/>
    <w:tmpl w:val="B40C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455D1"/>
    <w:multiLevelType w:val="hybridMultilevel"/>
    <w:tmpl w:val="780CF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D3B59"/>
    <w:multiLevelType w:val="hybridMultilevel"/>
    <w:tmpl w:val="87CE735E"/>
    <w:lvl w:ilvl="0" w:tplc="9B1E51AC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775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E09698A"/>
    <w:multiLevelType w:val="hybridMultilevel"/>
    <w:tmpl w:val="D7F0A150"/>
    <w:lvl w:ilvl="0" w:tplc="35CAD2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E5029A4"/>
    <w:multiLevelType w:val="hybridMultilevel"/>
    <w:tmpl w:val="DA8A8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5099F"/>
    <w:multiLevelType w:val="hybridMultilevel"/>
    <w:tmpl w:val="191CB12E"/>
    <w:lvl w:ilvl="0" w:tplc="E236EBC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3B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C11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C3A6F72"/>
    <w:multiLevelType w:val="hybridMultilevel"/>
    <w:tmpl w:val="830A8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D6E63"/>
    <w:multiLevelType w:val="hybridMultilevel"/>
    <w:tmpl w:val="4EFC9A4C"/>
    <w:lvl w:ilvl="0" w:tplc="19A42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62F68FB"/>
    <w:multiLevelType w:val="hybridMultilevel"/>
    <w:tmpl w:val="3E58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B00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A32359"/>
    <w:multiLevelType w:val="singleLevel"/>
    <w:tmpl w:val="87401D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46BC6FD4"/>
    <w:multiLevelType w:val="hybridMultilevel"/>
    <w:tmpl w:val="84A2CDB8"/>
    <w:lvl w:ilvl="0" w:tplc="524A4C0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508A0226"/>
    <w:multiLevelType w:val="hybridMultilevel"/>
    <w:tmpl w:val="0E10F45A"/>
    <w:lvl w:ilvl="0" w:tplc="69F69C26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CB2AB3E2">
      <w:start w:val="1"/>
      <w:numFmt w:val="decimal"/>
      <w:lvlText w:val="%4."/>
      <w:lvlJc w:val="left"/>
      <w:pPr>
        <w:ind w:left="2662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45A371F"/>
    <w:multiLevelType w:val="hybridMultilevel"/>
    <w:tmpl w:val="A4AA8AF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926F5"/>
    <w:multiLevelType w:val="hybridMultilevel"/>
    <w:tmpl w:val="356248E4"/>
    <w:lvl w:ilvl="0" w:tplc="423AFC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E577D01"/>
    <w:multiLevelType w:val="hybridMultilevel"/>
    <w:tmpl w:val="B4F83316"/>
    <w:lvl w:ilvl="0" w:tplc="3B78C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D16E0"/>
    <w:multiLevelType w:val="singleLevel"/>
    <w:tmpl w:val="AA0AF40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26B6315"/>
    <w:multiLevelType w:val="hybridMultilevel"/>
    <w:tmpl w:val="8DA438AC"/>
    <w:lvl w:ilvl="0" w:tplc="9D72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355D8A"/>
    <w:multiLevelType w:val="hybridMultilevel"/>
    <w:tmpl w:val="12E675AC"/>
    <w:lvl w:ilvl="0" w:tplc="6F22F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43C72"/>
    <w:multiLevelType w:val="hybridMultilevel"/>
    <w:tmpl w:val="95161C74"/>
    <w:lvl w:ilvl="0" w:tplc="3750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015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FD1B0F"/>
    <w:multiLevelType w:val="singleLevel"/>
    <w:tmpl w:val="9D5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6F67123D"/>
    <w:multiLevelType w:val="hybridMultilevel"/>
    <w:tmpl w:val="6958D540"/>
    <w:lvl w:ilvl="0" w:tplc="374E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C16D45"/>
    <w:multiLevelType w:val="singleLevel"/>
    <w:tmpl w:val="60C84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0227F"/>
    <w:multiLevelType w:val="hybridMultilevel"/>
    <w:tmpl w:val="52F620FE"/>
    <w:lvl w:ilvl="0" w:tplc="E3CE06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0E7D5F"/>
    <w:multiLevelType w:val="hybridMultilevel"/>
    <w:tmpl w:val="ED98851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F0300"/>
    <w:multiLevelType w:val="hybridMultilevel"/>
    <w:tmpl w:val="39C6CFB6"/>
    <w:lvl w:ilvl="0" w:tplc="C2CC87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10"/>
  </w:num>
  <w:num w:numId="10">
    <w:abstractNumId w:val="17"/>
  </w:num>
  <w:num w:numId="11">
    <w:abstractNumId w:val="43"/>
  </w:num>
  <w:num w:numId="12">
    <w:abstractNumId w:val="7"/>
  </w:num>
  <w:num w:numId="13">
    <w:abstractNumId w:val="40"/>
  </w:num>
  <w:num w:numId="14">
    <w:abstractNumId w:val="33"/>
  </w:num>
  <w:num w:numId="15">
    <w:abstractNumId w:val="11"/>
  </w:num>
  <w:num w:numId="16">
    <w:abstractNumId w:val="20"/>
  </w:num>
  <w:num w:numId="17">
    <w:abstractNumId w:val="15"/>
  </w:num>
  <w:num w:numId="18">
    <w:abstractNumId w:val="41"/>
  </w:num>
  <w:num w:numId="19">
    <w:abstractNumId w:val="46"/>
  </w:num>
  <w:num w:numId="20">
    <w:abstractNumId w:val="19"/>
  </w:num>
  <w:num w:numId="21">
    <w:abstractNumId w:val="30"/>
  </w:num>
  <w:num w:numId="22">
    <w:abstractNumId w:val="27"/>
  </w:num>
  <w:num w:numId="23">
    <w:abstractNumId w:val="32"/>
  </w:num>
  <w:num w:numId="24">
    <w:abstractNumId w:val="16"/>
  </w:num>
  <w:num w:numId="25">
    <w:abstractNumId w:val="44"/>
  </w:num>
  <w:num w:numId="26">
    <w:abstractNumId w:val="34"/>
  </w:num>
  <w:num w:numId="27">
    <w:abstractNumId w:val="21"/>
  </w:num>
  <w:num w:numId="28">
    <w:abstractNumId w:val="23"/>
  </w:num>
  <w:num w:numId="29">
    <w:abstractNumId w:val="22"/>
  </w:num>
  <w:num w:numId="30">
    <w:abstractNumId w:val="18"/>
  </w:num>
  <w:num w:numId="31">
    <w:abstractNumId w:val="9"/>
  </w:num>
  <w:num w:numId="32">
    <w:abstractNumId w:val="12"/>
  </w:num>
  <w:num w:numId="33">
    <w:abstractNumId w:val="42"/>
  </w:num>
  <w:num w:numId="34">
    <w:abstractNumId w:val="29"/>
  </w:num>
  <w:num w:numId="35">
    <w:abstractNumId w:val="28"/>
  </w:num>
  <w:num w:numId="36">
    <w:abstractNumId w:val="35"/>
  </w:num>
  <w:num w:numId="37">
    <w:abstractNumId w:val="14"/>
  </w:num>
  <w:num w:numId="38">
    <w:abstractNumId w:val="39"/>
  </w:num>
  <w:num w:numId="39">
    <w:abstractNumId w:val="26"/>
  </w:num>
  <w:num w:numId="40">
    <w:abstractNumId w:val="45"/>
  </w:num>
  <w:num w:numId="41">
    <w:abstractNumId w:val="13"/>
  </w:num>
  <w:num w:numId="42">
    <w:abstractNumId w:val="38"/>
  </w:num>
  <w:num w:numId="43">
    <w:abstractNumId w:val="37"/>
  </w:num>
  <w:num w:numId="44">
    <w:abstractNumId w:val="36"/>
  </w:num>
  <w:num w:numId="45">
    <w:abstractNumId w:val="24"/>
  </w:num>
  <w:num w:numId="46">
    <w:abstractNumId w:val="3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7C"/>
    <w:rsid w:val="00200C7A"/>
    <w:rsid w:val="00366D5E"/>
    <w:rsid w:val="00497EC6"/>
    <w:rsid w:val="005052DF"/>
    <w:rsid w:val="005F7D7C"/>
    <w:rsid w:val="00604C34"/>
    <w:rsid w:val="0073663A"/>
    <w:rsid w:val="009D3178"/>
    <w:rsid w:val="00A530FE"/>
    <w:rsid w:val="00C11BFB"/>
    <w:rsid w:val="00C15230"/>
    <w:rsid w:val="00C41D81"/>
    <w:rsid w:val="00CE1814"/>
    <w:rsid w:val="00D04945"/>
    <w:rsid w:val="00E8325D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D7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F7D7C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Arial"/>
      <w:b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F7D7C"/>
    <w:pPr>
      <w:keepNext/>
      <w:widowControl w:val="0"/>
      <w:suppressAutoHyphens/>
      <w:spacing w:after="0" w:line="240" w:lineRule="auto"/>
      <w:jc w:val="both"/>
      <w:outlineLvl w:val="2"/>
    </w:pPr>
    <w:rPr>
      <w:rFonts w:ascii="Arial" w:eastAsia="Lucida Sans Unicode" w:hAnsi="Arial" w:cs="Arial"/>
      <w:b/>
      <w:kern w:val="1"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5F7D7C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F7D7C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Lucida Sans Unicode" w:hAnsi="Arial" w:cs="Arial"/>
      <w:b/>
      <w:kern w:val="1"/>
      <w:sz w:val="44"/>
      <w:szCs w:val="20"/>
    </w:rPr>
  </w:style>
  <w:style w:type="paragraph" w:styleId="Nagwek6">
    <w:name w:val="heading 6"/>
    <w:basedOn w:val="Normalny"/>
    <w:next w:val="Normalny"/>
    <w:link w:val="Nagwek6Znak"/>
    <w:qFormat/>
    <w:rsid w:val="005F7D7C"/>
    <w:pPr>
      <w:keepNext/>
      <w:widowControl w:val="0"/>
      <w:numPr>
        <w:ilvl w:val="5"/>
        <w:numId w:val="1"/>
      </w:numPr>
      <w:tabs>
        <w:tab w:val="left" w:pos="284"/>
      </w:tabs>
      <w:suppressAutoHyphens/>
      <w:spacing w:after="0" w:line="240" w:lineRule="auto"/>
      <w:ind w:left="-360"/>
      <w:jc w:val="both"/>
      <w:outlineLvl w:val="5"/>
    </w:pPr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5F7D7C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F7D7C"/>
    <w:pPr>
      <w:keepNext/>
      <w:widowControl w:val="0"/>
      <w:suppressAutoHyphens/>
      <w:spacing w:after="0" w:line="240" w:lineRule="auto"/>
      <w:outlineLvl w:val="8"/>
    </w:pPr>
    <w:rPr>
      <w:rFonts w:ascii="Times New Roman" w:eastAsia="Lucida Sans Unicode" w:hAnsi="Times New Roman" w:cs="Times New Roman"/>
      <w:i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D7C"/>
    <w:rPr>
      <w:rFonts w:ascii="Times New Roman" w:eastAsia="Lucida Sans Unicode" w:hAnsi="Times New Roman" w:cs="Times New Roman"/>
      <w:b/>
      <w:kern w:val="1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5F7D7C"/>
    <w:rPr>
      <w:rFonts w:ascii="Arial" w:eastAsia="Lucida Sans Unicode" w:hAnsi="Arial" w:cs="Arial"/>
      <w:b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F7D7C"/>
    <w:rPr>
      <w:rFonts w:ascii="Arial" w:eastAsia="Lucida Sans Unicode" w:hAnsi="Arial" w:cs="Arial"/>
      <w:b/>
      <w:kern w:val="1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5F7D7C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7D7C"/>
    <w:rPr>
      <w:rFonts w:ascii="Arial" w:eastAsia="Lucida Sans Unicode" w:hAnsi="Arial" w:cs="Arial"/>
      <w:b/>
      <w:kern w:val="1"/>
      <w:sz w:val="44"/>
      <w:szCs w:val="20"/>
    </w:rPr>
  </w:style>
  <w:style w:type="character" w:customStyle="1" w:styleId="Nagwek6Znak">
    <w:name w:val="Nagłówek 6 Znak"/>
    <w:basedOn w:val="Domylnaczcionkaakapitu"/>
    <w:link w:val="Nagwek6"/>
    <w:rsid w:val="005F7D7C"/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7D7C"/>
    <w:rPr>
      <w:rFonts w:ascii="Times New Roman" w:eastAsia="Lucida Sans Unicode" w:hAnsi="Times New Roman" w:cs="Times New Roman"/>
      <w:i/>
      <w:kern w:val="1"/>
      <w:sz w:val="2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F7D7C"/>
  </w:style>
  <w:style w:type="character" w:customStyle="1" w:styleId="WW8Num1z0">
    <w:name w:val="WW8Num1z0"/>
    <w:rsid w:val="005F7D7C"/>
  </w:style>
  <w:style w:type="character" w:customStyle="1" w:styleId="WW8Num1z1">
    <w:name w:val="WW8Num1z1"/>
    <w:rsid w:val="005F7D7C"/>
  </w:style>
  <w:style w:type="character" w:customStyle="1" w:styleId="WW8Num1z2">
    <w:name w:val="WW8Num1z2"/>
    <w:rsid w:val="005F7D7C"/>
  </w:style>
  <w:style w:type="character" w:customStyle="1" w:styleId="WW8Num1z3">
    <w:name w:val="WW8Num1z3"/>
    <w:rsid w:val="005F7D7C"/>
  </w:style>
  <w:style w:type="character" w:customStyle="1" w:styleId="WW8Num1z4">
    <w:name w:val="WW8Num1z4"/>
    <w:rsid w:val="005F7D7C"/>
  </w:style>
  <w:style w:type="character" w:customStyle="1" w:styleId="WW8Num1z5">
    <w:name w:val="WW8Num1z5"/>
    <w:rsid w:val="005F7D7C"/>
  </w:style>
  <w:style w:type="character" w:customStyle="1" w:styleId="WW8Num1z6">
    <w:name w:val="WW8Num1z6"/>
    <w:rsid w:val="005F7D7C"/>
  </w:style>
  <w:style w:type="character" w:customStyle="1" w:styleId="WW8Num1z7">
    <w:name w:val="WW8Num1z7"/>
    <w:rsid w:val="005F7D7C"/>
  </w:style>
  <w:style w:type="character" w:customStyle="1" w:styleId="WW8Num1z8">
    <w:name w:val="WW8Num1z8"/>
    <w:rsid w:val="005F7D7C"/>
  </w:style>
  <w:style w:type="character" w:customStyle="1" w:styleId="WW8Num2z0">
    <w:name w:val="WW8Num2z0"/>
    <w:rsid w:val="005F7D7C"/>
  </w:style>
  <w:style w:type="character" w:customStyle="1" w:styleId="WW8Num2z1">
    <w:name w:val="WW8Num2z1"/>
    <w:rsid w:val="005F7D7C"/>
  </w:style>
  <w:style w:type="character" w:customStyle="1" w:styleId="WW8Num2z2">
    <w:name w:val="WW8Num2z2"/>
    <w:rsid w:val="005F7D7C"/>
  </w:style>
  <w:style w:type="character" w:customStyle="1" w:styleId="WW8Num2z3">
    <w:name w:val="WW8Num2z3"/>
    <w:rsid w:val="005F7D7C"/>
  </w:style>
  <w:style w:type="character" w:customStyle="1" w:styleId="WW8Num2z4">
    <w:name w:val="WW8Num2z4"/>
    <w:rsid w:val="005F7D7C"/>
  </w:style>
  <w:style w:type="character" w:customStyle="1" w:styleId="WW8Num2z5">
    <w:name w:val="WW8Num2z5"/>
    <w:rsid w:val="005F7D7C"/>
  </w:style>
  <w:style w:type="character" w:customStyle="1" w:styleId="WW8Num2z6">
    <w:name w:val="WW8Num2z6"/>
    <w:rsid w:val="005F7D7C"/>
  </w:style>
  <w:style w:type="character" w:customStyle="1" w:styleId="WW8Num2z7">
    <w:name w:val="WW8Num2z7"/>
    <w:rsid w:val="005F7D7C"/>
  </w:style>
  <w:style w:type="character" w:customStyle="1" w:styleId="WW8Num2z8">
    <w:name w:val="WW8Num2z8"/>
    <w:rsid w:val="005F7D7C"/>
  </w:style>
  <w:style w:type="character" w:customStyle="1" w:styleId="WW8Num3z0">
    <w:name w:val="WW8Num3z0"/>
    <w:rsid w:val="005F7D7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F7D7C"/>
  </w:style>
  <w:style w:type="character" w:customStyle="1" w:styleId="WW8Num4z1">
    <w:name w:val="WW8Num4z1"/>
    <w:rsid w:val="005F7D7C"/>
  </w:style>
  <w:style w:type="character" w:customStyle="1" w:styleId="WW8Num4z2">
    <w:name w:val="WW8Num4z2"/>
    <w:rsid w:val="005F7D7C"/>
  </w:style>
  <w:style w:type="character" w:customStyle="1" w:styleId="WW8Num4z3">
    <w:name w:val="WW8Num4z3"/>
    <w:rsid w:val="005F7D7C"/>
  </w:style>
  <w:style w:type="character" w:customStyle="1" w:styleId="WW8Num4z4">
    <w:name w:val="WW8Num4z4"/>
    <w:rsid w:val="005F7D7C"/>
  </w:style>
  <w:style w:type="character" w:customStyle="1" w:styleId="WW8Num4z5">
    <w:name w:val="WW8Num4z5"/>
    <w:rsid w:val="005F7D7C"/>
  </w:style>
  <w:style w:type="character" w:customStyle="1" w:styleId="WW8Num4z6">
    <w:name w:val="WW8Num4z6"/>
    <w:rsid w:val="005F7D7C"/>
  </w:style>
  <w:style w:type="character" w:customStyle="1" w:styleId="WW8Num4z7">
    <w:name w:val="WW8Num4z7"/>
    <w:rsid w:val="005F7D7C"/>
  </w:style>
  <w:style w:type="character" w:customStyle="1" w:styleId="WW8Num4z8">
    <w:name w:val="WW8Num4z8"/>
    <w:rsid w:val="005F7D7C"/>
  </w:style>
  <w:style w:type="character" w:customStyle="1" w:styleId="WW8Num5z0">
    <w:name w:val="WW8Num5z0"/>
    <w:rsid w:val="005F7D7C"/>
    <w:rPr>
      <w:rFonts w:ascii="Wingdings" w:hAnsi="Wingdings" w:cs="Wingdings"/>
      <w:b w:val="0"/>
      <w:i w:val="0"/>
      <w:sz w:val="24"/>
    </w:rPr>
  </w:style>
  <w:style w:type="character" w:customStyle="1" w:styleId="WW8Num5z1">
    <w:name w:val="WW8Num5z1"/>
    <w:rsid w:val="005F7D7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5F7D7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F7D7C"/>
    <w:rPr>
      <w:rFonts w:ascii="Wingdings" w:hAnsi="Wingdings" w:cs="Wingdings"/>
      <w:b w:val="0"/>
    </w:rPr>
  </w:style>
  <w:style w:type="character" w:customStyle="1" w:styleId="WW8Num6z1">
    <w:name w:val="WW8Num6z1"/>
    <w:rsid w:val="005F7D7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5F7D7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F7D7C"/>
    <w:rPr>
      <w:rFonts w:ascii="Wingdings" w:hAnsi="Wingdings" w:cs="Wingdings"/>
      <w:b w:val="0"/>
    </w:rPr>
  </w:style>
  <w:style w:type="character" w:customStyle="1" w:styleId="WW8Num7z1">
    <w:name w:val="WW8Num7z1"/>
    <w:rsid w:val="005F7D7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F7D7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F7D7C"/>
  </w:style>
  <w:style w:type="character" w:customStyle="1" w:styleId="WW8Num8z1">
    <w:name w:val="WW8Num8z1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8z2">
    <w:name w:val="WW8Num8z2"/>
    <w:rsid w:val="005F7D7C"/>
  </w:style>
  <w:style w:type="character" w:customStyle="1" w:styleId="WW8Num8z3">
    <w:name w:val="WW8Num8z3"/>
    <w:rsid w:val="005F7D7C"/>
  </w:style>
  <w:style w:type="character" w:customStyle="1" w:styleId="WW8Num8z4">
    <w:name w:val="WW8Num8z4"/>
    <w:rsid w:val="005F7D7C"/>
  </w:style>
  <w:style w:type="character" w:customStyle="1" w:styleId="WW8Num8z5">
    <w:name w:val="WW8Num8z5"/>
    <w:rsid w:val="005F7D7C"/>
  </w:style>
  <w:style w:type="character" w:customStyle="1" w:styleId="WW8Num8z6">
    <w:name w:val="WW8Num8z6"/>
    <w:rsid w:val="005F7D7C"/>
  </w:style>
  <w:style w:type="character" w:customStyle="1" w:styleId="WW8Num8z7">
    <w:name w:val="WW8Num8z7"/>
    <w:rsid w:val="005F7D7C"/>
  </w:style>
  <w:style w:type="character" w:customStyle="1" w:styleId="WW8Num8z8">
    <w:name w:val="WW8Num8z8"/>
    <w:rsid w:val="005F7D7C"/>
  </w:style>
  <w:style w:type="character" w:customStyle="1" w:styleId="WW8Num9z0">
    <w:name w:val="WW8Num9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rsid w:val="005F7D7C"/>
  </w:style>
  <w:style w:type="character" w:customStyle="1" w:styleId="WW8Num9z2">
    <w:name w:val="WW8Num9z2"/>
    <w:rsid w:val="005F7D7C"/>
  </w:style>
  <w:style w:type="character" w:customStyle="1" w:styleId="WW8Num9z3">
    <w:name w:val="WW8Num9z3"/>
    <w:rsid w:val="005F7D7C"/>
  </w:style>
  <w:style w:type="character" w:customStyle="1" w:styleId="WW8Num9z4">
    <w:name w:val="WW8Num9z4"/>
    <w:rsid w:val="005F7D7C"/>
  </w:style>
  <w:style w:type="character" w:customStyle="1" w:styleId="WW8Num9z5">
    <w:name w:val="WW8Num9z5"/>
    <w:rsid w:val="005F7D7C"/>
  </w:style>
  <w:style w:type="character" w:customStyle="1" w:styleId="WW8Num9z6">
    <w:name w:val="WW8Num9z6"/>
    <w:rsid w:val="005F7D7C"/>
  </w:style>
  <w:style w:type="character" w:customStyle="1" w:styleId="WW8Num9z7">
    <w:name w:val="WW8Num9z7"/>
    <w:rsid w:val="005F7D7C"/>
  </w:style>
  <w:style w:type="character" w:customStyle="1" w:styleId="WW8Num9z8">
    <w:name w:val="WW8Num9z8"/>
    <w:rsid w:val="005F7D7C"/>
  </w:style>
  <w:style w:type="character" w:customStyle="1" w:styleId="WW8Num10z0">
    <w:name w:val="WW8Num10z0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11z0">
    <w:name w:val="WW8Num11z0"/>
    <w:rsid w:val="005F7D7C"/>
  </w:style>
  <w:style w:type="character" w:customStyle="1" w:styleId="WW8Num11z1">
    <w:name w:val="WW8Num11z1"/>
    <w:rsid w:val="005F7D7C"/>
  </w:style>
  <w:style w:type="character" w:customStyle="1" w:styleId="WW8Num11z2">
    <w:name w:val="WW8Num11z2"/>
    <w:rsid w:val="005F7D7C"/>
  </w:style>
  <w:style w:type="character" w:customStyle="1" w:styleId="WW8Num11z3">
    <w:name w:val="WW8Num11z3"/>
    <w:rsid w:val="005F7D7C"/>
  </w:style>
  <w:style w:type="character" w:customStyle="1" w:styleId="WW8Num11z4">
    <w:name w:val="WW8Num11z4"/>
    <w:rsid w:val="005F7D7C"/>
  </w:style>
  <w:style w:type="character" w:customStyle="1" w:styleId="WW8Num11z5">
    <w:name w:val="WW8Num11z5"/>
    <w:rsid w:val="005F7D7C"/>
  </w:style>
  <w:style w:type="character" w:customStyle="1" w:styleId="WW8Num11z6">
    <w:name w:val="WW8Num11z6"/>
    <w:rsid w:val="005F7D7C"/>
    <w:rPr>
      <w:rFonts w:eastAsia="Times New Roman" w:cs="Times New Roman"/>
      <w:b/>
      <w:bCs/>
      <w:color w:val="auto"/>
      <w:kern w:val="1"/>
      <w:sz w:val="24"/>
      <w:szCs w:val="24"/>
      <w:lang w:val="pl-PL" w:eastAsia="ar-SA" w:bidi="ar-SA"/>
    </w:rPr>
  </w:style>
  <w:style w:type="character" w:customStyle="1" w:styleId="WW8Num11z7">
    <w:name w:val="WW8Num11z7"/>
    <w:rsid w:val="005F7D7C"/>
  </w:style>
  <w:style w:type="character" w:customStyle="1" w:styleId="WW8Num11z8">
    <w:name w:val="WW8Num11z8"/>
    <w:rsid w:val="005F7D7C"/>
  </w:style>
  <w:style w:type="character" w:customStyle="1" w:styleId="WW8Num12z0">
    <w:name w:val="WW8Num12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sid w:val="005F7D7C"/>
    <w:rPr>
      <w:rFonts w:ascii="Wingdings" w:hAnsi="Wingdings" w:cs="Wingdings"/>
      <w:b w:val="0"/>
    </w:rPr>
  </w:style>
  <w:style w:type="character" w:customStyle="1" w:styleId="WW8Num14z1">
    <w:name w:val="WW8Num14z1"/>
    <w:rsid w:val="005F7D7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F7D7C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5F7D7C"/>
  </w:style>
  <w:style w:type="character" w:customStyle="1" w:styleId="WW8Num14z4">
    <w:name w:val="WW8Num14z4"/>
    <w:rsid w:val="005F7D7C"/>
  </w:style>
  <w:style w:type="character" w:customStyle="1" w:styleId="WW8Num14z5">
    <w:name w:val="WW8Num14z5"/>
    <w:rsid w:val="005F7D7C"/>
  </w:style>
  <w:style w:type="character" w:customStyle="1" w:styleId="WW8Num14z6">
    <w:name w:val="WW8Num14z6"/>
    <w:rsid w:val="005F7D7C"/>
  </w:style>
  <w:style w:type="character" w:customStyle="1" w:styleId="WW8Num14z7">
    <w:name w:val="WW8Num14z7"/>
    <w:rsid w:val="005F7D7C"/>
  </w:style>
  <w:style w:type="character" w:customStyle="1" w:styleId="WW8Num14z8">
    <w:name w:val="WW8Num14z8"/>
    <w:rsid w:val="005F7D7C"/>
  </w:style>
  <w:style w:type="character" w:customStyle="1" w:styleId="WW8Num15z0">
    <w:name w:val="WW8Num15z0"/>
    <w:rsid w:val="005F7D7C"/>
    <w:rPr>
      <w:rFonts w:ascii="Wingdings" w:eastAsia="Lucida Sans Unicode" w:hAnsi="Wingdings" w:cs="Wingdings"/>
      <w:b w:val="0"/>
      <w:color w:val="auto"/>
      <w:kern w:val="1"/>
      <w:sz w:val="24"/>
      <w:szCs w:val="24"/>
      <w:lang w:val="pl-PL"/>
    </w:rPr>
  </w:style>
  <w:style w:type="character" w:customStyle="1" w:styleId="WW8Num15z1">
    <w:name w:val="WW8Num15z1"/>
    <w:rsid w:val="005F7D7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5F7D7C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5F7D7C"/>
  </w:style>
  <w:style w:type="character" w:customStyle="1" w:styleId="WW8Num15z4">
    <w:name w:val="WW8Num15z4"/>
    <w:rsid w:val="005F7D7C"/>
  </w:style>
  <w:style w:type="character" w:customStyle="1" w:styleId="WW8Num15z5">
    <w:name w:val="WW8Num15z5"/>
    <w:rsid w:val="005F7D7C"/>
  </w:style>
  <w:style w:type="character" w:customStyle="1" w:styleId="WW8Num15z6">
    <w:name w:val="WW8Num15z6"/>
    <w:rsid w:val="005F7D7C"/>
  </w:style>
  <w:style w:type="character" w:customStyle="1" w:styleId="WW8Num15z7">
    <w:name w:val="WW8Num15z7"/>
    <w:rsid w:val="005F7D7C"/>
  </w:style>
  <w:style w:type="character" w:customStyle="1" w:styleId="WW8Num15z8">
    <w:name w:val="WW8Num15z8"/>
    <w:rsid w:val="005F7D7C"/>
  </w:style>
  <w:style w:type="character" w:customStyle="1" w:styleId="WW8Num16z0">
    <w:name w:val="WW8Num16z0"/>
    <w:rsid w:val="005F7D7C"/>
    <w:rPr>
      <w:rFonts w:ascii="Wingdings" w:eastAsia="Times New Roman" w:hAnsi="Wingdings" w:cs="Wingdings"/>
      <w:b w:val="0"/>
      <w:i w:val="0"/>
      <w:color w:val="auto"/>
      <w:kern w:val="1"/>
      <w:sz w:val="24"/>
      <w:szCs w:val="24"/>
      <w:lang w:val="pl-PL" w:eastAsia="ar-SA" w:bidi="ar-SA"/>
    </w:rPr>
  </w:style>
  <w:style w:type="character" w:customStyle="1" w:styleId="WW8Num16z1">
    <w:name w:val="WW8Num16z1"/>
    <w:rsid w:val="005F7D7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5F7D7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5F7D7C"/>
  </w:style>
  <w:style w:type="character" w:customStyle="1" w:styleId="WW8Num17z1">
    <w:name w:val="WW8Num17z1"/>
    <w:rsid w:val="005F7D7C"/>
  </w:style>
  <w:style w:type="character" w:customStyle="1" w:styleId="WW8Num17z2">
    <w:name w:val="WW8Num17z2"/>
    <w:rsid w:val="005F7D7C"/>
  </w:style>
  <w:style w:type="character" w:customStyle="1" w:styleId="WW8Num17z3">
    <w:name w:val="WW8Num17z3"/>
    <w:rsid w:val="005F7D7C"/>
  </w:style>
  <w:style w:type="character" w:customStyle="1" w:styleId="WW8Num17z4">
    <w:name w:val="WW8Num17z4"/>
    <w:rsid w:val="005F7D7C"/>
  </w:style>
  <w:style w:type="character" w:customStyle="1" w:styleId="WW8Num17z5">
    <w:name w:val="WW8Num17z5"/>
    <w:rsid w:val="005F7D7C"/>
  </w:style>
  <w:style w:type="character" w:customStyle="1" w:styleId="WW8Num17z6">
    <w:name w:val="WW8Num17z6"/>
    <w:rsid w:val="005F7D7C"/>
  </w:style>
  <w:style w:type="character" w:customStyle="1" w:styleId="WW8Num17z7">
    <w:name w:val="WW8Num17z7"/>
    <w:rsid w:val="005F7D7C"/>
  </w:style>
  <w:style w:type="character" w:customStyle="1" w:styleId="WW8Num17z8">
    <w:name w:val="WW8Num17z8"/>
    <w:rsid w:val="005F7D7C"/>
  </w:style>
  <w:style w:type="character" w:customStyle="1" w:styleId="WW8Num18z0">
    <w:name w:val="WW8Num18z0"/>
    <w:rsid w:val="005F7D7C"/>
  </w:style>
  <w:style w:type="character" w:customStyle="1" w:styleId="WW8Num18z1">
    <w:name w:val="WW8Num18z1"/>
    <w:rsid w:val="005F7D7C"/>
  </w:style>
  <w:style w:type="character" w:customStyle="1" w:styleId="WW8Num18z2">
    <w:name w:val="WW8Num18z2"/>
    <w:rsid w:val="005F7D7C"/>
  </w:style>
  <w:style w:type="character" w:customStyle="1" w:styleId="WW8Num18z3">
    <w:name w:val="WW8Num18z3"/>
    <w:rsid w:val="005F7D7C"/>
  </w:style>
  <w:style w:type="character" w:customStyle="1" w:styleId="WW8Num18z4">
    <w:name w:val="WW8Num18z4"/>
    <w:rsid w:val="005F7D7C"/>
  </w:style>
  <w:style w:type="character" w:customStyle="1" w:styleId="WW8Num18z5">
    <w:name w:val="WW8Num18z5"/>
    <w:rsid w:val="005F7D7C"/>
  </w:style>
  <w:style w:type="character" w:customStyle="1" w:styleId="WW8Num18z6">
    <w:name w:val="WW8Num18z6"/>
    <w:rsid w:val="005F7D7C"/>
  </w:style>
  <w:style w:type="character" w:customStyle="1" w:styleId="WW8Num18z7">
    <w:name w:val="WW8Num18z7"/>
    <w:rsid w:val="005F7D7C"/>
  </w:style>
  <w:style w:type="character" w:customStyle="1" w:styleId="WW8Num18z8">
    <w:name w:val="WW8Num18z8"/>
    <w:rsid w:val="005F7D7C"/>
  </w:style>
  <w:style w:type="character" w:customStyle="1" w:styleId="Absatz-Standardschriftart">
    <w:name w:val="Absatz-Standardschriftart"/>
    <w:rsid w:val="005F7D7C"/>
  </w:style>
  <w:style w:type="character" w:customStyle="1" w:styleId="WW-Absatz-Standardschriftart">
    <w:name w:val="WW-Absatz-Standardschriftart"/>
    <w:rsid w:val="005F7D7C"/>
  </w:style>
  <w:style w:type="character" w:customStyle="1" w:styleId="WW-Absatz-Standardschriftart1">
    <w:name w:val="WW-Absatz-Standardschriftart1"/>
    <w:rsid w:val="005F7D7C"/>
  </w:style>
  <w:style w:type="character" w:customStyle="1" w:styleId="WW-Absatz-Standardschriftart11">
    <w:name w:val="WW-Absatz-Standardschriftart11"/>
    <w:rsid w:val="005F7D7C"/>
  </w:style>
  <w:style w:type="character" w:customStyle="1" w:styleId="WW-Absatz-Standardschriftart111">
    <w:name w:val="WW-Absatz-Standardschriftart111"/>
    <w:rsid w:val="005F7D7C"/>
  </w:style>
  <w:style w:type="character" w:customStyle="1" w:styleId="WW-Absatz-Standardschriftart1111">
    <w:name w:val="WW-Absatz-Standardschriftart1111"/>
    <w:rsid w:val="005F7D7C"/>
  </w:style>
  <w:style w:type="character" w:customStyle="1" w:styleId="WW-Absatz-Standardschriftart11111">
    <w:name w:val="WW-Absatz-Standardschriftart11111"/>
    <w:rsid w:val="005F7D7C"/>
  </w:style>
  <w:style w:type="character" w:customStyle="1" w:styleId="WW-Absatz-Standardschriftart111111">
    <w:name w:val="WW-Absatz-Standardschriftart111111"/>
    <w:rsid w:val="005F7D7C"/>
  </w:style>
  <w:style w:type="character" w:customStyle="1" w:styleId="Znakinumeracji">
    <w:name w:val="Znaki numeracji"/>
    <w:rsid w:val="005F7D7C"/>
  </w:style>
  <w:style w:type="character" w:styleId="Hipercze">
    <w:name w:val="Hyperlink"/>
    <w:rsid w:val="005F7D7C"/>
    <w:rPr>
      <w:color w:val="000080"/>
      <w:u w:val="single"/>
    </w:rPr>
  </w:style>
  <w:style w:type="character" w:customStyle="1" w:styleId="WW-Absatz-Standardschriftart1111111">
    <w:name w:val="WW-Absatz-Standardschriftart1111111"/>
    <w:rsid w:val="005F7D7C"/>
  </w:style>
  <w:style w:type="character" w:customStyle="1" w:styleId="WW-Absatz-Standardschriftart11111111">
    <w:name w:val="WW-Absatz-Standardschriftart11111111"/>
    <w:rsid w:val="005F7D7C"/>
  </w:style>
  <w:style w:type="character" w:customStyle="1" w:styleId="WW-Absatz-Standardschriftart111111111">
    <w:name w:val="WW-Absatz-Standardschriftart111111111"/>
    <w:rsid w:val="005F7D7C"/>
  </w:style>
  <w:style w:type="character" w:customStyle="1" w:styleId="WW-Absatz-Standardschriftart1111111111">
    <w:name w:val="WW-Absatz-Standardschriftart1111111111"/>
    <w:rsid w:val="005F7D7C"/>
  </w:style>
  <w:style w:type="character" w:customStyle="1" w:styleId="WW8Num13z1">
    <w:name w:val="WW8Num13z1"/>
    <w:rsid w:val="005F7D7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F7D7C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F7D7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7D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7D7C"/>
    <w:rPr>
      <w:rFonts w:cs="Tahoma"/>
    </w:rPr>
  </w:style>
  <w:style w:type="paragraph" w:customStyle="1" w:styleId="Podpis1">
    <w:name w:val="Podpis1"/>
    <w:basedOn w:val="Normalny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7D7C"/>
    <w:pPr>
      <w:widowControl w:val="0"/>
      <w:suppressAutoHyphens/>
      <w:spacing w:after="0" w:line="360" w:lineRule="atLeast"/>
      <w:ind w:left="1080"/>
    </w:pPr>
    <w:rPr>
      <w:rFonts w:ascii="Times New Roman" w:eastAsia="Lucida Sans Unicode" w:hAnsi="Times New Roman" w:cs="Times New Roman"/>
      <w:i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D7C"/>
    <w:rPr>
      <w:rFonts w:ascii="Times New Roman" w:eastAsia="Lucida Sans Unicode" w:hAnsi="Times New Roman" w:cs="Times New Roman"/>
      <w:i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F7D7C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F7D7C"/>
    <w:rPr>
      <w:rFonts w:ascii="Times New Roman" w:eastAsia="Lucida Sans Unicode" w:hAnsi="Times New Roman" w:cs="Tahoma"/>
      <w:kern w:val="1"/>
      <w:sz w:val="28"/>
      <w:szCs w:val="28"/>
    </w:rPr>
  </w:style>
  <w:style w:type="paragraph" w:styleId="Stopka">
    <w:name w:val="footer"/>
    <w:basedOn w:val="Normalny"/>
    <w:link w:val="StopkaZnak"/>
    <w:rsid w:val="005F7D7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7D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7D7C"/>
  </w:style>
  <w:style w:type="paragraph" w:styleId="Tytu">
    <w:name w:val="Title"/>
    <w:basedOn w:val="Normalny"/>
    <w:next w:val="Podtytu"/>
    <w:link w:val="TytuZnak"/>
    <w:qFormat/>
    <w:rsid w:val="005F7D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character" w:customStyle="1" w:styleId="TytuZnak">
    <w:name w:val="Tytuł Znak"/>
    <w:basedOn w:val="Domylnaczcionkaakapitu"/>
    <w:link w:val="Tytu"/>
    <w:rsid w:val="005F7D7C"/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paragraph" w:styleId="Podtytu">
    <w:name w:val="Subtitle"/>
    <w:basedOn w:val="Nagwek"/>
    <w:next w:val="Tekstpodstawowy"/>
    <w:link w:val="PodtytuZnak"/>
    <w:qFormat/>
    <w:rsid w:val="005F7D7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7D7C"/>
    <w:rPr>
      <w:rFonts w:ascii="Times New Roman" w:eastAsia="Lucida Sans Unicode" w:hAnsi="Times New Roman" w:cs="Tahoma"/>
      <w:i/>
      <w:i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5F7D7C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bCs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5F7D7C"/>
    <w:pPr>
      <w:widowControl w:val="0"/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normalny0">
    <w:name w:val="normalny"/>
    <w:basedOn w:val="Normalny"/>
    <w:rsid w:val="005F7D7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5F7D7C"/>
    <w:pPr>
      <w:widowControl w:val="0"/>
      <w:suppressAutoHyphens/>
      <w:spacing w:after="0" w:line="240" w:lineRule="auto"/>
      <w:ind w:left="284" w:hanging="264"/>
      <w:jc w:val="both"/>
    </w:pPr>
    <w:rPr>
      <w:rFonts w:ascii="Arial" w:eastAsia="Lucida Sans Unicode" w:hAnsi="Arial" w:cs="Arial"/>
      <w:color w:val="000000"/>
      <w:kern w:val="1"/>
      <w:sz w:val="24"/>
      <w:szCs w:val="24"/>
    </w:rPr>
  </w:style>
  <w:style w:type="paragraph" w:customStyle="1" w:styleId="Standardowy0">
    <w:name w:val="Standardowy.+"/>
    <w:rsid w:val="005F7D7C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</w:rPr>
  </w:style>
  <w:style w:type="character" w:customStyle="1" w:styleId="h2">
    <w:name w:val="h2"/>
    <w:rsid w:val="005F7D7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D7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5F7D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F7D7C"/>
  </w:style>
  <w:style w:type="character" w:customStyle="1" w:styleId="WW-Domylnaczcionkaakapitu">
    <w:name w:val="WW-Domyślna czcionka akapitu"/>
    <w:rsid w:val="005F7D7C"/>
  </w:style>
  <w:style w:type="character" w:customStyle="1" w:styleId="WW8Num22z0">
    <w:name w:val="WW8Num22z0"/>
    <w:rsid w:val="005F7D7C"/>
    <w:rPr>
      <w:rFonts w:ascii="Symbol" w:hAnsi="Symbol"/>
    </w:rPr>
  </w:style>
  <w:style w:type="character" w:customStyle="1" w:styleId="Symbolewypunktowania">
    <w:name w:val="Symbole wypunktowania"/>
    <w:rsid w:val="005F7D7C"/>
    <w:rPr>
      <w:rFonts w:ascii="StarSymbol" w:eastAsia="StarSymbol" w:hAnsi="StarSymbol"/>
      <w:sz w:val="18"/>
      <w:szCs w:val="18"/>
    </w:rPr>
  </w:style>
  <w:style w:type="paragraph" w:styleId="Podpis">
    <w:name w:val="Signature"/>
    <w:basedOn w:val="Normalny"/>
    <w:link w:val="PodpisZnak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F7D7C"/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paragraph" w:customStyle="1" w:styleId="Paragraf">
    <w:name w:val="Paragraf"/>
    <w:basedOn w:val="Normalny"/>
    <w:rsid w:val="005F7D7C"/>
    <w:pPr>
      <w:widowControl w:val="0"/>
      <w:suppressAutoHyphens/>
      <w:spacing w:before="240"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7C"/>
    <w:rPr>
      <w:rFonts w:ascii="Tahoma" w:eastAsia="Lucida Sans Unicode" w:hAnsi="Tahoma" w:cs="Tahoma"/>
      <w:kern w:val="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5F7D7C"/>
  </w:style>
  <w:style w:type="paragraph" w:styleId="Bezodstpw">
    <w:name w:val="No Spacing"/>
    <w:uiPriority w:val="1"/>
    <w:qFormat/>
    <w:rsid w:val="005F7D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D7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F7D7C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Arial"/>
      <w:b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F7D7C"/>
    <w:pPr>
      <w:keepNext/>
      <w:widowControl w:val="0"/>
      <w:suppressAutoHyphens/>
      <w:spacing w:after="0" w:line="240" w:lineRule="auto"/>
      <w:jc w:val="both"/>
      <w:outlineLvl w:val="2"/>
    </w:pPr>
    <w:rPr>
      <w:rFonts w:ascii="Arial" w:eastAsia="Lucida Sans Unicode" w:hAnsi="Arial" w:cs="Arial"/>
      <w:b/>
      <w:kern w:val="1"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5F7D7C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F7D7C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Lucida Sans Unicode" w:hAnsi="Arial" w:cs="Arial"/>
      <w:b/>
      <w:kern w:val="1"/>
      <w:sz w:val="44"/>
      <w:szCs w:val="20"/>
    </w:rPr>
  </w:style>
  <w:style w:type="paragraph" w:styleId="Nagwek6">
    <w:name w:val="heading 6"/>
    <w:basedOn w:val="Normalny"/>
    <w:next w:val="Normalny"/>
    <w:link w:val="Nagwek6Znak"/>
    <w:qFormat/>
    <w:rsid w:val="005F7D7C"/>
    <w:pPr>
      <w:keepNext/>
      <w:widowControl w:val="0"/>
      <w:numPr>
        <w:ilvl w:val="5"/>
        <w:numId w:val="1"/>
      </w:numPr>
      <w:tabs>
        <w:tab w:val="left" w:pos="284"/>
      </w:tabs>
      <w:suppressAutoHyphens/>
      <w:spacing w:after="0" w:line="240" w:lineRule="auto"/>
      <w:ind w:left="-360"/>
      <w:jc w:val="both"/>
      <w:outlineLvl w:val="5"/>
    </w:pPr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5F7D7C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F7D7C"/>
    <w:pPr>
      <w:keepNext/>
      <w:widowControl w:val="0"/>
      <w:suppressAutoHyphens/>
      <w:spacing w:after="0" w:line="240" w:lineRule="auto"/>
      <w:outlineLvl w:val="8"/>
    </w:pPr>
    <w:rPr>
      <w:rFonts w:ascii="Times New Roman" w:eastAsia="Lucida Sans Unicode" w:hAnsi="Times New Roman" w:cs="Times New Roman"/>
      <w:i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D7C"/>
    <w:rPr>
      <w:rFonts w:ascii="Times New Roman" w:eastAsia="Lucida Sans Unicode" w:hAnsi="Times New Roman" w:cs="Times New Roman"/>
      <w:b/>
      <w:kern w:val="1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5F7D7C"/>
    <w:rPr>
      <w:rFonts w:ascii="Arial" w:eastAsia="Lucida Sans Unicode" w:hAnsi="Arial" w:cs="Arial"/>
      <w:b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F7D7C"/>
    <w:rPr>
      <w:rFonts w:ascii="Arial" w:eastAsia="Lucida Sans Unicode" w:hAnsi="Arial" w:cs="Arial"/>
      <w:b/>
      <w:kern w:val="1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5F7D7C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7D7C"/>
    <w:rPr>
      <w:rFonts w:ascii="Arial" w:eastAsia="Lucida Sans Unicode" w:hAnsi="Arial" w:cs="Arial"/>
      <w:b/>
      <w:kern w:val="1"/>
      <w:sz w:val="44"/>
      <w:szCs w:val="20"/>
    </w:rPr>
  </w:style>
  <w:style w:type="character" w:customStyle="1" w:styleId="Nagwek6Znak">
    <w:name w:val="Nagłówek 6 Znak"/>
    <w:basedOn w:val="Domylnaczcionkaakapitu"/>
    <w:link w:val="Nagwek6"/>
    <w:rsid w:val="005F7D7C"/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7D7C"/>
    <w:rPr>
      <w:rFonts w:ascii="Times New Roman" w:eastAsia="Lucida Sans Unicode" w:hAnsi="Times New Roman" w:cs="Times New Roman"/>
      <w:i/>
      <w:kern w:val="1"/>
      <w:sz w:val="2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F7D7C"/>
  </w:style>
  <w:style w:type="character" w:customStyle="1" w:styleId="WW8Num1z0">
    <w:name w:val="WW8Num1z0"/>
    <w:rsid w:val="005F7D7C"/>
  </w:style>
  <w:style w:type="character" w:customStyle="1" w:styleId="WW8Num1z1">
    <w:name w:val="WW8Num1z1"/>
    <w:rsid w:val="005F7D7C"/>
  </w:style>
  <w:style w:type="character" w:customStyle="1" w:styleId="WW8Num1z2">
    <w:name w:val="WW8Num1z2"/>
    <w:rsid w:val="005F7D7C"/>
  </w:style>
  <w:style w:type="character" w:customStyle="1" w:styleId="WW8Num1z3">
    <w:name w:val="WW8Num1z3"/>
    <w:rsid w:val="005F7D7C"/>
  </w:style>
  <w:style w:type="character" w:customStyle="1" w:styleId="WW8Num1z4">
    <w:name w:val="WW8Num1z4"/>
    <w:rsid w:val="005F7D7C"/>
  </w:style>
  <w:style w:type="character" w:customStyle="1" w:styleId="WW8Num1z5">
    <w:name w:val="WW8Num1z5"/>
    <w:rsid w:val="005F7D7C"/>
  </w:style>
  <w:style w:type="character" w:customStyle="1" w:styleId="WW8Num1z6">
    <w:name w:val="WW8Num1z6"/>
    <w:rsid w:val="005F7D7C"/>
  </w:style>
  <w:style w:type="character" w:customStyle="1" w:styleId="WW8Num1z7">
    <w:name w:val="WW8Num1z7"/>
    <w:rsid w:val="005F7D7C"/>
  </w:style>
  <w:style w:type="character" w:customStyle="1" w:styleId="WW8Num1z8">
    <w:name w:val="WW8Num1z8"/>
    <w:rsid w:val="005F7D7C"/>
  </w:style>
  <w:style w:type="character" w:customStyle="1" w:styleId="WW8Num2z0">
    <w:name w:val="WW8Num2z0"/>
    <w:rsid w:val="005F7D7C"/>
  </w:style>
  <w:style w:type="character" w:customStyle="1" w:styleId="WW8Num2z1">
    <w:name w:val="WW8Num2z1"/>
    <w:rsid w:val="005F7D7C"/>
  </w:style>
  <w:style w:type="character" w:customStyle="1" w:styleId="WW8Num2z2">
    <w:name w:val="WW8Num2z2"/>
    <w:rsid w:val="005F7D7C"/>
  </w:style>
  <w:style w:type="character" w:customStyle="1" w:styleId="WW8Num2z3">
    <w:name w:val="WW8Num2z3"/>
    <w:rsid w:val="005F7D7C"/>
  </w:style>
  <w:style w:type="character" w:customStyle="1" w:styleId="WW8Num2z4">
    <w:name w:val="WW8Num2z4"/>
    <w:rsid w:val="005F7D7C"/>
  </w:style>
  <w:style w:type="character" w:customStyle="1" w:styleId="WW8Num2z5">
    <w:name w:val="WW8Num2z5"/>
    <w:rsid w:val="005F7D7C"/>
  </w:style>
  <w:style w:type="character" w:customStyle="1" w:styleId="WW8Num2z6">
    <w:name w:val="WW8Num2z6"/>
    <w:rsid w:val="005F7D7C"/>
  </w:style>
  <w:style w:type="character" w:customStyle="1" w:styleId="WW8Num2z7">
    <w:name w:val="WW8Num2z7"/>
    <w:rsid w:val="005F7D7C"/>
  </w:style>
  <w:style w:type="character" w:customStyle="1" w:styleId="WW8Num2z8">
    <w:name w:val="WW8Num2z8"/>
    <w:rsid w:val="005F7D7C"/>
  </w:style>
  <w:style w:type="character" w:customStyle="1" w:styleId="WW8Num3z0">
    <w:name w:val="WW8Num3z0"/>
    <w:rsid w:val="005F7D7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F7D7C"/>
  </w:style>
  <w:style w:type="character" w:customStyle="1" w:styleId="WW8Num4z1">
    <w:name w:val="WW8Num4z1"/>
    <w:rsid w:val="005F7D7C"/>
  </w:style>
  <w:style w:type="character" w:customStyle="1" w:styleId="WW8Num4z2">
    <w:name w:val="WW8Num4z2"/>
    <w:rsid w:val="005F7D7C"/>
  </w:style>
  <w:style w:type="character" w:customStyle="1" w:styleId="WW8Num4z3">
    <w:name w:val="WW8Num4z3"/>
    <w:rsid w:val="005F7D7C"/>
  </w:style>
  <w:style w:type="character" w:customStyle="1" w:styleId="WW8Num4z4">
    <w:name w:val="WW8Num4z4"/>
    <w:rsid w:val="005F7D7C"/>
  </w:style>
  <w:style w:type="character" w:customStyle="1" w:styleId="WW8Num4z5">
    <w:name w:val="WW8Num4z5"/>
    <w:rsid w:val="005F7D7C"/>
  </w:style>
  <w:style w:type="character" w:customStyle="1" w:styleId="WW8Num4z6">
    <w:name w:val="WW8Num4z6"/>
    <w:rsid w:val="005F7D7C"/>
  </w:style>
  <w:style w:type="character" w:customStyle="1" w:styleId="WW8Num4z7">
    <w:name w:val="WW8Num4z7"/>
    <w:rsid w:val="005F7D7C"/>
  </w:style>
  <w:style w:type="character" w:customStyle="1" w:styleId="WW8Num4z8">
    <w:name w:val="WW8Num4z8"/>
    <w:rsid w:val="005F7D7C"/>
  </w:style>
  <w:style w:type="character" w:customStyle="1" w:styleId="WW8Num5z0">
    <w:name w:val="WW8Num5z0"/>
    <w:rsid w:val="005F7D7C"/>
    <w:rPr>
      <w:rFonts w:ascii="Wingdings" w:hAnsi="Wingdings" w:cs="Wingdings"/>
      <w:b w:val="0"/>
      <w:i w:val="0"/>
      <w:sz w:val="24"/>
    </w:rPr>
  </w:style>
  <w:style w:type="character" w:customStyle="1" w:styleId="WW8Num5z1">
    <w:name w:val="WW8Num5z1"/>
    <w:rsid w:val="005F7D7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5F7D7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F7D7C"/>
    <w:rPr>
      <w:rFonts w:ascii="Wingdings" w:hAnsi="Wingdings" w:cs="Wingdings"/>
      <w:b w:val="0"/>
    </w:rPr>
  </w:style>
  <w:style w:type="character" w:customStyle="1" w:styleId="WW8Num6z1">
    <w:name w:val="WW8Num6z1"/>
    <w:rsid w:val="005F7D7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5F7D7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F7D7C"/>
    <w:rPr>
      <w:rFonts w:ascii="Wingdings" w:hAnsi="Wingdings" w:cs="Wingdings"/>
      <w:b w:val="0"/>
    </w:rPr>
  </w:style>
  <w:style w:type="character" w:customStyle="1" w:styleId="WW8Num7z1">
    <w:name w:val="WW8Num7z1"/>
    <w:rsid w:val="005F7D7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F7D7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F7D7C"/>
  </w:style>
  <w:style w:type="character" w:customStyle="1" w:styleId="WW8Num8z1">
    <w:name w:val="WW8Num8z1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8z2">
    <w:name w:val="WW8Num8z2"/>
    <w:rsid w:val="005F7D7C"/>
  </w:style>
  <w:style w:type="character" w:customStyle="1" w:styleId="WW8Num8z3">
    <w:name w:val="WW8Num8z3"/>
    <w:rsid w:val="005F7D7C"/>
  </w:style>
  <w:style w:type="character" w:customStyle="1" w:styleId="WW8Num8z4">
    <w:name w:val="WW8Num8z4"/>
    <w:rsid w:val="005F7D7C"/>
  </w:style>
  <w:style w:type="character" w:customStyle="1" w:styleId="WW8Num8z5">
    <w:name w:val="WW8Num8z5"/>
    <w:rsid w:val="005F7D7C"/>
  </w:style>
  <w:style w:type="character" w:customStyle="1" w:styleId="WW8Num8z6">
    <w:name w:val="WW8Num8z6"/>
    <w:rsid w:val="005F7D7C"/>
  </w:style>
  <w:style w:type="character" w:customStyle="1" w:styleId="WW8Num8z7">
    <w:name w:val="WW8Num8z7"/>
    <w:rsid w:val="005F7D7C"/>
  </w:style>
  <w:style w:type="character" w:customStyle="1" w:styleId="WW8Num8z8">
    <w:name w:val="WW8Num8z8"/>
    <w:rsid w:val="005F7D7C"/>
  </w:style>
  <w:style w:type="character" w:customStyle="1" w:styleId="WW8Num9z0">
    <w:name w:val="WW8Num9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rsid w:val="005F7D7C"/>
  </w:style>
  <w:style w:type="character" w:customStyle="1" w:styleId="WW8Num9z2">
    <w:name w:val="WW8Num9z2"/>
    <w:rsid w:val="005F7D7C"/>
  </w:style>
  <w:style w:type="character" w:customStyle="1" w:styleId="WW8Num9z3">
    <w:name w:val="WW8Num9z3"/>
    <w:rsid w:val="005F7D7C"/>
  </w:style>
  <w:style w:type="character" w:customStyle="1" w:styleId="WW8Num9z4">
    <w:name w:val="WW8Num9z4"/>
    <w:rsid w:val="005F7D7C"/>
  </w:style>
  <w:style w:type="character" w:customStyle="1" w:styleId="WW8Num9z5">
    <w:name w:val="WW8Num9z5"/>
    <w:rsid w:val="005F7D7C"/>
  </w:style>
  <w:style w:type="character" w:customStyle="1" w:styleId="WW8Num9z6">
    <w:name w:val="WW8Num9z6"/>
    <w:rsid w:val="005F7D7C"/>
  </w:style>
  <w:style w:type="character" w:customStyle="1" w:styleId="WW8Num9z7">
    <w:name w:val="WW8Num9z7"/>
    <w:rsid w:val="005F7D7C"/>
  </w:style>
  <w:style w:type="character" w:customStyle="1" w:styleId="WW8Num9z8">
    <w:name w:val="WW8Num9z8"/>
    <w:rsid w:val="005F7D7C"/>
  </w:style>
  <w:style w:type="character" w:customStyle="1" w:styleId="WW8Num10z0">
    <w:name w:val="WW8Num10z0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11z0">
    <w:name w:val="WW8Num11z0"/>
    <w:rsid w:val="005F7D7C"/>
  </w:style>
  <w:style w:type="character" w:customStyle="1" w:styleId="WW8Num11z1">
    <w:name w:val="WW8Num11z1"/>
    <w:rsid w:val="005F7D7C"/>
  </w:style>
  <w:style w:type="character" w:customStyle="1" w:styleId="WW8Num11z2">
    <w:name w:val="WW8Num11z2"/>
    <w:rsid w:val="005F7D7C"/>
  </w:style>
  <w:style w:type="character" w:customStyle="1" w:styleId="WW8Num11z3">
    <w:name w:val="WW8Num11z3"/>
    <w:rsid w:val="005F7D7C"/>
  </w:style>
  <w:style w:type="character" w:customStyle="1" w:styleId="WW8Num11z4">
    <w:name w:val="WW8Num11z4"/>
    <w:rsid w:val="005F7D7C"/>
  </w:style>
  <w:style w:type="character" w:customStyle="1" w:styleId="WW8Num11z5">
    <w:name w:val="WW8Num11z5"/>
    <w:rsid w:val="005F7D7C"/>
  </w:style>
  <w:style w:type="character" w:customStyle="1" w:styleId="WW8Num11z6">
    <w:name w:val="WW8Num11z6"/>
    <w:rsid w:val="005F7D7C"/>
    <w:rPr>
      <w:rFonts w:eastAsia="Times New Roman" w:cs="Times New Roman"/>
      <w:b/>
      <w:bCs/>
      <w:color w:val="auto"/>
      <w:kern w:val="1"/>
      <w:sz w:val="24"/>
      <w:szCs w:val="24"/>
      <w:lang w:val="pl-PL" w:eastAsia="ar-SA" w:bidi="ar-SA"/>
    </w:rPr>
  </w:style>
  <w:style w:type="character" w:customStyle="1" w:styleId="WW8Num11z7">
    <w:name w:val="WW8Num11z7"/>
    <w:rsid w:val="005F7D7C"/>
  </w:style>
  <w:style w:type="character" w:customStyle="1" w:styleId="WW8Num11z8">
    <w:name w:val="WW8Num11z8"/>
    <w:rsid w:val="005F7D7C"/>
  </w:style>
  <w:style w:type="character" w:customStyle="1" w:styleId="WW8Num12z0">
    <w:name w:val="WW8Num12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sid w:val="005F7D7C"/>
    <w:rPr>
      <w:rFonts w:ascii="Wingdings" w:hAnsi="Wingdings" w:cs="Wingdings"/>
      <w:b w:val="0"/>
    </w:rPr>
  </w:style>
  <w:style w:type="character" w:customStyle="1" w:styleId="WW8Num14z1">
    <w:name w:val="WW8Num14z1"/>
    <w:rsid w:val="005F7D7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F7D7C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5F7D7C"/>
  </w:style>
  <w:style w:type="character" w:customStyle="1" w:styleId="WW8Num14z4">
    <w:name w:val="WW8Num14z4"/>
    <w:rsid w:val="005F7D7C"/>
  </w:style>
  <w:style w:type="character" w:customStyle="1" w:styleId="WW8Num14z5">
    <w:name w:val="WW8Num14z5"/>
    <w:rsid w:val="005F7D7C"/>
  </w:style>
  <w:style w:type="character" w:customStyle="1" w:styleId="WW8Num14z6">
    <w:name w:val="WW8Num14z6"/>
    <w:rsid w:val="005F7D7C"/>
  </w:style>
  <w:style w:type="character" w:customStyle="1" w:styleId="WW8Num14z7">
    <w:name w:val="WW8Num14z7"/>
    <w:rsid w:val="005F7D7C"/>
  </w:style>
  <w:style w:type="character" w:customStyle="1" w:styleId="WW8Num14z8">
    <w:name w:val="WW8Num14z8"/>
    <w:rsid w:val="005F7D7C"/>
  </w:style>
  <w:style w:type="character" w:customStyle="1" w:styleId="WW8Num15z0">
    <w:name w:val="WW8Num15z0"/>
    <w:rsid w:val="005F7D7C"/>
    <w:rPr>
      <w:rFonts w:ascii="Wingdings" w:eastAsia="Lucida Sans Unicode" w:hAnsi="Wingdings" w:cs="Wingdings"/>
      <w:b w:val="0"/>
      <w:color w:val="auto"/>
      <w:kern w:val="1"/>
      <w:sz w:val="24"/>
      <w:szCs w:val="24"/>
      <w:lang w:val="pl-PL"/>
    </w:rPr>
  </w:style>
  <w:style w:type="character" w:customStyle="1" w:styleId="WW8Num15z1">
    <w:name w:val="WW8Num15z1"/>
    <w:rsid w:val="005F7D7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5F7D7C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5F7D7C"/>
  </w:style>
  <w:style w:type="character" w:customStyle="1" w:styleId="WW8Num15z4">
    <w:name w:val="WW8Num15z4"/>
    <w:rsid w:val="005F7D7C"/>
  </w:style>
  <w:style w:type="character" w:customStyle="1" w:styleId="WW8Num15z5">
    <w:name w:val="WW8Num15z5"/>
    <w:rsid w:val="005F7D7C"/>
  </w:style>
  <w:style w:type="character" w:customStyle="1" w:styleId="WW8Num15z6">
    <w:name w:val="WW8Num15z6"/>
    <w:rsid w:val="005F7D7C"/>
  </w:style>
  <w:style w:type="character" w:customStyle="1" w:styleId="WW8Num15z7">
    <w:name w:val="WW8Num15z7"/>
    <w:rsid w:val="005F7D7C"/>
  </w:style>
  <w:style w:type="character" w:customStyle="1" w:styleId="WW8Num15z8">
    <w:name w:val="WW8Num15z8"/>
    <w:rsid w:val="005F7D7C"/>
  </w:style>
  <w:style w:type="character" w:customStyle="1" w:styleId="WW8Num16z0">
    <w:name w:val="WW8Num16z0"/>
    <w:rsid w:val="005F7D7C"/>
    <w:rPr>
      <w:rFonts w:ascii="Wingdings" w:eastAsia="Times New Roman" w:hAnsi="Wingdings" w:cs="Wingdings"/>
      <w:b w:val="0"/>
      <w:i w:val="0"/>
      <w:color w:val="auto"/>
      <w:kern w:val="1"/>
      <w:sz w:val="24"/>
      <w:szCs w:val="24"/>
      <w:lang w:val="pl-PL" w:eastAsia="ar-SA" w:bidi="ar-SA"/>
    </w:rPr>
  </w:style>
  <w:style w:type="character" w:customStyle="1" w:styleId="WW8Num16z1">
    <w:name w:val="WW8Num16z1"/>
    <w:rsid w:val="005F7D7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5F7D7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5F7D7C"/>
  </w:style>
  <w:style w:type="character" w:customStyle="1" w:styleId="WW8Num17z1">
    <w:name w:val="WW8Num17z1"/>
    <w:rsid w:val="005F7D7C"/>
  </w:style>
  <w:style w:type="character" w:customStyle="1" w:styleId="WW8Num17z2">
    <w:name w:val="WW8Num17z2"/>
    <w:rsid w:val="005F7D7C"/>
  </w:style>
  <w:style w:type="character" w:customStyle="1" w:styleId="WW8Num17z3">
    <w:name w:val="WW8Num17z3"/>
    <w:rsid w:val="005F7D7C"/>
  </w:style>
  <w:style w:type="character" w:customStyle="1" w:styleId="WW8Num17z4">
    <w:name w:val="WW8Num17z4"/>
    <w:rsid w:val="005F7D7C"/>
  </w:style>
  <w:style w:type="character" w:customStyle="1" w:styleId="WW8Num17z5">
    <w:name w:val="WW8Num17z5"/>
    <w:rsid w:val="005F7D7C"/>
  </w:style>
  <w:style w:type="character" w:customStyle="1" w:styleId="WW8Num17z6">
    <w:name w:val="WW8Num17z6"/>
    <w:rsid w:val="005F7D7C"/>
  </w:style>
  <w:style w:type="character" w:customStyle="1" w:styleId="WW8Num17z7">
    <w:name w:val="WW8Num17z7"/>
    <w:rsid w:val="005F7D7C"/>
  </w:style>
  <w:style w:type="character" w:customStyle="1" w:styleId="WW8Num17z8">
    <w:name w:val="WW8Num17z8"/>
    <w:rsid w:val="005F7D7C"/>
  </w:style>
  <w:style w:type="character" w:customStyle="1" w:styleId="WW8Num18z0">
    <w:name w:val="WW8Num18z0"/>
    <w:rsid w:val="005F7D7C"/>
  </w:style>
  <w:style w:type="character" w:customStyle="1" w:styleId="WW8Num18z1">
    <w:name w:val="WW8Num18z1"/>
    <w:rsid w:val="005F7D7C"/>
  </w:style>
  <w:style w:type="character" w:customStyle="1" w:styleId="WW8Num18z2">
    <w:name w:val="WW8Num18z2"/>
    <w:rsid w:val="005F7D7C"/>
  </w:style>
  <w:style w:type="character" w:customStyle="1" w:styleId="WW8Num18z3">
    <w:name w:val="WW8Num18z3"/>
    <w:rsid w:val="005F7D7C"/>
  </w:style>
  <w:style w:type="character" w:customStyle="1" w:styleId="WW8Num18z4">
    <w:name w:val="WW8Num18z4"/>
    <w:rsid w:val="005F7D7C"/>
  </w:style>
  <w:style w:type="character" w:customStyle="1" w:styleId="WW8Num18z5">
    <w:name w:val="WW8Num18z5"/>
    <w:rsid w:val="005F7D7C"/>
  </w:style>
  <w:style w:type="character" w:customStyle="1" w:styleId="WW8Num18z6">
    <w:name w:val="WW8Num18z6"/>
    <w:rsid w:val="005F7D7C"/>
  </w:style>
  <w:style w:type="character" w:customStyle="1" w:styleId="WW8Num18z7">
    <w:name w:val="WW8Num18z7"/>
    <w:rsid w:val="005F7D7C"/>
  </w:style>
  <w:style w:type="character" w:customStyle="1" w:styleId="WW8Num18z8">
    <w:name w:val="WW8Num18z8"/>
    <w:rsid w:val="005F7D7C"/>
  </w:style>
  <w:style w:type="character" w:customStyle="1" w:styleId="Absatz-Standardschriftart">
    <w:name w:val="Absatz-Standardschriftart"/>
    <w:rsid w:val="005F7D7C"/>
  </w:style>
  <w:style w:type="character" w:customStyle="1" w:styleId="WW-Absatz-Standardschriftart">
    <w:name w:val="WW-Absatz-Standardschriftart"/>
    <w:rsid w:val="005F7D7C"/>
  </w:style>
  <w:style w:type="character" w:customStyle="1" w:styleId="WW-Absatz-Standardschriftart1">
    <w:name w:val="WW-Absatz-Standardschriftart1"/>
    <w:rsid w:val="005F7D7C"/>
  </w:style>
  <w:style w:type="character" w:customStyle="1" w:styleId="WW-Absatz-Standardschriftart11">
    <w:name w:val="WW-Absatz-Standardschriftart11"/>
    <w:rsid w:val="005F7D7C"/>
  </w:style>
  <w:style w:type="character" w:customStyle="1" w:styleId="WW-Absatz-Standardschriftart111">
    <w:name w:val="WW-Absatz-Standardschriftart111"/>
    <w:rsid w:val="005F7D7C"/>
  </w:style>
  <w:style w:type="character" w:customStyle="1" w:styleId="WW-Absatz-Standardschriftart1111">
    <w:name w:val="WW-Absatz-Standardschriftart1111"/>
    <w:rsid w:val="005F7D7C"/>
  </w:style>
  <w:style w:type="character" w:customStyle="1" w:styleId="WW-Absatz-Standardschriftart11111">
    <w:name w:val="WW-Absatz-Standardschriftart11111"/>
    <w:rsid w:val="005F7D7C"/>
  </w:style>
  <w:style w:type="character" w:customStyle="1" w:styleId="WW-Absatz-Standardschriftart111111">
    <w:name w:val="WW-Absatz-Standardschriftart111111"/>
    <w:rsid w:val="005F7D7C"/>
  </w:style>
  <w:style w:type="character" w:customStyle="1" w:styleId="Znakinumeracji">
    <w:name w:val="Znaki numeracji"/>
    <w:rsid w:val="005F7D7C"/>
  </w:style>
  <w:style w:type="character" w:styleId="Hipercze">
    <w:name w:val="Hyperlink"/>
    <w:rsid w:val="005F7D7C"/>
    <w:rPr>
      <w:color w:val="000080"/>
      <w:u w:val="single"/>
    </w:rPr>
  </w:style>
  <w:style w:type="character" w:customStyle="1" w:styleId="WW-Absatz-Standardschriftart1111111">
    <w:name w:val="WW-Absatz-Standardschriftart1111111"/>
    <w:rsid w:val="005F7D7C"/>
  </w:style>
  <w:style w:type="character" w:customStyle="1" w:styleId="WW-Absatz-Standardschriftart11111111">
    <w:name w:val="WW-Absatz-Standardschriftart11111111"/>
    <w:rsid w:val="005F7D7C"/>
  </w:style>
  <w:style w:type="character" w:customStyle="1" w:styleId="WW-Absatz-Standardschriftart111111111">
    <w:name w:val="WW-Absatz-Standardschriftart111111111"/>
    <w:rsid w:val="005F7D7C"/>
  </w:style>
  <w:style w:type="character" w:customStyle="1" w:styleId="WW-Absatz-Standardschriftart1111111111">
    <w:name w:val="WW-Absatz-Standardschriftart1111111111"/>
    <w:rsid w:val="005F7D7C"/>
  </w:style>
  <w:style w:type="character" w:customStyle="1" w:styleId="WW8Num13z1">
    <w:name w:val="WW8Num13z1"/>
    <w:rsid w:val="005F7D7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F7D7C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F7D7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7D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7D7C"/>
    <w:rPr>
      <w:rFonts w:cs="Tahoma"/>
    </w:rPr>
  </w:style>
  <w:style w:type="paragraph" w:customStyle="1" w:styleId="Podpis1">
    <w:name w:val="Podpis1"/>
    <w:basedOn w:val="Normalny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7D7C"/>
    <w:pPr>
      <w:widowControl w:val="0"/>
      <w:suppressAutoHyphens/>
      <w:spacing w:after="0" w:line="360" w:lineRule="atLeast"/>
      <w:ind w:left="1080"/>
    </w:pPr>
    <w:rPr>
      <w:rFonts w:ascii="Times New Roman" w:eastAsia="Lucida Sans Unicode" w:hAnsi="Times New Roman" w:cs="Times New Roman"/>
      <w:i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D7C"/>
    <w:rPr>
      <w:rFonts w:ascii="Times New Roman" w:eastAsia="Lucida Sans Unicode" w:hAnsi="Times New Roman" w:cs="Times New Roman"/>
      <w:i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F7D7C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F7D7C"/>
    <w:rPr>
      <w:rFonts w:ascii="Times New Roman" w:eastAsia="Lucida Sans Unicode" w:hAnsi="Times New Roman" w:cs="Tahoma"/>
      <w:kern w:val="1"/>
      <w:sz w:val="28"/>
      <w:szCs w:val="28"/>
    </w:rPr>
  </w:style>
  <w:style w:type="paragraph" w:styleId="Stopka">
    <w:name w:val="footer"/>
    <w:basedOn w:val="Normalny"/>
    <w:link w:val="StopkaZnak"/>
    <w:rsid w:val="005F7D7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7D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7D7C"/>
  </w:style>
  <w:style w:type="paragraph" w:styleId="Tytu">
    <w:name w:val="Title"/>
    <w:basedOn w:val="Normalny"/>
    <w:next w:val="Podtytu"/>
    <w:link w:val="TytuZnak"/>
    <w:qFormat/>
    <w:rsid w:val="005F7D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character" w:customStyle="1" w:styleId="TytuZnak">
    <w:name w:val="Tytuł Znak"/>
    <w:basedOn w:val="Domylnaczcionkaakapitu"/>
    <w:link w:val="Tytu"/>
    <w:rsid w:val="005F7D7C"/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paragraph" w:styleId="Podtytu">
    <w:name w:val="Subtitle"/>
    <w:basedOn w:val="Nagwek"/>
    <w:next w:val="Tekstpodstawowy"/>
    <w:link w:val="PodtytuZnak"/>
    <w:qFormat/>
    <w:rsid w:val="005F7D7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7D7C"/>
    <w:rPr>
      <w:rFonts w:ascii="Times New Roman" w:eastAsia="Lucida Sans Unicode" w:hAnsi="Times New Roman" w:cs="Tahoma"/>
      <w:i/>
      <w:i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5F7D7C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bCs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5F7D7C"/>
    <w:pPr>
      <w:widowControl w:val="0"/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normalny0">
    <w:name w:val="normalny"/>
    <w:basedOn w:val="Normalny"/>
    <w:rsid w:val="005F7D7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5F7D7C"/>
    <w:pPr>
      <w:widowControl w:val="0"/>
      <w:suppressAutoHyphens/>
      <w:spacing w:after="0" w:line="240" w:lineRule="auto"/>
      <w:ind w:left="284" w:hanging="264"/>
      <w:jc w:val="both"/>
    </w:pPr>
    <w:rPr>
      <w:rFonts w:ascii="Arial" w:eastAsia="Lucida Sans Unicode" w:hAnsi="Arial" w:cs="Arial"/>
      <w:color w:val="000000"/>
      <w:kern w:val="1"/>
      <w:sz w:val="24"/>
      <w:szCs w:val="24"/>
    </w:rPr>
  </w:style>
  <w:style w:type="paragraph" w:customStyle="1" w:styleId="Standardowy0">
    <w:name w:val="Standardowy.+"/>
    <w:rsid w:val="005F7D7C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</w:rPr>
  </w:style>
  <w:style w:type="character" w:customStyle="1" w:styleId="h2">
    <w:name w:val="h2"/>
    <w:rsid w:val="005F7D7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D7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5F7D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F7D7C"/>
  </w:style>
  <w:style w:type="character" w:customStyle="1" w:styleId="WW-Domylnaczcionkaakapitu">
    <w:name w:val="WW-Domyślna czcionka akapitu"/>
    <w:rsid w:val="005F7D7C"/>
  </w:style>
  <w:style w:type="character" w:customStyle="1" w:styleId="WW8Num22z0">
    <w:name w:val="WW8Num22z0"/>
    <w:rsid w:val="005F7D7C"/>
    <w:rPr>
      <w:rFonts w:ascii="Symbol" w:hAnsi="Symbol"/>
    </w:rPr>
  </w:style>
  <w:style w:type="character" w:customStyle="1" w:styleId="Symbolewypunktowania">
    <w:name w:val="Symbole wypunktowania"/>
    <w:rsid w:val="005F7D7C"/>
    <w:rPr>
      <w:rFonts w:ascii="StarSymbol" w:eastAsia="StarSymbol" w:hAnsi="StarSymbol"/>
      <w:sz w:val="18"/>
      <w:szCs w:val="18"/>
    </w:rPr>
  </w:style>
  <w:style w:type="paragraph" w:styleId="Podpis">
    <w:name w:val="Signature"/>
    <w:basedOn w:val="Normalny"/>
    <w:link w:val="PodpisZnak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F7D7C"/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paragraph" w:customStyle="1" w:styleId="Paragraf">
    <w:name w:val="Paragraf"/>
    <w:basedOn w:val="Normalny"/>
    <w:rsid w:val="005F7D7C"/>
    <w:pPr>
      <w:widowControl w:val="0"/>
      <w:suppressAutoHyphens/>
      <w:spacing w:before="240"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7C"/>
    <w:rPr>
      <w:rFonts w:ascii="Tahoma" w:eastAsia="Lucida Sans Unicode" w:hAnsi="Tahoma" w:cs="Tahoma"/>
      <w:kern w:val="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5F7D7C"/>
  </w:style>
  <w:style w:type="paragraph" w:styleId="Bezodstpw">
    <w:name w:val="No Spacing"/>
    <w:uiPriority w:val="1"/>
    <w:qFormat/>
    <w:rsid w:val="005F7D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10</cp:revision>
  <cp:lastPrinted>2021-05-24T12:39:00Z</cp:lastPrinted>
  <dcterms:created xsi:type="dcterms:W3CDTF">2020-06-02T07:07:00Z</dcterms:created>
  <dcterms:modified xsi:type="dcterms:W3CDTF">2021-05-26T09:21:00Z</dcterms:modified>
</cp:coreProperties>
</file>