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F9B30" w14:textId="77777777" w:rsidR="00CF037B" w:rsidRPr="009F654A" w:rsidRDefault="00CF037B" w:rsidP="00D45098">
      <w:pPr>
        <w:shd w:val="clear" w:color="auto" w:fill="FFFFFF"/>
        <w:rPr>
          <w:rFonts w:asciiTheme="minorHAnsi" w:hAnsiTheme="minorHAnsi" w:cstheme="minorHAnsi"/>
          <w:b/>
          <w:sz w:val="20"/>
          <w:szCs w:val="20"/>
        </w:rPr>
      </w:pPr>
    </w:p>
    <w:p w14:paraId="43C96064" w14:textId="4DEE3D66" w:rsidR="00254830" w:rsidRPr="00C3633D" w:rsidRDefault="00254830" w:rsidP="00D45098">
      <w:pPr>
        <w:shd w:val="clear" w:color="auto" w:fill="FFFFFF"/>
        <w:jc w:val="right"/>
        <w:rPr>
          <w:rFonts w:asciiTheme="minorHAnsi" w:hAnsiTheme="minorHAnsi" w:cstheme="minorHAnsi"/>
          <w:b/>
          <w:sz w:val="20"/>
          <w:szCs w:val="20"/>
        </w:rPr>
      </w:pPr>
      <w:r w:rsidRPr="00C3633D">
        <w:rPr>
          <w:rFonts w:asciiTheme="minorHAnsi" w:hAnsiTheme="minorHAnsi" w:cstheme="minorHAnsi"/>
          <w:b/>
          <w:sz w:val="20"/>
          <w:szCs w:val="20"/>
        </w:rPr>
        <w:t xml:space="preserve">Załącznik nr </w:t>
      </w:r>
      <w:r w:rsidR="009F654A" w:rsidRPr="00C3633D">
        <w:rPr>
          <w:rFonts w:asciiTheme="minorHAnsi" w:hAnsiTheme="minorHAnsi" w:cstheme="minorHAnsi"/>
          <w:b/>
          <w:sz w:val="20"/>
          <w:szCs w:val="20"/>
        </w:rPr>
        <w:t>2</w:t>
      </w:r>
      <w:r w:rsidRPr="00C3633D">
        <w:rPr>
          <w:rFonts w:asciiTheme="minorHAnsi" w:hAnsiTheme="minorHAnsi" w:cstheme="minorHAnsi"/>
          <w:b/>
          <w:sz w:val="20"/>
          <w:szCs w:val="20"/>
        </w:rPr>
        <w:t xml:space="preserve"> do SWZ</w:t>
      </w:r>
    </w:p>
    <w:p w14:paraId="1F83B6C5" w14:textId="77777777" w:rsidR="00254830" w:rsidRPr="00C3633D" w:rsidRDefault="00254830" w:rsidP="00D45098">
      <w:pPr>
        <w:shd w:val="clear" w:color="auto" w:fill="FFFFFF"/>
        <w:autoSpaceDE w:val="0"/>
        <w:jc w:val="center"/>
        <w:rPr>
          <w:rFonts w:asciiTheme="minorHAnsi" w:hAnsiTheme="minorHAnsi" w:cstheme="minorHAnsi"/>
          <w:sz w:val="20"/>
          <w:szCs w:val="20"/>
        </w:rPr>
      </w:pPr>
      <w:r w:rsidRPr="00C3633D">
        <w:rPr>
          <w:rFonts w:asciiTheme="minorHAnsi" w:hAnsiTheme="minorHAnsi" w:cstheme="minorHAnsi"/>
          <w:b/>
          <w:sz w:val="20"/>
          <w:szCs w:val="20"/>
        </w:rPr>
        <w:t>UMOWA</w:t>
      </w:r>
    </w:p>
    <w:p w14:paraId="1B076043" w14:textId="70C0F29E" w:rsidR="00254830" w:rsidRPr="00C3633D" w:rsidRDefault="00254830" w:rsidP="00D45098">
      <w:pPr>
        <w:shd w:val="clear" w:color="auto" w:fill="FFFFFF"/>
        <w:autoSpaceDE w:val="0"/>
        <w:jc w:val="both"/>
        <w:rPr>
          <w:rFonts w:asciiTheme="minorHAnsi" w:hAnsiTheme="minorHAnsi" w:cstheme="minorHAnsi"/>
          <w:b/>
          <w:bCs/>
          <w:sz w:val="20"/>
          <w:szCs w:val="20"/>
        </w:rPr>
      </w:pPr>
      <w:r w:rsidRPr="00C3633D">
        <w:rPr>
          <w:rFonts w:asciiTheme="minorHAnsi" w:hAnsiTheme="minorHAnsi" w:cstheme="minorHAnsi"/>
          <w:sz w:val="20"/>
          <w:szCs w:val="20"/>
        </w:rPr>
        <w:t xml:space="preserve">zawarta w dniu </w:t>
      </w:r>
      <w:r w:rsidR="00961634" w:rsidRPr="00C3633D">
        <w:rPr>
          <w:rFonts w:asciiTheme="minorHAnsi" w:hAnsiTheme="minorHAnsi" w:cstheme="minorHAnsi"/>
          <w:sz w:val="20"/>
          <w:szCs w:val="20"/>
        </w:rPr>
        <w:t>__________________________________</w:t>
      </w:r>
      <w:r w:rsidRPr="00C3633D">
        <w:rPr>
          <w:rFonts w:asciiTheme="minorHAnsi" w:hAnsiTheme="minorHAnsi" w:cstheme="minorHAnsi"/>
          <w:sz w:val="20"/>
          <w:szCs w:val="20"/>
        </w:rPr>
        <w:t xml:space="preserve"> w Dopiewie pomiędzy:</w:t>
      </w:r>
    </w:p>
    <w:p w14:paraId="0504A2C4" w14:textId="2FBB9A7F" w:rsidR="00254830" w:rsidRPr="00C3633D" w:rsidRDefault="00254830" w:rsidP="00D45098">
      <w:pPr>
        <w:shd w:val="clear" w:color="auto" w:fill="FFFFFF"/>
        <w:autoSpaceDE w:val="0"/>
        <w:jc w:val="both"/>
        <w:rPr>
          <w:rFonts w:asciiTheme="minorHAnsi" w:hAnsiTheme="minorHAnsi" w:cstheme="minorHAnsi"/>
          <w:bCs/>
          <w:sz w:val="20"/>
          <w:szCs w:val="20"/>
        </w:rPr>
      </w:pPr>
      <w:r w:rsidRPr="00C3633D">
        <w:rPr>
          <w:rFonts w:asciiTheme="minorHAnsi" w:hAnsiTheme="minorHAnsi" w:cstheme="minorHAnsi"/>
          <w:b/>
          <w:bCs/>
          <w:sz w:val="20"/>
          <w:szCs w:val="20"/>
        </w:rPr>
        <w:t>ZAKŁADEM USŁUG KOMUNALNYCH Spółka z ograniczoną odpowiedzialnością z siedzibą w Dopiewie</w:t>
      </w:r>
      <w:r w:rsidRPr="00C3633D">
        <w:rPr>
          <w:rFonts w:asciiTheme="minorHAnsi" w:hAnsiTheme="minorHAnsi" w:cstheme="minorHAnsi"/>
          <w:bCs/>
          <w:sz w:val="20"/>
          <w:szCs w:val="20"/>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w:t>
      </w:r>
      <w:bookmarkStart w:id="0" w:name="_Hlk94600218"/>
      <w:r w:rsidRPr="00C3633D">
        <w:rPr>
          <w:rFonts w:asciiTheme="minorHAnsi" w:hAnsiTheme="minorHAnsi" w:cstheme="minorHAnsi"/>
          <w:bCs/>
          <w:sz w:val="20"/>
          <w:szCs w:val="20"/>
        </w:rPr>
        <w:t xml:space="preserve">Kapitał Zakładowy </w:t>
      </w:r>
      <w:r w:rsidR="009F654A" w:rsidRPr="00C3633D">
        <w:rPr>
          <w:rFonts w:asciiTheme="minorHAnsi" w:hAnsiTheme="minorHAnsi" w:cstheme="minorHAnsi"/>
          <w:sz w:val="20"/>
          <w:szCs w:val="20"/>
        </w:rPr>
        <w:t>81.870.000,00</w:t>
      </w:r>
      <w:r w:rsidRPr="00C3633D">
        <w:rPr>
          <w:rFonts w:asciiTheme="minorHAnsi" w:hAnsiTheme="minorHAnsi" w:cstheme="minorHAnsi"/>
          <w:sz w:val="20"/>
          <w:szCs w:val="20"/>
        </w:rPr>
        <w:t xml:space="preserve"> </w:t>
      </w:r>
      <w:r w:rsidRPr="00C3633D">
        <w:rPr>
          <w:rFonts w:asciiTheme="minorHAnsi" w:hAnsiTheme="minorHAnsi" w:cstheme="minorHAnsi"/>
          <w:bCs/>
          <w:sz w:val="20"/>
          <w:szCs w:val="20"/>
        </w:rPr>
        <w:t xml:space="preserve">ZŁ </w:t>
      </w:r>
      <w:bookmarkEnd w:id="0"/>
      <w:r w:rsidRPr="00C3633D">
        <w:rPr>
          <w:rFonts w:asciiTheme="minorHAnsi" w:hAnsiTheme="minorHAnsi" w:cstheme="minorHAnsi"/>
          <w:bCs/>
          <w:sz w:val="20"/>
          <w:szCs w:val="20"/>
        </w:rPr>
        <w:t>zwaną dalej „Zamawiającym”</w:t>
      </w:r>
      <w:r w:rsidRPr="00C3633D">
        <w:rPr>
          <w:rFonts w:asciiTheme="minorHAnsi" w:hAnsiTheme="minorHAnsi" w:cstheme="minorHAnsi"/>
          <w:sz w:val="20"/>
          <w:szCs w:val="20"/>
        </w:rPr>
        <w:t xml:space="preserve"> </w:t>
      </w:r>
      <w:r w:rsidRPr="00C3633D">
        <w:rPr>
          <w:rFonts w:asciiTheme="minorHAnsi" w:hAnsiTheme="minorHAnsi" w:cstheme="minorHAnsi"/>
          <w:bCs/>
          <w:sz w:val="20"/>
          <w:szCs w:val="20"/>
        </w:rPr>
        <w:t xml:space="preserve">lub  Stroną/Stronami, reprezentowaną przez:  </w:t>
      </w:r>
    </w:p>
    <w:p w14:paraId="1DE4E411" w14:textId="77777777" w:rsidR="00254830" w:rsidRPr="00C3633D" w:rsidRDefault="00254830" w:rsidP="00D45098">
      <w:pPr>
        <w:shd w:val="clear" w:color="auto" w:fill="FFFFFF"/>
        <w:autoSpaceDE w:val="0"/>
        <w:jc w:val="both"/>
        <w:rPr>
          <w:rFonts w:asciiTheme="minorHAnsi" w:hAnsiTheme="minorHAnsi" w:cstheme="minorHAnsi"/>
          <w:b/>
          <w:bCs/>
          <w:sz w:val="20"/>
          <w:szCs w:val="20"/>
        </w:rPr>
      </w:pPr>
      <w:r w:rsidRPr="00C3633D">
        <w:rPr>
          <w:rFonts w:asciiTheme="minorHAnsi" w:hAnsiTheme="minorHAnsi" w:cstheme="minorHAnsi"/>
          <w:b/>
          <w:bCs/>
          <w:sz w:val="20"/>
          <w:szCs w:val="20"/>
        </w:rPr>
        <w:t xml:space="preserve">PANA SŁAWOMIRA SKRZYPCZAKA – PREZESA ZARZĄDU </w:t>
      </w:r>
    </w:p>
    <w:p w14:paraId="710E0FC1" w14:textId="77777777" w:rsidR="00254830" w:rsidRPr="00C3633D" w:rsidRDefault="00254830" w:rsidP="00D45098">
      <w:pPr>
        <w:shd w:val="clear" w:color="auto" w:fill="FFFFFF"/>
        <w:jc w:val="both"/>
        <w:rPr>
          <w:rFonts w:asciiTheme="minorHAnsi" w:hAnsiTheme="minorHAnsi" w:cstheme="minorHAnsi"/>
          <w:bCs/>
          <w:sz w:val="20"/>
          <w:szCs w:val="20"/>
        </w:rPr>
      </w:pPr>
      <w:r w:rsidRPr="00C3633D">
        <w:rPr>
          <w:rFonts w:asciiTheme="minorHAnsi" w:hAnsiTheme="minorHAnsi" w:cstheme="minorHAnsi"/>
          <w:b/>
          <w:sz w:val="20"/>
          <w:szCs w:val="20"/>
        </w:rPr>
        <w:t xml:space="preserve">a </w:t>
      </w:r>
    </w:p>
    <w:p w14:paraId="437F4611" w14:textId="0EE514BC" w:rsidR="00254830" w:rsidRPr="00C3633D" w:rsidRDefault="00961634" w:rsidP="00D45098">
      <w:pPr>
        <w:keepNext/>
        <w:widowControl w:val="0"/>
        <w:shd w:val="clear" w:color="auto" w:fill="FFFFFF"/>
        <w:autoSpaceDE w:val="0"/>
        <w:jc w:val="both"/>
        <w:rPr>
          <w:rFonts w:asciiTheme="minorHAnsi" w:hAnsiTheme="minorHAnsi" w:cstheme="minorHAnsi"/>
          <w:sz w:val="20"/>
          <w:szCs w:val="20"/>
        </w:rPr>
      </w:pPr>
      <w:r w:rsidRPr="00C3633D">
        <w:rPr>
          <w:rFonts w:asciiTheme="minorHAnsi" w:hAnsiTheme="minorHAnsi" w:cstheme="minorHAnsi"/>
          <w:bCs/>
          <w:sz w:val="20"/>
          <w:szCs w:val="20"/>
        </w:rPr>
        <w:t>____________________________________________________________________________________</w:t>
      </w:r>
    </w:p>
    <w:p w14:paraId="04AFC3D6" w14:textId="6D6BFEA9" w:rsidR="00254830" w:rsidRPr="00C3633D" w:rsidRDefault="00254830" w:rsidP="00D45098">
      <w:pPr>
        <w:keepNext/>
        <w:widowControl w:val="0"/>
        <w:shd w:val="clear" w:color="auto" w:fill="FFFFFF"/>
        <w:autoSpaceDE w:val="0"/>
        <w:jc w:val="both"/>
        <w:rPr>
          <w:rFonts w:asciiTheme="minorHAnsi" w:hAnsiTheme="minorHAnsi" w:cstheme="minorHAnsi"/>
          <w:sz w:val="20"/>
          <w:szCs w:val="20"/>
        </w:rPr>
      </w:pPr>
      <w:r w:rsidRPr="00C3633D">
        <w:rPr>
          <w:rFonts w:asciiTheme="minorHAnsi" w:hAnsiTheme="minorHAnsi" w:cstheme="minorHAnsi"/>
          <w:sz w:val="20"/>
          <w:szCs w:val="20"/>
        </w:rPr>
        <w:t xml:space="preserve">z siedzibą w: </w:t>
      </w:r>
      <w:r w:rsidR="00961634" w:rsidRPr="00C3633D">
        <w:rPr>
          <w:rFonts w:asciiTheme="minorHAnsi" w:hAnsiTheme="minorHAnsi" w:cstheme="minorHAnsi"/>
          <w:bCs/>
          <w:sz w:val="20"/>
          <w:szCs w:val="20"/>
        </w:rPr>
        <w:t>_________________________________________________________________________</w:t>
      </w:r>
    </w:p>
    <w:p w14:paraId="65F88B0F" w14:textId="62576D6E" w:rsidR="00254830" w:rsidRPr="00C3633D" w:rsidRDefault="00961634" w:rsidP="00D45098">
      <w:pPr>
        <w:keepNext/>
        <w:widowControl w:val="0"/>
        <w:shd w:val="clear" w:color="auto" w:fill="FFFFFF"/>
        <w:autoSpaceDE w:val="0"/>
        <w:jc w:val="both"/>
        <w:rPr>
          <w:rFonts w:asciiTheme="minorHAnsi" w:hAnsiTheme="minorHAnsi" w:cstheme="minorHAnsi"/>
          <w:sz w:val="20"/>
          <w:szCs w:val="20"/>
        </w:rPr>
      </w:pPr>
      <w:r w:rsidRPr="00C3633D">
        <w:rPr>
          <w:rFonts w:asciiTheme="minorHAnsi" w:hAnsiTheme="minorHAnsi" w:cstheme="minorHAnsi"/>
          <w:sz w:val="20"/>
          <w:szCs w:val="20"/>
        </w:rPr>
        <w:t>KRS: _________________________</w:t>
      </w:r>
      <w:r w:rsidR="00254830" w:rsidRPr="00C3633D">
        <w:rPr>
          <w:rFonts w:asciiTheme="minorHAnsi" w:hAnsiTheme="minorHAnsi" w:cstheme="minorHAnsi"/>
          <w:sz w:val="20"/>
          <w:szCs w:val="20"/>
        </w:rPr>
        <w:t xml:space="preserve">NIP: </w:t>
      </w:r>
      <w:r w:rsidR="00254830" w:rsidRPr="00C3633D">
        <w:rPr>
          <w:rFonts w:asciiTheme="minorHAnsi" w:hAnsiTheme="minorHAnsi" w:cstheme="minorHAnsi"/>
          <w:bCs/>
          <w:sz w:val="20"/>
          <w:szCs w:val="20"/>
        </w:rPr>
        <w:t>.</w:t>
      </w:r>
      <w:r w:rsidRPr="00C3633D">
        <w:rPr>
          <w:rFonts w:asciiTheme="minorHAnsi" w:hAnsiTheme="minorHAnsi" w:cstheme="minorHAnsi"/>
          <w:bCs/>
          <w:sz w:val="20"/>
          <w:szCs w:val="20"/>
        </w:rPr>
        <w:t>______________________________</w:t>
      </w:r>
      <w:r w:rsidR="00254830" w:rsidRPr="00C3633D">
        <w:rPr>
          <w:rFonts w:asciiTheme="minorHAnsi" w:hAnsiTheme="minorHAnsi" w:cstheme="minorHAnsi"/>
          <w:sz w:val="20"/>
          <w:szCs w:val="20"/>
        </w:rPr>
        <w:t xml:space="preserve">, REGON: </w:t>
      </w:r>
      <w:r w:rsidRPr="00C3633D">
        <w:rPr>
          <w:rFonts w:asciiTheme="minorHAnsi" w:hAnsiTheme="minorHAnsi" w:cstheme="minorHAnsi"/>
          <w:bCs/>
          <w:sz w:val="20"/>
          <w:szCs w:val="20"/>
        </w:rPr>
        <w:t>________________________</w:t>
      </w:r>
    </w:p>
    <w:p w14:paraId="0AFB9FA3" w14:textId="77777777" w:rsidR="00254830" w:rsidRPr="00C3633D" w:rsidRDefault="00254830" w:rsidP="00D45098">
      <w:pPr>
        <w:shd w:val="clear" w:color="auto" w:fill="FFFFFF"/>
        <w:jc w:val="both"/>
        <w:rPr>
          <w:rFonts w:asciiTheme="minorHAnsi" w:hAnsiTheme="minorHAnsi" w:cstheme="minorHAnsi"/>
          <w:bCs/>
          <w:sz w:val="20"/>
          <w:szCs w:val="20"/>
        </w:rPr>
      </w:pPr>
      <w:r w:rsidRPr="00C3633D">
        <w:rPr>
          <w:rFonts w:asciiTheme="minorHAnsi" w:hAnsiTheme="minorHAnsi" w:cstheme="minorHAnsi"/>
          <w:bCs/>
          <w:sz w:val="20"/>
          <w:szCs w:val="20"/>
        </w:rPr>
        <w:t>zwanym w dalszej części umowy Wykonawcą reprezentowanym przez:</w:t>
      </w:r>
    </w:p>
    <w:p w14:paraId="7227D3E1" w14:textId="40930366" w:rsidR="00254830" w:rsidRPr="00C3633D" w:rsidRDefault="00961634" w:rsidP="00D45098">
      <w:pPr>
        <w:shd w:val="clear" w:color="auto" w:fill="FFFFFF"/>
        <w:jc w:val="both"/>
        <w:rPr>
          <w:rFonts w:asciiTheme="minorHAnsi" w:hAnsiTheme="minorHAnsi" w:cstheme="minorHAnsi"/>
          <w:bCs/>
          <w:smallCaps/>
          <w:sz w:val="20"/>
          <w:szCs w:val="20"/>
        </w:rPr>
      </w:pPr>
      <w:r w:rsidRPr="00C3633D">
        <w:rPr>
          <w:rFonts w:asciiTheme="minorHAnsi" w:hAnsiTheme="minorHAnsi" w:cstheme="minorHAnsi"/>
          <w:bCs/>
          <w:smallCaps/>
          <w:sz w:val="20"/>
          <w:szCs w:val="20"/>
        </w:rPr>
        <w:t>_____________________________________________</w:t>
      </w:r>
      <w:r w:rsidR="00254830" w:rsidRPr="00C3633D">
        <w:rPr>
          <w:rFonts w:asciiTheme="minorHAnsi" w:hAnsiTheme="minorHAnsi" w:cstheme="minorHAnsi"/>
          <w:bCs/>
          <w:smallCaps/>
          <w:sz w:val="20"/>
          <w:szCs w:val="20"/>
        </w:rPr>
        <w:t>,</w:t>
      </w:r>
    </w:p>
    <w:p w14:paraId="7CF84A42" w14:textId="77777777" w:rsidR="00254830" w:rsidRPr="00C3633D" w:rsidRDefault="00254830" w:rsidP="00D45098">
      <w:pPr>
        <w:shd w:val="clear" w:color="auto" w:fill="FFFFFF"/>
        <w:jc w:val="both"/>
        <w:rPr>
          <w:rFonts w:asciiTheme="minorHAnsi" w:hAnsiTheme="minorHAnsi" w:cstheme="minorHAnsi"/>
          <w:sz w:val="20"/>
          <w:szCs w:val="20"/>
        </w:rPr>
      </w:pPr>
    </w:p>
    <w:p w14:paraId="05F74946" w14:textId="77777777" w:rsidR="00C35FB0" w:rsidRPr="00C3633D" w:rsidRDefault="00C35FB0" w:rsidP="00D45098">
      <w:pPr>
        <w:suppressAutoHyphens w:val="0"/>
        <w:jc w:val="both"/>
        <w:rPr>
          <w:rFonts w:asciiTheme="minorHAnsi" w:hAnsiTheme="minorHAnsi" w:cstheme="minorHAnsi"/>
          <w:iCs/>
          <w:sz w:val="20"/>
          <w:szCs w:val="20"/>
          <w:lang w:eastAsia="pl-PL" w:bidi="pl-PL"/>
        </w:rPr>
      </w:pPr>
      <w:r w:rsidRPr="00C3633D">
        <w:rPr>
          <w:rFonts w:asciiTheme="minorHAnsi" w:hAnsiTheme="minorHAnsi" w:cstheme="minorHAnsi"/>
          <w:iCs/>
          <w:sz w:val="20"/>
          <w:szCs w:val="20"/>
          <w:lang w:eastAsia="pl-PL" w:bidi="pl-PL"/>
        </w:rPr>
        <w:t>a także zwanymi w dalszej części umowy, również każdy z nich z osobna Stroną lub łącznie Stronami, o następującej treści:</w:t>
      </w:r>
    </w:p>
    <w:p w14:paraId="0C582662" w14:textId="77777777" w:rsidR="00B7674C" w:rsidRPr="00C3633D" w:rsidRDefault="00B7674C" w:rsidP="001F5AB1">
      <w:pPr>
        <w:shd w:val="clear" w:color="auto" w:fill="FFFFFF"/>
        <w:jc w:val="both"/>
        <w:rPr>
          <w:rFonts w:asciiTheme="minorHAnsi" w:hAnsiTheme="minorHAnsi" w:cstheme="minorHAnsi"/>
          <w:sz w:val="20"/>
          <w:szCs w:val="20"/>
        </w:rPr>
      </w:pPr>
    </w:p>
    <w:p w14:paraId="3DD9301B" w14:textId="2F49FBE4" w:rsidR="00254830" w:rsidRPr="00C3633D" w:rsidRDefault="00B7674C" w:rsidP="001F5AB1">
      <w:pPr>
        <w:jc w:val="both"/>
        <w:rPr>
          <w:rFonts w:asciiTheme="minorHAnsi" w:hAnsiTheme="minorHAnsi" w:cstheme="minorHAnsi"/>
          <w:b/>
          <w:sz w:val="20"/>
          <w:szCs w:val="20"/>
        </w:rPr>
      </w:pPr>
      <w:r w:rsidRPr="00C3633D">
        <w:rPr>
          <w:rFonts w:asciiTheme="minorHAnsi" w:eastAsia="Calibri" w:hAnsiTheme="minorHAnsi" w:cstheme="minorHAnsi"/>
          <w:sz w:val="20"/>
          <w:szCs w:val="20"/>
        </w:rPr>
        <w:t xml:space="preserve">Niniejsza Umowa zostaje zawarta w rezultacie dokonania przez Zamawiającego wyboru oferty Wykonawcy w postępowaniu o udzielenie zamówienia publicznego </w:t>
      </w:r>
      <w:r w:rsidRPr="00C3633D">
        <w:rPr>
          <w:rFonts w:asciiTheme="minorHAnsi" w:hAnsiTheme="minorHAnsi" w:cstheme="minorHAnsi"/>
          <w:sz w:val="20"/>
          <w:szCs w:val="20"/>
        </w:rPr>
        <w:t>Ustawą</w:t>
      </w:r>
      <w:r w:rsidRPr="00C3633D">
        <w:rPr>
          <w:rFonts w:asciiTheme="minorHAnsi" w:hAnsiTheme="minorHAnsi" w:cstheme="minorHAnsi"/>
          <w:color w:val="333333"/>
          <w:sz w:val="20"/>
          <w:szCs w:val="20"/>
          <w:lang w:eastAsia="pl-PL"/>
        </w:rPr>
        <w:t xml:space="preserve"> </w:t>
      </w:r>
      <w:r w:rsidRPr="00C3633D">
        <w:rPr>
          <w:rFonts w:asciiTheme="minorHAnsi" w:hAnsiTheme="minorHAnsi" w:cstheme="minorHAnsi"/>
          <w:sz w:val="20"/>
          <w:szCs w:val="20"/>
        </w:rPr>
        <w:t>z dnia 11 września 2019 r. Prawo zamówień publicznych (</w:t>
      </w:r>
      <w:r w:rsidRPr="00C3633D">
        <w:rPr>
          <w:rStyle w:val="ng-binding"/>
          <w:rFonts w:asciiTheme="minorHAnsi" w:hAnsiTheme="minorHAnsi" w:cstheme="minorHAnsi"/>
          <w:sz w:val="20"/>
          <w:szCs w:val="20"/>
        </w:rPr>
        <w:t xml:space="preserve">Dz.U.2021.1129 </w:t>
      </w:r>
      <w:proofErr w:type="spellStart"/>
      <w:r w:rsidRPr="00C3633D">
        <w:rPr>
          <w:rStyle w:val="ng-binding"/>
          <w:rFonts w:asciiTheme="minorHAnsi" w:hAnsiTheme="minorHAnsi" w:cstheme="minorHAnsi"/>
          <w:sz w:val="20"/>
          <w:szCs w:val="20"/>
        </w:rPr>
        <w:t>t.j</w:t>
      </w:r>
      <w:proofErr w:type="spellEnd"/>
      <w:r w:rsidRPr="00C3633D">
        <w:rPr>
          <w:rStyle w:val="ng-binding"/>
          <w:rFonts w:asciiTheme="minorHAnsi" w:hAnsiTheme="minorHAnsi" w:cstheme="minorHAnsi"/>
          <w:sz w:val="20"/>
          <w:szCs w:val="20"/>
        </w:rPr>
        <w:t>.</w:t>
      </w:r>
      <w:r w:rsidRPr="00C3633D">
        <w:rPr>
          <w:rFonts w:asciiTheme="minorHAnsi" w:hAnsiTheme="minorHAnsi" w:cstheme="minorHAnsi"/>
          <w:sz w:val="20"/>
          <w:szCs w:val="20"/>
        </w:rPr>
        <w:t xml:space="preserve"> </w:t>
      </w:r>
      <w:r w:rsidRPr="00C3633D">
        <w:rPr>
          <w:rStyle w:val="ng-scope"/>
          <w:rFonts w:asciiTheme="minorHAnsi" w:hAnsiTheme="minorHAnsi" w:cstheme="minorHAnsi"/>
          <w:sz w:val="20"/>
          <w:szCs w:val="20"/>
        </w:rPr>
        <w:t>z dnia</w:t>
      </w:r>
      <w:r w:rsidRPr="00C3633D">
        <w:rPr>
          <w:rFonts w:asciiTheme="minorHAnsi" w:hAnsiTheme="minorHAnsi" w:cstheme="minorHAnsi"/>
          <w:sz w:val="20"/>
          <w:szCs w:val="20"/>
        </w:rPr>
        <w:t xml:space="preserve"> 2021.06.24 </w:t>
      </w:r>
      <w:r w:rsidRPr="00C3633D">
        <w:rPr>
          <w:rFonts w:asciiTheme="minorHAnsi" w:hAnsiTheme="minorHAnsi" w:cstheme="minorHAnsi"/>
          <w:bCs/>
          <w:sz w:val="20"/>
          <w:szCs w:val="20"/>
          <w:lang w:eastAsia="pl-PL"/>
        </w:rPr>
        <w:t>ze zm.</w:t>
      </w:r>
      <w:r w:rsidRPr="00C3633D">
        <w:rPr>
          <w:rFonts w:asciiTheme="minorHAnsi" w:hAnsiTheme="minorHAnsi" w:cstheme="minorHAnsi"/>
          <w:sz w:val="20"/>
          <w:szCs w:val="20"/>
        </w:rPr>
        <w:t>), zwanej dalej „Ustawą</w:t>
      </w:r>
      <w:r w:rsidRPr="00C3633D">
        <w:rPr>
          <w:rFonts w:asciiTheme="minorHAnsi" w:eastAsia="Calibri" w:hAnsiTheme="minorHAnsi" w:cstheme="minorHAnsi"/>
          <w:sz w:val="20"/>
          <w:szCs w:val="20"/>
        </w:rPr>
        <w:t xml:space="preserve"> PZP"</w:t>
      </w:r>
      <w:r w:rsidRPr="00C3633D">
        <w:rPr>
          <w:rFonts w:asciiTheme="minorHAnsi" w:hAnsiTheme="minorHAnsi" w:cstheme="minorHAnsi"/>
          <w:sz w:val="20"/>
          <w:szCs w:val="20"/>
        </w:rPr>
        <w:t>,</w:t>
      </w:r>
      <w:r w:rsidRPr="00C3633D">
        <w:rPr>
          <w:rFonts w:asciiTheme="minorHAnsi" w:eastAsia="Calibri" w:hAnsiTheme="minorHAnsi" w:cstheme="minorHAnsi"/>
          <w:sz w:val="20"/>
          <w:szCs w:val="20"/>
        </w:rPr>
        <w:t xml:space="preserve"> przeprowadzonego w trybie przetargu nieograniczonego na wykonanie zadania pn.</w:t>
      </w:r>
      <w:bookmarkStart w:id="1" w:name="_Hlk94600279"/>
      <w:r w:rsidR="001F5AB1" w:rsidRPr="00C3633D">
        <w:rPr>
          <w:rFonts w:asciiTheme="minorHAnsi" w:hAnsiTheme="minorHAnsi" w:cstheme="minorHAnsi"/>
          <w:b/>
          <w:sz w:val="20"/>
          <w:szCs w:val="20"/>
        </w:rPr>
        <w:t xml:space="preserve"> </w:t>
      </w:r>
      <w:r w:rsidR="009F654A" w:rsidRPr="00C3633D">
        <w:rPr>
          <w:rFonts w:asciiTheme="minorHAnsi" w:hAnsiTheme="minorHAnsi" w:cstheme="minorHAnsi"/>
          <w:b/>
          <w:sz w:val="22"/>
        </w:rPr>
        <w:t xml:space="preserve">Budowa kanalizacji sanitarnej w </w:t>
      </w:r>
      <w:proofErr w:type="spellStart"/>
      <w:r w:rsidR="009F654A" w:rsidRPr="00C3633D">
        <w:rPr>
          <w:rFonts w:asciiTheme="minorHAnsi" w:hAnsiTheme="minorHAnsi" w:cstheme="minorHAnsi"/>
          <w:b/>
          <w:sz w:val="22"/>
        </w:rPr>
        <w:t>Gołuskach</w:t>
      </w:r>
      <w:proofErr w:type="spellEnd"/>
      <w:r w:rsidR="009F654A" w:rsidRPr="00C3633D">
        <w:rPr>
          <w:rFonts w:asciiTheme="minorHAnsi" w:hAnsiTheme="minorHAnsi" w:cstheme="minorHAnsi"/>
          <w:b/>
          <w:sz w:val="22"/>
        </w:rPr>
        <w:t xml:space="preserve"> ul. Rozmarynowa oraz ks. J. Laskowskiego</w:t>
      </w:r>
      <w:r w:rsidR="009F654A" w:rsidRPr="00C3633D">
        <w:rPr>
          <w:rFonts w:asciiTheme="minorHAnsi" w:hAnsiTheme="minorHAnsi" w:cstheme="minorHAnsi"/>
          <w:b/>
          <w:sz w:val="22"/>
        </w:rPr>
        <w:t xml:space="preserve"> ZP/ZUK-01/2022</w:t>
      </w:r>
    </w:p>
    <w:bookmarkEnd w:id="1"/>
    <w:p w14:paraId="29859B41"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§1.</w:t>
      </w:r>
    </w:p>
    <w:p w14:paraId="05A1E136" w14:textId="14CC5677" w:rsidR="00254830" w:rsidRPr="00C3633D" w:rsidRDefault="00254830"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C3633D">
        <w:rPr>
          <w:rFonts w:asciiTheme="minorHAnsi" w:hAnsiTheme="minorHAnsi" w:cstheme="minorHAnsi"/>
          <w:sz w:val="20"/>
          <w:szCs w:val="20"/>
        </w:rPr>
        <w:t>U</w:t>
      </w:r>
      <w:r w:rsidRPr="00C3633D">
        <w:rPr>
          <w:rFonts w:asciiTheme="minorHAnsi" w:hAnsiTheme="minorHAnsi" w:cstheme="minorHAnsi"/>
          <w:sz w:val="20"/>
          <w:szCs w:val="20"/>
        </w:rPr>
        <w:t>mowy.</w:t>
      </w:r>
    </w:p>
    <w:p w14:paraId="7E1DE220" w14:textId="77777777" w:rsidR="00CA2668" w:rsidRPr="00C3633D" w:rsidRDefault="00CA2668" w:rsidP="00D45098">
      <w:pPr>
        <w:shd w:val="clear" w:color="auto" w:fill="FFFFFF"/>
        <w:jc w:val="both"/>
        <w:rPr>
          <w:rFonts w:asciiTheme="minorHAnsi" w:hAnsiTheme="minorHAnsi" w:cstheme="minorHAnsi"/>
          <w:b/>
          <w:sz w:val="20"/>
          <w:szCs w:val="20"/>
        </w:rPr>
      </w:pPr>
    </w:p>
    <w:p w14:paraId="2E498ADE"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§2.</w:t>
      </w:r>
    </w:p>
    <w:p w14:paraId="56612D9B" w14:textId="173FAF87" w:rsidR="00254830" w:rsidRPr="00C3633D" w:rsidRDefault="00254830" w:rsidP="00D45098">
      <w:pPr>
        <w:pStyle w:val="Akapitzlist"/>
        <w:numPr>
          <w:ilvl w:val="0"/>
          <w:numId w:val="20"/>
        </w:numPr>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 xml:space="preserve">Zamawiający zleca, a Wykonawca zobowiązuje się do </w:t>
      </w:r>
      <w:r w:rsidR="00E2629E" w:rsidRPr="00C3633D">
        <w:rPr>
          <w:rFonts w:asciiTheme="minorHAnsi" w:hAnsiTheme="minorHAnsi" w:cstheme="minorHAnsi"/>
          <w:sz w:val="20"/>
          <w:szCs w:val="20"/>
        </w:rPr>
        <w:t xml:space="preserve">kompleksowego </w:t>
      </w:r>
      <w:r w:rsidRPr="00C3633D">
        <w:rPr>
          <w:rFonts w:asciiTheme="minorHAnsi" w:hAnsiTheme="minorHAnsi" w:cstheme="minorHAnsi"/>
          <w:sz w:val="20"/>
          <w:szCs w:val="20"/>
        </w:rPr>
        <w:t>wykonania robót budowlanych, zgodnie z zakresem określonym w specyfikacji istotnych warunków zamówienia (SWZ) wraz z wszystkimi załącznikami, w tym m.in. dokumentacją projektową</w:t>
      </w:r>
      <w:r w:rsidR="00583D96" w:rsidRPr="00C3633D">
        <w:rPr>
          <w:rFonts w:asciiTheme="minorHAnsi" w:hAnsiTheme="minorHAnsi" w:cstheme="minorHAnsi"/>
          <w:sz w:val="20"/>
          <w:szCs w:val="20"/>
        </w:rPr>
        <w:t xml:space="preserve"> i innych </w:t>
      </w:r>
      <w:r w:rsidRPr="00C3633D">
        <w:rPr>
          <w:rFonts w:asciiTheme="minorHAnsi" w:hAnsiTheme="minorHAnsi" w:cstheme="minorHAnsi"/>
          <w:sz w:val="20"/>
          <w:szCs w:val="20"/>
        </w:rPr>
        <w:t>związanych z realizacją inwestycji</w:t>
      </w:r>
      <w:r w:rsidR="005C41D1" w:rsidRPr="00C3633D">
        <w:rPr>
          <w:rFonts w:asciiTheme="minorHAnsi" w:hAnsiTheme="minorHAnsi" w:cstheme="minorHAnsi"/>
          <w:sz w:val="20"/>
          <w:szCs w:val="20"/>
        </w:rPr>
        <w:t xml:space="preserve"> budowlanej</w:t>
      </w:r>
      <w:r w:rsidRPr="00C3633D">
        <w:rPr>
          <w:rFonts w:asciiTheme="minorHAnsi" w:hAnsiTheme="minorHAnsi" w:cstheme="minorHAnsi"/>
          <w:sz w:val="20"/>
          <w:szCs w:val="20"/>
        </w:rPr>
        <w:t xml:space="preserve"> pn. </w:t>
      </w:r>
      <w:r w:rsidR="006F0BFB" w:rsidRPr="00C3633D">
        <w:rPr>
          <w:rFonts w:asciiTheme="minorHAnsi" w:hAnsiTheme="minorHAnsi" w:cstheme="minorHAnsi"/>
          <w:b/>
          <w:sz w:val="20"/>
          <w:szCs w:val="20"/>
        </w:rPr>
        <w:t xml:space="preserve">„Budowa kanalizacji sanitarnej w miejscowości Gołuski, ul. </w:t>
      </w:r>
      <w:r w:rsidR="00B604E7" w:rsidRPr="00C3633D">
        <w:rPr>
          <w:rFonts w:asciiTheme="minorHAnsi" w:hAnsiTheme="minorHAnsi" w:cstheme="minorHAnsi"/>
          <w:b/>
          <w:sz w:val="20"/>
          <w:szCs w:val="20"/>
        </w:rPr>
        <w:t>Rozmarynowa, Ks. Jana Laskowskiego</w:t>
      </w:r>
      <w:r w:rsidR="006F0BFB" w:rsidRPr="00C3633D">
        <w:rPr>
          <w:rFonts w:asciiTheme="minorHAnsi" w:hAnsiTheme="minorHAnsi" w:cstheme="minorHAnsi"/>
          <w:b/>
          <w:sz w:val="20"/>
          <w:szCs w:val="20"/>
        </w:rPr>
        <w:t xml:space="preserve"> w Gminie Dopiewo”</w:t>
      </w:r>
      <w:r w:rsidR="00D02410" w:rsidRPr="00C3633D">
        <w:rPr>
          <w:rFonts w:asciiTheme="minorHAnsi" w:hAnsiTheme="minorHAnsi" w:cstheme="minorHAnsi"/>
          <w:b/>
          <w:sz w:val="20"/>
          <w:szCs w:val="20"/>
        </w:rPr>
        <w:t xml:space="preserve"> </w:t>
      </w:r>
      <w:r w:rsidRPr="00C3633D">
        <w:rPr>
          <w:rFonts w:asciiTheme="minorHAnsi" w:hAnsiTheme="minorHAnsi" w:cstheme="minorHAnsi"/>
          <w:b/>
          <w:sz w:val="20"/>
          <w:szCs w:val="20"/>
        </w:rPr>
        <w:t>ZP/ZUK-</w:t>
      </w:r>
      <w:r w:rsidR="00B604E7" w:rsidRPr="00C3633D">
        <w:rPr>
          <w:rFonts w:asciiTheme="minorHAnsi" w:hAnsiTheme="minorHAnsi" w:cstheme="minorHAnsi"/>
          <w:b/>
          <w:sz w:val="20"/>
          <w:szCs w:val="20"/>
        </w:rPr>
        <w:t>01/202</w:t>
      </w:r>
      <w:r w:rsidR="000E5A99" w:rsidRPr="00C3633D">
        <w:rPr>
          <w:rFonts w:asciiTheme="minorHAnsi" w:hAnsiTheme="minorHAnsi" w:cstheme="minorHAnsi"/>
          <w:b/>
          <w:sz w:val="20"/>
          <w:szCs w:val="20"/>
        </w:rPr>
        <w:t>2</w:t>
      </w:r>
      <w:r w:rsidRPr="00C3633D">
        <w:rPr>
          <w:rFonts w:asciiTheme="minorHAnsi" w:hAnsiTheme="minorHAnsi" w:cstheme="minorHAnsi"/>
          <w:b/>
          <w:sz w:val="20"/>
          <w:szCs w:val="20"/>
        </w:rPr>
        <w:t xml:space="preserve"> </w:t>
      </w:r>
      <w:r w:rsidRPr="00C3633D">
        <w:rPr>
          <w:rFonts w:asciiTheme="minorHAnsi" w:hAnsiTheme="minorHAnsi" w:cstheme="minorHAnsi"/>
          <w:bCs/>
          <w:sz w:val="20"/>
          <w:szCs w:val="20"/>
        </w:rPr>
        <w:t xml:space="preserve">[Przedmiot </w:t>
      </w:r>
      <w:r w:rsidR="00583D96" w:rsidRPr="00C3633D">
        <w:rPr>
          <w:rFonts w:asciiTheme="minorHAnsi" w:hAnsiTheme="minorHAnsi" w:cstheme="minorHAnsi"/>
          <w:bCs/>
          <w:sz w:val="20"/>
          <w:szCs w:val="20"/>
        </w:rPr>
        <w:t>U</w:t>
      </w:r>
      <w:r w:rsidRPr="00C3633D">
        <w:rPr>
          <w:rFonts w:asciiTheme="minorHAnsi" w:hAnsiTheme="minorHAnsi" w:cstheme="minorHAnsi"/>
          <w:bCs/>
          <w:sz w:val="20"/>
          <w:szCs w:val="20"/>
        </w:rPr>
        <w:t>mowy</w:t>
      </w:r>
      <w:r w:rsidR="00E2629E" w:rsidRPr="00C3633D">
        <w:rPr>
          <w:rFonts w:asciiTheme="minorHAnsi" w:hAnsiTheme="minorHAnsi" w:cstheme="minorHAnsi"/>
          <w:bCs/>
          <w:sz w:val="20"/>
          <w:szCs w:val="20"/>
        </w:rPr>
        <w:t>/Inwestycja</w:t>
      </w:r>
      <w:r w:rsidRPr="00C3633D">
        <w:rPr>
          <w:rFonts w:asciiTheme="minorHAnsi" w:hAnsiTheme="minorHAnsi" w:cstheme="minorHAnsi"/>
          <w:bCs/>
          <w:sz w:val="20"/>
          <w:szCs w:val="20"/>
        </w:rPr>
        <w:t>].</w:t>
      </w:r>
      <w:r w:rsidRPr="00C3633D">
        <w:rPr>
          <w:rFonts w:asciiTheme="minorHAnsi" w:hAnsiTheme="minorHAnsi" w:cstheme="minorHAnsi"/>
          <w:b/>
          <w:sz w:val="20"/>
          <w:szCs w:val="20"/>
        </w:rPr>
        <w:t xml:space="preserve"> </w:t>
      </w:r>
      <w:r w:rsidRPr="00C3633D">
        <w:rPr>
          <w:rFonts w:asciiTheme="minorHAnsi" w:hAnsiTheme="minorHAnsi" w:cstheme="minorHAnsi"/>
          <w:sz w:val="20"/>
          <w:szCs w:val="20"/>
        </w:rPr>
        <w:t>Szczegółowy zakres zamówienia został określony w SWZ stanowiącym złącznik do niniejszej Umowy.</w:t>
      </w:r>
    </w:p>
    <w:p w14:paraId="691F6DAC" w14:textId="77777777" w:rsidR="00254830" w:rsidRPr="00C3633D" w:rsidRDefault="00254830" w:rsidP="00D45098">
      <w:pPr>
        <w:pStyle w:val="Akapitzlist"/>
        <w:numPr>
          <w:ilvl w:val="0"/>
          <w:numId w:val="20"/>
        </w:numPr>
        <w:overflowPunct w:val="0"/>
        <w:autoSpaceDE w:val="0"/>
        <w:autoSpaceDN w:val="0"/>
        <w:adjustRightInd w:val="0"/>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Wykonawca oświadcza, że:</w:t>
      </w:r>
    </w:p>
    <w:p w14:paraId="5689B9D8" w14:textId="2415BDB8" w:rsidR="00925614" w:rsidRPr="00C3633D" w:rsidRDefault="00925614" w:rsidP="00D45098">
      <w:pPr>
        <w:numPr>
          <w:ilvl w:val="1"/>
          <w:numId w:val="20"/>
        </w:numPr>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C3633D">
        <w:rPr>
          <w:rFonts w:asciiTheme="minorHAnsi" w:hAnsiTheme="minorHAnsi" w:cstheme="minorHAnsi"/>
          <w:sz w:val="20"/>
          <w:szCs w:val="20"/>
        </w:rPr>
        <w:t>U</w:t>
      </w:r>
      <w:r w:rsidRPr="00C3633D">
        <w:rPr>
          <w:rFonts w:asciiTheme="minorHAnsi" w:hAnsiTheme="minorHAnsi" w:cstheme="minorHAnsi"/>
          <w:sz w:val="20"/>
          <w:szCs w:val="20"/>
        </w:rPr>
        <w:t>mową na najwyższym poziomie, w sposób staranny i sumienny, według standardów i norm w tym zakresie stosowanych, zgodnie z obowiązującymi przepisami prawa;</w:t>
      </w:r>
    </w:p>
    <w:p w14:paraId="7CAB831C" w14:textId="77777777" w:rsidR="00925614" w:rsidRPr="00C3633D" w:rsidRDefault="00925614" w:rsidP="00D45098">
      <w:pPr>
        <w:numPr>
          <w:ilvl w:val="1"/>
          <w:numId w:val="20"/>
        </w:numPr>
        <w:ind w:left="284" w:hanging="284"/>
        <w:jc w:val="both"/>
        <w:rPr>
          <w:rFonts w:asciiTheme="minorHAnsi" w:hAnsiTheme="minorHAnsi" w:cstheme="minorHAnsi"/>
          <w:sz w:val="20"/>
          <w:szCs w:val="20"/>
        </w:rPr>
      </w:pPr>
      <w:r w:rsidRPr="00C3633D">
        <w:rPr>
          <w:rFonts w:asciiTheme="minorHAnsi" w:eastAsia="MS Mincho;ＭＳ 明朝" w:hAnsiTheme="minorHAnsi" w:cstheme="minorHAnsi"/>
          <w:sz w:val="20"/>
          <w:szCs w:val="20"/>
        </w:rPr>
        <w:t>wszystkie osoby, które będą uczestniczyły ze strony Wykonawcy, jak rów</w:t>
      </w:r>
      <w:r w:rsidRPr="00C3633D">
        <w:rPr>
          <w:rFonts w:asciiTheme="minorHAnsi" w:eastAsia="MS Mincho;ＭＳ 明朝" w:hAnsiTheme="minorHAnsi" w:cstheme="min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C3633D"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C3633D"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t xml:space="preserve">nie istnieją żadne </w:t>
      </w:r>
      <w:r w:rsidR="00583D96" w:rsidRPr="00C3633D">
        <w:rPr>
          <w:rFonts w:asciiTheme="minorHAnsi" w:hAnsiTheme="minorHAnsi" w:cstheme="minorHAnsi"/>
          <w:sz w:val="20"/>
          <w:szCs w:val="20"/>
        </w:rPr>
        <w:t>u</w:t>
      </w:r>
      <w:r w:rsidRPr="00C3633D">
        <w:rPr>
          <w:rFonts w:asciiTheme="minorHAnsi" w:hAnsiTheme="minorHAnsi" w:cstheme="minorHAnsi"/>
          <w:sz w:val="20"/>
          <w:szCs w:val="20"/>
        </w:rPr>
        <w:t>mowy lub porozumienia zawarte z osobami trzecimi ograniczające lub uniemożliwiające Wykonawcy zawarcie niniejszej Umowy oraz właściwą i staranną realizację  jej postanowień;</w:t>
      </w:r>
    </w:p>
    <w:p w14:paraId="3ECB2105" w14:textId="77777777" w:rsidR="00925614" w:rsidRPr="00C3633D"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t>przeanalizował uważnie dokumenty umowne w celu zrozumienia zakresu robót, a także po to, by być świadomym warunków umownych i wynikających z nich następstw,</w:t>
      </w:r>
    </w:p>
    <w:p w14:paraId="11BE8F77" w14:textId="2BD7FAC2" w:rsidR="00925614" w:rsidRPr="00C3633D"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lastRenderedPageBreak/>
        <w:t xml:space="preserve">zapoznał się i przeanalizował dokumenty wskazane w §2 ust. 1 i ust. 4 niniejszej Umowy, w tym w szczególności SWZ wraz z wszystkimi załącznikami oraz dokumentację projektową, </w:t>
      </w:r>
      <w:proofErr w:type="spellStart"/>
      <w:r w:rsidRPr="00C3633D">
        <w:rPr>
          <w:rFonts w:asciiTheme="minorHAnsi" w:hAnsiTheme="minorHAnsi" w:cstheme="minorHAnsi"/>
          <w:sz w:val="20"/>
          <w:szCs w:val="20"/>
        </w:rPr>
        <w:t>STWiORB</w:t>
      </w:r>
      <w:proofErr w:type="spellEnd"/>
      <w:r w:rsidRPr="00C3633D">
        <w:rPr>
          <w:rFonts w:asciiTheme="minorHAnsi" w:hAnsiTheme="minorHAnsi" w:cstheme="minorHAnsi"/>
          <w:sz w:val="20"/>
          <w:szCs w:val="20"/>
        </w:rPr>
        <w:t xml:space="preserve"> oraz zapewni wszelkie środki niezbędne do należytego i terminowego wykonania przedmiotu niniejszej Umowy.</w:t>
      </w:r>
    </w:p>
    <w:p w14:paraId="5692891E" w14:textId="17BBA285" w:rsidR="00925614" w:rsidRPr="00C3633D"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t xml:space="preserve">oświadcza, że akceptuje dokumenty wskazane w §2 ust. 1 i ust. 4 niniejszej Umowy, w szczególności SWZ wraz z wszystkimi załącznikami, w tym m.in. dokumentację projektową, </w:t>
      </w:r>
      <w:proofErr w:type="spellStart"/>
      <w:r w:rsidRPr="00C3633D">
        <w:rPr>
          <w:rFonts w:asciiTheme="minorHAnsi" w:hAnsiTheme="minorHAnsi" w:cstheme="minorHAnsi"/>
          <w:sz w:val="20"/>
          <w:szCs w:val="20"/>
        </w:rPr>
        <w:t>STWiORB</w:t>
      </w:r>
      <w:proofErr w:type="spellEnd"/>
      <w:r w:rsidRPr="00C3633D">
        <w:rPr>
          <w:rFonts w:asciiTheme="minorHAnsi" w:hAnsiTheme="minorHAnsi" w:cstheme="minorHAnsi"/>
          <w:sz w:val="20"/>
          <w:szCs w:val="20"/>
        </w:rPr>
        <w:t xml:space="preserve"> i nie wnosi do nich uwag ani żadnych zastrzeżeń, a nadto oświadcza, że dokumentacja ta jest wystarczająca do należytego wykonania Przedmiotu Umowy i uznaje je za podstawę do realizacji niniejszej Umowy. </w:t>
      </w:r>
    </w:p>
    <w:p w14:paraId="4EA32947" w14:textId="4EB6E8B0" w:rsidR="00925614" w:rsidRPr="00C3633D"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t xml:space="preserve">Wykonawca zobowiązuje się wykonać wszystkie opisane dokumentacją projektową oraz </w:t>
      </w:r>
      <w:proofErr w:type="spellStart"/>
      <w:r w:rsidRPr="00C3633D">
        <w:rPr>
          <w:rFonts w:asciiTheme="minorHAnsi" w:hAnsiTheme="minorHAnsi" w:cstheme="minorHAnsi"/>
          <w:sz w:val="20"/>
          <w:szCs w:val="20"/>
        </w:rPr>
        <w:t>STWiORB</w:t>
      </w:r>
      <w:proofErr w:type="spellEnd"/>
      <w:r w:rsidRPr="00C3633D">
        <w:rPr>
          <w:rFonts w:asciiTheme="minorHAnsi" w:hAnsiTheme="minorHAnsi" w:cstheme="minorHAnsi"/>
          <w:sz w:val="20"/>
          <w:szCs w:val="20"/>
        </w:rPr>
        <w:t xml:space="preserve"> roboty budowlane, niezbędne do realizacji </w:t>
      </w:r>
      <w:r w:rsidR="007E23A9" w:rsidRPr="00C3633D">
        <w:rPr>
          <w:rFonts w:asciiTheme="minorHAnsi" w:hAnsiTheme="minorHAnsi" w:cstheme="minorHAnsi"/>
          <w:sz w:val="20"/>
          <w:szCs w:val="20"/>
        </w:rPr>
        <w:t>P</w:t>
      </w:r>
      <w:r w:rsidRPr="00C3633D">
        <w:rPr>
          <w:rFonts w:asciiTheme="minorHAnsi" w:hAnsiTheme="minorHAnsi" w:cstheme="minorHAnsi"/>
          <w:sz w:val="20"/>
          <w:szCs w:val="20"/>
        </w:rPr>
        <w:t>rzedmiotu Umowy.</w:t>
      </w:r>
    </w:p>
    <w:p w14:paraId="6473596A" w14:textId="05B21B54" w:rsidR="00925614" w:rsidRPr="00C3633D" w:rsidRDefault="007E23A9" w:rsidP="00D45098">
      <w:pPr>
        <w:numPr>
          <w:ilvl w:val="1"/>
          <w:numId w:val="20"/>
        </w:numPr>
        <w:shd w:val="clear" w:color="auto" w:fill="FFFFFF"/>
        <w:ind w:left="284" w:hanging="283"/>
        <w:jc w:val="both"/>
        <w:rPr>
          <w:rFonts w:asciiTheme="minorHAnsi" w:hAnsiTheme="minorHAnsi" w:cstheme="minorHAnsi"/>
          <w:sz w:val="20"/>
          <w:szCs w:val="20"/>
        </w:rPr>
      </w:pPr>
      <w:r w:rsidRPr="00C3633D">
        <w:rPr>
          <w:rFonts w:asciiTheme="minorHAnsi" w:hAnsiTheme="minorHAnsi" w:cstheme="minorHAnsi"/>
          <w:sz w:val="20"/>
          <w:szCs w:val="20"/>
        </w:rPr>
        <w:t>P</w:t>
      </w:r>
      <w:r w:rsidR="00925614" w:rsidRPr="00C3633D">
        <w:rPr>
          <w:rFonts w:asciiTheme="minorHAnsi" w:hAnsiTheme="minorHAnsi" w:cstheme="minorHAnsi"/>
          <w:sz w:val="20"/>
          <w:szCs w:val="20"/>
        </w:rPr>
        <w:t>rzedmiot Umowy zostanie wykonany przez Wykonawcę z materiałów dostarczonych przez Wykonawcę.</w:t>
      </w:r>
    </w:p>
    <w:p w14:paraId="1B68B9FC"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Integraln</w:t>
      </w:r>
      <w:r w:rsidR="007E23A9" w:rsidRPr="00C3633D">
        <w:rPr>
          <w:rFonts w:asciiTheme="minorHAnsi" w:eastAsia="MS Mincho;ＭＳ 明朝" w:hAnsiTheme="minorHAnsi" w:cstheme="minorHAnsi"/>
          <w:sz w:val="20"/>
          <w:szCs w:val="20"/>
        </w:rPr>
        <w:t>ą częścią</w:t>
      </w:r>
      <w:r w:rsidRPr="00C3633D">
        <w:rPr>
          <w:rFonts w:asciiTheme="minorHAnsi" w:eastAsia="MS Mincho;ＭＳ 明朝" w:hAnsiTheme="minorHAnsi" w:cstheme="minorHAnsi"/>
          <w:sz w:val="20"/>
          <w:szCs w:val="20"/>
        </w:rPr>
        <w:t xml:space="preserve"> niniejszej Umowy są następujące załączniki: </w:t>
      </w:r>
    </w:p>
    <w:p w14:paraId="5978F5B8" w14:textId="14568B15" w:rsidR="00925614" w:rsidRPr="00C3633D" w:rsidRDefault="00925614" w:rsidP="00D45098">
      <w:pPr>
        <w:shd w:val="clear" w:color="auto" w:fill="FFFFFF"/>
        <w:ind w:left="360"/>
        <w:jc w:val="both"/>
        <w:rPr>
          <w:rFonts w:asciiTheme="minorHAnsi" w:hAnsiTheme="minorHAnsi" w:cstheme="minorHAnsi"/>
          <w:sz w:val="20"/>
          <w:szCs w:val="20"/>
        </w:rPr>
      </w:pPr>
      <w:r w:rsidRPr="00C3633D">
        <w:rPr>
          <w:rFonts w:asciiTheme="minorHAnsi" w:hAnsiTheme="minorHAnsi" w:cstheme="minorHAnsi"/>
          <w:sz w:val="20"/>
          <w:szCs w:val="20"/>
        </w:rPr>
        <w:t xml:space="preserve">a) </w:t>
      </w:r>
      <w:bookmarkStart w:id="2" w:name="_Hlk33560066"/>
      <w:r w:rsidRPr="00C3633D">
        <w:rPr>
          <w:rFonts w:asciiTheme="minorHAnsi" w:hAnsiTheme="minorHAnsi" w:cstheme="minorHAnsi"/>
          <w:sz w:val="20"/>
          <w:szCs w:val="20"/>
        </w:rPr>
        <w:t xml:space="preserve">SWZ wraz z załącznikami – kserokopia, </w:t>
      </w:r>
    </w:p>
    <w:p w14:paraId="10776C1D" w14:textId="77777777" w:rsidR="00925614" w:rsidRPr="00C3633D" w:rsidRDefault="00925614" w:rsidP="00D45098">
      <w:pPr>
        <w:shd w:val="clear" w:color="auto" w:fill="FFFFFF"/>
        <w:ind w:left="360"/>
        <w:jc w:val="both"/>
        <w:rPr>
          <w:rFonts w:asciiTheme="minorHAnsi" w:hAnsiTheme="minorHAnsi" w:cstheme="minorHAnsi"/>
          <w:sz w:val="20"/>
          <w:szCs w:val="20"/>
        </w:rPr>
      </w:pPr>
      <w:r w:rsidRPr="00C3633D">
        <w:rPr>
          <w:rFonts w:asciiTheme="minorHAnsi" w:hAnsiTheme="minorHAnsi" w:cstheme="minorHAnsi"/>
          <w:sz w:val="20"/>
          <w:szCs w:val="20"/>
        </w:rPr>
        <w:t>b) Specyfikacja techniczna wykonania i odbioru robót budowlanych (</w:t>
      </w:r>
      <w:proofErr w:type="spellStart"/>
      <w:r w:rsidRPr="00C3633D">
        <w:rPr>
          <w:rFonts w:asciiTheme="minorHAnsi" w:hAnsiTheme="minorHAnsi" w:cstheme="minorHAnsi"/>
          <w:sz w:val="20"/>
          <w:szCs w:val="20"/>
        </w:rPr>
        <w:t>STWiORB</w:t>
      </w:r>
      <w:proofErr w:type="spellEnd"/>
      <w:r w:rsidRPr="00C3633D">
        <w:rPr>
          <w:rFonts w:asciiTheme="minorHAnsi" w:hAnsiTheme="minorHAnsi" w:cstheme="minorHAnsi"/>
          <w:sz w:val="20"/>
          <w:szCs w:val="20"/>
        </w:rPr>
        <w:t xml:space="preserve">), </w:t>
      </w:r>
    </w:p>
    <w:p w14:paraId="507B46F6" w14:textId="77777777" w:rsidR="00925614" w:rsidRPr="00C3633D" w:rsidRDefault="00925614" w:rsidP="00D45098">
      <w:pPr>
        <w:shd w:val="clear" w:color="auto" w:fill="FFFFFF"/>
        <w:ind w:left="360"/>
        <w:jc w:val="both"/>
        <w:rPr>
          <w:rFonts w:asciiTheme="minorHAnsi" w:hAnsiTheme="minorHAnsi" w:cstheme="minorHAnsi"/>
          <w:sz w:val="20"/>
          <w:szCs w:val="20"/>
        </w:rPr>
      </w:pPr>
      <w:r w:rsidRPr="00C3633D">
        <w:rPr>
          <w:rFonts w:asciiTheme="minorHAnsi" w:hAnsiTheme="minorHAnsi" w:cstheme="minorHAnsi"/>
          <w:sz w:val="20"/>
          <w:szCs w:val="20"/>
        </w:rPr>
        <w:t>c) Dokumentacja projektowa,</w:t>
      </w:r>
    </w:p>
    <w:p w14:paraId="245E2E93" w14:textId="77777777" w:rsidR="00925614" w:rsidRPr="00C3633D" w:rsidRDefault="00925614" w:rsidP="00D45098">
      <w:pPr>
        <w:shd w:val="clear" w:color="auto" w:fill="FFFFFF"/>
        <w:ind w:left="360"/>
        <w:jc w:val="both"/>
        <w:rPr>
          <w:rFonts w:asciiTheme="minorHAnsi" w:hAnsiTheme="minorHAnsi" w:cstheme="minorHAnsi"/>
          <w:sz w:val="20"/>
          <w:szCs w:val="20"/>
        </w:rPr>
      </w:pPr>
      <w:r w:rsidRPr="00C3633D">
        <w:rPr>
          <w:rFonts w:asciiTheme="minorHAnsi" w:hAnsiTheme="minorHAnsi" w:cstheme="minorHAnsi"/>
          <w:sz w:val="20"/>
          <w:szCs w:val="20"/>
        </w:rPr>
        <w:t>d) Oferta Wykonawcy – kserokopia,</w:t>
      </w:r>
    </w:p>
    <w:p w14:paraId="4C2D83C2" w14:textId="77777777" w:rsidR="00925614" w:rsidRPr="00C3633D" w:rsidRDefault="00925614" w:rsidP="00D45098">
      <w:pPr>
        <w:shd w:val="clear" w:color="auto" w:fill="FFFFFF"/>
        <w:ind w:left="360"/>
        <w:jc w:val="both"/>
        <w:rPr>
          <w:rFonts w:asciiTheme="minorHAnsi" w:hAnsiTheme="minorHAnsi" w:cstheme="minorHAnsi"/>
          <w:sz w:val="20"/>
          <w:szCs w:val="20"/>
        </w:rPr>
      </w:pPr>
      <w:r w:rsidRPr="00C3633D">
        <w:rPr>
          <w:rFonts w:asciiTheme="minorHAnsi" w:hAnsiTheme="minorHAnsi" w:cstheme="minorHAnsi"/>
          <w:sz w:val="20"/>
          <w:szCs w:val="20"/>
        </w:rPr>
        <w:t>e) wszelkie inne dokumenty załączone do zadania.</w:t>
      </w:r>
    </w:p>
    <w:p w14:paraId="092498D3" w14:textId="57225209" w:rsidR="00925614" w:rsidRPr="00C3633D" w:rsidRDefault="00925614"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2"/>
    <w:p w14:paraId="5C0786FB"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oświadcza, że będzie w pełni odpowiedzialny za działania, zaniechania lub uchybienia każdego podwykonawcy, jego przedstawicieli lub pracowników, tak jakby to były działania, zaniechania lub uchybienia Wykonawcy.</w:t>
      </w:r>
    </w:p>
    <w:p w14:paraId="27D22B18"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Roboty budowlane obejmujące Przedmiot Umowy zrealizowane zostaną zgodnie z obowiązującymi normami budowlanymi, przepisami prawa, rygorami technologicznymi określonymi przez producenta danego materiału.</w:t>
      </w:r>
      <w:r w:rsidRPr="00C3633D">
        <w:rPr>
          <w:rFonts w:asciiTheme="minorHAnsi" w:eastAsia="MS Mincho;ＭＳ 明朝" w:hAnsiTheme="minorHAnsi" w:cstheme="minorHAnsi"/>
          <w:strike/>
          <w:sz w:val="20"/>
          <w:szCs w:val="20"/>
        </w:rPr>
        <w:t xml:space="preserve"> </w:t>
      </w:r>
    </w:p>
    <w:p w14:paraId="214C0525" w14:textId="5AB1FFF4"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zobowiązuje się wykonać roboty objęte niniejsza Umową w zakresie określonym w §2 ust. 1 </w:t>
      </w:r>
      <w:r w:rsidRPr="00C3633D">
        <w:rPr>
          <w:rFonts w:asciiTheme="minorHAnsi" w:hAnsiTheme="minorHAnsi" w:cstheme="minorHAnsi"/>
          <w:sz w:val="20"/>
          <w:szCs w:val="20"/>
        </w:rPr>
        <w:t xml:space="preserve">niniejszej Umowy, </w:t>
      </w:r>
      <w:r w:rsidRPr="00C3633D">
        <w:rPr>
          <w:rFonts w:asciiTheme="minorHAnsi" w:eastAsia="MS Mincho;ＭＳ 明朝" w:hAnsiTheme="minorHAnsi" w:cstheme="minorHAnsi"/>
          <w:sz w:val="20"/>
          <w:szCs w:val="20"/>
        </w:rPr>
        <w:t xml:space="preserve">zgodnie z dokumentacją projektową, </w:t>
      </w:r>
      <w:proofErr w:type="spellStart"/>
      <w:r w:rsidRPr="00C3633D">
        <w:rPr>
          <w:rFonts w:asciiTheme="minorHAnsi" w:eastAsia="MS Mincho;ＭＳ 明朝" w:hAnsiTheme="minorHAnsi" w:cstheme="minorHAnsi"/>
          <w:sz w:val="20"/>
          <w:szCs w:val="20"/>
        </w:rPr>
        <w:t>STWiORB</w:t>
      </w:r>
      <w:proofErr w:type="spellEnd"/>
      <w:r w:rsidRPr="00C3633D">
        <w:rPr>
          <w:rFonts w:asciiTheme="minorHAnsi" w:eastAsia="MS Mincho;ＭＳ 明朝" w:hAnsiTheme="minorHAnsi" w:cstheme="minorHAnsi"/>
          <w:sz w:val="20"/>
          <w:szCs w:val="20"/>
        </w:rPr>
        <w:t>, SWZ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7C6E177B"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Przy realizacji robót Wykonawca jest zobowiązany w szczególności do: </w:t>
      </w:r>
    </w:p>
    <w:p w14:paraId="2687CEFC" w14:textId="77777777" w:rsidR="00925614" w:rsidRPr="00C3633D" w:rsidRDefault="00925614"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 xml:space="preserve">a)  przestrzegania przepisów bhp, p.poż. i ochrony środowiska, ustawy o odpadach i innych obowiązujących przepisów prawa związanych z Przedmiotem niniejszej Umowy; </w:t>
      </w:r>
    </w:p>
    <w:p w14:paraId="431C526B" w14:textId="77777777" w:rsidR="00925614" w:rsidRPr="00C3633D" w:rsidRDefault="00925614"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 xml:space="preserve">b)  bieżącego  prowadzenia  dokumentacji  budowy  (robót)  i  terminowego  sporządzenia  dokumentacji powykonawczej; </w:t>
      </w:r>
    </w:p>
    <w:p w14:paraId="3092A78B" w14:textId="77777777" w:rsidR="00925614" w:rsidRPr="00C3633D" w:rsidRDefault="00925614"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c)  zabezpieczenia  i  zgłoszenia  wszelkich  odkryć  i  wykopalisk  o  znaczeniu  historycznym  właściwym organom i Zamawiającemu oraz zapewnić na swój koszt nadzory archeologiczne.</w:t>
      </w:r>
    </w:p>
    <w:p w14:paraId="05323CB7"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lang w:val="x-none"/>
        </w:rPr>
      </w:pPr>
      <w:r w:rsidRPr="00C3633D">
        <w:rPr>
          <w:rFonts w:asciiTheme="minorHAnsi" w:eastAsia="MS Mincho;ＭＳ 明朝" w:hAnsiTheme="minorHAnsi" w:cstheme="minorHAnsi"/>
          <w:sz w:val="20"/>
          <w:szCs w:val="20"/>
          <w:lang w:val="x-none"/>
        </w:rPr>
        <w:t>W ramach Przedmiotu Umowy Wykonawca zobowiązany jest w szczególności do:</w:t>
      </w:r>
    </w:p>
    <w:p w14:paraId="734FFB50" w14:textId="77777777" w:rsidR="00925614" w:rsidRPr="00C3633D"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lang w:val="x-none"/>
        </w:rPr>
      </w:pPr>
      <w:r w:rsidRPr="00C3633D">
        <w:rPr>
          <w:rFonts w:asciiTheme="minorHAnsi" w:eastAsia="MS Mincho;ＭＳ 明朝" w:hAnsiTheme="minorHAnsi" w:cstheme="minorHAnsi"/>
          <w:sz w:val="20"/>
          <w:szCs w:val="20"/>
          <w:lang w:val="x-none"/>
        </w:rPr>
        <w:t>wykonania robót budowlanych</w:t>
      </w:r>
      <w:r w:rsidRPr="00C3633D">
        <w:rPr>
          <w:rFonts w:asciiTheme="minorHAnsi" w:eastAsia="MS Mincho;ＭＳ 明朝" w:hAnsiTheme="minorHAnsi" w:cstheme="minorHAnsi"/>
          <w:sz w:val="20"/>
          <w:szCs w:val="20"/>
        </w:rPr>
        <w:t xml:space="preserve"> objętych niniejszą Umową</w:t>
      </w:r>
      <w:r w:rsidRPr="00C3633D">
        <w:rPr>
          <w:rFonts w:asciiTheme="minorHAnsi" w:eastAsia="MS Mincho;ＭＳ 明朝" w:hAnsiTheme="minorHAnsi" w:cstheme="minorHAnsi"/>
          <w:sz w:val="20"/>
          <w:szCs w:val="20"/>
          <w:lang w:val="x-none"/>
        </w:rPr>
        <w:t>,</w:t>
      </w:r>
    </w:p>
    <w:p w14:paraId="5E692D2A" w14:textId="77777777" w:rsidR="00925614" w:rsidRPr="00C3633D"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wykonania dokumentacji powykonawczej,</w:t>
      </w:r>
    </w:p>
    <w:p w14:paraId="03F67CE7" w14:textId="77777777" w:rsidR="00925614" w:rsidRPr="00C3633D"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udziału w oddaniu wykonanych obiektów do eksploatacji oraz udziału w procedurze uzyskania pozwolenia na użytkowanie (w przypadku wystąpienia obowiązku jego uzyskania),</w:t>
      </w:r>
    </w:p>
    <w:p w14:paraId="222258D3" w14:textId="77777777" w:rsidR="00925614" w:rsidRPr="00C3633D"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usuwania wad i usterek w ramach rękojmi.</w:t>
      </w:r>
    </w:p>
    <w:p w14:paraId="1AB66541" w14:textId="77777777" w:rsidR="00925614" w:rsidRPr="00C3633D"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dostarczenie Zamawiającemu najpóźniej na dzień dokonania wpisu, o którym mowa z §3 ust. 3</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 xml:space="preserve"> dokumentacji odbiorowej, tj.:</w:t>
      </w:r>
    </w:p>
    <w:p w14:paraId="625736D8" w14:textId="77777777"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46DFDA34" w14:textId="77777777"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protokołów odbiorów technicznych (oryginały),</w:t>
      </w:r>
    </w:p>
    <w:p w14:paraId="14C2DFA6" w14:textId="79B527ED"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protokołów prób, badań, sprawdzeń i pomiarów zgodnie  SWZ (oryginały),</w:t>
      </w:r>
    </w:p>
    <w:p w14:paraId="130AA638" w14:textId="66A406E0"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dokumentów (atesty, certyfikaty, deklaracje zgodności, itp.) potwierdzających że wbudowane wyroby budowlane są zgodne z art. 10 ustawy </w:t>
      </w:r>
      <w:r w:rsidRPr="00C3633D">
        <w:rPr>
          <w:rFonts w:asciiTheme="minorHAnsi" w:hAnsiTheme="minorHAnsi" w:cstheme="minorHAnsi"/>
          <w:color w:val="333333"/>
          <w:sz w:val="20"/>
          <w:szCs w:val="20"/>
          <w:shd w:val="clear" w:color="auto" w:fill="FFFFFF"/>
        </w:rPr>
        <w:t>z dnia 7 lipca 1994 r.</w:t>
      </w:r>
      <w:r w:rsidRPr="00C3633D">
        <w:rPr>
          <w:rFonts w:asciiTheme="minorHAnsi" w:eastAsia="MS Mincho;ＭＳ 明朝" w:hAnsiTheme="minorHAnsi" w:cstheme="minorHAnsi"/>
          <w:sz w:val="20"/>
          <w:szCs w:val="20"/>
        </w:rPr>
        <w:t xml:space="preserve"> Prawo budowlane (</w:t>
      </w:r>
      <w:r w:rsidR="000E5A99" w:rsidRPr="00C3633D">
        <w:rPr>
          <w:rFonts w:asciiTheme="minorHAnsi" w:hAnsiTheme="minorHAnsi" w:cstheme="minorHAnsi"/>
          <w:sz w:val="20"/>
          <w:szCs w:val="20"/>
          <w:lang w:eastAsia="pl-PL"/>
        </w:rPr>
        <w:t xml:space="preserve">Dz.U.2021.2351 </w:t>
      </w:r>
      <w:proofErr w:type="spellStart"/>
      <w:r w:rsidR="000E5A99" w:rsidRPr="00C3633D">
        <w:rPr>
          <w:rFonts w:asciiTheme="minorHAnsi" w:hAnsiTheme="minorHAnsi" w:cstheme="minorHAnsi"/>
          <w:sz w:val="20"/>
          <w:szCs w:val="20"/>
          <w:lang w:eastAsia="pl-PL"/>
        </w:rPr>
        <w:t>t.j</w:t>
      </w:r>
      <w:proofErr w:type="spellEnd"/>
      <w:r w:rsidR="000E5A99" w:rsidRPr="00C3633D">
        <w:rPr>
          <w:rFonts w:asciiTheme="minorHAnsi" w:hAnsiTheme="minorHAnsi" w:cstheme="minorHAnsi"/>
          <w:sz w:val="20"/>
          <w:szCs w:val="20"/>
          <w:lang w:eastAsia="pl-PL"/>
        </w:rPr>
        <w:t>. z dnia 2021.12.20</w:t>
      </w:r>
      <w:r w:rsidR="000E5A99" w:rsidRPr="00C3633D">
        <w:rPr>
          <w:rFonts w:asciiTheme="minorHAnsi" w:hAnsiTheme="minorHAnsi" w:cstheme="minorHAnsi"/>
          <w:b/>
          <w:bCs/>
          <w:sz w:val="20"/>
          <w:szCs w:val="20"/>
          <w:lang w:eastAsia="pl-PL"/>
        </w:rPr>
        <w:t xml:space="preserve"> </w:t>
      </w:r>
      <w:r w:rsidR="000E5A99" w:rsidRPr="00C3633D">
        <w:rPr>
          <w:rFonts w:asciiTheme="minorHAnsi" w:eastAsia="MS Mincho;ＭＳ 明朝" w:hAnsiTheme="minorHAnsi" w:cstheme="minorHAnsi"/>
          <w:sz w:val="20"/>
          <w:szCs w:val="20"/>
        </w:rPr>
        <w:t>ze</w:t>
      </w:r>
      <w:r w:rsidR="000E5A99" w:rsidRPr="00C3633D">
        <w:rPr>
          <w:rFonts w:asciiTheme="minorHAnsi" w:hAnsiTheme="minorHAnsi" w:cstheme="minorHAnsi"/>
          <w:color w:val="1B1B1B"/>
          <w:sz w:val="20"/>
          <w:szCs w:val="20"/>
        </w:rPr>
        <w:t xml:space="preserve"> zm.)</w:t>
      </w:r>
      <w:r w:rsidR="000E5A99" w:rsidRPr="00C3633D">
        <w:rPr>
          <w:rFonts w:asciiTheme="minorHAnsi" w:hAnsiTheme="minorHAnsi" w:cstheme="minorHAnsi"/>
          <w:sz w:val="20"/>
          <w:szCs w:val="20"/>
        </w:rPr>
        <w:t>.</w:t>
      </w:r>
      <w:r w:rsidRPr="00C3633D">
        <w:rPr>
          <w:rFonts w:asciiTheme="minorHAnsi" w:eastAsia="MS Mincho;ＭＳ 明朝" w:hAnsiTheme="minorHAnsi" w:cstheme="minorHAnsi"/>
          <w:sz w:val="20"/>
          <w:szCs w:val="20"/>
        </w:rPr>
        <w:t xml:space="preserve"> - opisane i ostemplowane przez kierownika budowy.</w:t>
      </w:r>
    </w:p>
    <w:p w14:paraId="1A976DB1" w14:textId="77777777"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dostarczenie Zamawiającemu najpóźniej na dzień dokonania wpisu, o którym mowa w §3 ust. 3:</w:t>
      </w:r>
    </w:p>
    <w:p w14:paraId="3E57CD62" w14:textId="77E199A5"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oświadczenia kierownika budowy, zgodnie z art. 57 ust. 1 pkt 2 </w:t>
      </w:r>
      <w:r w:rsidRPr="00C3633D">
        <w:rPr>
          <w:rFonts w:asciiTheme="minorHAnsi" w:hAnsiTheme="minorHAnsi" w:cstheme="minorHAnsi"/>
          <w:color w:val="333333"/>
          <w:sz w:val="20"/>
          <w:szCs w:val="20"/>
          <w:shd w:val="clear" w:color="auto" w:fill="FFFFFF"/>
        </w:rPr>
        <w:t>z dnia 7 lipca 1994 r.</w:t>
      </w:r>
      <w:r w:rsidRPr="00C3633D">
        <w:rPr>
          <w:rFonts w:asciiTheme="minorHAnsi" w:eastAsia="MS Mincho;ＭＳ 明朝" w:hAnsiTheme="minorHAnsi" w:cstheme="minorHAnsi"/>
          <w:sz w:val="20"/>
          <w:szCs w:val="20"/>
        </w:rPr>
        <w:t xml:space="preserve"> Prawo budowlane </w:t>
      </w:r>
      <w:r w:rsidR="000E5A99" w:rsidRPr="00C3633D">
        <w:rPr>
          <w:rFonts w:asciiTheme="minorHAnsi" w:eastAsia="MS Mincho;ＭＳ 明朝" w:hAnsiTheme="minorHAnsi" w:cstheme="minorHAnsi"/>
          <w:sz w:val="20"/>
          <w:szCs w:val="20"/>
        </w:rPr>
        <w:t>(</w:t>
      </w:r>
      <w:r w:rsidR="000E5A99" w:rsidRPr="00C3633D">
        <w:rPr>
          <w:rFonts w:asciiTheme="minorHAnsi" w:hAnsiTheme="minorHAnsi" w:cstheme="minorHAnsi"/>
          <w:sz w:val="20"/>
          <w:szCs w:val="20"/>
          <w:lang w:eastAsia="pl-PL"/>
        </w:rPr>
        <w:t xml:space="preserve">Dz.U.2021.2351 </w:t>
      </w:r>
      <w:proofErr w:type="spellStart"/>
      <w:r w:rsidR="000E5A99" w:rsidRPr="00C3633D">
        <w:rPr>
          <w:rFonts w:asciiTheme="minorHAnsi" w:hAnsiTheme="minorHAnsi" w:cstheme="minorHAnsi"/>
          <w:sz w:val="20"/>
          <w:szCs w:val="20"/>
          <w:lang w:eastAsia="pl-PL"/>
        </w:rPr>
        <w:t>t.j</w:t>
      </w:r>
      <w:proofErr w:type="spellEnd"/>
      <w:r w:rsidR="000E5A99" w:rsidRPr="00C3633D">
        <w:rPr>
          <w:rFonts w:asciiTheme="minorHAnsi" w:hAnsiTheme="minorHAnsi" w:cstheme="minorHAnsi"/>
          <w:sz w:val="20"/>
          <w:szCs w:val="20"/>
          <w:lang w:eastAsia="pl-PL"/>
        </w:rPr>
        <w:t>. z dnia 2021.12.20</w:t>
      </w:r>
      <w:r w:rsidR="000E5A99" w:rsidRPr="00C3633D">
        <w:rPr>
          <w:rFonts w:asciiTheme="minorHAnsi" w:hAnsiTheme="minorHAnsi" w:cstheme="minorHAnsi"/>
          <w:b/>
          <w:bCs/>
          <w:sz w:val="20"/>
          <w:szCs w:val="20"/>
          <w:lang w:eastAsia="pl-PL"/>
        </w:rPr>
        <w:t xml:space="preserve"> </w:t>
      </w:r>
      <w:r w:rsidR="000E5A99" w:rsidRPr="00C3633D">
        <w:rPr>
          <w:rFonts w:asciiTheme="minorHAnsi" w:eastAsia="MS Mincho;ＭＳ 明朝" w:hAnsiTheme="minorHAnsi" w:cstheme="minorHAnsi"/>
          <w:sz w:val="20"/>
          <w:szCs w:val="20"/>
        </w:rPr>
        <w:t>ze</w:t>
      </w:r>
      <w:r w:rsidR="000E5A99" w:rsidRPr="00C3633D">
        <w:rPr>
          <w:rFonts w:asciiTheme="minorHAnsi" w:hAnsiTheme="minorHAnsi" w:cstheme="minorHAnsi"/>
          <w:color w:val="1B1B1B"/>
          <w:sz w:val="20"/>
          <w:szCs w:val="20"/>
        </w:rPr>
        <w:t xml:space="preserve"> zm.</w:t>
      </w:r>
      <w:r w:rsidRPr="00C3633D">
        <w:rPr>
          <w:rFonts w:asciiTheme="minorHAnsi" w:hAnsiTheme="minorHAnsi" w:cstheme="minorHAnsi"/>
          <w:color w:val="1B1B1B"/>
          <w:sz w:val="20"/>
          <w:szCs w:val="20"/>
        </w:rPr>
        <w:t>)</w:t>
      </w:r>
      <w:r w:rsidRPr="00C3633D">
        <w:rPr>
          <w:rFonts w:asciiTheme="minorHAnsi" w:eastAsia="MS Mincho;ＭＳ 明朝" w:hAnsiTheme="minorHAnsi" w:cstheme="minorHAnsi"/>
          <w:sz w:val="20"/>
          <w:szCs w:val="20"/>
        </w:rPr>
        <w:t xml:space="preserve">, </w:t>
      </w:r>
    </w:p>
    <w:p w14:paraId="496EF747" w14:textId="3EFA9DE0" w:rsidR="00925614" w:rsidRPr="00C3633D"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ory</w:t>
      </w:r>
      <w:r w:rsidR="004902B7" w:rsidRPr="00C3633D">
        <w:rPr>
          <w:rFonts w:asciiTheme="minorHAnsi" w:eastAsia="MS Mincho;ＭＳ 明朝" w:hAnsiTheme="minorHAnsi" w:cstheme="minorHAnsi"/>
          <w:sz w:val="20"/>
          <w:szCs w:val="20"/>
        </w:rPr>
        <w:t>ginału i kopii dziennika budowy,</w:t>
      </w:r>
    </w:p>
    <w:p w14:paraId="3CDE80A9" w14:textId="2A5FEBD7" w:rsidR="004902B7" w:rsidRPr="00C3633D" w:rsidRDefault="004902B7" w:rsidP="00D45098">
      <w:pPr>
        <w:numPr>
          <w:ilvl w:val="0"/>
          <w:numId w:val="39"/>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mapy roboczej wraz ze szkicami oraz zawiadomieniem o przekazaniu dokumentacji do </w:t>
      </w:r>
      <w:proofErr w:type="spellStart"/>
      <w:r w:rsidRPr="00C3633D">
        <w:rPr>
          <w:rFonts w:asciiTheme="minorHAnsi" w:eastAsia="MS Mincho;ＭＳ 明朝" w:hAnsiTheme="minorHAnsi" w:cstheme="minorHAnsi"/>
          <w:sz w:val="20"/>
          <w:szCs w:val="20"/>
        </w:rPr>
        <w:t>PODGiK</w:t>
      </w:r>
      <w:proofErr w:type="spellEnd"/>
      <w:r w:rsidRPr="00C3633D">
        <w:rPr>
          <w:rFonts w:asciiTheme="minorHAnsi" w:eastAsia="MS Mincho;ＭＳ 明朝" w:hAnsiTheme="minorHAnsi" w:cstheme="minorHAnsi"/>
          <w:sz w:val="20"/>
          <w:szCs w:val="20"/>
        </w:rPr>
        <w:t xml:space="preserve"> z pieczątką i podpisem Geodety.</w:t>
      </w:r>
    </w:p>
    <w:p w14:paraId="41112DFE" w14:textId="77777777" w:rsidR="00925614" w:rsidRPr="00C3633D"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lang w:val="x-none"/>
        </w:rPr>
      </w:pPr>
      <w:r w:rsidRPr="00C3633D">
        <w:rPr>
          <w:rFonts w:asciiTheme="minorHAnsi" w:eastAsia="MS Mincho;ＭＳ 明朝" w:hAnsiTheme="minorHAnsi" w:cstheme="minorHAnsi"/>
          <w:sz w:val="20"/>
          <w:szCs w:val="20"/>
          <w:lang w:val="x-none"/>
        </w:rPr>
        <w:t>W ramach Przedmiotu Umowy Wykonawca zobowiązany jest wykonać następujące opracowania wraz z dokonaniem koniecznych uzgodnień:</w:t>
      </w:r>
    </w:p>
    <w:p w14:paraId="4B1E42E3" w14:textId="77777777" w:rsidR="00925614" w:rsidRPr="00C3633D"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lang w:val="x-none"/>
        </w:rPr>
      </w:pPr>
      <w:r w:rsidRPr="00C3633D">
        <w:rPr>
          <w:rFonts w:asciiTheme="minorHAnsi" w:eastAsia="MS Mincho;ＭＳ 明朝" w:hAnsiTheme="minorHAnsi" w:cstheme="minorHAnsi"/>
          <w:sz w:val="20"/>
          <w:szCs w:val="20"/>
          <w:lang w:val="x-none"/>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62F8E198" w14:textId="77777777" w:rsidR="00925614" w:rsidRPr="00C3633D"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plan bezpieczeństwa i ochrony zdrowia,</w:t>
      </w:r>
    </w:p>
    <w:p w14:paraId="00F369FA" w14:textId="77777777" w:rsidR="00925614" w:rsidRPr="00C3633D"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rysunki powykonawcze sporządzane na bieżąco w miarę postępu robót,</w:t>
      </w:r>
    </w:p>
    <w:p w14:paraId="15354290" w14:textId="77777777" w:rsidR="00925614" w:rsidRPr="00C3633D"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dokumentację fotograficzną i archiwalną dla wszystkich prowadzonych robót, w szczególności dla robót zanikających,</w:t>
      </w:r>
    </w:p>
    <w:p w14:paraId="37473E45" w14:textId="77777777" w:rsidR="00925614" w:rsidRPr="00C3633D"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bookmarkStart w:id="3" w:name="_Ref389563603"/>
      <w:r w:rsidRPr="00C3633D">
        <w:rPr>
          <w:rFonts w:asciiTheme="minorHAnsi" w:eastAsia="MS Mincho;ＭＳ 明朝" w:hAnsiTheme="minorHAnsi" w:cstheme="minorHAnsi"/>
          <w:sz w:val="20"/>
          <w:szCs w:val="20"/>
        </w:rPr>
        <w:t>dokumentację powykonawczą</w:t>
      </w:r>
      <w:bookmarkEnd w:id="3"/>
      <w:r w:rsidRPr="00C3633D">
        <w:rPr>
          <w:rFonts w:asciiTheme="minorHAnsi" w:eastAsia="MS Mincho;ＭＳ 明朝" w:hAnsiTheme="minorHAnsi" w:cstheme="minorHAnsi"/>
          <w:sz w:val="20"/>
          <w:szCs w:val="20"/>
        </w:rPr>
        <w:t>.</w:t>
      </w:r>
    </w:p>
    <w:p w14:paraId="51681610" w14:textId="77777777" w:rsidR="00254830" w:rsidRPr="00C3633D" w:rsidRDefault="00254830" w:rsidP="00D45098">
      <w:pPr>
        <w:shd w:val="clear" w:color="auto" w:fill="FFFFFF"/>
        <w:jc w:val="center"/>
        <w:rPr>
          <w:rFonts w:asciiTheme="minorHAnsi" w:hAnsiTheme="minorHAnsi" w:cstheme="minorHAnsi"/>
          <w:b/>
          <w:sz w:val="20"/>
          <w:szCs w:val="20"/>
        </w:rPr>
      </w:pPr>
      <w:bookmarkStart w:id="4" w:name="_Hlk94603092"/>
      <w:r w:rsidRPr="00C3633D">
        <w:rPr>
          <w:rFonts w:asciiTheme="minorHAnsi" w:hAnsiTheme="minorHAnsi" w:cstheme="minorHAnsi"/>
          <w:b/>
          <w:sz w:val="20"/>
          <w:szCs w:val="20"/>
        </w:rPr>
        <w:t>§3.</w:t>
      </w:r>
    </w:p>
    <w:p w14:paraId="21234B4A"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Terminy.</w:t>
      </w:r>
    </w:p>
    <w:p w14:paraId="43D13BCF" w14:textId="39F13487"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Wszystkie roboty wynikające z zapisów niniejszej Umowy Wykonawca wykona w nieprzekraczalnym terminie do dnia </w:t>
      </w:r>
      <w:r w:rsidR="00A136B3" w:rsidRPr="00C3633D">
        <w:rPr>
          <w:rFonts w:asciiTheme="minorHAnsi" w:eastAsia="MS Mincho;ＭＳ 明朝" w:hAnsiTheme="minorHAnsi" w:cstheme="minorHAnsi"/>
          <w:sz w:val="20"/>
          <w:szCs w:val="20"/>
          <w:u w:val="single"/>
        </w:rPr>
        <w:t>31 sierpnia</w:t>
      </w:r>
      <w:r w:rsidRPr="00C3633D">
        <w:rPr>
          <w:rFonts w:asciiTheme="minorHAnsi" w:eastAsia="MS Mincho;ＭＳ 明朝" w:hAnsiTheme="minorHAnsi" w:cstheme="minorHAnsi"/>
          <w:sz w:val="20"/>
          <w:szCs w:val="20"/>
          <w:u w:val="single"/>
        </w:rPr>
        <w:t xml:space="preserve"> 2022 roku</w:t>
      </w:r>
      <w:r w:rsidRPr="00C3633D">
        <w:rPr>
          <w:rFonts w:asciiTheme="minorHAnsi" w:eastAsia="MS Mincho;ＭＳ 明朝" w:hAnsiTheme="minorHAnsi" w:cstheme="minorHAnsi"/>
          <w:sz w:val="20"/>
          <w:szCs w:val="20"/>
        </w:rPr>
        <w:t>.</w:t>
      </w:r>
      <w:r w:rsidRPr="00C3633D">
        <w:rPr>
          <w:rFonts w:asciiTheme="minorHAnsi" w:eastAsia="MS Mincho;ＭＳ 明朝" w:hAnsiTheme="minorHAnsi" w:cstheme="minorHAnsi"/>
          <w:color w:val="FF0000"/>
          <w:sz w:val="20"/>
          <w:szCs w:val="20"/>
        </w:rPr>
        <w:t xml:space="preserve"> </w:t>
      </w:r>
    </w:p>
    <w:bookmarkEnd w:id="4"/>
    <w:p w14:paraId="4CF04C8A" w14:textId="77777777"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Wykonane zgodnie z niniejszą Umową roboty, odebrane zostaną w oparciu o protokół odbioru końcowego. Protokół odbioru końcowego zostanie sporządzony po wykonaniu wszystkich robót wynikających z niniejszej Umowy.</w:t>
      </w:r>
    </w:p>
    <w:p w14:paraId="39B529E4" w14:textId="3C7C4AFF"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O terminie wykonania wszystkich robót objętych niniejszą </w:t>
      </w:r>
      <w:r w:rsidR="00331D24" w:rsidRPr="00C3633D">
        <w:rPr>
          <w:rFonts w:asciiTheme="minorHAnsi" w:eastAsia="MS Mincho;ＭＳ 明朝" w:hAnsiTheme="minorHAnsi" w:cstheme="minorHAnsi"/>
          <w:sz w:val="20"/>
          <w:szCs w:val="20"/>
        </w:rPr>
        <w:t>U</w:t>
      </w:r>
      <w:r w:rsidRPr="00C3633D">
        <w:rPr>
          <w:rFonts w:asciiTheme="minorHAnsi" w:eastAsia="MS Mincho;ＭＳ 明朝" w:hAnsiTheme="minorHAnsi" w:cstheme="minorHAnsi"/>
          <w:sz w:val="20"/>
          <w:szCs w:val="20"/>
        </w:rPr>
        <w:t xml:space="preserve">mową (wykonania całości Przedmiotu Umowy) Wykonawca poinformuje pisemnie Zamawiającego zgłaszając Zamawiającemu gotowość do odbioru końcowego oraz odnotuje to stosownym wpisem w dzienniku budowy. </w:t>
      </w:r>
    </w:p>
    <w:p w14:paraId="7614EEE9" w14:textId="77777777"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Warunkiem zgłoszenia przez Wykonawcę gotowości do odbioru robót jest wykonanie wszystkich robót zgodnie z Umową i potwierdzenie ich wykonania przez Inspektora Nadzoru oraz przekazanie do Zamawiającego kompletnej dokumentacji powykonawczej.</w:t>
      </w:r>
    </w:p>
    <w:p w14:paraId="1C1E4DBE" w14:textId="5D78FD7E"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Termin przekazania </w:t>
      </w:r>
      <w:r w:rsidR="0071392C" w:rsidRPr="00C3633D">
        <w:rPr>
          <w:rFonts w:asciiTheme="minorHAnsi" w:eastAsia="MS Mincho;ＭＳ 明朝" w:hAnsiTheme="minorHAnsi" w:cstheme="minorHAnsi"/>
          <w:sz w:val="20"/>
          <w:szCs w:val="20"/>
        </w:rPr>
        <w:t xml:space="preserve">Wykonawcy </w:t>
      </w:r>
      <w:r w:rsidRPr="00C3633D">
        <w:rPr>
          <w:rFonts w:asciiTheme="minorHAnsi" w:eastAsia="MS Mincho;ＭＳ 明朝" w:hAnsiTheme="minorHAnsi" w:cstheme="minorHAnsi"/>
          <w:sz w:val="20"/>
          <w:szCs w:val="20"/>
        </w:rPr>
        <w:t xml:space="preserve">placu budowy </w:t>
      </w:r>
      <w:r w:rsidR="0071392C" w:rsidRPr="00C3633D">
        <w:rPr>
          <w:rFonts w:asciiTheme="minorHAnsi" w:eastAsia="MS Mincho;ＭＳ 明朝" w:hAnsiTheme="minorHAnsi" w:cstheme="minorHAnsi"/>
          <w:sz w:val="20"/>
          <w:szCs w:val="20"/>
        </w:rPr>
        <w:t xml:space="preserve">[Plac budowy] </w:t>
      </w:r>
      <w:r w:rsidRPr="00C3633D">
        <w:rPr>
          <w:rFonts w:asciiTheme="minorHAnsi" w:eastAsia="MS Mincho;ＭＳ 明朝" w:hAnsiTheme="minorHAnsi" w:cstheme="minorHAnsi"/>
          <w:sz w:val="20"/>
          <w:szCs w:val="20"/>
        </w:rPr>
        <w:t xml:space="preserve">nastąpi w ciągu 3 (trzech) dni roboczych od daty podpisania </w:t>
      </w:r>
      <w:r w:rsidR="0071392C" w:rsidRPr="00C3633D">
        <w:rPr>
          <w:rFonts w:asciiTheme="minorHAnsi" w:eastAsia="MS Mincho;ＭＳ 明朝" w:hAnsiTheme="minorHAnsi" w:cstheme="minorHAnsi"/>
          <w:sz w:val="20"/>
          <w:szCs w:val="20"/>
        </w:rPr>
        <w:t xml:space="preserve">niniejszej </w:t>
      </w:r>
      <w:r w:rsidRPr="00C3633D">
        <w:rPr>
          <w:rFonts w:asciiTheme="minorHAnsi" w:eastAsia="MS Mincho;ＭＳ 明朝" w:hAnsiTheme="minorHAnsi" w:cstheme="minorHAnsi"/>
          <w:sz w:val="20"/>
          <w:szCs w:val="20"/>
        </w:rPr>
        <w:t>Umowy na podstawie protokołu przekazania podpisanego przez obie strony niniejszej Umowy.</w:t>
      </w:r>
    </w:p>
    <w:p w14:paraId="5199377B" w14:textId="75D9E68A"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Termin rozpoczęcia przez Wykonawcę realizacji </w:t>
      </w:r>
      <w:r w:rsidR="00EE309B" w:rsidRPr="00C3633D">
        <w:rPr>
          <w:rFonts w:asciiTheme="minorHAnsi" w:eastAsia="MS Mincho;ＭＳ 明朝" w:hAnsiTheme="minorHAnsi" w:cstheme="minorHAnsi"/>
          <w:sz w:val="20"/>
          <w:szCs w:val="20"/>
        </w:rPr>
        <w:t>P</w:t>
      </w:r>
      <w:r w:rsidRPr="00C3633D">
        <w:rPr>
          <w:rFonts w:asciiTheme="minorHAnsi" w:eastAsia="MS Mincho;ＭＳ 明朝" w:hAnsiTheme="minorHAnsi" w:cstheme="minorHAnsi"/>
          <w:sz w:val="20"/>
          <w:szCs w:val="20"/>
        </w:rPr>
        <w:t xml:space="preserve">rzedmiotu Umowy Strony ustalają na maksymalnie 14 (czternasty) dzień następujący po dniu przekazania Wykonawcy </w:t>
      </w:r>
      <w:r w:rsidR="00EE309B" w:rsidRPr="00C3633D">
        <w:rPr>
          <w:rFonts w:asciiTheme="minorHAnsi" w:eastAsia="MS Mincho;ＭＳ 明朝" w:hAnsiTheme="minorHAnsi" w:cstheme="minorHAnsi"/>
          <w:sz w:val="20"/>
          <w:szCs w:val="20"/>
        </w:rPr>
        <w:t>P</w:t>
      </w:r>
      <w:r w:rsidRPr="00C3633D">
        <w:rPr>
          <w:rFonts w:asciiTheme="minorHAnsi" w:eastAsia="MS Mincho;ＭＳ 明朝" w:hAnsiTheme="minorHAnsi" w:cstheme="minorHAnsi"/>
          <w:sz w:val="20"/>
          <w:szCs w:val="20"/>
        </w:rPr>
        <w:t xml:space="preserve">lacu budowy i podpisania protokołu, o którym mowa w </w:t>
      </w:r>
      <w:bookmarkStart w:id="5" w:name="_Hlk43706333"/>
      <w:r w:rsidRPr="00C3633D">
        <w:rPr>
          <w:rFonts w:asciiTheme="minorHAnsi" w:eastAsia="MS Mincho;ＭＳ 明朝" w:hAnsiTheme="minorHAnsi" w:cstheme="minorHAnsi"/>
          <w:sz w:val="20"/>
          <w:szCs w:val="20"/>
        </w:rPr>
        <w:t>§3 ust.5</w:t>
      </w:r>
      <w:bookmarkEnd w:id="5"/>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w:t>
      </w:r>
    </w:p>
    <w:p w14:paraId="7DF25221" w14:textId="6A627169"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C3633D">
        <w:rPr>
          <w:rFonts w:asciiTheme="minorHAnsi" w:eastAsia="MS Mincho;ＭＳ 明朝" w:hAnsiTheme="minorHAnsi" w:cstheme="minorHAnsi"/>
          <w:sz w:val="20"/>
          <w:szCs w:val="20"/>
        </w:rPr>
        <w:t xml:space="preserve">Termin przekazania Zamawiającemu Przedmiotu Umowy Strony ustalają na dzień: </w:t>
      </w:r>
      <w:r w:rsidR="00A136B3" w:rsidRPr="00C3633D">
        <w:rPr>
          <w:rFonts w:asciiTheme="minorHAnsi" w:eastAsia="MS Mincho;ＭＳ 明朝" w:hAnsiTheme="minorHAnsi" w:cstheme="minorHAnsi"/>
          <w:sz w:val="20"/>
          <w:szCs w:val="20"/>
          <w:u w:val="single"/>
        </w:rPr>
        <w:t>31 sierpnia</w:t>
      </w:r>
      <w:r w:rsidRPr="00C3633D">
        <w:rPr>
          <w:rFonts w:asciiTheme="minorHAnsi" w:eastAsia="MS Mincho;ＭＳ 明朝" w:hAnsiTheme="minorHAnsi" w:cstheme="minorHAnsi"/>
          <w:sz w:val="20"/>
          <w:szCs w:val="20"/>
          <w:u w:val="single"/>
        </w:rPr>
        <w:t xml:space="preserve"> 2022 roku.</w:t>
      </w:r>
    </w:p>
    <w:p w14:paraId="5445C422" w14:textId="77777777"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C3633D">
        <w:rPr>
          <w:rFonts w:asciiTheme="minorHAnsi" w:eastAsia="MS Mincho;ＭＳ 明朝" w:hAnsiTheme="minorHAnsi" w:cstheme="minorHAnsi"/>
          <w:sz w:val="20"/>
          <w:szCs w:val="20"/>
        </w:rPr>
        <w:t>Strony zgodnie ustalają, że za termin zakończenia i wykonania robót objętych niniejszą Umową uważa się dzień otrzymania przez Zamawiającego pisemnego zawiadomienia</w:t>
      </w:r>
      <w:r w:rsidRPr="00C3633D">
        <w:rPr>
          <w:rFonts w:asciiTheme="minorHAnsi" w:hAnsiTheme="minorHAnsi" w:cstheme="minorHAnsi"/>
          <w:sz w:val="20"/>
          <w:szCs w:val="20"/>
        </w:rPr>
        <w:t xml:space="preserve"> </w:t>
      </w:r>
      <w:r w:rsidRPr="00C3633D">
        <w:rPr>
          <w:rFonts w:asciiTheme="minorHAnsi" w:eastAsia="MS Mincho;ＭＳ 明朝" w:hAnsiTheme="minorHAnsi" w:cstheme="minorHAnsi"/>
          <w:sz w:val="20"/>
          <w:szCs w:val="20"/>
        </w:rPr>
        <w:t>zgodnie z §3 ust. 3</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 xml:space="preserve"> wystawionego na podstawie potwierdzonego przez Inspektora Nadzoru, wpisu w dzienniku budowy, o całościowym wykonaniu i zakończeniu prac obejmujących przedmiot niniejszej Umowy i uporządkowaniu placu budowy wraz z odtworzeniem nawierzchni uszkodzonych lub zniszczonych w wyniku działań Wykonawcy lub Podwykonawcy.</w:t>
      </w:r>
    </w:p>
    <w:p w14:paraId="138227D8" w14:textId="5B78F017" w:rsidR="00925614" w:rsidRPr="00C3633D"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C3633D">
        <w:rPr>
          <w:rFonts w:asciiTheme="minorHAnsi" w:eastAsia="MS Mincho;ＭＳ 明朝" w:hAnsiTheme="minorHAnsi" w:cstheme="minorHAnsi"/>
          <w:sz w:val="20"/>
          <w:szCs w:val="20"/>
        </w:rPr>
        <w:t xml:space="preserve">Wykonawca przekaże Zamawiającemu w terminie </w:t>
      </w:r>
      <w:r w:rsidR="00EE309B" w:rsidRPr="00C3633D">
        <w:rPr>
          <w:rFonts w:asciiTheme="minorHAnsi" w:eastAsia="MS Mincho;ＭＳ 明朝" w:hAnsiTheme="minorHAnsi" w:cstheme="minorHAnsi"/>
          <w:sz w:val="20"/>
          <w:szCs w:val="20"/>
        </w:rPr>
        <w:t>7</w:t>
      </w:r>
      <w:r w:rsidRPr="00C3633D">
        <w:rPr>
          <w:rFonts w:asciiTheme="minorHAnsi" w:eastAsia="MS Mincho;ＭＳ 明朝" w:hAnsiTheme="minorHAnsi" w:cstheme="minorHAnsi"/>
          <w:sz w:val="20"/>
          <w:szCs w:val="20"/>
        </w:rPr>
        <w:t xml:space="preserve"> </w:t>
      </w:r>
      <w:r w:rsidR="009706E9" w:rsidRPr="00C3633D">
        <w:rPr>
          <w:rFonts w:asciiTheme="minorHAnsi" w:eastAsia="MS Mincho;ＭＳ 明朝" w:hAnsiTheme="minorHAnsi" w:cstheme="minorHAnsi"/>
          <w:sz w:val="20"/>
          <w:szCs w:val="20"/>
        </w:rPr>
        <w:t xml:space="preserve">(siedmiu) </w:t>
      </w:r>
      <w:r w:rsidRPr="00C3633D">
        <w:rPr>
          <w:rFonts w:asciiTheme="minorHAnsi" w:eastAsia="MS Mincho;ＭＳ 明朝" w:hAnsiTheme="minorHAnsi" w:cstheme="minorHAnsi"/>
          <w:sz w:val="20"/>
          <w:szCs w:val="20"/>
        </w:rPr>
        <w:t xml:space="preserve">dni od daty podpisania </w:t>
      </w:r>
      <w:r w:rsidR="00521DAF" w:rsidRPr="00C3633D">
        <w:rPr>
          <w:rFonts w:asciiTheme="minorHAnsi" w:eastAsia="MS Mincho;ＭＳ 明朝" w:hAnsiTheme="minorHAnsi" w:cstheme="minorHAnsi"/>
          <w:sz w:val="20"/>
          <w:szCs w:val="20"/>
        </w:rPr>
        <w:t>niniejszej U</w:t>
      </w:r>
      <w:r w:rsidRPr="00C3633D">
        <w:rPr>
          <w:rFonts w:asciiTheme="minorHAnsi" w:eastAsia="MS Mincho;ＭＳ 明朝" w:hAnsiTheme="minorHAnsi" w:cstheme="minorHAnsi"/>
          <w:sz w:val="20"/>
          <w:szCs w:val="20"/>
        </w:rPr>
        <w:t>mowy kosztorys ofertowy uproszczony wraz z tabelą elementów scalonych.</w:t>
      </w:r>
    </w:p>
    <w:p w14:paraId="499F95F8" w14:textId="77777777" w:rsidR="00CA2668" w:rsidRPr="00C3633D" w:rsidRDefault="00CA2668" w:rsidP="00CA2668">
      <w:pPr>
        <w:shd w:val="clear" w:color="auto" w:fill="FFFFFF"/>
        <w:ind w:left="284"/>
        <w:jc w:val="both"/>
        <w:rPr>
          <w:rFonts w:asciiTheme="minorHAnsi" w:eastAsia="MS Mincho;ＭＳ 明朝" w:hAnsiTheme="minorHAnsi" w:cstheme="minorHAnsi"/>
          <w:sz w:val="20"/>
          <w:szCs w:val="20"/>
          <w:u w:val="single"/>
        </w:rPr>
      </w:pPr>
    </w:p>
    <w:p w14:paraId="523AE4C4"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§4.</w:t>
      </w:r>
    </w:p>
    <w:p w14:paraId="386717E8"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 xml:space="preserve">Harmonogram robót </w:t>
      </w:r>
    </w:p>
    <w:p w14:paraId="462946E0" w14:textId="30A4A5DD" w:rsidR="00925614" w:rsidRPr="00C3633D" w:rsidRDefault="00925614" w:rsidP="00D45098">
      <w:pPr>
        <w:ind w:left="284"/>
        <w:contextualSpacing/>
        <w:jc w:val="both"/>
        <w:rPr>
          <w:rFonts w:asciiTheme="minorHAnsi" w:hAnsiTheme="minorHAnsi" w:cstheme="minorHAnsi"/>
          <w:sz w:val="20"/>
          <w:szCs w:val="20"/>
        </w:rPr>
      </w:pPr>
      <w:r w:rsidRPr="00C3633D">
        <w:rPr>
          <w:rFonts w:asciiTheme="minorHAnsi" w:hAnsiTheme="minorHAnsi" w:cstheme="minorHAnsi"/>
          <w:sz w:val="20"/>
          <w:szCs w:val="20"/>
        </w:rPr>
        <w:lastRenderedPageBreak/>
        <w:t xml:space="preserve">Strony niniejszej Umowy zgodnie ustalają, iż Harmonogram rzeczowo-finansowy realizacji </w:t>
      </w:r>
      <w:r w:rsidR="006235A4" w:rsidRPr="00C3633D">
        <w:rPr>
          <w:rFonts w:asciiTheme="minorHAnsi" w:hAnsiTheme="minorHAnsi" w:cstheme="minorHAnsi"/>
          <w:sz w:val="20"/>
          <w:szCs w:val="20"/>
        </w:rPr>
        <w:t>I</w:t>
      </w:r>
      <w:r w:rsidRPr="00C3633D">
        <w:rPr>
          <w:rFonts w:asciiTheme="minorHAnsi" w:hAnsiTheme="minorHAnsi" w:cstheme="minorHAnsi"/>
          <w:sz w:val="20"/>
          <w:szCs w:val="20"/>
        </w:rPr>
        <w:t>nwestycji objętej niniejszą Umową, zostanie sporządzony przez Wykonawcę z wytycznymi Zamawiającego i przedłożony Zamawiającemu w terminie nie dłuższym niż 7 (siedem) dni od dnia podpisania niniejszej Umowy.</w:t>
      </w:r>
    </w:p>
    <w:p w14:paraId="1B75E3A9"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§5.</w:t>
      </w:r>
    </w:p>
    <w:p w14:paraId="14AB8238"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Przekazanie dokumentacji.</w:t>
      </w:r>
    </w:p>
    <w:p w14:paraId="4D48F1E7" w14:textId="2BE203D2" w:rsidR="000E5A99" w:rsidRPr="00C3633D"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oświadcza, że otrzymał jako załącznik do niniejszej Umowy kompletną dokumentację projektową oraz dokumenty opisane w §2 ust. 1 i ust. 4 lit. </w:t>
      </w:r>
      <w:r w:rsidR="00A67676" w:rsidRPr="00C3633D">
        <w:rPr>
          <w:rFonts w:asciiTheme="minorHAnsi" w:eastAsia="MS Mincho;ＭＳ 明朝" w:hAnsiTheme="minorHAnsi" w:cstheme="minorHAnsi"/>
          <w:sz w:val="20"/>
          <w:szCs w:val="20"/>
        </w:rPr>
        <w:t>b</w:t>
      </w:r>
      <w:r w:rsidRPr="00C3633D">
        <w:rPr>
          <w:rFonts w:asciiTheme="minorHAnsi" w:eastAsia="MS Mincho;ＭＳ 明朝" w:hAnsiTheme="minorHAnsi" w:cstheme="minorHAnsi"/>
          <w:sz w:val="20"/>
          <w:szCs w:val="20"/>
        </w:rPr>
        <w:t>)</w:t>
      </w:r>
      <w:r w:rsidR="00A67676" w:rsidRPr="00C3633D">
        <w:rPr>
          <w:rFonts w:asciiTheme="minorHAnsi" w:eastAsia="MS Mincho;ＭＳ 明朝" w:hAnsiTheme="minorHAnsi" w:cstheme="minorHAnsi"/>
          <w:sz w:val="20"/>
          <w:szCs w:val="20"/>
        </w:rPr>
        <w:t>, lit.</w:t>
      </w:r>
      <w:r w:rsidRPr="00C3633D">
        <w:rPr>
          <w:rFonts w:asciiTheme="minorHAnsi" w:eastAsia="MS Mincho;ＭＳ 明朝" w:hAnsiTheme="minorHAnsi" w:cstheme="minorHAnsi"/>
          <w:sz w:val="20"/>
          <w:szCs w:val="20"/>
        </w:rPr>
        <w:t xml:space="preserve"> c) i </w:t>
      </w:r>
      <w:r w:rsidR="0030708F" w:rsidRPr="00C3633D">
        <w:rPr>
          <w:rFonts w:asciiTheme="minorHAnsi" w:eastAsia="MS Mincho;ＭＳ 明朝" w:hAnsiTheme="minorHAnsi" w:cstheme="minorHAnsi"/>
          <w:sz w:val="20"/>
          <w:szCs w:val="20"/>
        </w:rPr>
        <w:t xml:space="preserve">lit. </w:t>
      </w:r>
      <w:r w:rsidRPr="00C3633D">
        <w:rPr>
          <w:rFonts w:asciiTheme="minorHAnsi" w:eastAsia="MS Mincho;ＭＳ 明朝" w:hAnsiTheme="minorHAnsi" w:cstheme="minorHAnsi"/>
          <w:sz w:val="20"/>
          <w:szCs w:val="20"/>
        </w:rPr>
        <w:t>e)</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 xml:space="preserve"> co Wykonawca potwierdza podpisując niniejszą Umowę.</w:t>
      </w:r>
    </w:p>
    <w:p w14:paraId="02751552" w14:textId="77777777" w:rsidR="000E5A99" w:rsidRPr="00C3633D"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niniejszej Umowy.</w:t>
      </w:r>
    </w:p>
    <w:p w14:paraId="60BF9B91" w14:textId="0A492F5A" w:rsidR="000E5A99" w:rsidRPr="00C3633D"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Przekazanie dziennika budowy nastąpi protokolarnie w dniu przekazania placu budowy.</w:t>
      </w:r>
    </w:p>
    <w:p w14:paraId="34AA4485" w14:textId="77777777" w:rsidR="00CA2668" w:rsidRPr="00C3633D" w:rsidRDefault="00CA2668" w:rsidP="00CA2668">
      <w:pPr>
        <w:shd w:val="clear" w:color="auto" w:fill="FFFFFF"/>
        <w:ind w:left="284"/>
        <w:jc w:val="both"/>
        <w:rPr>
          <w:rFonts w:asciiTheme="minorHAnsi" w:eastAsia="MS Mincho;ＭＳ 明朝" w:hAnsiTheme="minorHAnsi" w:cstheme="minorHAnsi"/>
          <w:sz w:val="20"/>
          <w:szCs w:val="20"/>
        </w:rPr>
      </w:pPr>
    </w:p>
    <w:p w14:paraId="13CB9650"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§6.</w:t>
      </w:r>
    </w:p>
    <w:p w14:paraId="045228C6"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Inspektor nadzoru i kierownik budowy.</w:t>
      </w:r>
    </w:p>
    <w:p w14:paraId="2F9A713B" w14:textId="73027E07" w:rsidR="000E5A99"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Zamawiający oświadcza, że nadzór inwestorski nad realizacją niniejszej Umowy prowadzić będzie na rzecz Zamawiającego: </w:t>
      </w:r>
      <w:r w:rsidR="00325A5B" w:rsidRPr="00C3633D">
        <w:rPr>
          <w:rFonts w:asciiTheme="minorHAnsi" w:hAnsiTheme="minorHAnsi" w:cstheme="minorHAnsi"/>
          <w:bCs/>
          <w:sz w:val="20"/>
          <w:szCs w:val="20"/>
        </w:rPr>
        <w:t>__________________________________________</w:t>
      </w:r>
      <w:r w:rsidRPr="00C3633D">
        <w:rPr>
          <w:rFonts w:asciiTheme="minorHAnsi" w:hAnsiTheme="minorHAnsi" w:cstheme="minorHAnsi"/>
          <w:bCs/>
          <w:sz w:val="20"/>
          <w:szCs w:val="20"/>
        </w:rPr>
        <w:t xml:space="preserve"> </w:t>
      </w:r>
      <w:r w:rsidRPr="00C3633D">
        <w:rPr>
          <w:rFonts w:asciiTheme="minorHAnsi" w:hAnsiTheme="minorHAnsi" w:cstheme="minorHAnsi"/>
          <w:sz w:val="20"/>
          <w:szCs w:val="20"/>
        </w:rPr>
        <w:t>– Inspektor Nadzoru.</w:t>
      </w:r>
    </w:p>
    <w:p w14:paraId="52F6B907" w14:textId="47A189AE" w:rsidR="000E5A99"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Inspektor Nadzoru działa w granicach określonych przepisami ustawy </w:t>
      </w:r>
      <w:r w:rsidRPr="00C3633D">
        <w:rPr>
          <w:rFonts w:asciiTheme="minorHAnsi" w:hAnsiTheme="minorHAnsi" w:cstheme="minorHAnsi"/>
          <w:color w:val="333333"/>
          <w:sz w:val="20"/>
          <w:szCs w:val="20"/>
          <w:shd w:val="clear" w:color="auto" w:fill="FFFFFF"/>
        </w:rPr>
        <w:t>z dnia 7 lipca 1994 r.</w:t>
      </w:r>
      <w:r w:rsidRPr="00C3633D">
        <w:rPr>
          <w:rFonts w:asciiTheme="minorHAnsi" w:eastAsia="MS Mincho;ＭＳ 明朝" w:hAnsiTheme="minorHAnsi" w:cstheme="minorHAnsi"/>
          <w:sz w:val="20"/>
          <w:szCs w:val="20"/>
        </w:rPr>
        <w:t xml:space="preserve"> Prawo budowlane (</w:t>
      </w:r>
      <w:r w:rsidRPr="00C3633D">
        <w:rPr>
          <w:rFonts w:asciiTheme="minorHAnsi" w:hAnsiTheme="minorHAnsi" w:cstheme="minorHAnsi"/>
          <w:sz w:val="20"/>
          <w:szCs w:val="20"/>
          <w:lang w:eastAsia="pl-PL"/>
        </w:rPr>
        <w:t xml:space="preserve">Dz.U.2021.2351 </w:t>
      </w:r>
      <w:proofErr w:type="spellStart"/>
      <w:r w:rsidRPr="00C3633D">
        <w:rPr>
          <w:rFonts w:asciiTheme="minorHAnsi" w:hAnsiTheme="minorHAnsi" w:cstheme="minorHAnsi"/>
          <w:sz w:val="20"/>
          <w:szCs w:val="20"/>
          <w:lang w:eastAsia="pl-PL"/>
        </w:rPr>
        <w:t>t.j</w:t>
      </w:r>
      <w:proofErr w:type="spellEnd"/>
      <w:r w:rsidRPr="00C3633D">
        <w:rPr>
          <w:rFonts w:asciiTheme="minorHAnsi" w:hAnsiTheme="minorHAnsi" w:cstheme="minorHAnsi"/>
          <w:sz w:val="20"/>
          <w:szCs w:val="20"/>
          <w:lang w:eastAsia="pl-PL"/>
        </w:rPr>
        <w:t>. z dnia 2021.12.20</w:t>
      </w:r>
      <w:r w:rsidRPr="00C3633D">
        <w:rPr>
          <w:rFonts w:asciiTheme="minorHAnsi" w:hAnsiTheme="minorHAnsi" w:cstheme="minorHAnsi"/>
          <w:b/>
          <w:bCs/>
          <w:sz w:val="20"/>
          <w:szCs w:val="20"/>
          <w:lang w:eastAsia="pl-PL"/>
        </w:rPr>
        <w:t xml:space="preserve"> </w:t>
      </w:r>
      <w:r w:rsidRPr="00C3633D">
        <w:rPr>
          <w:rFonts w:asciiTheme="minorHAnsi" w:eastAsia="MS Mincho;ＭＳ 明朝" w:hAnsiTheme="minorHAnsi" w:cstheme="minorHAnsi"/>
          <w:sz w:val="20"/>
          <w:szCs w:val="20"/>
        </w:rPr>
        <w:t>ze</w:t>
      </w:r>
      <w:r w:rsidRPr="00C3633D">
        <w:rPr>
          <w:rFonts w:asciiTheme="minorHAnsi" w:hAnsiTheme="minorHAnsi" w:cstheme="minorHAnsi"/>
          <w:color w:val="1B1B1B"/>
          <w:sz w:val="20"/>
          <w:szCs w:val="20"/>
        </w:rPr>
        <w:t xml:space="preserve"> zm.)</w:t>
      </w:r>
      <w:r w:rsidRPr="00C3633D">
        <w:rPr>
          <w:rFonts w:asciiTheme="minorHAnsi" w:eastAsia="MS Mincho;ＭＳ 明朝" w:hAnsiTheme="minorHAnsi" w:cstheme="minorHAnsi"/>
          <w:sz w:val="20"/>
          <w:szCs w:val="20"/>
        </w:rPr>
        <w:t xml:space="preserve">, </w:t>
      </w:r>
      <w:r w:rsidRPr="00C3633D">
        <w:rPr>
          <w:rFonts w:asciiTheme="minorHAnsi" w:hAnsiTheme="minorHAnsi" w:cstheme="minorHAnsi"/>
          <w:sz w:val="20"/>
          <w:szCs w:val="20"/>
        </w:rPr>
        <w:t xml:space="preserve">w szczególności art. 25 i 26 tejże ustawy i kompetencji przekazanych przez Zamawiającego. </w:t>
      </w:r>
    </w:p>
    <w:p w14:paraId="5E251E27" w14:textId="68D863AA" w:rsidR="000E5A99"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Inspektor Nadzoru będzie koordynował czynności nadzoru inwestorskiego zgodnie z art. 27 ustawy </w:t>
      </w:r>
      <w:r w:rsidRPr="00C3633D">
        <w:rPr>
          <w:rFonts w:asciiTheme="minorHAnsi" w:hAnsiTheme="minorHAnsi" w:cstheme="minorHAnsi"/>
          <w:color w:val="333333"/>
          <w:sz w:val="20"/>
          <w:szCs w:val="20"/>
          <w:shd w:val="clear" w:color="auto" w:fill="FFFFFF"/>
        </w:rPr>
        <w:t>z dnia 7 lipca 1994 r.</w:t>
      </w:r>
      <w:r w:rsidRPr="00C3633D">
        <w:rPr>
          <w:rFonts w:asciiTheme="minorHAnsi" w:eastAsia="MS Mincho;ＭＳ 明朝" w:hAnsiTheme="minorHAnsi" w:cstheme="minorHAnsi"/>
          <w:sz w:val="20"/>
          <w:szCs w:val="20"/>
        </w:rPr>
        <w:t xml:space="preserve"> Prawo budowlane (</w:t>
      </w:r>
      <w:r w:rsidRPr="00C3633D">
        <w:rPr>
          <w:rFonts w:asciiTheme="minorHAnsi" w:hAnsiTheme="minorHAnsi" w:cstheme="minorHAnsi"/>
          <w:sz w:val="20"/>
          <w:szCs w:val="20"/>
          <w:lang w:eastAsia="pl-PL"/>
        </w:rPr>
        <w:t xml:space="preserve">Dz.U.2021.2351 </w:t>
      </w:r>
      <w:proofErr w:type="spellStart"/>
      <w:r w:rsidRPr="00C3633D">
        <w:rPr>
          <w:rFonts w:asciiTheme="minorHAnsi" w:hAnsiTheme="minorHAnsi" w:cstheme="minorHAnsi"/>
          <w:sz w:val="20"/>
          <w:szCs w:val="20"/>
          <w:lang w:eastAsia="pl-PL"/>
        </w:rPr>
        <w:t>t.j</w:t>
      </w:r>
      <w:proofErr w:type="spellEnd"/>
      <w:r w:rsidRPr="00C3633D">
        <w:rPr>
          <w:rFonts w:asciiTheme="minorHAnsi" w:hAnsiTheme="minorHAnsi" w:cstheme="minorHAnsi"/>
          <w:sz w:val="20"/>
          <w:szCs w:val="20"/>
          <w:lang w:eastAsia="pl-PL"/>
        </w:rPr>
        <w:t>. z dnia 2021.12.20</w:t>
      </w:r>
      <w:r w:rsidRPr="00C3633D">
        <w:rPr>
          <w:rFonts w:asciiTheme="minorHAnsi" w:hAnsiTheme="minorHAnsi" w:cstheme="minorHAnsi"/>
          <w:b/>
          <w:bCs/>
          <w:sz w:val="20"/>
          <w:szCs w:val="20"/>
          <w:lang w:eastAsia="pl-PL"/>
        </w:rPr>
        <w:t xml:space="preserve"> </w:t>
      </w:r>
      <w:r w:rsidRPr="00C3633D">
        <w:rPr>
          <w:rFonts w:asciiTheme="minorHAnsi" w:eastAsia="MS Mincho;ＭＳ 明朝" w:hAnsiTheme="minorHAnsi" w:cstheme="minorHAnsi"/>
          <w:sz w:val="20"/>
          <w:szCs w:val="20"/>
        </w:rPr>
        <w:t>ze</w:t>
      </w:r>
      <w:r w:rsidRPr="00C3633D">
        <w:rPr>
          <w:rFonts w:asciiTheme="minorHAnsi" w:hAnsiTheme="minorHAnsi" w:cstheme="minorHAnsi"/>
          <w:color w:val="1B1B1B"/>
          <w:sz w:val="20"/>
          <w:szCs w:val="20"/>
        </w:rPr>
        <w:t xml:space="preserve"> zm.)</w:t>
      </w:r>
      <w:r w:rsidRPr="00C3633D">
        <w:rPr>
          <w:rFonts w:asciiTheme="minorHAnsi" w:hAnsiTheme="minorHAnsi" w:cstheme="minorHAnsi"/>
          <w:sz w:val="20"/>
          <w:szCs w:val="20"/>
        </w:rPr>
        <w:t>.</w:t>
      </w:r>
    </w:p>
    <w:p w14:paraId="5102AB7D" w14:textId="77777777" w:rsidR="000E5A99"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zastosuje się do wszelkich poleceń i instrukcji wynikających z zakresu uprawnień Inspektora Nadzoru.</w:t>
      </w:r>
    </w:p>
    <w:p w14:paraId="6E79B4C5" w14:textId="77777777" w:rsidR="000E5A99"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4E18EC04" w14:textId="54EF6929" w:rsidR="000E5A99"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Funkcję Kierownika Budowy ze strony Wykonawcy pełnić będzie: </w:t>
      </w:r>
      <w:r w:rsidR="00325A5B" w:rsidRPr="00C3633D">
        <w:rPr>
          <w:rFonts w:asciiTheme="minorHAnsi" w:hAnsiTheme="minorHAnsi" w:cstheme="minorHAnsi"/>
          <w:sz w:val="20"/>
          <w:szCs w:val="20"/>
        </w:rPr>
        <w:t>______________________________</w:t>
      </w:r>
      <w:r w:rsidRPr="00C3633D">
        <w:rPr>
          <w:rFonts w:asciiTheme="minorHAnsi" w:hAnsiTheme="minorHAnsi" w:cstheme="minorHAnsi"/>
          <w:sz w:val="20"/>
          <w:szCs w:val="20"/>
        </w:rPr>
        <w:t xml:space="preserve">, posiadający uprawnienia budowlane nr </w:t>
      </w:r>
      <w:r w:rsidR="00325A5B" w:rsidRPr="00C3633D">
        <w:rPr>
          <w:rFonts w:asciiTheme="minorHAnsi" w:hAnsiTheme="minorHAnsi" w:cstheme="minorHAnsi"/>
          <w:sz w:val="20"/>
          <w:szCs w:val="20"/>
        </w:rPr>
        <w:t>________________________________________________</w:t>
      </w:r>
      <w:r w:rsidRPr="00C3633D">
        <w:rPr>
          <w:rFonts w:asciiTheme="minorHAnsi" w:hAnsiTheme="minorHAnsi" w:cstheme="minorHAnsi"/>
          <w:sz w:val="20"/>
          <w:szCs w:val="20"/>
        </w:rPr>
        <w:t xml:space="preserve">, wydane w dniu </w:t>
      </w:r>
      <w:r w:rsidR="00325A5B" w:rsidRPr="00C3633D">
        <w:rPr>
          <w:rFonts w:asciiTheme="minorHAnsi" w:hAnsiTheme="minorHAnsi" w:cstheme="minorHAnsi"/>
          <w:sz w:val="20"/>
          <w:szCs w:val="20"/>
        </w:rPr>
        <w:t>_________________________</w:t>
      </w:r>
      <w:r w:rsidRPr="00C3633D">
        <w:rPr>
          <w:rFonts w:asciiTheme="minorHAnsi" w:hAnsiTheme="minorHAnsi" w:cstheme="minorHAnsi"/>
          <w:sz w:val="20"/>
          <w:szCs w:val="20"/>
        </w:rPr>
        <w:t xml:space="preserve"> roku.</w:t>
      </w:r>
    </w:p>
    <w:p w14:paraId="518EFA79" w14:textId="03137E55" w:rsidR="00254830" w:rsidRPr="00C3633D"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t>Zmiany na stanowisku Kierownika Budowy wymagają pisemnego uzgodnienia obu Stron niniejszej Umowy  i nie stanowią zmiany Umowy. Osoba nowo powołanego kierownika budowy musi spełniać, co najmniej wymagania określone w specyfikacji istotnych warunków zamówienia (SWZ).</w:t>
      </w:r>
    </w:p>
    <w:p w14:paraId="1DE23874" w14:textId="77777777" w:rsidR="00CA2668" w:rsidRPr="00C3633D" w:rsidRDefault="00CA2668" w:rsidP="00CA2668">
      <w:pPr>
        <w:shd w:val="clear" w:color="auto" w:fill="FFFFFF"/>
        <w:ind w:left="284"/>
        <w:jc w:val="both"/>
        <w:rPr>
          <w:rFonts w:asciiTheme="minorHAnsi" w:hAnsiTheme="minorHAnsi" w:cstheme="minorHAnsi"/>
          <w:sz w:val="20"/>
          <w:szCs w:val="20"/>
        </w:rPr>
      </w:pPr>
    </w:p>
    <w:p w14:paraId="139FFB44"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§7.</w:t>
      </w:r>
    </w:p>
    <w:p w14:paraId="7B770C0F"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Dane kontaktowe.</w:t>
      </w:r>
    </w:p>
    <w:p w14:paraId="509A42EE" w14:textId="77777777"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Strony przyjmują, iż adresami dla doręczeń Stron dla celów niniejszej Umowy są adresy wskazane w komparycji niniejszej umowie.</w:t>
      </w:r>
    </w:p>
    <w:p w14:paraId="1914028D" w14:textId="77777777"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w:t>
      </w:r>
      <w:proofErr w:type="spellStart"/>
      <w:r w:rsidRPr="00C3633D">
        <w:rPr>
          <w:rFonts w:asciiTheme="minorHAnsi" w:eastAsia="MS Mincho;ＭＳ 明朝" w:hAnsiTheme="minorHAnsi" w:cstheme="minorHAnsi"/>
          <w:sz w:val="20"/>
          <w:szCs w:val="20"/>
        </w:rPr>
        <w:t>e.mail</w:t>
      </w:r>
      <w:proofErr w:type="spellEnd"/>
      <w:r w:rsidRPr="00C3633D">
        <w:rPr>
          <w:rFonts w:asciiTheme="minorHAnsi" w:eastAsia="MS Mincho;ＭＳ 明朝" w:hAnsiTheme="minorHAnsi" w:cstheme="minorHAnsi"/>
          <w:sz w:val="20"/>
          <w:szCs w:val="20"/>
        </w:rPr>
        <w:t>:</w:t>
      </w:r>
    </w:p>
    <w:p w14:paraId="745AA9AF" w14:textId="073DE3BF" w:rsidR="000E5A99" w:rsidRPr="00C3633D" w:rsidRDefault="000E5A99" w:rsidP="00D45098">
      <w:pPr>
        <w:numPr>
          <w:ilvl w:val="0"/>
          <w:numId w:val="24"/>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adres  </w:t>
      </w:r>
      <w:proofErr w:type="spellStart"/>
      <w:r w:rsidRPr="00C3633D">
        <w:rPr>
          <w:rFonts w:asciiTheme="minorHAnsi" w:eastAsia="MS Mincho;ＭＳ 明朝" w:hAnsiTheme="minorHAnsi" w:cstheme="minorHAnsi"/>
          <w:sz w:val="20"/>
          <w:szCs w:val="20"/>
        </w:rPr>
        <w:t>e.mail</w:t>
      </w:r>
      <w:proofErr w:type="spellEnd"/>
      <w:r w:rsidRPr="00C3633D">
        <w:rPr>
          <w:rFonts w:asciiTheme="minorHAnsi" w:eastAsia="MS Mincho;ＭＳ 明朝" w:hAnsiTheme="minorHAnsi" w:cstheme="minorHAnsi"/>
          <w:sz w:val="20"/>
          <w:szCs w:val="20"/>
        </w:rPr>
        <w:t xml:space="preserve"> Zamawiającego: </w:t>
      </w:r>
      <w:r w:rsidR="00325A5B" w:rsidRPr="00C3633D">
        <w:rPr>
          <w:rFonts w:asciiTheme="minorHAnsi" w:eastAsia="MS Mincho;ＭＳ 明朝" w:hAnsiTheme="minorHAnsi" w:cstheme="minorHAnsi"/>
          <w:sz w:val="20"/>
          <w:szCs w:val="20"/>
        </w:rPr>
        <w:t>____________________________________</w:t>
      </w:r>
    </w:p>
    <w:p w14:paraId="552C82FA" w14:textId="3F39621F" w:rsidR="000E5A99" w:rsidRPr="00C3633D" w:rsidRDefault="000E5A99" w:rsidP="00D45098">
      <w:pPr>
        <w:numPr>
          <w:ilvl w:val="0"/>
          <w:numId w:val="24"/>
        </w:numPr>
        <w:shd w:val="clear" w:color="auto" w:fill="FFFFFF"/>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adres </w:t>
      </w:r>
      <w:proofErr w:type="spellStart"/>
      <w:r w:rsidRPr="00C3633D">
        <w:rPr>
          <w:rFonts w:asciiTheme="minorHAnsi" w:eastAsia="MS Mincho;ＭＳ 明朝" w:hAnsiTheme="minorHAnsi" w:cstheme="minorHAnsi"/>
          <w:sz w:val="20"/>
          <w:szCs w:val="20"/>
        </w:rPr>
        <w:t>e.mail</w:t>
      </w:r>
      <w:proofErr w:type="spellEnd"/>
      <w:r w:rsidRPr="00C3633D">
        <w:rPr>
          <w:rFonts w:asciiTheme="minorHAnsi" w:eastAsia="MS Mincho;ＭＳ 明朝" w:hAnsiTheme="minorHAnsi" w:cstheme="minorHAnsi"/>
          <w:sz w:val="20"/>
          <w:szCs w:val="20"/>
        </w:rPr>
        <w:t xml:space="preserve"> Wykonawcy: </w:t>
      </w:r>
      <w:r w:rsidR="00325A5B" w:rsidRPr="00C3633D">
        <w:rPr>
          <w:rFonts w:asciiTheme="minorHAnsi" w:eastAsia="MS Mincho;ＭＳ 明朝" w:hAnsiTheme="minorHAnsi" w:cstheme="minorHAnsi"/>
          <w:sz w:val="20"/>
          <w:szCs w:val="20"/>
        </w:rPr>
        <w:t>_______________________________________</w:t>
      </w:r>
    </w:p>
    <w:p w14:paraId="27A999F2" w14:textId="54688AF0"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 xml:space="preserve">Jako koordynatora w zakresie realizacji obowiązków umownych Wykonawcy, Wykonawca wyznacza: </w:t>
      </w:r>
      <w:r w:rsidR="00325A5B" w:rsidRPr="00C3633D">
        <w:rPr>
          <w:rFonts w:asciiTheme="minorHAnsi" w:eastAsia="MS Mincho;ＭＳ 明朝" w:hAnsiTheme="minorHAnsi" w:cstheme="minorHAnsi"/>
          <w:sz w:val="20"/>
          <w:szCs w:val="20"/>
        </w:rPr>
        <w:t>__________________________________________</w:t>
      </w:r>
      <w:r w:rsidRPr="00C3633D">
        <w:rPr>
          <w:rFonts w:asciiTheme="minorHAnsi" w:eastAsia="MS Mincho;ＭＳ 明朝" w:hAnsiTheme="minorHAnsi" w:cstheme="minorHAnsi"/>
          <w:sz w:val="20"/>
          <w:szCs w:val="20"/>
        </w:rPr>
        <w:t xml:space="preserve"> .</w:t>
      </w:r>
    </w:p>
    <w:p w14:paraId="3083ACAF" w14:textId="0D45EEB3"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Jako koordynatora w zakresie realizacji obowiązków umownych Zamawiającego, Zamawiające wyznacza: </w:t>
      </w:r>
      <w:r w:rsidR="00325A5B" w:rsidRPr="00C3633D">
        <w:rPr>
          <w:rFonts w:asciiTheme="minorHAnsi" w:eastAsia="MS Mincho;ＭＳ 明朝" w:hAnsiTheme="minorHAnsi" w:cstheme="minorHAnsi"/>
          <w:sz w:val="20"/>
          <w:szCs w:val="20"/>
        </w:rPr>
        <w:t>__________________________________________ .</w:t>
      </w:r>
    </w:p>
    <w:p w14:paraId="46849243" w14:textId="77777777" w:rsidR="000E5A99" w:rsidRPr="00C3633D"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w:t>
      </w:r>
    </w:p>
    <w:p w14:paraId="52C3816E"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8.</w:t>
      </w:r>
    </w:p>
    <w:p w14:paraId="3149338D"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Dostawa mediów.</w:t>
      </w:r>
    </w:p>
    <w:p w14:paraId="1354A939" w14:textId="500B18F4" w:rsidR="00FF08CE" w:rsidRPr="00C3633D" w:rsidRDefault="000E5A99" w:rsidP="00D45098">
      <w:pPr>
        <w:numPr>
          <w:ilvl w:val="0"/>
          <w:numId w:val="25"/>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w:t>
      </w:r>
      <w:r w:rsidR="00AF63D3" w:rsidRPr="00C3633D">
        <w:rPr>
          <w:rFonts w:asciiTheme="minorHAnsi" w:eastAsia="MS Mincho;ＭＳ 明朝" w:hAnsiTheme="minorHAnsi" w:cstheme="minorHAnsi"/>
          <w:sz w:val="20"/>
          <w:szCs w:val="20"/>
        </w:rPr>
        <w:t xml:space="preserve">oświadcza, że </w:t>
      </w:r>
      <w:r w:rsidRPr="00C3633D">
        <w:rPr>
          <w:rFonts w:asciiTheme="minorHAnsi" w:eastAsia="MS Mincho;ＭＳ 明朝" w:hAnsiTheme="minorHAnsi" w:cstheme="minorHAnsi"/>
          <w:sz w:val="20"/>
          <w:szCs w:val="20"/>
        </w:rPr>
        <w:t>własnym staraniem i na własny koszt zapewni w okresie realizacji Przedmiotu Umowy i na własne potrzeby dostawę wody, energii elektrycznej oraz w razie potrzeby łączność telefoniczną i internetową</w:t>
      </w:r>
      <w:r w:rsidR="00325A5B" w:rsidRPr="00C3633D">
        <w:rPr>
          <w:rFonts w:asciiTheme="minorHAnsi" w:eastAsia="MS Mincho;ＭＳ 明朝" w:hAnsiTheme="minorHAnsi" w:cstheme="minorHAnsi"/>
          <w:sz w:val="20"/>
          <w:szCs w:val="20"/>
        </w:rPr>
        <w:t>, a koszty te przewidział w złożonej</w:t>
      </w:r>
      <w:r w:rsidR="00FF08CE" w:rsidRPr="00C3633D">
        <w:rPr>
          <w:rFonts w:asciiTheme="minorHAnsi" w:eastAsia="MS Mincho;ＭＳ 明朝" w:hAnsiTheme="minorHAnsi" w:cstheme="minorHAnsi"/>
          <w:sz w:val="20"/>
          <w:szCs w:val="20"/>
        </w:rPr>
        <w:t xml:space="preserve"> ofercie.</w:t>
      </w:r>
    </w:p>
    <w:p w14:paraId="756FC246" w14:textId="72F3A81F" w:rsidR="000E5A99" w:rsidRPr="00C3633D" w:rsidRDefault="000E5A99" w:rsidP="00D45098">
      <w:pPr>
        <w:numPr>
          <w:ilvl w:val="0"/>
          <w:numId w:val="25"/>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w:t>
      </w:r>
      <w:r w:rsidR="00AF63D3" w:rsidRPr="00C3633D">
        <w:rPr>
          <w:rFonts w:asciiTheme="minorHAnsi" w:eastAsia="MS Mincho;ＭＳ 明朝" w:hAnsiTheme="minorHAnsi" w:cstheme="minorHAnsi"/>
          <w:sz w:val="20"/>
          <w:szCs w:val="20"/>
        </w:rPr>
        <w:t xml:space="preserve">oświadcza, że </w:t>
      </w:r>
      <w:r w:rsidRPr="00C3633D">
        <w:rPr>
          <w:rFonts w:asciiTheme="minorHAnsi" w:eastAsia="MS Mincho;ＭＳ 明朝" w:hAnsiTheme="minorHAnsi" w:cstheme="minorHAnsi"/>
          <w:sz w:val="20"/>
          <w:szCs w:val="20"/>
        </w:rPr>
        <w:t>własnym staraniem i na własny koszt zapewni w okresie realizacji robót objętych niniejszą Umową wywóz śmieci i odpadów powstałych z własnej i podwykonawców działalności i wykonywanych przez nich dostaw, robót i usług</w:t>
      </w:r>
      <w:r w:rsidR="00FF08CE" w:rsidRPr="00C3633D">
        <w:rPr>
          <w:rFonts w:asciiTheme="minorHAnsi" w:hAnsiTheme="minorHAnsi" w:cstheme="minorHAnsi"/>
          <w:sz w:val="20"/>
          <w:szCs w:val="20"/>
        </w:rPr>
        <w:t>,</w:t>
      </w:r>
      <w:r w:rsidRPr="00C3633D">
        <w:rPr>
          <w:rFonts w:asciiTheme="minorHAnsi" w:eastAsia="MS Mincho;ＭＳ 明朝" w:hAnsiTheme="minorHAnsi" w:cstheme="minorHAnsi"/>
          <w:sz w:val="20"/>
          <w:szCs w:val="20"/>
        </w:rPr>
        <w:t xml:space="preserve"> </w:t>
      </w:r>
      <w:r w:rsidR="00FF08CE" w:rsidRPr="00C3633D">
        <w:rPr>
          <w:rFonts w:asciiTheme="minorHAnsi" w:hAnsiTheme="minorHAnsi" w:cstheme="minorHAnsi"/>
          <w:sz w:val="20"/>
          <w:szCs w:val="20"/>
        </w:rPr>
        <w:t>a koszty te przewidział w złożonej ofercie.</w:t>
      </w:r>
    </w:p>
    <w:p w14:paraId="183D83A2"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9.</w:t>
      </w:r>
    </w:p>
    <w:p w14:paraId="0AEFACC1"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Teren budowy.</w:t>
      </w:r>
    </w:p>
    <w:p w14:paraId="3BAAE844" w14:textId="040D1CAF" w:rsidR="00F9222C" w:rsidRPr="00C3633D"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zobowiązuje się wykonać i utrzymać na swój koszt: organizację zaplecza budowy, zabezpieczenie </w:t>
      </w:r>
      <w:r w:rsidR="00853CEB" w:rsidRPr="00C3633D">
        <w:rPr>
          <w:rFonts w:asciiTheme="minorHAnsi" w:eastAsia="MS Mincho;ＭＳ 明朝" w:hAnsiTheme="minorHAnsi" w:cstheme="minorHAnsi"/>
          <w:sz w:val="20"/>
          <w:szCs w:val="20"/>
        </w:rPr>
        <w:t>P</w:t>
      </w:r>
      <w:r w:rsidRPr="00C3633D">
        <w:rPr>
          <w:rFonts w:asciiTheme="minorHAnsi" w:eastAsia="MS Mincho;ＭＳ 明朝" w:hAnsiTheme="minorHAnsi" w:cstheme="minorHAnsi"/>
          <w:sz w:val="20"/>
          <w:szCs w:val="20"/>
        </w:rPr>
        <w:t xml:space="preserve">lacu budowy, strzec znajdującego się tam mienia, zapewnić warunki bezpieczeństwa osób i mienia znajdującego się na jego terenie, a także  zabezpieczyć oraz strzec teren Placu budowy </w:t>
      </w:r>
      <w:r w:rsidR="0030708F" w:rsidRPr="00C3633D">
        <w:rPr>
          <w:rFonts w:asciiTheme="minorHAnsi" w:eastAsia="MS Mincho;ＭＳ 明朝" w:hAnsiTheme="minorHAnsi" w:cstheme="minorHAnsi"/>
          <w:sz w:val="20"/>
          <w:szCs w:val="20"/>
        </w:rPr>
        <w:t xml:space="preserve">i materiały/ urządzenia/ i sprzęt tam się znajdujący </w:t>
      </w:r>
      <w:r w:rsidRPr="00C3633D">
        <w:rPr>
          <w:rFonts w:asciiTheme="minorHAnsi" w:eastAsia="MS Mincho;ＭＳ 明朝" w:hAnsiTheme="minorHAnsi" w:cstheme="minorHAnsi"/>
          <w:sz w:val="20"/>
          <w:szCs w:val="20"/>
        </w:rPr>
        <w:t>przed wstępem osób nieupoważnionych.</w:t>
      </w:r>
    </w:p>
    <w:p w14:paraId="269D407C" w14:textId="77777777" w:rsidR="00F9222C" w:rsidRPr="00C3633D"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C3633D"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C3633D"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Zamawiający nie ponosi odpowiedzialności za mienie Wykonawcy</w:t>
      </w:r>
      <w:r w:rsidR="0071392C" w:rsidRPr="00C3633D">
        <w:rPr>
          <w:rFonts w:asciiTheme="minorHAnsi" w:eastAsia="MS Mincho;ＭＳ 明朝" w:hAnsiTheme="minorHAnsi" w:cstheme="minorHAnsi"/>
          <w:sz w:val="20"/>
          <w:szCs w:val="20"/>
        </w:rPr>
        <w:t xml:space="preserve"> w tym</w:t>
      </w:r>
      <w:r w:rsidRPr="00C3633D">
        <w:rPr>
          <w:rFonts w:asciiTheme="minorHAnsi" w:eastAsia="MS Mincho;ＭＳ 明朝" w:hAnsiTheme="minorHAnsi" w:cstheme="minorHAnsi"/>
          <w:sz w:val="20"/>
          <w:szCs w:val="20"/>
        </w:rPr>
        <w:t xml:space="preserve"> zgromadzone na </w:t>
      </w:r>
      <w:r w:rsidR="0071392C" w:rsidRPr="00C3633D">
        <w:rPr>
          <w:rFonts w:asciiTheme="minorHAnsi" w:eastAsia="MS Mincho;ＭＳ 明朝" w:hAnsiTheme="minorHAnsi" w:cstheme="minorHAnsi"/>
          <w:sz w:val="20"/>
          <w:szCs w:val="20"/>
        </w:rPr>
        <w:t>Placu</w:t>
      </w:r>
      <w:r w:rsidRPr="00C3633D">
        <w:rPr>
          <w:rFonts w:asciiTheme="minorHAnsi" w:eastAsia="MS Mincho;ＭＳ 明朝" w:hAnsiTheme="minorHAnsi" w:cstheme="minorHAnsi"/>
          <w:sz w:val="20"/>
          <w:szCs w:val="20"/>
        </w:rPr>
        <w:t xml:space="preserve"> budowy.</w:t>
      </w:r>
    </w:p>
    <w:p w14:paraId="7175EF72" w14:textId="2614EDA4" w:rsidR="00F9222C" w:rsidRPr="00C3633D"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wykona i umieści na terenie nieruchomości, o której mowa w §2 ust. 1</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 xml:space="preserve"> (</w:t>
      </w:r>
      <w:r w:rsidR="0071392C" w:rsidRPr="00C3633D">
        <w:rPr>
          <w:rFonts w:asciiTheme="minorHAnsi" w:eastAsia="MS Mincho;ＭＳ 明朝" w:hAnsiTheme="minorHAnsi" w:cstheme="minorHAnsi"/>
          <w:sz w:val="20"/>
          <w:szCs w:val="20"/>
        </w:rPr>
        <w:t>P</w:t>
      </w:r>
      <w:r w:rsidRPr="00C3633D">
        <w:rPr>
          <w:rFonts w:asciiTheme="minorHAnsi" w:eastAsia="MS Mincho;ＭＳ 明朝" w:hAnsiTheme="minorHAnsi" w:cstheme="minorHAnsi"/>
          <w:sz w:val="20"/>
          <w:szCs w:val="20"/>
        </w:rPr>
        <w:t>lac budowy) tablicę informacyjną w sposób przewidziany przepisami prawa.</w:t>
      </w:r>
    </w:p>
    <w:p w14:paraId="546FDF40" w14:textId="77777777" w:rsidR="00F9222C" w:rsidRPr="00C3633D"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jest zobowiązany do zabezpieczenia na własny koszt pomieszczeń magazynowych służących do przechowywania maszyn i urządzeń Wykonawcy oraz jego pod</w:t>
      </w:r>
      <w:r w:rsidRPr="00C3633D">
        <w:rPr>
          <w:rFonts w:asciiTheme="minorHAnsi" w:eastAsia="MS Mincho;ＭＳ 明朝" w:hAnsiTheme="minorHAnsi" w:cstheme="minorHAnsi"/>
          <w:sz w:val="20"/>
          <w:szCs w:val="20"/>
        </w:rPr>
        <w:softHyphen/>
        <w:t>wykonawców, jak również materiałów budowlanych. Ponadto Wykonawca za</w:t>
      </w:r>
      <w:r w:rsidRPr="00C3633D">
        <w:rPr>
          <w:rFonts w:asciiTheme="minorHAnsi" w:eastAsia="MS Mincho;ＭＳ 明朝" w:hAnsiTheme="minorHAnsi" w:cstheme="minorHAnsi"/>
          <w:sz w:val="20"/>
          <w:szCs w:val="20"/>
        </w:rPr>
        <w:softHyphen/>
        <w:t>pewni swoim pracownikom, współpracownikom oraz pracownikom podwykonawców pomieszczenia socjalne, z których będą mogli korzystać w okresie realizacji Inwestycji budowlanej.</w:t>
      </w:r>
    </w:p>
    <w:p w14:paraId="673EEAFD" w14:textId="6F0581D2" w:rsidR="00F9222C" w:rsidRPr="00C3633D" w:rsidRDefault="00F9222C" w:rsidP="00D45098">
      <w:pPr>
        <w:numPr>
          <w:ilvl w:val="0"/>
          <w:numId w:val="26"/>
        </w:numPr>
        <w:suppressAutoHyphens w:val="0"/>
        <w:spacing w:after="160"/>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zobowiązany jest do zabezpieczenia przed uszkodzeniami drzew</w:t>
      </w:r>
      <w:r w:rsidR="00853CEB" w:rsidRPr="00C3633D">
        <w:rPr>
          <w:rFonts w:asciiTheme="minorHAnsi" w:eastAsia="MS Mincho;ＭＳ 明朝" w:hAnsiTheme="minorHAnsi" w:cstheme="minorHAnsi"/>
          <w:sz w:val="20"/>
          <w:szCs w:val="20"/>
        </w:rPr>
        <w:t>a</w:t>
      </w:r>
      <w:r w:rsidRPr="00C3633D">
        <w:rPr>
          <w:rFonts w:asciiTheme="minorHAnsi" w:eastAsia="MS Mincho;ＭＳ 明朝" w:hAnsiTheme="minorHAnsi" w:cstheme="minorHAnsi"/>
          <w:sz w:val="20"/>
          <w:szCs w:val="20"/>
        </w:rPr>
        <w:t xml:space="preserve"> i krze</w:t>
      </w:r>
      <w:r w:rsidR="0002716D" w:rsidRPr="00C3633D">
        <w:rPr>
          <w:rFonts w:asciiTheme="minorHAnsi" w:eastAsia="MS Mincho;ＭＳ 明朝" w:hAnsiTheme="minorHAnsi" w:cstheme="minorHAnsi"/>
          <w:sz w:val="20"/>
          <w:szCs w:val="20"/>
        </w:rPr>
        <w:t>wy</w:t>
      </w:r>
      <w:r w:rsidRPr="00C3633D">
        <w:rPr>
          <w:rFonts w:asciiTheme="minorHAnsi" w:eastAsia="MS Mincho;ＭＳ 明朝" w:hAnsiTheme="minorHAnsi" w:cstheme="minorHAnsi"/>
          <w:sz w:val="20"/>
          <w:szCs w:val="20"/>
        </w:rPr>
        <w:t xml:space="preserve"> znajdując</w:t>
      </w:r>
      <w:r w:rsidR="0002716D" w:rsidRPr="00C3633D">
        <w:rPr>
          <w:rFonts w:asciiTheme="minorHAnsi" w:eastAsia="MS Mincho;ＭＳ 明朝" w:hAnsiTheme="minorHAnsi" w:cstheme="minorHAnsi"/>
          <w:sz w:val="20"/>
          <w:szCs w:val="20"/>
        </w:rPr>
        <w:t>e</w:t>
      </w:r>
      <w:r w:rsidRPr="00C3633D">
        <w:rPr>
          <w:rFonts w:asciiTheme="minorHAnsi" w:eastAsia="MS Mincho;ＭＳ 明朝" w:hAnsiTheme="minorHAnsi" w:cstheme="minorHAnsi"/>
          <w:sz w:val="20"/>
          <w:szCs w:val="20"/>
        </w:rPr>
        <w:t xml:space="preserve"> się na Placu budowy lub w jego pobliżu – zgodnie z art. 75 Ustawy z dnia 27 kwietnia 2001 r. Prawo Ochrony Środowiska (</w:t>
      </w:r>
      <w:r w:rsidRPr="00C3633D">
        <w:rPr>
          <w:rStyle w:val="ng-binding"/>
          <w:rFonts w:asciiTheme="minorHAnsi" w:hAnsiTheme="minorHAnsi" w:cstheme="minorHAnsi"/>
          <w:sz w:val="20"/>
          <w:szCs w:val="20"/>
        </w:rPr>
        <w:t xml:space="preserve">Dz.U.2021.1973 </w:t>
      </w:r>
      <w:proofErr w:type="spellStart"/>
      <w:r w:rsidRPr="00C3633D">
        <w:rPr>
          <w:rStyle w:val="ng-binding"/>
          <w:rFonts w:asciiTheme="minorHAnsi" w:hAnsiTheme="minorHAnsi" w:cstheme="minorHAnsi"/>
          <w:sz w:val="20"/>
          <w:szCs w:val="20"/>
        </w:rPr>
        <w:t>t.j</w:t>
      </w:r>
      <w:proofErr w:type="spellEnd"/>
      <w:r w:rsidRPr="00C3633D">
        <w:rPr>
          <w:rStyle w:val="ng-binding"/>
          <w:rFonts w:asciiTheme="minorHAnsi" w:hAnsiTheme="minorHAnsi" w:cstheme="minorHAnsi"/>
          <w:sz w:val="20"/>
          <w:szCs w:val="20"/>
        </w:rPr>
        <w:t>.</w:t>
      </w:r>
      <w:r w:rsidRPr="00C3633D">
        <w:rPr>
          <w:rFonts w:asciiTheme="minorHAnsi" w:hAnsiTheme="minorHAnsi" w:cstheme="minorHAnsi"/>
          <w:sz w:val="20"/>
          <w:szCs w:val="20"/>
        </w:rPr>
        <w:t xml:space="preserve"> </w:t>
      </w:r>
      <w:r w:rsidRPr="00C3633D">
        <w:rPr>
          <w:rStyle w:val="ng-scope"/>
          <w:rFonts w:asciiTheme="minorHAnsi" w:hAnsiTheme="minorHAnsi" w:cstheme="minorHAnsi"/>
          <w:sz w:val="20"/>
          <w:szCs w:val="20"/>
        </w:rPr>
        <w:t>z dnia</w:t>
      </w:r>
      <w:r w:rsidRPr="00C3633D">
        <w:rPr>
          <w:rFonts w:asciiTheme="minorHAnsi" w:hAnsiTheme="minorHAnsi" w:cstheme="minorHAnsi"/>
          <w:sz w:val="20"/>
          <w:szCs w:val="20"/>
        </w:rPr>
        <w:t xml:space="preserve"> 2021.10.29 </w:t>
      </w:r>
      <w:r w:rsidRPr="00C3633D">
        <w:rPr>
          <w:rFonts w:asciiTheme="minorHAnsi" w:eastAsia="MS Mincho;ＭＳ 明朝" w:hAnsiTheme="minorHAnsi" w:cstheme="minorHAnsi"/>
          <w:sz w:val="20"/>
          <w:szCs w:val="20"/>
        </w:rPr>
        <w:t xml:space="preserve">ze zm.). </w:t>
      </w:r>
    </w:p>
    <w:p w14:paraId="78589441"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10.</w:t>
      </w:r>
    </w:p>
    <w:p w14:paraId="793C80B0"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Materiały.</w:t>
      </w:r>
    </w:p>
    <w:p w14:paraId="0E08ED00" w14:textId="77777777"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przy  wykonywaniu  robót  objętych niniejszą Umową,  zobowiązany  jest  do  stosowania  wyrobów budowlanych, odpowiadającym: </w:t>
      </w:r>
    </w:p>
    <w:p w14:paraId="0778C7D5" w14:textId="4FB630C0" w:rsidR="000E5A99" w:rsidRPr="00C3633D" w:rsidRDefault="000E5A99" w:rsidP="00D45098">
      <w:pPr>
        <w:numPr>
          <w:ilvl w:val="0"/>
          <w:numId w:val="28"/>
        </w:numPr>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wymogom wyrobów budowlanych dopuszczonych do obrotu i stosowania w budownictwie określonym w art. 10 Ustawy Prawo Budowlane (</w:t>
      </w:r>
      <w:r w:rsidR="00F9222C" w:rsidRPr="00C3633D">
        <w:rPr>
          <w:rFonts w:asciiTheme="minorHAnsi" w:hAnsiTheme="minorHAnsi" w:cstheme="minorHAnsi"/>
          <w:sz w:val="20"/>
          <w:szCs w:val="20"/>
          <w:lang w:eastAsia="pl-PL"/>
        </w:rPr>
        <w:t xml:space="preserve">Dz.U.2021.2351 </w:t>
      </w:r>
      <w:proofErr w:type="spellStart"/>
      <w:r w:rsidR="00F9222C" w:rsidRPr="00C3633D">
        <w:rPr>
          <w:rFonts w:asciiTheme="minorHAnsi" w:hAnsiTheme="minorHAnsi" w:cstheme="minorHAnsi"/>
          <w:sz w:val="20"/>
          <w:szCs w:val="20"/>
          <w:lang w:eastAsia="pl-PL"/>
        </w:rPr>
        <w:t>t.j</w:t>
      </w:r>
      <w:proofErr w:type="spellEnd"/>
      <w:r w:rsidR="00F9222C" w:rsidRPr="00C3633D">
        <w:rPr>
          <w:rFonts w:asciiTheme="minorHAnsi" w:hAnsiTheme="minorHAnsi" w:cstheme="minorHAnsi"/>
          <w:sz w:val="20"/>
          <w:szCs w:val="20"/>
          <w:lang w:eastAsia="pl-PL"/>
        </w:rPr>
        <w:t>. z dnia 2021.12.20</w:t>
      </w:r>
      <w:r w:rsidR="00F9222C" w:rsidRPr="00C3633D">
        <w:rPr>
          <w:rFonts w:asciiTheme="minorHAnsi" w:hAnsiTheme="minorHAnsi" w:cstheme="minorHAnsi"/>
          <w:b/>
          <w:bCs/>
          <w:sz w:val="20"/>
          <w:szCs w:val="20"/>
          <w:lang w:eastAsia="pl-PL"/>
        </w:rPr>
        <w:t xml:space="preserve"> </w:t>
      </w:r>
      <w:r w:rsidR="00F9222C" w:rsidRPr="00C3633D">
        <w:rPr>
          <w:rFonts w:asciiTheme="minorHAnsi" w:eastAsia="MS Mincho;ＭＳ 明朝" w:hAnsiTheme="minorHAnsi" w:cstheme="minorHAnsi"/>
          <w:sz w:val="20"/>
          <w:szCs w:val="20"/>
        </w:rPr>
        <w:t>ze</w:t>
      </w:r>
      <w:r w:rsidR="00F9222C" w:rsidRPr="00C3633D">
        <w:rPr>
          <w:rFonts w:asciiTheme="minorHAnsi" w:hAnsiTheme="minorHAnsi" w:cstheme="minorHAnsi"/>
          <w:color w:val="1B1B1B"/>
          <w:sz w:val="20"/>
          <w:szCs w:val="20"/>
        </w:rPr>
        <w:t xml:space="preserve"> zm.)</w:t>
      </w:r>
      <w:r w:rsidRPr="00C3633D">
        <w:rPr>
          <w:rFonts w:asciiTheme="minorHAnsi" w:eastAsia="MS Mincho;ＭＳ 明朝" w:hAnsiTheme="minorHAnsi" w:cstheme="minorHAnsi"/>
          <w:sz w:val="20"/>
          <w:szCs w:val="20"/>
        </w:rPr>
        <w:t>,</w:t>
      </w:r>
    </w:p>
    <w:p w14:paraId="3F96FE03" w14:textId="653CB619" w:rsidR="000E5A99" w:rsidRPr="00C3633D" w:rsidRDefault="000E5A99" w:rsidP="00D45098">
      <w:pPr>
        <w:numPr>
          <w:ilvl w:val="0"/>
          <w:numId w:val="28"/>
        </w:numPr>
        <w:suppressAutoHyphens w:val="0"/>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wymogom ustawy z dnia 16 kwietnia 2004 r. o wyrobach budowlanych (</w:t>
      </w:r>
      <w:r w:rsidR="00F9222C" w:rsidRPr="00C3633D">
        <w:rPr>
          <w:rStyle w:val="ng-binding"/>
          <w:rFonts w:asciiTheme="minorHAnsi" w:hAnsiTheme="minorHAnsi" w:cstheme="minorHAnsi"/>
          <w:sz w:val="20"/>
          <w:szCs w:val="20"/>
        </w:rPr>
        <w:t xml:space="preserve">Dz.U.2021.1213 </w:t>
      </w:r>
      <w:proofErr w:type="spellStart"/>
      <w:r w:rsidR="00F9222C" w:rsidRPr="00C3633D">
        <w:rPr>
          <w:rStyle w:val="ng-binding"/>
          <w:rFonts w:asciiTheme="minorHAnsi" w:hAnsiTheme="minorHAnsi" w:cstheme="minorHAnsi"/>
          <w:sz w:val="20"/>
          <w:szCs w:val="20"/>
        </w:rPr>
        <w:t>t.j</w:t>
      </w:r>
      <w:proofErr w:type="spellEnd"/>
      <w:r w:rsidR="00F9222C" w:rsidRPr="00C3633D">
        <w:rPr>
          <w:rStyle w:val="ng-binding"/>
          <w:rFonts w:asciiTheme="minorHAnsi" w:hAnsiTheme="minorHAnsi" w:cstheme="minorHAnsi"/>
          <w:sz w:val="20"/>
          <w:szCs w:val="20"/>
        </w:rPr>
        <w:t>.</w:t>
      </w:r>
      <w:r w:rsidR="00F9222C" w:rsidRPr="00C3633D">
        <w:rPr>
          <w:rFonts w:asciiTheme="minorHAnsi" w:hAnsiTheme="minorHAnsi" w:cstheme="minorHAnsi"/>
          <w:sz w:val="20"/>
          <w:szCs w:val="20"/>
        </w:rPr>
        <w:t xml:space="preserve"> </w:t>
      </w:r>
      <w:r w:rsidR="00F9222C" w:rsidRPr="00C3633D">
        <w:rPr>
          <w:rStyle w:val="ng-scope"/>
          <w:rFonts w:asciiTheme="minorHAnsi" w:hAnsiTheme="minorHAnsi" w:cstheme="minorHAnsi"/>
          <w:sz w:val="20"/>
          <w:szCs w:val="20"/>
        </w:rPr>
        <w:t>z dnia</w:t>
      </w:r>
      <w:r w:rsidR="00F9222C" w:rsidRPr="00C3633D">
        <w:rPr>
          <w:rFonts w:asciiTheme="minorHAnsi" w:hAnsiTheme="minorHAnsi" w:cstheme="minorHAnsi"/>
          <w:sz w:val="20"/>
          <w:szCs w:val="20"/>
        </w:rPr>
        <w:t xml:space="preserve"> 2021.07.05 </w:t>
      </w:r>
      <w:r w:rsidRPr="00C3633D">
        <w:rPr>
          <w:rFonts w:asciiTheme="minorHAnsi" w:eastAsia="MS Mincho;ＭＳ 明朝" w:hAnsiTheme="minorHAnsi" w:cstheme="minorHAnsi"/>
          <w:sz w:val="20"/>
          <w:szCs w:val="20"/>
        </w:rPr>
        <w:t>ze zm.);</w:t>
      </w:r>
    </w:p>
    <w:p w14:paraId="1E9B8572" w14:textId="41525976" w:rsidR="000E5A99" w:rsidRPr="00C3633D" w:rsidRDefault="000E5A99" w:rsidP="00D45098">
      <w:pPr>
        <w:numPr>
          <w:ilvl w:val="0"/>
          <w:numId w:val="28"/>
        </w:numPr>
        <w:suppressAutoHyphens w:val="0"/>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wymaganiom określonym w Umowie oraz załącznikach do Umowy, w tym m.in. dokumentacji projektowej i technicznej </w:t>
      </w:r>
      <w:proofErr w:type="spellStart"/>
      <w:r w:rsidRPr="00C3633D">
        <w:rPr>
          <w:rFonts w:asciiTheme="minorHAnsi" w:eastAsia="MS Mincho;ＭＳ 明朝" w:hAnsiTheme="minorHAnsi" w:cstheme="minorHAnsi"/>
          <w:sz w:val="20"/>
          <w:szCs w:val="20"/>
        </w:rPr>
        <w:t>STWiORB</w:t>
      </w:r>
      <w:proofErr w:type="spellEnd"/>
      <w:r w:rsidRPr="00C3633D">
        <w:rPr>
          <w:rFonts w:asciiTheme="minorHAnsi" w:eastAsia="MS Mincho;ＭＳ 明朝" w:hAnsiTheme="minorHAnsi" w:cstheme="minorHAnsi"/>
          <w:sz w:val="20"/>
          <w:szCs w:val="20"/>
        </w:rPr>
        <w:t>, wymaganiom Specyfikacji Warunków Zamówienia (SWZ) wraz z wszystkimi załącznikami.</w:t>
      </w:r>
    </w:p>
    <w:p w14:paraId="4F5B1D69" w14:textId="77777777"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t>
      </w:r>
      <w:r w:rsidRPr="00C3633D">
        <w:rPr>
          <w:rFonts w:asciiTheme="minorHAnsi" w:eastAsia="MS Mincho;ＭＳ 明朝" w:hAnsiTheme="minorHAnsi" w:cstheme="minorHAnsi"/>
          <w:sz w:val="20"/>
          <w:szCs w:val="20"/>
        </w:rPr>
        <w:lastRenderedPageBreak/>
        <w:t>właściwości techniczne materiałów wskazanych w projekcie i dokumentacji, przy czym zastosowanie materiałów zamiennych wymaga uzyskania przez Wykonawcę zgody projektanta, który wykonał projekt Przedmiotu Umowy.</w:t>
      </w:r>
    </w:p>
    <w:p w14:paraId="75842B6B" w14:textId="00470E94"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C3633D">
        <w:rPr>
          <w:rFonts w:asciiTheme="minorHAnsi" w:hAnsiTheme="minorHAnsi" w:cstheme="minorHAnsi"/>
          <w:sz w:val="20"/>
          <w:szCs w:val="20"/>
          <w:lang w:eastAsia="pl-PL"/>
        </w:rPr>
        <w:t xml:space="preserve">Dz.U.2021.2351 </w:t>
      </w:r>
      <w:proofErr w:type="spellStart"/>
      <w:r w:rsidR="009F42A4" w:rsidRPr="00C3633D">
        <w:rPr>
          <w:rFonts w:asciiTheme="minorHAnsi" w:hAnsiTheme="minorHAnsi" w:cstheme="minorHAnsi"/>
          <w:sz w:val="20"/>
          <w:szCs w:val="20"/>
          <w:lang w:eastAsia="pl-PL"/>
        </w:rPr>
        <w:t>t.j</w:t>
      </w:r>
      <w:proofErr w:type="spellEnd"/>
      <w:r w:rsidR="009F42A4" w:rsidRPr="00C3633D">
        <w:rPr>
          <w:rFonts w:asciiTheme="minorHAnsi" w:hAnsiTheme="minorHAnsi" w:cstheme="minorHAnsi"/>
          <w:sz w:val="20"/>
          <w:szCs w:val="20"/>
          <w:lang w:eastAsia="pl-PL"/>
        </w:rPr>
        <w:t>. z dnia 2021.12.20</w:t>
      </w:r>
      <w:r w:rsidR="009F42A4" w:rsidRPr="00C3633D">
        <w:rPr>
          <w:rFonts w:asciiTheme="minorHAnsi" w:hAnsiTheme="minorHAnsi" w:cstheme="minorHAnsi"/>
          <w:b/>
          <w:bCs/>
          <w:sz w:val="20"/>
          <w:szCs w:val="20"/>
          <w:lang w:eastAsia="pl-PL"/>
        </w:rPr>
        <w:t xml:space="preserve"> </w:t>
      </w:r>
      <w:r w:rsidR="009F42A4" w:rsidRPr="00C3633D">
        <w:rPr>
          <w:rFonts w:asciiTheme="minorHAnsi" w:eastAsia="MS Mincho;ＭＳ 明朝" w:hAnsiTheme="minorHAnsi" w:cstheme="minorHAnsi"/>
          <w:sz w:val="20"/>
          <w:szCs w:val="20"/>
        </w:rPr>
        <w:t>ze</w:t>
      </w:r>
      <w:r w:rsidR="009F42A4" w:rsidRPr="00C3633D">
        <w:rPr>
          <w:rFonts w:asciiTheme="minorHAnsi" w:hAnsiTheme="minorHAnsi" w:cstheme="minorHAnsi"/>
          <w:color w:val="1B1B1B"/>
          <w:sz w:val="20"/>
          <w:szCs w:val="20"/>
        </w:rPr>
        <w:t xml:space="preserve"> zm.)</w:t>
      </w:r>
      <w:r w:rsidRPr="00C3633D">
        <w:rPr>
          <w:rFonts w:asciiTheme="minorHAnsi" w:eastAsia="MS Mincho;ＭＳ 明朝" w:hAnsiTheme="minorHAnsi" w:cstheme="minorHAnsi"/>
          <w:sz w:val="20"/>
          <w:szCs w:val="20"/>
        </w:rPr>
        <w:t xml:space="preserve"> oraz innych obowiązujących w tym zakresie przepisów prawa, wymogom projektu, dokumentacji oraz Polskim Normom przyjętym dla tych materiałów.</w:t>
      </w:r>
    </w:p>
    <w:p w14:paraId="6A82A5C0" w14:textId="77777777"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2D0516C6" w14:textId="0A9C8F1E" w:rsidR="000E5A99" w:rsidRPr="00C3633D"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32B1544" w14:textId="77777777" w:rsidR="00CA2668" w:rsidRPr="00C3633D" w:rsidRDefault="00CA2668" w:rsidP="00CA2668">
      <w:pPr>
        <w:shd w:val="clear" w:color="auto" w:fill="FFFFFF"/>
        <w:ind w:left="284"/>
        <w:jc w:val="both"/>
        <w:rPr>
          <w:rFonts w:asciiTheme="minorHAnsi" w:eastAsia="MS Mincho;ＭＳ 明朝" w:hAnsiTheme="minorHAnsi" w:cstheme="minorHAnsi"/>
          <w:sz w:val="20"/>
          <w:szCs w:val="20"/>
        </w:rPr>
      </w:pPr>
    </w:p>
    <w:p w14:paraId="3032B653"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11.</w:t>
      </w:r>
    </w:p>
    <w:p w14:paraId="24894A52"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Ubezpieczenia.</w:t>
      </w:r>
    </w:p>
    <w:p w14:paraId="407C2B49" w14:textId="77777777" w:rsidR="006D0923" w:rsidRPr="00C3633D"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C3633D"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zobowiązany jest do posiadania ubezpieczenia od odpowiedzialności cywilnej w zakresie prowadzonej działalności związanej z Przedmiotem Umowy oraz ubezpieczenia wykonania robót objętych niniejszą Umową w zakresie </w:t>
      </w:r>
      <w:proofErr w:type="spellStart"/>
      <w:r w:rsidRPr="00C3633D">
        <w:rPr>
          <w:rFonts w:asciiTheme="minorHAnsi" w:eastAsia="MS Mincho;ＭＳ 明朝" w:hAnsiTheme="minorHAnsi" w:cstheme="minorHAnsi"/>
          <w:sz w:val="20"/>
          <w:szCs w:val="20"/>
        </w:rPr>
        <w:t>ryzyk</w:t>
      </w:r>
      <w:proofErr w:type="spellEnd"/>
      <w:r w:rsidRPr="00C3633D">
        <w:rPr>
          <w:rFonts w:asciiTheme="minorHAnsi" w:eastAsia="MS Mincho;ＭＳ 明朝" w:hAnsiTheme="minorHAnsi" w:cstheme="minorHAnsi"/>
          <w:sz w:val="20"/>
          <w:szCs w:val="20"/>
        </w:rPr>
        <w:t xml:space="preserve">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C3633D"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Na każde żądanie Zamawiającego, Wykonawca zobowiązany jest przedłożyć Zamawiającemu do wglądu oryginał polisy wraz z dowodem uiszczenia składek. </w:t>
      </w:r>
    </w:p>
    <w:p w14:paraId="535A9D5F" w14:textId="16DBA15B" w:rsidR="006D0923" w:rsidRPr="00C3633D"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najpóźniej w dniu podpisania umowy ubezpieczenia przedłoży Zamawiającemu dokumenty potwierdzające, ubezpieczenia, o którym mowa w §11 ust. 2 powyżej na cały okres wykonywania robót objętych niniejszą Umową.</w:t>
      </w:r>
    </w:p>
    <w:p w14:paraId="02C9D6C3" w14:textId="77777777" w:rsidR="00CA2668" w:rsidRPr="00C3633D" w:rsidRDefault="00CA2668" w:rsidP="00CA2668">
      <w:pPr>
        <w:shd w:val="clear" w:color="auto" w:fill="FFFFFF"/>
        <w:ind w:left="284"/>
        <w:jc w:val="both"/>
        <w:rPr>
          <w:rFonts w:asciiTheme="minorHAnsi" w:eastAsia="MS Mincho;ＭＳ 明朝" w:hAnsiTheme="minorHAnsi" w:cstheme="minorHAnsi"/>
          <w:sz w:val="20"/>
          <w:szCs w:val="20"/>
        </w:rPr>
      </w:pPr>
    </w:p>
    <w:p w14:paraId="4B4C40F1"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12.</w:t>
      </w:r>
    </w:p>
    <w:p w14:paraId="47644434"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lastRenderedPageBreak/>
        <w:t>Zmiany umowy.</w:t>
      </w:r>
    </w:p>
    <w:p w14:paraId="1A4C4991" w14:textId="15D0A904" w:rsidR="00F9222C" w:rsidRPr="00C3633D" w:rsidRDefault="00F9222C" w:rsidP="00D45098">
      <w:pPr>
        <w:numPr>
          <w:ilvl w:val="0"/>
          <w:numId w:val="29"/>
        </w:numPr>
        <w:shd w:val="clear" w:color="auto" w:fill="FFFFFF"/>
        <w:tabs>
          <w:tab w:val="num" w:pos="284"/>
        </w:tabs>
        <w:ind w:left="284" w:hanging="284"/>
        <w:jc w:val="both"/>
        <w:rPr>
          <w:rFonts w:asciiTheme="minorHAnsi" w:eastAsia="MS Mincho;ＭＳ 明朝" w:hAnsiTheme="minorHAnsi" w:cstheme="minorHAnsi"/>
          <w:bCs/>
          <w:sz w:val="20"/>
          <w:szCs w:val="20"/>
        </w:rPr>
      </w:pPr>
      <w:r w:rsidRPr="00C3633D">
        <w:rPr>
          <w:rFonts w:asciiTheme="minorHAnsi" w:eastAsia="MS Mincho;ＭＳ 明朝" w:hAnsiTheme="minorHAnsi" w:cstheme="minorHAnsi"/>
          <w:sz w:val="20"/>
          <w:szCs w:val="20"/>
        </w:rPr>
        <w:t xml:space="preserve">Zmiana postanowień niniejszej Umowy wymaga zgody obu </w:t>
      </w:r>
      <w:r w:rsidR="00FE3151" w:rsidRPr="00C3633D">
        <w:rPr>
          <w:rFonts w:asciiTheme="minorHAnsi" w:eastAsia="MS Mincho;ＭＳ 明朝" w:hAnsiTheme="minorHAnsi" w:cstheme="minorHAnsi"/>
          <w:sz w:val="20"/>
          <w:szCs w:val="20"/>
        </w:rPr>
        <w:t>S</w:t>
      </w:r>
      <w:r w:rsidRPr="00C3633D">
        <w:rPr>
          <w:rFonts w:asciiTheme="minorHAnsi" w:eastAsia="MS Mincho;ＭＳ 明朝" w:hAnsiTheme="minorHAnsi" w:cstheme="minorHAnsi"/>
          <w:sz w:val="20"/>
          <w:szCs w:val="20"/>
        </w:rPr>
        <w:t>tron wyrażonej pisemnie pod rygorem nieważności.</w:t>
      </w:r>
      <w:r w:rsidR="00746B08" w:rsidRPr="00C3633D">
        <w:rPr>
          <w:rFonts w:asciiTheme="minorHAnsi" w:hAnsiTheme="minorHAnsi" w:cstheme="minorHAnsi"/>
          <w:sz w:val="20"/>
          <w:szCs w:val="20"/>
        </w:rPr>
        <w:t xml:space="preserve"> Postanowienia art. 455 Ustawy PZP stosuje się odpowiednio.</w:t>
      </w:r>
    </w:p>
    <w:p w14:paraId="7BAF0129" w14:textId="77777777" w:rsidR="00F9222C" w:rsidRPr="00C3633D" w:rsidRDefault="00F9222C" w:rsidP="00D45098">
      <w:pPr>
        <w:numPr>
          <w:ilvl w:val="0"/>
          <w:numId w:val="29"/>
        </w:numPr>
        <w:shd w:val="clear" w:color="auto" w:fill="FFFFFF"/>
        <w:tabs>
          <w:tab w:val="num" w:pos="284"/>
        </w:tabs>
        <w:ind w:left="284" w:hanging="284"/>
        <w:jc w:val="both"/>
        <w:rPr>
          <w:rFonts w:asciiTheme="minorHAnsi" w:eastAsia="MS Mincho;ＭＳ 明朝" w:hAnsiTheme="minorHAnsi" w:cstheme="minorHAnsi"/>
          <w:bCs/>
          <w:sz w:val="20"/>
          <w:szCs w:val="20"/>
        </w:rPr>
      </w:pPr>
      <w:r w:rsidRPr="00C3633D">
        <w:rPr>
          <w:rFonts w:asciiTheme="minorHAnsi" w:eastAsia="MS Mincho;ＭＳ 明朝" w:hAnsiTheme="minorHAnsi" w:cstheme="minorHAnsi"/>
          <w:bCs/>
          <w:sz w:val="20"/>
          <w:szCs w:val="20"/>
        </w:rPr>
        <w:t>Wykonawca ma prawo żądać przedłużenia terminu wykonania danego zlecenia, jeżeli niemożność dotrzymania pierwotnego terminu stanowi konsekwencję:</w:t>
      </w:r>
    </w:p>
    <w:p w14:paraId="03CC78A9" w14:textId="77777777" w:rsidR="00F9222C" w:rsidRPr="00C3633D"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C3633D">
        <w:rPr>
          <w:rFonts w:asciiTheme="minorHAnsi" w:eastAsia="MS Mincho;ＭＳ 明朝" w:hAnsiTheme="minorHAnsi" w:cstheme="minorHAnsi"/>
          <w:bCs/>
          <w:sz w:val="20"/>
          <w:szCs w:val="20"/>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C3633D"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C3633D">
        <w:rPr>
          <w:rFonts w:asciiTheme="minorHAnsi" w:eastAsia="MS Mincho;ＭＳ 明朝" w:hAnsiTheme="minorHAnsi" w:cstheme="minorHAnsi"/>
          <w:sz w:val="20"/>
          <w:szCs w:val="20"/>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C3633D"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C3633D">
        <w:rPr>
          <w:rFonts w:asciiTheme="minorHAnsi" w:eastAsia="MS Mincho;ＭＳ 明朝" w:hAnsiTheme="minorHAnsi" w:cstheme="minorHAnsi"/>
          <w:bCs/>
          <w:sz w:val="20"/>
          <w:szCs w:val="20"/>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C3633D"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C3633D">
        <w:rPr>
          <w:rFonts w:asciiTheme="minorHAnsi" w:eastAsia="MS Mincho;ＭＳ 明朝" w:hAnsiTheme="minorHAnsi" w:cstheme="minorHAnsi"/>
          <w:bCs/>
          <w:sz w:val="20"/>
          <w:szCs w:val="20"/>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A64E3D1" w14:textId="77777777" w:rsidR="00F9222C" w:rsidRPr="00C3633D"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C3633D">
        <w:rPr>
          <w:rFonts w:asciiTheme="minorHAnsi" w:eastAsia="MS Mincho;ＭＳ 明朝" w:hAnsiTheme="minorHAnsi" w:cstheme="minorHAnsi"/>
          <w:sz w:val="20"/>
          <w:szCs w:val="20"/>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B84AB4F" w14:textId="77777777"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bCs/>
          <w:sz w:val="20"/>
          <w:szCs w:val="20"/>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C3633D">
        <w:rPr>
          <w:rFonts w:asciiTheme="minorHAnsi" w:eastAsia="MS Mincho;ＭＳ 明朝" w:hAnsiTheme="minorHAnsi" w:cstheme="minorHAnsi"/>
          <w:sz w:val="20"/>
          <w:szCs w:val="20"/>
        </w:rPr>
        <w:t>niezależnych od Wykonawcy i Zamawiającego. W takim przypadku pozostały zakres przedmiotu niniejszej Umowy Wykonawca jest zobowiązany wykonać w określonych niniejszą umową terminach.</w:t>
      </w:r>
    </w:p>
    <w:p w14:paraId="6BACBC21" w14:textId="77777777"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bCs/>
          <w:iCs/>
          <w:sz w:val="20"/>
          <w:szCs w:val="20"/>
        </w:rPr>
        <w:t xml:space="preserve">W przypadku zmiany albo rezygnacji z podwykonawcy – jeżeli dotyczy ona podmiotu, na którego zasoby Wykonawca powoływał się, na zasadach określonych w art. 118 do art. 123 </w:t>
      </w:r>
      <w:r w:rsidRPr="00C3633D">
        <w:rPr>
          <w:rFonts w:asciiTheme="minorHAnsi" w:hAnsiTheme="minorHAnsi" w:cstheme="minorHAnsi"/>
          <w:sz w:val="20"/>
          <w:szCs w:val="20"/>
        </w:rPr>
        <w:t xml:space="preserve">Ustawy </w:t>
      </w:r>
      <w:r w:rsidRPr="00C3633D">
        <w:rPr>
          <w:rFonts w:asciiTheme="minorHAnsi" w:hAnsiTheme="minorHAnsi" w:cstheme="minorHAnsi"/>
          <w:bCs/>
          <w:sz w:val="20"/>
          <w:szCs w:val="20"/>
        </w:rPr>
        <w:t>PZP</w:t>
      </w:r>
      <w:r w:rsidRPr="00C3633D">
        <w:rPr>
          <w:rFonts w:asciiTheme="minorHAnsi" w:eastAsia="MS Mincho;ＭＳ 明朝" w:hAnsiTheme="minorHAnsi" w:cstheme="minorHAnsi"/>
          <w:bCs/>
          <w:iCs/>
          <w:sz w:val="20"/>
          <w:szCs w:val="20"/>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77777777"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6E75409E" w14:textId="77777777"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33CD4A7" w14:textId="3DD26D84"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w:t>
      </w:r>
      <w:r w:rsidR="005C41D1" w:rsidRPr="00C3633D">
        <w:rPr>
          <w:rFonts w:asciiTheme="minorHAnsi" w:eastAsia="MS Mincho;ＭＳ 明朝" w:hAnsiTheme="minorHAnsi" w:cstheme="minorHAnsi"/>
          <w:sz w:val="20"/>
          <w:szCs w:val="20"/>
        </w:rPr>
        <w:t xml:space="preserve"> ust.2</w:t>
      </w:r>
      <w:r w:rsidRPr="00C3633D">
        <w:rPr>
          <w:rFonts w:asciiTheme="minorHAnsi" w:eastAsia="MS Mincho;ＭＳ 明朝" w:hAnsiTheme="minorHAnsi" w:cstheme="minorHAnsi"/>
          <w:sz w:val="20"/>
          <w:szCs w:val="20"/>
        </w:rPr>
        <w:t xml:space="preserve"> </w:t>
      </w:r>
      <w:r w:rsidRPr="00C3633D">
        <w:rPr>
          <w:rFonts w:asciiTheme="minorHAnsi" w:hAnsiTheme="minorHAnsi" w:cstheme="minorHAnsi"/>
          <w:sz w:val="20"/>
          <w:szCs w:val="20"/>
        </w:rPr>
        <w:t xml:space="preserve">niniejszej Umowy, </w:t>
      </w:r>
      <w:r w:rsidRPr="00C3633D">
        <w:rPr>
          <w:rFonts w:asciiTheme="minorHAnsi" w:eastAsia="MS Mincho;ＭＳ 明朝" w:hAnsiTheme="minorHAnsi" w:cstheme="minorHAnsi"/>
          <w:sz w:val="20"/>
          <w:szCs w:val="20"/>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 xml:space="preserve"> wynagrodzenie ryczałtowe ulegnie odpowiedniemu obniżeniu.</w:t>
      </w:r>
    </w:p>
    <w:p w14:paraId="6FB6C9D4" w14:textId="77777777"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C3633D">
        <w:rPr>
          <w:rFonts w:asciiTheme="minorHAnsi" w:hAnsiTheme="minorHAnsi" w:cstheme="minorHAnsi"/>
          <w:sz w:val="20"/>
          <w:szCs w:val="20"/>
        </w:rPr>
        <w:t xml:space="preserve">Ustawy </w:t>
      </w:r>
      <w:r w:rsidRPr="00C3633D">
        <w:rPr>
          <w:rFonts w:asciiTheme="minorHAnsi" w:hAnsiTheme="minorHAnsi" w:cstheme="minorHAnsi"/>
          <w:bCs/>
          <w:sz w:val="20"/>
          <w:szCs w:val="20"/>
        </w:rPr>
        <w:t>PZP</w:t>
      </w:r>
      <w:r w:rsidRPr="00C3633D">
        <w:rPr>
          <w:rFonts w:asciiTheme="minorHAnsi" w:eastAsia="MS Mincho;ＭＳ 明朝" w:hAnsiTheme="minorHAnsi" w:cstheme="minorHAnsi"/>
          <w:sz w:val="20"/>
          <w:szCs w:val="20"/>
        </w:rPr>
        <w:t>.</w:t>
      </w:r>
    </w:p>
    <w:p w14:paraId="5269CEF0" w14:textId="77777777"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sytuacji gdy nastąpi zmiana terminu realizacji zamówienia z powodów opisanych w ust. 2  istnieje możliwość zmiany liczby odbiorów częściowych.</w:t>
      </w:r>
    </w:p>
    <w:p w14:paraId="4034B005" w14:textId="5C803043"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przypadku niezgodności lub rozbieżności oferty z SWZ, za wiążące strony uznają postanowienia zawarte w SWZ.</w:t>
      </w:r>
    </w:p>
    <w:p w14:paraId="405179B2" w14:textId="3CC8560D" w:rsidR="00F9222C" w:rsidRPr="00C3633D"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C3633D" w:rsidRDefault="00F9222C" w:rsidP="00D45098">
      <w:pPr>
        <w:keepLines/>
        <w:widowControl w:val="0"/>
        <w:numPr>
          <w:ilvl w:val="0"/>
          <w:numId w:val="31"/>
        </w:numPr>
        <w:shd w:val="clear" w:color="auto" w:fill="FFFFFF"/>
        <w:tabs>
          <w:tab w:val="left" w:pos="360"/>
          <w:tab w:val="left" w:pos="426"/>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Zmiany ogólne ze względu na:  </w:t>
      </w:r>
    </w:p>
    <w:p w14:paraId="443C8F12" w14:textId="77777777" w:rsidR="00F9222C" w:rsidRPr="00C3633D"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a)  zmianę siedziby Zamawiającego/Wykonawcy, </w:t>
      </w:r>
    </w:p>
    <w:p w14:paraId="624970B1" w14:textId="77777777" w:rsidR="00F9222C" w:rsidRPr="00C3633D"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b)  zmianę osób występujących po stronie Zamawiającego/Wykonawcy, </w:t>
      </w:r>
    </w:p>
    <w:p w14:paraId="36751742" w14:textId="77777777" w:rsidR="00F9222C" w:rsidRPr="00C3633D"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C3633D">
        <w:rPr>
          <w:rFonts w:asciiTheme="minorHAnsi" w:hAnsiTheme="minorHAnsi" w:cstheme="minorHAnsi"/>
          <w:sz w:val="20"/>
          <w:szCs w:val="20"/>
        </w:rPr>
        <w:t>c)  zmianę będąca skutkiem poprawy oczywistej omyłki pisarskiej,</w:t>
      </w:r>
    </w:p>
    <w:p w14:paraId="450A1A77" w14:textId="77777777" w:rsidR="00F9222C" w:rsidRPr="00C3633D"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C3633D">
        <w:rPr>
          <w:rFonts w:asciiTheme="minorHAnsi" w:hAnsiTheme="minorHAnsi" w:cstheme="minorHAnsi"/>
          <w:sz w:val="20"/>
          <w:szCs w:val="20"/>
        </w:rPr>
        <w:t>d)  zmianę, która jest korzystna dla Zamawiającego.</w:t>
      </w:r>
    </w:p>
    <w:p w14:paraId="2FA618C1" w14:textId="77777777" w:rsidR="00F9222C" w:rsidRPr="00C3633D" w:rsidRDefault="00F9222C" w:rsidP="00D45098">
      <w:pPr>
        <w:keepLines/>
        <w:widowControl w:val="0"/>
        <w:shd w:val="clear" w:color="auto" w:fill="FFFFFF"/>
        <w:tabs>
          <w:tab w:val="left" w:pos="720"/>
          <w:tab w:val="left" w:pos="810"/>
          <w:tab w:val="left" w:pos="851"/>
          <w:tab w:val="left" w:pos="900"/>
          <w:tab w:val="left" w:pos="993"/>
        </w:tabs>
        <w:jc w:val="both"/>
        <w:rPr>
          <w:rFonts w:asciiTheme="minorHAnsi" w:hAnsiTheme="minorHAnsi" w:cstheme="minorHAnsi"/>
          <w:sz w:val="20"/>
          <w:szCs w:val="20"/>
        </w:rPr>
      </w:pPr>
      <w:r w:rsidRPr="00C3633D">
        <w:rPr>
          <w:rFonts w:asciiTheme="minorHAnsi" w:hAnsiTheme="minorHAnsi" w:cstheme="minorHAnsi"/>
          <w:sz w:val="20"/>
          <w:szCs w:val="20"/>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C3633D" w:rsidRDefault="00F9222C" w:rsidP="00D45098">
      <w:pPr>
        <w:keepLines/>
        <w:widowControl w:val="0"/>
        <w:numPr>
          <w:ilvl w:val="0"/>
          <w:numId w:val="31"/>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zmiany  terminu    wykonania    gdy  nie  można  ukończyć  robót  w  terminie,  o  którym mowa w § 3 ust. </w:t>
      </w:r>
      <w:r w:rsidR="005C41D1" w:rsidRPr="00C3633D">
        <w:rPr>
          <w:rFonts w:asciiTheme="minorHAnsi" w:eastAsia="MS Mincho;ＭＳ 明朝" w:hAnsiTheme="minorHAnsi" w:cstheme="minorHAnsi"/>
          <w:sz w:val="20"/>
          <w:szCs w:val="20"/>
        </w:rPr>
        <w:t xml:space="preserve">1 lub ust. </w:t>
      </w:r>
      <w:r w:rsidRPr="00C3633D">
        <w:rPr>
          <w:rFonts w:asciiTheme="minorHAnsi" w:eastAsia="MS Mincho;ＭＳ 明朝" w:hAnsiTheme="minorHAnsi" w:cstheme="minorHAnsi"/>
          <w:sz w:val="20"/>
          <w:szCs w:val="20"/>
        </w:rPr>
        <w:t>7</w:t>
      </w:r>
      <w:r w:rsidR="005C41D1" w:rsidRPr="00C3633D">
        <w:rPr>
          <w:rFonts w:asciiTheme="minorHAnsi" w:eastAsia="MS Mincho;ＭＳ 明朝" w:hAnsiTheme="minorHAnsi" w:cstheme="minorHAnsi"/>
          <w:sz w:val="20"/>
          <w:szCs w:val="20"/>
        </w:rPr>
        <w:t xml:space="preserve"> </w:t>
      </w:r>
      <w:r w:rsidRPr="00C3633D">
        <w:rPr>
          <w:rFonts w:asciiTheme="minorHAnsi" w:eastAsia="MS Mincho;ＭＳ 明朝" w:hAnsiTheme="minorHAnsi" w:cstheme="minorHAnsi"/>
          <w:sz w:val="20"/>
          <w:szCs w:val="20"/>
        </w:rPr>
        <w:t xml:space="preserve"> </w:t>
      </w:r>
      <w:r w:rsidRPr="00C3633D">
        <w:rPr>
          <w:rFonts w:asciiTheme="minorHAnsi" w:hAnsiTheme="minorHAnsi" w:cstheme="minorHAnsi"/>
          <w:sz w:val="20"/>
          <w:szCs w:val="20"/>
        </w:rPr>
        <w:t xml:space="preserve">niniejszej Umowy </w:t>
      </w:r>
      <w:r w:rsidRPr="00C3633D">
        <w:rPr>
          <w:rFonts w:asciiTheme="minorHAnsi" w:eastAsia="MS Mincho;ＭＳ 明朝" w:hAnsiTheme="minorHAnsi" w:cstheme="minorHAnsi"/>
          <w:sz w:val="20"/>
          <w:szCs w:val="20"/>
        </w:rPr>
        <w:t>lub zmiany  terminu   wykonania  Umowy,  gdy  nie  można  ukończyć  robót  w  terminie,  o  którym mowa w § 3 ust. 1</w:t>
      </w:r>
      <w:r w:rsidRPr="00C3633D">
        <w:rPr>
          <w:rFonts w:asciiTheme="minorHAnsi" w:hAnsiTheme="minorHAnsi" w:cstheme="minorHAnsi"/>
          <w:sz w:val="20"/>
          <w:szCs w:val="20"/>
        </w:rPr>
        <w:t xml:space="preserve"> niniejszej Umowy,</w:t>
      </w:r>
      <w:r w:rsidRPr="00C3633D">
        <w:rPr>
          <w:rFonts w:asciiTheme="minorHAnsi" w:eastAsia="MS Mincho;ＭＳ 明朝" w:hAnsiTheme="minorHAnsi" w:cstheme="minorHAnsi"/>
          <w:sz w:val="20"/>
          <w:szCs w:val="20"/>
        </w:rPr>
        <w:t xml:space="preserve"> w szczególności ze względu na :  </w:t>
      </w:r>
    </w:p>
    <w:p w14:paraId="1B94E425" w14:textId="77777777" w:rsidR="00F9222C" w:rsidRPr="00C3633D"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klęski żywiołowej; </w:t>
      </w:r>
    </w:p>
    <w:p w14:paraId="3A012A72" w14:textId="77777777" w:rsidR="00F9222C" w:rsidRPr="00C3633D"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zwłokę w przekazaniu terenu budowy przez Zamawiającego;  </w:t>
      </w:r>
    </w:p>
    <w:p w14:paraId="59C62A6F" w14:textId="77777777" w:rsidR="00F9222C" w:rsidRPr="00C3633D"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wstrzymanie realizacji Umowy przez Zamawiającego ; </w:t>
      </w:r>
    </w:p>
    <w:p w14:paraId="2256C80E" w14:textId="77777777" w:rsidR="00F9222C" w:rsidRPr="00C3633D"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konieczność wprowadzenia zmian w opisie przedmiotu zamówienia,</w:t>
      </w:r>
    </w:p>
    <w:p w14:paraId="764591DB" w14:textId="77777777" w:rsidR="00F9222C" w:rsidRPr="00C3633D"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C3633D" w:rsidRDefault="00F9222C" w:rsidP="00D45098">
      <w:pPr>
        <w:jc w:val="both"/>
        <w:rPr>
          <w:rFonts w:asciiTheme="minorHAnsi" w:hAnsiTheme="minorHAnsi" w:cstheme="minorHAnsi"/>
          <w:sz w:val="20"/>
          <w:szCs w:val="20"/>
        </w:rPr>
      </w:pPr>
      <w:r w:rsidRPr="00C3633D">
        <w:rPr>
          <w:rFonts w:asciiTheme="minorHAnsi" w:hAnsiTheme="minorHAnsi" w:cstheme="minorHAnsi"/>
          <w:sz w:val="20"/>
          <w:szCs w:val="20"/>
        </w:rPr>
        <w:t xml:space="preserve">W  przypadku  wystąpienia  którejkolwiek  z  wyżej wskazanych  okoliczności  termin,  o  którym  mowa  w  §  3  ust.  1 </w:t>
      </w:r>
      <w:r w:rsidR="0026097D" w:rsidRPr="00C3633D">
        <w:rPr>
          <w:rFonts w:asciiTheme="minorHAnsi" w:hAnsiTheme="minorHAnsi" w:cstheme="minorHAnsi"/>
          <w:sz w:val="20"/>
          <w:szCs w:val="20"/>
        </w:rPr>
        <w:t>lub ust. 7</w:t>
      </w:r>
      <w:r w:rsidRPr="00C3633D">
        <w:rPr>
          <w:rFonts w:asciiTheme="minorHAnsi" w:hAnsiTheme="minorHAnsi" w:cstheme="minorHAnsi"/>
          <w:sz w:val="20"/>
          <w:szCs w:val="20"/>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C3633D" w:rsidRDefault="00F9222C" w:rsidP="00D45098">
      <w:pPr>
        <w:jc w:val="both"/>
        <w:rPr>
          <w:rFonts w:asciiTheme="minorHAnsi" w:hAnsiTheme="minorHAnsi" w:cstheme="minorHAnsi"/>
          <w:sz w:val="20"/>
          <w:szCs w:val="20"/>
        </w:rPr>
      </w:pPr>
      <w:r w:rsidRPr="00C3633D">
        <w:rPr>
          <w:rFonts w:asciiTheme="minorHAnsi" w:hAnsiTheme="minorHAnsi" w:cstheme="minorHAnsi"/>
          <w:sz w:val="20"/>
          <w:szCs w:val="20"/>
        </w:rPr>
        <w:t xml:space="preserve">3) zmiana sposobu spełnienia świadczenia, w szczególności ze względu  na:  </w:t>
      </w:r>
    </w:p>
    <w:p w14:paraId="44DA6191" w14:textId="77777777"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w:t>
      </w:r>
      <w:r w:rsidRPr="00C3633D">
        <w:rPr>
          <w:rFonts w:asciiTheme="minorHAnsi" w:hAnsiTheme="minorHAnsi" w:cstheme="minorHAnsi"/>
          <w:sz w:val="20"/>
          <w:szCs w:val="20"/>
        </w:rPr>
        <w:lastRenderedPageBreak/>
        <w:t xml:space="preserve">z uwagi na  postęp  technologiczny  lub  zmiany  obowiązujących  przepisów.  W  takim materiały  i  urządzenia  zamienne  muszą  posiadać  parametry nie gorsze niż przedstawionych w ofercie. </w:t>
      </w:r>
    </w:p>
    <w:p w14:paraId="3E9F1EF0" w14:textId="77777777" w:rsidR="00F9222C" w:rsidRPr="00C3633D" w:rsidRDefault="00F9222C" w:rsidP="00D45098">
      <w:pPr>
        <w:jc w:val="both"/>
        <w:rPr>
          <w:rFonts w:asciiTheme="minorHAnsi" w:hAnsiTheme="minorHAnsi" w:cstheme="minorHAnsi"/>
          <w:sz w:val="20"/>
          <w:szCs w:val="20"/>
        </w:rPr>
      </w:pPr>
      <w:r w:rsidRPr="00C3633D">
        <w:rPr>
          <w:rFonts w:asciiTheme="minorHAnsi" w:hAnsiTheme="minorHAnsi" w:cstheme="minorHAnsi"/>
          <w:sz w:val="20"/>
          <w:szCs w:val="20"/>
        </w:rPr>
        <w:t xml:space="preserve">4)  zmiana wynagrodzenia Wykonawcy, w szczególności ze względu na:  </w:t>
      </w:r>
    </w:p>
    <w:p w14:paraId="7972BE11" w14:textId="77777777"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C3633D">
        <w:rPr>
          <w:rFonts w:asciiTheme="minorHAnsi" w:hAnsiTheme="minorHAnsi" w:cstheme="minorHAnsi"/>
          <w:bCs/>
          <w:sz w:val="20"/>
          <w:szCs w:val="20"/>
        </w:rPr>
        <w:t xml:space="preserve">okoliczności tych nie można było wcześniej przewidzieć i </w:t>
      </w:r>
      <w:r w:rsidRPr="00C3633D">
        <w:rPr>
          <w:rFonts w:asciiTheme="minorHAnsi" w:hAnsiTheme="minorHAnsi" w:cstheme="minorHAnsi"/>
          <w:sz w:val="20"/>
          <w:szCs w:val="20"/>
        </w:rPr>
        <w:t xml:space="preserve">nie można było uniknąć tej zmiany, co Wykonawca jest w stanie wykazać;  </w:t>
      </w:r>
    </w:p>
    <w:p w14:paraId="3932B9CC" w14:textId="77777777"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C3633D">
        <w:rPr>
          <w:rFonts w:asciiTheme="minorHAnsi" w:hAnsiTheme="minorHAnsi" w:cstheme="minorHAnsi"/>
          <w:bCs/>
          <w:sz w:val="20"/>
          <w:szCs w:val="20"/>
        </w:rPr>
        <w:t xml:space="preserve">okoliczności tych nie można było wcześniej przewidzieć i </w:t>
      </w:r>
      <w:r w:rsidRPr="00C3633D">
        <w:rPr>
          <w:rFonts w:asciiTheme="minorHAnsi" w:hAnsiTheme="minorHAnsi" w:cstheme="minorHAnsi"/>
          <w:sz w:val="20"/>
          <w:szCs w:val="20"/>
        </w:rPr>
        <w:t>nie można było uniknąć tej zmiany, co Wykonawca jest w stanie wykazać.</w:t>
      </w:r>
    </w:p>
    <w:p w14:paraId="6A0EA119" w14:textId="72BAAF71" w:rsidR="00F9222C" w:rsidRPr="00C3633D" w:rsidRDefault="00F9222C" w:rsidP="00D45098">
      <w:pPr>
        <w:ind w:left="284"/>
        <w:jc w:val="both"/>
        <w:rPr>
          <w:rFonts w:asciiTheme="minorHAnsi" w:hAnsiTheme="minorHAnsi" w:cstheme="minorHAnsi"/>
          <w:sz w:val="20"/>
          <w:szCs w:val="20"/>
        </w:rPr>
      </w:pPr>
      <w:r w:rsidRPr="00C3633D">
        <w:rPr>
          <w:rFonts w:asciiTheme="minorHAnsi" w:hAnsiTheme="minorHAnsi" w:cstheme="minorHAnsi"/>
          <w:sz w:val="20"/>
          <w:szCs w:val="20"/>
        </w:rPr>
        <w:t>e) zmiany wysokości minimalnego wynagrodzenia za pracę ustalonego na podstawie art.2 ust. 3-5 ustawy z dnia 10 października 2002 r. o minimalnym wynagrodzeniu za pracę (</w:t>
      </w:r>
      <w:r w:rsidR="001F361F" w:rsidRPr="00C3633D">
        <w:rPr>
          <w:rStyle w:val="ng-binding"/>
          <w:rFonts w:asciiTheme="minorHAnsi" w:hAnsiTheme="minorHAnsi" w:cstheme="minorHAnsi"/>
          <w:sz w:val="20"/>
          <w:szCs w:val="20"/>
        </w:rPr>
        <w:t xml:space="preserve">Dz.U.2020.2207 </w:t>
      </w:r>
      <w:proofErr w:type="spellStart"/>
      <w:r w:rsidR="001F361F" w:rsidRPr="00C3633D">
        <w:rPr>
          <w:rStyle w:val="ng-binding"/>
          <w:rFonts w:asciiTheme="minorHAnsi" w:hAnsiTheme="minorHAnsi" w:cstheme="minorHAnsi"/>
          <w:sz w:val="20"/>
          <w:szCs w:val="20"/>
        </w:rPr>
        <w:t>t.j</w:t>
      </w:r>
      <w:proofErr w:type="spellEnd"/>
      <w:r w:rsidR="001F361F" w:rsidRPr="00C3633D">
        <w:rPr>
          <w:rStyle w:val="ng-binding"/>
          <w:rFonts w:asciiTheme="minorHAnsi" w:hAnsiTheme="minorHAnsi" w:cstheme="minorHAnsi"/>
          <w:sz w:val="20"/>
          <w:szCs w:val="20"/>
        </w:rPr>
        <w:t>.</w:t>
      </w:r>
      <w:r w:rsidR="001F361F" w:rsidRPr="00C3633D">
        <w:rPr>
          <w:rFonts w:asciiTheme="minorHAnsi" w:hAnsiTheme="minorHAnsi" w:cstheme="minorHAnsi"/>
          <w:sz w:val="20"/>
          <w:szCs w:val="20"/>
        </w:rPr>
        <w:t xml:space="preserve"> </w:t>
      </w:r>
      <w:r w:rsidR="001F361F" w:rsidRPr="00C3633D">
        <w:rPr>
          <w:rStyle w:val="ng-scope"/>
          <w:rFonts w:asciiTheme="minorHAnsi" w:hAnsiTheme="minorHAnsi" w:cstheme="minorHAnsi"/>
          <w:sz w:val="20"/>
          <w:szCs w:val="20"/>
        </w:rPr>
        <w:t>z dnia</w:t>
      </w:r>
      <w:r w:rsidR="001F361F" w:rsidRPr="00C3633D">
        <w:rPr>
          <w:rFonts w:asciiTheme="minorHAnsi" w:hAnsiTheme="minorHAnsi" w:cstheme="minorHAnsi"/>
          <w:sz w:val="20"/>
          <w:szCs w:val="20"/>
        </w:rPr>
        <w:t xml:space="preserve"> 2020.12.10</w:t>
      </w:r>
      <w:r w:rsidRPr="00C3633D">
        <w:rPr>
          <w:rFonts w:asciiTheme="minorHAnsi" w:hAnsiTheme="minorHAnsi" w:cstheme="minorHAnsi"/>
          <w:sz w:val="20"/>
          <w:szCs w:val="20"/>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C3633D">
        <w:rPr>
          <w:rFonts w:asciiTheme="minorHAnsi" w:hAnsiTheme="minorHAnsi" w:cstheme="minorHAnsi"/>
          <w:bCs/>
          <w:iCs/>
          <w:sz w:val="20"/>
          <w:szCs w:val="20"/>
        </w:rPr>
        <w:t>Przy czym postanowienie to nie obejmuje zmiany wysokości wynagrodzenia za pracę opisanej w Rozporządzeniu Rady Ministrów z dnia 1</w:t>
      </w:r>
      <w:r w:rsidR="001F361F" w:rsidRPr="00C3633D">
        <w:rPr>
          <w:rFonts w:asciiTheme="minorHAnsi" w:hAnsiTheme="minorHAnsi" w:cstheme="minorHAnsi"/>
          <w:bCs/>
          <w:iCs/>
          <w:sz w:val="20"/>
          <w:szCs w:val="20"/>
        </w:rPr>
        <w:t>4</w:t>
      </w:r>
      <w:r w:rsidRPr="00C3633D">
        <w:rPr>
          <w:rFonts w:asciiTheme="minorHAnsi" w:hAnsiTheme="minorHAnsi" w:cstheme="minorHAnsi"/>
          <w:bCs/>
          <w:iCs/>
          <w:sz w:val="20"/>
          <w:szCs w:val="20"/>
        </w:rPr>
        <w:t xml:space="preserve"> września 202</w:t>
      </w:r>
      <w:r w:rsidR="001F361F" w:rsidRPr="00C3633D">
        <w:rPr>
          <w:rFonts w:asciiTheme="minorHAnsi" w:hAnsiTheme="minorHAnsi" w:cstheme="minorHAnsi"/>
          <w:bCs/>
          <w:iCs/>
          <w:sz w:val="20"/>
          <w:szCs w:val="20"/>
        </w:rPr>
        <w:t>1</w:t>
      </w:r>
      <w:r w:rsidRPr="00C3633D">
        <w:rPr>
          <w:rFonts w:asciiTheme="minorHAnsi" w:hAnsiTheme="minorHAnsi" w:cstheme="minorHAnsi"/>
          <w:bCs/>
          <w:iCs/>
          <w:sz w:val="20"/>
          <w:szCs w:val="20"/>
        </w:rPr>
        <w:t xml:space="preserve"> roku w sprawie wysokości minimalnego wynagrodzenia za pracę oraz wysokości stawki godzinowej w 202</w:t>
      </w:r>
      <w:r w:rsidR="004A2E0E" w:rsidRPr="00C3633D">
        <w:rPr>
          <w:rFonts w:asciiTheme="minorHAnsi" w:hAnsiTheme="minorHAnsi" w:cstheme="minorHAnsi"/>
          <w:bCs/>
          <w:iCs/>
          <w:sz w:val="20"/>
          <w:szCs w:val="20"/>
        </w:rPr>
        <w:t>2</w:t>
      </w:r>
      <w:r w:rsidRPr="00C3633D">
        <w:rPr>
          <w:rFonts w:asciiTheme="minorHAnsi" w:hAnsiTheme="minorHAnsi" w:cstheme="minorHAnsi"/>
          <w:bCs/>
          <w:iCs/>
          <w:sz w:val="20"/>
          <w:szCs w:val="20"/>
        </w:rPr>
        <w:t xml:space="preserve"> r. (</w:t>
      </w:r>
      <w:r w:rsidR="001F361F" w:rsidRPr="00C3633D">
        <w:rPr>
          <w:rStyle w:val="ng-binding"/>
          <w:rFonts w:asciiTheme="minorHAnsi" w:hAnsiTheme="minorHAnsi" w:cstheme="minorHAnsi"/>
          <w:sz w:val="20"/>
          <w:szCs w:val="20"/>
        </w:rPr>
        <w:t>Dz.U.2021.1690</w:t>
      </w:r>
      <w:r w:rsidR="001F361F" w:rsidRPr="00C3633D">
        <w:rPr>
          <w:rFonts w:asciiTheme="minorHAnsi" w:hAnsiTheme="minorHAnsi" w:cstheme="minorHAnsi"/>
          <w:sz w:val="20"/>
          <w:szCs w:val="20"/>
        </w:rPr>
        <w:t xml:space="preserve"> </w:t>
      </w:r>
      <w:r w:rsidR="001F361F" w:rsidRPr="00C3633D">
        <w:rPr>
          <w:rStyle w:val="ng-scope"/>
          <w:rFonts w:asciiTheme="minorHAnsi" w:hAnsiTheme="minorHAnsi" w:cstheme="minorHAnsi"/>
          <w:sz w:val="20"/>
          <w:szCs w:val="20"/>
        </w:rPr>
        <w:t>z dnia</w:t>
      </w:r>
      <w:r w:rsidR="001F361F" w:rsidRPr="00C3633D">
        <w:rPr>
          <w:rFonts w:asciiTheme="minorHAnsi" w:hAnsiTheme="minorHAnsi" w:cstheme="minorHAnsi"/>
          <w:sz w:val="20"/>
          <w:szCs w:val="20"/>
        </w:rPr>
        <w:t xml:space="preserve"> 2021.09.15</w:t>
      </w:r>
      <w:r w:rsidRPr="00C3633D">
        <w:rPr>
          <w:rFonts w:asciiTheme="minorHAnsi" w:hAnsiTheme="minorHAnsi" w:cstheme="minorHAnsi"/>
          <w:bCs/>
          <w:iCs/>
          <w:sz w:val="20"/>
          <w:szCs w:val="20"/>
        </w:rPr>
        <w:t>) albowiem Wykonawca dokonał kalkulacji tej zmiany uwzględniając ją w złożonej  ofercie (w postępowaniu o udzielenie zamówienia objętego niniejszą umową);</w:t>
      </w:r>
    </w:p>
    <w:p w14:paraId="6915D8C0" w14:textId="0B61A164" w:rsidR="00F9222C" w:rsidRPr="00C3633D" w:rsidRDefault="00F9222C" w:rsidP="00D45098">
      <w:pPr>
        <w:jc w:val="both"/>
        <w:rPr>
          <w:rFonts w:asciiTheme="minorHAnsi" w:hAnsiTheme="minorHAnsi" w:cstheme="minorHAnsi"/>
          <w:sz w:val="20"/>
          <w:szCs w:val="20"/>
        </w:rPr>
      </w:pPr>
      <w:r w:rsidRPr="00C3633D">
        <w:rPr>
          <w:rFonts w:asciiTheme="minorHAnsi" w:hAnsiTheme="minorHAnsi" w:cstheme="minorHAnsi"/>
          <w:sz w:val="20"/>
          <w:szCs w:val="20"/>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C3633D" w:rsidRDefault="00F9222C" w:rsidP="00D45098">
      <w:pPr>
        <w:jc w:val="both"/>
        <w:rPr>
          <w:rFonts w:asciiTheme="minorHAnsi" w:hAnsiTheme="minorHAnsi" w:cstheme="minorHAnsi"/>
          <w:sz w:val="20"/>
          <w:szCs w:val="20"/>
        </w:rPr>
      </w:pPr>
      <w:r w:rsidRPr="00C3633D">
        <w:rPr>
          <w:rFonts w:asciiTheme="minorHAnsi" w:hAnsiTheme="minorHAnsi" w:cstheme="minorHAnsi"/>
          <w:sz w:val="20"/>
          <w:szCs w:val="20"/>
        </w:rPr>
        <w:t>6) Warunkiem zmiany wysokości wynagrodzenia Wykonawcy, w przypadkach wskazanych w §12 ust. 11 pkt. 4)  lit. e), jest złożenie przez Wykonawcę Zamawiającemu:</w:t>
      </w:r>
    </w:p>
    <w:p w14:paraId="740FEFC8" w14:textId="77777777" w:rsidR="00F9222C" w:rsidRPr="00C3633D" w:rsidRDefault="00F9222C" w:rsidP="00D45098">
      <w:pPr>
        <w:widowControl w:val="0"/>
        <w:tabs>
          <w:tab w:val="left" w:pos="426"/>
        </w:tabs>
        <w:jc w:val="both"/>
        <w:rPr>
          <w:rFonts w:asciiTheme="minorHAnsi" w:eastAsia="SimSun" w:hAnsiTheme="minorHAnsi" w:cstheme="minorHAnsi"/>
          <w:sz w:val="20"/>
          <w:szCs w:val="20"/>
          <w:lang w:bidi="hi-IN"/>
        </w:rPr>
      </w:pPr>
      <w:r w:rsidRPr="00C3633D">
        <w:rPr>
          <w:rFonts w:asciiTheme="minorHAnsi" w:eastAsia="SimSun" w:hAnsiTheme="minorHAnsi" w:cstheme="minorHAnsi"/>
          <w:sz w:val="20"/>
          <w:szCs w:val="20"/>
          <w:lang w:bidi="hi-IN"/>
        </w:rPr>
        <w:t>- pisemnego zgłoszenia żądania zmiany tej wysokości w terminie 30 dni od dnia wystąpienia zdarzenia uzasadniającego takie żądanie;</w:t>
      </w:r>
    </w:p>
    <w:p w14:paraId="226EB049" w14:textId="79C28149" w:rsidR="00F9222C" w:rsidRPr="00C3633D" w:rsidRDefault="00F9222C" w:rsidP="00D45098">
      <w:pPr>
        <w:jc w:val="both"/>
        <w:rPr>
          <w:rFonts w:asciiTheme="minorHAnsi" w:hAnsiTheme="minorHAnsi" w:cstheme="minorHAnsi"/>
          <w:sz w:val="20"/>
          <w:szCs w:val="20"/>
        </w:rPr>
      </w:pPr>
      <w:r w:rsidRPr="00C3633D">
        <w:rPr>
          <w:rFonts w:asciiTheme="minorHAnsi" w:hAnsiTheme="minorHAnsi" w:cstheme="minorHAnsi"/>
          <w:sz w:val="20"/>
          <w:szCs w:val="20"/>
        </w:rPr>
        <w:t xml:space="preserve">- szczegółowego opisu i wyliczenia wpływu zmian na koszt wykonania zamówienia;  </w:t>
      </w:r>
    </w:p>
    <w:p w14:paraId="35E6D60A" w14:textId="5901B1A7" w:rsidR="00725B09" w:rsidRPr="00C3633D" w:rsidRDefault="00725B09" w:rsidP="00D45098">
      <w:pPr>
        <w:jc w:val="both"/>
        <w:rPr>
          <w:rFonts w:asciiTheme="minorHAnsi" w:hAnsiTheme="minorHAnsi" w:cstheme="minorHAnsi"/>
          <w:sz w:val="20"/>
          <w:szCs w:val="20"/>
        </w:rPr>
      </w:pPr>
      <w:r w:rsidRPr="00C3633D">
        <w:rPr>
          <w:rFonts w:asciiTheme="minorHAnsi" w:hAnsiTheme="minorHAnsi" w:cstheme="minorHAnsi"/>
          <w:sz w:val="20"/>
          <w:szCs w:val="20"/>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C3633D" w:rsidRDefault="00F9222C" w:rsidP="00D45098">
      <w:pPr>
        <w:rPr>
          <w:rFonts w:asciiTheme="minorHAnsi" w:hAnsiTheme="minorHAnsi" w:cstheme="minorHAnsi"/>
          <w:sz w:val="20"/>
          <w:szCs w:val="20"/>
        </w:rPr>
      </w:pPr>
      <w:r w:rsidRPr="00C3633D">
        <w:rPr>
          <w:rFonts w:asciiTheme="minorHAnsi" w:hAnsiTheme="minorHAnsi" w:cstheme="minorHAnsi"/>
          <w:sz w:val="20"/>
          <w:szCs w:val="20"/>
        </w:rPr>
        <w:t>- pisemnych oświadczeń osób biorących udział w wykonywaniu Umowy i zatrudnionych na podstawie stosunku pracy w rozumieniu Kodeksu Pracy lub na podstawie umów cywilno-prawnych, o wykonywaniu czynności w toku realizacji niniejszej Umowy.</w:t>
      </w:r>
    </w:p>
    <w:p w14:paraId="7EA24EC9" w14:textId="77777777" w:rsidR="0048759F" w:rsidRPr="00C3633D" w:rsidRDefault="00D15C85" w:rsidP="00D45098">
      <w:pPr>
        <w:pStyle w:val="Akapitzlist"/>
        <w:numPr>
          <w:ilvl w:val="0"/>
          <w:numId w:val="29"/>
        </w:numPr>
        <w:ind w:left="284" w:hanging="284"/>
        <w:jc w:val="both"/>
        <w:rPr>
          <w:rFonts w:asciiTheme="minorHAnsi" w:hAnsiTheme="minorHAnsi" w:cstheme="minorHAnsi"/>
          <w:sz w:val="20"/>
          <w:szCs w:val="20"/>
        </w:rPr>
      </w:pPr>
      <w:r w:rsidRPr="00C3633D">
        <w:rPr>
          <w:rFonts w:asciiTheme="minorHAnsi" w:hAnsiTheme="minorHAnsi" w:cstheme="minorHAnsi"/>
          <w:sz w:val="20"/>
          <w:szCs w:val="20"/>
        </w:rPr>
        <w:t>Strony zgodnie oświadczają, iż z uwagi na fakt, że od dnia 20.03.2020 roku na obszarze Rzeczypospolitej Polskiej</w:t>
      </w:r>
    </w:p>
    <w:p w14:paraId="7FEBE98C" w14:textId="14409AE2" w:rsidR="00D15C85" w:rsidRPr="00C3633D" w:rsidRDefault="00D15C85" w:rsidP="00D45098">
      <w:pPr>
        <w:jc w:val="both"/>
        <w:rPr>
          <w:rFonts w:asciiTheme="minorHAnsi" w:hAnsiTheme="minorHAnsi" w:cstheme="minorHAnsi"/>
          <w:sz w:val="20"/>
          <w:szCs w:val="20"/>
        </w:rPr>
      </w:pPr>
      <w:r w:rsidRPr="00C3633D">
        <w:rPr>
          <w:rFonts w:asciiTheme="minorHAnsi" w:hAnsiTheme="minorHAnsi" w:cstheme="minorHAnsi"/>
          <w:sz w:val="20"/>
          <w:szCs w:val="20"/>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C3633D">
        <w:rPr>
          <w:rFonts w:asciiTheme="minorHAnsi" w:hAnsiTheme="minorHAnsi" w:cstheme="minorHAnsi"/>
          <w:sz w:val="20"/>
          <w:szCs w:val="20"/>
        </w:rPr>
        <w:t>]</w:t>
      </w:r>
      <w:r w:rsidRPr="00C3633D">
        <w:rPr>
          <w:rFonts w:asciiTheme="minorHAnsi" w:hAnsiTheme="minorHAnsi" w:cstheme="minorHAnsi"/>
          <w:sz w:val="20"/>
          <w:szCs w:val="20"/>
        </w:rPr>
        <w:t>,</w:t>
      </w:r>
      <w:r w:rsidR="005404DB" w:rsidRPr="00C3633D">
        <w:rPr>
          <w:rFonts w:asciiTheme="minorHAnsi" w:hAnsiTheme="minorHAnsi" w:cstheme="minorHAnsi"/>
          <w:sz w:val="20"/>
          <w:szCs w:val="20"/>
        </w:rPr>
        <w:t xml:space="preserve"> przepisy Ustawy </w:t>
      </w:r>
      <w:r w:rsidRPr="00C3633D">
        <w:rPr>
          <w:rFonts w:asciiTheme="minorHAnsi" w:hAnsiTheme="minorHAnsi" w:cstheme="minorHAnsi"/>
          <w:sz w:val="20"/>
          <w:szCs w:val="20"/>
        </w:rPr>
        <w:t xml:space="preserve"> </w:t>
      </w:r>
      <w:r w:rsidR="005404DB" w:rsidRPr="00C3633D">
        <w:rPr>
          <w:rFonts w:asciiTheme="minorHAnsi" w:eastAsia="MS Mincho;ＭＳ 明朝" w:hAnsiTheme="minorHAnsi" w:cstheme="minorHAnsi"/>
          <w:sz w:val="20"/>
          <w:szCs w:val="20"/>
        </w:rPr>
        <w:t>z dnia 2 marca 2020 r.</w:t>
      </w:r>
      <w:r w:rsidR="0048759F" w:rsidRPr="00C3633D">
        <w:rPr>
          <w:rFonts w:asciiTheme="minorHAnsi" w:eastAsia="MS Mincho;ＭＳ 明朝" w:hAnsiTheme="minorHAnsi" w:cstheme="minorHAnsi"/>
          <w:sz w:val="20"/>
          <w:szCs w:val="20"/>
        </w:rPr>
        <w:t xml:space="preserve"> </w:t>
      </w:r>
      <w:r w:rsidR="005404DB" w:rsidRPr="00C3633D">
        <w:rPr>
          <w:rFonts w:asciiTheme="minorHAnsi" w:eastAsia="MS Mincho;ＭＳ 明朝" w:hAnsiTheme="minorHAnsi" w:cstheme="minorHAnsi"/>
          <w:sz w:val="20"/>
          <w:szCs w:val="20"/>
        </w:rPr>
        <w:lastRenderedPageBreak/>
        <w:t>o szczególnych rozwiązaniach związanych z zapobieganiem, przeciwdziałaniem i zwalczaniem COVID-19,</w:t>
      </w:r>
      <w:r w:rsidR="0048759F" w:rsidRPr="00C3633D">
        <w:rPr>
          <w:rFonts w:asciiTheme="minorHAnsi" w:eastAsia="MS Mincho;ＭＳ 明朝" w:hAnsiTheme="minorHAnsi" w:cstheme="minorHAnsi"/>
          <w:sz w:val="20"/>
          <w:szCs w:val="20"/>
        </w:rPr>
        <w:t xml:space="preserve"> </w:t>
      </w:r>
      <w:r w:rsidR="005404DB" w:rsidRPr="00C3633D">
        <w:rPr>
          <w:rFonts w:asciiTheme="minorHAnsi" w:eastAsia="MS Mincho;ＭＳ 明朝" w:hAnsiTheme="minorHAnsi" w:cstheme="minorHAnsi"/>
          <w:sz w:val="20"/>
          <w:szCs w:val="20"/>
        </w:rPr>
        <w:t>innych chorób zakaźnych oraz wywołanych nimi sytuacji kryzysowych</w:t>
      </w:r>
      <w:r w:rsidR="005404DB" w:rsidRPr="00C3633D">
        <w:rPr>
          <w:rFonts w:asciiTheme="minorHAnsi" w:hAnsiTheme="minorHAnsi" w:cstheme="minorHAnsi"/>
          <w:sz w:val="20"/>
          <w:szCs w:val="20"/>
        </w:rPr>
        <w:t xml:space="preserve"> (</w:t>
      </w:r>
      <w:r w:rsidR="005404DB" w:rsidRPr="00C3633D">
        <w:rPr>
          <w:rFonts w:asciiTheme="minorHAnsi" w:eastAsia="MS Mincho;ＭＳ 明朝" w:hAnsiTheme="minorHAnsi" w:cstheme="minorHAnsi"/>
          <w:sz w:val="20"/>
          <w:szCs w:val="20"/>
        </w:rPr>
        <w:t xml:space="preserve">Dz.U.2021.2095 </w:t>
      </w:r>
      <w:proofErr w:type="spellStart"/>
      <w:r w:rsidR="005404DB" w:rsidRPr="00C3633D">
        <w:rPr>
          <w:rFonts w:asciiTheme="minorHAnsi" w:eastAsia="MS Mincho;ＭＳ 明朝" w:hAnsiTheme="minorHAnsi" w:cstheme="minorHAnsi"/>
          <w:sz w:val="20"/>
          <w:szCs w:val="20"/>
        </w:rPr>
        <w:t>t.j</w:t>
      </w:r>
      <w:proofErr w:type="spellEnd"/>
      <w:r w:rsidR="005404DB" w:rsidRPr="00C3633D">
        <w:rPr>
          <w:rFonts w:asciiTheme="minorHAnsi" w:eastAsia="MS Mincho;ＭＳ 明朝" w:hAnsiTheme="minorHAnsi" w:cstheme="minorHAnsi"/>
          <w:sz w:val="20"/>
          <w:szCs w:val="20"/>
        </w:rPr>
        <w:t>. z dnia 2021.11.22</w:t>
      </w:r>
      <w:r w:rsidR="0048759F" w:rsidRPr="00C3633D">
        <w:rPr>
          <w:rFonts w:asciiTheme="minorHAnsi" w:eastAsia="MS Mincho;ＭＳ 明朝" w:hAnsiTheme="minorHAnsi" w:cstheme="minorHAnsi"/>
          <w:sz w:val="20"/>
          <w:szCs w:val="20"/>
        </w:rPr>
        <w:t xml:space="preserve"> </w:t>
      </w:r>
      <w:r w:rsidR="005404DB" w:rsidRPr="00C3633D">
        <w:rPr>
          <w:rFonts w:asciiTheme="minorHAnsi" w:hAnsiTheme="minorHAnsi" w:cstheme="minorHAnsi"/>
          <w:sz w:val="20"/>
          <w:szCs w:val="20"/>
        </w:rPr>
        <w:t xml:space="preserve">ze zm.) w szczególności art. 15r </w:t>
      </w:r>
      <w:r w:rsidR="00C86FD5" w:rsidRPr="00C3633D">
        <w:rPr>
          <w:rFonts w:asciiTheme="minorHAnsi" w:hAnsiTheme="minorHAnsi" w:cstheme="minorHAnsi"/>
          <w:sz w:val="20"/>
          <w:szCs w:val="20"/>
        </w:rPr>
        <w:t>ust. 4</w:t>
      </w:r>
      <w:r w:rsidR="00132443" w:rsidRPr="00C3633D">
        <w:rPr>
          <w:rFonts w:asciiTheme="minorHAnsi" w:hAnsiTheme="minorHAnsi" w:cstheme="minorHAnsi"/>
          <w:sz w:val="20"/>
          <w:szCs w:val="20"/>
        </w:rPr>
        <w:t xml:space="preserve"> i</w:t>
      </w:r>
      <w:r w:rsidR="00C86FD5" w:rsidRPr="00C3633D">
        <w:rPr>
          <w:rFonts w:asciiTheme="minorHAnsi" w:hAnsiTheme="minorHAnsi" w:cstheme="minorHAnsi"/>
          <w:sz w:val="20"/>
          <w:szCs w:val="20"/>
        </w:rPr>
        <w:t xml:space="preserve"> art. </w:t>
      </w:r>
      <w:r w:rsidR="005404DB" w:rsidRPr="00C3633D">
        <w:rPr>
          <w:rFonts w:asciiTheme="minorHAnsi" w:hAnsiTheme="minorHAnsi" w:cstheme="minorHAnsi"/>
          <w:sz w:val="20"/>
          <w:szCs w:val="20"/>
        </w:rPr>
        <w:t>15r</w:t>
      </w:r>
      <w:r w:rsidR="005404DB" w:rsidRPr="00C3633D">
        <w:rPr>
          <w:rFonts w:asciiTheme="minorHAnsi" w:hAnsiTheme="minorHAnsi" w:cstheme="minorHAnsi"/>
          <w:sz w:val="20"/>
          <w:szCs w:val="20"/>
          <w:vertAlign w:val="superscript"/>
        </w:rPr>
        <w:t>1</w:t>
      </w:r>
      <w:r w:rsidR="0048759F" w:rsidRPr="00C3633D">
        <w:rPr>
          <w:rFonts w:asciiTheme="minorHAnsi" w:hAnsiTheme="minorHAnsi" w:cstheme="minorHAnsi"/>
          <w:sz w:val="20"/>
          <w:szCs w:val="20"/>
          <w:vertAlign w:val="superscript"/>
        </w:rPr>
        <w:t xml:space="preserve"> </w:t>
      </w:r>
      <w:r w:rsidR="00835E0B" w:rsidRPr="00C3633D">
        <w:rPr>
          <w:rFonts w:asciiTheme="minorHAnsi" w:hAnsiTheme="minorHAnsi" w:cstheme="minorHAnsi"/>
          <w:sz w:val="20"/>
          <w:szCs w:val="20"/>
        </w:rPr>
        <w:t xml:space="preserve"> stosuje się odpowiednio, do czasu obowiązywania tych przepisów.</w:t>
      </w:r>
    </w:p>
    <w:p w14:paraId="0D8291BF" w14:textId="77777777" w:rsidR="00CA2668" w:rsidRPr="00C3633D" w:rsidRDefault="00CA2668" w:rsidP="00D45098">
      <w:pPr>
        <w:jc w:val="both"/>
        <w:rPr>
          <w:rFonts w:asciiTheme="minorHAnsi" w:eastAsia="MS Mincho;ＭＳ 明朝" w:hAnsiTheme="minorHAnsi" w:cstheme="minorHAnsi"/>
          <w:sz w:val="20"/>
          <w:szCs w:val="20"/>
        </w:rPr>
      </w:pPr>
    </w:p>
    <w:p w14:paraId="6CBE2C1A"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§13.</w:t>
      </w:r>
    </w:p>
    <w:p w14:paraId="56AED728"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Podwykonawcy.</w:t>
      </w:r>
    </w:p>
    <w:p w14:paraId="20C7CA34" w14:textId="77777777" w:rsidR="006D7097"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Roboty będące przedmiotem niniejszej Umowy Wykonawca może wykonać przy pomocy podwykonawców.  </w:t>
      </w:r>
    </w:p>
    <w:p w14:paraId="6A1B836A" w14:textId="77777777" w:rsidR="006D7097"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Powierzenie  wykonania części Przedmiotu Umowy podwykonawcom może nastąpić jedynie po uprzednim uzyskaniu pisemnej zgody Zamawiającego.</w:t>
      </w:r>
    </w:p>
    <w:p w14:paraId="7C2771AF" w14:textId="77777777" w:rsidR="006D7097"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Wykonawca zobowiązany jest przedstawić projekt umowy z podwykonawcą do akceptacji Zamawiającego. </w:t>
      </w:r>
    </w:p>
    <w:p w14:paraId="20D7E7D6" w14:textId="77777777" w:rsidR="006D7097"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Zamawiającemu przysługuje prawo zgłaszania pisemnych zastrzeżeń </w:t>
      </w:r>
      <w:r w:rsidR="007E26BA" w:rsidRPr="00C3633D">
        <w:rPr>
          <w:rFonts w:asciiTheme="minorHAnsi" w:hAnsiTheme="minorHAnsi" w:cstheme="minorHAnsi"/>
          <w:bCs/>
          <w:sz w:val="20"/>
          <w:szCs w:val="20"/>
        </w:rPr>
        <w:t xml:space="preserve">lub sprzeciwu </w:t>
      </w:r>
      <w:r w:rsidRPr="00C3633D">
        <w:rPr>
          <w:rFonts w:asciiTheme="minorHAnsi" w:hAnsiTheme="minorHAnsi" w:cstheme="minorHAnsi"/>
          <w:bCs/>
          <w:sz w:val="20"/>
          <w:szCs w:val="20"/>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Termin zapłaty wynagrodzenia podwykonawcy przewidziany w umowie o podwykonawstwo nie może być dłuższy niż </w:t>
      </w:r>
      <w:r w:rsidR="003E3783" w:rsidRPr="00C3633D">
        <w:rPr>
          <w:rFonts w:asciiTheme="minorHAnsi" w:hAnsiTheme="minorHAnsi" w:cstheme="minorHAnsi"/>
          <w:bCs/>
          <w:sz w:val="20"/>
          <w:szCs w:val="20"/>
        </w:rPr>
        <w:t>15</w:t>
      </w:r>
      <w:r w:rsidRPr="00C3633D">
        <w:rPr>
          <w:rFonts w:asciiTheme="minorHAnsi" w:hAnsiTheme="minorHAnsi" w:cstheme="minorHAnsi"/>
          <w:bCs/>
          <w:sz w:val="20"/>
          <w:szCs w:val="20"/>
        </w:rPr>
        <w:t xml:space="preserve"> </w:t>
      </w:r>
      <w:r w:rsidR="003E3783" w:rsidRPr="00C3633D">
        <w:rPr>
          <w:rFonts w:asciiTheme="minorHAnsi" w:hAnsiTheme="minorHAnsi" w:cstheme="minorHAnsi"/>
          <w:bCs/>
          <w:sz w:val="20"/>
          <w:szCs w:val="20"/>
        </w:rPr>
        <w:t xml:space="preserve">(piętnaście) </w:t>
      </w:r>
      <w:r w:rsidRPr="00C3633D">
        <w:rPr>
          <w:rFonts w:asciiTheme="minorHAnsi" w:hAnsiTheme="minorHAnsi" w:cstheme="minorHAnsi"/>
          <w:bCs/>
          <w:sz w:val="20"/>
          <w:szCs w:val="20"/>
        </w:rPr>
        <w:t>dni od dnia doręczenia Wykonawcy</w:t>
      </w:r>
      <w:r w:rsidR="001B321E" w:rsidRPr="00C3633D">
        <w:rPr>
          <w:rFonts w:asciiTheme="minorHAnsi" w:hAnsiTheme="minorHAnsi" w:cstheme="minorHAnsi"/>
          <w:bCs/>
          <w:sz w:val="20"/>
          <w:szCs w:val="20"/>
        </w:rPr>
        <w:t xml:space="preserve"> przez</w:t>
      </w:r>
      <w:r w:rsidRPr="00C3633D">
        <w:rPr>
          <w:rFonts w:asciiTheme="minorHAnsi" w:hAnsiTheme="minorHAnsi" w:cstheme="minorHAnsi"/>
          <w:bCs/>
          <w:sz w:val="20"/>
          <w:szCs w:val="20"/>
        </w:rPr>
        <w:t xml:space="preserve"> Podwykonawc</w:t>
      </w:r>
      <w:r w:rsidR="001B321E" w:rsidRPr="00C3633D">
        <w:rPr>
          <w:rFonts w:asciiTheme="minorHAnsi" w:hAnsiTheme="minorHAnsi" w:cstheme="minorHAnsi"/>
          <w:bCs/>
          <w:sz w:val="20"/>
          <w:szCs w:val="20"/>
        </w:rPr>
        <w:t>ę</w:t>
      </w:r>
      <w:r w:rsidRPr="00C3633D">
        <w:rPr>
          <w:rFonts w:asciiTheme="minorHAnsi" w:hAnsiTheme="minorHAnsi" w:cstheme="minorHAnsi"/>
          <w:bCs/>
          <w:sz w:val="20"/>
          <w:szCs w:val="20"/>
        </w:rPr>
        <w:t xml:space="preserve"> faktury lub rachunku, potwierdzających wykonanie zleconej Podwykonawcy dostawy, usługi lub roboty budowlanej. Termin zapłaty wynagrodzenia płatnego przez Wykonawcę za wykonane prace </w:t>
      </w:r>
      <w:r w:rsidR="001B321E" w:rsidRPr="00C3633D">
        <w:rPr>
          <w:rFonts w:asciiTheme="minorHAnsi" w:hAnsiTheme="minorHAnsi" w:cstheme="minorHAnsi"/>
          <w:bCs/>
          <w:sz w:val="20"/>
          <w:szCs w:val="20"/>
        </w:rPr>
        <w:t>P</w:t>
      </w:r>
      <w:r w:rsidRPr="00C3633D">
        <w:rPr>
          <w:rFonts w:asciiTheme="minorHAnsi" w:hAnsiTheme="minorHAnsi" w:cstheme="minorHAnsi"/>
          <w:bCs/>
          <w:sz w:val="20"/>
          <w:szCs w:val="20"/>
        </w:rPr>
        <w:t xml:space="preserve">odwykonawcy powinien być ustalony w taki sposób, aby przypadał wcześniej niż termin zapłaty wynagrodzenia należnego Wykonawcy </w:t>
      </w:r>
      <w:r w:rsidR="001B321E" w:rsidRPr="00C3633D">
        <w:rPr>
          <w:rFonts w:asciiTheme="minorHAnsi" w:hAnsiTheme="minorHAnsi" w:cstheme="minorHAnsi"/>
          <w:bCs/>
          <w:sz w:val="20"/>
          <w:szCs w:val="20"/>
        </w:rPr>
        <w:t>od</w:t>
      </w:r>
      <w:r w:rsidRPr="00C3633D">
        <w:rPr>
          <w:rFonts w:asciiTheme="minorHAnsi" w:hAnsiTheme="minorHAnsi" w:cstheme="minorHAnsi"/>
          <w:bCs/>
          <w:sz w:val="20"/>
          <w:szCs w:val="20"/>
        </w:rPr>
        <w:t xml:space="preserve"> Zamawiającego (za zakres zlecony </w:t>
      </w:r>
      <w:r w:rsidR="001B321E" w:rsidRPr="00C3633D">
        <w:rPr>
          <w:rFonts w:asciiTheme="minorHAnsi" w:hAnsiTheme="minorHAnsi" w:cstheme="minorHAnsi"/>
          <w:bCs/>
          <w:sz w:val="20"/>
          <w:szCs w:val="20"/>
        </w:rPr>
        <w:t>P</w:t>
      </w:r>
      <w:r w:rsidRPr="00C3633D">
        <w:rPr>
          <w:rFonts w:asciiTheme="minorHAnsi" w:hAnsiTheme="minorHAnsi" w:cstheme="minorHAnsi"/>
          <w:bCs/>
          <w:sz w:val="20"/>
          <w:szCs w:val="20"/>
        </w:rPr>
        <w:t xml:space="preserve">odwykonawcy). </w:t>
      </w:r>
    </w:p>
    <w:p w14:paraId="5D884159"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o wartości mniejszej niż 0,5 % (pół procenta) wartości umowy w sprawie zamówienia publicznego oraz umów o podwykonawstwo, których przedmiot został wskazany przez Zamawiającego w specyfikacji istotnych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Postanowienia § 13</w:t>
      </w:r>
      <w:r w:rsidRPr="00C3633D">
        <w:rPr>
          <w:rFonts w:asciiTheme="minorHAnsi" w:hAnsiTheme="minorHAnsi" w:cstheme="minorHAnsi"/>
          <w:bCs/>
          <w:color w:val="FF0000"/>
          <w:sz w:val="20"/>
          <w:szCs w:val="20"/>
        </w:rPr>
        <w:t xml:space="preserve"> </w:t>
      </w:r>
      <w:r w:rsidRPr="00C3633D">
        <w:rPr>
          <w:rFonts w:asciiTheme="minorHAnsi" w:hAnsiTheme="minorHAnsi" w:cstheme="minorHAnsi"/>
          <w:bCs/>
          <w:sz w:val="20"/>
          <w:szCs w:val="20"/>
        </w:rPr>
        <w:t>ust. 1-7 stosuje się odpowiednio do zmian tej umowy o podwykonawstwo.</w:t>
      </w:r>
    </w:p>
    <w:p w14:paraId="1287859F"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 przypadkach, o których mowa w ust. 6 powyżej, przedkładający może poświadczyć za zgodność z oryginałem kopię umowy o podwykonawstwo.</w:t>
      </w:r>
    </w:p>
    <w:p w14:paraId="586A74AD"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lang w:eastAsia="ar-SA"/>
        </w:rPr>
        <w:t>Postanowienia § 13 i § 22 niniejszej Umowy  nie naruszają praw i obowiązków Zamawiającego, Wykonawcy, Podwykonawcy wynikających z przepisów art. 647</w:t>
      </w:r>
      <w:r w:rsidRPr="00C3633D">
        <w:rPr>
          <w:rFonts w:asciiTheme="minorHAnsi" w:hAnsiTheme="minorHAnsi" w:cstheme="minorHAnsi"/>
          <w:bCs/>
          <w:sz w:val="20"/>
          <w:szCs w:val="20"/>
          <w:vertAlign w:val="superscript"/>
          <w:lang w:eastAsia="ar-SA"/>
        </w:rPr>
        <w:t>1</w:t>
      </w:r>
      <w:r w:rsidRPr="00C3633D">
        <w:rPr>
          <w:rFonts w:asciiTheme="minorHAnsi" w:hAnsiTheme="minorHAnsi" w:cstheme="minorHAnsi"/>
          <w:bCs/>
          <w:sz w:val="20"/>
          <w:szCs w:val="20"/>
          <w:lang w:eastAsia="ar-SA"/>
        </w:rPr>
        <w:t xml:space="preserve"> ustawy z dnia 23 kwietnia 1964 r. - Kodeks cywilny.</w:t>
      </w:r>
    </w:p>
    <w:p w14:paraId="36E95FB2"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C3633D">
        <w:rPr>
          <w:rFonts w:asciiTheme="minorHAnsi" w:hAnsiTheme="minorHAnsi" w:cstheme="minorHAnsi"/>
          <w:bCs/>
          <w:sz w:val="20"/>
          <w:szCs w:val="20"/>
          <w:lang w:eastAsia="ar-SA"/>
        </w:rPr>
        <w:t>/współpracowników</w:t>
      </w:r>
      <w:r w:rsidRPr="00C3633D">
        <w:rPr>
          <w:rFonts w:asciiTheme="minorHAnsi" w:hAnsiTheme="minorHAnsi" w:cstheme="minorHAnsi"/>
          <w:bCs/>
          <w:sz w:val="20"/>
          <w:szCs w:val="20"/>
          <w:lang w:eastAsia="ar-SA"/>
        </w:rPr>
        <w:t xml:space="preserve"> w takim samym stopniu, jakby to były działania, uchybienia lub zaniedbania jego własnych pracowników.</w:t>
      </w:r>
    </w:p>
    <w:p w14:paraId="38D6CEA7"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sz w:val="20"/>
          <w:szCs w:val="20"/>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sz w:val="20"/>
          <w:szCs w:val="20"/>
        </w:rPr>
        <w:t>Zamawiający  nie  wyraża  zgody  na  dalsze  podzlecanie  przedmiotu  zamówienia  i  jego  części  przez Podwykonawców.</w:t>
      </w:r>
    </w:p>
    <w:p w14:paraId="7EFEEC58"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sz w:val="20"/>
          <w:szCs w:val="20"/>
        </w:rPr>
        <w:t xml:space="preserve">Wykonawca powierzy Podwykonawcom wykonanie następującej części zamówienia: </w:t>
      </w:r>
      <w:r w:rsidR="00FF08CE" w:rsidRPr="00C3633D">
        <w:rPr>
          <w:rFonts w:asciiTheme="minorHAnsi" w:hAnsiTheme="minorHAnsi" w:cstheme="minorHAnsi"/>
          <w:sz w:val="20"/>
          <w:szCs w:val="20"/>
        </w:rPr>
        <w:t>_____________________________________________________________________</w:t>
      </w:r>
      <w:r w:rsidRPr="00C3633D">
        <w:rPr>
          <w:rFonts w:asciiTheme="minorHAnsi" w:hAnsiTheme="minorHAnsi" w:cstheme="minorHAnsi"/>
          <w:sz w:val="20"/>
          <w:szCs w:val="20"/>
        </w:rPr>
        <w:t xml:space="preserve"> . </w:t>
      </w:r>
    </w:p>
    <w:p w14:paraId="45B453E3" w14:textId="77777777" w:rsidR="00EF2923"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sz w:val="20"/>
          <w:szCs w:val="20"/>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C3633D"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C3633D">
        <w:rPr>
          <w:rFonts w:asciiTheme="minorHAnsi" w:hAnsiTheme="minorHAnsi" w:cstheme="minorHAnsi"/>
          <w:sz w:val="20"/>
          <w:szCs w:val="20"/>
          <w:lang w:val="x-none"/>
        </w:rPr>
        <w:t xml:space="preserve">Umowa o podwykonawstwo na roboty budowlane musi zawierać w szczególności: </w:t>
      </w:r>
    </w:p>
    <w:p w14:paraId="2168145F" w14:textId="77777777" w:rsidR="00F57B9D" w:rsidRPr="00C3633D"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zakres robót powierzony podwykonawcy wraz z częścią dokumentacji dotyczącą wykonania robót objętych Umową,</w:t>
      </w:r>
    </w:p>
    <w:p w14:paraId="30E25628" w14:textId="77777777" w:rsidR="00F57B9D" w:rsidRPr="00C3633D"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spełnienie wymagań określonych w  Umowie,</w:t>
      </w:r>
    </w:p>
    <w:p w14:paraId="7610079B" w14:textId="77777777" w:rsidR="00F57B9D" w:rsidRPr="00C3633D"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C3633D"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 xml:space="preserve">termin wykonania robót objętych Umową wraz z harmonogramem. Harmonogram robót musi być zgodny z harmonogramem robót Wykonawcy, </w:t>
      </w:r>
    </w:p>
    <w:p w14:paraId="3AEF5E49" w14:textId="77777777" w:rsidR="00EF2923" w:rsidRPr="00C3633D"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zapis umożliwiający Zamawiającemu lub przedstawicielowi Zamawiającego udział w odbiorach częściowych jak i końcowym robót wykonanych przez podwykonawcę lub dalszego podwykonawcę.</w:t>
      </w:r>
    </w:p>
    <w:p w14:paraId="6CEE26A7" w14:textId="2BBA6C2B" w:rsidR="007E26BA" w:rsidRPr="00C3633D" w:rsidRDefault="007E26BA" w:rsidP="00D45098">
      <w:pPr>
        <w:pStyle w:val="Akapitzlist"/>
        <w:numPr>
          <w:ilvl w:val="0"/>
          <w:numId w:val="52"/>
        </w:numPr>
        <w:shd w:val="clear" w:color="auto" w:fill="FFFFFF"/>
        <w:autoSpaceDE w:val="0"/>
        <w:ind w:left="284" w:hanging="284"/>
        <w:jc w:val="both"/>
        <w:rPr>
          <w:rFonts w:asciiTheme="minorHAnsi" w:hAnsiTheme="minorHAnsi" w:cstheme="minorHAnsi"/>
          <w:sz w:val="20"/>
          <w:szCs w:val="20"/>
        </w:rPr>
      </w:pPr>
      <w:r w:rsidRPr="00C3633D">
        <w:rPr>
          <w:rFonts w:asciiTheme="minorHAnsi" w:hAnsiTheme="minorHAnsi" w:cstheme="minorHAnsi"/>
          <w:sz w:val="20"/>
          <w:szCs w:val="20"/>
          <w:lang w:eastAsia="pl-PL"/>
        </w:rPr>
        <w:t>Zamawiający może zgłosić zastrzeżenia do projektu lub sprzeciw odnośnie zawarcia umowy o podwykonawstwo lub jej zmian, w szczególności jeżeli:</w:t>
      </w:r>
    </w:p>
    <w:p w14:paraId="074DC7C3" w14:textId="1E0CB222" w:rsidR="007E26BA" w:rsidRPr="00C3633D" w:rsidRDefault="001B321E" w:rsidP="00D45098">
      <w:pPr>
        <w:numPr>
          <w:ilvl w:val="0"/>
          <w:numId w:val="50"/>
        </w:numPr>
        <w:suppressAutoHyphens w:val="0"/>
        <w:ind w:left="567"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P</w:t>
      </w:r>
      <w:r w:rsidR="007E26BA" w:rsidRPr="00C3633D">
        <w:rPr>
          <w:rFonts w:asciiTheme="minorHAnsi" w:hAnsiTheme="minorHAnsi" w:cstheme="minorHAnsi"/>
          <w:sz w:val="20"/>
          <w:szCs w:val="20"/>
          <w:lang w:eastAsia="pl-PL"/>
        </w:rPr>
        <w:t>odwykonawca dopuścili się czynów, o których mowa w art. 108   ustawy z dnia 11 września 2019 r. Prawo zamówień publicznych (Dz.U.2019.2019 z dnia 2019.10.24 ze zm.),</w:t>
      </w:r>
    </w:p>
    <w:p w14:paraId="4DF53751" w14:textId="4868D6D4" w:rsidR="007E26BA" w:rsidRPr="00C3633D" w:rsidRDefault="001B321E" w:rsidP="00D45098">
      <w:pPr>
        <w:numPr>
          <w:ilvl w:val="0"/>
          <w:numId w:val="50"/>
        </w:numPr>
        <w:suppressAutoHyphens w:val="0"/>
        <w:ind w:left="567"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T</w:t>
      </w:r>
      <w:r w:rsidR="007E26BA" w:rsidRPr="00C3633D">
        <w:rPr>
          <w:rFonts w:asciiTheme="minorHAnsi" w:hAnsiTheme="minorHAnsi" w:cstheme="minorHAnsi"/>
          <w:sz w:val="20"/>
          <w:szCs w:val="20"/>
          <w:lang w:eastAsia="pl-PL"/>
        </w:rPr>
        <w:t xml:space="preserve">ermin zapłaty </w:t>
      </w:r>
      <w:r w:rsidRPr="00C3633D">
        <w:rPr>
          <w:rFonts w:asciiTheme="minorHAnsi" w:hAnsiTheme="minorHAnsi" w:cstheme="minorHAnsi"/>
          <w:sz w:val="20"/>
          <w:szCs w:val="20"/>
          <w:lang w:eastAsia="pl-PL"/>
        </w:rPr>
        <w:t>P</w:t>
      </w:r>
      <w:r w:rsidR="007E26BA" w:rsidRPr="00C3633D">
        <w:rPr>
          <w:rFonts w:asciiTheme="minorHAnsi" w:hAnsiTheme="minorHAnsi" w:cstheme="minorHAnsi"/>
          <w:sz w:val="20"/>
          <w:szCs w:val="20"/>
          <w:lang w:eastAsia="pl-PL"/>
        </w:rPr>
        <w:t xml:space="preserve">odwykonawcy </w:t>
      </w:r>
      <w:r w:rsidRPr="00C3633D">
        <w:rPr>
          <w:rFonts w:asciiTheme="minorHAnsi" w:hAnsiTheme="minorHAnsi" w:cstheme="minorHAnsi"/>
          <w:sz w:val="20"/>
          <w:szCs w:val="20"/>
          <w:lang w:eastAsia="pl-PL"/>
        </w:rPr>
        <w:t xml:space="preserve">przez Wykonawcę </w:t>
      </w:r>
      <w:r w:rsidR="007E26BA" w:rsidRPr="00C3633D">
        <w:rPr>
          <w:rFonts w:asciiTheme="minorHAnsi" w:hAnsiTheme="minorHAnsi" w:cstheme="minorHAnsi"/>
          <w:sz w:val="20"/>
          <w:szCs w:val="20"/>
          <w:lang w:eastAsia="pl-PL"/>
        </w:rPr>
        <w:t xml:space="preserve">będzie dłuższy niż </w:t>
      </w:r>
      <w:r w:rsidR="004A5902" w:rsidRPr="00C3633D">
        <w:rPr>
          <w:rFonts w:asciiTheme="minorHAnsi" w:hAnsiTheme="minorHAnsi" w:cstheme="minorHAnsi"/>
          <w:sz w:val="20"/>
          <w:szCs w:val="20"/>
          <w:lang w:eastAsia="pl-PL"/>
        </w:rPr>
        <w:t>15</w:t>
      </w:r>
      <w:r w:rsidR="007E26BA" w:rsidRPr="00C3633D">
        <w:rPr>
          <w:rFonts w:asciiTheme="minorHAnsi" w:hAnsiTheme="minorHAnsi" w:cstheme="minorHAnsi"/>
          <w:sz w:val="20"/>
          <w:szCs w:val="20"/>
          <w:lang w:eastAsia="pl-PL"/>
        </w:rPr>
        <w:t xml:space="preserve"> (</w:t>
      </w:r>
      <w:r w:rsidR="004A5902" w:rsidRPr="00C3633D">
        <w:rPr>
          <w:rFonts w:asciiTheme="minorHAnsi" w:hAnsiTheme="minorHAnsi" w:cstheme="minorHAnsi"/>
          <w:sz w:val="20"/>
          <w:szCs w:val="20"/>
          <w:lang w:eastAsia="pl-PL"/>
        </w:rPr>
        <w:t>piętnaście</w:t>
      </w:r>
      <w:r w:rsidR="007E26BA" w:rsidRPr="00C3633D">
        <w:rPr>
          <w:rFonts w:asciiTheme="minorHAnsi" w:hAnsiTheme="minorHAnsi" w:cstheme="minorHAnsi"/>
          <w:sz w:val="20"/>
          <w:szCs w:val="20"/>
          <w:lang w:eastAsia="pl-PL"/>
        </w:rPr>
        <w:t>) dni od dnia doręczenia faktury lub rachunku,</w:t>
      </w:r>
    </w:p>
    <w:p w14:paraId="752E76AC" w14:textId="77777777" w:rsidR="00EF2923" w:rsidRPr="00C3633D" w:rsidRDefault="00CA3B0E" w:rsidP="00D45098">
      <w:pPr>
        <w:numPr>
          <w:ilvl w:val="0"/>
          <w:numId w:val="50"/>
        </w:numPr>
        <w:suppressAutoHyphens w:val="0"/>
        <w:ind w:left="567"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C</w:t>
      </w:r>
      <w:r w:rsidR="007E26BA" w:rsidRPr="00C3633D">
        <w:rPr>
          <w:rFonts w:asciiTheme="minorHAnsi" w:hAnsiTheme="minorHAnsi" w:cstheme="minorHAnsi"/>
          <w:sz w:val="20"/>
          <w:szCs w:val="20"/>
          <w:lang w:eastAsia="pl-PL"/>
        </w:rPr>
        <w:t xml:space="preserve">eny zaoferowane przez </w:t>
      </w:r>
      <w:r w:rsidRPr="00C3633D">
        <w:rPr>
          <w:rFonts w:asciiTheme="minorHAnsi" w:hAnsiTheme="minorHAnsi" w:cstheme="minorHAnsi"/>
          <w:sz w:val="20"/>
          <w:szCs w:val="20"/>
          <w:lang w:eastAsia="pl-PL"/>
        </w:rPr>
        <w:t>P</w:t>
      </w:r>
      <w:r w:rsidR="007E26BA" w:rsidRPr="00C3633D">
        <w:rPr>
          <w:rFonts w:asciiTheme="minorHAnsi" w:hAnsiTheme="minorHAnsi" w:cstheme="minorHAnsi"/>
          <w:sz w:val="20"/>
          <w:szCs w:val="20"/>
          <w:lang w:eastAsia="pl-PL"/>
        </w:rPr>
        <w:t>odwykonawcę będą przewyższać ceny zaoferowane przez Wykonawcę w ofercie złożonej przez Wykonawcę, a stanowiącej załącznik do niniejszej Umowy.</w:t>
      </w:r>
    </w:p>
    <w:p w14:paraId="5A217F58" w14:textId="77777777" w:rsidR="00EF2923" w:rsidRPr="00C3633D" w:rsidRDefault="00A3304B" w:rsidP="00D45098">
      <w:pPr>
        <w:pStyle w:val="Akapitzlist"/>
        <w:numPr>
          <w:ilvl w:val="0"/>
          <w:numId w:val="52"/>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C3633D">
        <w:rPr>
          <w:rFonts w:asciiTheme="minorHAnsi" w:hAnsiTheme="minorHAnsi" w:cstheme="minorHAnsi"/>
          <w:sz w:val="20"/>
          <w:szCs w:val="20"/>
        </w:rPr>
        <w:t xml:space="preserve">/ współpracowników </w:t>
      </w:r>
      <w:r w:rsidRPr="00C3633D">
        <w:rPr>
          <w:rFonts w:asciiTheme="minorHAnsi" w:hAnsiTheme="minorHAnsi" w:cstheme="minorHAnsi"/>
          <w:sz w:val="20"/>
          <w:szCs w:val="20"/>
        </w:rPr>
        <w:t xml:space="preserve"> </w:t>
      </w:r>
      <w:r w:rsidR="000A6F91" w:rsidRPr="00C3633D">
        <w:rPr>
          <w:rFonts w:asciiTheme="minorHAnsi" w:hAnsiTheme="minorHAnsi" w:cstheme="minorHAnsi"/>
          <w:sz w:val="20"/>
          <w:szCs w:val="20"/>
        </w:rPr>
        <w:t xml:space="preserve">lub przedstawicieli </w:t>
      </w:r>
      <w:r w:rsidRPr="00C3633D">
        <w:rPr>
          <w:rFonts w:asciiTheme="minorHAnsi" w:hAnsiTheme="minorHAnsi" w:cstheme="minorHAnsi"/>
          <w:sz w:val="20"/>
          <w:szCs w:val="20"/>
        </w:rPr>
        <w:t>jak za działania lub zaniechania własne.</w:t>
      </w:r>
    </w:p>
    <w:p w14:paraId="4AB6FF9B" w14:textId="4539EC0D" w:rsidR="00E903C1" w:rsidRPr="00C3633D" w:rsidRDefault="00E903C1" w:rsidP="00D45098">
      <w:pPr>
        <w:pStyle w:val="Akapitzlist"/>
        <w:numPr>
          <w:ilvl w:val="0"/>
          <w:numId w:val="52"/>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Wykonawca nie może posługiwać się podwykonawcą, który: </w:t>
      </w:r>
    </w:p>
    <w:p w14:paraId="3D6C39C7" w14:textId="20308A39" w:rsidR="00854121" w:rsidRPr="00C3633D" w:rsidRDefault="00854121" w:rsidP="00D45098">
      <w:pPr>
        <w:pStyle w:val="Akapitzlist"/>
        <w:numPr>
          <w:ilvl w:val="0"/>
          <w:numId w:val="49"/>
        </w:numPr>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Dopuścił się czynów, o których mowa w art. 108   ustawy z dnia 11 września 2019 r. Prawo zamówień publicznych (Dz.U.2019.2019 z dnia 2019.10.24 ze zm.),</w:t>
      </w:r>
    </w:p>
    <w:p w14:paraId="6978AE27" w14:textId="4DAB3DBC" w:rsidR="00E903C1" w:rsidRPr="00C3633D"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 xml:space="preserve">nie  posiada  lub  utracił  uprawnienia  do  wykonywania  usług  niezbędnych  do  prawidłowego wykonywania przedmiotu niniejszej Umowy, </w:t>
      </w:r>
    </w:p>
    <w:p w14:paraId="55BE0DFF" w14:textId="77777777" w:rsidR="00E903C1" w:rsidRPr="00C3633D"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 xml:space="preserve">jest  on  w  trakcie  postępowania  w  przedmiocie  ogłoszenia  upadłości  albo  ogłoszono  wobec  niego upadłość, </w:t>
      </w:r>
    </w:p>
    <w:p w14:paraId="772BC4D4" w14:textId="77777777" w:rsidR="00E903C1" w:rsidRPr="00C3633D"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 xml:space="preserve">trwa proces likwidacji jego przedsiębiorstwa lub proces likwidacji jego majątku, </w:t>
      </w:r>
    </w:p>
    <w:p w14:paraId="56C3E5BE" w14:textId="77777777" w:rsidR="00EF2923" w:rsidRPr="00C3633D"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zagrożony jest bankructwem lub niewypłacalnością albo istnieją wobec niego podstawy faktyczne do złożenia wniosku o ogłoszenie jego upadłości.</w:t>
      </w:r>
    </w:p>
    <w:p w14:paraId="17F8D7DA" w14:textId="77777777" w:rsidR="00EF2923" w:rsidRPr="00C3633D" w:rsidRDefault="00713E41" w:rsidP="00D45098">
      <w:pPr>
        <w:pStyle w:val="Akapitzlist"/>
        <w:numPr>
          <w:ilvl w:val="0"/>
          <w:numId w:val="52"/>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C3633D">
        <w:rPr>
          <w:rFonts w:asciiTheme="minorHAnsi" w:hAnsiTheme="minorHAnsi" w:cstheme="minorHAnsi"/>
          <w:sz w:val="20"/>
          <w:szCs w:val="20"/>
          <w:lang w:eastAsia="pl-PL"/>
        </w:rPr>
        <w:t>P</w:t>
      </w:r>
      <w:r w:rsidRPr="00C3633D">
        <w:rPr>
          <w:rFonts w:asciiTheme="minorHAnsi" w:hAnsiTheme="minorHAnsi" w:cstheme="minorHAnsi"/>
          <w:sz w:val="20"/>
          <w:szCs w:val="20"/>
          <w:lang w:eastAsia="pl-PL"/>
        </w:rPr>
        <w:t xml:space="preserve">odwykonawca,  nie  spełniają  warunków  lub wymagań  dotyczących  podwykonawstwa,  określonych  w </w:t>
      </w:r>
      <w:r w:rsidR="0040036E" w:rsidRPr="00C3633D">
        <w:rPr>
          <w:rFonts w:asciiTheme="minorHAnsi" w:hAnsiTheme="minorHAnsi" w:cstheme="minorHAnsi"/>
          <w:sz w:val="20"/>
          <w:szCs w:val="20"/>
          <w:lang w:eastAsia="pl-PL"/>
        </w:rPr>
        <w:t xml:space="preserve"> niniejszym</w:t>
      </w:r>
      <w:r w:rsidRPr="00C3633D">
        <w:rPr>
          <w:rFonts w:asciiTheme="minorHAnsi" w:hAnsiTheme="minorHAnsi" w:cstheme="minorHAnsi"/>
          <w:sz w:val="20"/>
          <w:szCs w:val="20"/>
          <w:lang w:eastAsia="pl-PL"/>
        </w:rPr>
        <w:t xml:space="preserve"> postępowaniu  o  udzielenie  zamówienia publicznego. </w:t>
      </w:r>
    </w:p>
    <w:p w14:paraId="0FF1606C" w14:textId="68D6DE0D" w:rsidR="00E903C1" w:rsidRPr="00C3633D" w:rsidRDefault="00713E41" w:rsidP="00D45098">
      <w:pPr>
        <w:pStyle w:val="Akapitzlist"/>
        <w:numPr>
          <w:ilvl w:val="0"/>
          <w:numId w:val="52"/>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Zmiana przez Wykonawcę </w:t>
      </w:r>
      <w:r w:rsidR="0040036E" w:rsidRPr="00C3633D">
        <w:rPr>
          <w:rFonts w:asciiTheme="minorHAnsi" w:hAnsiTheme="minorHAnsi" w:cstheme="minorHAnsi"/>
          <w:sz w:val="20"/>
          <w:szCs w:val="20"/>
          <w:lang w:eastAsia="pl-PL"/>
        </w:rPr>
        <w:t>P</w:t>
      </w:r>
      <w:r w:rsidRPr="00C3633D">
        <w:rPr>
          <w:rFonts w:asciiTheme="minorHAnsi" w:hAnsiTheme="minorHAnsi" w:cstheme="minorHAnsi"/>
          <w:sz w:val="20"/>
          <w:szCs w:val="20"/>
          <w:lang w:eastAsia="pl-PL"/>
        </w:rPr>
        <w:t xml:space="preserve">odwykonawcy bez wcześniejszego uzyskania zgody Zamawiającego będzie traktowane  jako  rażące  naruszenie  postanowień  Umowy  i  jako  takie  będzie  stanowić  podstawę odstąpienia od </w:t>
      </w:r>
      <w:r w:rsidR="0040036E" w:rsidRPr="00C3633D">
        <w:rPr>
          <w:rFonts w:asciiTheme="minorHAnsi" w:hAnsiTheme="minorHAnsi" w:cstheme="minorHAnsi"/>
          <w:sz w:val="20"/>
          <w:szCs w:val="20"/>
          <w:lang w:eastAsia="pl-PL"/>
        </w:rPr>
        <w:t xml:space="preserve">niniejszej </w:t>
      </w:r>
      <w:r w:rsidRPr="00C3633D">
        <w:rPr>
          <w:rFonts w:asciiTheme="minorHAnsi" w:hAnsiTheme="minorHAnsi" w:cstheme="minorHAnsi"/>
          <w:sz w:val="20"/>
          <w:szCs w:val="20"/>
          <w:lang w:eastAsia="pl-PL"/>
        </w:rPr>
        <w:t>Umowy przez Zamawiającego z winy Wykonawcy (okoliczności za które odpowiada Wykonawca)</w:t>
      </w:r>
      <w:r w:rsidR="00D45098" w:rsidRPr="00C3633D">
        <w:rPr>
          <w:rFonts w:asciiTheme="minorHAnsi" w:hAnsiTheme="minorHAnsi" w:cstheme="minorHAnsi"/>
          <w:sz w:val="20"/>
          <w:szCs w:val="20"/>
          <w:lang w:eastAsia="pl-PL"/>
        </w:rPr>
        <w:t>.</w:t>
      </w:r>
    </w:p>
    <w:p w14:paraId="566AA703"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14.</w:t>
      </w:r>
    </w:p>
    <w:p w14:paraId="5495FA07" w14:textId="1B171B40" w:rsidR="00254830" w:rsidRPr="00C3633D" w:rsidRDefault="00F57B9D"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Wynagrodzenie</w:t>
      </w:r>
      <w:r w:rsidR="00254830" w:rsidRPr="00C3633D">
        <w:rPr>
          <w:rFonts w:asciiTheme="minorHAnsi" w:hAnsiTheme="minorHAnsi" w:cstheme="minorHAnsi"/>
          <w:b/>
          <w:sz w:val="20"/>
          <w:szCs w:val="20"/>
        </w:rPr>
        <w:t>.</w:t>
      </w:r>
    </w:p>
    <w:p w14:paraId="455F2E2F"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Strony ustalają, że obowiązującą je formą wynagrodzenia jest wynagrodzenie ryczałtowe w złotych polskich zgodnie z ofertą Wykonawcy.</w:t>
      </w:r>
    </w:p>
    <w:p w14:paraId="6F7B9FC8" w14:textId="187417B2"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Za kompletne wykonanie Przedmiotu niniejszej </w:t>
      </w:r>
      <w:r w:rsidR="00D15FFD" w:rsidRPr="00C3633D">
        <w:rPr>
          <w:rFonts w:asciiTheme="minorHAnsi" w:eastAsia="MS Mincho;ＭＳ 明朝" w:hAnsiTheme="minorHAnsi" w:cstheme="minorHAnsi"/>
          <w:sz w:val="20"/>
          <w:szCs w:val="20"/>
        </w:rPr>
        <w:t>U</w:t>
      </w:r>
      <w:r w:rsidRPr="00C3633D">
        <w:rPr>
          <w:rFonts w:asciiTheme="minorHAnsi" w:eastAsia="MS Mincho;ＭＳ 明朝" w:hAnsiTheme="minorHAnsi" w:cstheme="minorHAnsi"/>
          <w:sz w:val="20"/>
          <w:szCs w:val="20"/>
        </w:rPr>
        <w:t xml:space="preserve">mowy Strony ustalają wynagrodzenie ryczałtowe Wykonawcy w wysokości: </w:t>
      </w:r>
      <w:r w:rsidR="00FF08CE" w:rsidRPr="00C3633D">
        <w:rPr>
          <w:rFonts w:asciiTheme="minorHAnsi" w:eastAsia="MS Mincho;ＭＳ 明朝" w:hAnsiTheme="minorHAnsi" w:cstheme="minorHAnsi"/>
          <w:sz w:val="20"/>
          <w:szCs w:val="20"/>
        </w:rPr>
        <w:t xml:space="preserve">__________________________________ </w:t>
      </w:r>
      <w:r w:rsidRPr="00C3633D">
        <w:rPr>
          <w:rFonts w:asciiTheme="minorHAnsi" w:eastAsia="MS Mincho;ＭＳ 明朝" w:hAnsiTheme="minorHAnsi" w:cstheme="minorHAnsi"/>
          <w:sz w:val="20"/>
          <w:szCs w:val="20"/>
        </w:rPr>
        <w:t xml:space="preserve">złotych netto tj. </w:t>
      </w:r>
      <w:r w:rsidR="00FF08CE" w:rsidRPr="00C3633D">
        <w:rPr>
          <w:rFonts w:asciiTheme="minorHAnsi" w:eastAsia="MS Mincho;ＭＳ 明朝" w:hAnsiTheme="minorHAnsi" w:cstheme="minorHAnsi"/>
          <w:sz w:val="20"/>
          <w:szCs w:val="20"/>
        </w:rPr>
        <w:t>_______________________</w:t>
      </w:r>
      <w:r w:rsidRPr="00C3633D">
        <w:rPr>
          <w:rFonts w:asciiTheme="minorHAnsi" w:eastAsia="MS Mincho;ＭＳ 明朝" w:hAnsiTheme="minorHAnsi" w:cstheme="minorHAnsi"/>
          <w:sz w:val="20"/>
          <w:szCs w:val="20"/>
        </w:rPr>
        <w:t xml:space="preserve"> złotych brutto.</w:t>
      </w:r>
      <w:r w:rsidRPr="00C3633D">
        <w:rPr>
          <w:rFonts w:asciiTheme="minorHAnsi" w:hAnsiTheme="minorHAnsi" w:cstheme="minorHAnsi"/>
          <w:sz w:val="20"/>
          <w:szCs w:val="20"/>
        </w:rPr>
        <w:t xml:space="preserve"> </w:t>
      </w:r>
      <w:r w:rsidRPr="00C3633D">
        <w:rPr>
          <w:rFonts w:asciiTheme="minorHAnsi" w:eastAsia="MS Mincho;ＭＳ 明朝" w:hAnsiTheme="minorHAnsi" w:cstheme="minorHAnsi"/>
          <w:sz w:val="20"/>
          <w:szCs w:val="20"/>
        </w:rPr>
        <w:t xml:space="preserve">Wynagrodzenie określone w zdaniu poprzednim płatne będzie na podstawie faktury VAT wystawionej przez Wykonawcę po kompletnym wykonaniu przez niego Przedmiotu Umowy oraz po przekazaniu Przedmiotu Umowy Zamawiającemu na podstawie bezusterkowego protokołu odbioru końcowego, potwierdzonego bez zastrzeżeń przez Zamawiającego. </w:t>
      </w:r>
    </w:p>
    <w:p w14:paraId="74ADAC45" w14:textId="14DB00E6"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Wynagrodzenie określone w ust. 2 niniejszego paragrafu obejmuje wszystkie obowiązki Wykonawcy związane z wykonaniem </w:t>
      </w:r>
      <w:r w:rsidR="005A6B50" w:rsidRPr="00C3633D">
        <w:rPr>
          <w:rFonts w:asciiTheme="minorHAnsi" w:eastAsia="MS Mincho;ＭＳ 明朝" w:hAnsiTheme="minorHAnsi" w:cstheme="minorHAnsi"/>
          <w:sz w:val="20"/>
          <w:szCs w:val="20"/>
        </w:rPr>
        <w:t>niniejszej U</w:t>
      </w:r>
      <w:r w:rsidRPr="00C3633D">
        <w:rPr>
          <w:rFonts w:asciiTheme="minorHAnsi" w:eastAsia="MS Mincho;ＭＳ 明朝" w:hAnsiTheme="minorHAnsi" w:cstheme="minorHAnsi"/>
          <w:sz w:val="20"/>
          <w:szCs w:val="20"/>
        </w:rPr>
        <w:t>mowy, narzuty, zyski oraz podatki, a w szczególności wszystkie roboty wykonane przez Wykonawcę oraz jego podwykonawców, kontrahentów i współpracowników w ramach Inwestycji budowlanej</w:t>
      </w:r>
      <w:r w:rsidR="00ED68BB" w:rsidRPr="00C3633D">
        <w:rPr>
          <w:rFonts w:asciiTheme="minorHAnsi" w:eastAsia="MS Mincho;ＭＳ 明朝" w:hAnsiTheme="minorHAnsi" w:cstheme="minorHAnsi"/>
          <w:sz w:val="20"/>
          <w:szCs w:val="20"/>
        </w:rPr>
        <w:t xml:space="preserve"> w tym między innymi</w:t>
      </w:r>
      <w:r w:rsidRPr="00C3633D">
        <w:rPr>
          <w:rFonts w:asciiTheme="minorHAnsi" w:eastAsia="MS Mincho;ＭＳ 明朝" w:hAnsiTheme="minorHAnsi" w:cstheme="minorHAnsi"/>
          <w:sz w:val="20"/>
          <w:szCs w:val="20"/>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C3633D">
        <w:rPr>
          <w:rFonts w:asciiTheme="minorHAnsi" w:eastAsia="MS Mincho;ＭＳ 明朝" w:hAnsiTheme="minorHAnsi" w:cstheme="minorHAnsi"/>
          <w:sz w:val="20"/>
          <w:szCs w:val="20"/>
        </w:rPr>
        <w:t xml:space="preserve">koszty mediów, wywóz śmieci i odpadów, </w:t>
      </w:r>
      <w:r w:rsidRPr="00C3633D">
        <w:rPr>
          <w:rFonts w:asciiTheme="minorHAnsi" w:eastAsia="MS Mincho;ＭＳ 明朝" w:hAnsiTheme="minorHAnsi" w:cstheme="minorHAnsi"/>
          <w:sz w:val="20"/>
          <w:szCs w:val="20"/>
        </w:rPr>
        <w:t xml:space="preserve">wszelkie czynności związane z usunięciem wad wykonanych w ramach </w:t>
      </w:r>
      <w:r w:rsidR="009E6747" w:rsidRPr="00C3633D">
        <w:rPr>
          <w:rFonts w:asciiTheme="minorHAnsi" w:eastAsia="MS Mincho;ＭＳ 明朝" w:hAnsiTheme="minorHAnsi" w:cstheme="minorHAnsi"/>
          <w:sz w:val="20"/>
          <w:szCs w:val="20"/>
        </w:rPr>
        <w:t>I</w:t>
      </w:r>
      <w:r w:rsidRPr="00C3633D">
        <w:rPr>
          <w:rFonts w:asciiTheme="minorHAnsi" w:eastAsia="MS Mincho;ＭＳ 明朝" w:hAnsiTheme="minorHAnsi" w:cstheme="minorHAnsi"/>
          <w:sz w:val="20"/>
          <w:szCs w:val="20"/>
        </w:rPr>
        <w:t>nwestycji budowlanej objętej niniejszą Umową.</w:t>
      </w:r>
    </w:p>
    <w:p w14:paraId="45B6D392"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zobowiązany jest dołączyć do faktury, o której mowa w §2 ust. 2 kserokopie faktur wystawionych przez podwykonawców wraz z dowodem ich zapłaty oraz oryginały oświadczeń podwykonawców o uregulowaniu ich należności. </w:t>
      </w:r>
    </w:p>
    <w:p w14:paraId="11DF4F4D"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iCs/>
          <w:sz w:val="20"/>
          <w:szCs w:val="20"/>
        </w:rPr>
        <w:lastRenderedPageBreak/>
        <w:t xml:space="preserve">W przypadku niedołączenia do faktury dokumentów zgodnie z ust. 4 powyżej, Zamawiający uprawniony jest do wstrzymania się z zapłatą lub przekazania należności do depozytu sądowego, z zastrzeżeniem § 22 niniejszej Umowy.  </w:t>
      </w:r>
    </w:p>
    <w:p w14:paraId="3EF1E67C"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oświadcza, iż uwzględnił w swoim wynagrodzeniu wszelkie pozycje i koszty wynikające z wymagań niniejszej Umowy na podstawie własnych kalkulacji i szacunków. Wynagrodzenie określone w ust. 1 </w:t>
      </w:r>
      <w:r w:rsidRPr="00C3633D">
        <w:rPr>
          <w:rFonts w:asciiTheme="minorHAnsi" w:eastAsia="MS Mincho;ＭＳ 明朝" w:hAnsiTheme="minorHAnsi" w:cstheme="minorHAnsi"/>
          <w:iCs/>
          <w:sz w:val="20"/>
          <w:szCs w:val="20"/>
        </w:rPr>
        <w:t xml:space="preserve">powyżej, </w:t>
      </w:r>
      <w:r w:rsidRPr="00C3633D">
        <w:rPr>
          <w:rFonts w:asciiTheme="minorHAnsi" w:eastAsia="MS Mincho;ＭＳ 明朝" w:hAnsiTheme="minorHAnsi" w:cstheme="minorHAnsi"/>
          <w:sz w:val="20"/>
          <w:szCs w:val="20"/>
        </w:rPr>
        <w:t>obejmuje również prawa autorskie majątkowe przekazane Zamawiającemu wraz z opracowaniami wykonanymi przez Wykonawcę w czasie i po realizacji robót.</w:t>
      </w:r>
    </w:p>
    <w:p w14:paraId="6123EEA6"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Wynagrodzenie nie podlega waloryzacji z jakichkolwiek tytułów. </w:t>
      </w:r>
    </w:p>
    <w:p w14:paraId="3A873AB6"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przypadku zmiany procentowej stawki podatku VAT, kwota brutto wynagrodzenia Wykonawcy zostanie aneksem do niniejszej Umowy odpowiednio dostosowana w zakresie części niezafakturowanej.</w:t>
      </w:r>
    </w:p>
    <w:p w14:paraId="70E41AE0"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Podstawą do wystawienia faktury jest wykonanie robót i protokół odbioru robót podpisany przez Inspektora Nadzoru ze strony Zamawiającego i Kierownika Budowy ze strony Wykonawcy.</w:t>
      </w:r>
    </w:p>
    <w:p w14:paraId="79E7FD81"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3F54110"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O wystąpieniu okoliczności, o których mowa w §14 ust.10 niniejszej Umowy Wykonawca powiadomi Zamawiającego przedstawiając Zamawiającemu przy powiadomieniu, wycenę dodatkowych robót. </w:t>
      </w:r>
    </w:p>
    <w:p w14:paraId="02CDDEC1"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Koszty związane z wykonaniem prac dodatkowych ponosi Zamawiający, po uprzednim ich zaakceptowaniu przez Zamawiającego.</w:t>
      </w:r>
    </w:p>
    <w:p w14:paraId="2EE740B8"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Brak akceptacji kosztów wykonania prac dodatkowych przez Zamawiającego w terminie nie dłuższym niż 7 (siedem) dni od dnia doręczenia Zamawiającemu powiadomienia, o którym mowa  §14 ust. 11 niniejszej Umowy daje uprawnienie Zamawiającemu do odstąpienia od niniejszej umowy w zakresie prac, w którym występują prace dodatkowe, z przyczyn,  za  które ponosi odpowiedzialność Wykonawca.</w:t>
      </w:r>
    </w:p>
    <w:p w14:paraId="78AAABEF"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Zlecenie wykonania zamówień dodatkowych obejmujących prace dodatkowe i roboty dodatkowe, o których mowa powyżej, nastąpi w formie aneksu do mniejszej Umowy.</w:t>
      </w:r>
    </w:p>
    <w:p w14:paraId="4692DF8B" w14:textId="77777777" w:rsidR="00F57B9D" w:rsidRPr="00C3633D"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B96AABF" w14:textId="77777777" w:rsidR="00F57B9D" w:rsidRPr="00C3633D" w:rsidRDefault="00F57B9D" w:rsidP="00D45098">
      <w:pPr>
        <w:shd w:val="clear" w:color="auto" w:fill="FFFFFF"/>
        <w:tabs>
          <w:tab w:val="left" w:pos="426"/>
        </w:tabs>
        <w:jc w:val="both"/>
        <w:rPr>
          <w:rFonts w:asciiTheme="minorHAnsi" w:hAnsiTheme="minorHAnsi" w:cstheme="minorHAnsi"/>
          <w:sz w:val="20"/>
          <w:szCs w:val="20"/>
        </w:rPr>
      </w:pPr>
      <w:r w:rsidRPr="00C3633D">
        <w:rPr>
          <w:rFonts w:asciiTheme="minorHAnsi" w:hAnsiTheme="minorHAnsi" w:cstheme="minorHAnsi"/>
          <w:sz w:val="20"/>
          <w:szCs w:val="20"/>
        </w:rPr>
        <w:t xml:space="preserve">- od dnia pojawienia się numeru konta na „białej liście podatników VAT” </w:t>
      </w:r>
    </w:p>
    <w:p w14:paraId="2E210D4C" w14:textId="77777777" w:rsidR="00F57B9D" w:rsidRPr="00C3633D" w:rsidRDefault="00F57B9D" w:rsidP="00D45098">
      <w:pPr>
        <w:shd w:val="clear" w:color="auto" w:fill="FFFFFF"/>
        <w:tabs>
          <w:tab w:val="left" w:pos="426"/>
        </w:tabs>
        <w:jc w:val="both"/>
        <w:rPr>
          <w:rFonts w:asciiTheme="minorHAnsi" w:hAnsiTheme="minorHAnsi" w:cstheme="minorHAnsi"/>
          <w:sz w:val="20"/>
          <w:szCs w:val="20"/>
        </w:rPr>
      </w:pPr>
      <w:r w:rsidRPr="00C3633D">
        <w:rPr>
          <w:rFonts w:asciiTheme="minorHAnsi" w:hAnsiTheme="minorHAnsi" w:cstheme="minorHAnsi"/>
          <w:sz w:val="20"/>
          <w:szCs w:val="20"/>
        </w:rPr>
        <w:t xml:space="preserve">lub </w:t>
      </w:r>
    </w:p>
    <w:p w14:paraId="4507E105" w14:textId="77777777" w:rsidR="00F57B9D" w:rsidRPr="00C3633D" w:rsidRDefault="00F57B9D" w:rsidP="00D45098">
      <w:pPr>
        <w:shd w:val="clear" w:color="auto" w:fill="FFFFFF"/>
        <w:tabs>
          <w:tab w:val="left" w:pos="426"/>
        </w:tabs>
        <w:jc w:val="both"/>
        <w:rPr>
          <w:rFonts w:asciiTheme="minorHAnsi" w:hAnsiTheme="minorHAnsi" w:cstheme="minorHAnsi"/>
          <w:sz w:val="20"/>
          <w:szCs w:val="20"/>
        </w:rPr>
      </w:pPr>
      <w:r w:rsidRPr="00C3633D">
        <w:rPr>
          <w:rFonts w:asciiTheme="minorHAnsi" w:hAnsiTheme="minorHAnsi" w:cstheme="minorHAnsi"/>
          <w:sz w:val="20"/>
          <w:szCs w:val="20"/>
        </w:rPr>
        <w:t xml:space="preserve">- od dnia wskazania innego numeru konta widniejącego na liście. </w:t>
      </w:r>
    </w:p>
    <w:p w14:paraId="5A50506F" w14:textId="17230881" w:rsidR="00F57B9D" w:rsidRPr="00C3633D" w:rsidRDefault="00F57B9D" w:rsidP="00D45098">
      <w:pPr>
        <w:shd w:val="clear" w:color="auto" w:fill="FFFFFF"/>
        <w:tabs>
          <w:tab w:val="left" w:pos="426"/>
        </w:tabs>
        <w:jc w:val="both"/>
        <w:rPr>
          <w:rFonts w:asciiTheme="minorHAnsi" w:hAnsiTheme="minorHAnsi" w:cstheme="minorHAnsi"/>
          <w:sz w:val="20"/>
          <w:szCs w:val="20"/>
        </w:rPr>
      </w:pPr>
      <w:r w:rsidRPr="00C3633D">
        <w:rPr>
          <w:rFonts w:asciiTheme="minorHAnsi" w:hAnsiTheme="minorHAnsi" w:cstheme="minorHAnsi"/>
          <w:sz w:val="20"/>
          <w:szCs w:val="20"/>
        </w:rPr>
        <w:t xml:space="preserve">Jednocześnie Wykonawca oświadcza, że właściwym dla Niego urzędem skarbowym jest: </w:t>
      </w:r>
      <w:r w:rsidR="00FF08CE" w:rsidRPr="00C3633D">
        <w:rPr>
          <w:rFonts w:asciiTheme="minorHAnsi" w:hAnsiTheme="minorHAnsi" w:cstheme="minorHAnsi"/>
          <w:sz w:val="20"/>
          <w:szCs w:val="20"/>
        </w:rPr>
        <w:t>______________________________________________________________________________</w:t>
      </w:r>
    </w:p>
    <w:p w14:paraId="562AA770" w14:textId="77777777" w:rsidR="00F57B9D" w:rsidRPr="00C3633D" w:rsidRDefault="00F57B9D" w:rsidP="00D45098">
      <w:pPr>
        <w:shd w:val="clear" w:color="auto" w:fill="FFFFFF"/>
        <w:tabs>
          <w:tab w:val="left" w:pos="426"/>
        </w:tabs>
        <w:jc w:val="both"/>
        <w:rPr>
          <w:rFonts w:asciiTheme="minorHAnsi" w:hAnsiTheme="minorHAnsi" w:cstheme="minorHAnsi"/>
          <w:sz w:val="20"/>
          <w:szCs w:val="20"/>
        </w:rPr>
      </w:pPr>
      <w:r w:rsidRPr="00C3633D">
        <w:rPr>
          <w:rFonts w:asciiTheme="minorHAnsi" w:hAnsiTheme="minorHAnsi" w:cstheme="minorHAnsi"/>
          <w:sz w:val="20"/>
          <w:szCs w:val="20"/>
        </w:rPr>
        <w:t>[DANE URZĘDU SKARBOWEGO Z ADRESEM]</w:t>
      </w:r>
    </w:p>
    <w:p w14:paraId="3D6649DB" w14:textId="77777777" w:rsidR="00F57B9D" w:rsidRPr="00C3633D" w:rsidRDefault="00F57B9D" w:rsidP="00D45098">
      <w:pPr>
        <w:numPr>
          <w:ilvl w:val="0"/>
          <w:numId w:val="32"/>
        </w:numPr>
        <w:shd w:val="clear" w:color="auto" w:fill="FFFFFF"/>
        <w:tabs>
          <w:tab w:val="left" w:pos="426"/>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C3633D" w:rsidRDefault="00F57B9D" w:rsidP="00D45098">
      <w:pPr>
        <w:numPr>
          <w:ilvl w:val="0"/>
          <w:numId w:val="32"/>
        </w:numPr>
        <w:shd w:val="clear" w:color="auto" w:fill="FFFFFF"/>
        <w:tabs>
          <w:tab w:val="left" w:pos="426"/>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Wypłata jakichkolwiek zaliczek na poczet wynagrodzenia  jest wykluczona.</w:t>
      </w:r>
    </w:p>
    <w:p w14:paraId="494CC5B6" w14:textId="77777777" w:rsidR="00CA2668" w:rsidRPr="00C3633D" w:rsidRDefault="00CA2668" w:rsidP="00CA2668">
      <w:pPr>
        <w:shd w:val="clear" w:color="auto" w:fill="FFFFFF"/>
        <w:tabs>
          <w:tab w:val="left" w:pos="426"/>
        </w:tabs>
        <w:ind w:left="284"/>
        <w:jc w:val="both"/>
        <w:rPr>
          <w:rFonts w:asciiTheme="minorHAnsi" w:eastAsia="MS Mincho;ＭＳ 明朝" w:hAnsiTheme="minorHAnsi" w:cstheme="minorHAnsi"/>
          <w:sz w:val="20"/>
          <w:szCs w:val="20"/>
        </w:rPr>
      </w:pPr>
    </w:p>
    <w:p w14:paraId="2AF377AD"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15.</w:t>
      </w:r>
    </w:p>
    <w:p w14:paraId="5942FED7"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Zabezpieczenie należytego wykonania umowy.</w:t>
      </w:r>
    </w:p>
    <w:p w14:paraId="79733C3B" w14:textId="1F4C471E" w:rsidR="00F57B9D" w:rsidRPr="00C3633D"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Zabezpieczenie należytego wykonania umowy w wysokości </w:t>
      </w:r>
      <w:r w:rsidR="008A0875" w:rsidRPr="00C3633D">
        <w:rPr>
          <w:rFonts w:asciiTheme="minorHAnsi" w:hAnsiTheme="minorHAnsi" w:cstheme="minorHAnsi"/>
          <w:sz w:val="20"/>
          <w:szCs w:val="20"/>
        </w:rPr>
        <w:t>5</w:t>
      </w:r>
      <w:r w:rsidRPr="00C3633D">
        <w:rPr>
          <w:rFonts w:asciiTheme="minorHAnsi" w:hAnsiTheme="minorHAnsi" w:cstheme="minorHAnsi"/>
          <w:sz w:val="20"/>
          <w:szCs w:val="20"/>
        </w:rPr>
        <w:t xml:space="preserve">% </w:t>
      </w:r>
      <w:r w:rsidRPr="00C3633D">
        <w:rPr>
          <w:rFonts w:asciiTheme="minorHAnsi" w:hAnsiTheme="minorHAnsi" w:cstheme="minorHAnsi"/>
          <w:sz w:val="20"/>
          <w:szCs w:val="20"/>
          <w:lang w:eastAsia="pl-PL"/>
        </w:rPr>
        <w:t xml:space="preserve"> </w:t>
      </w:r>
      <w:r w:rsidR="00DC58BF" w:rsidRPr="00C3633D">
        <w:rPr>
          <w:rFonts w:asciiTheme="minorHAnsi" w:hAnsiTheme="minorHAnsi" w:cstheme="minorHAnsi"/>
          <w:sz w:val="20"/>
          <w:szCs w:val="20"/>
          <w:lang w:eastAsia="pl-PL"/>
        </w:rPr>
        <w:t>(</w:t>
      </w:r>
      <w:r w:rsidR="008A0875" w:rsidRPr="00C3633D">
        <w:rPr>
          <w:rFonts w:asciiTheme="minorHAnsi" w:hAnsiTheme="minorHAnsi" w:cstheme="minorHAnsi"/>
          <w:sz w:val="20"/>
          <w:szCs w:val="20"/>
          <w:lang w:eastAsia="pl-PL"/>
        </w:rPr>
        <w:t>pięć</w:t>
      </w:r>
      <w:r w:rsidR="00DC58BF" w:rsidRPr="00C3633D">
        <w:rPr>
          <w:rFonts w:asciiTheme="minorHAnsi" w:hAnsiTheme="minorHAnsi" w:cstheme="minorHAnsi"/>
          <w:sz w:val="20"/>
          <w:szCs w:val="20"/>
          <w:lang w:eastAsia="pl-PL"/>
        </w:rPr>
        <w:t xml:space="preserve"> procent) </w:t>
      </w:r>
      <w:r w:rsidRPr="00C3633D">
        <w:rPr>
          <w:rFonts w:asciiTheme="minorHAnsi" w:hAnsiTheme="minorHAnsi" w:cstheme="minorHAnsi"/>
          <w:sz w:val="20"/>
          <w:szCs w:val="20"/>
        </w:rPr>
        <w:t>wynagrodzenia brutto wskazanego w §14 ust.2 niniejszej Umowy</w:t>
      </w:r>
      <w:r w:rsidRPr="00C3633D">
        <w:rPr>
          <w:rFonts w:asciiTheme="minorHAnsi" w:hAnsiTheme="minorHAnsi" w:cstheme="minorHAnsi"/>
          <w:sz w:val="20"/>
          <w:szCs w:val="20"/>
          <w:lang w:eastAsia="pl-PL"/>
        </w:rPr>
        <w:t xml:space="preserve"> i wynosi: </w:t>
      </w:r>
      <w:r w:rsidR="00FF08CE" w:rsidRPr="00C3633D">
        <w:rPr>
          <w:rFonts w:asciiTheme="minorHAnsi" w:hAnsiTheme="minorHAnsi" w:cstheme="minorHAnsi"/>
          <w:sz w:val="20"/>
          <w:szCs w:val="20"/>
          <w:lang w:eastAsia="pl-PL"/>
        </w:rPr>
        <w:t>_________</w:t>
      </w:r>
      <w:r w:rsidRPr="00C3633D">
        <w:rPr>
          <w:rFonts w:asciiTheme="minorHAnsi" w:hAnsiTheme="minorHAnsi" w:cstheme="minorHAnsi"/>
          <w:sz w:val="20"/>
          <w:szCs w:val="20"/>
          <w:lang w:eastAsia="pl-PL"/>
        </w:rPr>
        <w:t xml:space="preserve"> (słownie: </w:t>
      </w:r>
      <w:r w:rsidR="000F042C" w:rsidRPr="00C3633D">
        <w:rPr>
          <w:rFonts w:asciiTheme="minorHAnsi" w:hAnsiTheme="minorHAnsi" w:cstheme="minorHAnsi"/>
          <w:sz w:val="20"/>
          <w:szCs w:val="20"/>
          <w:lang w:eastAsia="pl-PL"/>
        </w:rPr>
        <w:t>____________________________</w:t>
      </w:r>
      <w:r w:rsidRPr="00C3633D">
        <w:rPr>
          <w:rFonts w:asciiTheme="minorHAnsi" w:hAnsiTheme="minorHAnsi" w:cstheme="minorHAnsi"/>
          <w:sz w:val="20"/>
          <w:szCs w:val="20"/>
          <w:lang w:eastAsia="pl-PL"/>
        </w:rPr>
        <w:t xml:space="preserve">) i zostało wniesione w formie </w:t>
      </w:r>
      <w:r w:rsidR="000F042C" w:rsidRPr="00C3633D">
        <w:rPr>
          <w:rFonts w:asciiTheme="minorHAnsi" w:hAnsiTheme="minorHAnsi" w:cstheme="minorHAnsi"/>
          <w:sz w:val="20"/>
          <w:szCs w:val="20"/>
          <w:lang w:eastAsia="pl-PL"/>
        </w:rPr>
        <w:t>_________________________</w:t>
      </w:r>
      <w:r w:rsidRPr="00C3633D">
        <w:rPr>
          <w:rFonts w:asciiTheme="minorHAnsi" w:hAnsiTheme="minorHAnsi" w:cstheme="minorHAnsi"/>
          <w:sz w:val="20"/>
          <w:szCs w:val="20"/>
          <w:lang w:eastAsia="pl-PL"/>
        </w:rPr>
        <w:t xml:space="preserve"> przed podpisaniem niniejszej Umowy.</w:t>
      </w:r>
    </w:p>
    <w:p w14:paraId="31111724" w14:textId="77777777" w:rsidR="009B073B" w:rsidRPr="00C3633D"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339C8AB1" w14:textId="46939356" w:rsidR="009B073B" w:rsidRPr="00C3633D" w:rsidRDefault="009B073B" w:rsidP="00D45098">
      <w:pPr>
        <w:pStyle w:val="Akapitzlist"/>
        <w:numPr>
          <w:ilvl w:val="0"/>
          <w:numId w:val="46"/>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Zabezpieczenie wnosi się w formach określonych w art. 450 ust. 1 ustawy z dnia 29 stycznia 2004 r. Prawo zamówień publicznych  (Dz.U.2021.1129 </w:t>
      </w:r>
      <w:proofErr w:type="spellStart"/>
      <w:r w:rsidRPr="00C3633D">
        <w:rPr>
          <w:rFonts w:asciiTheme="minorHAnsi" w:hAnsiTheme="minorHAnsi" w:cstheme="minorHAnsi"/>
          <w:sz w:val="20"/>
          <w:szCs w:val="20"/>
          <w:lang w:eastAsia="pl-PL"/>
        </w:rPr>
        <w:t>t.j</w:t>
      </w:r>
      <w:proofErr w:type="spellEnd"/>
      <w:r w:rsidRPr="00C3633D">
        <w:rPr>
          <w:rFonts w:asciiTheme="minorHAnsi" w:hAnsiTheme="minorHAnsi" w:cstheme="minorHAnsi"/>
          <w:sz w:val="20"/>
          <w:szCs w:val="20"/>
          <w:lang w:eastAsia="pl-PL"/>
        </w:rPr>
        <w:t>. z dnia 2021.06.24 ze zm.).</w:t>
      </w:r>
    </w:p>
    <w:p w14:paraId="620C7E3D" w14:textId="6211777D" w:rsidR="00F57B9D" w:rsidRPr="00C3633D"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Z wniesionej przez Wykonawcę całkowitej kwoty zabezpieczenia określonego w §15 ust. 1 powyżej, należytego wykonania umowy:</w:t>
      </w:r>
    </w:p>
    <w:p w14:paraId="1453C5BA" w14:textId="26882A14" w:rsidR="00F57B9D" w:rsidRPr="00C3633D" w:rsidRDefault="00F57B9D" w:rsidP="00D45098">
      <w:pPr>
        <w:pStyle w:val="Akapitzlist"/>
        <w:numPr>
          <w:ilvl w:val="1"/>
          <w:numId w:val="20"/>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lastRenderedPageBreak/>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w:t>
      </w:r>
      <w:r w:rsidR="009B073B" w:rsidRPr="00C3633D">
        <w:rPr>
          <w:rFonts w:asciiTheme="minorHAnsi" w:hAnsiTheme="minorHAnsi" w:cstheme="minorHAnsi"/>
          <w:sz w:val="20"/>
          <w:szCs w:val="20"/>
          <w:lang w:eastAsia="pl-PL"/>
        </w:rPr>
        <w:t>,</w:t>
      </w:r>
      <w:r w:rsidRPr="00C3633D">
        <w:rPr>
          <w:rFonts w:asciiTheme="minorHAnsi" w:hAnsiTheme="minorHAnsi" w:cstheme="minorHAnsi"/>
          <w:sz w:val="20"/>
          <w:szCs w:val="20"/>
          <w:lang w:eastAsia="pl-PL"/>
        </w:rPr>
        <w:t xml:space="preserve"> w którym Wykonawca zaakceptował obniżenie wynagrodzenia.</w:t>
      </w:r>
    </w:p>
    <w:p w14:paraId="6CD522B2" w14:textId="4C17EB9C" w:rsidR="00F57B9D" w:rsidRPr="00C3633D" w:rsidRDefault="00F57B9D" w:rsidP="00D45098">
      <w:pPr>
        <w:pStyle w:val="Akapitzlist"/>
        <w:numPr>
          <w:ilvl w:val="1"/>
          <w:numId w:val="20"/>
        </w:numPr>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6408799D" w:rsidR="00F57B9D" w:rsidRPr="00C3633D" w:rsidRDefault="00F57B9D"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Wykonawca zobowiązany jest utrzymywać zabezpieczenie należytego wykonania umowy zgodnie z §15 ust. </w:t>
      </w:r>
      <w:r w:rsidR="009B073B" w:rsidRPr="00C3633D">
        <w:rPr>
          <w:rFonts w:asciiTheme="minorHAnsi" w:hAnsiTheme="minorHAnsi" w:cstheme="minorHAnsi"/>
          <w:sz w:val="20"/>
          <w:szCs w:val="20"/>
          <w:lang w:eastAsia="pl-PL"/>
        </w:rPr>
        <w:t>4</w:t>
      </w:r>
      <w:r w:rsidRPr="00C3633D">
        <w:rPr>
          <w:rFonts w:asciiTheme="minorHAnsi" w:hAnsiTheme="minorHAnsi" w:cstheme="minorHAnsi"/>
          <w:sz w:val="20"/>
          <w:szCs w:val="20"/>
          <w:lang w:eastAsia="pl-PL"/>
        </w:rPr>
        <w:t xml:space="preserve">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C3633D" w:rsidRDefault="00F57B9D"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C3633D" w:rsidRDefault="00A817FF"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 jako sąd właściwy sąd miejsca spełnienia świadczenia lub sąd właściwy miejscowo dla Zamawiającego.</w:t>
      </w:r>
    </w:p>
    <w:p w14:paraId="36200A15" w14:textId="6E9ED522" w:rsidR="00A817FF" w:rsidRPr="00C3633D" w:rsidRDefault="00A817FF"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Koszty wystawienia zabezpieczenia ponosi Wykonawca.</w:t>
      </w:r>
    </w:p>
    <w:p w14:paraId="3AE68E1D" w14:textId="77777777" w:rsidR="00A817FF" w:rsidRPr="00C3633D" w:rsidRDefault="00A817FF" w:rsidP="00D45098">
      <w:pPr>
        <w:shd w:val="clear" w:color="auto" w:fill="FFFFFF"/>
        <w:jc w:val="both"/>
        <w:rPr>
          <w:rFonts w:asciiTheme="minorHAnsi" w:hAnsiTheme="minorHAnsi" w:cstheme="minorHAnsi"/>
          <w:sz w:val="20"/>
          <w:szCs w:val="20"/>
          <w:lang w:eastAsia="pl-PL"/>
        </w:rPr>
      </w:pPr>
    </w:p>
    <w:p w14:paraId="4B087588"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16.</w:t>
      </w:r>
    </w:p>
    <w:p w14:paraId="1E91AE16"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Obowiązki Wykonawcy.</w:t>
      </w:r>
    </w:p>
    <w:p w14:paraId="7ABE4FDE" w14:textId="77777777" w:rsidR="00F57B9D" w:rsidRPr="00C3633D" w:rsidRDefault="00F57B9D" w:rsidP="00D45098">
      <w:pPr>
        <w:numPr>
          <w:ilvl w:val="3"/>
          <w:numId w:val="14"/>
        </w:numPr>
        <w:shd w:val="clear" w:color="auto" w:fill="FFFFFF"/>
        <w:tabs>
          <w:tab w:val="clear" w:pos="288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Niezależnie od obowiązków wymienionych w niniejszej umowie oraz określonych przepisami prawa,  Wykonawca przyjmuje na siebie następujące obowiązki szczegółowe, na koszt i ryzyko Wykonawcy:</w:t>
      </w:r>
    </w:p>
    <w:p w14:paraId="720AF42D"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a) Pełnienie funkcji koordynacyjnych w stosunku do robót realizowanych przez podwykonawców;</w:t>
      </w:r>
    </w:p>
    <w:p w14:paraId="29465E5B"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Ponoszenie całkowitej odpowiedzialność za wszelkie szkody powstałe w związku z wykonywaniem/realizacją niniejszej umowy aż do podpisania protokołu odbioru końcowego;</w:t>
      </w:r>
    </w:p>
    <w:p w14:paraId="0B9E9437"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Zapewnienie specjalistycznego i spełniającego wymagania nałożone przepisami prawa - kierownictwa wykonywanych robót, konstrukcji, instalacji oraz montażu dostarczonych  urządzeń itd.;</w:t>
      </w:r>
    </w:p>
    <w:p w14:paraId="5DA8BC93"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Dostarczenie Zamawiającemu kompletnej dokumentacji powykonawczej;</w:t>
      </w:r>
    </w:p>
    <w:p w14:paraId="2D572EE4"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Prowadzenie minimum 1 (jeden) raz w tygodniu narad koordynacyjnych</w:t>
      </w:r>
      <w:r w:rsidRPr="00C3633D">
        <w:rPr>
          <w:rFonts w:asciiTheme="minorHAnsi" w:eastAsia="MS Mincho;ＭＳ 明朝" w:hAnsiTheme="minorHAnsi" w:cstheme="minorHAnsi"/>
          <w:strike/>
          <w:sz w:val="20"/>
          <w:szCs w:val="20"/>
        </w:rPr>
        <w:t>,</w:t>
      </w:r>
      <w:r w:rsidRPr="00C3633D">
        <w:rPr>
          <w:rFonts w:asciiTheme="minorHAnsi" w:eastAsia="MS Mincho;ＭＳ 明朝" w:hAnsiTheme="minorHAnsi" w:cstheme="minorHAnsi"/>
          <w:sz w:val="20"/>
          <w:szCs w:val="20"/>
        </w:rPr>
        <w:t xml:space="preserve"> z udziałem przedstawiciela Zamawiającego, Inspektora Nadzoru i Podwykonawców, celem omówienia postępu robót, ustalenia ich zgodności z harmonogramem oraz rozwiązania zaistniałych problemów;</w:t>
      </w:r>
    </w:p>
    <w:p w14:paraId="04AEB25B"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Informowanie pisemne Inspektora Nadzoru o terminie wykonywania robót zanikających;</w:t>
      </w:r>
    </w:p>
    <w:p w14:paraId="3CFCF226"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Uwzględnienie w organizacji i technologii robót uwarunkowania, iż Inspektor Nadzoru może dokonać odbioru robót zanikających lub ulegających zakryciu w okresie do 3 (trzech) dni roboczych od daty zawiadomienia;</w:t>
      </w:r>
    </w:p>
    <w:p w14:paraId="4EE27245"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oświadcza, iż jest wyłącznie odpowiedzialny za przeszkolenie zatrudnionych przez siebie pracowników w zakresie przepisów BHP i p.poż.;</w:t>
      </w:r>
    </w:p>
    <w:p w14:paraId="6046B26E"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Obowiązek zapewnienia urządzeń ochronnych i zabezpieczających w zakresie bhp, jak również ochrony mienia Wykonawcy i ochrony przeciwpożarowej spoczywa wyłącznie na Wykonawcy;</w:t>
      </w:r>
    </w:p>
    <w:p w14:paraId="13381F59"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Prawidłowe oznakowanie i zabezpieczenie miejsc prowadzenia robót, wykopów oraz innych robót ziemnych i budowlanych w tym wygrodzenia stref niebezpiecznych należy do Wykonawcy;</w:t>
      </w:r>
    </w:p>
    <w:p w14:paraId="6B1756B2"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oświadcza, że w związku z realizacją przedmiotu Umowy ponosi wyłączną odpowiedzialność z tytułu ewentualnego uszkodzenia istniejących instalacji;</w:t>
      </w:r>
    </w:p>
    <w:p w14:paraId="7965E1CC" w14:textId="77777777" w:rsidR="00F57B9D" w:rsidRPr="00C3633D" w:rsidRDefault="00F57B9D" w:rsidP="00D45098">
      <w:pPr>
        <w:numPr>
          <w:ilvl w:val="1"/>
          <w:numId w:val="14"/>
        </w:numPr>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Zapewnienie ochrony mienia znajdującego się na terenie budowy, w tym również pod względem przeciwpożarowym.</w:t>
      </w:r>
    </w:p>
    <w:p w14:paraId="579F8E39"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Przygotowanie i oznakowanie odcinków dróg, na których będą prowadzone roboty i zapewnienie właściwej organizacji ruchu zgodnie z projektem oraz obowiązującymi w tym zakresie przepisami;</w:t>
      </w:r>
    </w:p>
    <w:p w14:paraId="1F200D0E"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uzyskanie pozwolenia na zajęcie pasa drogowego (jezdni, pobocza, chodnika), jeżeli zajdzie taka konieczność dla zrealizowania Przedmiotu Umowy wraz z poniesieniem kosztów jego zajęcia,</w:t>
      </w:r>
    </w:p>
    <w:p w14:paraId="2BA19E97"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Przekazanie Zamawiającemu, przy odbiorze robót, atestów i gwarancji udzielonych przez dostawców materiałów i urządzeń;</w:t>
      </w:r>
    </w:p>
    <w:p w14:paraId="2D8FE26B" w14:textId="77777777" w:rsidR="00F57B9D" w:rsidRPr="00C3633D"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Przed rozpoczęciem robót Wykonawca jest zobowiązany do powiadomienia wszystkich właścicieli uzbrojenia znajdującego się na terenie inwestycji (stosownie do dokumentacji);</w:t>
      </w:r>
    </w:p>
    <w:p w14:paraId="03EDFB37" w14:textId="77777777" w:rsidR="00F57B9D" w:rsidRPr="00C3633D" w:rsidRDefault="00F57B9D" w:rsidP="00D45098">
      <w:pPr>
        <w:numPr>
          <w:ilvl w:val="1"/>
          <w:numId w:val="14"/>
        </w:numPr>
        <w:shd w:val="clear" w:color="auto" w:fill="FFFFFF"/>
        <w:tabs>
          <w:tab w:val="clear" w:pos="1440"/>
        </w:tabs>
        <w:ind w:left="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zapewnienie oznaczenia identyfikatorem osób wykonujących prace na terenie budowy, wskazującym firmę, na rzecz której działa dana osoba,</w:t>
      </w:r>
    </w:p>
    <w:p w14:paraId="5BCB2660" w14:textId="77777777" w:rsidR="00F57B9D" w:rsidRPr="00C3633D" w:rsidRDefault="00F57B9D" w:rsidP="00D45098">
      <w:pPr>
        <w:numPr>
          <w:ilvl w:val="1"/>
          <w:numId w:val="14"/>
        </w:numPr>
        <w:shd w:val="clear" w:color="auto" w:fill="FFFFFF"/>
        <w:tabs>
          <w:tab w:val="clear" w:pos="1440"/>
        </w:tabs>
        <w:ind w:left="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przeprowadzenie prób, pomiarów, sprawdzeń i odbiorów przewidzianych warunkami technicznymi wykonania i odbioru robót budowlano-montażowych, na własny koszt,</w:t>
      </w:r>
    </w:p>
    <w:p w14:paraId="1B8C0FF6"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zabezpieczenie w czasie prowadzenia robót budowlanych istniejącego oznakowania pionowego. W razie konieczności demontaż i ponowne zamontowanie po zakończeniu robót budowlanych,</w:t>
      </w:r>
    </w:p>
    <w:p w14:paraId="205392EF"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wykonanie pomiarów geodezyjnych – wyniesienia projektu w terenie, inwentaryzacji zanikających prac, pomiary powykonawcze łącznie z kompletną mapą powykonawczą,</w:t>
      </w:r>
    </w:p>
    <w:p w14:paraId="41388FE0" w14:textId="77777777" w:rsidR="00F57B9D" w:rsidRPr="00C3633D"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poniesienia innych kosztów niezbędnych do zrealizowania przedmiotu zamówienia.</w:t>
      </w:r>
    </w:p>
    <w:p w14:paraId="31F44EEE"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0484D00A"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62DBF5C"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77777777" w:rsidR="00F57B9D" w:rsidRPr="00C3633D" w:rsidRDefault="00F57B9D" w:rsidP="00D45098">
      <w:pPr>
        <w:pStyle w:val="Akapitzlist1"/>
        <w:ind w:left="0"/>
        <w:jc w:val="both"/>
        <w:rPr>
          <w:rFonts w:asciiTheme="minorHAnsi" w:hAnsiTheme="minorHAnsi" w:cstheme="minorHAnsi"/>
          <w:bCs/>
          <w:sz w:val="20"/>
          <w:szCs w:val="20"/>
        </w:rPr>
      </w:pPr>
      <w:r w:rsidRPr="00C3633D">
        <w:rPr>
          <w:rFonts w:asciiTheme="minorHAnsi" w:hAnsiTheme="minorHAnsi" w:cstheme="minorHAnsi"/>
          <w:sz w:val="20"/>
          <w:szCs w:val="20"/>
        </w:rPr>
        <w:t xml:space="preserve">5. </w:t>
      </w:r>
      <w:r w:rsidRPr="00C3633D">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7777777" w:rsidR="00F57B9D" w:rsidRPr="00C3633D" w:rsidRDefault="00F57B9D" w:rsidP="00D45098">
      <w:pPr>
        <w:pStyle w:val="Akapitzlist1"/>
        <w:ind w:left="0"/>
        <w:jc w:val="both"/>
        <w:rPr>
          <w:rFonts w:asciiTheme="minorHAnsi" w:hAnsiTheme="minorHAnsi" w:cstheme="minorHAnsi"/>
          <w:bCs/>
          <w:sz w:val="20"/>
          <w:szCs w:val="20"/>
        </w:rPr>
      </w:pPr>
      <w:r w:rsidRPr="00C3633D">
        <w:rPr>
          <w:rFonts w:asciiTheme="minorHAnsi" w:hAnsiTheme="minorHAnsi" w:cstheme="minorHAnsi"/>
          <w:bCs/>
          <w:sz w:val="20"/>
          <w:szCs w:val="20"/>
        </w:rPr>
        <w:t>6.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§17.</w:t>
      </w:r>
    </w:p>
    <w:p w14:paraId="5B2BE277"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Kary umowne.</w:t>
      </w:r>
    </w:p>
    <w:p w14:paraId="587361E2" w14:textId="77777777" w:rsidR="00F57B9D" w:rsidRPr="00C3633D" w:rsidRDefault="00F57B9D" w:rsidP="00D45098">
      <w:pPr>
        <w:numPr>
          <w:ilvl w:val="0"/>
          <w:numId w:val="11"/>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Strony postanawiają, iż formę odszkodowania stanowią kary umowne.</w:t>
      </w:r>
    </w:p>
    <w:p w14:paraId="5D7F0340" w14:textId="77777777" w:rsidR="00F57B9D" w:rsidRPr="00C3633D" w:rsidRDefault="00F57B9D" w:rsidP="00D45098">
      <w:pPr>
        <w:numPr>
          <w:ilvl w:val="0"/>
          <w:numId w:val="11"/>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zapłaci Zamawiającemu kary umowne w następujących przypadkach i wysokościach:</w:t>
      </w:r>
    </w:p>
    <w:p w14:paraId="6CAC9A85"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opóźnienia lub zwłoki w terminie przystąpienia przez Wykonawcę do realizacji przedmiotu zamówienia lub jego części – w wysokości 0,3% wynagrodzenia brutto wskazanego w §14 ust.2 niniejszej Umowy, za każdy dzień opóźnienia lub zwłoki ;</w:t>
      </w:r>
    </w:p>
    <w:p w14:paraId="34B0CC37"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opóźnienia lub zwłoki w terminie zakończenia robót, przez Wykonawcę w stosunku do  terminów wskazanych w § 3 ust. 7 niniejszej umowy – w wysokości 0,3% wynagrodzenia brutto wskazanego w §14 ust.2 niniejszej Umowy, za każdy dzień opóźnienia lub zwłoki ;</w:t>
      </w:r>
    </w:p>
    <w:p w14:paraId="7D972308"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opóźnienia lub zwłoki w terminie dostarczenia (przekazania) dokumentów o których mowa w § 18 ust. 16 niniejszej Umowy, w stosunku do  terminów obliczonych zgodnie z treścią § 18 ust. 16 niniejszej umowy – w wysokości 0,3% wynagrodzenia brutto wskazanego w §14 ust.2 niniejszej Umowy, za każdy dzień opóźnienia lub zwłoki ;</w:t>
      </w:r>
    </w:p>
    <w:p w14:paraId="2A27EDEE"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opóźnienia lub zwłoki w terminie dostarczenia (przekazania) dokumentów, o których mowa w § 18 ust. 7 niniejszej umowy – w wysokości 0,3% wynagrodzenia brutto wskazanego w §14 ust.2 niniejszej Umowy, za każdy dzień opóźnienia lub zwłoki ;</w:t>
      </w:r>
    </w:p>
    <w:p w14:paraId="58DF9F66"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 wykonania niniejszej umowy z  przyczyn,  za  które  ponosi  odpowiedzialność  Wykonawca – w wysokości 20 % wynagrodzenia brutto wskazanego w §14 ust.2 niniejszej Umowy;</w:t>
      </w:r>
    </w:p>
    <w:p w14:paraId="15F2E107"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opóźnienia lub zwłoki w usunięciu wad lub usterek – w wysokości 0,3% wynagrodzenia brutto wskazanego w §14 ust.2 niniejszej Umowy, za  każdy  dzień  zwłoki  lub  opóźnienia,  licząc  od  upływu  terminu  na  usunięcie  wad  wskazanego  przez Zamawiającego;</w:t>
      </w:r>
    </w:p>
    <w:p w14:paraId="21AF7C46"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odstąpienia  od  Umowy  lub  rozwiązania  umowy przez którąkolwiek ze stron niniejszej umowy z  przyczyn,  za  które  ponosi  odpowiedzialność  Wykonawca – w wysokości 20 % wynagrodzenia brutto wskazanego w §14 ust.2 niniejszej Umowy;</w:t>
      </w:r>
    </w:p>
    <w:p w14:paraId="643F3BC8"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braku zapłaty wynagrodzenia należnego podwykonawcom– w wysokości 1 % wynagrodzenia brutto wskazanego w §14 ust.2 niniejszej Umowy, za każdy stwierdzony przypadek;</w:t>
      </w:r>
    </w:p>
    <w:p w14:paraId="68E543E4"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 opóźnienie w usunięciu wad lub usterek w okresie gwarancji i rękojmi w wysokości 0,3% wynagrodzenia brutto wskazanego w §14 ust.2 niniejszej Umowy, za każdy dzień opóźnienia;</w:t>
      </w:r>
    </w:p>
    <w:p w14:paraId="4D00A297" w14:textId="0B23CAB3" w:rsidR="00F57B9D" w:rsidRPr="00C3633D" w:rsidRDefault="00F57B9D" w:rsidP="00D45098">
      <w:pPr>
        <w:numPr>
          <w:ilvl w:val="1"/>
          <w:numId w:val="7"/>
        </w:numPr>
        <w:shd w:val="clear" w:color="auto" w:fill="FFFFFF"/>
        <w:tabs>
          <w:tab w:val="num" w:pos="284"/>
          <w:tab w:val="left" w:pos="426"/>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 przypadku niezłożenia oświadczenia, o którym mowa w § 23 ust. 4</w:t>
      </w:r>
      <w:r w:rsidR="0026097D" w:rsidRPr="00C3633D">
        <w:rPr>
          <w:rFonts w:asciiTheme="minorHAnsi" w:hAnsiTheme="minorHAnsi" w:cstheme="minorHAnsi"/>
          <w:sz w:val="20"/>
          <w:szCs w:val="20"/>
        </w:rPr>
        <w:t xml:space="preserve"> lit. </w:t>
      </w:r>
      <w:r w:rsidRPr="00C3633D">
        <w:rPr>
          <w:rFonts w:asciiTheme="minorHAnsi" w:hAnsiTheme="minorHAnsi" w:cstheme="minorHAnsi"/>
          <w:sz w:val="20"/>
          <w:szCs w:val="20"/>
        </w:rPr>
        <w:t>a</w:t>
      </w:r>
      <w:r w:rsidR="0026097D" w:rsidRPr="00C3633D">
        <w:rPr>
          <w:rFonts w:asciiTheme="minorHAnsi" w:hAnsiTheme="minorHAnsi" w:cstheme="minorHAnsi"/>
          <w:sz w:val="20"/>
          <w:szCs w:val="20"/>
        </w:rPr>
        <w:t>)</w:t>
      </w:r>
      <w:r w:rsidRPr="00C3633D">
        <w:rPr>
          <w:rFonts w:asciiTheme="minorHAnsi" w:hAnsiTheme="minorHAnsi" w:cstheme="minorHAnsi"/>
          <w:sz w:val="20"/>
          <w:szCs w:val="20"/>
        </w:rPr>
        <w:t xml:space="preserve"> lub dowodów, o których mowa w § 23 ust. 5, wykonawca każdorazowo zapłaci Zamawiającemu karę w wysokości  5.000,00 złotych </w:t>
      </w:r>
      <w:r w:rsidRPr="00C3633D">
        <w:rPr>
          <w:rFonts w:asciiTheme="minorHAnsi" w:eastAsia="Calibri" w:hAnsiTheme="minorHAnsi" w:cstheme="minorHAnsi"/>
          <w:sz w:val="20"/>
          <w:szCs w:val="20"/>
        </w:rPr>
        <w:t>pomnożoną przez liczbę miesięcy w okresie realizacji Umowy, w których nie dopełniono przedmiotowego wymogu.</w:t>
      </w:r>
    </w:p>
    <w:p w14:paraId="2C6A5B5D" w14:textId="77777777" w:rsidR="00F57B9D" w:rsidRPr="00C3633D" w:rsidRDefault="00F57B9D" w:rsidP="00D45098">
      <w:pPr>
        <w:numPr>
          <w:ilvl w:val="1"/>
          <w:numId w:val="7"/>
        </w:numPr>
        <w:tabs>
          <w:tab w:val="num" w:pos="284"/>
          <w:tab w:val="left" w:pos="426"/>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C3633D">
        <w:rPr>
          <w:rFonts w:asciiTheme="minorHAnsi" w:eastAsia="Calibri" w:hAnsiTheme="minorHAnsi" w:cstheme="minorHAnsi"/>
          <w:sz w:val="20"/>
          <w:szCs w:val="20"/>
        </w:rPr>
        <w:t>pomnożoną przez liczbę miesięcy w okresie realizacji Umowy, w których nie dopełniono przedmiotowego wymogu.</w:t>
      </w:r>
    </w:p>
    <w:p w14:paraId="073FD6D4" w14:textId="54B3FD5E" w:rsidR="00F57B9D" w:rsidRPr="00C3633D" w:rsidRDefault="00F57B9D" w:rsidP="00D45098">
      <w:pPr>
        <w:numPr>
          <w:ilvl w:val="1"/>
          <w:numId w:val="7"/>
        </w:numPr>
        <w:tabs>
          <w:tab w:val="num" w:pos="284"/>
          <w:tab w:val="left" w:pos="426"/>
        </w:tabs>
        <w:ind w:left="284" w:hanging="284"/>
        <w:jc w:val="both"/>
        <w:rPr>
          <w:rFonts w:asciiTheme="minorHAnsi" w:hAnsiTheme="minorHAnsi" w:cstheme="minorHAnsi"/>
          <w:sz w:val="20"/>
          <w:szCs w:val="20"/>
        </w:rPr>
      </w:pPr>
      <w:r w:rsidRPr="00C3633D">
        <w:rPr>
          <w:rFonts w:asciiTheme="minorHAnsi" w:eastAsia="Calibri" w:hAnsiTheme="minorHAnsi" w:cstheme="minorHAnsi"/>
          <w:bCs/>
          <w:sz w:val="20"/>
          <w:szCs w:val="20"/>
        </w:rPr>
        <w:t xml:space="preserve">w przypadku braku zmiany umowy o podwykonawstwo w zakresie terminu zapłaty </w:t>
      </w:r>
      <w:r w:rsidRPr="00C3633D">
        <w:rPr>
          <w:rFonts w:asciiTheme="minorHAnsi" w:eastAsia="MS Mincho;ＭＳ 明朝" w:hAnsiTheme="minorHAnsi" w:cstheme="minorHAnsi"/>
          <w:sz w:val="20"/>
          <w:szCs w:val="20"/>
        </w:rPr>
        <w:t xml:space="preserve">- w wysokości </w:t>
      </w:r>
      <w:r w:rsidRPr="00C3633D">
        <w:rPr>
          <w:rFonts w:asciiTheme="minorHAnsi" w:eastAsia="Calibri" w:hAnsiTheme="minorHAnsi" w:cstheme="minorHAnsi"/>
          <w:bCs/>
          <w:sz w:val="20"/>
          <w:szCs w:val="20"/>
        </w:rPr>
        <w:t xml:space="preserve"> </w:t>
      </w:r>
      <w:r w:rsidR="002514C2" w:rsidRPr="00C3633D">
        <w:rPr>
          <w:rFonts w:asciiTheme="minorHAnsi" w:eastAsia="Calibri" w:hAnsiTheme="minorHAnsi" w:cstheme="minorHAnsi"/>
          <w:bCs/>
          <w:sz w:val="20"/>
          <w:szCs w:val="20"/>
        </w:rPr>
        <w:t>5</w:t>
      </w:r>
      <w:r w:rsidRPr="00C3633D">
        <w:rPr>
          <w:rFonts w:asciiTheme="minorHAnsi" w:eastAsia="Calibri" w:hAnsiTheme="minorHAnsi" w:cstheme="minorHAnsi"/>
          <w:bCs/>
          <w:sz w:val="20"/>
          <w:szCs w:val="20"/>
        </w:rPr>
        <w:t xml:space="preserve">% </w:t>
      </w:r>
      <w:r w:rsidRPr="00C3633D">
        <w:rPr>
          <w:rFonts w:asciiTheme="minorHAnsi" w:eastAsia="MS Mincho;ＭＳ 明朝" w:hAnsiTheme="minorHAnsi" w:cstheme="minorHAnsi"/>
          <w:sz w:val="20"/>
          <w:szCs w:val="20"/>
        </w:rPr>
        <w:t>wynagrodzenia brutto wskazanego w §14 ust.2 niniejszej Umowy</w:t>
      </w:r>
      <w:r w:rsidR="0026097D" w:rsidRPr="00C3633D">
        <w:rPr>
          <w:rFonts w:asciiTheme="minorHAnsi" w:eastAsia="MS Mincho;ＭＳ 明朝" w:hAnsiTheme="minorHAnsi" w:cstheme="minorHAnsi"/>
          <w:sz w:val="20"/>
          <w:szCs w:val="20"/>
        </w:rPr>
        <w:t xml:space="preserve"> za </w:t>
      </w:r>
      <w:r w:rsidR="002514C2" w:rsidRPr="00C3633D">
        <w:rPr>
          <w:rFonts w:asciiTheme="minorHAnsi" w:eastAsia="MS Mincho;ＭＳ 明朝" w:hAnsiTheme="minorHAnsi" w:cstheme="minorHAnsi"/>
          <w:sz w:val="20"/>
          <w:szCs w:val="20"/>
        </w:rPr>
        <w:t>każdy stwierdzony przypadek</w:t>
      </w:r>
      <w:r w:rsidRPr="00C3633D">
        <w:rPr>
          <w:rFonts w:asciiTheme="minorHAnsi" w:eastAsia="Calibri" w:hAnsiTheme="minorHAnsi" w:cstheme="minorHAnsi"/>
          <w:bCs/>
          <w:sz w:val="20"/>
          <w:szCs w:val="20"/>
        </w:rPr>
        <w:t>;</w:t>
      </w:r>
    </w:p>
    <w:p w14:paraId="372146E7"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nieprzedłożenia Zamawiającemu polisy wraz z potwierdzeniem jej opłacenia, o której mowa w §11 ust. 2 – w wysokości 0,3% wynagrodzenia brutto wskazanego w §14 ust.2 niniejszej Umowy, za każdy dzień opóźnienia.</w:t>
      </w:r>
    </w:p>
    <w:p w14:paraId="12A9D520" w14:textId="77777777" w:rsidR="00F57B9D" w:rsidRPr="00C3633D"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C3633D">
        <w:rPr>
          <w:rFonts w:asciiTheme="minorHAnsi" w:hAnsiTheme="minorHAnsi" w:cstheme="minorHAnsi"/>
          <w:sz w:val="20"/>
          <w:szCs w:val="20"/>
        </w:rPr>
        <w:t xml:space="preserve">naruszenie  przepisów  RODO lub/i postanowień § 25 niniejszej Umowy w tym zakresie - w wysokości 2% (dwóch procent) </w:t>
      </w:r>
      <w:r w:rsidRPr="00C3633D">
        <w:rPr>
          <w:rFonts w:asciiTheme="minorHAnsi" w:eastAsia="MS Mincho;ＭＳ 明朝" w:hAnsiTheme="minorHAnsi" w:cstheme="minorHAnsi"/>
          <w:sz w:val="20"/>
          <w:szCs w:val="20"/>
        </w:rPr>
        <w:t>wynagrodzenia brutto wskazanego w §14 ust.2 niniejszej Umowy</w:t>
      </w:r>
      <w:r w:rsidRPr="00C3633D">
        <w:rPr>
          <w:rFonts w:asciiTheme="minorHAnsi" w:hAnsiTheme="minorHAnsi" w:cstheme="minorHAnsi"/>
          <w:sz w:val="20"/>
          <w:szCs w:val="20"/>
        </w:rPr>
        <w:t>, za każdy stwierdzony przypadek;</w:t>
      </w:r>
    </w:p>
    <w:p w14:paraId="1861F1DD"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eastAsia="MS Mincho;ＭＳ 明朝" w:hAnsiTheme="minorHAnsi" w:cstheme="minorHAnsi"/>
          <w:sz w:val="20"/>
          <w:szCs w:val="20"/>
        </w:rPr>
        <w:t xml:space="preserve">5. </w:t>
      </w:r>
      <w:r w:rsidRPr="00C3633D">
        <w:rPr>
          <w:rFonts w:asciiTheme="minorHAnsi" w:hAnsiTheme="minorHAnsi" w:cstheme="minorHAnsi"/>
          <w:sz w:val="20"/>
          <w:szCs w:val="20"/>
        </w:rPr>
        <w:t xml:space="preserve">Wyjątkiem od powyżej ustalonych zasad jest okoliczność określona w art. 456 ust.1 pkt. 1) </w:t>
      </w:r>
      <w:r w:rsidRPr="00C3633D">
        <w:rPr>
          <w:rFonts w:asciiTheme="minorHAnsi" w:hAnsiTheme="minorHAnsi" w:cstheme="minorHAnsi"/>
          <w:sz w:val="20"/>
          <w:szCs w:val="20"/>
          <w:lang w:eastAsia="pl-PL"/>
        </w:rPr>
        <w:t>Ustawy PZP</w:t>
      </w:r>
      <w:r w:rsidRPr="00C3633D">
        <w:rPr>
          <w:rFonts w:asciiTheme="minorHAnsi" w:hAnsiTheme="minorHAnsi" w:cstheme="minorHAnsi"/>
          <w:sz w:val="20"/>
          <w:szCs w:val="20"/>
        </w:rPr>
        <w:t>.</w:t>
      </w:r>
    </w:p>
    <w:p w14:paraId="00885879"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lastRenderedPageBreak/>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7. Strony zastrzegają sobie prawo do odszkodowania uzupełniającego, przekraczającego wysokość kar umownych, do wysokości rzeczywiście poniesionej szkody.</w:t>
      </w:r>
    </w:p>
    <w:p w14:paraId="423F2C2A"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8. W przypadku opóźnienia dokonania zapłaty Wykonawca będzie miał prawo do naliczania odsetek w wysokości ustawowej.</w:t>
      </w:r>
    </w:p>
    <w:p w14:paraId="0C8E27E2"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 xml:space="preserve">9. Roszczenie o zapłatę należnych kar umownych, o których mowa w ust. 2 lit. b) i c) niniejszego paragrafu nie wygasa z chwilą odstąpienia od umowy i są one należne również po odstąpieniu od umowy. </w:t>
      </w:r>
    </w:p>
    <w:p w14:paraId="449CB203"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10. Kary umowne, o których mowa w ust. 2 lit.  b) i c)  niniejszego paragrafu, należne są również  za okres do dnia odstąpienia od umowy.</w:t>
      </w:r>
    </w:p>
    <w:p w14:paraId="4A65FDAC"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 xml:space="preserve">11. Kary umowne, o których mowa w ust. 2 lit. b) i c) niniejszego paragrafu, należne są także po jej odstąpieniu. </w:t>
      </w:r>
    </w:p>
    <w:p w14:paraId="45C18E7E" w14:textId="5864121B"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12. Wymagalność kar umownych, o których mowa w ust. 2 niniejszego paragrafu powstaje w terminie 7 (siedmiu) dni od daty nadania przez stronę żądającą zapłaty kar umownych, wezwania do ich zapłaty pocztą oraz pocztą elektroniczną na wskazane przez strony adresy</w:t>
      </w:r>
      <w:r w:rsidR="00F44374" w:rsidRPr="00C3633D">
        <w:rPr>
          <w:rFonts w:asciiTheme="minorHAnsi" w:hAnsiTheme="minorHAnsi" w:cstheme="minorHAnsi"/>
          <w:sz w:val="20"/>
          <w:szCs w:val="20"/>
        </w:rPr>
        <w:t xml:space="preserve">, z zastrzeżeniem postanowień art. 15 r¹ ustawy z dnia 2 marca 2020 r. o szczególnych rozwiązaniach związanych z zapobieganiem, przeciwdziałaniem i zwalczaniem COVID-19, innych chorób zakaźnych oraz wywołanych nimi sytuacji kryzysowych (Dz.U.2021.2095 </w:t>
      </w:r>
      <w:proofErr w:type="spellStart"/>
      <w:r w:rsidR="00F44374" w:rsidRPr="00C3633D">
        <w:rPr>
          <w:rFonts w:asciiTheme="minorHAnsi" w:hAnsiTheme="minorHAnsi" w:cstheme="minorHAnsi"/>
          <w:sz w:val="20"/>
          <w:szCs w:val="20"/>
        </w:rPr>
        <w:t>t.j</w:t>
      </w:r>
      <w:proofErr w:type="spellEnd"/>
      <w:r w:rsidR="00F44374" w:rsidRPr="00C3633D">
        <w:rPr>
          <w:rFonts w:asciiTheme="minorHAnsi" w:hAnsiTheme="minorHAnsi" w:cstheme="minorHAnsi"/>
          <w:sz w:val="20"/>
          <w:szCs w:val="20"/>
        </w:rPr>
        <w:t>. z dnia 2021.11.22 ze zm.), do czasu obowiązywania tego przepisu</w:t>
      </w:r>
      <w:r w:rsidR="00B7516B" w:rsidRPr="00C3633D">
        <w:rPr>
          <w:rFonts w:asciiTheme="minorHAnsi" w:hAnsiTheme="minorHAnsi" w:cstheme="minorHAnsi"/>
          <w:sz w:val="20"/>
          <w:szCs w:val="20"/>
        </w:rPr>
        <w:t>, o ile zdarzenie, w związku z którym zastrzeżono tę karę, nastąpiło w okresie obowiązywania stanu zagrożenia epidemicznego albo stanu epidemii.</w:t>
      </w:r>
    </w:p>
    <w:p w14:paraId="2D845DE7" w14:textId="77777777" w:rsidR="00F57B9D"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 xml:space="preserve">13. Zamawiający zastrzega sobie prawo dochodzenia odszkodowania uzupełniającego do wysokości poniesionej szkody, wraz z odsetkami. </w:t>
      </w:r>
    </w:p>
    <w:p w14:paraId="3ED97292" w14:textId="5B5D2966" w:rsidR="00F36B92" w:rsidRPr="00C3633D" w:rsidRDefault="00F57B9D"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C3633D" w:rsidRDefault="00B342E3" w:rsidP="00D45098">
      <w:pPr>
        <w:shd w:val="clear" w:color="auto" w:fill="FFFFFF"/>
        <w:jc w:val="both"/>
        <w:rPr>
          <w:rFonts w:asciiTheme="minorHAnsi" w:hAnsiTheme="minorHAnsi" w:cstheme="minorHAnsi"/>
          <w:sz w:val="20"/>
          <w:szCs w:val="20"/>
          <w:lang w:bidi="pl-PL"/>
        </w:rPr>
      </w:pPr>
      <w:r w:rsidRPr="00C3633D">
        <w:rPr>
          <w:rFonts w:asciiTheme="minorHAnsi" w:hAnsiTheme="minorHAnsi" w:cstheme="minorHAnsi"/>
          <w:sz w:val="20"/>
          <w:szCs w:val="20"/>
        </w:rPr>
        <w:t xml:space="preserve">15. </w:t>
      </w:r>
      <w:r w:rsidRPr="00C3633D">
        <w:rPr>
          <w:rFonts w:asciiTheme="minorHAnsi" w:hAnsiTheme="minorHAnsi" w:cstheme="minorHAnsi"/>
          <w:sz w:val="20"/>
          <w:szCs w:val="20"/>
          <w:lang w:bidi="pl-PL"/>
        </w:rPr>
        <w:t>Strony zgodnie oświadczają, że powyższe kary umowne nie</w:t>
      </w:r>
      <w:r w:rsidR="008814ED" w:rsidRPr="00C3633D">
        <w:rPr>
          <w:rFonts w:asciiTheme="minorHAnsi" w:hAnsiTheme="minorHAnsi" w:cstheme="minorHAnsi"/>
          <w:sz w:val="20"/>
          <w:szCs w:val="20"/>
          <w:lang w:bidi="pl-PL"/>
        </w:rPr>
        <w:t xml:space="preserve"> są</w:t>
      </w:r>
      <w:r w:rsidRPr="00C3633D">
        <w:rPr>
          <w:rFonts w:asciiTheme="minorHAnsi" w:hAnsiTheme="minorHAnsi" w:cstheme="minorHAnsi"/>
          <w:sz w:val="20"/>
          <w:szCs w:val="20"/>
          <w:lang w:bidi="pl-PL"/>
        </w:rPr>
        <w:t xml:space="preserve"> rażąco wygórowane. </w:t>
      </w:r>
    </w:p>
    <w:p w14:paraId="77CBDA18" w14:textId="20323E0D" w:rsidR="003414E7" w:rsidRPr="00C3633D" w:rsidRDefault="00B342E3" w:rsidP="00D45098">
      <w:pPr>
        <w:shd w:val="clear" w:color="auto" w:fill="FFFFFF"/>
        <w:jc w:val="both"/>
        <w:rPr>
          <w:rFonts w:asciiTheme="minorHAnsi" w:hAnsiTheme="minorHAnsi" w:cstheme="minorHAnsi"/>
          <w:sz w:val="20"/>
          <w:szCs w:val="20"/>
        </w:rPr>
      </w:pPr>
      <w:r w:rsidRPr="00C3633D">
        <w:rPr>
          <w:rFonts w:asciiTheme="minorHAnsi" w:hAnsiTheme="minorHAnsi" w:cstheme="minorHAnsi"/>
          <w:sz w:val="20"/>
          <w:szCs w:val="20"/>
          <w:lang w:bidi="pl-PL"/>
        </w:rPr>
        <w:t xml:space="preserve">16. </w:t>
      </w:r>
      <w:r w:rsidR="00F57B9D" w:rsidRPr="00C3633D">
        <w:rPr>
          <w:rFonts w:asciiTheme="minorHAnsi" w:hAnsiTheme="minorHAnsi" w:cstheme="minorHAnsi"/>
          <w:sz w:val="20"/>
          <w:szCs w:val="20"/>
        </w:rPr>
        <w:t xml:space="preserve">Łączna kwota kar umownych nie może przekroczyć kwoty wynagrodzenia </w:t>
      </w:r>
      <w:r w:rsidR="00F92DB9" w:rsidRPr="00C3633D">
        <w:rPr>
          <w:rFonts w:asciiTheme="minorHAnsi" w:hAnsiTheme="minorHAnsi" w:cstheme="minorHAnsi"/>
          <w:sz w:val="20"/>
          <w:szCs w:val="20"/>
        </w:rPr>
        <w:t xml:space="preserve">brutto </w:t>
      </w:r>
      <w:r w:rsidR="00F57B9D" w:rsidRPr="00C3633D">
        <w:rPr>
          <w:rFonts w:asciiTheme="minorHAnsi" w:hAnsiTheme="minorHAnsi" w:cstheme="minorHAnsi"/>
          <w:sz w:val="20"/>
          <w:szCs w:val="20"/>
        </w:rPr>
        <w:t xml:space="preserve">wskazanej w §14 ust </w:t>
      </w:r>
      <w:r w:rsidR="00F36B92" w:rsidRPr="00C3633D">
        <w:rPr>
          <w:rFonts w:asciiTheme="minorHAnsi" w:hAnsiTheme="minorHAnsi" w:cstheme="minorHAnsi"/>
          <w:sz w:val="20"/>
          <w:szCs w:val="20"/>
        </w:rPr>
        <w:t>2.</w:t>
      </w:r>
      <w:r w:rsidR="00F57B9D" w:rsidRPr="00C3633D">
        <w:rPr>
          <w:rFonts w:asciiTheme="minorHAnsi" w:hAnsiTheme="minorHAnsi" w:cstheme="minorHAnsi"/>
          <w:sz w:val="20"/>
          <w:szCs w:val="20"/>
        </w:rPr>
        <w:t xml:space="preserve"> niniejszej </w:t>
      </w:r>
      <w:r w:rsidR="00F36B92" w:rsidRPr="00C3633D">
        <w:rPr>
          <w:rFonts w:asciiTheme="minorHAnsi" w:hAnsiTheme="minorHAnsi" w:cstheme="minorHAnsi"/>
          <w:sz w:val="20"/>
          <w:szCs w:val="20"/>
        </w:rPr>
        <w:t>U</w:t>
      </w:r>
      <w:r w:rsidR="00F57B9D" w:rsidRPr="00C3633D">
        <w:rPr>
          <w:rFonts w:asciiTheme="minorHAnsi" w:hAnsiTheme="minorHAnsi" w:cstheme="minorHAnsi"/>
          <w:sz w:val="20"/>
          <w:szCs w:val="20"/>
        </w:rPr>
        <w:t>mowy</w:t>
      </w:r>
      <w:r w:rsidRPr="00C3633D">
        <w:rPr>
          <w:rFonts w:asciiTheme="minorHAnsi" w:hAnsiTheme="minorHAnsi" w:cstheme="minorHAnsi"/>
          <w:sz w:val="20"/>
          <w:szCs w:val="20"/>
        </w:rPr>
        <w:t>.</w:t>
      </w:r>
      <w:r w:rsidR="00F57B9D" w:rsidRPr="00C3633D">
        <w:rPr>
          <w:rFonts w:asciiTheme="minorHAnsi" w:hAnsiTheme="minorHAnsi" w:cstheme="minorHAnsi"/>
          <w:sz w:val="20"/>
          <w:szCs w:val="20"/>
        </w:rPr>
        <w:t xml:space="preserve"> </w:t>
      </w:r>
    </w:p>
    <w:p w14:paraId="56855925"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18.</w:t>
      </w:r>
    </w:p>
    <w:p w14:paraId="54B9D0C2"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Odbiór.</w:t>
      </w:r>
    </w:p>
    <w:p w14:paraId="1431AB21"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07EDCAA"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Protokoły odbioru robót zanikających lub podlegających zakryciu podpisane przez obie strony niniejszej umowy stanowią odpowiednio załączniki do protokołu odbioru końcowego.</w:t>
      </w:r>
    </w:p>
    <w:p w14:paraId="2DE45122"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Odbiór końcowy prac polegający na ocenie ilości i jakości wykonanych prac, powinien być przez Wykonawcę zgłoszony Zamawiającemu na piśmie pod rygorem nieważności. Zamawiający przystąpi do odbioru odpowiednio w terminie 30 (trzydziestu) dni od daty otrzymania zgłoszenia w przypadku odbioru końcowego.</w:t>
      </w:r>
    </w:p>
    <w:p w14:paraId="2B0943FE" w14:textId="77777777" w:rsidR="00F36B92" w:rsidRPr="00C3633D" w:rsidRDefault="00F36B92" w:rsidP="00D45098">
      <w:pPr>
        <w:numPr>
          <w:ilvl w:val="0"/>
          <w:numId w:val="12"/>
        </w:numPr>
        <w:shd w:val="clear" w:color="auto" w:fill="FFFFFF"/>
        <w:tabs>
          <w:tab w:val="num" w:pos="426"/>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Odbiory robót końcowych powinny zostać poprzedzone pismem zawierającym potwierdzone przez Inspektora Nadzoru oświadczenie Kierownika Budowy o zakończeniu wszystkich robót w ramach niniejszej umowy.   </w:t>
      </w:r>
    </w:p>
    <w:p w14:paraId="1D823B6C"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Odbiór końcowy robót nastąpi na zasadach określonych w specyfikacji technicznej wykonania i odbioru robót budowlanych.</w:t>
      </w:r>
    </w:p>
    <w:p w14:paraId="282E510A"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Odbiór końcowy nastąpi po wykonaniu całości Przedmiotu Umowy.</w:t>
      </w:r>
    </w:p>
    <w:p w14:paraId="13E7A5F5"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przekaże Zamawiającemu razem ze zgłoszeniem odbioru końcowego robót:</w:t>
      </w:r>
    </w:p>
    <w:p w14:paraId="38D659C2" w14:textId="77777777" w:rsidR="00F36B92" w:rsidRPr="00C3633D"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dokumentację powykonawczą z naniesionymi zmianami,</w:t>
      </w:r>
    </w:p>
    <w:p w14:paraId="123E3255" w14:textId="77777777" w:rsidR="00F36B92" w:rsidRPr="00C3633D"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atesty, certyfikaty na prefabrykaty, materiały i urządzenia,</w:t>
      </w:r>
    </w:p>
    <w:p w14:paraId="771DABF6" w14:textId="77777777" w:rsidR="00F36B92" w:rsidRPr="00C3633D"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inwentaryzację powykonawczą wraz z oświadczeniem geodety,</w:t>
      </w:r>
    </w:p>
    <w:p w14:paraId="485AE857" w14:textId="77777777" w:rsidR="00F36B92" w:rsidRPr="00C3633D"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wymagane dokumenty, protokoły i zaświadczenia z przeprowadzonych przez Wykonawcę, sprawdzeń i badań, a w szczególności protokoły odbioru robót branżowych objętych zamówieniem,</w:t>
      </w:r>
    </w:p>
    <w:p w14:paraId="629021B4" w14:textId="77777777" w:rsidR="00F36B92" w:rsidRPr="00C3633D"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oświadczenie kierownika budowy o zgodności wykonania obiektu budowlanego z projektem budowlanym, przepisami i obowiązującymi polskimi normami.</w:t>
      </w:r>
    </w:p>
    <w:p w14:paraId="4E69D6E6" w14:textId="77777777" w:rsidR="00F36B92" w:rsidRPr="00C3633D" w:rsidRDefault="00F36B92" w:rsidP="00D45098">
      <w:pPr>
        <w:jc w:val="both"/>
        <w:rPr>
          <w:rFonts w:asciiTheme="minorHAnsi" w:hAnsiTheme="minorHAnsi" w:cstheme="minorHAnsi"/>
          <w:sz w:val="20"/>
          <w:szCs w:val="20"/>
        </w:rPr>
      </w:pPr>
      <w:r w:rsidRPr="00C3633D">
        <w:rPr>
          <w:rFonts w:asciiTheme="minorHAnsi" w:hAnsiTheme="minorHAnsi" w:cstheme="minorHAnsi"/>
          <w:sz w:val="20"/>
          <w:szCs w:val="20"/>
        </w:rPr>
        <w:t>i inne niezbędne dokumenty, zgodne z obowiązującymi w tym zakresie przepisami prawa, wskazane przed odbiorem końcowym na piśmie przez Zamawiającego</w:t>
      </w:r>
    </w:p>
    <w:p w14:paraId="4D660D98"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lastRenderedPageBreak/>
        <w:t>Jeżeli w trakcie odbioru końcowego robót zostaną stwierdzone wady, to Zamawiającemu przysługują następujące uprawnienia:</w:t>
      </w:r>
    </w:p>
    <w:p w14:paraId="5F246A77" w14:textId="77777777" w:rsidR="00F36B92" w:rsidRPr="00C3633D" w:rsidRDefault="00F36B92" w:rsidP="00D45098">
      <w:pPr>
        <w:numPr>
          <w:ilvl w:val="1"/>
          <w:numId w:val="12"/>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jeżeli wady nadają się do usunięcia, Zamawiający może według swojego wyboru:</w:t>
      </w:r>
    </w:p>
    <w:p w14:paraId="131546CD" w14:textId="77777777" w:rsidR="00F36B92" w:rsidRPr="00C3633D" w:rsidRDefault="00F36B92" w:rsidP="00D45098">
      <w:pPr>
        <w:numPr>
          <w:ilvl w:val="0"/>
          <w:numId w:val="16"/>
        </w:numPr>
        <w:shd w:val="clear" w:color="auto" w:fill="FFFFFF"/>
        <w:tabs>
          <w:tab w:val="num" w:pos="567"/>
        </w:tabs>
        <w:ind w:left="426"/>
        <w:jc w:val="both"/>
        <w:rPr>
          <w:rFonts w:asciiTheme="minorHAnsi" w:hAnsiTheme="minorHAnsi" w:cstheme="minorHAnsi"/>
          <w:sz w:val="20"/>
          <w:szCs w:val="20"/>
        </w:rPr>
      </w:pPr>
      <w:r w:rsidRPr="00C3633D">
        <w:rPr>
          <w:rFonts w:asciiTheme="minorHAnsi" w:hAnsiTheme="minorHAnsi" w:cstheme="minorHAnsi"/>
          <w:sz w:val="20"/>
          <w:szCs w:val="20"/>
        </w:rPr>
        <w:t>odmówić odbioru do czasu usunięcia wad – wyznaczając Wykonawcy nie dłuższy niż 7 (siedmiu) dni termin do ich usunięcia,</w:t>
      </w:r>
    </w:p>
    <w:p w14:paraId="3249EBB5" w14:textId="77777777" w:rsidR="00F36B92" w:rsidRPr="00C3633D" w:rsidRDefault="00F36B92" w:rsidP="00D45098">
      <w:pPr>
        <w:numPr>
          <w:ilvl w:val="0"/>
          <w:numId w:val="16"/>
        </w:numPr>
        <w:shd w:val="clear" w:color="auto" w:fill="FFFFFF"/>
        <w:tabs>
          <w:tab w:val="num" w:pos="567"/>
        </w:tabs>
        <w:ind w:left="426"/>
        <w:jc w:val="both"/>
        <w:rPr>
          <w:rFonts w:asciiTheme="minorHAnsi" w:hAnsiTheme="minorHAnsi" w:cstheme="minorHAnsi"/>
          <w:sz w:val="20"/>
          <w:szCs w:val="20"/>
        </w:rPr>
      </w:pPr>
      <w:r w:rsidRPr="00C3633D">
        <w:rPr>
          <w:rFonts w:asciiTheme="minorHAnsi" w:hAnsiTheme="minorHAnsi" w:cstheme="minorHAnsi"/>
          <w:sz w:val="20"/>
          <w:szCs w:val="20"/>
        </w:rPr>
        <w:t xml:space="preserve">podpisać protokół odbioru – jeżeli wykonawca zobowiąże się w formie pisemnego oświadczenia do ich usunięcia w wyznaczonym przez Zamawiającego terminie, nie dłuższym jednak niż 7 (siedmiu) dni; </w:t>
      </w:r>
    </w:p>
    <w:p w14:paraId="58E4524C" w14:textId="77777777" w:rsidR="00F36B92" w:rsidRPr="00C3633D" w:rsidRDefault="00F36B92" w:rsidP="00D45098">
      <w:pPr>
        <w:numPr>
          <w:ilvl w:val="1"/>
          <w:numId w:val="12"/>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jeżeli wady nie nadają się do usunięcia, to:</w:t>
      </w:r>
    </w:p>
    <w:p w14:paraId="4A361BC1" w14:textId="77777777" w:rsidR="00F36B92" w:rsidRPr="00C3633D" w:rsidRDefault="00F36B92" w:rsidP="00D45098">
      <w:pPr>
        <w:numPr>
          <w:ilvl w:val="0"/>
          <w:numId w:val="17"/>
        </w:numPr>
        <w:shd w:val="clear" w:color="auto" w:fill="FFFFFF"/>
        <w:tabs>
          <w:tab w:val="num" w:pos="426"/>
        </w:tabs>
        <w:ind w:left="426"/>
        <w:jc w:val="both"/>
        <w:rPr>
          <w:rFonts w:asciiTheme="minorHAnsi" w:hAnsiTheme="minorHAnsi" w:cstheme="minorHAnsi"/>
          <w:sz w:val="20"/>
          <w:szCs w:val="20"/>
        </w:rPr>
      </w:pPr>
      <w:r w:rsidRPr="00C3633D">
        <w:rPr>
          <w:rFonts w:asciiTheme="minorHAnsi" w:hAnsiTheme="minorHAnsi" w:cstheme="minorHAnsi"/>
          <w:sz w:val="20"/>
          <w:szCs w:val="20"/>
        </w:rPr>
        <w:t>jeżeli możliwe jest użytkowanie Przedmiotu Umowy zgodnie z przeznaczeniem, Zamawiający może obniżyć odpowiednio wynagrodzenie,</w:t>
      </w:r>
    </w:p>
    <w:p w14:paraId="18D39568" w14:textId="77777777" w:rsidR="00F36B92" w:rsidRPr="00C3633D" w:rsidRDefault="00F36B92" w:rsidP="00D45098">
      <w:pPr>
        <w:numPr>
          <w:ilvl w:val="0"/>
          <w:numId w:val="17"/>
        </w:numPr>
        <w:shd w:val="clear" w:color="auto" w:fill="FFFFFF"/>
        <w:tabs>
          <w:tab w:val="num" w:pos="426"/>
        </w:tabs>
        <w:ind w:left="426"/>
        <w:jc w:val="both"/>
        <w:rPr>
          <w:rFonts w:asciiTheme="minorHAnsi" w:hAnsiTheme="minorHAnsi" w:cstheme="minorHAnsi"/>
          <w:sz w:val="20"/>
          <w:szCs w:val="20"/>
        </w:rPr>
      </w:pPr>
      <w:r w:rsidRPr="00C3633D">
        <w:rPr>
          <w:rFonts w:asciiTheme="minorHAnsi" w:hAnsiTheme="minorHAnsi" w:cstheme="minorHAnsi"/>
          <w:sz w:val="20"/>
          <w:szCs w:val="20"/>
        </w:rPr>
        <w:t xml:space="preserve">jeżeli wady uniemożliwiają użytkowanie Przedmiotu Umowy zgodnie z przeznaczeniem, Zamawiający może odstąpić od umowy </w:t>
      </w:r>
      <w:r w:rsidRPr="00C3633D">
        <w:rPr>
          <w:rFonts w:asciiTheme="minorHAnsi" w:hAnsiTheme="minorHAnsi" w:cstheme="minorHAnsi"/>
          <w:b/>
          <w:sz w:val="20"/>
          <w:szCs w:val="20"/>
        </w:rPr>
        <w:t xml:space="preserve">– </w:t>
      </w:r>
      <w:r w:rsidRPr="00C3633D">
        <w:rPr>
          <w:rFonts w:asciiTheme="minorHAnsi" w:hAnsiTheme="minorHAnsi" w:cstheme="minorHAnsi"/>
          <w:sz w:val="20"/>
          <w:szCs w:val="20"/>
        </w:rPr>
        <w:t>w terminie 30 (trzydziestu) dni od dnia powzięcia wiadomości o podstawie odstąpienia.</w:t>
      </w:r>
    </w:p>
    <w:p w14:paraId="0817658A"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w przypadku, o którym mowa w:</w:t>
      </w:r>
    </w:p>
    <w:p w14:paraId="049F1FCD" w14:textId="77777777" w:rsidR="00F36B92" w:rsidRPr="00C3633D" w:rsidRDefault="00F36B92" w:rsidP="00D45098">
      <w:pPr>
        <w:numPr>
          <w:ilvl w:val="2"/>
          <w:numId w:val="12"/>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18 ust. 8 lit. a) pkt 1 – zobowiązany jest do pisemnego zawiadomienia Zamawiającego o usunięciu wad, zaś postanowienia dot. terminu zgłoszenia odbioru będą stosowane odpowiednio.</w:t>
      </w:r>
    </w:p>
    <w:p w14:paraId="6793A595" w14:textId="77777777" w:rsidR="00F36B92" w:rsidRPr="00C3633D" w:rsidRDefault="00F36B92" w:rsidP="00D45098">
      <w:pPr>
        <w:numPr>
          <w:ilvl w:val="2"/>
          <w:numId w:val="12"/>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 18 ust. 8 lit. a) pkt 2 – zobowiązany jest do pisemnego zawiadomienia Zamawiającego o usunięciu wad, co zostaje stwierdzone w protokołach </w:t>
      </w:r>
      <w:proofErr w:type="spellStart"/>
      <w:r w:rsidRPr="00C3633D">
        <w:rPr>
          <w:rFonts w:asciiTheme="minorHAnsi" w:hAnsiTheme="minorHAnsi" w:cstheme="minorHAnsi"/>
          <w:sz w:val="20"/>
          <w:szCs w:val="20"/>
        </w:rPr>
        <w:t>pousterkowych</w:t>
      </w:r>
      <w:proofErr w:type="spellEnd"/>
      <w:r w:rsidRPr="00C3633D">
        <w:rPr>
          <w:rFonts w:asciiTheme="minorHAnsi" w:hAnsiTheme="minorHAnsi" w:cstheme="minorHAnsi"/>
          <w:sz w:val="20"/>
          <w:szCs w:val="20"/>
        </w:rPr>
        <w:t>.</w:t>
      </w:r>
    </w:p>
    <w:p w14:paraId="2644221E"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Wykonawca wyraża zgodę na potrącenie ze swojego wynagrodzenia kosztów robót, o których mowa w ust. 10 powyżej.</w:t>
      </w:r>
    </w:p>
    <w:p w14:paraId="36C35500"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Po zakończeniu prac zgodnie z harmonogramem rzeczowo-finansowym, Wykonawca zawiadomi Zamawiającego o zakończeniu robót  i zgłosi Zamawiającemu gotowość do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Zgłoszenie o którym mowa w ust. 12 niniejszego paragrafu winno zostać poprzedzone pismem przedłożonym Zamawiającemu przez Wykonawcę zawierającym potwierdzone przez Inspektora Nadzoru oświadczenie Kierownika Budowy o zakończeniu wszystkich robót.</w:t>
      </w:r>
    </w:p>
    <w:p w14:paraId="3681BABF" w14:textId="77777777" w:rsidR="00F36B92"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Bezusterkowy protokół odbioru podpisany przez przedstawicieli obu Stron niniejszej umowy, stanowi podstawę do wystawienia faktury VAT za  wykonane prace.</w:t>
      </w:r>
    </w:p>
    <w:p w14:paraId="0B20B28F" w14:textId="2149A040" w:rsidR="006F0BFB" w:rsidRPr="00C3633D"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C3633D">
        <w:rPr>
          <w:rFonts w:asciiTheme="minorHAnsi" w:hAnsiTheme="minorHAnsi" w:cstheme="minorHAnsi"/>
          <w:sz w:val="20"/>
          <w:szCs w:val="20"/>
        </w:rPr>
        <w:t>Razem z zawiadomieniem o zakończeniu robót  i zgłoszeniem gotowości do odbioru Wykonawca przekaże Zamawiającemu wszelkie dokumenty opisane w §18 ust. 7 powyżej i inne dokumenty niezbędne dla uzyskania pozwolenia na użytkowanie odcinka sieci, zgodne z obowiązującymi w tym zakresie przepisami prawa, a wskazane przed odbiorem  na piśmie przez Zamawiającego.</w:t>
      </w:r>
    </w:p>
    <w:p w14:paraId="20957585" w14:textId="77777777" w:rsidR="00CA2668" w:rsidRPr="00C3633D" w:rsidRDefault="00CA2668" w:rsidP="00CA2668">
      <w:pPr>
        <w:shd w:val="clear" w:color="auto" w:fill="FFFFFF"/>
        <w:tabs>
          <w:tab w:val="num" w:pos="720"/>
        </w:tabs>
        <w:ind w:left="284"/>
        <w:jc w:val="both"/>
        <w:rPr>
          <w:rFonts w:asciiTheme="minorHAnsi" w:hAnsiTheme="minorHAnsi" w:cstheme="minorHAnsi"/>
          <w:b/>
          <w:sz w:val="20"/>
          <w:szCs w:val="20"/>
        </w:rPr>
      </w:pPr>
    </w:p>
    <w:p w14:paraId="04F5EB13"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§19.</w:t>
      </w:r>
    </w:p>
    <w:p w14:paraId="6947EA7A"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Warunki gwarancji.</w:t>
      </w:r>
    </w:p>
    <w:p w14:paraId="726CE7E4" w14:textId="6C12A7A5" w:rsidR="00F36B92" w:rsidRPr="00C3633D" w:rsidRDefault="00F36B92" w:rsidP="00D45098">
      <w:pPr>
        <w:numPr>
          <w:ilvl w:val="0"/>
          <w:numId w:val="3"/>
        </w:numPr>
        <w:shd w:val="clear" w:color="auto" w:fill="FFFFFF"/>
        <w:tabs>
          <w:tab w:val="clear" w:pos="7447"/>
          <w:tab w:val="num" w:pos="426"/>
          <w:tab w:val="num" w:pos="72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udziela gwarancji na okres </w:t>
      </w:r>
      <w:r w:rsidR="000F042C" w:rsidRPr="00C3633D">
        <w:rPr>
          <w:rFonts w:asciiTheme="minorHAnsi" w:eastAsia="MS Mincho;ＭＳ 明朝" w:hAnsiTheme="minorHAnsi" w:cstheme="minorHAnsi"/>
          <w:sz w:val="20"/>
          <w:szCs w:val="20"/>
        </w:rPr>
        <w:t>__________________</w:t>
      </w:r>
      <w:r w:rsidRPr="00C3633D">
        <w:rPr>
          <w:rFonts w:asciiTheme="minorHAnsi" w:eastAsia="MS Mincho;ＭＳ 明朝" w:hAnsiTheme="minorHAnsi" w:cstheme="minorHAnsi"/>
          <w:sz w:val="20"/>
          <w:szCs w:val="20"/>
        </w:rPr>
        <w:t xml:space="preserve">, który rozpoczyna się od następnego dnia po odbiorze końcowym. </w:t>
      </w:r>
    </w:p>
    <w:p w14:paraId="57091548"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Okres rękojmi wynosi 5 (pięć) lat od dnia następnego po odbiorze końcowym i jest niezależny od udzielonej gwarancji. </w:t>
      </w:r>
    </w:p>
    <w:p w14:paraId="128243F3"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lastRenderedPageBreak/>
        <w:t>Okres gwarancji i rękojmi ulega przedłużeniu o okres usuwania wad i usterek.</w:t>
      </w:r>
    </w:p>
    <w:p w14:paraId="2A757E1F"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Udzielenie gwarancji na powyższych warunkach nie wyłącza uprawnień Zamawiającego z tytułu rękojmi za wady Przedmiotu Umowy, określonych w Kodeksie cywilnym.</w:t>
      </w:r>
    </w:p>
    <w:p w14:paraId="7874319E"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CA069BF"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zobowiązany jest do dostarczenia podpisanego dokumentu udzielenia gwarancji jakości najpóźniej w dniu dokonania bezusterkowego odbioru końcowego Przedmiotu Umowy.</w:t>
      </w:r>
    </w:p>
    <w:p w14:paraId="510574DD"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 ramach gwarancji Wykonawca obowiązany jest do usunięcia wad fizycznych lub do wymiany rzeczy na wolne od wad.</w:t>
      </w:r>
    </w:p>
    <w:p w14:paraId="59613021"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008046C5"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5427B2CE"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Jeżeli na poszczególne materiały lub urządzenia udzielona jest gwarancja producenta na okres krótszy niż określony w §19 ust. 1, Wykonawcę obowiązuje okres gwarancji wskazany w §19 ust. 1.</w:t>
      </w:r>
    </w:p>
    <w:p w14:paraId="12036E5E"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zapewnia wykonanie naprawy gwarancyjnej</w:t>
      </w:r>
      <w:r w:rsidRPr="00C3633D">
        <w:rPr>
          <w:rFonts w:asciiTheme="minorHAnsi" w:hAnsiTheme="minorHAnsi" w:cstheme="minorHAnsi"/>
          <w:b/>
          <w:sz w:val="20"/>
          <w:szCs w:val="20"/>
        </w:rPr>
        <w:t xml:space="preserve"> </w:t>
      </w:r>
      <w:r w:rsidRPr="00C3633D">
        <w:rPr>
          <w:rFonts w:asciiTheme="minorHAnsi" w:hAnsiTheme="minorHAnsi" w:cstheme="minorHAnsi"/>
          <w:sz w:val="20"/>
          <w:szCs w:val="20"/>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28ADCFCF"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Zgłoszenie, o którym mowa w §19 ust. 11 niniejszej umowy będą dokonywane pocztą i jednocześnie za pośrednictwem poczty elektronicznej  na adres Wykonawcy wskazany w umowie, przy czym termin o którym mowa w ust. 11 powyżej będzie liczony od daty nadania (wysłania) wiadomości elektronicznej.</w:t>
      </w:r>
    </w:p>
    <w:p w14:paraId="2F0A12DD" w14:textId="77777777"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308279E2" w14:textId="20CA209F" w:rsidR="00F36B92" w:rsidRPr="00C3633D"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Każdorazowe usunięcie wad lub usterek zostaje stwierdzone w protokołach </w:t>
      </w:r>
      <w:proofErr w:type="spellStart"/>
      <w:r w:rsidRPr="00C3633D">
        <w:rPr>
          <w:rFonts w:asciiTheme="minorHAnsi" w:hAnsiTheme="minorHAnsi" w:cstheme="minorHAnsi"/>
          <w:sz w:val="20"/>
          <w:szCs w:val="20"/>
        </w:rPr>
        <w:t>pousterkowych</w:t>
      </w:r>
      <w:proofErr w:type="spellEnd"/>
      <w:r w:rsidRPr="00C3633D">
        <w:rPr>
          <w:rFonts w:asciiTheme="minorHAnsi" w:hAnsiTheme="minorHAnsi" w:cstheme="minorHAnsi"/>
          <w:sz w:val="20"/>
          <w:szCs w:val="20"/>
        </w:rPr>
        <w:t xml:space="preserve"> spisanych przez obie strony niniejszej umowy.</w:t>
      </w:r>
    </w:p>
    <w:p w14:paraId="05523B2C" w14:textId="77777777" w:rsidR="00CA2668" w:rsidRPr="00C3633D" w:rsidRDefault="00CA2668" w:rsidP="00CA2668">
      <w:pPr>
        <w:shd w:val="clear" w:color="auto" w:fill="FFFFFF"/>
        <w:tabs>
          <w:tab w:val="num" w:pos="7447"/>
        </w:tabs>
        <w:ind w:left="284"/>
        <w:jc w:val="both"/>
        <w:rPr>
          <w:rFonts w:asciiTheme="minorHAnsi" w:hAnsiTheme="minorHAnsi" w:cstheme="minorHAnsi"/>
          <w:sz w:val="20"/>
          <w:szCs w:val="20"/>
        </w:rPr>
      </w:pPr>
    </w:p>
    <w:p w14:paraId="08455B80"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§20.</w:t>
      </w:r>
    </w:p>
    <w:p w14:paraId="67D3E536"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Płatności.</w:t>
      </w:r>
    </w:p>
    <w:p w14:paraId="68F081A1" w14:textId="77777777" w:rsidR="00F36B92" w:rsidRPr="00C3633D"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Wynagrodzenie określone w §14 ust. 2 będzie płatne na podstawie faktury wystawionej przez Wykonawcę. Podstawą do wystawienia faktury jest wykonanie robót i protokół bezusterkowy końcowy odbioru robót (oraz ewentualne bezusterkowe częściowe protokoły odbioru), podpisane przez obie strony niniejszej umowy w tym przez Inspektora Nadzoru ze strony Zamawiającego i Kierownika Budowy ze strony Wykonawcy oraz przekazanie Zamawiającemu Przedmiotu Umowy zgodnie z § 3 ust. 7 niniejszej Umowy.</w:t>
      </w:r>
    </w:p>
    <w:p w14:paraId="6DA9E5A3" w14:textId="77777777" w:rsidR="00F36B92" w:rsidRPr="00C3633D"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Należne Wykonawcy wynagrodzenie za wykonanie Przedmiotu Umowy płatne będzie na rachunek bankowy Wykonawcy wskazany w fakturze (z zastrzeżeniem postanowień § 14 ust. 15 niniejszej Umowy) w ciągu  30 (trzydziestu) dni, licząc od daty doręczenia Zamawiającemu przez Wykonawcę prawidłowo wystawionej przez Wykonawcę faktury VAT.</w:t>
      </w:r>
    </w:p>
    <w:p w14:paraId="29DB8A7D" w14:textId="77777777" w:rsidR="00F36B92" w:rsidRPr="00C3633D"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C3633D"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hAnsiTheme="minorHAnsi" w:cstheme="minorHAnsi"/>
          <w:kern w:val="3"/>
          <w:sz w:val="20"/>
          <w:szCs w:val="20"/>
        </w:rPr>
        <w:t>Strony nie mogą dokonywać cesji praw lub przeniesienia obowiązków z niniejszej umowy na podmiot trzeci bez uprzedniej zgody drugiej Strony, wyrażonej pod rygorem nieważności w formie pisemnej.</w:t>
      </w:r>
    </w:p>
    <w:p w14:paraId="25EC8BDE" w14:textId="3EB4BE6F" w:rsidR="00254830" w:rsidRPr="00C3633D" w:rsidRDefault="00254830" w:rsidP="00D45098">
      <w:pPr>
        <w:pStyle w:val="Akapitzlist"/>
        <w:numPr>
          <w:ilvl w:val="0"/>
          <w:numId w:val="33"/>
        </w:numPr>
        <w:shd w:val="clear" w:color="auto" w:fill="FFFFFF"/>
        <w:ind w:left="284" w:hanging="284"/>
        <w:jc w:val="both"/>
        <w:rPr>
          <w:rFonts w:asciiTheme="minorHAnsi" w:hAnsiTheme="minorHAnsi" w:cstheme="minorHAnsi"/>
          <w:sz w:val="20"/>
          <w:szCs w:val="20"/>
        </w:rPr>
      </w:pPr>
      <w:r w:rsidRPr="00C3633D">
        <w:rPr>
          <w:rFonts w:asciiTheme="minorHAnsi" w:hAnsiTheme="minorHAnsi" w:cstheme="minorHAnsi"/>
          <w:sz w:val="20"/>
          <w:szCs w:val="20"/>
        </w:rPr>
        <w:lastRenderedPageBreak/>
        <w:t>Wyłącza  się  możliwość  przeniesienia</w:t>
      </w:r>
      <w:r w:rsidR="00F36B92" w:rsidRPr="00C3633D">
        <w:rPr>
          <w:rFonts w:asciiTheme="minorHAnsi" w:hAnsiTheme="minorHAnsi" w:cstheme="minorHAnsi"/>
          <w:sz w:val="20"/>
          <w:szCs w:val="20"/>
        </w:rPr>
        <w:t xml:space="preserve"> (przelewu/cesji)</w:t>
      </w:r>
      <w:r w:rsidRPr="00C3633D">
        <w:rPr>
          <w:rFonts w:asciiTheme="minorHAnsi" w:hAnsiTheme="minorHAnsi" w:cstheme="minorHAnsi"/>
          <w:sz w:val="20"/>
          <w:szCs w:val="20"/>
        </w:rPr>
        <w:t xml:space="preserve">  wierzytelności  w  trybie  art.  509  Kodeksu  cywilnego,  bez  uzyskania uprzedniej pisemnej zgody Zamawiającego.</w:t>
      </w:r>
      <w:r w:rsidR="00F36B92" w:rsidRPr="00C3633D">
        <w:rPr>
          <w:rFonts w:asciiTheme="minorHAnsi" w:hAnsiTheme="minorHAnsi" w:cstheme="minorHAnsi"/>
          <w:sz w:val="20"/>
          <w:szCs w:val="20"/>
        </w:rPr>
        <w:t xml:space="preserve"> Zamawiający może odmówić wyrażenie zgody o której mowa w zdaniu poprzednim, bez podania przyczyny.</w:t>
      </w:r>
    </w:p>
    <w:p w14:paraId="36FA6BB0" w14:textId="77777777" w:rsidR="00CA2668" w:rsidRPr="00C3633D" w:rsidRDefault="00CA2668" w:rsidP="00CA2668">
      <w:pPr>
        <w:pStyle w:val="Akapitzlist"/>
        <w:shd w:val="clear" w:color="auto" w:fill="FFFFFF"/>
        <w:ind w:left="284"/>
        <w:jc w:val="both"/>
        <w:rPr>
          <w:rFonts w:asciiTheme="minorHAnsi" w:hAnsiTheme="minorHAnsi" w:cstheme="minorHAnsi"/>
          <w:sz w:val="20"/>
          <w:szCs w:val="20"/>
        </w:rPr>
      </w:pPr>
    </w:p>
    <w:p w14:paraId="7EBE9C23"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§21.</w:t>
      </w:r>
    </w:p>
    <w:p w14:paraId="7178D868"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Odstąpienie od umowy.</w:t>
      </w:r>
    </w:p>
    <w:p w14:paraId="5B172E59" w14:textId="77777777" w:rsidR="00F36B92" w:rsidRPr="00C3633D" w:rsidRDefault="00F36B92" w:rsidP="00D45098">
      <w:pPr>
        <w:numPr>
          <w:ilvl w:val="0"/>
          <w:numId w:val="13"/>
        </w:numPr>
        <w:shd w:val="clear" w:color="auto" w:fill="FFFFFF"/>
        <w:tabs>
          <w:tab w:val="num" w:pos="284"/>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Zamawiającemu przysługuje prawo do odstąpienia od umowy w całości lub w części w terminie 90 (dziewięćdziesięciu) dni od powzięcia wiadomości o zdarzeniu stanowiącym podstawę odstąpienia, także poza przypadkami określonymi w Kodeksie cywilnym oraz Ustawie </w:t>
      </w:r>
      <w:r w:rsidRPr="00C3633D">
        <w:rPr>
          <w:rFonts w:asciiTheme="minorHAnsi" w:hAnsiTheme="minorHAnsi" w:cstheme="minorHAnsi"/>
          <w:bCs/>
          <w:sz w:val="20"/>
          <w:szCs w:val="20"/>
        </w:rPr>
        <w:t>PZP</w:t>
      </w:r>
      <w:r w:rsidRPr="00C3633D">
        <w:rPr>
          <w:rFonts w:asciiTheme="minorHAnsi" w:hAnsiTheme="minorHAnsi" w:cstheme="minorHAnsi"/>
          <w:sz w:val="20"/>
          <w:szCs w:val="20"/>
        </w:rPr>
        <w:t>,  w sytuacji kiedy:</w:t>
      </w:r>
    </w:p>
    <w:p w14:paraId="2359E007"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zostanie zgłoszona likwidacja Wykonawcy; </w:t>
      </w:r>
    </w:p>
    <w:p w14:paraId="49F44243"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zostanie wydany nakaz zajęcia majątku Wykonawcy;</w:t>
      </w:r>
    </w:p>
    <w:p w14:paraId="3A9ED663"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porzuca roboty objęte niniejszą umową,  lub  w  inny  sposób    okazuje  swój  zamiar  niekontynuowania  wykonywania swoich zobowiązań wynikających z niniejszej Umowy; </w:t>
      </w:r>
    </w:p>
    <w:p w14:paraId="7A9369D4"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044FF05E"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przerwie  realizację  Przedmiotu  Umowy  i  nie  będzie  go  realizował  pomimo  wezwania przez Zamawiającego lub Inspektora Nadzoru (określającego termin na podjęcie prac i robót); </w:t>
      </w:r>
    </w:p>
    <w:p w14:paraId="09C4ED7D"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2D795BF" w14:textId="19F3B1EE"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podzleca całość lub część robót objętych niniejszą </w:t>
      </w:r>
      <w:r w:rsidR="00150445" w:rsidRPr="00C3633D">
        <w:rPr>
          <w:rFonts w:asciiTheme="minorHAnsi" w:eastAsia="MS Mincho;ＭＳ 明朝" w:hAnsiTheme="minorHAnsi" w:cstheme="minorHAnsi"/>
          <w:sz w:val="20"/>
          <w:szCs w:val="20"/>
        </w:rPr>
        <w:t>U</w:t>
      </w:r>
      <w:r w:rsidRPr="00C3633D">
        <w:rPr>
          <w:rFonts w:asciiTheme="minorHAnsi" w:eastAsia="MS Mincho;ＭＳ 明朝" w:hAnsiTheme="minorHAnsi" w:cstheme="minorHAnsi"/>
          <w:sz w:val="20"/>
          <w:szCs w:val="20"/>
        </w:rPr>
        <w:t xml:space="preserve">mową lub dokonuje cesji niniejszej </w:t>
      </w:r>
      <w:r w:rsidR="00150445" w:rsidRPr="00C3633D">
        <w:rPr>
          <w:rFonts w:asciiTheme="minorHAnsi" w:eastAsia="MS Mincho;ＭＳ 明朝" w:hAnsiTheme="minorHAnsi" w:cstheme="minorHAnsi"/>
          <w:sz w:val="20"/>
          <w:szCs w:val="20"/>
        </w:rPr>
        <w:t>U</w:t>
      </w:r>
      <w:r w:rsidRPr="00C3633D">
        <w:rPr>
          <w:rFonts w:asciiTheme="minorHAnsi" w:eastAsia="MS Mincho;ＭＳ 明朝" w:hAnsiTheme="minorHAnsi" w:cstheme="minorHAnsi"/>
          <w:sz w:val="20"/>
          <w:szCs w:val="20"/>
        </w:rPr>
        <w:t xml:space="preserve">mowy, bez pisemnej zgody Zamawiającego; </w:t>
      </w:r>
    </w:p>
    <w:p w14:paraId="0398A937"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jeżeli Wykonawca rażąco  narusza  przepisy  o  bezpieczeństwie  i  higienie  pracy,  o  ochronie  przeciwpożarowej,  ochronie środowiska, czy ustawy o odpadach;  </w:t>
      </w:r>
    </w:p>
    <w:p w14:paraId="0A12374A"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daje  lub  proponuje  (bezpośrednio  lub  pośrednio)  jakiejkolwiek  osobie  będącej</w:t>
      </w:r>
      <w:r w:rsidR="001E7E78" w:rsidRPr="00C3633D">
        <w:rPr>
          <w:rFonts w:asciiTheme="minorHAnsi" w:eastAsia="MS Mincho;ＭＳ 明朝" w:hAnsiTheme="minorHAnsi" w:cstheme="minorHAnsi"/>
          <w:sz w:val="20"/>
          <w:szCs w:val="20"/>
        </w:rPr>
        <w:t xml:space="preserve"> </w:t>
      </w:r>
      <w:r w:rsidRPr="00C3633D">
        <w:rPr>
          <w:rFonts w:asciiTheme="minorHAnsi" w:eastAsia="MS Mincho;ＭＳ 明朝" w:hAnsiTheme="minorHAnsi" w:cstheme="minorHAnsi"/>
          <w:sz w:val="20"/>
          <w:szCs w:val="20"/>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036156F4"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48519287" w14:textId="009E3F2B"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naruszy obowiązki określone w § 11 ust. 2 niniejszej Umowy</w:t>
      </w:r>
      <w:r w:rsidR="00150445" w:rsidRPr="00C3633D">
        <w:rPr>
          <w:rFonts w:asciiTheme="minorHAnsi" w:eastAsia="MS Mincho;ＭＳ 明朝" w:hAnsiTheme="minorHAnsi" w:cstheme="minorHAnsi"/>
          <w:sz w:val="20"/>
          <w:szCs w:val="20"/>
        </w:rPr>
        <w:t xml:space="preserve"> lub §13 ust.1</w:t>
      </w:r>
      <w:r w:rsidR="00DF7819" w:rsidRPr="00C3633D">
        <w:rPr>
          <w:rFonts w:asciiTheme="minorHAnsi" w:eastAsia="MS Mincho;ＭＳ 明朝" w:hAnsiTheme="minorHAnsi" w:cstheme="minorHAnsi"/>
          <w:sz w:val="20"/>
          <w:szCs w:val="20"/>
        </w:rPr>
        <w:t>9</w:t>
      </w:r>
      <w:r w:rsidR="005553B7" w:rsidRPr="00C3633D">
        <w:rPr>
          <w:rFonts w:asciiTheme="minorHAnsi" w:eastAsia="MS Mincho;ＭＳ 明朝" w:hAnsiTheme="minorHAnsi" w:cstheme="minorHAnsi"/>
          <w:sz w:val="20"/>
          <w:szCs w:val="20"/>
        </w:rPr>
        <w:t xml:space="preserve"> lub §13 ust. 21</w:t>
      </w:r>
      <w:r w:rsidRPr="00C3633D">
        <w:rPr>
          <w:rFonts w:asciiTheme="minorHAnsi" w:eastAsia="MS Mincho;ＭＳ 明朝" w:hAnsiTheme="minorHAnsi" w:cstheme="minorHAnsi"/>
          <w:sz w:val="20"/>
          <w:szCs w:val="20"/>
        </w:rPr>
        <w:t xml:space="preserve">, </w:t>
      </w:r>
    </w:p>
    <w:p w14:paraId="7C6F0E3F"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rażąco naruszy inne obowiązki wynikające z umowy lub obowiązujących przepisów prawa;</w:t>
      </w:r>
    </w:p>
    <w:p w14:paraId="4B82727C"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3-krotnego dokonywania bezpośredniej zapłaty podwykonawcy, o których mowa w § 22 ust. 1 niniejszej Umowy, lub konieczność dokonania bezpośrednich zapłat na sumę większą niż 5% wartości umowy w sprawie zamówienia publicznego; </w:t>
      </w:r>
    </w:p>
    <w:p w14:paraId="666ED297" w14:textId="77777777" w:rsidR="00F36B92"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Zaistnienia sytuacji o której mowa w §14 ust. 13 niniejszej umowy</w:t>
      </w:r>
    </w:p>
    <w:p w14:paraId="71A2297A" w14:textId="35BFADE9" w:rsidR="00CD6ED7" w:rsidRPr="00C3633D"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hAnsiTheme="minorHAnsi" w:cstheme="minorHAnsi"/>
          <w:sz w:val="20"/>
          <w:szCs w:val="20"/>
        </w:rPr>
        <w:t>Wykonawca narusza przepisy  RODO lub/i postanowienia § 25 niniejszej Umowy w tym zakresie;</w:t>
      </w:r>
    </w:p>
    <w:p w14:paraId="4093B41F" w14:textId="17860498" w:rsidR="00CD6ED7" w:rsidRPr="00C3633D" w:rsidRDefault="00CD6ED7" w:rsidP="00D45098">
      <w:pPr>
        <w:numPr>
          <w:ilvl w:val="0"/>
          <w:numId w:val="34"/>
        </w:numPr>
        <w:ind w:left="284" w:hanging="284"/>
        <w:jc w:val="both"/>
        <w:rPr>
          <w:rFonts w:asciiTheme="minorHAnsi" w:hAnsiTheme="minorHAnsi" w:cstheme="minorHAnsi"/>
          <w:sz w:val="20"/>
          <w:szCs w:val="20"/>
        </w:rPr>
      </w:pPr>
      <w:r w:rsidRPr="00C3633D">
        <w:rPr>
          <w:rFonts w:asciiTheme="minorHAnsi" w:hAnsiTheme="minorHAnsi" w:cstheme="minorHAnsi"/>
          <w:sz w:val="20"/>
          <w:szCs w:val="20"/>
        </w:rPr>
        <w:t>jeżeli zmiana umowy dokonana została z naruszeniem art. 454 lub 455 ustawy Prawo zamówień publicznych (</w:t>
      </w:r>
      <w:r w:rsidR="00C46910" w:rsidRPr="00C3633D">
        <w:rPr>
          <w:rFonts w:asciiTheme="minorHAnsi" w:hAnsiTheme="minorHAnsi" w:cstheme="minorHAnsi"/>
          <w:sz w:val="20"/>
          <w:szCs w:val="20"/>
        </w:rPr>
        <w:t xml:space="preserve">Dz.U.2021.1129 </w:t>
      </w:r>
      <w:proofErr w:type="spellStart"/>
      <w:r w:rsidR="00C46910" w:rsidRPr="00C3633D">
        <w:rPr>
          <w:rFonts w:asciiTheme="minorHAnsi" w:hAnsiTheme="minorHAnsi" w:cstheme="minorHAnsi"/>
          <w:sz w:val="20"/>
          <w:szCs w:val="20"/>
        </w:rPr>
        <w:t>t.j</w:t>
      </w:r>
      <w:proofErr w:type="spellEnd"/>
      <w:r w:rsidR="00C46910" w:rsidRPr="00C3633D">
        <w:rPr>
          <w:rFonts w:asciiTheme="minorHAnsi" w:hAnsiTheme="minorHAnsi" w:cstheme="minorHAnsi"/>
          <w:sz w:val="20"/>
          <w:szCs w:val="20"/>
        </w:rPr>
        <w:t>. z dnia 2021.06.24 </w:t>
      </w:r>
      <w:r w:rsidRPr="00C3633D">
        <w:rPr>
          <w:rFonts w:asciiTheme="minorHAnsi" w:hAnsiTheme="minorHAnsi" w:cstheme="minorHAnsi"/>
          <w:sz w:val="20"/>
          <w:szCs w:val="20"/>
        </w:rPr>
        <w:t xml:space="preserve">ze zm.) lub gdy Wykonawca w chwili zawarcia umowy podlegał </w:t>
      </w:r>
      <w:r w:rsidRPr="00C3633D">
        <w:rPr>
          <w:rFonts w:asciiTheme="minorHAnsi" w:hAnsiTheme="minorHAnsi" w:cstheme="minorHAnsi"/>
          <w:sz w:val="20"/>
          <w:szCs w:val="20"/>
        </w:rPr>
        <w:lastRenderedPageBreak/>
        <w:t>wykluczeniu z postępowania na podstawie art. 108 ustawy Prawo zamówień publicznych (Dz.U.2019.2019 z dnia 2019.10.24 ze zm.)</w:t>
      </w:r>
      <w:r w:rsidR="00C46910" w:rsidRPr="00C3633D">
        <w:rPr>
          <w:rFonts w:asciiTheme="minorHAnsi" w:hAnsiTheme="minorHAnsi" w:cstheme="minorHAnsi"/>
          <w:sz w:val="20"/>
          <w:szCs w:val="20"/>
        </w:rPr>
        <w:t>;</w:t>
      </w:r>
    </w:p>
    <w:p w14:paraId="589ED430" w14:textId="41CA1D43" w:rsidR="00C46910" w:rsidRPr="00C3633D" w:rsidRDefault="00C46910"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hAnsiTheme="minorHAnsi" w:cstheme="minorHAnsi"/>
          <w:sz w:val="20"/>
          <w:szCs w:val="20"/>
        </w:rPr>
        <w:t>w przypadku zaistnienia przypadku Siły Wyższej.</w:t>
      </w:r>
    </w:p>
    <w:p w14:paraId="41D77F00" w14:textId="18621E7A" w:rsidR="00F36B92" w:rsidRPr="00C3633D" w:rsidRDefault="00F36B92" w:rsidP="00D45098">
      <w:pPr>
        <w:jc w:val="both"/>
        <w:rPr>
          <w:rFonts w:asciiTheme="minorHAnsi" w:hAnsiTheme="minorHAnsi" w:cstheme="minorHAnsi"/>
          <w:sz w:val="20"/>
          <w:szCs w:val="20"/>
        </w:rPr>
      </w:pPr>
      <w:r w:rsidRPr="00C3633D">
        <w:rPr>
          <w:rFonts w:asciiTheme="minorHAnsi" w:hAnsiTheme="minorHAnsi" w:cstheme="minorHAnsi"/>
          <w:sz w:val="20"/>
          <w:szCs w:val="20"/>
        </w:rPr>
        <w:t>Opisane w</w:t>
      </w:r>
      <w:r w:rsidR="00C46910" w:rsidRPr="00C3633D">
        <w:rPr>
          <w:rFonts w:asciiTheme="minorHAnsi" w:hAnsiTheme="minorHAnsi" w:cstheme="minorHAnsi"/>
          <w:sz w:val="20"/>
          <w:szCs w:val="20"/>
        </w:rPr>
        <w:t xml:space="preserve"> §21 ust. </w:t>
      </w:r>
      <w:r w:rsidR="00E91E98" w:rsidRPr="00C3633D">
        <w:rPr>
          <w:rFonts w:asciiTheme="minorHAnsi" w:hAnsiTheme="minorHAnsi" w:cstheme="minorHAnsi"/>
          <w:sz w:val="20"/>
          <w:szCs w:val="20"/>
        </w:rPr>
        <w:t xml:space="preserve">1 </w:t>
      </w:r>
      <w:r w:rsidRPr="00C3633D">
        <w:rPr>
          <w:rFonts w:asciiTheme="minorHAnsi" w:hAnsiTheme="minorHAnsi" w:cstheme="minorHAnsi"/>
          <w:sz w:val="20"/>
          <w:szCs w:val="20"/>
        </w:rPr>
        <w:t xml:space="preserve"> lit. a) do</w:t>
      </w:r>
      <w:r w:rsidR="00C46910" w:rsidRPr="00C3633D">
        <w:rPr>
          <w:rFonts w:asciiTheme="minorHAnsi" w:hAnsiTheme="minorHAnsi" w:cstheme="minorHAnsi"/>
          <w:sz w:val="20"/>
          <w:szCs w:val="20"/>
        </w:rPr>
        <w:t xml:space="preserve"> s) oraz w części lit. t) w zakresie dotyczącym art. 108 Ustawy PZP, </w:t>
      </w:r>
      <w:r w:rsidRPr="00C3633D">
        <w:rPr>
          <w:rFonts w:asciiTheme="minorHAnsi" w:hAnsiTheme="minorHAnsi" w:cstheme="minorHAnsi"/>
          <w:sz w:val="20"/>
          <w:szCs w:val="20"/>
        </w:rPr>
        <w:t xml:space="preserve">przyczyny odstąpienia od </w:t>
      </w:r>
      <w:r w:rsidR="00E91E98" w:rsidRPr="00C3633D">
        <w:rPr>
          <w:rFonts w:asciiTheme="minorHAnsi" w:hAnsiTheme="minorHAnsi" w:cstheme="minorHAnsi"/>
          <w:sz w:val="20"/>
          <w:szCs w:val="20"/>
        </w:rPr>
        <w:t>U</w:t>
      </w:r>
      <w:r w:rsidRPr="00C3633D">
        <w:rPr>
          <w:rFonts w:asciiTheme="minorHAnsi" w:hAnsiTheme="minorHAnsi" w:cstheme="minorHAnsi"/>
          <w:sz w:val="20"/>
          <w:szCs w:val="20"/>
        </w:rPr>
        <w:t>mowy, stanowią przyczyny,  za  które  ponosi  odpowiedzialność  Wykonawca.</w:t>
      </w:r>
    </w:p>
    <w:p w14:paraId="03300A08" w14:textId="77777777" w:rsidR="00F36B92" w:rsidRPr="00C3633D"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C3633D"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Wykonawca może odstąpić od umowy, jeżeli:</w:t>
      </w:r>
    </w:p>
    <w:p w14:paraId="6BFE9970" w14:textId="77777777" w:rsidR="00F36B92" w:rsidRPr="00C3633D" w:rsidRDefault="00F36B92" w:rsidP="00D45098">
      <w:pPr>
        <w:numPr>
          <w:ilvl w:val="0"/>
          <w:numId w:val="35"/>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C3633D" w:rsidRDefault="00F36B92" w:rsidP="00D45098">
      <w:pPr>
        <w:numPr>
          <w:ilvl w:val="0"/>
          <w:numId w:val="35"/>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Zamawiający bez uzasadnionych przyczyn nie dokona przekazania placu budowy w terminie określonym w § 3 ust. 5 niniejszej Umowy i to pomimo upływu dodatkowego 14 (</w:t>
      </w:r>
      <w:proofErr w:type="spellStart"/>
      <w:r w:rsidRPr="00C3633D">
        <w:rPr>
          <w:rFonts w:asciiTheme="minorHAnsi" w:eastAsia="MS Mincho;ＭＳ 明朝" w:hAnsiTheme="minorHAnsi" w:cstheme="minorHAnsi"/>
          <w:sz w:val="20"/>
          <w:szCs w:val="20"/>
        </w:rPr>
        <w:t>czternasto</w:t>
      </w:r>
      <w:proofErr w:type="spellEnd"/>
      <w:r w:rsidRPr="00C3633D">
        <w:rPr>
          <w:rFonts w:asciiTheme="minorHAnsi" w:eastAsia="MS Mincho;ＭＳ 明朝" w:hAnsiTheme="minorHAnsi" w:cstheme="minorHAnsi"/>
          <w:sz w:val="20"/>
          <w:szCs w:val="20"/>
        </w:rPr>
        <w:t>) dniowego terminu, wyznaczonego Zamawiającemu, przez Wykonawcę, w pisemnym wezwaniu doręczonym Zamawiającemu.</w:t>
      </w:r>
    </w:p>
    <w:p w14:paraId="49A2C48A" w14:textId="77777777" w:rsidR="00F36B92" w:rsidRPr="00C3633D"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Odstąpienie od umowy winno nastąpić w formie pisemnej i powinno zawierać uzasadnienie.</w:t>
      </w:r>
    </w:p>
    <w:p w14:paraId="045AC7E4" w14:textId="77777777" w:rsidR="00F36B92" w:rsidRPr="00C3633D" w:rsidRDefault="00F36B92" w:rsidP="00D45098">
      <w:pPr>
        <w:numPr>
          <w:ilvl w:val="0"/>
          <w:numId w:val="1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Odstąpienie od umowy nastąpić może w terminie do 60 (sześćdziesięciu) dni po terminie określonym jako termin zakończenia robót objętych niniejszą umową.</w:t>
      </w:r>
    </w:p>
    <w:p w14:paraId="29B31C91" w14:textId="77777777" w:rsidR="00F36B92" w:rsidRPr="00C3633D" w:rsidRDefault="00F36B92" w:rsidP="00D45098">
      <w:pPr>
        <w:numPr>
          <w:ilvl w:val="0"/>
          <w:numId w:val="13"/>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wypadku odstąpienia od umowy, Wykonawcę i Zamawiającego obciążają następujące obowiązki szczegółowe:</w:t>
      </w:r>
    </w:p>
    <w:p w14:paraId="575BBCFE" w14:textId="77777777" w:rsidR="00F36B92" w:rsidRPr="00C3633D"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C3633D"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terminie 3 (trzech) dni od daty odstąpienia od umowy Wykonawca zabezpieczy przerwane roboty na koszt strony, która spowodowała odstąpienie od umowy;</w:t>
      </w:r>
    </w:p>
    <w:p w14:paraId="218EB7A8" w14:textId="77777777" w:rsidR="00F36B92" w:rsidRPr="00C3633D"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C3633D"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Jeżeli odstąpiono od umowy Zamawiający dokona protokolarnego odbioru wykonanych robót.</w:t>
      </w:r>
    </w:p>
    <w:p w14:paraId="57AFCBDC" w14:textId="77777777" w:rsidR="00F36B92" w:rsidRPr="00C3633D"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C3633D"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77777777" w:rsidR="00F36B92" w:rsidRPr="00C3633D"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Protokół inwentaryzacji robót wymieniony w ust. 6 pkt. a) niniejszego paragrafu, będzie stanowił podstawę do rozliczenia należności Wykonawcy, oraz potwierdzał będzie zwrotne przekazanie terenu budowy Zamawiającemu.</w:t>
      </w:r>
    </w:p>
    <w:p w14:paraId="5CCD775E" w14:textId="4001FDBA" w:rsidR="00F36B92" w:rsidRPr="00C3633D"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276FAAA7" w14:textId="77777777" w:rsidR="00CA2668" w:rsidRPr="00C3633D" w:rsidRDefault="00CA2668" w:rsidP="00CA2668">
      <w:pPr>
        <w:shd w:val="clear" w:color="auto" w:fill="FFFFFF"/>
        <w:tabs>
          <w:tab w:val="num" w:pos="1440"/>
        </w:tabs>
        <w:ind w:left="284"/>
        <w:jc w:val="both"/>
        <w:rPr>
          <w:rFonts w:asciiTheme="minorHAnsi" w:eastAsia="MS Mincho;ＭＳ 明朝" w:hAnsiTheme="minorHAnsi" w:cstheme="minorHAnsi"/>
          <w:sz w:val="20"/>
          <w:szCs w:val="20"/>
        </w:rPr>
      </w:pPr>
    </w:p>
    <w:p w14:paraId="67E218C8"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 22.</w:t>
      </w:r>
    </w:p>
    <w:p w14:paraId="58647DC8" w14:textId="77777777" w:rsidR="00F36B92" w:rsidRPr="00C3633D"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p>
    <w:p w14:paraId="223A41CB" w14:textId="33423A36" w:rsidR="00F36B92" w:rsidRPr="00C3633D"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 xml:space="preserve">Wynagrodzenie, o którym mowa w ust. 1, dotyczy wyłącznie </w:t>
      </w:r>
      <w:r w:rsidR="00583A2A" w:rsidRPr="00C3633D">
        <w:rPr>
          <w:rFonts w:asciiTheme="minorHAnsi" w:eastAsia="MS Mincho;ＭＳ 明朝" w:hAnsiTheme="minorHAnsi" w:cstheme="minorHAnsi"/>
          <w:sz w:val="20"/>
          <w:szCs w:val="20"/>
        </w:rPr>
        <w:t>zasadnego i należnego</w:t>
      </w:r>
      <w:r w:rsidR="00ED68BB" w:rsidRPr="00C3633D">
        <w:rPr>
          <w:rFonts w:asciiTheme="minorHAnsi" w:eastAsia="MS Mincho;ＭＳ 明朝" w:hAnsiTheme="minorHAnsi" w:cstheme="minorHAnsi"/>
          <w:sz w:val="20"/>
          <w:szCs w:val="20"/>
        </w:rPr>
        <w:t xml:space="preserve"> podwykonawcy</w:t>
      </w:r>
      <w:r w:rsidR="00583A2A" w:rsidRPr="00C3633D">
        <w:rPr>
          <w:rFonts w:asciiTheme="minorHAnsi" w:eastAsia="MS Mincho;ＭＳ 明朝" w:hAnsiTheme="minorHAnsi" w:cstheme="minorHAnsi"/>
          <w:sz w:val="20"/>
          <w:szCs w:val="20"/>
        </w:rPr>
        <w:t xml:space="preserve"> wynagrodzenia</w:t>
      </w:r>
      <w:r w:rsidR="00F03B67" w:rsidRPr="00C3633D">
        <w:rPr>
          <w:rFonts w:asciiTheme="minorHAnsi" w:eastAsia="MS Mincho;ＭＳ 明朝" w:hAnsiTheme="minorHAnsi" w:cstheme="minorHAnsi"/>
          <w:sz w:val="20"/>
          <w:szCs w:val="20"/>
        </w:rPr>
        <w:t xml:space="preserve"> za kompleksowe wykonanie robót objętych umową zawartą pomiędzy Wykonawcą i Podwykonawcą</w:t>
      </w:r>
      <w:r w:rsidR="00583A2A" w:rsidRPr="00C3633D">
        <w:rPr>
          <w:rFonts w:asciiTheme="minorHAnsi" w:eastAsia="MS Mincho;ＭＳ 明朝" w:hAnsiTheme="minorHAnsi" w:cstheme="minorHAnsi"/>
          <w:sz w:val="20"/>
          <w:szCs w:val="20"/>
        </w:rPr>
        <w:t xml:space="preserve">, </w:t>
      </w:r>
      <w:r w:rsidRPr="00C3633D">
        <w:rPr>
          <w:rFonts w:asciiTheme="minorHAnsi" w:eastAsia="MS Mincho;ＭＳ 明朝" w:hAnsiTheme="minorHAnsi" w:cstheme="minorHAnsi"/>
          <w:sz w:val="20"/>
          <w:szCs w:val="20"/>
        </w:rPr>
        <w:t>powstał</w:t>
      </w:r>
      <w:r w:rsidR="00583A2A" w:rsidRPr="00C3633D">
        <w:rPr>
          <w:rFonts w:asciiTheme="minorHAnsi" w:eastAsia="MS Mincho;ＭＳ 明朝" w:hAnsiTheme="minorHAnsi" w:cstheme="minorHAnsi"/>
          <w:sz w:val="20"/>
          <w:szCs w:val="20"/>
        </w:rPr>
        <w:t>ego</w:t>
      </w:r>
      <w:r w:rsidRPr="00C3633D">
        <w:rPr>
          <w:rFonts w:asciiTheme="minorHAnsi" w:eastAsia="MS Mincho;ＭＳ 明朝" w:hAnsiTheme="minorHAnsi" w:cstheme="minorHAnsi"/>
          <w:sz w:val="20"/>
          <w:szCs w:val="20"/>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C3633D"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Bezpośrednia zapłata obejmuje wyłącznie należne wynagrodzenie, bez odsetek, należnych Podwykonawcy.</w:t>
      </w:r>
    </w:p>
    <w:p w14:paraId="4155C568" w14:textId="77777777" w:rsidR="00F36B92" w:rsidRPr="00C3633D"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lastRenderedPageBreak/>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C3633D"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przypadku zgłoszenia uwag, o których mowa w ust. 4 powyżej, w terminie wskazanym przez Zamawiającego, Zamawiający może:</w:t>
      </w:r>
    </w:p>
    <w:p w14:paraId="43F5A561" w14:textId="77777777" w:rsidR="00F36B92" w:rsidRPr="00C3633D"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nie dokonać bezpośredniej zapłaty wynagrodzenia Podwykonawcy, jeżeli Wykonawca wykaże niezasadność takiej zapłaty albo,</w:t>
      </w:r>
    </w:p>
    <w:p w14:paraId="41D641B8" w14:textId="77777777" w:rsidR="00F36B92" w:rsidRPr="00C3633D"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C3633D"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dokonać bezpośredniej zapłaty wynagrodzenia Podwykonawcy, jeżeli Podwykonawca wykaże zasadność takiej zapłaty.</w:t>
      </w:r>
    </w:p>
    <w:p w14:paraId="58B7FD5D" w14:textId="01F29998" w:rsidR="00F36B92" w:rsidRPr="00C3633D" w:rsidRDefault="00F36B92" w:rsidP="00D45098">
      <w:pPr>
        <w:keepLines/>
        <w:widowControl w:val="0"/>
        <w:numPr>
          <w:ilvl w:val="3"/>
          <w:numId w:val="13"/>
        </w:numPr>
        <w:shd w:val="clear" w:color="auto" w:fill="FFFFFF"/>
        <w:tabs>
          <w:tab w:val="left" w:pos="0"/>
          <w:tab w:val="left" w:pos="900"/>
        </w:tabs>
        <w:ind w:left="284" w:hanging="284"/>
        <w:jc w:val="both"/>
        <w:rPr>
          <w:rFonts w:asciiTheme="minorHAnsi" w:eastAsia="MS Mincho;ＭＳ 明朝" w:hAnsiTheme="minorHAnsi" w:cstheme="minorHAnsi"/>
          <w:sz w:val="20"/>
          <w:szCs w:val="20"/>
        </w:rPr>
      </w:pPr>
      <w:r w:rsidRPr="00C3633D">
        <w:rPr>
          <w:rFonts w:asciiTheme="minorHAnsi" w:eastAsia="MS Mincho;ＭＳ 明朝" w:hAnsiTheme="minorHAnsi" w:cstheme="minorHAnsi"/>
          <w:sz w:val="20"/>
          <w:szCs w:val="20"/>
        </w:rPr>
        <w:t>W przypadku dokonania bezpośredniej zapłaty Podwykonawcy, o których mowa w ust. 1, Zamawiający potrąca kwotę wypłaconego wynagrodzenia z wynagrodzenia należnego Wykonawcy.</w:t>
      </w:r>
    </w:p>
    <w:p w14:paraId="52FB164A" w14:textId="77777777" w:rsidR="00CA2668" w:rsidRPr="00C3633D" w:rsidRDefault="00CA2668" w:rsidP="00CA2668">
      <w:pPr>
        <w:keepLines/>
        <w:widowControl w:val="0"/>
        <w:shd w:val="clear" w:color="auto" w:fill="FFFFFF"/>
        <w:tabs>
          <w:tab w:val="left" w:pos="0"/>
          <w:tab w:val="left" w:pos="900"/>
        </w:tabs>
        <w:ind w:left="284"/>
        <w:jc w:val="both"/>
        <w:rPr>
          <w:rFonts w:asciiTheme="minorHAnsi" w:eastAsia="MS Mincho;ＭＳ 明朝" w:hAnsiTheme="minorHAnsi" w:cstheme="minorHAnsi"/>
          <w:sz w:val="20"/>
          <w:szCs w:val="20"/>
        </w:rPr>
      </w:pPr>
    </w:p>
    <w:p w14:paraId="3197073B" w14:textId="77777777" w:rsidR="00254830" w:rsidRPr="00C3633D" w:rsidRDefault="00254830"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 23.</w:t>
      </w:r>
    </w:p>
    <w:p w14:paraId="37A6CFDC" w14:textId="53EA5111" w:rsidR="00F36B92" w:rsidRPr="00C3633D" w:rsidRDefault="00F36B92" w:rsidP="00D45098">
      <w:pPr>
        <w:numPr>
          <w:ilvl w:val="0"/>
          <w:numId w:val="4"/>
        </w:numPr>
        <w:tabs>
          <w:tab w:val="clear" w:pos="720"/>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Zamawiający stosownie do art. </w:t>
      </w:r>
      <w:r w:rsidR="009F51D9" w:rsidRPr="00C3633D">
        <w:rPr>
          <w:rFonts w:asciiTheme="minorHAnsi" w:hAnsiTheme="minorHAnsi" w:cstheme="minorHAnsi"/>
          <w:sz w:val="20"/>
          <w:szCs w:val="20"/>
        </w:rPr>
        <w:t xml:space="preserve">95 </w:t>
      </w:r>
      <w:r w:rsidRPr="00C3633D">
        <w:rPr>
          <w:rFonts w:asciiTheme="minorHAnsi" w:hAnsiTheme="minorHAnsi" w:cstheme="minorHAnsi"/>
          <w:sz w:val="20"/>
          <w:szCs w:val="20"/>
        </w:rPr>
        <w:t xml:space="preserve">Ustawy </w:t>
      </w:r>
      <w:r w:rsidR="009F51D9" w:rsidRPr="00C3633D">
        <w:rPr>
          <w:rFonts w:asciiTheme="minorHAnsi" w:hAnsiTheme="minorHAnsi" w:cstheme="minorHAnsi"/>
          <w:sz w:val="20"/>
          <w:szCs w:val="20"/>
        </w:rPr>
        <w:t>PZP</w:t>
      </w:r>
      <w:r w:rsidRPr="00C3633D">
        <w:rPr>
          <w:rFonts w:asciiTheme="minorHAnsi" w:hAnsiTheme="minorHAnsi" w:cstheme="minorHAnsi"/>
          <w:sz w:val="20"/>
          <w:szCs w:val="20"/>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w:t>
      </w:r>
      <w:proofErr w:type="spellStart"/>
      <w:r w:rsidRPr="00C3633D">
        <w:rPr>
          <w:rFonts w:asciiTheme="minorHAnsi" w:hAnsiTheme="minorHAnsi" w:cstheme="minorHAnsi"/>
          <w:sz w:val="20"/>
          <w:szCs w:val="20"/>
        </w:rPr>
        <w:t>t.j</w:t>
      </w:r>
      <w:proofErr w:type="spellEnd"/>
      <w:r w:rsidRPr="00C3633D">
        <w:rPr>
          <w:rFonts w:asciiTheme="minorHAnsi" w:hAnsiTheme="minorHAnsi" w:cstheme="minorHAnsi"/>
          <w:sz w:val="20"/>
          <w:szCs w:val="20"/>
        </w:rPr>
        <w:t>.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C3633D"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C3633D"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C3633D"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a) żądania oświadczeń i dokumentów w zakresie potwierdzenia spełniania ww. wymogów i dokonywania ich oceny,</w:t>
      </w:r>
    </w:p>
    <w:p w14:paraId="0E718AF8" w14:textId="77777777" w:rsidR="00F36B92" w:rsidRPr="00C3633D"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b) żądania wyjaśnień w przypadku wątpliwości w zakresie potwierdzania spełniania ww. wymogów,</w:t>
      </w:r>
    </w:p>
    <w:p w14:paraId="34ED0BDC" w14:textId="77777777" w:rsidR="00F36B92" w:rsidRPr="00C3633D"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c) przeprowadzania kontroli na miejscu wykonywania świadczenia.</w:t>
      </w:r>
    </w:p>
    <w:p w14:paraId="04ECC081" w14:textId="77777777" w:rsidR="00F36B92" w:rsidRPr="00C3633D"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C3633D" w:rsidRDefault="00F36B92" w:rsidP="00D45098">
      <w:pPr>
        <w:tabs>
          <w:tab w:val="num" w:pos="284"/>
        </w:tabs>
        <w:ind w:left="284" w:hanging="284"/>
        <w:contextualSpacing/>
        <w:jc w:val="both"/>
        <w:rPr>
          <w:rFonts w:asciiTheme="minorHAnsi" w:hAnsiTheme="minorHAnsi" w:cstheme="minorHAnsi"/>
          <w:sz w:val="20"/>
          <w:szCs w:val="20"/>
        </w:rPr>
      </w:pPr>
      <w:r w:rsidRPr="00C3633D">
        <w:rPr>
          <w:rFonts w:asciiTheme="minorHAnsi" w:hAnsiTheme="minorHAnsi" w:cstheme="minorHAnsi"/>
          <w:sz w:val="20"/>
          <w:szCs w:val="20"/>
        </w:rPr>
        <w:t xml:space="preserve">a) oświadczenie </w:t>
      </w:r>
      <w:r w:rsidR="00741315" w:rsidRPr="00C3633D">
        <w:rPr>
          <w:rFonts w:asciiTheme="minorHAnsi" w:hAnsiTheme="minorHAnsi" w:cstheme="minorHAnsi"/>
          <w:sz w:val="20"/>
          <w:szCs w:val="20"/>
        </w:rPr>
        <w:t>W</w:t>
      </w:r>
      <w:r w:rsidRPr="00C3633D">
        <w:rPr>
          <w:rFonts w:asciiTheme="minorHAnsi" w:hAnsiTheme="minorHAnsi" w:cstheme="minorHAnsi"/>
          <w:sz w:val="20"/>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C3633D" w:rsidRDefault="00275BAD" w:rsidP="00D45098">
      <w:pPr>
        <w:tabs>
          <w:tab w:val="num" w:pos="0"/>
        </w:tabs>
        <w:contextualSpacing/>
        <w:jc w:val="both"/>
        <w:rPr>
          <w:rFonts w:asciiTheme="minorHAnsi" w:hAnsiTheme="minorHAnsi" w:cstheme="minorHAnsi"/>
          <w:sz w:val="20"/>
          <w:szCs w:val="20"/>
        </w:rPr>
      </w:pPr>
      <w:r w:rsidRPr="00C3633D">
        <w:rPr>
          <w:rFonts w:asciiTheme="minorHAnsi" w:hAnsiTheme="minorHAnsi" w:cstheme="minorHAnsi"/>
          <w:sz w:val="20"/>
          <w:szCs w:val="20"/>
        </w:rPr>
        <w:t xml:space="preserve">5. </w:t>
      </w:r>
      <w:r w:rsidR="00F36B92" w:rsidRPr="00C3633D">
        <w:rPr>
          <w:rFonts w:asciiTheme="minorHAnsi" w:eastAsia="MS Mincho;ＭＳ 明朝" w:hAnsiTheme="minorHAnsi" w:cstheme="minorHAnsi"/>
          <w:sz w:val="20"/>
          <w:szCs w:val="20"/>
        </w:rPr>
        <w:t>W przypadku uzasadnionych wątpliwości</w:t>
      </w:r>
      <w:r w:rsidR="00741315" w:rsidRPr="00C3633D">
        <w:rPr>
          <w:rFonts w:asciiTheme="minorHAnsi" w:eastAsia="MS Mincho;ＭＳ 明朝" w:hAnsiTheme="minorHAnsi" w:cstheme="minorHAnsi"/>
          <w:sz w:val="20"/>
          <w:szCs w:val="20"/>
        </w:rPr>
        <w:t>,</w:t>
      </w:r>
      <w:r w:rsidR="00F36B92" w:rsidRPr="00C3633D">
        <w:rPr>
          <w:rFonts w:asciiTheme="minorHAnsi" w:eastAsia="MS Mincho;ＭＳ 明朝" w:hAnsiTheme="minorHAnsi" w:cstheme="minorHAnsi"/>
          <w:sz w:val="20"/>
          <w:szCs w:val="20"/>
        </w:rPr>
        <w:t xml:space="preserve">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EAB68" w14:textId="13C8902A" w:rsidR="00F36B92" w:rsidRPr="00C3633D" w:rsidRDefault="00F36B92" w:rsidP="00D45098">
      <w:pPr>
        <w:numPr>
          <w:ilvl w:val="0"/>
          <w:numId w:val="18"/>
        </w:numPr>
        <w:ind w:left="284"/>
        <w:contextualSpacing/>
        <w:jc w:val="both"/>
        <w:rPr>
          <w:rFonts w:asciiTheme="minorHAnsi" w:eastAsia="Calibri" w:hAnsiTheme="minorHAnsi" w:cstheme="minorHAnsi"/>
          <w:sz w:val="20"/>
          <w:szCs w:val="20"/>
        </w:rPr>
      </w:pPr>
      <w:r w:rsidRPr="00C3633D">
        <w:rPr>
          <w:rFonts w:asciiTheme="minorHAnsi" w:eastAsia="MS Mincho;ＭＳ 明朝" w:hAnsiTheme="minorHAnsi" w:cstheme="minorHAnsi"/>
          <w:sz w:val="20"/>
          <w:szCs w:val="20"/>
        </w:rPr>
        <w:t xml:space="preserve">poświadczoną za zgodność z oryginałem odpowiednio przez </w:t>
      </w:r>
      <w:r w:rsidR="00741315" w:rsidRPr="00C3633D">
        <w:rPr>
          <w:rFonts w:asciiTheme="minorHAnsi" w:eastAsia="MS Mincho;ＭＳ 明朝" w:hAnsiTheme="minorHAnsi" w:cstheme="minorHAnsi"/>
          <w:sz w:val="20"/>
          <w:szCs w:val="20"/>
        </w:rPr>
        <w:t>W</w:t>
      </w:r>
      <w:r w:rsidRPr="00C3633D">
        <w:rPr>
          <w:rFonts w:asciiTheme="minorHAnsi" w:eastAsia="MS Mincho;ＭＳ 明朝" w:hAnsiTheme="minorHAnsi" w:cstheme="minorHAnsi"/>
          <w:sz w:val="20"/>
          <w:szCs w:val="20"/>
        </w:rPr>
        <w:t xml:space="preserve">ykonawcę lub podwykonawcę kopię umowy/umów o pracę osób wykonujących w trakcie realizacji zamówienia czynności, których dotyczy ww. oświadczenie </w:t>
      </w:r>
      <w:r w:rsidR="00741315" w:rsidRPr="00C3633D">
        <w:rPr>
          <w:rFonts w:asciiTheme="minorHAnsi" w:eastAsia="MS Mincho;ＭＳ 明朝" w:hAnsiTheme="minorHAnsi" w:cstheme="minorHAnsi"/>
          <w:sz w:val="20"/>
          <w:szCs w:val="20"/>
        </w:rPr>
        <w:t>W</w:t>
      </w:r>
      <w:r w:rsidRPr="00C3633D">
        <w:rPr>
          <w:rFonts w:asciiTheme="minorHAnsi" w:eastAsia="MS Mincho;ＭＳ 明朝" w:hAnsiTheme="minorHAnsi" w:cstheme="minorHAnsi"/>
          <w:sz w:val="20"/>
          <w:szCs w:val="20"/>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C3633D">
        <w:rPr>
          <w:rFonts w:asciiTheme="minorHAnsi" w:hAnsiTheme="minorHAnsi" w:cstheme="minorHAnsi"/>
          <w:sz w:val="20"/>
          <w:szCs w:val="20"/>
        </w:rPr>
        <w:t xml:space="preserve">z dnia 10 maja 2018 roku o ochronie danych osobowych </w:t>
      </w:r>
      <w:r w:rsidRPr="00C3633D">
        <w:rPr>
          <w:rFonts w:asciiTheme="minorHAnsi" w:hAnsiTheme="minorHAnsi" w:cstheme="minorHAnsi"/>
          <w:bCs/>
          <w:sz w:val="20"/>
          <w:szCs w:val="20"/>
        </w:rPr>
        <w:t>(</w:t>
      </w:r>
      <w:r w:rsidRPr="00C3633D">
        <w:rPr>
          <w:rFonts w:asciiTheme="minorHAnsi" w:hAnsiTheme="minorHAnsi" w:cstheme="minorHAnsi"/>
          <w:sz w:val="20"/>
          <w:szCs w:val="20"/>
        </w:rPr>
        <w:t xml:space="preserve">Dz.U.2019.1781 </w:t>
      </w:r>
      <w:proofErr w:type="spellStart"/>
      <w:r w:rsidRPr="00C3633D">
        <w:rPr>
          <w:rFonts w:asciiTheme="minorHAnsi" w:hAnsiTheme="minorHAnsi" w:cstheme="minorHAnsi"/>
          <w:sz w:val="20"/>
          <w:szCs w:val="20"/>
        </w:rPr>
        <w:t>t.j</w:t>
      </w:r>
      <w:proofErr w:type="spellEnd"/>
      <w:r w:rsidRPr="00C3633D">
        <w:rPr>
          <w:rFonts w:asciiTheme="minorHAnsi" w:hAnsiTheme="minorHAnsi" w:cstheme="minorHAnsi"/>
          <w:sz w:val="20"/>
          <w:szCs w:val="20"/>
        </w:rPr>
        <w:t>. z dnia 2019.09.19 </w:t>
      </w:r>
      <w:r w:rsidRPr="00C3633D">
        <w:rPr>
          <w:rFonts w:asciiTheme="minorHAnsi" w:hAnsiTheme="minorHAnsi" w:cstheme="minorHAnsi"/>
          <w:bCs/>
          <w:sz w:val="20"/>
          <w:szCs w:val="20"/>
        </w:rPr>
        <w:t>ze zm.)</w:t>
      </w:r>
      <w:r w:rsidRPr="00C3633D">
        <w:rPr>
          <w:rFonts w:asciiTheme="minorHAnsi" w:eastAsia="MS Mincho;ＭＳ 明朝" w:hAnsiTheme="minorHAnsi" w:cstheme="minorHAnsi"/>
          <w:sz w:val="20"/>
          <w:szCs w:val="20"/>
        </w:rPr>
        <w:t xml:space="preserve"> </w:t>
      </w:r>
      <w:r w:rsidRPr="00C3633D">
        <w:rPr>
          <w:rFonts w:asciiTheme="minorHAnsi" w:eastAsia="MS Mincho;ＭＳ 明朝" w:hAnsiTheme="minorHAnsi" w:cstheme="minorHAnsi"/>
          <w:sz w:val="20"/>
          <w:szCs w:val="20"/>
        </w:rPr>
        <w:lastRenderedPageBreak/>
        <w:t>(tj. w szczególności bez adresów, nr PESEL pracowników). Informacje takie jak: imię i nazwisko, data zawarcia umowy, rodzaj umowy o pracę i wymiar etatu powinny być możliwe do zidentyfikowania</w:t>
      </w:r>
      <w:r w:rsidRPr="00C3633D">
        <w:rPr>
          <w:rFonts w:asciiTheme="minorHAnsi" w:eastAsia="Calibri" w:hAnsiTheme="minorHAnsi" w:cstheme="minorHAnsi"/>
          <w:sz w:val="20"/>
          <w:szCs w:val="20"/>
        </w:rPr>
        <w:t>;</w:t>
      </w:r>
    </w:p>
    <w:p w14:paraId="1132A3D4" w14:textId="77777777" w:rsidR="00F36B92" w:rsidRPr="00C3633D" w:rsidRDefault="00F36B92" w:rsidP="00D45098">
      <w:pPr>
        <w:numPr>
          <w:ilvl w:val="0"/>
          <w:numId w:val="18"/>
        </w:numPr>
        <w:ind w:left="284"/>
        <w:contextualSpacing/>
        <w:jc w:val="both"/>
        <w:rPr>
          <w:rFonts w:asciiTheme="minorHAnsi" w:eastAsia="Calibri" w:hAnsiTheme="minorHAnsi" w:cstheme="minorHAnsi"/>
          <w:sz w:val="20"/>
          <w:szCs w:val="20"/>
        </w:rPr>
      </w:pPr>
      <w:r w:rsidRPr="00C3633D">
        <w:rPr>
          <w:rFonts w:asciiTheme="minorHAnsi" w:eastAsia="MS Mincho;ＭＳ 明朝"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C3633D" w:rsidRDefault="00F36B92" w:rsidP="00D45098">
      <w:pPr>
        <w:numPr>
          <w:ilvl w:val="0"/>
          <w:numId w:val="18"/>
        </w:numPr>
        <w:ind w:left="284"/>
        <w:contextualSpacing/>
        <w:jc w:val="both"/>
        <w:rPr>
          <w:rFonts w:asciiTheme="minorHAnsi" w:eastAsia="Calibri" w:hAnsiTheme="minorHAnsi" w:cstheme="minorHAnsi"/>
          <w:sz w:val="20"/>
          <w:szCs w:val="20"/>
        </w:rPr>
      </w:pPr>
      <w:r w:rsidRPr="00C3633D">
        <w:rPr>
          <w:rFonts w:asciiTheme="minorHAnsi" w:eastAsia="MS Mincho;ＭＳ 明朝"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C3633D">
        <w:rPr>
          <w:rFonts w:asciiTheme="minorHAnsi" w:hAnsiTheme="minorHAnsi" w:cstheme="minorHAnsi"/>
          <w:sz w:val="20"/>
          <w:szCs w:val="20"/>
        </w:rPr>
        <w:t xml:space="preserve">z dnia 10 maja 2018 roku o ochronie danych osobowych </w:t>
      </w:r>
      <w:r w:rsidRPr="00C3633D">
        <w:rPr>
          <w:rFonts w:asciiTheme="minorHAnsi" w:hAnsiTheme="minorHAnsi" w:cstheme="minorHAnsi"/>
          <w:bCs/>
          <w:sz w:val="20"/>
          <w:szCs w:val="20"/>
        </w:rPr>
        <w:t>(</w:t>
      </w:r>
      <w:r w:rsidRPr="00C3633D">
        <w:rPr>
          <w:rFonts w:asciiTheme="minorHAnsi" w:hAnsiTheme="minorHAnsi" w:cstheme="minorHAnsi"/>
          <w:sz w:val="20"/>
          <w:szCs w:val="20"/>
        </w:rPr>
        <w:t xml:space="preserve">Dz.U.2019.1781 </w:t>
      </w:r>
      <w:proofErr w:type="spellStart"/>
      <w:r w:rsidRPr="00C3633D">
        <w:rPr>
          <w:rFonts w:asciiTheme="minorHAnsi" w:hAnsiTheme="minorHAnsi" w:cstheme="minorHAnsi"/>
          <w:sz w:val="20"/>
          <w:szCs w:val="20"/>
        </w:rPr>
        <w:t>t.j</w:t>
      </w:r>
      <w:proofErr w:type="spellEnd"/>
      <w:r w:rsidRPr="00C3633D">
        <w:rPr>
          <w:rFonts w:asciiTheme="minorHAnsi" w:hAnsiTheme="minorHAnsi" w:cstheme="minorHAnsi"/>
          <w:sz w:val="20"/>
          <w:szCs w:val="20"/>
        </w:rPr>
        <w:t>. z dnia 2019.09.19 </w:t>
      </w:r>
      <w:r w:rsidRPr="00C3633D">
        <w:rPr>
          <w:rFonts w:asciiTheme="minorHAnsi" w:hAnsiTheme="minorHAnsi" w:cstheme="minorHAnsi"/>
          <w:bCs/>
          <w:sz w:val="20"/>
          <w:szCs w:val="20"/>
        </w:rPr>
        <w:t>ze zm.)</w:t>
      </w:r>
      <w:r w:rsidRPr="00C3633D">
        <w:rPr>
          <w:rFonts w:asciiTheme="minorHAnsi" w:eastAsia="MS Mincho;ＭＳ 明朝" w:hAnsiTheme="minorHAnsi" w:cstheme="minorHAnsi"/>
          <w:i/>
          <w:sz w:val="20"/>
          <w:szCs w:val="20"/>
        </w:rPr>
        <w:t>.</w:t>
      </w:r>
    </w:p>
    <w:p w14:paraId="4D0FC6AB" w14:textId="77777777" w:rsidR="00275BAD" w:rsidRPr="00C3633D" w:rsidRDefault="00275BAD" w:rsidP="00D45098">
      <w:pPr>
        <w:ind w:left="284" w:hanging="284"/>
        <w:contextualSpacing/>
        <w:jc w:val="both"/>
        <w:rPr>
          <w:rFonts w:asciiTheme="minorHAnsi" w:eastAsia="Calibri" w:hAnsiTheme="minorHAnsi" w:cstheme="minorHAnsi"/>
          <w:sz w:val="20"/>
          <w:szCs w:val="20"/>
        </w:rPr>
      </w:pPr>
      <w:r w:rsidRPr="00C3633D">
        <w:rPr>
          <w:rFonts w:asciiTheme="minorHAnsi" w:eastAsia="Calibri" w:hAnsiTheme="minorHAnsi" w:cstheme="minorHAnsi"/>
          <w:sz w:val="20"/>
          <w:szCs w:val="20"/>
        </w:rPr>
        <w:t xml:space="preserve">6. </w:t>
      </w:r>
      <w:r w:rsidR="00F36B92" w:rsidRPr="00C3633D">
        <w:rPr>
          <w:rFonts w:asciiTheme="minorHAnsi" w:eastAsia="MS Mincho;ＭＳ 明朝" w:hAnsiTheme="min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78ECF05D" w:rsidR="00F36B92" w:rsidRPr="00C3633D" w:rsidRDefault="00275BAD" w:rsidP="00D45098">
      <w:pPr>
        <w:ind w:left="284" w:hanging="284"/>
        <w:contextualSpacing/>
        <w:jc w:val="both"/>
        <w:rPr>
          <w:rFonts w:asciiTheme="minorHAnsi" w:eastAsia="Calibri" w:hAnsiTheme="minorHAnsi" w:cstheme="minorHAnsi"/>
          <w:sz w:val="20"/>
          <w:szCs w:val="20"/>
        </w:rPr>
      </w:pPr>
      <w:r w:rsidRPr="00C3633D">
        <w:rPr>
          <w:rFonts w:asciiTheme="minorHAnsi" w:eastAsia="Calibri" w:hAnsiTheme="minorHAnsi" w:cstheme="minorHAnsi"/>
          <w:sz w:val="20"/>
          <w:szCs w:val="20"/>
        </w:rPr>
        <w:t>7.</w:t>
      </w:r>
      <w:r w:rsidRPr="00C3633D">
        <w:rPr>
          <w:rFonts w:asciiTheme="minorHAnsi" w:eastAsia="MS Mincho;ＭＳ 明朝" w:hAnsiTheme="minorHAnsi" w:cstheme="minorHAnsi"/>
          <w:sz w:val="20"/>
          <w:szCs w:val="20"/>
        </w:rPr>
        <w:t xml:space="preserve"> </w:t>
      </w:r>
      <w:r w:rsidR="00F36B92" w:rsidRPr="00C3633D">
        <w:rPr>
          <w:rFonts w:asciiTheme="minorHAnsi" w:eastAsia="MS Mincho;ＭＳ 明朝" w:hAnsiTheme="minorHAnsi" w:cstheme="minorHAnsi"/>
          <w:sz w:val="20"/>
          <w:szCs w:val="20"/>
        </w:rPr>
        <w:t>W przypadku uzasadnionych wątpliwości</w:t>
      </w:r>
      <w:r w:rsidR="00473103" w:rsidRPr="00C3633D">
        <w:rPr>
          <w:rFonts w:asciiTheme="minorHAnsi" w:eastAsia="MS Mincho;ＭＳ 明朝" w:hAnsiTheme="minorHAnsi" w:cstheme="minorHAnsi"/>
          <w:sz w:val="20"/>
          <w:szCs w:val="20"/>
        </w:rPr>
        <w:t>,</w:t>
      </w:r>
      <w:r w:rsidR="00F36B92" w:rsidRPr="00C3633D">
        <w:rPr>
          <w:rFonts w:asciiTheme="minorHAnsi" w:eastAsia="MS Mincho;ＭＳ 明朝" w:hAnsiTheme="minorHAnsi" w:cstheme="minorHAnsi"/>
          <w:sz w:val="20"/>
          <w:szCs w:val="20"/>
        </w:rPr>
        <w:t xml:space="preserve"> co do przestrzegania prawa pracy przez Wykonawcę lub podwykonawcę, Zamawiający może zwrócić się o przeprowadzenie kontroli przez Państwową Inspekcję Pracy.</w:t>
      </w:r>
    </w:p>
    <w:p w14:paraId="377AC2A9" w14:textId="77777777" w:rsidR="00254830" w:rsidRPr="00C3633D" w:rsidRDefault="00254830" w:rsidP="00D45098">
      <w:pPr>
        <w:shd w:val="clear" w:color="auto" w:fill="FFFFFF"/>
        <w:jc w:val="center"/>
        <w:rPr>
          <w:rFonts w:asciiTheme="minorHAnsi" w:hAnsiTheme="minorHAnsi" w:cstheme="minorHAnsi"/>
          <w:sz w:val="20"/>
          <w:szCs w:val="20"/>
        </w:rPr>
      </w:pPr>
      <w:r w:rsidRPr="00C3633D">
        <w:rPr>
          <w:rFonts w:asciiTheme="minorHAnsi" w:hAnsiTheme="minorHAnsi" w:cstheme="minorHAnsi"/>
          <w:b/>
          <w:sz w:val="20"/>
          <w:szCs w:val="20"/>
        </w:rPr>
        <w:t>§ 24.</w:t>
      </w:r>
    </w:p>
    <w:p w14:paraId="145FFFA4" w14:textId="7AE06DC3" w:rsidR="00F36B92" w:rsidRPr="00C3633D" w:rsidRDefault="00F36B92" w:rsidP="00D45098">
      <w:pPr>
        <w:numPr>
          <w:ilvl w:val="3"/>
          <w:numId w:val="42"/>
        </w:numPr>
        <w:tabs>
          <w:tab w:val="num" w:pos="284"/>
        </w:tabs>
        <w:autoSpaceDE w:val="0"/>
        <w:ind w:left="284" w:hanging="284"/>
        <w:jc w:val="both"/>
        <w:rPr>
          <w:rFonts w:asciiTheme="minorHAnsi" w:hAnsiTheme="minorHAnsi" w:cstheme="minorHAnsi"/>
          <w:spacing w:val="-4"/>
          <w:sz w:val="20"/>
          <w:szCs w:val="20"/>
          <w:lang w:eastAsia="pl-PL"/>
        </w:rPr>
      </w:pPr>
      <w:r w:rsidRPr="00C3633D">
        <w:rPr>
          <w:rFonts w:asciiTheme="minorHAnsi" w:hAnsiTheme="minorHAnsi" w:cstheme="minorHAnsi"/>
          <w:sz w:val="20"/>
          <w:szCs w:val="20"/>
          <w:lang w:eastAsia="pl-PL"/>
        </w:rPr>
        <w:t xml:space="preserve">Z chwilą przekazania przez Wykonawcę Zamawiającemu utworów powstałych w </w:t>
      </w:r>
      <w:r w:rsidRPr="00C3633D">
        <w:rPr>
          <w:rFonts w:asciiTheme="minorHAnsi" w:hAnsiTheme="minorHAnsi" w:cstheme="min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C3633D">
        <w:rPr>
          <w:rFonts w:asciiTheme="minorHAnsi" w:hAnsiTheme="minorHAnsi" w:cstheme="minorHAnsi"/>
          <w:b/>
          <w:bCs/>
          <w:color w:val="1B1B1B"/>
          <w:sz w:val="20"/>
          <w:szCs w:val="20"/>
          <w:lang w:eastAsia="pl-PL"/>
        </w:rPr>
        <w:t xml:space="preserve"> </w:t>
      </w:r>
      <w:r w:rsidRPr="00C3633D">
        <w:rPr>
          <w:rFonts w:asciiTheme="minorHAnsi" w:hAnsiTheme="minorHAnsi" w:cstheme="minorHAnsi"/>
          <w:color w:val="1B1B1B"/>
          <w:sz w:val="20"/>
          <w:szCs w:val="20"/>
          <w:lang w:eastAsia="pl-PL"/>
        </w:rPr>
        <w:t>(</w:t>
      </w:r>
      <w:r w:rsidR="00B542BA" w:rsidRPr="00C3633D">
        <w:rPr>
          <w:rStyle w:val="ng-binding"/>
          <w:rFonts w:asciiTheme="minorHAnsi" w:hAnsiTheme="minorHAnsi" w:cstheme="minorHAnsi"/>
          <w:sz w:val="20"/>
          <w:szCs w:val="20"/>
        </w:rPr>
        <w:t xml:space="preserve">Dz.U.2021.1062 </w:t>
      </w:r>
      <w:proofErr w:type="spellStart"/>
      <w:r w:rsidR="00B542BA" w:rsidRPr="00C3633D">
        <w:rPr>
          <w:rStyle w:val="ng-binding"/>
          <w:rFonts w:asciiTheme="minorHAnsi" w:hAnsiTheme="minorHAnsi" w:cstheme="minorHAnsi"/>
          <w:sz w:val="20"/>
          <w:szCs w:val="20"/>
        </w:rPr>
        <w:t>t.j</w:t>
      </w:r>
      <w:proofErr w:type="spellEnd"/>
      <w:r w:rsidR="00B542BA" w:rsidRPr="00C3633D">
        <w:rPr>
          <w:rStyle w:val="ng-binding"/>
          <w:rFonts w:asciiTheme="minorHAnsi" w:hAnsiTheme="minorHAnsi" w:cstheme="minorHAnsi"/>
          <w:sz w:val="20"/>
          <w:szCs w:val="20"/>
        </w:rPr>
        <w:t>.</w:t>
      </w:r>
      <w:r w:rsidR="00B542BA" w:rsidRPr="00C3633D">
        <w:rPr>
          <w:rFonts w:asciiTheme="minorHAnsi" w:hAnsiTheme="minorHAnsi" w:cstheme="minorHAnsi"/>
          <w:sz w:val="20"/>
          <w:szCs w:val="20"/>
        </w:rPr>
        <w:t xml:space="preserve"> </w:t>
      </w:r>
      <w:r w:rsidR="00B542BA" w:rsidRPr="00C3633D">
        <w:rPr>
          <w:rStyle w:val="ng-scope"/>
          <w:rFonts w:asciiTheme="minorHAnsi" w:hAnsiTheme="minorHAnsi" w:cstheme="minorHAnsi"/>
          <w:sz w:val="20"/>
          <w:szCs w:val="20"/>
        </w:rPr>
        <w:t>z dnia</w:t>
      </w:r>
      <w:r w:rsidR="00B542BA" w:rsidRPr="00C3633D">
        <w:rPr>
          <w:rFonts w:asciiTheme="minorHAnsi" w:hAnsiTheme="minorHAnsi" w:cstheme="minorHAnsi"/>
          <w:sz w:val="20"/>
          <w:szCs w:val="20"/>
        </w:rPr>
        <w:t xml:space="preserve"> 2021.06.14 </w:t>
      </w:r>
      <w:r w:rsidRPr="00C3633D">
        <w:rPr>
          <w:rFonts w:asciiTheme="minorHAnsi" w:hAnsiTheme="minorHAnsi" w:cstheme="minorHAnsi"/>
          <w:spacing w:val="-4"/>
          <w:sz w:val="20"/>
          <w:szCs w:val="20"/>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C3633D" w:rsidRDefault="00F36B92" w:rsidP="00D45098">
      <w:pPr>
        <w:numPr>
          <w:ilvl w:val="3"/>
          <w:numId w:val="42"/>
        </w:numPr>
        <w:tabs>
          <w:tab w:val="num" w:pos="284"/>
        </w:tabs>
        <w:autoSpaceDE w:val="0"/>
        <w:ind w:left="284" w:hanging="284"/>
        <w:jc w:val="both"/>
        <w:rPr>
          <w:rFonts w:asciiTheme="minorHAnsi" w:hAnsiTheme="minorHAnsi" w:cstheme="minorHAnsi"/>
          <w:spacing w:val="-4"/>
          <w:sz w:val="20"/>
          <w:szCs w:val="20"/>
          <w:lang w:eastAsia="pl-PL"/>
        </w:rPr>
      </w:pPr>
      <w:r w:rsidRPr="00C3633D">
        <w:rPr>
          <w:rFonts w:asciiTheme="minorHAnsi" w:hAnsiTheme="minorHAnsi" w:cstheme="min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wykorzystywanie wielokrotne utworu do realizacji celów, zadań i inwestycji właściwego Zamawiającego,</w:t>
      </w:r>
    </w:p>
    <w:p w14:paraId="738FAF4F"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wprowadzanie do pamięci komputera,</w:t>
      </w:r>
    </w:p>
    <w:p w14:paraId="6A455FDC"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wykorzystanie w zakresie koniecznym dla prawidłowej eksploatacji utworu w przedsiębiorstwie Zamawiającego właściwego w dowolnym miejscu i czasie w dowolnej liczbie,</w:t>
      </w:r>
    </w:p>
    <w:p w14:paraId="027B6600"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udostępnianie wykonawcom, w tym także wykonanych kopii,</w:t>
      </w:r>
    </w:p>
    <w:p w14:paraId="5304B0C4"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najem, dzierżawa,</w:t>
      </w:r>
    </w:p>
    <w:p w14:paraId="75FE33D5"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wielokrotne wykorzystywanie do opracowania i realizacji projektu technicznego z przedmiarami i kosztorysami inwestorskimi,</w:t>
      </w:r>
    </w:p>
    <w:p w14:paraId="3417610D"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rozpowszechnianie w inny sposób w tym: wprowadzanie do obrotu, ekspozycja, publikowanie części lub całości, opracowania,</w:t>
      </w:r>
    </w:p>
    <w:p w14:paraId="7FF2EE22" w14:textId="77777777" w:rsidR="00F36B92" w:rsidRPr="00C3633D"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przetwarzanie, wprowadzanie zmian, poprawek i modyfikacji.</w:t>
      </w:r>
    </w:p>
    <w:p w14:paraId="25A69A52" w14:textId="77777777" w:rsidR="00F36B92" w:rsidRPr="00C3633D"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C3633D"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 xml:space="preserve">Strony ustalają, iż rozpowszechnianie na polach eksploatacji określonych w ust. 2 może następować w całości, w części, fragmentach, samodzielnie, w połączeniu z dziełami innych podmiotów, w tym jako część dzieła </w:t>
      </w:r>
      <w:r w:rsidRPr="00C3633D">
        <w:rPr>
          <w:rFonts w:asciiTheme="minorHAnsi" w:hAnsiTheme="minorHAnsi" w:cstheme="minorHAnsi"/>
          <w:sz w:val="20"/>
          <w:szCs w:val="20"/>
          <w:lang w:eastAsia="pl-PL"/>
        </w:rPr>
        <w:lastRenderedPageBreak/>
        <w:t>zbiorowego, po zarchiwizowaniu w formie elektronicznej i drukowanej, po dokonaniu opracowań, przystosowań, uzupełnień lub innych modyfikacji, itd.</w:t>
      </w:r>
    </w:p>
    <w:p w14:paraId="1FFA4134" w14:textId="77777777" w:rsidR="00F36B92" w:rsidRPr="00C3633D"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C3633D">
        <w:rPr>
          <w:rFonts w:asciiTheme="minorHAnsi" w:hAnsiTheme="minorHAnsi" w:cstheme="min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C3633D"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pacing w:val="-4"/>
          <w:sz w:val="20"/>
          <w:szCs w:val="20"/>
          <w:lang w:eastAsia="pl-PL"/>
        </w:rPr>
        <w:t>przyjmie na siebie pełną odpowiedzialność za powstanie oraz wszelkie skutki powyższych zdarzeń;</w:t>
      </w:r>
    </w:p>
    <w:p w14:paraId="5A0DE78F" w14:textId="77777777" w:rsidR="00F36B92" w:rsidRPr="00C3633D"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793EC6" w14:textId="77777777" w:rsidR="00F36B92" w:rsidRPr="00C3633D"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C3633D">
        <w:rPr>
          <w:rFonts w:asciiTheme="minorHAnsi" w:eastAsia="MS Mincho;ＭＳ 明朝" w:hAnsiTheme="minorHAnsi" w:cstheme="min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77777777" w:rsidR="00587766" w:rsidRPr="00C3633D" w:rsidRDefault="00587766"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§25</w:t>
      </w:r>
    </w:p>
    <w:p w14:paraId="2935AF51"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bookmarkStart w:id="6" w:name="_Hlk57990946"/>
      <w:r w:rsidRPr="00C3633D">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sz w:val="20"/>
          <w:szCs w:val="20"/>
        </w:rPr>
      </w:pPr>
      <w:r w:rsidRPr="00C3633D">
        <w:rPr>
          <w:rFonts w:asciiTheme="minorHAnsi" w:hAnsiTheme="minorHAnsi" w:cstheme="minorHAnsi"/>
          <w:bCs/>
          <w:sz w:val="20"/>
          <w:szCs w:val="20"/>
        </w:rPr>
        <w:t xml:space="preserve">Wykonawca oświadcza, iż w celu ochrony danych osobowych, spełnia wymagania określone w Ustawy z dnia 10 maja 2018 r. </w:t>
      </w:r>
      <w:r w:rsidRPr="00C3633D">
        <w:rPr>
          <w:rFonts w:asciiTheme="minorHAnsi" w:hAnsiTheme="minorHAnsi" w:cstheme="minorHAnsi"/>
          <w:sz w:val="20"/>
          <w:szCs w:val="20"/>
        </w:rPr>
        <w:t>o ochronie danych osobowych</w:t>
      </w:r>
      <w:r w:rsidRPr="00C3633D">
        <w:rPr>
          <w:rFonts w:asciiTheme="minorHAnsi" w:hAnsiTheme="minorHAnsi" w:cstheme="minorHAnsi"/>
          <w:bCs/>
          <w:sz w:val="20"/>
          <w:szCs w:val="20"/>
        </w:rPr>
        <w:t xml:space="preserve"> (</w:t>
      </w:r>
      <w:r w:rsidRPr="00C3633D">
        <w:rPr>
          <w:rFonts w:asciiTheme="minorHAnsi" w:hAnsiTheme="minorHAnsi" w:cstheme="minorHAnsi"/>
          <w:sz w:val="20"/>
          <w:szCs w:val="20"/>
        </w:rPr>
        <w:t xml:space="preserve">Dz.U.2019.1781 </w:t>
      </w:r>
      <w:proofErr w:type="spellStart"/>
      <w:r w:rsidRPr="00C3633D">
        <w:rPr>
          <w:rFonts w:asciiTheme="minorHAnsi" w:hAnsiTheme="minorHAnsi" w:cstheme="minorHAnsi"/>
          <w:sz w:val="20"/>
          <w:szCs w:val="20"/>
        </w:rPr>
        <w:t>t.j</w:t>
      </w:r>
      <w:proofErr w:type="spellEnd"/>
      <w:r w:rsidRPr="00C3633D">
        <w:rPr>
          <w:rFonts w:asciiTheme="minorHAnsi" w:hAnsiTheme="minorHAnsi" w:cstheme="minorHAnsi"/>
          <w:sz w:val="20"/>
          <w:szCs w:val="20"/>
        </w:rPr>
        <w:t>. z dnia 2019.09.19 </w:t>
      </w:r>
      <w:r w:rsidRPr="00C3633D">
        <w:rPr>
          <w:rFonts w:asciiTheme="minorHAnsi" w:hAnsiTheme="minorHAnsi" w:cstheme="minorHAnsi"/>
          <w:bCs/>
          <w:sz w:val="20"/>
          <w:szCs w:val="20"/>
        </w:rPr>
        <w:t xml:space="preserve">ze zm.) oraz w przepisach wykonawczych do tej Ustawy. </w:t>
      </w:r>
    </w:p>
    <w:p w14:paraId="6170649C"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Wykonawca ponosi odpowiedzialność za ewentualne skutki swojego działania niezgodnego z przepisami,  o których mowa w ust. 1 – 3 niniejszego paragrafu. </w:t>
      </w:r>
    </w:p>
    <w:p w14:paraId="2FD0921C"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Zamawiający, w trybie art. 28 RODO powierza Wykonawcy dane osobowe, tj. imię, nazwisko osoby wskazanej do nadzoru nad prawidłową realizacją przedmiotu umowy ze strony Zmawiającego.</w:t>
      </w:r>
    </w:p>
    <w:p w14:paraId="6F82030D"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Wykonawca zobowiązuje się dołożyć należytej staranności przy przetwarzaniu powierzonych danych osobowych. </w:t>
      </w:r>
    </w:p>
    <w:p w14:paraId="2AFA9E3B"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Wykonawca ponosi odpowiedzialność za przetwarzanie danych osobowych niezgodnie z treścią Umowy, RODO lub wydanymi na jego podstawie krajowymi przepisami z zakresu ochrony danych osobowych, a w </w:t>
      </w:r>
      <w:r w:rsidRPr="00C3633D">
        <w:rPr>
          <w:rFonts w:asciiTheme="minorHAnsi" w:hAnsiTheme="minorHAnsi" w:cstheme="minorHAnsi"/>
          <w:bCs/>
          <w:sz w:val="20"/>
          <w:szCs w:val="20"/>
        </w:rPr>
        <w:lastRenderedPageBreak/>
        <w:t>szczególności za udostępnienie powierzonych do przetwarzania danych osobowych osobom nieupoważnionym.</w:t>
      </w:r>
    </w:p>
    <w:p w14:paraId="3AD505C1"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Wykonawca po zakończeniu</w:t>
      </w:r>
      <w:r w:rsidR="00D878F6" w:rsidRPr="00C3633D">
        <w:rPr>
          <w:rFonts w:asciiTheme="minorHAnsi" w:hAnsiTheme="minorHAnsi" w:cstheme="minorHAnsi"/>
          <w:bCs/>
          <w:sz w:val="20"/>
          <w:szCs w:val="20"/>
        </w:rPr>
        <w:t xml:space="preserve"> realizacji niniejszej</w:t>
      </w:r>
      <w:r w:rsidRPr="00C3633D">
        <w:rPr>
          <w:rFonts w:asciiTheme="minorHAnsi" w:hAnsiTheme="minorHAnsi" w:cstheme="minorHAnsi"/>
          <w:bCs/>
          <w:sz w:val="20"/>
          <w:szCs w:val="20"/>
        </w:rPr>
        <w:t xml:space="preserve"> Umowy usunie wszelkie dane osobowe uzyskane </w:t>
      </w:r>
      <w:r w:rsidR="00D878F6" w:rsidRPr="00C3633D">
        <w:rPr>
          <w:rFonts w:asciiTheme="minorHAnsi" w:hAnsiTheme="minorHAnsi" w:cstheme="minorHAnsi"/>
          <w:bCs/>
          <w:sz w:val="20"/>
          <w:szCs w:val="20"/>
        </w:rPr>
        <w:t xml:space="preserve">w związku z </w:t>
      </w:r>
      <w:r w:rsidRPr="00C3633D">
        <w:rPr>
          <w:rFonts w:asciiTheme="minorHAnsi" w:hAnsiTheme="minorHAnsi" w:cstheme="minorHAnsi"/>
          <w:bCs/>
          <w:sz w:val="20"/>
          <w:szCs w:val="20"/>
        </w:rPr>
        <w:t xml:space="preserve"> regulacj</w:t>
      </w:r>
      <w:r w:rsidR="00D878F6" w:rsidRPr="00C3633D">
        <w:rPr>
          <w:rFonts w:asciiTheme="minorHAnsi" w:hAnsiTheme="minorHAnsi" w:cstheme="minorHAnsi"/>
          <w:bCs/>
          <w:sz w:val="20"/>
          <w:szCs w:val="20"/>
        </w:rPr>
        <w:t>ą niniejszej</w:t>
      </w:r>
      <w:r w:rsidRPr="00C3633D">
        <w:rPr>
          <w:rFonts w:asciiTheme="minorHAnsi" w:hAnsiTheme="minorHAnsi" w:cstheme="minorHAnsi"/>
          <w:bCs/>
          <w:sz w:val="20"/>
          <w:szCs w:val="20"/>
        </w:rPr>
        <w:t xml:space="preserve"> Umowy oraz wszelkie ich istniejące kopie w ciągu 7 (siedmiu) dni</w:t>
      </w:r>
      <w:r w:rsidR="00A87090" w:rsidRPr="00C3633D">
        <w:rPr>
          <w:rFonts w:asciiTheme="minorHAnsi" w:hAnsiTheme="minorHAnsi" w:cstheme="minorHAnsi"/>
          <w:bCs/>
          <w:sz w:val="20"/>
          <w:szCs w:val="20"/>
        </w:rPr>
        <w:t>, bez osobnego wezwania</w:t>
      </w:r>
      <w:r w:rsidRPr="00C3633D">
        <w:rPr>
          <w:rFonts w:asciiTheme="minorHAnsi" w:hAnsiTheme="minorHAnsi" w:cstheme="minorHAnsi"/>
          <w:bCs/>
          <w:sz w:val="20"/>
          <w:szCs w:val="20"/>
        </w:rPr>
        <w:t>. Po wykonaniu zobowiązania, o którym mowa w zdaniu poprzedzającym Wykonawca powiadomi Zamawiającego pisemne o fakcie usunięcia danych.</w:t>
      </w:r>
    </w:p>
    <w:p w14:paraId="0F179CD5"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Zamawiający zastrzega sobie możliwość rozwiązania umowy w przypadku stwierdzenia naruszenia przez Wykonawcę warunków bezpieczeństwa i ochrony danych osobowych.</w:t>
      </w:r>
    </w:p>
    <w:p w14:paraId="17E86036"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C3633D"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C3633D">
        <w:rPr>
          <w:rFonts w:asciiTheme="minorHAnsi" w:hAnsiTheme="minorHAnsi" w:cstheme="minorHAnsi"/>
          <w:bCs/>
          <w:sz w:val="20"/>
          <w:szCs w:val="20"/>
        </w:rPr>
        <w:t>Strony zapewniają, że przetwarzane dane osobowe będą wykorzystywane wyłącznie w celu realizacji niniejszej Umowy.</w:t>
      </w:r>
    </w:p>
    <w:bookmarkEnd w:id="6"/>
    <w:p w14:paraId="7F43E4A9" w14:textId="77777777" w:rsidR="00587766" w:rsidRPr="00C3633D" w:rsidRDefault="00587766" w:rsidP="00D45098">
      <w:pPr>
        <w:shd w:val="clear" w:color="auto" w:fill="FFFFFF"/>
        <w:jc w:val="center"/>
        <w:rPr>
          <w:rFonts w:asciiTheme="minorHAnsi" w:hAnsiTheme="minorHAnsi" w:cstheme="minorHAnsi"/>
          <w:b/>
          <w:sz w:val="20"/>
          <w:szCs w:val="20"/>
        </w:rPr>
      </w:pPr>
      <w:r w:rsidRPr="00C3633D">
        <w:rPr>
          <w:rFonts w:asciiTheme="minorHAnsi" w:hAnsiTheme="minorHAnsi" w:cstheme="minorHAnsi"/>
          <w:b/>
          <w:sz w:val="20"/>
          <w:szCs w:val="20"/>
        </w:rPr>
        <w:t>§26</w:t>
      </w:r>
    </w:p>
    <w:p w14:paraId="5192DF6A"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Umowa jest zawierana i realizowana w oparciu o przepisy prawa polskiego. </w:t>
      </w:r>
    </w:p>
    <w:p w14:paraId="1771BBA3"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Płatność i rozliczenia będą dokonywane w złotych polskich. </w:t>
      </w:r>
    </w:p>
    <w:p w14:paraId="7C6AD4EB"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Językiem dokumentów i porozumiewania się będzie język polski.</w:t>
      </w:r>
    </w:p>
    <w:p w14:paraId="52B9D702"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Zmiany Umowy wymagają formy pisemnej w postaci aneksu i mogą nastąpić za zgodą obu Stron wyrażoną na piśmie, pod rygorem nieważności.</w:t>
      </w:r>
    </w:p>
    <w:p w14:paraId="4219D2D0"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nie może wykorzystać błędów, pominięć, wad lub usterek w przekazanych przez Zamawiającego dokumentach na swoją korzyść.</w:t>
      </w:r>
    </w:p>
    <w:p w14:paraId="4436C5FD"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W sprawach nieuregulowanych w niniejszej umowie mają zastosowanie przepisy Ustawy z dnia 23 kwietnia 1964 r. Kodeks Cywilny (Dz.U.2020.1740 </w:t>
      </w:r>
      <w:proofErr w:type="spellStart"/>
      <w:r w:rsidRPr="00C3633D">
        <w:rPr>
          <w:rFonts w:asciiTheme="minorHAnsi" w:hAnsiTheme="minorHAnsi" w:cstheme="minorHAnsi"/>
          <w:sz w:val="20"/>
          <w:szCs w:val="20"/>
        </w:rPr>
        <w:t>t.j</w:t>
      </w:r>
      <w:proofErr w:type="spellEnd"/>
      <w:r w:rsidRPr="00C3633D">
        <w:rPr>
          <w:rFonts w:asciiTheme="minorHAnsi" w:hAnsiTheme="minorHAnsi" w:cstheme="minorHAnsi"/>
          <w:sz w:val="20"/>
          <w:szCs w:val="20"/>
        </w:rPr>
        <w:t xml:space="preserve">. z dnia 2020.10.08 ze zm.) i inne powszechnie obowiązujące przepisy prawa w tym miedzy innymi przepisy Ustawy z dnia 11 września 2019 r. Prawo zamówień publicznych </w:t>
      </w:r>
      <w:r w:rsidR="00B542BA" w:rsidRPr="00C3633D">
        <w:rPr>
          <w:rFonts w:asciiTheme="minorHAnsi" w:hAnsiTheme="minorHAnsi" w:cstheme="minorHAnsi"/>
          <w:sz w:val="20"/>
          <w:szCs w:val="20"/>
        </w:rPr>
        <w:t>(</w:t>
      </w:r>
      <w:r w:rsidR="00B542BA" w:rsidRPr="00C3633D">
        <w:rPr>
          <w:rStyle w:val="ng-binding"/>
          <w:rFonts w:asciiTheme="minorHAnsi" w:hAnsiTheme="minorHAnsi" w:cstheme="minorHAnsi"/>
          <w:sz w:val="20"/>
          <w:szCs w:val="20"/>
        </w:rPr>
        <w:t xml:space="preserve">Dz.U.2021.1129 </w:t>
      </w:r>
      <w:proofErr w:type="spellStart"/>
      <w:r w:rsidR="00B542BA" w:rsidRPr="00C3633D">
        <w:rPr>
          <w:rStyle w:val="ng-binding"/>
          <w:rFonts w:asciiTheme="minorHAnsi" w:hAnsiTheme="minorHAnsi" w:cstheme="minorHAnsi"/>
          <w:sz w:val="20"/>
          <w:szCs w:val="20"/>
        </w:rPr>
        <w:t>t.j</w:t>
      </w:r>
      <w:proofErr w:type="spellEnd"/>
      <w:r w:rsidR="00B542BA" w:rsidRPr="00C3633D">
        <w:rPr>
          <w:rStyle w:val="ng-binding"/>
          <w:rFonts w:asciiTheme="minorHAnsi" w:hAnsiTheme="minorHAnsi" w:cstheme="minorHAnsi"/>
          <w:sz w:val="20"/>
          <w:szCs w:val="20"/>
        </w:rPr>
        <w:t>.</w:t>
      </w:r>
      <w:r w:rsidR="00B542BA" w:rsidRPr="00C3633D">
        <w:rPr>
          <w:rFonts w:asciiTheme="minorHAnsi" w:hAnsiTheme="minorHAnsi" w:cstheme="minorHAnsi"/>
          <w:sz w:val="20"/>
          <w:szCs w:val="20"/>
        </w:rPr>
        <w:t xml:space="preserve"> </w:t>
      </w:r>
      <w:r w:rsidR="00B542BA" w:rsidRPr="00C3633D">
        <w:rPr>
          <w:rStyle w:val="ng-scope"/>
          <w:rFonts w:asciiTheme="minorHAnsi" w:hAnsiTheme="minorHAnsi" w:cstheme="minorHAnsi"/>
          <w:sz w:val="20"/>
          <w:szCs w:val="20"/>
        </w:rPr>
        <w:t>z dnia</w:t>
      </w:r>
      <w:r w:rsidR="00B542BA" w:rsidRPr="00C3633D">
        <w:rPr>
          <w:rFonts w:asciiTheme="minorHAnsi" w:hAnsiTheme="minorHAnsi" w:cstheme="minorHAnsi"/>
          <w:sz w:val="20"/>
          <w:szCs w:val="20"/>
        </w:rPr>
        <w:t xml:space="preserve"> 2021.06.24 </w:t>
      </w:r>
      <w:r w:rsidR="00B542BA" w:rsidRPr="00C3633D">
        <w:rPr>
          <w:rFonts w:asciiTheme="minorHAnsi" w:hAnsiTheme="minorHAnsi" w:cstheme="minorHAnsi"/>
          <w:bCs/>
          <w:sz w:val="20"/>
          <w:szCs w:val="20"/>
          <w:lang w:eastAsia="pl-PL"/>
        </w:rPr>
        <w:t>ze zm.</w:t>
      </w:r>
      <w:r w:rsidR="00B542BA" w:rsidRPr="00C3633D">
        <w:rPr>
          <w:rFonts w:asciiTheme="minorHAnsi" w:hAnsiTheme="minorHAnsi" w:cstheme="minorHAnsi"/>
          <w:sz w:val="20"/>
          <w:szCs w:val="20"/>
        </w:rPr>
        <w:t>)</w:t>
      </w:r>
      <w:r w:rsidRPr="00C3633D">
        <w:rPr>
          <w:rFonts w:asciiTheme="minorHAnsi" w:hAnsiTheme="minorHAnsi" w:cstheme="minorHAnsi"/>
          <w:sz w:val="20"/>
          <w:szCs w:val="20"/>
        </w:rPr>
        <w:t xml:space="preserve">, Ustawy z dnia 7 lipca 1994 r. Prawo budowlane </w:t>
      </w:r>
      <w:r w:rsidR="00B542BA" w:rsidRPr="00C3633D">
        <w:rPr>
          <w:rFonts w:asciiTheme="minorHAnsi" w:hAnsiTheme="minorHAnsi" w:cstheme="minorHAnsi"/>
          <w:sz w:val="20"/>
          <w:szCs w:val="20"/>
        </w:rPr>
        <w:t>(</w:t>
      </w:r>
      <w:r w:rsidR="00B542BA" w:rsidRPr="00C3633D">
        <w:rPr>
          <w:rFonts w:asciiTheme="minorHAnsi" w:hAnsiTheme="minorHAnsi" w:cstheme="minorHAnsi"/>
          <w:sz w:val="20"/>
          <w:szCs w:val="20"/>
          <w:lang w:eastAsia="pl-PL"/>
        </w:rPr>
        <w:t xml:space="preserve">Dz.U.2021.2351 </w:t>
      </w:r>
      <w:proofErr w:type="spellStart"/>
      <w:r w:rsidR="00B542BA" w:rsidRPr="00C3633D">
        <w:rPr>
          <w:rFonts w:asciiTheme="minorHAnsi" w:hAnsiTheme="minorHAnsi" w:cstheme="minorHAnsi"/>
          <w:sz w:val="20"/>
          <w:szCs w:val="20"/>
          <w:lang w:eastAsia="pl-PL"/>
        </w:rPr>
        <w:t>t.j</w:t>
      </w:r>
      <w:proofErr w:type="spellEnd"/>
      <w:r w:rsidR="00B542BA" w:rsidRPr="00C3633D">
        <w:rPr>
          <w:rFonts w:asciiTheme="minorHAnsi" w:hAnsiTheme="minorHAnsi" w:cstheme="minorHAnsi"/>
          <w:sz w:val="20"/>
          <w:szCs w:val="20"/>
          <w:lang w:eastAsia="pl-PL"/>
        </w:rPr>
        <w:t>. z dnia 2021.12.20</w:t>
      </w:r>
      <w:r w:rsidR="00B542BA" w:rsidRPr="00C3633D">
        <w:rPr>
          <w:rFonts w:asciiTheme="minorHAnsi" w:hAnsiTheme="minorHAnsi" w:cstheme="minorHAnsi"/>
          <w:b/>
          <w:bCs/>
          <w:sz w:val="20"/>
          <w:szCs w:val="20"/>
          <w:lang w:eastAsia="pl-PL"/>
        </w:rPr>
        <w:t xml:space="preserve"> </w:t>
      </w:r>
      <w:r w:rsidR="00B542BA" w:rsidRPr="00C3633D">
        <w:rPr>
          <w:rFonts w:asciiTheme="minorHAnsi" w:hAnsiTheme="minorHAnsi" w:cstheme="minorHAnsi"/>
          <w:sz w:val="20"/>
          <w:szCs w:val="20"/>
        </w:rPr>
        <w:t>ze</w:t>
      </w:r>
      <w:r w:rsidR="00B542BA" w:rsidRPr="00C3633D">
        <w:rPr>
          <w:rFonts w:asciiTheme="minorHAnsi" w:hAnsiTheme="minorHAnsi" w:cstheme="minorHAnsi"/>
          <w:color w:val="1B1B1B"/>
          <w:sz w:val="20"/>
          <w:szCs w:val="20"/>
        </w:rPr>
        <w:t xml:space="preserve"> zm.) </w:t>
      </w:r>
      <w:r w:rsidRPr="00C3633D">
        <w:rPr>
          <w:rFonts w:asciiTheme="minorHAnsi" w:hAnsiTheme="minorHAnsi" w:cstheme="minorHAnsi"/>
          <w:sz w:val="20"/>
          <w:szCs w:val="20"/>
        </w:rPr>
        <w:t xml:space="preserve">i innych obowiązujących przepisów prawa związanych z </w:t>
      </w:r>
      <w:r w:rsidR="00A2562B" w:rsidRPr="00C3633D">
        <w:rPr>
          <w:rFonts w:asciiTheme="minorHAnsi" w:hAnsiTheme="minorHAnsi" w:cstheme="minorHAnsi"/>
          <w:sz w:val="20"/>
          <w:szCs w:val="20"/>
        </w:rPr>
        <w:t>P</w:t>
      </w:r>
      <w:r w:rsidRPr="00C3633D">
        <w:rPr>
          <w:rFonts w:asciiTheme="minorHAnsi" w:hAnsiTheme="minorHAnsi" w:cstheme="minorHAnsi"/>
          <w:sz w:val="20"/>
          <w:szCs w:val="20"/>
        </w:rPr>
        <w:t xml:space="preserve">rzedmiotem </w:t>
      </w:r>
      <w:r w:rsidR="00A2562B" w:rsidRPr="00C3633D">
        <w:rPr>
          <w:rFonts w:asciiTheme="minorHAnsi" w:hAnsiTheme="minorHAnsi" w:cstheme="minorHAnsi"/>
          <w:sz w:val="20"/>
          <w:szCs w:val="20"/>
        </w:rPr>
        <w:t>U</w:t>
      </w:r>
      <w:r w:rsidRPr="00C3633D">
        <w:rPr>
          <w:rFonts w:asciiTheme="minorHAnsi" w:hAnsiTheme="minorHAnsi" w:cstheme="minorHAnsi"/>
          <w:sz w:val="20"/>
          <w:szCs w:val="20"/>
        </w:rPr>
        <w:t xml:space="preserve">mowy. </w:t>
      </w:r>
    </w:p>
    <w:p w14:paraId="2C52574C"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Właściwym do rozpatrywania sporów wynikłych na tle realizacji Umowy jest sąd powszechny właściwy miejscowo dla Zamawiającego.</w:t>
      </w:r>
    </w:p>
    <w:p w14:paraId="75F49A80"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 xml:space="preserve">Zamawiający przewiduje możliwość wprowadzenia zmian do umowy zgodnie z przesłankami art. 455 ust. 1 pkt 1), pkt. 3) i 4) oraz art. 455 ust. 2 i ust. 4 Ustawy </w:t>
      </w:r>
      <w:r w:rsidRPr="00C3633D">
        <w:rPr>
          <w:rFonts w:asciiTheme="minorHAnsi" w:hAnsiTheme="minorHAnsi" w:cstheme="minorHAnsi"/>
          <w:bCs/>
          <w:sz w:val="20"/>
          <w:szCs w:val="20"/>
        </w:rPr>
        <w:t>PZP</w:t>
      </w:r>
      <w:r w:rsidRPr="00C3633D">
        <w:rPr>
          <w:rFonts w:asciiTheme="minorHAnsi" w:hAnsiTheme="minorHAnsi" w:cstheme="minorHAnsi"/>
          <w:sz w:val="20"/>
          <w:szCs w:val="20"/>
        </w:rPr>
        <w:t xml:space="preserve"> </w:t>
      </w:r>
      <w:r w:rsidRPr="00C3633D">
        <w:rPr>
          <w:rFonts w:asciiTheme="minorHAnsi" w:hAnsiTheme="minorHAnsi" w:cstheme="minorHAnsi"/>
          <w:bCs/>
          <w:sz w:val="20"/>
          <w:szCs w:val="20"/>
        </w:rPr>
        <w:t>.</w:t>
      </w:r>
    </w:p>
    <w:p w14:paraId="01690DB5"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Zmiana Umowy, o któr</w:t>
      </w:r>
      <w:r w:rsidR="00E226C5" w:rsidRPr="00C3633D">
        <w:rPr>
          <w:rFonts w:asciiTheme="minorHAnsi" w:hAnsiTheme="minorHAnsi" w:cstheme="minorHAnsi"/>
          <w:sz w:val="20"/>
          <w:szCs w:val="20"/>
        </w:rPr>
        <w:t>ych</w:t>
      </w:r>
      <w:r w:rsidRPr="00C3633D">
        <w:rPr>
          <w:rFonts w:asciiTheme="minorHAnsi" w:hAnsiTheme="minorHAnsi" w:cstheme="minorHAnsi"/>
          <w:sz w:val="20"/>
          <w:szCs w:val="20"/>
        </w:rPr>
        <w:t xml:space="preserve"> mowa w ust. 8 niniejszego paragrafu, następuje na pisemny wniosek </w:t>
      </w:r>
      <w:r w:rsidR="00E226C5" w:rsidRPr="00C3633D">
        <w:rPr>
          <w:rFonts w:asciiTheme="minorHAnsi" w:hAnsiTheme="minorHAnsi" w:cstheme="minorHAnsi"/>
          <w:sz w:val="20"/>
          <w:szCs w:val="20"/>
        </w:rPr>
        <w:t>S</w:t>
      </w:r>
      <w:r w:rsidRPr="00C3633D">
        <w:rPr>
          <w:rFonts w:asciiTheme="minorHAnsi" w:hAnsiTheme="minorHAnsi" w:cstheme="minorHAnsi"/>
          <w:sz w:val="20"/>
          <w:szCs w:val="20"/>
        </w:rPr>
        <w:t xml:space="preserve">trony </w:t>
      </w:r>
      <w:r w:rsidR="00E226C5" w:rsidRPr="00C3633D">
        <w:rPr>
          <w:rFonts w:asciiTheme="minorHAnsi" w:hAnsiTheme="minorHAnsi" w:cstheme="minorHAnsi"/>
          <w:sz w:val="20"/>
          <w:szCs w:val="20"/>
        </w:rPr>
        <w:t>U</w:t>
      </w:r>
      <w:r w:rsidRPr="00C3633D">
        <w:rPr>
          <w:rFonts w:asciiTheme="minorHAnsi" w:hAnsiTheme="minorHAnsi" w:cstheme="minorHAnsi"/>
          <w:sz w:val="20"/>
          <w:szCs w:val="20"/>
        </w:rPr>
        <w:t>mowy, zawierający wykazanie okoliczności umożliwiających dokonanie zmiany, to jest wskazanie przedmiotu i zakresu zmiany, uzasadnienie zmiany, wpływ zmiany na termin zakończenia umowy</w:t>
      </w:r>
      <w:r w:rsidR="00E226C5" w:rsidRPr="00C3633D">
        <w:rPr>
          <w:rFonts w:asciiTheme="minorHAnsi" w:hAnsiTheme="minorHAnsi" w:cstheme="minorHAnsi"/>
          <w:sz w:val="20"/>
          <w:szCs w:val="20"/>
        </w:rPr>
        <w:t xml:space="preserve"> wraz ze wskazaniem </w:t>
      </w:r>
      <w:r w:rsidR="005E4B8F" w:rsidRPr="00C3633D">
        <w:rPr>
          <w:rFonts w:asciiTheme="minorHAnsi" w:hAnsiTheme="minorHAnsi" w:cstheme="minorHAnsi"/>
          <w:sz w:val="20"/>
          <w:szCs w:val="20"/>
        </w:rPr>
        <w:t xml:space="preserve">okresu czasu trwania okoliczności mających wpływ na zmianę terminu zakończenia Przedmiotu Umowy </w:t>
      </w:r>
      <w:r w:rsidRPr="00C3633D">
        <w:rPr>
          <w:rFonts w:asciiTheme="minorHAnsi" w:hAnsiTheme="minorHAnsi" w:cstheme="minorHAnsi"/>
          <w:sz w:val="20"/>
          <w:szCs w:val="20"/>
        </w:rPr>
        <w:t xml:space="preserve">oraz innych okoliczności i wymogów wynikających z niniejszej </w:t>
      </w:r>
      <w:r w:rsidR="00E226C5" w:rsidRPr="00C3633D">
        <w:rPr>
          <w:rFonts w:asciiTheme="minorHAnsi" w:hAnsiTheme="minorHAnsi" w:cstheme="minorHAnsi"/>
          <w:sz w:val="20"/>
          <w:szCs w:val="20"/>
        </w:rPr>
        <w:t>U</w:t>
      </w:r>
      <w:r w:rsidRPr="00C3633D">
        <w:rPr>
          <w:rFonts w:asciiTheme="minorHAnsi" w:hAnsiTheme="minorHAnsi" w:cstheme="minorHAnsi"/>
          <w:sz w:val="20"/>
          <w:szCs w:val="20"/>
        </w:rPr>
        <w:t>mowy.</w:t>
      </w:r>
    </w:p>
    <w:p w14:paraId="3888A2A4"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Załączniki do niniejszej Umowy stanowią jej integralną cześć i nie mogą być rozpatrywane w oderwaniu od niej.</w:t>
      </w:r>
    </w:p>
    <w:p w14:paraId="013DD49D"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lang w:eastAsia="pl-PL"/>
        </w:rPr>
        <w:t xml:space="preserve">Załącznikami do niniejszej Umowy są: SWZ </w:t>
      </w:r>
      <w:r w:rsidR="00B753E9" w:rsidRPr="00C3633D">
        <w:rPr>
          <w:rFonts w:asciiTheme="minorHAnsi" w:hAnsiTheme="minorHAnsi" w:cstheme="minorHAnsi"/>
          <w:sz w:val="20"/>
          <w:szCs w:val="20"/>
          <w:lang w:eastAsia="pl-PL"/>
        </w:rPr>
        <w:t xml:space="preserve">(specyfikacja warunków zamówienia) </w:t>
      </w:r>
      <w:r w:rsidRPr="00C3633D">
        <w:rPr>
          <w:rFonts w:asciiTheme="minorHAnsi" w:hAnsiTheme="minorHAnsi" w:cstheme="minorHAnsi"/>
          <w:sz w:val="20"/>
          <w:szCs w:val="20"/>
          <w:lang w:eastAsia="pl-PL"/>
        </w:rPr>
        <w:t>– kserokopia, Specyfikacja techniczna wykonania i odbioru robót budowlanych (</w:t>
      </w:r>
      <w:proofErr w:type="spellStart"/>
      <w:r w:rsidRPr="00C3633D">
        <w:rPr>
          <w:rFonts w:asciiTheme="minorHAnsi" w:hAnsiTheme="minorHAnsi" w:cstheme="minorHAnsi"/>
          <w:sz w:val="20"/>
          <w:szCs w:val="20"/>
          <w:lang w:eastAsia="pl-PL"/>
        </w:rPr>
        <w:t>STWiORB</w:t>
      </w:r>
      <w:proofErr w:type="spellEnd"/>
      <w:r w:rsidRPr="00C3633D">
        <w:rPr>
          <w:rFonts w:asciiTheme="minorHAnsi" w:hAnsiTheme="minorHAnsi" w:cstheme="minorHAnsi"/>
          <w:sz w:val="20"/>
          <w:szCs w:val="20"/>
          <w:lang w:eastAsia="pl-PL"/>
        </w:rPr>
        <w:t>),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64FB38DD"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lang w:eastAsia="pl-PL"/>
        </w:rPr>
        <w:t xml:space="preserve">Wykonawca oświadcza, że znany jest mu fakt, iż treść niniejszej </w:t>
      </w:r>
      <w:r w:rsidR="00881A19" w:rsidRPr="00C3633D">
        <w:rPr>
          <w:rFonts w:asciiTheme="minorHAnsi" w:hAnsiTheme="minorHAnsi" w:cstheme="minorHAnsi"/>
          <w:sz w:val="20"/>
          <w:szCs w:val="20"/>
          <w:lang w:eastAsia="pl-PL"/>
        </w:rPr>
        <w:t>U</w:t>
      </w:r>
      <w:r w:rsidRPr="00C3633D">
        <w:rPr>
          <w:rFonts w:asciiTheme="minorHAnsi" w:hAnsiTheme="minorHAnsi" w:cstheme="minorHAnsi"/>
          <w:sz w:val="20"/>
          <w:szCs w:val="20"/>
          <w:lang w:eastAsia="pl-PL"/>
        </w:rPr>
        <w:t>mowy, a w szczególności przedmiot Umowy i wysokość wynagrodzenia, stanowią informację publiczną w rozumieniu art. 1 ust 1 ustawy z dnia 6 września 2001r. o dostępie do informacji publicznej (</w:t>
      </w:r>
      <w:r w:rsidR="0053225A" w:rsidRPr="00C3633D">
        <w:rPr>
          <w:rFonts w:asciiTheme="minorHAnsi" w:hAnsiTheme="minorHAnsi" w:cstheme="minorHAnsi"/>
          <w:sz w:val="20"/>
          <w:szCs w:val="20"/>
          <w:lang w:eastAsia="pl-PL"/>
        </w:rPr>
        <w:t xml:space="preserve">Dz.U.2020.2176 </w:t>
      </w:r>
      <w:proofErr w:type="spellStart"/>
      <w:r w:rsidR="0053225A" w:rsidRPr="00C3633D">
        <w:rPr>
          <w:rFonts w:asciiTheme="minorHAnsi" w:hAnsiTheme="minorHAnsi" w:cstheme="minorHAnsi"/>
          <w:sz w:val="20"/>
          <w:szCs w:val="20"/>
          <w:lang w:eastAsia="pl-PL"/>
        </w:rPr>
        <w:t>t.j</w:t>
      </w:r>
      <w:proofErr w:type="spellEnd"/>
      <w:r w:rsidR="0053225A" w:rsidRPr="00C3633D">
        <w:rPr>
          <w:rFonts w:asciiTheme="minorHAnsi" w:hAnsiTheme="minorHAnsi" w:cstheme="minorHAnsi"/>
          <w:sz w:val="20"/>
          <w:szCs w:val="20"/>
          <w:lang w:eastAsia="pl-PL"/>
        </w:rPr>
        <w:t>. z dnia 2020.12.07</w:t>
      </w:r>
      <w:r w:rsidRPr="00C3633D">
        <w:rPr>
          <w:rFonts w:asciiTheme="minorHAnsi" w:hAnsiTheme="minorHAnsi" w:cstheme="minorHAnsi"/>
          <w:sz w:val="20"/>
          <w:szCs w:val="20"/>
          <w:lang w:eastAsia="pl-PL"/>
        </w:rPr>
        <w:t xml:space="preserve"> ze zm.), która podlega udostępnieniu w trybie przedmiotowej ustawy.</w:t>
      </w:r>
    </w:p>
    <w:p w14:paraId="5A71699F" w14:textId="77777777" w:rsidR="00275BAD"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C3633D"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C3633D">
        <w:rPr>
          <w:rFonts w:asciiTheme="minorHAnsi" w:hAnsiTheme="minorHAnsi" w:cstheme="minorHAnsi"/>
          <w:sz w:val="20"/>
          <w:szCs w:val="20"/>
          <w:lang w:eastAsia="pl-PL"/>
        </w:rPr>
        <w:lastRenderedPageBreak/>
        <w:t xml:space="preserve">Umowę sporządzono i podpisano bez wnoszenia zastrzeżeń w dwóch </w:t>
      </w:r>
      <w:r w:rsidR="001E7E78" w:rsidRPr="00C3633D">
        <w:rPr>
          <w:rFonts w:asciiTheme="minorHAnsi" w:hAnsiTheme="minorHAnsi" w:cstheme="minorHAnsi"/>
          <w:sz w:val="20"/>
          <w:szCs w:val="20"/>
          <w:lang w:eastAsia="pl-PL"/>
        </w:rPr>
        <w:t xml:space="preserve">(2) </w:t>
      </w:r>
      <w:r w:rsidRPr="00C3633D">
        <w:rPr>
          <w:rFonts w:asciiTheme="minorHAnsi" w:hAnsiTheme="minorHAnsi" w:cstheme="minorHAnsi"/>
          <w:sz w:val="20"/>
          <w:szCs w:val="20"/>
          <w:lang w:eastAsia="pl-PL"/>
        </w:rPr>
        <w:t xml:space="preserve">jednobrzmiących egzemplarzach po jednym dla każdej ze Stron. </w:t>
      </w:r>
    </w:p>
    <w:p w14:paraId="704FDFAC" w14:textId="77777777" w:rsidR="000F042C" w:rsidRPr="00C3633D" w:rsidRDefault="000F042C" w:rsidP="00D45098">
      <w:pPr>
        <w:jc w:val="both"/>
        <w:rPr>
          <w:rFonts w:asciiTheme="minorHAnsi" w:eastAsia="MS Mincho;ＭＳ 明朝" w:hAnsiTheme="minorHAnsi" w:cstheme="minorHAnsi"/>
          <w:sz w:val="20"/>
          <w:szCs w:val="20"/>
        </w:rPr>
      </w:pPr>
    </w:p>
    <w:p w14:paraId="22EBE64D" w14:textId="77777777" w:rsidR="00587766" w:rsidRPr="00C3633D" w:rsidRDefault="00587766" w:rsidP="00D45098">
      <w:pPr>
        <w:autoSpaceDE w:val="0"/>
        <w:autoSpaceDN w:val="0"/>
        <w:adjustRightInd w:val="0"/>
        <w:jc w:val="both"/>
        <w:rPr>
          <w:rFonts w:asciiTheme="minorHAnsi" w:hAnsiTheme="minorHAnsi" w:cstheme="minorHAnsi"/>
          <w:sz w:val="20"/>
          <w:szCs w:val="20"/>
        </w:rPr>
      </w:pPr>
    </w:p>
    <w:p w14:paraId="4EEEED9D" w14:textId="77777777" w:rsidR="00587766" w:rsidRPr="00C3633D" w:rsidRDefault="00587766" w:rsidP="00D45098">
      <w:pPr>
        <w:shd w:val="clear" w:color="auto" w:fill="FFFFFF"/>
        <w:jc w:val="both"/>
        <w:rPr>
          <w:rFonts w:asciiTheme="minorHAnsi" w:hAnsiTheme="minorHAnsi" w:cstheme="minorHAnsi"/>
          <w:sz w:val="20"/>
          <w:szCs w:val="20"/>
        </w:rPr>
      </w:pPr>
    </w:p>
    <w:p w14:paraId="59F2AA88" w14:textId="77777777" w:rsidR="00254830" w:rsidRPr="009F654A" w:rsidRDefault="00254830" w:rsidP="00D45098">
      <w:pPr>
        <w:shd w:val="clear" w:color="auto" w:fill="FFFFFF"/>
        <w:ind w:firstLine="709"/>
        <w:jc w:val="both"/>
        <w:rPr>
          <w:rFonts w:asciiTheme="minorHAnsi" w:hAnsiTheme="minorHAnsi" w:cstheme="minorHAnsi"/>
          <w:sz w:val="20"/>
          <w:szCs w:val="20"/>
        </w:rPr>
      </w:pPr>
      <w:r w:rsidRPr="00C3633D">
        <w:rPr>
          <w:rFonts w:asciiTheme="minorHAnsi" w:eastAsia="Calibri" w:hAnsiTheme="minorHAnsi" w:cstheme="minorHAnsi"/>
          <w:sz w:val="20"/>
          <w:szCs w:val="20"/>
        </w:rPr>
        <w:t xml:space="preserve">       </w:t>
      </w:r>
      <w:r w:rsidRPr="00C3633D">
        <w:rPr>
          <w:rFonts w:asciiTheme="minorHAnsi" w:hAnsiTheme="minorHAnsi" w:cstheme="minorHAnsi"/>
          <w:sz w:val="20"/>
          <w:szCs w:val="20"/>
        </w:rPr>
        <w:t xml:space="preserve">WYKONAWCA:                                    </w:t>
      </w:r>
      <w:r w:rsidRPr="00C3633D">
        <w:rPr>
          <w:rFonts w:asciiTheme="minorHAnsi" w:hAnsiTheme="minorHAnsi" w:cstheme="minorHAnsi"/>
          <w:sz w:val="20"/>
          <w:szCs w:val="20"/>
        </w:rPr>
        <w:tab/>
        <w:t xml:space="preserve">                                               ZAMAWIAJĄCY:</w:t>
      </w:r>
      <w:bookmarkStart w:id="7" w:name="_GoBack"/>
      <w:bookmarkEnd w:id="7"/>
      <w:r w:rsidRPr="009F654A">
        <w:rPr>
          <w:rFonts w:asciiTheme="minorHAnsi" w:hAnsiTheme="minorHAnsi" w:cstheme="minorHAnsi"/>
          <w:sz w:val="20"/>
          <w:szCs w:val="20"/>
        </w:rPr>
        <w:t xml:space="preserve">   </w:t>
      </w:r>
    </w:p>
    <w:p w14:paraId="5164BE0E" w14:textId="77777777" w:rsidR="002D69AC" w:rsidRPr="009F654A" w:rsidRDefault="002D69AC" w:rsidP="00D45098">
      <w:pPr>
        <w:rPr>
          <w:rFonts w:asciiTheme="minorHAnsi" w:eastAsia="Arial" w:hAnsiTheme="minorHAnsi" w:cstheme="minorHAnsi"/>
          <w:b/>
          <w:sz w:val="20"/>
          <w:szCs w:val="20"/>
        </w:rPr>
      </w:pPr>
    </w:p>
    <w:sectPr w:rsidR="002D69AC" w:rsidRPr="009F654A"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D8B5" w14:textId="77777777" w:rsidR="00CA70E9" w:rsidRDefault="00CA70E9">
      <w:r>
        <w:separator/>
      </w:r>
    </w:p>
  </w:endnote>
  <w:endnote w:type="continuationSeparator" w:id="0">
    <w:p w14:paraId="79AED157" w14:textId="77777777" w:rsidR="00CA70E9" w:rsidRDefault="00CA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182F0E" w:rsidRPr="009C5916" w:rsidRDefault="00182F0E">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C3633D">
              <w:rPr>
                <w:rFonts w:asciiTheme="majorHAnsi" w:hAnsiTheme="majorHAnsi" w:cstheme="majorHAnsi"/>
                <w:b/>
                <w:bCs/>
                <w:noProof/>
                <w:sz w:val="16"/>
                <w:szCs w:val="16"/>
              </w:rPr>
              <w:t>21</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C3633D">
              <w:rPr>
                <w:rFonts w:asciiTheme="majorHAnsi" w:hAnsiTheme="majorHAnsi" w:cstheme="majorHAnsi"/>
                <w:b/>
                <w:bCs/>
                <w:noProof/>
                <w:sz w:val="16"/>
                <w:szCs w:val="16"/>
              </w:rPr>
              <w:t>25</w:t>
            </w:r>
            <w:r w:rsidRPr="009C5916">
              <w:rPr>
                <w:rFonts w:asciiTheme="majorHAnsi" w:hAnsiTheme="majorHAnsi" w:cstheme="majorHAnsi"/>
                <w:b/>
                <w:bCs/>
                <w:sz w:val="16"/>
                <w:szCs w:val="16"/>
              </w:rPr>
              <w:fldChar w:fldCharType="end"/>
            </w:r>
          </w:p>
        </w:sdtContent>
      </w:sdt>
    </w:sdtContent>
  </w:sdt>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E91EF" w14:textId="77777777" w:rsidR="00CA70E9" w:rsidRDefault="00CA70E9">
      <w:r>
        <w:separator/>
      </w:r>
    </w:p>
  </w:footnote>
  <w:footnote w:type="continuationSeparator" w:id="0">
    <w:p w14:paraId="208B2F15" w14:textId="77777777" w:rsidR="00CA70E9" w:rsidRDefault="00CA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2"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4"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3D3F7B"/>
    <w:multiLevelType w:val="hybridMultilevel"/>
    <w:tmpl w:val="7F62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37D32"/>
    <w:multiLevelType w:val="hybridMultilevel"/>
    <w:tmpl w:val="90B87B36"/>
    <w:lvl w:ilvl="0" w:tplc="68E0DE3A">
      <w:start w:val="1"/>
      <w:numFmt w:val="decimal"/>
      <w:lvlText w:val="%1."/>
      <w:lvlJc w:val="left"/>
      <w:pPr>
        <w:ind w:left="6739" w:hanging="360"/>
      </w:pPr>
      <w:rPr>
        <w:rFonts w:ascii="Calibri Light" w:hAnsi="Calibri Light"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2"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3"/>
  </w:num>
  <w:num w:numId="2">
    <w:abstractNumId w:val="61"/>
  </w:num>
  <w:num w:numId="3">
    <w:abstractNumId w:val="29"/>
  </w:num>
  <w:num w:numId="4">
    <w:abstractNumId w:val="58"/>
  </w:num>
  <w:num w:numId="5">
    <w:abstractNumId w:val="0"/>
  </w:num>
  <w:num w:numId="6">
    <w:abstractNumId w:val="41"/>
  </w:num>
  <w:num w:numId="7">
    <w:abstractNumId w:val="6"/>
  </w:num>
  <w:num w:numId="8">
    <w:abstractNumId w:val="7"/>
  </w:num>
  <w:num w:numId="9">
    <w:abstractNumId w:val="21"/>
  </w:num>
  <w:num w:numId="10">
    <w:abstractNumId w:val="23"/>
  </w:num>
  <w:num w:numId="11">
    <w:abstractNumId w:val="25"/>
  </w:num>
  <w:num w:numId="12">
    <w:abstractNumId w:val="26"/>
  </w:num>
  <w:num w:numId="13">
    <w:abstractNumId w:val="31"/>
  </w:num>
  <w:num w:numId="14">
    <w:abstractNumId w:val="33"/>
  </w:num>
  <w:num w:numId="15">
    <w:abstractNumId w:val="79"/>
  </w:num>
  <w:num w:numId="16">
    <w:abstractNumId w:val="53"/>
  </w:num>
  <w:num w:numId="17">
    <w:abstractNumId w:val="71"/>
  </w:num>
  <w:num w:numId="18">
    <w:abstractNumId w:val="59"/>
  </w:num>
  <w:num w:numId="19">
    <w:abstractNumId w:val="49"/>
  </w:num>
  <w:num w:numId="20">
    <w:abstractNumId w:val="45"/>
  </w:num>
  <w:num w:numId="21">
    <w:abstractNumId w:val="40"/>
  </w:num>
  <w:num w:numId="22">
    <w:abstractNumId w:val="72"/>
  </w:num>
  <w:num w:numId="23">
    <w:abstractNumId w:val="54"/>
  </w:num>
  <w:num w:numId="24">
    <w:abstractNumId w:val="39"/>
  </w:num>
  <w:num w:numId="25">
    <w:abstractNumId w:val="78"/>
  </w:num>
  <w:num w:numId="26">
    <w:abstractNumId w:val="60"/>
  </w:num>
  <w:num w:numId="27">
    <w:abstractNumId w:val="55"/>
  </w:num>
  <w:num w:numId="28">
    <w:abstractNumId w:val="52"/>
  </w:num>
  <w:num w:numId="29">
    <w:abstractNumId w:val="47"/>
  </w:num>
  <w:num w:numId="30">
    <w:abstractNumId w:val="62"/>
  </w:num>
  <w:num w:numId="31">
    <w:abstractNumId w:val="65"/>
  </w:num>
  <w:num w:numId="32">
    <w:abstractNumId w:val="68"/>
  </w:num>
  <w:num w:numId="33">
    <w:abstractNumId w:val="75"/>
  </w:num>
  <w:num w:numId="34">
    <w:abstractNumId w:val="57"/>
  </w:num>
  <w:num w:numId="35">
    <w:abstractNumId w:val="42"/>
  </w:num>
  <w:num w:numId="36">
    <w:abstractNumId w:val="70"/>
  </w:num>
  <w:num w:numId="37">
    <w:abstractNumId w:val="48"/>
  </w:num>
  <w:num w:numId="38">
    <w:abstractNumId w:val="64"/>
  </w:num>
  <w:num w:numId="39">
    <w:abstractNumId w:val="69"/>
  </w:num>
  <w:num w:numId="40">
    <w:abstractNumId w:val="44"/>
  </w:num>
  <w:num w:numId="41">
    <w:abstractNumId w:val="77"/>
  </w:num>
  <w:num w:numId="42">
    <w:abstractNumId w:val="51"/>
  </w:num>
  <w:num w:numId="43">
    <w:abstractNumId w:val="76"/>
  </w:num>
  <w:num w:numId="44">
    <w:abstractNumId w:val="74"/>
  </w:num>
  <w:num w:numId="45">
    <w:abstractNumId w:val="50"/>
  </w:num>
  <w:num w:numId="46">
    <w:abstractNumId w:val="46"/>
  </w:num>
  <w:num w:numId="47">
    <w:abstractNumId w:val="66"/>
  </w:num>
  <w:num w:numId="48">
    <w:abstractNumId w:val="56"/>
  </w:num>
  <w:num w:numId="49">
    <w:abstractNumId w:val="43"/>
  </w:num>
  <w:num w:numId="50">
    <w:abstractNumId w:val="73"/>
  </w:num>
  <w:num w:numId="51">
    <w:abstractNumId w:val="80"/>
  </w:num>
  <w:num w:numId="52">
    <w:abstractNumId w:val="6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00EC"/>
    <w:rsid w:val="00013995"/>
    <w:rsid w:val="00014117"/>
    <w:rsid w:val="00017362"/>
    <w:rsid w:val="0002716D"/>
    <w:rsid w:val="000327A5"/>
    <w:rsid w:val="000333C1"/>
    <w:rsid w:val="00037601"/>
    <w:rsid w:val="00046109"/>
    <w:rsid w:val="000465BD"/>
    <w:rsid w:val="00053BAC"/>
    <w:rsid w:val="0005451B"/>
    <w:rsid w:val="00056F4C"/>
    <w:rsid w:val="00061D46"/>
    <w:rsid w:val="000621CB"/>
    <w:rsid w:val="00066DC3"/>
    <w:rsid w:val="000713F1"/>
    <w:rsid w:val="000749C5"/>
    <w:rsid w:val="000767FA"/>
    <w:rsid w:val="00091263"/>
    <w:rsid w:val="00091735"/>
    <w:rsid w:val="00092AB5"/>
    <w:rsid w:val="00093459"/>
    <w:rsid w:val="00094F1E"/>
    <w:rsid w:val="000A167A"/>
    <w:rsid w:val="000A3AC6"/>
    <w:rsid w:val="000A5CFE"/>
    <w:rsid w:val="000A6F91"/>
    <w:rsid w:val="000B156C"/>
    <w:rsid w:val="000C0A0C"/>
    <w:rsid w:val="000C4DE6"/>
    <w:rsid w:val="000C7720"/>
    <w:rsid w:val="000D30DE"/>
    <w:rsid w:val="000D7E27"/>
    <w:rsid w:val="000E0AFC"/>
    <w:rsid w:val="000E1757"/>
    <w:rsid w:val="000E5A99"/>
    <w:rsid w:val="000F042C"/>
    <w:rsid w:val="000F307B"/>
    <w:rsid w:val="000F3E96"/>
    <w:rsid w:val="000F56D3"/>
    <w:rsid w:val="001006BF"/>
    <w:rsid w:val="0010556D"/>
    <w:rsid w:val="0010786C"/>
    <w:rsid w:val="00113C90"/>
    <w:rsid w:val="00115980"/>
    <w:rsid w:val="00116A8C"/>
    <w:rsid w:val="001173B3"/>
    <w:rsid w:val="00117794"/>
    <w:rsid w:val="00120920"/>
    <w:rsid w:val="00132443"/>
    <w:rsid w:val="00145958"/>
    <w:rsid w:val="00150445"/>
    <w:rsid w:val="0015129F"/>
    <w:rsid w:val="001536D8"/>
    <w:rsid w:val="00160696"/>
    <w:rsid w:val="0016214D"/>
    <w:rsid w:val="00162A45"/>
    <w:rsid w:val="00166F54"/>
    <w:rsid w:val="00171192"/>
    <w:rsid w:val="001743A9"/>
    <w:rsid w:val="001754D5"/>
    <w:rsid w:val="00176063"/>
    <w:rsid w:val="00181D46"/>
    <w:rsid w:val="00182F0E"/>
    <w:rsid w:val="0018373F"/>
    <w:rsid w:val="001906C2"/>
    <w:rsid w:val="0019220E"/>
    <w:rsid w:val="001933C1"/>
    <w:rsid w:val="00196956"/>
    <w:rsid w:val="001A0B75"/>
    <w:rsid w:val="001A20C6"/>
    <w:rsid w:val="001A75BA"/>
    <w:rsid w:val="001B087C"/>
    <w:rsid w:val="001B1781"/>
    <w:rsid w:val="001B321E"/>
    <w:rsid w:val="001B3A34"/>
    <w:rsid w:val="001C06F6"/>
    <w:rsid w:val="001D0DF8"/>
    <w:rsid w:val="001D18A7"/>
    <w:rsid w:val="001D2A09"/>
    <w:rsid w:val="001E5BBF"/>
    <w:rsid w:val="001E7E78"/>
    <w:rsid w:val="001F057B"/>
    <w:rsid w:val="001F361F"/>
    <w:rsid w:val="001F3F8F"/>
    <w:rsid w:val="001F4EFE"/>
    <w:rsid w:val="001F5AB1"/>
    <w:rsid w:val="001F7589"/>
    <w:rsid w:val="002007CC"/>
    <w:rsid w:val="0020696A"/>
    <w:rsid w:val="00213B8A"/>
    <w:rsid w:val="0021485C"/>
    <w:rsid w:val="0022350E"/>
    <w:rsid w:val="00225639"/>
    <w:rsid w:val="0022570D"/>
    <w:rsid w:val="00227681"/>
    <w:rsid w:val="0023119E"/>
    <w:rsid w:val="00234CF6"/>
    <w:rsid w:val="002354B3"/>
    <w:rsid w:val="002364E7"/>
    <w:rsid w:val="0023747D"/>
    <w:rsid w:val="002412F6"/>
    <w:rsid w:val="00246A55"/>
    <w:rsid w:val="002514C2"/>
    <w:rsid w:val="00251D98"/>
    <w:rsid w:val="00254830"/>
    <w:rsid w:val="00255225"/>
    <w:rsid w:val="0026097D"/>
    <w:rsid w:val="0027431F"/>
    <w:rsid w:val="0027478D"/>
    <w:rsid w:val="00275BAD"/>
    <w:rsid w:val="00296E07"/>
    <w:rsid w:val="002A0CFA"/>
    <w:rsid w:val="002B796B"/>
    <w:rsid w:val="002C451A"/>
    <w:rsid w:val="002D4ED8"/>
    <w:rsid w:val="002D5A55"/>
    <w:rsid w:val="002D69AC"/>
    <w:rsid w:val="002D6EF9"/>
    <w:rsid w:val="002F2ACC"/>
    <w:rsid w:val="002F3F7B"/>
    <w:rsid w:val="002F4094"/>
    <w:rsid w:val="002F4BDA"/>
    <w:rsid w:val="002F4F26"/>
    <w:rsid w:val="003055CB"/>
    <w:rsid w:val="0030708F"/>
    <w:rsid w:val="003121F6"/>
    <w:rsid w:val="0032186B"/>
    <w:rsid w:val="003252C3"/>
    <w:rsid w:val="003252D6"/>
    <w:rsid w:val="00325A5B"/>
    <w:rsid w:val="00331D24"/>
    <w:rsid w:val="003413B3"/>
    <w:rsid w:val="003414E7"/>
    <w:rsid w:val="003435E8"/>
    <w:rsid w:val="00350135"/>
    <w:rsid w:val="00356F07"/>
    <w:rsid w:val="003738A5"/>
    <w:rsid w:val="003822F3"/>
    <w:rsid w:val="003849BB"/>
    <w:rsid w:val="0038664B"/>
    <w:rsid w:val="0039197F"/>
    <w:rsid w:val="00394E85"/>
    <w:rsid w:val="003B15D8"/>
    <w:rsid w:val="003B36D8"/>
    <w:rsid w:val="003D3C25"/>
    <w:rsid w:val="003E059C"/>
    <w:rsid w:val="003E3783"/>
    <w:rsid w:val="003E572A"/>
    <w:rsid w:val="003F3AA4"/>
    <w:rsid w:val="003F555F"/>
    <w:rsid w:val="0040036E"/>
    <w:rsid w:val="004014F7"/>
    <w:rsid w:val="00406E31"/>
    <w:rsid w:val="00410125"/>
    <w:rsid w:val="004112DA"/>
    <w:rsid w:val="0041462F"/>
    <w:rsid w:val="00422480"/>
    <w:rsid w:val="00427B57"/>
    <w:rsid w:val="004308C0"/>
    <w:rsid w:val="004349BB"/>
    <w:rsid w:val="00444C71"/>
    <w:rsid w:val="0044542D"/>
    <w:rsid w:val="00453B0D"/>
    <w:rsid w:val="00453FF8"/>
    <w:rsid w:val="004630A0"/>
    <w:rsid w:val="00465604"/>
    <w:rsid w:val="00466460"/>
    <w:rsid w:val="004666BC"/>
    <w:rsid w:val="00471300"/>
    <w:rsid w:val="00473103"/>
    <w:rsid w:val="004772CE"/>
    <w:rsid w:val="0048481C"/>
    <w:rsid w:val="00484A73"/>
    <w:rsid w:val="00484B0E"/>
    <w:rsid w:val="00486D6D"/>
    <w:rsid w:val="0048759F"/>
    <w:rsid w:val="004902B7"/>
    <w:rsid w:val="0049604F"/>
    <w:rsid w:val="004960C0"/>
    <w:rsid w:val="00496239"/>
    <w:rsid w:val="004A2E0E"/>
    <w:rsid w:val="004A5902"/>
    <w:rsid w:val="004A78CC"/>
    <w:rsid w:val="004B0BCA"/>
    <w:rsid w:val="004B153E"/>
    <w:rsid w:val="004B7911"/>
    <w:rsid w:val="004C1281"/>
    <w:rsid w:val="004C22C6"/>
    <w:rsid w:val="004C4258"/>
    <w:rsid w:val="004D4637"/>
    <w:rsid w:val="004F32A1"/>
    <w:rsid w:val="004F6860"/>
    <w:rsid w:val="004F6A13"/>
    <w:rsid w:val="005069A6"/>
    <w:rsid w:val="00510A00"/>
    <w:rsid w:val="00514826"/>
    <w:rsid w:val="00515283"/>
    <w:rsid w:val="00521C06"/>
    <w:rsid w:val="00521DAF"/>
    <w:rsid w:val="0052265B"/>
    <w:rsid w:val="0052367F"/>
    <w:rsid w:val="00531DEA"/>
    <w:rsid w:val="0053225A"/>
    <w:rsid w:val="005404DB"/>
    <w:rsid w:val="005406ED"/>
    <w:rsid w:val="0054210B"/>
    <w:rsid w:val="00543F31"/>
    <w:rsid w:val="00550498"/>
    <w:rsid w:val="005553B7"/>
    <w:rsid w:val="00565EDC"/>
    <w:rsid w:val="005660C2"/>
    <w:rsid w:val="00574777"/>
    <w:rsid w:val="0058059F"/>
    <w:rsid w:val="00582E38"/>
    <w:rsid w:val="00583A2A"/>
    <w:rsid w:val="00583D96"/>
    <w:rsid w:val="00584441"/>
    <w:rsid w:val="00587766"/>
    <w:rsid w:val="005A0932"/>
    <w:rsid w:val="005A2213"/>
    <w:rsid w:val="005A40F2"/>
    <w:rsid w:val="005A6B50"/>
    <w:rsid w:val="005A6F9D"/>
    <w:rsid w:val="005B05C1"/>
    <w:rsid w:val="005B1BE0"/>
    <w:rsid w:val="005C41D1"/>
    <w:rsid w:val="005C55A6"/>
    <w:rsid w:val="005C76ED"/>
    <w:rsid w:val="005D255F"/>
    <w:rsid w:val="005D5475"/>
    <w:rsid w:val="005E4B8F"/>
    <w:rsid w:val="005E52BB"/>
    <w:rsid w:val="005E62A4"/>
    <w:rsid w:val="005E78F0"/>
    <w:rsid w:val="005F4383"/>
    <w:rsid w:val="0060284A"/>
    <w:rsid w:val="006123DC"/>
    <w:rsid w:val="00614C45"/>
    <w:rsid w:val="00620951"/>
    <w:rsid w:val="006235A4"/>
    <w:rsid w:val="00623B2A"/>
    <w:rsid w:val="006265D3"/>
    <w:rsid w:val="00631A13"/>
    <w:rsid w:val="00634518"/>
    <w:rsid w:val="00635ACB"/>
    <w:rsid w:val="00641BC7"/>
    <w:rsid w:val="006439CB"/>
    <w:rsid w:val="006552F3"/>
    <w:rsid w:val="00664ED0"/>
    <w:rsid w:val="00667D4C"/>
    <w:rsid w:val="006733FD"/>
    <w:rsid w:val="00677431"/>
    <w:rsid w:val="00682E3F"/>
    <w:rsid w:val="006847C5"/>
    <w:rsid w:val="00686A7F"/>
    <w:rsid w:val="006A31EF"/>
    <w:rsid w:val="006A36DD"/>
    <w:rsid w:val="006A575D"/>
    <w:rsid w:val="006A6393"/>
    <w:rsid w:val="006B3028"/>
    <w:rsid w:val="006B6F3D"/>
    <w:rsid w:val="006C0701"/>
    <w:rsid w:val="006D0923"/>
    <w:rsid w:val="006D5E41"/>
    <w:rsid w:val="006D7097"/>
    <w:rsid w:val="006E1A74"/>
    <w:rsid w:val="006F0BFB"/>
    <w:rsid w:val="006F2BC8"/>
    <w:rsid w:val="006F5C47"/>
    <w:rsid w:val="006F5DC0"/>
    <w:rsid w:val="00707460"/>
    <w:rsid w:val="00710384"/>
    <w:rsid w:val="007122DC"/>
    <w:rsid w:val="0071392C"/>
    <w:rsid w:val="00713E41"/>
    <w:rsid w:val="0072087B"/>
    <w:rsid w:val="00722B95"/>
    <w:rsid w:val="00723975"/>
    <w:rsid w:val="00725B09"/>
    <w:rsid w:val="00727928"/>
    <w:rsid w:val="0073665A"/>
    <w:rsid w:val="00740E7D"/>
    <w:rsid w:val="00741315"/>
    <w:rsid w:val="00746374"/>
    <w:rsid w:val="00746B08"/>
    <w:rsid w:val="0074795B"/>
    <w:rsid w:val="00770209"/>
    <w:rsid w:val="0077276C"/>
    <w:rsid w:val="007728AA"/>
    <w:rsid w:val="00774EEF"/>
    <w:rsid w:val="007833C5"/>
    <w:rsid w:val="00785C0B"/>
    <w:rsid w:val="00787B08"/>
    <w:rsid w:val="007911D4"/>
    <w:rsid w:val="007959E6"/>
    <w:rsid w:val="007A75D8"/>
    <w:rsid w:val="007B6C5D"/>
    <w:rsid w:val="007C2878"/>
    <w:rsid w:val="007C449C"/>
    <w:rsid w:val="007E2288"/>
    <w:rsid w:val="007E23A9"/>
    <w:rsid w:val="007E26BA"/>
    <w:rsid w:val="007F6E68"/>
    <w:rsid w:val="007F73E9"/>
    <w:rsid w:val="00805FC2"/>
    <w:rsid w:val="00806CC0"/>
    <w:rsid w:val="00807468"/>
    <w:rsid w:val="008101CE"/>
    <w:rsid w:val="00811106"/>
    <w:rsid w:val="008205A8"/>
    <w:rsid w:val="00825683"/>
    <w:rsid w:val="00827E73"/>
    <w:rsid w:val="00830114"/>
    <w:rsid w:val="00833571"/>
    <w:rsid w:val="00834FAF"/>
    <w:rsid w:val="00835E0B"/>
    <w:rsid w:val="00837317"/>
    <w:rsid w:val="00837945"/>
    <w:rsid w:val="00843446"/>
    <w:rsid w:val="00844BF1"/>
    <w:rsid w:val="00853CEB"/>
    <w:rsid w:val="00854121"/>
    <w:rsid w:val="00855B57"/>
    <w:rsid w:val="00862EFA"/>
    <w:rsid w:val="0086386F"/>
    <w:rsid w:val="00880137"/>
    <w:rsid w:val="00880C6A"/>
    <w:rsid w:val="008814ED"/>
    <w:rsid w:val="00881A19"/>
    <w:rsid w:val="0088306E"/>
    <w:rsid w:val="00887927"/>
    <w:rsid w:val="00896ABC"/>
    <w:rsid w:val="008A0875"/>
    <w:rsid w:val="008A21CD"/>
    <w:rsid w:val="008A3C95"/>
    <w:rsid w:val="008A5A56"/>
    <w:rsid w:val="008B26EF"/>
    <w:rsid w:val="008C48ED"/>
    <w:rsid w:val="008F4D66"/>
    <w:rsid w:val="008F638D"/>
    <w:rsid w:val="00901E29"/>
    <w:rsid w:val="00913267"/>
    <w:rsid w:val="009138AB"/>
    <w:rsid w:val="00914563"/>
    <w:rsid w:val="009164CF"/>
    <w:rsid w:val="00916D3C"/>
    <w:rsid w:val="00921002"/>
    <w:rsid w:val="00925614"/>
    <w:rsid w:val="00927AF0"/>
    <w:rsid w:val="00930274"/>
    <w:rsid w:val="00931B7C"/>
    <w:rsid w:val="0093331B"/>
    <w:rsid w:val="00933D2C"/>
    <w:rsid w:val="00933FB0"/>
    <w:rsid w:val="00937AE1"/>
    <w:rsid w:val="009420AE"/>
    <w:rsid w:val="00943779"/>
    <w:rsid w:val="00950C9C"/>
    <w:rsid w:val="00954AB9"/>
    <w:rsid w:val="00961634"/>
    <w:rsid w:val="009706E9"/>
    <w:rsid w:val="00970EDA"/>
    <w:rsid w:val="009757ED"/>
    <w:rsid w:val="0098121E"/>
    <w:rsid w:val="009850B3"/>
    <w:rsid w:val="00995B72"/>
    <w:rsid w:val="009A041D"/>
    <w:rsid w:val="009A4C64"/>
    <w:rsid w:val="009A6DA5"/>
    <w:rsid w:val="009A72F6"/>
    <w:rsid w:val="009B073B"/>
    <w:rsid w:val="009C00B8"/>
    <w:rsid w:val="009C2F66"/>
    <w:rsid w:val="009C5916"/>
    <w:rsid w:val="009C59F5"/>
    <w:rsid w:val="009D300B"/>
    <w:rsid w:val="009D3329"/>
    <w:rsid w:val="009D52C6"/>
    <w:rsid w:val="009E098C"/>
    <w:rsid w:val="009E2686"/>
    <w:rsid w:val="009E6747"/>
    <w:rsid w:val="009E6AC2"/>
    <w:rsid w:val="009F0521"/>
    <w:rsid w:val="009F2394"/>
    <w:rsid w:val="009F295B"/>
    <w:rsid w:val="009F2E5B"/>
    <w:rsid w:val="009F42A4"/>
    <w:rsid w:val="009F51D9"/>
    <w:rsid w:val="009F5C35"/>
    <w:rsid w:val="009F654A"/>
    <w:rsid w:val="00A053E2"/>
    <w:rsid w:val="00A0672E"/>
    <w:rsid w:val="00A12DE5"/>
    <w:rsid w:val="00A136B3"/>
    <w:rsid w:val="00A141A3"/>
    <w:rsid w:val="00A17EB9"/>
    <w:rsid w:val="00A22E42"/>
    <w:rsid w:val="00A2562B"/>
    <w:rsid w:val="00A30EE0"/>
    <w:rsid w:val="00A3304B"/>
    <w:rsid w:val="00A35AD2"/>
    <w:rsid w:val="00A42708"/>
    <w:rsid w:val="00A433D5"/>
    <w:rsid w:val="00A44A86"/>
    <w:rsid w:val="00A4530F"/>
    <w:rsid w:val="00A4571D"/>
    <w:rsid w:val="00A505B9"/>
    <w:rsid w:val="00A53556"/>
    <w:rsid w:val="00A5443D"/>
    <w:rsid w:val="00A6531C"/>
    <w:rsid w:val="00A67676"/>
    <w:rsid w:val="00A72181"/>
    <w:rsid w:val="00A75B8C"/>
    <w:rsid w:val="00A817FF"/>
    <w:rsid w:val="00A83380"/>
    <w:rsid w:val="00A835D9"/>
    <w:rsid w:val="00A8375B"/>
    <w:rsid w:val="00A87090"/>
    <w:rsid w:val="00A90AB6"/>
    <w:rsid w:val="00AA3119"/>
    <w:rsid w:val="00AB324B"/>
    <w:rsid w:val="00AB47CC"/>
    <w:rsid w:val="00AB6406"/>
    <w:rsid w:val="00AC529F"/>
    <w:rsid w:val="00AC6EC6"/>
    <w:rsid w:val="00AD2764"/>
    <w:rsid w:val="00AD6AC6"/>
    <w:rsid w:val="00AD7BBF"/>
    <w:rsid w:val="00AD7D03"/>
    <w:rsid w:val="00AF127E"/>
    <w:rsid w:val="00AF1A54"/>
    <w:rsid w:val="00AF1C42"/>
    <w:rsid w:val="00AF2176"/>
    <w:rsid w:val="00AF63D3"/>
    <w:rsid w:val="00B0122B"/>
    <w:rsid w:val="00B016F0"/>
    <w:rsid w:val="00B12741"/>
    <w:rsid w:val="00B13317"/>
    <w:rsid w:val="00B15538"/>
    <w:rsid w:val="00B23D35"/>
    <w:rsid w:val="00B25940"/>
    <w:rsid w:val="00B30A14"/>
    <w:rsid w:val="00B3273E"/>
    <w:rsid w:val="00B342E3"/>
    <w:rsid w:val="00B542BA"/>
    <w:rsid w:val="00B54F74"/>
    <w:rsid w:val="00B56A96"/>
    <w:rsid w:val="00B604E7"/>
    <w:rsid w:val="00B646B2"/>
    <w:rsid w:val="00B65CB1"/>
    <w:rsid w:val="00B734FF"/>
    <w:rsid w:val="00B7516B"/>
    <w:rsid w:val="00B753E9"/>
    <w:rsid w:val="00B7674C"/>
    <w:rsid w:val="00B843B9"/>
    <w:rsid w:val="00B91B8A"/>
    <w:rsid w:val="00B91D3A"/>
    <w:rsid w:val="00B95338"/>
    <w:rsid w:val="00BA34B7"/>
    <w:rsid w:val="00BA45F3"/>
    <w:rsid w:val="00BB0560"/>
    <w:rsid w:val="00BD1038"/>
    <w:rsid w:val="00BD23BA"/>
    <w:rsid w:val="00BE04A2"/>
    <w:rsid w:val="00BE6D46"/>
    <w:rsid w:val="00BF21D9"/>
    <w:rsid w:val="00BF4641"/>
    <w:rsid w:val="00C051B0"/>
    <w:rsid w:val="00C05B96"/>
    <w:rsid w:val="00C17B71"/>
    <w:rsid w:val="00C212A6"/>
    <w:rsid w:val="00C22D9A"/>
    <w:rsid w:val="00C26D54"/>
    <w:rsid w:val="00C35FB0"/>
    <w:rsid w:val="00C3633D"/>
    <w:rsid w:val="00C40329"/>
    <w:rsid w:val="00C462C7"/>
    <w:rsid w:val="00C46910"/>
    <w:rsid w:val="00C51123"/>
    <w:rsid w:val="00C549FE"/>
    <w:rsid w:val="00C54A60"/>
    <w:rsid w:val="00C616C7"/>
    <w:rsid w:val="00C64F14"/>
    <w:rsid w:val="00C86C44"/>
    <w:rsid w:val="00C86FD5"/>
    <w:rsid w:val="00C9347B"/>
    <w:rsid w:val="00C97A1F"/>
    <w:rsid w:val="00CA0C95"/>
    <w:rsid w:val="00CA12C6"/>
    <w:rsid w:val="00CA2668"/>
    <w:rsid w:val="00CA3B0E"/>
    <w:rsid w:val="00CA70E9"/>
    <w:rsid w:val="00CB4A5E"/>
    <w:rsid w:val="00CB632A"/>
    <w:rsid w:val="00CB7E18"/>
    <w:rsid w:val="00CC519E"/>
    <w:rsid w:val="00CC775B"/>
    <w:rsid w:val="00CD45D3"/>
    <w:rsid w:val="00CD6ED7"/>
    <w:rsid w:val="00CF037B"/>
    <w:rsid w:val="00CF13D8"/>
    <w:rsid w:val="00D02410"/>
    <w:rsid w:val="00D03D47"/>
    <w:rsid w:val="00D15C85"/>
    <w:rsid w:val="00D15FFD"/>
    <w:rsid w:val="00D22C61"/>
    <w:rsid w:val="00D306B9"/>
    <w:rsid w:val="00D36D64"/>
    <w:rsid w:val="00D37024"/>
    <w:rsid w:val="00D424A5"/>
    <w:rsid w:val="00D432A5"/>
    <w:rsid w:val="00D45098"/>
    <w:rsid w:val="00D50743"/>
    <w:rsid w:val="00D50A05"/>
    <w:rsid w:val="00D51209"/>
    <w:rsid w:val="00D62293"/>
    <w:rsid w:val="00D66258"/>
    <w:rsid w:val="00D72321"/>
    <w:rsid w:val="00D76E8C"/>
    <w:rsid w:val="00D871CC"/>
    <w:rsid w:val="00D878F6"/>
    <w:rsid w:val="00D87CDA"/>
    <w:rsid w:val="00D911DF"/>
    <w:rsid w:val="00D955C2"/>
    <w:rsid w:val="00DA18F8"/>
    <w:rsid w:val="00DA5772"/>
    <w:rsid w:val="00DB0124"/>
    <w:rsid w:val="00DC3522"/>
    <w:rsid w:val="00DC58BF"/>
    <w:rsid w:val="00DE2A0C"/>
    <w:rsid w:val="00DE6F11"/>
    <w:rsid w:val="00DF4EDE"/>
    <w:rsid w:val="00DF747B"/>
    <w:rsid w:val="00DF7819"/>
    <w:rsid w:val="00DF7BC8"/>
    <w:rsid w:val="00E02674"/>
    <w:rsid w:val="00E0364D"/>
    <w:rsid w:val="00E03B01"/>
    <w:rsid w:val="00E04E4E"/>
    <w:rsid w:val="00E1204B"/>
    <w:rsid w:val="00E12134"/>
    <w:rsid w:val="00E13527"/>
    <w:rsid w:val="00E17FE4"/>
    <w:rsid w:val="00E226C5"/>
    <w:rsid w:val="00E24BD3"/>
    <w:rsid w:val="00E252C9"/>
    <w:rsid w:val="00E2629E"/>
    <w:rsid w:val="00E26841"/>
    <w:rsid w:val="00E334EB"/>
    <w:rsid w:val="00E42FFB"/>
    <w:rsid w:val="00E45D6C"/>
    <w:rsid w:val="00E56AAF"/>
    <w:rsid w:val="00E60D61"/>
    <w:rsid w:val="00E61991"/>
    <w:rsid w:val="00E65138"/>
    <w:rsid w:val="00E72B35"/>
    <w:rsid w:val="00E84E9A"/>
    <w:rsid w:val="00E8602B"/>
    <w:rsid w:val="00E903C1"/>
    <w:rsid w:val="00E91E98"/>
    <w:rsid w:val="00E92BE9"/>
    <w:rsid w:val="00E97D9F"/>
    <w:rsid w:val="00EA0076"/>
    <w:rsid w:val="00EA5483"/>
    <w:rsid w:val="00EB2DB4"/>
    <w:rsid w:val="00EB50CE"/>
    <w:rsid w:val="00EB6FCA"/>
    <w:rsid w:val="00EC202D"/>
    <w:rsid w:val="00EC407D"/>
    <w:rsid w:val="00EC60FF"/>
    <w:rsid w:val="00ED0B6D"/>
    <w:rsid w:val="00ED1C93"/>
    <w:rsid w:val="00ED3596"/>
    <w:rsid w:val="00ED4782"/>
    <w:rsid w:val="00ED68BB"/>
    <w:rsid w:val="00EE1838"/>
    <w:rsid w:val="00EE309B"/>
    <w:rsid w:val="00EF2923"/>
    <w:rsid w:val="00EF3DAC"/>
    <w:rsid w:val="00F03B67"/>
    <w:rsid w:val="00F044C0"/>
    <w:rsid w:val="00F06118"/>
    <w:rsid w:val="00F06EDA"/>
    <w:rsid w:val="00F12D27"/>
    <w:rsid w:val="00F23BEF"/>
    <w:rsid w:val="00F272D3"/>
    <w:rsid w:val="00F36B92"/>
    <w:rsid w:val="00F401FD"/>
    <w:rsid w:val="00F44374"/>
    <w:rsid w:val="00F559FF"/>
    <w:rsid w:val="00F57B9D"/>
    <w:rsid w:val="00F67787"/>
    <w:rsid w:val="00F714D6"/>
    <w:rsid w:val="00F7161F"/>
    <w:rsid w:val="00F71859"/>
    <w:rsid w:val="00F73032"/>
    <w:rsid w:val="00F73600"/>
    <w:rsid w:val="00F73DFB"/>
    <w:rsid w:val="00F74902"/>
    <w:rsid w:val="00F76C89"/>
    <w:rsid w:val="00F775A3"/>
    <w:rsid w:val="00F80EF0"/>
    <w:rsid w:val="00F869FB"/>
    <w:rsid w:val="00F9222C"/>
    <w:rsid w:val="00F92DB9"/>
    <w:rsid w:val="00F9474E"/>
    <w:rsid w:val="00F972DC"/>
    <w:rsid w:val="00F9743C"/>
    <w:rsid w:val="00FA11C8"/>
    <w:rsid w:val="00FA354D"/>
    <w:rsid w:val="00FB2E26"/>
    <w:rsid w:val="00FB6B1B"/>
    <w:rsid w:val="00FC53F8"/>
    <w:rsid w:val="00FD0931"/>
    <w:rsid w:val="00FD5716"/>
    <w:rsid w:val="00FD62EB"/>
    <w:rsid w:val="00FE3151"/>
    <w:rsid w:val="00FE6C06"/>
    <w:rsid w:val="00FF08CE"/>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5"/>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EBBE-DCEB-4B80-AAD2-1364C7EE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15545</Words>
  <Characters>93276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108604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Izabela IB. Beczkiewicz</dc:creator>
  <cp:lastModifiedBy>Małgorzata MW. Wzgarda</cp:lastModifiedBy>
  <cp:revision>5</cp:revision>
  <cp:lastPrinted>2022-03-22T15:37:00Z</cp:lastPrinted>
  <dcterms:created xsi:type="dcterms:W3CDTF">2022-02-23T11:49:00Z</dcterms:created>
  <dcterms:modified xsi:type="dcterms:W3CDTF">2022-03-22T15:37:00Z</dcterms:modified>
  <dc:language>pl-PL</dc:language>
</cp:coreProperties>
</file>