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3F63A15A" w:rsidR="00385A56" w:rsidRPr="00CA04FC" w:rsidRDefault="00385A56" w:rsidP="0076195C">
      <w:pPr>
        <w:tabs>
          <w:tab w:val="left" w:pos="1073"/>
        </w:tabs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471993">
        <w:rPr>
          <w:rFonts w:ascii="Arial" w:hAnsi="Arial" w:cs="Arial"/>
          <w:sz w:val="22"/>
          <w:szCs w:val="22"/>
        </w:rPr>
        <w:t>7</w:t>
      </w:r>
      <w:r w:rsidR="000718E9" w:rsidRPr="00CA04FC">
        <w:rPr>
          <w:rFonts w:ascii="Arial" w:hAnsi="Arial" w:cs="Arial"/>
          <w:sz w:val="22"/>
          <w:szCs w:val="22"/>
        </w:rPr>
        <w:t xml:space="preserve">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09BB4E99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71C30478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618F54F8" w14:textId="7B773282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  <w:r w:rsidR="00471993">
        <w:rPr>
          <w:rFonts w:ascii="Arial" w:hAnsi="Arial" w:cs="Arial"/>
          <w:b/>
          <w:bCs/>
        </w:rPr>
        <w:t xml:space="preserve"> SWZ</w:t>
      </w:r>
    </w:p>
    <w:p w14:paraId="52BBA527" w14:textId="788B7B0B"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471993" w:rsidRPr="00471993">
        <w:rPr>
          <w:rFonts w:ascii="Arial" w:hAnsi="Arial" w:cs="Arial"/>
          <w:b/>
          <w:sz w:val="22"/>
          <w:szCs w:val="22"/>
          <w:shd w:val="clear" w:color="auto" w:fill="FFFFFF"/>
        </w:rPr>
        <w:t>Remont drogi dla pieszych i rowerów przy drodze gminnej nr 114136G (ul. Witosa) w miejscowości Kobylnica”.</w:t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0149FEE4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03BBBB10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54040BE2" w14:textId="1FC3C342" w:rsidR="007767FD" w:rsidRPr="00336714" w:rsidRDefault="00EE4C90" w:rsidP="00471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3A48CA59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15878BBB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0C083EC8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335D3AD3" w14:textId="45958534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47199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otencjał własny/</w:t>
            </w:r>
          </w:p>
          <w:p w14:paraId="1AA68506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3AFF82C1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EE6B321" w14:textId="68C80B1E" w:rsidR="00973F94" w:rsidRPr="007D027B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27B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7D027B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7D027B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7D02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 w:rsidRPr="007D027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7D027B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7D02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67FD" w:rsidRPr="007D027B">
              <w:rPr>
                <w:rFonts w:ascii="Arial" w:hAnsi="Arial" w:cs="Arial"/>
                <w:b/>
                <w:sz w:val="22"/>
                <w:szCs w:val="22"/>
              </w:rPr>
              <w:t xml:space="preserve">drogowej </w:t>
            </w:r>
          </w:p>
          <w:p w14:paraId="5372DBA1" w14:textId="6C96540D" w:rsidR="00447D84" w:rsidRPr="007D027B" w:rsidRDefault="005E6DA7" w:rsidP="007D0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27B">
              <w:rPr>
                <w:rFonts w:ascii="Arial" w:hAnsi="Arial" w:cs="Arial"/>
                <w:b/>
                <w:sz w:val="22"/>
                <w:szCs w:val="22"/>
              </w:rPr>
              <w:t>(lub odpowiadające im ważne uprawnienia budowlane)</w:t>
            </w:r>
          </w:p>
        </w:tc>
        <w:tc>
          <w:tcPr>
            <w:tcW w:w="3544" w:type="dxa"/>
            <w:vAlign w:val="center"/>
          </w:tcPr>
          <w:p w14:paraId="7860A187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44F10D8D" w:rsidR="001103BB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471993">
        <w:rPr>
          <w:rFonts w:ascii="Arial" w:hAnsi="Arial" w:cs="Arial"/>
          <w:b/>
          <w:sz w:val="22"/>
          <w:szCs w:val="22"/>
        </w:rPr>
        <w:t>b</w:t>
      </w:r>
      <w:r w:rsidR="00D35786">
        <w:rPr>
          <w:rFonts w:ascii="Arial" w:hAnsi="Arial" w:cs="Arial"/>
          <w:b/>
          <w:sz w:val="22"/>
          <w:szCs w:val="22"/>
        </w:rPr>
        <w:t xml:space="preserve">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7B8FE889" w14:textId="51299692" w:rsidR="0076195C" w:rsidRPr="0076195C" w:rsidRDefault="0076195C" w:rsidP="0076195C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76195C">
        <w:rPr>
          <w:rFonts w:ascii="Arial" w:hAnsi="Arial" w:cs="Arial"/>
          <w:bCs/>
          <w:sz w:val="22"/>
          <w:szCs w:val="22"/>
        </w:rPr>
        <w:t>Wykonawca spełni warunek w zakresie kwalifikacji zawodowych, jeżeli wykaże, że dysponuje lub będzie dysponował na etapie realizacji umowy w sprawie niniejszego zamówienia publicznego co najmniej jedną osobą zdolną do wykonania zamówienia, która obejmie funkcję kierownika budowy, posiadającą uprawnienia budowlane upoważniające do kierowania budową w specjalności drogowej lub odpowiadające im ważne uprawnienia budowlane, które zostały wydane na podstawie wcześniej obowiązujących przepisów.</w:t>
      </w:r>
    </w:p>
    <w:p w14:paraId="3A9AC6E9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ECDABD0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lastRenderedPageBreak/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62246BF6" w14:textId="019DECC4" w:rsidR="00EE4C90" w:rsidRPr="0076195C" w:rsidRDefault="007D25F0" w:rsidP="0076195C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sectPr w:rsidR="00EE4C90" w:rsidRPr="0076195C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76D" w14:textId="77777777" w:rsidR="00CA04FC" w:rsidRDefault="00CA04FC">
      <w:r>
        <w:separator/>
      </w:r>
    </w:p>
  </w:endnote>
  <w:endnote w:type="continuationSeparator" w:id="0">
    <w:p w14:paraId="477204E9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5FA" w14:textId="77777777" w:rsidR="00CA04FC" w:rsidRDefault="00CA04FC">
      <w:r>
        <w:separator/>
      </w:r>
    </w:p>
  </w:footnote>
  <w:footnote w:type="continuationSeparator" w:id="0">
    <w:p w14:paraId="5197FF21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CE34" w14:textId="2937CEBB" w:rsidR="00CA04FC" w:rsidRDefault="00277495" w:rsidP="0076195C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</w:t>
    </w:r>
    <w:r w:rsidR="00471993">
      <w:rPr>
        <w:rFonts w:ascii="Arial" w:hAnsi="Arial" w:cs="Arial"/>
        <w:bCs/>
        <w:sz w:val="22"/>
        <w:szCs w:val="22"/>
      </w:rPr>
      <w:t>.</w:t>
    </w:r>
    <w:r>
      <w:rPr>
        <w:rFonts w:ascii="Arial" w:hAnsi="Arial" w:cs="Arial"/>
        <w:bCs/>
        <w:sz w:val="22"/>
        <w:szCs w:val="22"/>
      </w:rPr>
      <w:t>O</w:t>
    </w:r>
    <w:r w:rsidR="00471993">
      <w:rPr>
        <w:rFonts w:ascii="Arial" w:hAnsi="Arial" w:cs="Arial"/>
        <w:bCs/>
        <w:sz w:val="22"/>
        <w:szCs w:val="22"/>
      </w:rPr>
      <w:t>Z</w:t>
    </w:r>
    <w:r>
      <w:rPr>
        <w:rFonts w:ascii="Arial" w:hAnsi="Arial" w:cs="Arial"/>
        <w:bCs/>
        <w:sz w:val="22"/>
        <w:szCs w:val="22"/>
      </w:rPr>
      <w:t>.271.</w:t>
    </w:r>
    <w:r w:rsidR="00471993">
      <w:rPr>
        <w:rFonts w:ascii="Arial" w:hAnsi="Arial" w:cs="Arial"/>
        <w:bCs/>
        <w:sz w:val="22"/>
        <w:szCs w:val="22"/>
      </w:rPr>
      <w:t>14</w:t>
    </w:r>
    <w:r>
      <w:rPr>
        <w:rFonts w:ascii="Arial" w:hAnsi="Arial" w:cs="Arial"/>
        <w:bCs/>
        <w:sz w:val="22"/>
        <w:szCs w:val="22"/>
      </w:rPr>
      <w:t>.202</w:t>
    </w:r>
    <w:r w:rsidR="00471993">
      <w:rPr>
        <w:rFonts w:ascii="Arial" w:hAnsi="Arial" w:cs="Arial"/>
        <w:bCs/>
        <w:sz w:val="22"/>
        <w:szCs w:val="22"/>
      </w:rPr>
      <w:t>3</w:t>
    </w:r>
    <w:r w:rsidR="00894A84" w:rsidRPr="00CA04FC">
      <w:rPr>
        <w:rFonts w:ascii="Arial" w:hAnsi="Arial" w:cs="Arial"/>
        <w:bCs/>
        <w:sz w:val="22"/>
        <w:szCs w:val="22"/>
      </w:rPr>
      <w:t>.</w:t>
    </w:r>
    <w:r w:rsidR="00471993">
      <w:rPr>
        <w:rFonts w:ascii="Arial" w:hAnsi="Arial" w:cs="Arial"/>
        <w:bCs/>
        <w:sz w:val="22"/>
        <w:szCs w:val="22"/>
      </w:rPr>
      <w:t>MC</w:t>
    </w:r>
  </w:p>
  <w:p w14:paraId="20A99DA2" w14:textId="6F338F3D" w:rsidR="007D027B" w:rsidRDefault="007D027B" w:rsidP="0076195C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  <w:r w:rsidRPr="00723962">
      <w:rPr>
        <w:bCs/>
        <w:noProof/>
      </w:rPr>
      <w:drawing>
        <wp:anchor distT="0" distB="0" distL="114300" distR="114300" simplePos="0" relativeHeight="251660288" behindDoc="0" locked="0" layoutInCell="1" allowOverlap="1" wp14:anchorId="2879B559" wp14:editId="4C5E1E9A">
          <wp:simplePos x="0" y="0"/>
          <wp:positionH relativeFrom="column">
            <wp:posOffset>4811395</wp:posOffset>
          </wp:positionH>
          <wp:positionV relativeFrom="paragraph">
            <wp:posOffset>71120</wp:posOffset>
          </wp:positionV>
          <wp:extent cx="1627505" cy="817245"/>
          <wp:effectExtent l="0" t="0" r="0" b="1905"/>
          <wp:wrapNone/>
          <wp:docPr id="533244496" name="Obraz 533244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A791EC" w14:textId="25708999" w:rsidR="007D027B" w:rsidRDefault="007D027B" w:rsidP="0076195C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  <w:r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45DB6AA2" wp14:editId="1FCDBF11">
          <wp:simplePos x="0" y="0"/>
          <wp:positionH relativeFrom="column">
            <wp:posOffset>3001645</wp:posOffset>
          </wp:positionH>
          <wp:positionV relativeFrom="paragraph">
            <wp:posOffset>5715</wp:posOffset>
          </wp:positionV>
          <wp:extent cx="762000" cy="554990"/>
          <wp:effectExtent l="0" t="0" r="0" b="0"/>
          <wp:wrapNone/>
          <wp:docPr id="1124065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AD934A" w14:textId="46E04980" w:rsidR="007D027B" w:rsidRDefault="007D027B" w:rsidP="0076195C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</w:p>
  <w:p w14:paraId="1ABB9CEB" w14:textId="77777777" w:rsidR="007D027B" w:rsidRPr="0076195C" w:rsidRDefault="007D027B" w:rsidP="0076195C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194D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2EC9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71993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6DA7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195C"/>
    <w:rsid w:val="00764928"/>
    <w:rsid w:val="00764CBD"/>
    <w:rsid w:val="00775B01"/>
    <w:rsid w:val="00776530"/>
    <w:rsid w:val="007767FD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27B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644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5D81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</TotalTime>
  <Pages>2</Pages>
  <Words>284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Magdalena Czerniej</cp:lastModifiedBy>
  <cp:revision>4</cp:revision>
  <cp:lastPrinted>2021-03-09T12:03:00Z</cp:lastPrinted>
  <dcterms:created xsi:type="dcterms:W3CDTF">2023-10-31T14:33:00Z</dcterms:created>
  <dcterms:modified xsi:type="dcterms:W3CDTF">2023-11-06T14:18:00Z</dcterms:modified>
</cp:coreProperties>
</file>