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72DE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14:paraId="6E6790E0" w14:textId="77777777" w:rsidR="006B3CAB" w:rsidRPr="006B3CAB" w:rsidRDefault="009658B1" w:rsidP="00965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  <w:br w:type="textWrapping" w:clear="all"/>
      </w:r>
      <w:r w:rsidRPr="006B3CAB"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  <w:drawing>
          <wp:inline distT="0" distB="0" distL="0" distR="0" wp14:anchorId="1E8554F0" wp14:editId="23F4010B">
            <wp:extent cx="600075" cy="549241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76" cy="55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DE69A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14:paraId="79F453EB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D44647F" w14:textId="77777777" w:rsidR="006B3CAB" w:rsidRPr="0067603E" w:rsidRDefault="006B3CAB" w:rsidP="0067603E">
      <w:pPr>
        <w:pStyle w:val="Nagwek4"/>
        <w:jc w:val="center"/>
      </w:pPr>
      <w:r w:rsidRPr="006B3CAB">
        <w:t>SPECYFIKACJA WARUNKÓW ZAMÓWIENIA (SWZ)</w:t>
      </w:r>
    </w:p>
    <w:p w14:paraId="33D01502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0C2C265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AA88045" w14:textId="77777777" w:rsidR="00356383" w:rsidRPr="006B3CAB" w:rsidRDefault="00356383" w:rsidP="0035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0D4DC045" w14:textId="77777777" w:rsidR="00356383" w:rsidRPr="006B3CAB" w:rsidRDefault="00356383" w:rsidP="0035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AD5CB70" w14:textId="77777777" w:rsidR="00356383" w:rsidRPr="006B3CAB" w:rsidRDefault="00356383" w:rsidP="003563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Gmina Kołbaskowo</w:t>
      </w:r>
    </w:p>
    <w:p w14:paraId="76EA869D" w14:textId="77777777" w:rsidR="00356383" w:rsidRPr="006B3CAB" w:rsidRDefault="00356383" w:rsidP="00356383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72-001 Kołbaskowo</w:t>
      </w:r>
    </w:p>
    <w:p w14:paraId="1E3B29DA" w14:textId="77777777" w:rsidR="006B3CAB" w:rsidRPr="006B3CAB" w:rsidRDefault="00356383" w:rsidP="003563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Kołbaskowo 106</w:t>
      </w:r>
    </w:p>
    <w:p w14:paraId="5EC14A90" w14:textId="77777777" w:rsidR="006B3CAB" w:rsidRPr="00356383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8566342" w14:textId="24BD8278" w:rsidR="006B3CAB" w:rsidRPr="00356383" w:rsidRDefault="00D0770A" w:rsidP="00D07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56383">
        <w:rPr>
          <w:rFonts w:ascii="Times New Roman" w:eastAsia="Times New Roman" w:hAnsi="Times New Roman" w:cs="Times New Roman"/>
          <w:b/>
          <w:bCs/>
          <w:lang w:eastAsia="pl-PL"/>
        </w:rPr>
        <w:t>zaprasza do złożenia oferty w postępowaniu o udzielenie zam</w:t>
      </w:r>
      <w:r>
        <w:rPr>
          <w:rFonts w:ascii="Times New Roman" w:eastAsia="Times New Roman" w:hAnsi="Times New Roman" w:cs="Times New Roman"/>
          <w:b/>
          <w:bCs/>
          <w:lang w:eastAsia="pl-PL"/>
        </w:rPr>
        <w:t>ó</w:t>
      </w:r>
      <w:r w:rsidRPr="00356383">
        <w:rPr>
          <w:rFonts w:ascii="Times New Roman" w:eastAsia="Times New Roman" w:hAnsi="Times New Roman" w:cs="Times New Roman"/>
          <w:b/>
          <w:bCs/>
          <w:lang w:eastAsia="pl-PL"/>
        </w:rPr>
        <w:t xml:space="preserve">wienia publicznego w trybie podstawowym z fakultatywnymi negocjacjami o wartości zamówienia nie przekraczającej progów unijnych  o jakich stanowi art. 3 ustawy  z 11 września 2019 r.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</w:t>
      </w:r>
      <w:r w:rsidRPr="00356383">
        <w:rPr>
          <w:rFonts w:ascii="Times New Roman" w:eastAsia="Times New Roman" w:hAnsi="Times New Roman" w:cs="Times New Roman"/>
          <w:b/>
          <w:bCs/>
          <w:lang w:eastAsia="pl-PL"/>
        </w:rPr>
        <w:t>rawo zam</w:t>
      </w:r>
      <w:r>
        <w:rPr>
          <w:rFonts w:ascii="Times New Roman" w:eastAsia="Times New Roman" w:hAnsi="Times New Roman" w:cs="Times New Roman"/>
          <w:b/>
          <w:bCs/>
          <w:lang w:eastAsia="pl-PL"/>
        </w:rPr>
        <w:t>ó</w:t>
      </w:r>
      <w:r w:rsidRPr="00356383">
        <w:rPr>
          <w:rFonts w:ascii="Times New Roman" w:eastAsia="Times New Roman" w:hAnsi="Times New Roman" w:cs="Times New Roman"/>
          <w:b/>
          <w:bCs/>
          <w:lang w:eastAsia="pl-PL"/>
        </w:rPr>
        <w:t>wień publicznych, pn.:</w:t>
      </w:r>
    </w:p>
    <w:p w14:paraId="652AB8DC" w14:textId="77777777" w:rsidR="006B3CAB" w:rsidRPr="00356383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302C09D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8B8E66C" w14:textId="77777777" w:rsidR="00D0770A" w:rsidRDefault="006B3CAB" w:rsidP="00D07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Hlk66777098"/>
      <w:r w:rsidRPr="001F32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bookmarkStart w:id="1" w:name="_Hlk102741572"/>
      <w:bookmarkEnd w:id="0"/>
      <w:r w:rsidR="00D077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B</w:t>
      </w:r>
      <w:r w:rsidR="00D0770A" w:rsidRPr="00D077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udowa nowej drogi gminnej do terenów inwestycyjnych usługowo – produkcyjnych w gminie Kołbaskowo</w:t>
      </w:r>
      <w:r w:rsidR="00D077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</w:p>
    <w:p w14:paraId="0BA42812" w14:textId="45974EDA" w:rsidR="006B3CAB" w:rsidRPr="00D0770A" w:rsidRDefault="00D0770A" w:rsidP="00D07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wraz z </w:t>
      </w:r>
      <w:r w:rsidRPr="00D077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budow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ą</w:t>
      </w:r>
      <w:r w:rsidRPr="00D077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sieci wodociągowej i kanalizacji sanitarnej</w:t>
      </w:r>
      <w:bookmarkEnd w:id="1"/>
      <w:r w:rsidR="00B85E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”</w:t>
      </w:r>
    </w:p>
    <w:p w14:paraId="33A1F6A2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677F724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0B340B53" w14:textId="77777777" w:rsidR="00D0770A" w:rsidRDefault="00D0770A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1C7FA023" w14:textId="77777777" w:rsidR="00D0770A" w:rsidRDefault="00D0770A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1F4EF371" w14:textId="0D904319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ZAŁĄCZNIKI:</w:t>
      </w:r>
    </w:p>
    <w:p w14:paraId="32DE08F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0B0BFB67" w14:textId="77777777"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1</w:t>
      </w: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oferty</w:t>
      </w:r>
    </w:p>
    <w:p w14:paraId="65B84CF2" w14:textId="77777777" w:rsidR="006B3CAB" w:rsidRPr="00884377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3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2</w:t>
      </w:r>
      <w:r w:rsidRPr="008843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braku podstaw do wykluczenia wykonawcy</w:t>
      </w:r>
      <w:r w:rsidR="00B07958" w:rsidRPr="00884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podst. ustawy </w:t>
      </w:r>
      <w:proofErr w:type="spellStart"/>
      <w:r w:rsidR="00B07958" w:rsidRPr="00884377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</w:p>
    <w:p w14:paraId="6A6CD866" w14:textId="77777777" w:rsidR="006C29C5" w:rsidRPr="00884377" w:rsidRDefault="006C29C5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3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2a</w:t>
      </w:r>
      <w:r w:rsidRPr="00884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oświadczenie o braku podstaw do wykluczenia wykonawcy na podst. art. 7 ust. 1 UOBN</w:t>
      </w:r>
    </w:p>
    <w:p w14:paraId="6CB69DE3" w14:textId="77777777" w:rsidR="006B3CAB" w:rsidRPr="00884377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3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3</w:t>
      </w:r>
      <w:r w:rsidRPr="008843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spełnianiu warunków udziału i podmiotach trzecich</w:t>
      </w:r>
    </w:p>
    <w:p w14:paraId="34D40FB1" w14:textId="77777777"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4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wzór zobowiązania podmiotu udostępniającego zasoby</w:t>
      </w:r>
    </w:p>
    <w:p w14:paraId="466AC773" w14:textId="77777777"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5 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wzór umowy</w:t>
      </w:r>
    </w:p>
    <w:p w14:paraId="097271EE" w14:textId="77777777"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5a do umowy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Wykonawcy do faktur</w:t>
      </w:r>
    </w:p>
    <w:p w14:paraId="06896133" w14:textId="77777777"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5b do umowy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częściowe od Podwykonawcy</w:t>
      </w:r>
    </w:p>
    <w:p w14:paraId="5F629BAC" w14:textId="77777777"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5c do umowy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końcowe od Podwykonawcy</w:t>
      </w:r>
    </w:p>
    <w:p w14:paraId="64FAED86" w14:textId="77777777"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5d do umowy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końcowe Wykonawcy</w:t>
      </w:r>
    </w:p>
    <w:p w14:paraId="097717EF" w14:textId="77777777" w:rsidR="006B3CAB" w:rsidRDefault="00471721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6   </w:t>
      </w:r>
      <w:r w:rsidR="006B3CAB"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budowlany</w:t>
      </w:r>
    </w:p>
    <w:p w14:paraId="38DDCEAB" w14:textId="77777777" w:rsidR="003F01EC" w:rsidRPr="00080A86" w:rsidRDefault="003F01EC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1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6a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projekt wykonawczy</w:t>
      </w:r>
    </w:p>
    <w:p w14:paraId="304E3B5B" w14:textId="77777777" w:rsidR="006B3CAB" w:rsidRPr="00080A86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7</w:t>
      </w:r>
      <w:r w:rsidR="00471721"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specyfikacja techniczna wykonania i odbioru robót </w:t>
      </w:r>
    </w:p>
    <w:p w14:paraId="4447E59B" w14:textId="77777777" w:rsidR="006B3CAB" w:rsidRPr="00080A86" w:rsidRDefault="00471721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8   </w:t>
      </w:r>
      <w:r w:rsidR="006B3CAB"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przedmiar robót</w:t>
      </w:r>
    </w:p>
    <w:p w14:paraId="15403318" w14:textId="77777777" w:rsidR="0067603E" w:rsidRDefault="00471721" w:rsidP="00EF708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9   </w:t>
      </w:r>
      <w:r w:rsidR="006B3CAB"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gwarancji należytego wykonania umowy.</w:t>
      </w:r>
    </w:p>
    <w:p w14:paraId="5AF4D3A5" w14:textId="211FE755" w:rsidR="00C207A3" w:rsidRPr="00EF7084" w:rsidRDefault="00C207A3" w:rsidP="00EF708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68360E" w14:textId="0897A409" w:rsidR="006B3CAB" w:rsidRDefault="006B3CAB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C7C9DC0" w14:textId="13BC963C" w:rsidR="00D0770A" w:rsidRDefault="00D0770A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4DC3A36" w14:textId="4FB20F38" w:rsidR="00D0770A" w:rsidRDefault="00D0770A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17CF06A" w14:textId="77777777" w:rsidR="00D0770A" w:rsidRPr="006B3CAB" w:rsidRDefault="00D0770A" w:rsidP="00A65A4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1EEC47A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 – Podstawowe informacje o postępowaniu</w:t>
      </w:r>
    </w:p>
    <w:p w14:paraId="5FF44CDE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5C49A" w14:textId="77777777" w:rsid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Zamawiający:</w:t>
      </w:r>
    </w:p>
    <w:p w14:paraId="3BC42DA0" w14:textId="77777777" w:rsidR="00356383" w:rsidRPr="006B3CAB" w:rsidRDefault="00B85E52" w:rsidP="003563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56383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Kołbaskowo</w:t>
      </w:r>
    </w:p>
    <w:p w14:paraId="70171941" w14:textId="77777777" w:rsidR="00356383" w:rsidRPr="006B3CAB" w:rsidRDefault="00356383" w:rsidP="003563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Kołbaskowo 106</w:t>
      </w:r>
    </w:p>
    <w:p w14:paraId="4130D36A" w14:textId="77777777" w:rsidR="00356383" w:rsidRPr="006B3CAB" w:rsidRDefault="00356383" w:rsidP="003563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72-001 Kołbaskowo</w:t>
      </w:r>
    </w:p>
    <w:p w14:paraId="092B6CA4" w14:textId="77777777" w:rsidR="00356383" w:rsidRPr="006B3CAB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+48 91311-95-10</w:t>
      </w:r>
    </w:p>
    <w:p w14:paraId="61F38EF7" w14:textId="77777777" w:rsidR="00356383" w:rsidRPr="006B3CAB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elektronicznej: </w:t>
      </w:r>
      <w:hyperlink r:id="rId9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biuro@kolbaskowo.pl</w:t>
        </w:r>
      </w:hyperlink>
    </w:p>
    <w:p w14:paraId="57C08D32" w14:textId="77777777" w:rsidR="00356383" w:rsidRPr="006B3CAB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platformyzakupowej.pl prowadzonego postępowania wraz ze zmianami, wyjaśnieniami treści SWZ oraz inne dokumenty zamówienia bezpośrednio związane z postepowaniem o udzielenia zamówienia: </w:t>
      </w:r>
      <w:hyperlink r:id="rId10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</w:t>
      </w:r>
    </w:p>
    <w:p w14:paraId="10F58D7C" w14:textId="77777777" w:rsidR="00356383" w:rsidRPr="00356383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zamawiającego: 07:30 – 15:30 (dni pracujące, od poniedziałku do piątku)</w:t>
      </w:r>
    </w:p>
    <w:p w14:paraId="37418B1D" w14:textId="77777777" w:rsidR="0047172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 Nazwa postępowania:</w:t>
      </w:r>
    </w:p>
    <w:p w14:paraId="6882B2CC" w14:textId="1082D6DA" w:rsidR="00471721" w:rsidRPr="009242D9" w:rsidRDefault="00B1181B" w:rsidP="00E6777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1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11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6777F" w:rsidRPr="00E677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Budowa nowej drogi gminnej do terenów inwestycyjnych usługowo – produkcyjnych w gminie Kołbaskowo, wraz z budową sieci wodociągowej i kanalizacji sanitarnej</w:t>
      </w:r>
      <w:r w:rsidR="00B85E52" w:rsidRPr="009242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p w14:paraId="79121F16" w14:textId="77777777" w:rsidR="00891A6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3. Podstawa prawna: ustawa z dnia 11 września 2019 r. Prawo za</w:t>
      </w:r>
      <w:r w:rsidR="00471721">
        <w:rPr>
          <w:rFonts w:ascii="Times New Roman" w:eastAsia="Times New Roman" w:hAnsi="Times New Roman" w:cs="Times New Roman"/>
          <w:bCs/>
          <w:sz w:val="24"/>
          <w:szCs w:val="24"/>
        </w:rPr>
        <w:t>mówień publicznych (</w:t>
      </w:r>
      <w:proofErr w:type="spellStart"/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>t.j</w:t>
      </w:r>
      <w:proofErr w:type="spellEnd"/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>. Dz.U. 2021</w:t>
      </w:r>
      <w:r w:rsidR="004717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>r,. poz. 1129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Pr="007C15BA">
        <w:rPr>
          <w:rFonts w:ascii="Times New Roman" w:eastAsia="Times New Roman" w:hAnsi="Times New Roman" w:cs="Times New Roman"/>
          <w:bCs/>
          <w:sz w:val="24"/>
          <w:szCs w:val="24"/>
        </w:rPr>
        <w:t xml:space="preserve">zwana dalej ustawą . </w:t>
      </w:r>
    </w:p>
    <w:p w14:paraId="473F8D2C" w14:textId="77777777" w:rsidR="00F1383D" w:rsidRDefault="006B3CAB" w:rsidP="00F1383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Postępowanie prowadzone jest w trybie podstawowym z możliwością prowadzenia negocjacji</w:t>
      </w:r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art. 275 pkt 2) ustawy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C17A653" w14:textId="77777777" w:rsidR="006B3CAB" w:rsidRPr="006B3CAB" w:rsidRDefault="00891A61" w:rsidP="00891A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6B3CAB"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składa ofertę na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oferty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dostępnym na stronie Platformy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471721">
        <w:rPr>
          <w:rFonts w:ascii="Times New Roman" w:eastAsia="Times New Roman" w:hAnsi="Times New Roman" w:cs="Times New Roman"/>
          <w:color w:val="2929E3"/>
          <w:sz w:val="24"/>
          <w:szCs w:val="24"/>
          <w:u w:val="single"/>
          <w:lang w:eastAsia="pl-PL"/>
        </w:rPr>
        <w:t>platformazakupowa.pl</w:t>
      </w:r>
      <w:r w:rsidR="006B3CAB" w:rsidRPr="00471721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hyperlink r:id="rId11" w:history="1">
        <w:r w:rsidR="006B3CAB"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6254BA15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  Postępowanie prowadzone jest w języku polskim.</w:t>
      </w:r>
    </w:p>
    <w:p w14:paraId="6773A240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6.  Wykonawca składa tylko jedną ofertę.</w:t>
      </w:r>
    </w:p>
    <w:p w14:paraId="5A245D4C" w14:textId="77777777" w:rsidR="006B3CAB" w:rsidRPr="00471721" w:rsidRDefault="00471721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składania ofert wariantowych oraz w postaci katalogów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elektronicznych.</w:t>
      </w:r>
    </w:p>
    <w:p w14:paraId="401C039A" w14:textId="77777777" w:rsid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8.  Zamawiający nie dopuszcza składania ofert częściowych.</w:t>
      </w:r>
    </w:p>
    <w:p w14:paraId="0DC3005E" w14:textId="77777777" w:rsidR="00471721" w:rsidRPr="0026187A" w:rsidRDefault="0026187A" w:rsidP="0026187A">
      <w:pPr>
        <w:pStyle w:val="Tekstpodstawowywcity2"/>
        <w:tabs>
          <w:tab w:val="left" w:pos="360"/>
          <w:tab w:val="left" w:pos="567"/>
        </w:tabs>
        <w:ind w:left="284"/>
        <w:rPr>
          <w:b w:val="0"/>
        </w:rPr>
      </w:pPr>
      <w:r w:rsidRPr="0026187A">
        <w:rPr>
          <w:rFonts w:eastAsia="Courier New"/>
          <w:b w:val="0"/>
          <w:shd w:val="clear" w:color="auto" w:fill="FFFFFF" w:themeFill="background1"/>
          <w:lang w:eastAsia="pl-PL" w:bidi="pl-PL"/>
        </w:rPr>
        <w:t>Powody niedokonania podziału zamówienia na części:</w:t>
      </w:r>
      <w:r w:rsidR="00471721" w:rsidRPr="0026187A">
        <w:rPr>
          <w:b w:val="0"/>
          <w:lang w:eastAsia="pl-PL"/>
        </w:rPr>
        <w:tab/>
      </w:r>
      <w:r w:rsidR="00C91C14" w:rsidRPr="0026187A">
        <w:rPr>
          <w:b w:val="0"/>
        </w:rPr>
        <w:t>Zamawiający nie podzielił zamówienia na części, ponieważ jego charakter u</w:t>
      </w:r>
      <w:r>
        <w:rPr>
          <w:b w:val="0"/>
        </w:rPr>
        <w:t xml:space="preserve">niemożliwia taki podział. </w:t>
      </w:r>
      <w:r w:rsidR="00C91C14" w:rsidRPr="0026187A">
        <w:rPr>
          <w:b w:val="0"/>
        </w:rPr>
        <w:t xml:space="preserve">W tym przypadku dzielenie groziłoby nadmiernymi kosztami wykonania zamówienia oraz potrzeba skoordynowania działań różnych wykonawców realizujących poszczególne prace mogłaby poważnie zakłócić właściwe wykonanie zamówienia </w:t>
      </w:r>
      <w:r>
        <w:rPr>
          <w:b w:val="0"/>
        </w:rPr>
        <w:t xml:space="preserve">lub być powodem </w:t>
      </w:r>
      <w:r w:rsidR="00C91C14" w:rsidRPr="0026187A">
        <w:rPr>
          <w:b w:val="0"/>
        </w:rPr>
        <w:t>niewłaściwego wykonawstwa.</w:t>
      </w:r>
    </w:p>
    <w:p w14:paraId="0CF1CC53" w14:textId="77777777" w:rsidR="006B3CAB" w:rsidRPr="006B3CAB" w:rsidRDefault="00471721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przewiduje udzielenia zamówień, o których mowa w art. 214 ust. 1 pkt 7 ustawy. </w:t>
      </w:r>
    </w:p>
    <w:p w14:paraId="33384C24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aukcji elektronicznej.</w:t>
      </w:r>
    </w:p>
    <w:p w14:paraId="11CDDF91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prowadzi postępowania w celu zawarcia umowy ramowej.</w:t>
      </w:r>
    </w:p>
    <w:p w14:paraId="22067307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zastrzega możliwości ubiegania się o udzielenie zamówienia wyłącznie przez Wykonawc</w:t>
      </w:r>
      <w:r w:rsidR="001F3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ów, o których mowa w art. 94 ustawy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C77939B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ponosi wszelkie koszty związane z przygotowaniem i złożeniem oferty. </w:t>
      </w:r>
    </w:p>
    <w:p w14:paraId="426686C3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wybór najkorzystniejszej oferty z możliwością prowadzenia  negocjacji</w:t>
      </w:r>
    </w:p>
    <w:p w14:paraId="724CBE94" w14:textId="77777777" w:rsidR="009C5249" w:rsidRDefault="00EF7084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310 pkt 1 ustawy Zamawiający przewiduje możliwość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05382882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rozliczenia w walutach obcych.</w:t>
      </w:r>
    </w:p>
    <w:p w14:paraId="5676B6B4" w14:textId="50D29B00" w:rsidR="009C5249" w:rsidRPr="00884377" w:rsidRDefault="00FA13BF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77">
        <w:rPr>
          <w:rFonts w:ascii="Times New Roman" w:eastAsia="Courier New" w:hAnsi="Times New Roman" w:cs="Times New Roman"/>
          <w:sz w:val="24"/>
          <w:szCs w:val="24"/>
          <w:lang w:bidi="pl-PL"/>
        </w:rPr>
        <w:lastRenderedPageBreak/>
        <w:t xml:space="preserve">Zamawiający </w:t>
      </w:r>
      <w:r w:rsidR="00E6777F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nie </w:t>
      </w:r>
      <w:r w:rsidRPr="00884377">
        <w:rPr>
          <w:rFonts w:ascii="Times New Roman" w:eastAsia="Courier New" w:hAnsi="Times New Roman" w:cs="Times New Roman"/>
          <w:sz w:val="24"/>
          <w:szCs w:val="24"/>
          <w:lang w:bidi="pl-PL"/>
        </w:rPr>
        <w:t>przewiduje udzieleni</w:t>
      </w:r>
      <w:r w:rsidR="00E6777F">
        <w:rPr>
          <w:rFonts w:ascii="Times New Roman" w:eastAsia="Courier New" w:hAnsi="Times New Roman" w:cs="Times New Roman"/>
          <w:sz w:val="24"/>
          <w:szCs w:val="24"/>
          <w:lang w:bidi="pl-PL"/>
        </w:rPr>
        <w:t>a</w:t>
      </w:r>
      <w:r w:rsidR="009C5249" w:rsidRPr="00884377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 </w:t>
      </w:r>
      <w:r w:rsidRPr="00884377">
        <w:rPr>
          <w:rFonts w:ascii="Times New Roman" w:eastAsia="Courier New" w:hAnsi="Times New Roman" w:cs="Times New Roman"/>
          <w:sz w:val="24"/>
          <w:szCs w:val="24"/>
          <w:lang w:bidi="pl-PL"/>
        </w:rPr>
        <w:t>zaliczki</w:t>
      </w:r>
      <w:r w:rsidR="009C5249" w:rsidRPr="00884377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 na poczet wykonania zamówienia</w:t>
      </w:r>
      <w:r w:rsidR="00E6777F">
        <w:rPr>
          <w:rFonts w:ascii="Times New Roman" w:eastAsia="Courier New" w:hAnsi="Times New Roman" w:cs="Times New Roman"/>
          <w:sz w:val="24"/>
          <w:szCs w:val="24"/>
          <w:lang w:bidi="pl-PL"/>
        </w:rPr>
        <w:t>.</w:t>
      </w:r>
    </w:p>
    <w:p w14:paraId="234BE911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4377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Zamawiający nie zastrzega </w:t>
      </w: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obowiązku osobistego wykonania przez Wykonawcę kluczowych zadań.</w:t>
      </w:r>
    </w:p>
    <w:p w14:paraId="3238E434" w14:textId="77777777" w:rsidR="009C5249" w:rsidRPr="0026187A" w:rsidRDefault="009C5249" w:rsidP="0026187A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Zamawiający nie wymaga zatrudnienia osób, o których mowa w art.</w:t>
      </w:r>
      <w:r w:rsidR="00B118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96 ust. 2 pkt 2</w:t>
      </w:r>
      <w:r w:rsidR="001F3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ustawy</w:t>
      </w:r>
    </w:p>
    <w:p w14:paraId="4B976D1E" w14:textId="77777777" w:rsidR="00462126" w:rsidRPr="0026187A" w:rsidRDefault="00462126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Podstawa prawno-techniczna wykonania zadania:</w:t>
      </w:r>
    </w:p>
    <w:p w14:paraId="03010FCD" w14:textId="77777777" w:rsidR="00D62F83" w:rsidRDefault="00E6777F" w:rsidP="00D62F83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d</w:t>
      </w:r>
      <w:r w:rsidRPr="00E6777F">
        <w:rPr>
          <w:rFonts w:ascii="Times New Roman" w:eastAsia="Calibri" w:hAnsi="Times New Roman" w:cs="Times New Roman"/>
          <w:sz w:val="24"/>
        </w:rPr>
        <w:t xml:space="preserve">okumentacja projektowa, specyfikacja techniczna  wykonany i  odbioru robót budowlanych  opracowana przez Biuro Projektów INBUD Dariusz </w:t>
      </w:r>
      <w:proofErr w:type="spellStart"/>
      <w:r w:rsidRPr="00E6777F">
        <w:rPr>
          <w:rFonts w:ascii="Times New Roman" w:eastAsia="Calibri" w:hAnsi="Times New Roman" w:cs="Times New Roman"/>
          <w:sz w:val="24"/>
        </w:rPr>
        <w:t>Skuza</w:t>
      </w:r>
      <w:proofErr w:type="spellEnd"/>
      <w:r w:rsidRPr="00E6777F">
        <w:rPr>
          <w:rFonts w:ascii="Times New Roman" w:eastAsia="Calibri" w:hAnsi="Times New Roman" w:cs="Times New Roman"/>
          <w:sz w:val="24"/>
        </w:rPr>
        <w:t>, Zbigniew Woźniak, 71-004 Szczecin,  ul. Kwiatkowskiego 32/13.</w:t>
      </w:r>
    </w:p>
    <w:p w14:paraId="18166212" w14:textId="77777777" w:rsidR="00D62F83" w:rsidRDefault="00D62F83" w:rsidP="00D62F83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="00E6777F" w:rsidRPr="00E6777F">
        <w:rPr>
          <w:rFonts w:ascii="Times New Roman" w:eastAsia="Calibri" w:hAnsi="Times New Roman" w:cs="Times New Roman"/>
          <w:sz w:val="24"/>
        </w:rPr>
        <w:t>Zadanie I: Zezwolenie na realizację inwestycji drogowej Nr 1/2018, sygnatura akt AB.7130.3.K.2017.JN z dnia 20 lutego 2018r. wydane przez Starostę Polickiego.</w:t>
      </w:r>
    </w:p>
    <w:p w14:paraId="6D611FD2" w14:textId="1678325C" w:rsidR="00E64A5D" w:rsidRDefault="00D62F83" w:rsidP="00D62F83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="00E6777F" w:rsidRPr="00E6777F">
        <w:rPr>
          <w:rFonts w:ascii="Times New Roman" w:eastAsia="Calibri" w:hAnsi="Times New Roman" w:cs="Times New Roman"/>
          <w:sz w:val="24"/>
        </w:rPr>
        <w:t>Zadanie II: Pozwolenie na budowę Nr 1343/2021 z dnia 02.12.2021r. sygnatura akt AB.6740.185.K.2021.JN wydane przez Starostę polickiego oraz pozwolenie na budowę Nr 3/Z/2022 z dnia 17.01.2022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E6777F" w:rsidRPr="00E6777F">
        <w:rPr>
          <w:rFonts w:ascii="Times New Roman" w:eastAsia="Calibri" w:hAnsi="Times New Roman" w:cs="Times New Roman"/>
          <w:sz w:val="24"/>
        </w:rPr>
        <w:t>r. sygnatura akt AP-1.7840.3.52-2.2021.AM wydane przez Wojewodę Zachodniopomorskiego.</w:t>
      </w:r>
    </w:p>
    <w:p w14:paraId="2B0C740D" w14:textId="77777777" w:rsidR="00D62F83" w:rsidRPr="00D62F83" w:rsidRDefault="00D62F83" w:rsidP="00D62F83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</w:rPr>
      </w:pPr>
    </w:p>
    <w:p w14:paraId="420EB63F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843" w:hanging="18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 - Jawność postępowania</w:t>
      </w:r>
    </w:p>
    <w:p w14:paraId="49726B93" w14:textId="77777777" w:rsidR="00913AA6" w:rsidRDefault="00913AA6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595B454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Zamawiający prowadzi i udostępnia protokół postępowania na zasadach określonych w ustawie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oraz Rozporządzeniu Ministra Rozwoju, Pracy i Technologii z dnia 18 grudnia 2020 r.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sprawie protokołów postępowania oraz dokumentacji postępowania o udzielenie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publicznego. </w:t>
      </w:r>
    </w:p>
    <w:p w14:paraId="1B33D0C3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 </w:t>
      </w:r>
    </w:p>
    <w:p w14:paraId="2DDC7EF1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 </w:t>
      </w:r>
    </w:p>
    <w:p w14:paraId="7EFE9C9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Zamawiający udostępnia dane osobowe, o których mowa w art. 10 rozporządzenia Parlamentu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Europejskiego i Rady (UE) 2016/679 z dnia 27 kwietnia 2016 r. w sprawie ochrony 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fizycznych w związku z przetwarzaniem danych osobowych i w sprawie swobodnego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przepływu takich danych oraz uchylenia dyrektywy 95/46/WE (ogólne rozporządzenie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ochronie danych) (Dz. Urz. UE L 119 z 04.05.2016, str. 1, z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zwanego dalej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"RODO", w celu umożliwienia korzystania za środków ochrony prawnej, o których mowa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ustawie, do upływu terminu na ich wniesienie. </w:t>
      </w:r>
    </w:p>
    <w:p w14:paraId="08C96FA6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 Zgodnie z art. 13 ust. 1 </w:t>
      </w:r>
      <w:r w:rsidR="00B31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- 3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RODO, zamawiający informuje, że: </w:t>
      </w:r>
    </w:p>
    <w:p w14:paraId="32CCE848" w14:textId="77777777" w:rsidR="00E64A5D" w:rsidRPr="006B3CAB" w:rsidRDefault="006B3CAB" w:rsidP="006B3CAB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administratorem i również podmiotem przetwarzającym wszelkie dane osobowe osób fizycznych związanych z niniejszym postępowaniem jest Gmina Kołbaskowo </w:t>
      </w:r>
      <w:r w:rsidRPr="006B3C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oraz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spółka z 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ograniczoną odpowiedzialnością Open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Nexus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siedzibą w Poznaniu (61-144) przy ul. Bolesława Krzywoustego 3, wpisaną do Rejestru Przedsiębiorców Krajowego Rejestru Sądowego, prowadzonego przez Sąd Rejonowy Poznań VIII Wydział Gospodarczy Krajowego Rejestru Sądowego pod numerem KRS: 0000335959, REGON: 301196705, NIP: 7792363577, jako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Platformy Zakupowej, na której Gmina Kołbaskowo prowadzi postępowania o udzielenie zamówienia publicznego, działającą pod adresem:</w:t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hyperlink r:id="rId12" w:history="1">
        <w:r w:rsidRPr="006B3CAB">
          <w:rPr>
            <w:rFonts w:ascii="Times New Roman" w:eastAsia="Times New Roman" w:hAnsi="Times New Roman" w:cs="Times New Roman"/>
            <w:color w:val="2F5496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  <w:t xml:space="preserve"> </w:t>
      </w:r>
    </w:p>
    <w:p w14:paraId="79F7D5BD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kontakt do inspektora ochrony danych osobowych w Gminie Kołbaskowo pod adres e-mail: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40404"/>
          <w:sz w:val="24"/>
          <w:szCs w:val="24"/>
          <w:lang w:eastAsia="pl-PL"/>
        </w:rPr>
        <w:t>iodo_kolbaskowo@wp.pl;</w:t>
      </w:r>
    </w:p>
    <w:p w14:paraId="33CFADB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dane osobowe przetwarzane będą na podstawie art. 6 ust. 1 lit. c RODO w celu związanym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postępowaniem o udzielenie niniejszego zamówienia, </w:t>
      </w:r>
    </w:p>
    <w:p w14:paraId="414841A3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4) odbiorcami ww. danych osobowych będą osoby lub podmioty, którym udostępniona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zostanie dokumentacja postępowania w oparciu o art. 18 oraz art. 74 ustawy oraz umowy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dofinansowania (jeżeli dotyczy), </w:t>
      </w:r>
    </w:p>
    <w:p w14:paraId="0C0AE33C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5) ww. dane osobowe będą przechowywane odpowiednio: </w:t>
      </w:r>
    </w:p>
    <w:p w14:paraId="18BC202F" w14:textId="77777777" w:rsidR="006B3CAB" w:rsidRPr="006B3CAB" w:rsidRDefault="006B3CAB" w:rsidP="006B3CAB">
      <w:pPr>
        <w:tabs>
          <w:tab w:val="left" w:pos="0"/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przez okres 4 lat od dnia zakończenia postępowania o udzielenie zamówienia publicznego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albo przez cały okres obowiązywania umowy w sprawie zamówienia publicznego - jeżeli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okres obowiązywania umowy przekracza 4 lata;</w:t>
      </w:r>
    </w:p>
    <w:p w14:paraId="042B6513" w14:textId="77777777" w:rsidR="006B3CAB" w:rsidRPr="006B3CAB" w:rsidRDefault="006B3CAB" w:rsidP="006B3C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do czasu przeprowadzania archiwizacji dokumentacji - w zakresie określonym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przepisach o archiwizacji, </w:t>
      </w:r>
    </w:p>
    <w:p w14:paraId="0FD12DA5" w14:textId="77777777" w:rsidR="006B3CAB" w:rsidRPr="006B3CAB" w:rsidRDefault="006B3CAB" w:rsidP="006B3CAB">
      <w:pPr>
        <w:tabs>
          <w:tab w:val="left" w:pos="567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obowiązek podania danych osobowych jest wymogiem ustawowym określonym w przepisach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ustawy, związanym z udziałem w postępowaniu o udzielenie zamówienia publicznego;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konsekwencje niepodania określonych danych wynikają z ustawy, </w:t>
      </w:r>
    </w:p>
    <w:p w14:paraId="66D0DF11" w14:textId="77777777" w:rsidR="006B3CAB" w:rsidRPr="006B3CAB" w:rsidRDefault="006B3CAB" w:rsidP="006B3CAB">
      <w:pPr>
        <w:tabs>
          <w:tab w:val="left" w:pos="567"/>
          <w:tab w:val="left" w:pos="709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w odniesieniu do danych osobowych decyzje nie będą podejmowane w sposób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zautomatyzowany, stosownie do art. 22 RODO, </w:t>
      </w:r>
    </w:p>
    <w:p w14:paraId="760A7DFE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osoba fizyczna, której dane osobowe dotyczą posiada: </w:t>
      </w:r>
    </w:p>
    <w:p w14:paraId="0B906BEB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na podstawie art. 15 RODO prawo dostępu do ww. danych osobowych. W przypadku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korzystania przez osobę, której dane osobowe są przetwarzane przez zamawiającego, 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uprawnienia o którym mowa w art. 15 ust. 1-3 RODO, zamawiający może żądać od osoby,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występującej z żądaniem wskazania dodatkowych informacji, mających na celu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sprecyzowanie nazwy lub daty zakończonego postępowania o udzielenie zamówienia; </w:t>
      </w:r>
    </w:p>
    <w:p w14:paraId="3E88C68D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na podstawie art. 16 RODO prawo do sprostowania ww. danych osobowych (skorzystanie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prawa do sprostowania lub uzupełnienia nie może skutkować zmianą wyniku postępowania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 udzielenie zamówienia ani zmianą postanowień umowy w sprawie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 w zakresie niezgodnym z ustawą oraz nie może naruszać integralności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protokołu postępowania oraz jego załączników); </w:t>
      </w:r>
    </w:p>
    <w:p w14:paraId="2035E132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18 RODO prawo żądania od administratora ograniczenia przetwarzania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danych osobowych. Zgłoszenie żądania ograniczenia przetwarzania nie ogranicza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przetwarzania danych osobowych do czasu zakończenia postępowania. W przypadku,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wniesienie żądania dotyczącego prawa, o którym mowa w art. 18 ust. 1 RODO, spowoduje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ograniczenie przetwarzania danych zawartych w protokole postępowania lub załącznikach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 tego protokołu, od dnia zakończenia postępowania o udzielenie zamówienia zamawiający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nie udostępnia tych danych, chyba, że zachodzą przesłanki, o których mowa w art. 18 ust. 2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RODO; </w:t>
      </w:r>
    </w:p>
    <w:p w14:paraId="4E0D0A1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d) prawo do wniesienia skargi do Prezesa Urzędu Ochrony Danych Osobowych,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przetwarzanie danych osobowych narusza przepisy RODO, </w:t>
      </w:r>
    </w:p>
    <w:p w14:paraId="6547EBEA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2" w:name="_Hlk103245175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osobie fizycznej, której dane osobowe dotyczą nie przysługuje: </w:t>
      </w:r>
    </w:p>
    <w:p w14:paraId="133263A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w związku z art. 17 ust. 3 lit. b, d lub e RODO prawo do usunięcia danych osobowych; </w:t>
      </w:r>
    </w:p>
    <w:p w14:paraId="0F24AF05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prawo do przenoszenia danych osobowych, o którym mowa w art. 20 RODO; </w:t>
      </w:r>
    </w:p>
    <w:p w14:paraId="0D5B07A5" w14:textId="77777777" w:rsidR="00155F2E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21 RODO prawo sprzeciwu, wobec przetwarzania danych osobowych, </w:t>
      </w:r>
    </w:p>
    <w:p w14:paraId="7840FA96" w14:textId="77777777" w:rsidR="006B3CAB" w:rsidRP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</w:t>
      </w:r>
      <w:r w:rsidR="00155F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gdyż podstawą prawną przetwarzania danych osobowych jest art. 6 ust. 1 lit. c RODO</w:t>
      </w:r>
    </w:p>
    <w:bookmarkEnd w:id="2"/>
    <w:p w14:paraId="6FDA4ECA" w14:textId="77777777" w:rsidR="00155F2E" w:rsidRPr="006B3CAB" w:rsidRDefault="00155F2E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50D96CB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 – Informacje o środkach komunikacji elektronicznej, przy użyciu których Zamawiający będzie komunikował się z Wykonawcami oraz wymagania techniczne i organizacyjne sporządzania, wysyłania i odbierania korespondencji elektronicznej</w:t>
      </w:r>
    </w:p>
    <w:p w14:paraId="155EA385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3DA83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Informacje o środkach komunikacji elektronicznej przy użyciu których Zamawiający będzie komunikował się z Wykonawcami:</w:t>
      </w:r>
    </w:p>
    <w:p w14:paraId="10D2D272" w14:textId="77777777" w:rsidR="006B3CAB" w:rsidRPr="006B3CAB" w:rsidRDefault="006B3CAB" w:rsidP="00E06C6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art. 61 ust. 2 ustawy, komunikacja między zamawiającym a Wykonawcami, w tym oferty oraz wszelkie oświadczenia, wnioski (w tym o wyjaśnienia treści SWZ), zawiadomienia i informacje przekazywane są wyłącznie </w:t>
      </w: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 formie elektronicznej za pośrednictwem platformyzakupowej.pl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adresem: </w:t>
      </w:r>
      <w:hyperlink r:id="rId13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Systemem lub Platformą.</w:t>
      </w:r>
    </w:p>
    <w:p w14:paraId="02E026C0" w14:textId="77777777" w:rsidR="006B3CAB" w:rsidRPr="006B3CAB" w:rsidRDefault="006B3CAB" w:rsidP="00E06C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przekazana zamawiającemu w inny sposób (np. listownie, mailem) nie będzie brana pod uwagę.</w:t>
      </w:r>
    </w:p>
    <w:p w14:paraId="6C3B443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Wymagania techniczne i organizacyjne sporządzania, wysyłania i odbierania korespondencji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elektronicznej:</w:t>
      </w:r>
    </w:p>
    <w:p w14:paraId="38B552EB" w14:textId="77777777" w:rsidR="006B3CAB" w:rsidRPr="006B3CAB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Ofertę i oświadczenie, o którym mowa w art. 125 ust. 1 ustawy, składa się, pod rygorem nieważności w formie elektronicznej (tj. przy użyciu kwalifikowanego podpisu elektronicznego) lub w postaci elektronicznej opatrzonej podpisem zaufanym lub podpisem osobistym. </w:t>
      </w:r>
    </w:p>
    <w:p w14:paraId="1F3AD6DE" w14:textId="77777777" w:rsidR="006B3CAB" w:rsidRPr="006B3CAB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Podmiotowe środki dowodowe oraz inne dokumenty lub oświadczenia, o których mowa w rozporządzeniu Ministra Rozwoju, Pracy i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Technologii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z dnia 23 grudnia 2020 r. w sprawie podmiotowych środków dowodowych oraz innych dokumentów lub oświadczeń, jakich może żądać zamawiający od wykonawcy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>i wymagane zapisami SWZ składa się w formie elektronicznej (tj. przy użyciu kwalifikowanego podpisu elektronicznego) lub w postaci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elektronicznej opatrzonej podpisem zaufanym lub podpisem osobistym. </w:t>
      </w:r>
    </w:p>
    <w:p w14:paraId="2F51BFCB" w14:textId="77777777" w:rsidR="006B3CAB" w:rsidRPr="00891A61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 r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w rozporządzeniu Ministra Rozwoju, Pracy i Technologii z dnia 23 grudnia 2020 r.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 sprawie podmiotowych środków dowodowych oraz innych dokumentów lub oświadczeń, jakich może żądać zamawiający od Wykonawcy.</w:t>
      </w:r>
    </w:p>
    <w:p w14:paraId="6E378A9C" w14:textId="77777777" w:rsidR="006B3CAB" w:rsidRPr="00891A61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kontaktu z Wykonawcami jest: </w:t>
      </w:r>
    </w:p>
    <w:p w14:paraId="63CD87E4" w14:textId="77777777" w:rsidR="006B3CAB" w:rsidRPr="00F60B1C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="00437D2A">
        <w:rPr>
          <w:rFonts w:ascii="Times New Roman" w:eastAsia="Times New Roman" w:hAnsi="Times New Roman" w:cs="Times New Roman"/>
          <w:sz w:val="24"/>
          <w:szCs w:val="24"/>
          <w:lang w:eastAsia="pl-PL"/>
        </w:rPr>
        <w:t>Waldemar Trusewicz tel. +48 91/884-90-48</w:t>
      </w:r>
      <w:r w:rsidR="006B3CAB"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14" w:history="1">
        <w:r w:rsidR="00437D2A" w:rsidRPr="00D62F83">
          <w:rPr>
            <w:rStyle w:val="Hipercze"/>
            <w:rFonts w:ascii="Times New Roman" w:hAnsi="Times New Roman" w:cs="Times New Roman"/>
            <w:sz w:val="24"/>
            <w:szCs w:val="24"/>
          </w:rPr>
          <w:t>biuro@kolbaskowo.pl</w:t>
        </w:r>
      </w:hyperlink>
      <w:r w:rsidR="00437D2A">
        <w:t xml:space="preserve"> </w:t>
      </w:r>
      <w:r w:rsidR="006B3CAB"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6B3CAB" w:rsidRPr="00F60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</w:t>
      </w:r>
      <w:r w:rsidR="006B3CAB" w:rsidRPr="00F60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przedmiotu zamówienia</w:t>
      </w:r>
    </w:p>
    <w:p w14:paraId="5EE33488" w14:textId="538EB407" w:rsidR="006B3CAB" w:rsidRPr="006B3CAB" w:rsidRDefault="00C33898" w:rsidP="00811F5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●</w:t>
      </w:r>
      <w:r w:rsidR="00D6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Aniela Szerszeń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+ 48 91/884-90-30, e-mail: </w:t>
      </w:r>
      <w:hyperlink r:id="rId15" w:history="1">
        <w:r w:rsidR="00437D2A" w:rsidRPr="001F34F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biuro@kolbaskowo.pl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811F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811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procedury przetargowej</w:t>
      </w:r>
    </w:p>
    <w:p w14:paraId="4D63252A" w14:textId="77777777"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bookmarkStart w:id="3" w:name="_Hlk103243879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między zamawiającym a Wykonawcami, w tym wszelkie oświadczenia, wnioski, zawiadomienia oraz informacje, przekazywane będą za pośrednictwem </w:t>
      </w:r>
      <w:hyperlink r:id="rId16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1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1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formularza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„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Wyślij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wiadomość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zamawiającego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”. </w:t>
      </w:r>
    </w:p>
    <w:p w14:paraId="6F959B57" w14:textId="77777777"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kliknięcie przycisku  „Wyślij wiadomość do zamawiającego” po których pojawi się komunikat, że wiadomość została wysłana do zamawiającego. </w:t>
      </w:r>
    </w:p>
    <w:p w14:paraId="597545B3" w14:textId="77777777"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2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5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2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konkretnego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wykonawcy.</w:t>
      </w:r>
    </w:p>
    <w:p w14:paraId="02FFCFDA" w14:textId="77777777"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AD5A049" w14:textId="77777777"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zgodnie z § 11 ust. 2 Rozporządzenia Prezesa Rady Ministrów w sprawie sposobu sporządzania i przekazywania informacji oraz wymagań technicznych dla dokumentów elektronicznych oraz środków komunikacji elektronicznej w postępowaniu o udzielenie zamówienia publicznego lub konkursie (Dz.U.2020 r. poz. 2452), określa niezbędne wymagania sprzętowo - aplikacyjne umożliwiające pracę na Platformie, tj.:</w:t>
      </w:r>
    </w:p>
    <w:p w14:paraId="6072CBF0" w14:textId="77777777"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/s,</w:t>
      </w:r>
    </w:p>
    <w:p w14:paraId="2F06A89B" w14:textId="77777777"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zainstalowana dowolna przeglądarka internetowa, w przypadku Internet Explorer minimalnie wersja 10 0.,</w:t>
      </w:r>
    </w:p>
    <w:p w14:paraId="2D7F03CC" w14:textId="77777777"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włączona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obsługa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JavaScript,</w:t>
      </w:r>
    </w:p>
    <w:p w14:paraId="7CC17981" w14:textId="77777777"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zainstalowany program Adobe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Reader lub inny obsługujący format plików .pdf,</w:t>
      </w:r>
    </w:p>
    <w:p w14:paraId="255F463F" w14:textId="77777777"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platformazakupowa.pl działa według standardu przyjętego w komunikacji sieciowej - kodowanie UTF8,</w:t>
      </w:r>
    </w:p>
    <w:p w14:paraId="5316A671" w14:textId="77777777"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hh:mm:ss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generowany wg. czasu lokalnego serwera synchronizowanego z zegarem Głównego Urzędu Miar.</w:t>
      </w:r>
    </w:p>
    <w:bookmarkEnd w:id="3"/>
    <w:p w14:paraId="26FC28CD" w14:textId="77777777"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przystępując do niniejszego postępowania o udzielenie zamówienia publicznego:</w:t>
      </w:r>
    </w:p>
    <w:p w14:paraId="32B5FB98" w14:textId="77777777" w:rsidR="006B3CAB" w:rsidRPr="006B3CAB" w:rsidRDefault="006B3CAB" w:rsidP="00D86211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warunki korzystania z </w:t>
      </w:r>
      <w:hyperlink r:id="rId2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3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Regulaminie zamieszczonym na stronie internetowej </w:t>
      </w:r>
      <w:hyperlink r:id="rId31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</w:t>
        </w:r>
      </w:hyperlink>
      <w:hyperlink r:id="rId32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hyperlink r:id="rId33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zakładce „Regulamin" oraz uznaje go za wiążący,</w:t>
      </w:r>
    </w:p>
    <w:p w14:paraId="0A81B5C3" w14:textId="77777777" w:rsidR="006B3CAB" w:rsidRPr="006B3CAB" w:rsidRDefault="006B3CAB" w:rsidP="00D86211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 i stosuje się do Instrukcji składania ofert dostępnej </w:t>
      </w:r>
      <w:hyperlink r:id="rId3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pod</w:t>
        </w:r>
      </w:hyperlink>
      <w:hyperlink r:id="rId3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</w:t>
        </w:r>
      </w:hyperlink>
      <w:hyperlink r:id="rId3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D26AE84" w14:textId="3F3776F9"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nie ponosi odpowiedzialności za złożenie oferty w sposób niezgodny z prawem oraz Instrukcją korzystania z </w:t>
      </w:r>
      <w:hyperlink r:id="rId37" w:history="1">
        <w:r w:rsidRPr="006B3CA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38" w:history="1">
        <w:r w:rsidRPr="006B3CA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39" w:history="1">
        <w:r w:rsidRPr="006B3CA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za sytuację, gdy zamawiający zapozna się z treścią oferty przed upływem terminu składania ofert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(np. Złożenie oferty w zakładce „Wyślij wiadomość do zamawiającego”).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226 ust. 1 pkt 6 ustawy</w:t>
      </w:r>
      <w:r w:rsidR="005B16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01CC07" w14:textId="77777777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Zamawiający informuje, że instrukcje korzystania z </w:t>
      </w:r>
      <w:hyperlink r:id="rId4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szczególności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logowania, składania wniosków o wyjaśnienie treści SWZ, składania ofert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oraz innych czynności podejmowanych w niniejszym postępowaniu przy użyciu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4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w zakładce „Instrukcje dla Wykonawców" na stronie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internetowej pod adresem: </w:t>
      </w:r>
      <w:hyperlink r:id="rId4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</w:t>
        </w:r>
      </w:hyperlink>
      <w:hyperlink r:id="rId4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://</w:t>
        </w:r>
      </w:hyperlink>
      <w:hyperlink r:id="rId4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hyperlink r:id="rId5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</w:t>
        </w:r>
      </w:hyperlink>
      <w:hyperlink r:id="rId5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strona</w:t>
        </w:r>
      </w:hyperlink>
      <w:hyperlink r:id="rId5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/45-</w:t>
        </w:r>
      </w:hyperlink>
      <w:hyperlink r:id="rId5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instrukcje</w:t>
        </w:r>
      </w:hyperlink>
    </w:p>
    <w:p w14:paraId="49DDE96D" w14:textId="77777777" w:rsidR="00FA13BF" w:rsidRPr="006B3CAB" w:rsidRDefault="00FA13BF" w:rsidP="00A65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50DABB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IV – Opis sposobu przygotowania oferty oraz wymaganych dokumentów </w:t>
      </w:r>
    </w:p>
    <w:p w14:paraId="75E4137E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49CCC7A0" w14:textId="77777777" w:rsidR="006B3CAB" w:rsidRPr="000F070E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oraz 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</w:rPr>
        <w:t>podmiotowe środki dowodowe i przedmiotowe środki dowodowe (jeżeli były wymagane)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środki dowodowe składane elektronicznie muszą zostać podpisane elektronicznym kwalifikowanym podpisem lub podpisem zaufanym lub podpisem osobistym. W procesie składania oferty, w tym przedmiotowych środków dowodowych na platformie,  kwalifikowany podpis elektroniczny Wykonawca może złożyć bezpośrednio na dokumencie, który następnie przesyła do systemu (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opcja rekomendowana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5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56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7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dodatkowo dla całego pakietu dokumentów w kroku 2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Formularza składania oferty lub wniosku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 kliknięciu w przycisk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Przejdź do podsumowania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501332E5" w14:textId="77777777"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h.21eeoojwb3nb"/>
      <w:bookmarkEnd w:id="4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B945901" w14:textId="77777777"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Oferta powinna być:</w:t>
      </w:r>
    </w:p>
    <w:p w14:paraId="55273EB9" w14:textId="77777777" w:rsidR="006B3CAB" w:rsidRPr="006B3CAB" w:rsidRDefault="006B3CAB" w:rsidP="00D86211">
      <w:pPr>
        <w:numPr>
          <w:ilvl w:val="1"/>
          <w:numId w:val="3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 na podstawie załączników niniejszej SWZ w języku polskim,</w:t>
      </w:r>
    </w:p>
    <w:p w14:paraId="5D9E245C" w14:textId="77777777" w:rsidR="006B3CAB" w:rsidRPr="006B3CAB" w:rsidRDefault="006B3CAB" w:rsidP="00D86211">
      <w:pPr>
        <w:numPr>
          <w:ilvl w:val="1"/>
          <w:numId w:val="31"/>
        </w:numPr>
        <w:tabs>
          <w:tab w:val="left" w:pos="1080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58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5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6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14:paraId="16E5BF81" w14:textId="77777777" w:rsidR="006B3CAB" w:rsidRPr="006B3CAB" w:rsidRDefault="006B3CAB" w:rsidP="00D86211">
      <w:pPr>
        <w:numPr>
          <w:ilvl w:val="1"/>
          <w:numId w:val="31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</w:t>
      </w:r>
      <w:hyperlink r:id="rId6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kwalifikowanym</w:t>
        </w:r>
      </w:hyperlink>
      <w:hyperlink r:id="rId62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3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4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5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elektronicznym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6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7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8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zaufanym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9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70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7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osobistym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osobę/osoby upoważnioną/upoważnione.</w:t>
      </w:r>
    </w:p>
    <w:p w14:paraId="06F088CA" w14:textId="77777777"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eIDAS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(UE) nr 910/2014 - od 1 lipca 2016 roku”.</w:t>
      </w:r>
    </w:p>
    <w:p w14:paraId="54BC6774" w14:textId="77777777"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Zamawiający wymaga dołączenia odpowiedniej ilości plików tj. podpisywanych plików z danymi oraz plików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D99E36" w14:textId="77777777"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dnie z art. 18 ust. 3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9976BFC" w14:textId="77777777"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za pośrednictwem </w:t>
      </w:r>
      <w:hyperlink r:id="rId7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7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7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711691BD" w14:textId="77777777" w:rsidR="006B3CAB" w:rsidRPr="006B3CAB" w:rsidRDefault="006B3CAB" w:rsidP="006B3CAB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7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https</w:t>
        </w:r>
      </w:hyperlink>
      <w:hyperlink r:id="rId7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://</w:t>
        </w:r>
      </w:hyperlink>
      <w:hyperlink r:id="rId7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platformazakupowa</w:t>
        </w:r>
      </w:hyperlink>
      <w:hyperlink r:id="rId7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.</w:t>
        </w:r>
      </w:hyperlink>
      <w:hyperlink r:id="rId7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hyperlink r:id="rId8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</w:t>
        </w:r>
      </w:hyperlink>
      <w:hyperlink r:id="rId8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strona</w:t>
        </w:r>
      </w:hyperlink>
      <w:hyperlink r:id="rId8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/45-</w:t>
        </w:r>
      </w:hyperlink>
      <w:hyperlink r:id="rId8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instrukcje</w:t>
        </w:r>
      </w:hyperlink>
    </w:p>
    <w:p w14:paraId="09E1EEC8" w14:textId="77777777"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Wykonawców może złożyć tylko jedną ofertę. Złożenie większej liczby ofert lub oferty zawierającej propozycje wariantowe spowoduje, że oferta podlegać będzie odrzuceniu.</w:t>
      </w:r>
    </w:p>
    <w:p w14:paraId="3B923085" w14:textId="77777777"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rozmiar jednego pliku przesyłanego za pośrednictwem dedykowanych formularzy</w:t>
      </w:r>
    </w:p>
    <w:p w14:paraId="725C2B31" w14:textId="77777777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do: złożenia, zmiany, wycofania oferty wynosi 150 MB natomiast przy komunikacji wielkość pliku to maksymalnie 500 MB.</w:t>
      </w:r>
    </w:p>
    <w:p w14:paraId="54F1DE93" w14:textId="77777777"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Rozszerzenia plików wykorzystywanych przez Wykonawców powinny spełniać wymagania odnośnie formatów oraz standardów  zgodne z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5DF49D45" w14:textId="77777777"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formatów: .pdf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.xls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xlsx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.jpg (.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jpeg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ze szczególnym wskazaniem na .pdf</w:t>
      </w:r>
    </w:p>
    <w:p w14:paraId="0C42412D" w14:textId="77777777"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ewentualnej kompresji danych stosuje się jeden z formatów danych zgodnych Załącznikiem nr 2 do Rozporządzenia KRI.  </w:t>
      </w: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Zamawiający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rekomenduje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wykorzystanie formatu z jednym z rozszerzeń:</w:t>
      </w:r>
    </w:p>
    <w:p w14:paraId="64CB1E68" w14:textId="77777777" w:rsidR="006B3CAB" w:rsidRPr="006B3CAB" w:rsidRDefault="006B3CAB" w:rsidP="00D86211">
      <w:pPr>
        <w:numPr>
          <w:ilvl w:val="1"/>
          <w:numId w:val="3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.zip </w:t>
      </w:r>
    </w:p>
    <w:p w14:paraId="5F5A6B6C" w14:textId="77777777" w:rsidR="006B3CAB" w:rsidRPr="006B3CAB" w:rsidRDefault="006B3CAB" w:rsidP="00D86211">
      <w:pPr>
        <w:numPr>
          <w:ilvl w:val="1"/>
          <w:numId w:val="3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.7Z</w:t>
      </w:r>
    </w:p>
    <w:p w14:paraId="2AD800CD" w14:textId="77777777"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w plikach w formatach z rozszerzeniami nie występującymi w Rozporządzeniu KRI są niedozwolone do stosowania i zostaną uznane za złożone nieskutecznie.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rozszerzeń powszechnych a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niewystępujących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Rozporządzeniu KRI występują: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rar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.gif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bmp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numbers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pages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A387E6" w14:textId="77777777"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10MB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eDoApp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służącej do składania podpisu osobistego,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5MB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A14AB7" w14:textId="77777777" w:rsidR="006B3CAB" w:rsidRPr="006B3CAB" w:rsidRDefault="006B3CAB" w:rsidP="00D86211">
      <w:pPr>
        <w:numPr>
          <w:ilvl w:val="0"/>
          <w:numId w:val="30"/>
        </w:numPr>
        <w:tabs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14:paraId="45BBFEE2" w14:textId="77777777" w:rsidR="006B3CAB" w:rsidRPr="006B3CAB" w:rsidRDefault="006B3CAB" w:rsidP="00D86211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przekonwertowanie plików składających się na ofertę na rozszerzenie .pdf  i opatrzenie ich podpisem kwalifikowanym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582E0AFA" w14:textId="77777777" w:rsidR="006B3CAB" w:rsidRPr="006B3CAB" w:rsidRDefault="006B3CAB" w:rsidP="00D86211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w innych formatach niż PDF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zaleca się opatrzyć podpisem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typie zewnętrznym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796801B7" w14:textId="77777777" w:rsidR="006B3CAB" w:rsidRPr="006B3CAB" w:rsidRDefault="006B3CAB" w:rsidP="00D86211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rekomenduje wykorzystanie podpisu z kwalifikowanym znacznikiem czasu.</w:t>
      </w:r>
    </w:p>
    <w:p w14:paraId="2616D513" w14:textId="77777777"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 </w:t>
      </w:r>
    </w:p>
    <w:p w14:paraId="54F8FCAA" w14:textId="77777777"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6F01D986" w14:textId="77777777"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składającą ofertę powinna być osoba kontaktowa podawana w dokumentacji.</w:t>
      </w:r>
    </w:p>
    <w:p w14:paraId="3502ECBB" w14:textId="77777777"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przygotować z należytą starannością dla podmiotu ubiegającego się o udzielenie  zamówienia publicznego i zachowaniem odpowiedniego odstępu czasu do zakończenia  przyjmowania ofert.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Sugerujemy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złożenie oferty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24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godziny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przed terminem składania ofert. </w:t>
      </w:r>
    </w:p>
    <w:p w14:paraId="4C408FEF" w14:textId="77777777"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Wykonawca pakuje dokumenty np. w plik o rozszerzeniu .zip, zaleca się wcześniejsze podpisanie każdego ze skompresowanych plików. </w:t>
      </w:r>
    </w:p>
    <w:p w14:paraId="63DEA108" w14:textId="77777777"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zaleca aby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6ED4AE9C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25.  Szczegółowe informacje o sposobie pozyskania usługi kwalifikowanego podpisu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elektronicznego oraz warunkach jej użycia można znaleźć na stronach internetowych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kwalifikowanych dostawców usług zaufania, których lista znajduje się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http://www.nccert.pl/kontakt.htm </w:t>
      </w:r>
    </w:p>
    <w:p w14:paraId="703B766D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 Szczegółowe informacje o sposobie pozyskania usługi profilu zaufanego można znaleźć pod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adresem internetowym: </w:t>
      </w:r>
    </w:p>
    <w:p w14:paraId="343B3932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https://www.gov.pl/web/gov/zaloz-profil-zaufany </w:t>
      </w:r>
    </w:p>
    <w:p w14:paraId="5F0E07E8" w14:textId="77777777" w:rsidR="006B3CAB" w:rsidRPr="006B3CAB" w:rsidRDefault="006B3CAB" w:rsidP="006B3CA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 Szczegółowe informacje o sposobie pozyskania podpisu osobistego można znaleźć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</w:p>
    <w:p w14:paraId="385239D4" w14:textId="77777777" w:rsidR="006B3CAB" w:rsidRPr="006B3CAB" w:rsidRDefault="006B3CAB" w:rsidP="006B3CA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84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https://www.gov.pl/web/e-dowod/podpis-osobisty</w:t>
        </w:r>
      </w:hyperlink>
    </w:p>
    <w:p w14:paraId="45815F18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0F29F6D6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 - Wspólne ubieganie się o udzielenie zamówienia</w:t>
      </w:r>
    </w:p>
    <w:p w14:paraId="57EF1E6C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6EF54C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Wykonawcy wspólnie ubiegający się o udzielenie zamówienia ustanawiają pełnomocnika do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reprezentowania ich w postępowaniu albo do reprezentowania ich w postępowaniu 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zawarcia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umowy. </w:t>
      </w:r>
    </w:p>
    <w:p w14:paraId="3AC512D7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Pełnomocnictwo, o którym mowa w ust. 1 </w:t>
      </w:r>
      <w:r w:rsidRPr="006B3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należy dołączyć do oferty.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5709EB8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 Wszelką korespondencję w postępowaniu zamawiający kieruje do pełnomocnika. </w:t>
      </w:r>
    </w:p>
    <w:p w14:paraId="3C85BFCD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Wspólnicy spółki cywilnej są wykonawcami wspólnie ubiegającymi się o udzielenie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    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 mają do nich zastosowanie zasady określone w ust. 1 – 3. </w:t>
      </w:r>
    </w:p>
    <w:p w14:paraId="721BF5D5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Przed zawarciem umowy wykonawcy wspólnie ubiegający się o udzielenie zamówienia będą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mieli obowiązek przedstawić zamawiającemu kopię umowy regulującej współpracę tych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wykonawców, zawierającą, co najmniej: </w:t>
      </w:r>
    </w:p>
    <w:p w14:paraId="35B2EED4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zobowiązanie do realizacji wspólnego przedsięwzięcia gospodarczego obejmującego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swoim zakresem realizację przedmiotu zamówienia, </w:t>
      </w:r>
    </w:p>
    <w:p w14:paraId="2C811DFF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określenie zakresu działania poszczególnych stron umowy, </w:t>
      </w:r>
    </w:p>
    <w:p w14:paraId="70689773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3) czas obowiązywania umowy, który nie może być krótszy, niż okres obejmujący realizację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zamówienia. </w:t>
      </w:r>
    </w:p>
    <w:p w14:paraId="7787127B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DCF4B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 – Poleganie na zasobach innych podmiotów</w:t>
      </w:r>
    </w:p>
    <w:p w14:paraId="1EA3F575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0C441A" w14:textId="77777777" w:rsidR="0083732C" w:rsidRPr="0083732C" w:rsidRDefault="006B3CAB" w:rsidP="0083732C">
      <w:pPr>
        <w:pStyle w:val="pkt"/>
        <w:spacing w:before="0" w:after="0"/>
        <w:ind w:left="426" w:hanging="426"/>
      </w:pPr>
      <w:r w:rsidRPr="0083732C">
        <w:t>1.</w:t>
      </w:r>
      <w:r w:rsidRPr="0083732C">
        <w:rPr>
          <w:b/>
        </w:rPr>
        <w:tab/>
      </w:r>
      <w:r w:rsidRPr="0083732C">
        <w:t xml:space="preserve">Wykonawca </w:t>
      </w:r>
      <w:r w:rsidR="0083732C" w:rsidRPr="0083732C">
        <w:t>może w celu potwierdzenia spełniania warunków udziału w polegać na zdolnościach technicznych lub zawodowych lub sytuacji finansowej lub ekonomicznej podmiotów udostępniających zasoby, niezależnie od charakteru prawnego łączących go z nimi stosunków prawnych.</w:t>
      </w:r>
    </w:p>
    <w:p w14:paraId="589D4E91" w14:textId="77777777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2.</w:t>
      </w:r>
      <w:r>
        <w:tab/>
      </w:r>
      <w:r w:rsidRPr="0083732C">
        <w:t>W odniesieniu do warunków dotyczących wykształcenia, kwalifikacji zawodowych lub doświadczenia, wykonawcy mogą polegać na zdolnościach podmiotów udostępniających zasoby, jeśli podmioty te wykonają świadczenie, do realizacji którego te zdolności są wymagane.</w:t>
      </w:r>
    </w:p>
    <w:p w14:paraId="25DC0890" w14:textId="77777777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3.</w:t>
      </w:r>
      <w:r>
        <w:tab/>
      </w:r>
      <w:r w:rsidRPr="0083732C">
        <w:t xml:space="preserve">Wykonawca, który polega na zdolnościach lub sytuacji podmiotów udostępniających zasoby, składa, wraz z ofertą, zobowiązanie podmiotu udostępniającego zasoby do oddania mu do </w:t>
      </w:r>
      <w:r>
        <w:t>d</w:t>
      </w:r>
      <w:r w:rsidRPr="0083732C">
        <w:t xml:space="preserve">yspozycji niezbędnych zasobów na potrzeby realizacji danego </w:t>
      </w:r>
      <w:r w:rsidR="003A132A">
        <w:t xml:space="preserve">zamówienia lub inny podmiotowy </w:t>
      </w:r>
      <w:r w:rsidRPr="0083732C">
        <w:t>środek dowodowy potwierdzający, że wykonawca realizując zamówienie, b</w:t>
      </w:r>
      <w:r w:rsidR="003A132A">
        <w:t xml:space="preserve">ędzie dysponował </w:t>
      </w:r>
      <w:r w:rsidRPr="0083732C">
        <w:t xml:space="preserve">niezbędnymi zasobami tych podmiotów. Wzór oświadczenia stanowi </w:t>
      </w:r>
      <w:r w:rsidRPr="0083732C">
        <w:rPr>
          <w:bCs/>
        </w:rPr>
        <w:t>załącznik nr 4 do SWZ.</w:t>
      </w:r>
    </w:p>
    <w:p w14:paraId="054147C5" w14:textId="298F64AB" w:rsidR="0083732C" w:rsidRDefault="0083732C" w:rsidP="0083732C">
      <w:pPr>
        <w:pStyle w:val="pkt"/>
        <w:spacing w:before="0" w:after="0"/>
        <w:ind w:left="426" w:hanging="426"/>
      </w:pPr>
      <w:r w:rsidRPr="0083732C">
        <w:t>4.</w:t>
      </w:r>
      <w:r w:rsidR="003A132A">
        <w:tab/>
      </w:r>
      <w:r w:rsidRPr="0083732C">
        <w:t xml:space="preserve">Zamawiający ocenia, czy udostępniane wykonawcy przez </w:t>
      </w:r>
      <w:r w:rsidR="003A132A">
        <w:t xml:space="preserve">podmioty udostępniające zasoby </w:t>
      </w:r>
      <w:r w:rsidRPr="0083732C">
        <w:t>zdolności techniczne lub zawodowe lub ich sytuacja finansowa lu</w:t>
      </w:r>
      <w:r w:rsidR="003A132A">
        <w:t xml:space="preserve">b ekonomiczna, pozwalają na </w:t>
      </w:r>
      <w:r w:rsidRPr="0083732C">
        <w:t>wykazanie przez wykonawcę spełniania warunków udziału w postę</w:t>
      </w:r>
      <w:r w:rsidR="003A132A">
        <w:t xml:space="preserve">powaniu, a także bada, czy nie </w:t>
      </w:r>
      <w:r w:rsidRPr="0083732C">
        <w:t>zachodzą wobec tego podmiotu podstawy wykluczenia, które</w:t>
      </w:r>
      <w:r w:rsidR="003A132A">
        <w:t xml:space="preserve"> zostały przewidziane względem </w:t>
      </w:r>
      <w:r w:rsidRPr="0083732C">
        <w:t>wykonawcy.</w:t>
      </w:r>
    </w:p>
    <w:p w14:paraId="7D15B528" w14:textId="4C8BEB07" w:rsidR="00257678" w:rsidRPr="0083732C" w:rsidRDefault="00257678" w:rsidP="0083732C">
      <w:pPr>
        <w:pStyle w:val="pkt"/>
        <w:spacing w:before="0" w:after="0"/>
        <w:ind w:left="426" w:hanging="426"/>
      </w:pPr>
      <w:r>
        <w:rPr>
          <w:color w:val="FF0000"/>
        </w:rPr>
        <w:t xml:space="preserve">       </w:t>
      </w:r>
      <w:r w:rsidRPr="007150F3">
        <w:rPr>
          <w:color w:val="FF0000"/>
        </w:rPr>
        <w:t xml:space="preserve">UWAGA: </w:t>
      </w:r>
      <w:r w:rsidRPr="00344739">
        <w:rPr>
          <w:color w:val="FF0000"/>
        </w:rPr>
        <w:t>Zamawiający będzie żądał w celu weryfikacji czy w stosunku podmiotów, na których zdolności Wykonawca polega, w przypadku gdy przypada na nich 10% wartości zamówienia nie zachodzi podstawa wykluczenia przewidziana w art. 5k Rozporządzenia sankcyjnego nr 833/2014 dotyczącego środków ograniczających w związku z działaniami Rosji destabilizującymi sytuację na Ukrainie.</w:t>
      </w:r>
    </w:p>
    <w:p w14:paraId="346B00AC" w14:textId="77777777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5.</w:t>
      </w:r>
      <w:r w:rsidR="003A132A">
        <w:tab/>
      </w:r>
      <w:r w:rsidRPr="0083732C">
        <w:t>Jeżeli zdolności techniczne lub zawodowe, sytuacja fina</w:t>
      </w:r>
      <w:r w:rsidR="003A132A">
        <w:t xml:space="preserve">nsowa lub ekonomiczna podmiotu </w:t>
      </w:r>
      <w:r w:rsidRPr="0083732C">
        <w:t>udostępniającego zasoby nie potwierdzają spełniania prze</w:t>
      </w:r>
      <w:r w:rsidR="003A132A">
        <w:t xml:space="preserve">z wykonawcę warunków udziału w </w:t>
      </w:r>
      <w:r w:rsidRPr="0083732C">
        <w:t>postępowaniu lub zachodzą wobec tego podmiotu podstawy wykl</w:t>
      </w:r>
      <w:r w:rsidR="003A132A">
        <w:t xml:space="preserve">uczenia, zamawiający żąda, aby </w:t>
      </w:r>
      <w:r w:rsidRPr="0083732C">
        <w:t>wykonawca w terminie określonym przez zamawiającego zastąp</w:t>
      </w:r>
      <w:r w:rsidR="003A132A">
        <w:t xml:space="preserve">ił ten podmiot innym podmiotem </w:t>
      </w:r>
      <w:r w:rsidRPr="0083732C">
        <w:t>lub podmiotami albo wykazał, że samodzielnie spełnia warunki udziału w postępowaniu.</w:t>
      </w:r>
    </w:p>
    <w:p w14:paraId="0805917E" w14:textId="77777777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6.</w:t>
      </w:r>
      <w:r w:rsidR="003A132A">
        <w:tab/>
      </w:r>
      <w:r w:rsidRPr="0083732C">
        <w:rPr>
          <w:b/>
        </w:rPr>
        <w:t xml:space="preserve">UWAGA: </w:t>
      </w:r>
      <w:r w:rsidRPr="0083732C">
        <w:t>Wykonawca nie może, po upływie terminu skł</w:t>
      </w:r>
      <w:r w:rsidR="003A132A">
        <w:t xml:space="preserve">adania ofert, powoływać się na </w:t>
      </w:r>
      <w:r w:rsidRPr="0083732C">
        <w:t>zdolności lub sytuację podmiotów udostępniających zasoby, jeżeli</w:t>
      </w:r>
      <w:r w:rsidR="003A132A">
        <w:t xml:space="preserve"> na etapie składania ofert nie </w:t>
      </w:r>
      <w:r w:rsidRPr="0083732C">
        <w:t>polegał on w danym zakresie na zdolnościach lub sytuacji podmiotów udostępniających zasoby.</w:t>
      </w:r>
    </w:p>
    <w:p w14:paraId="58AB3B6E" w14:textId="77777777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7.</w:t>
      </w:r>
      <w:r w:rsidR="003A132A">
        <w:tab/>
      </w:r>
      <w:r w:rsidRPr="0083732C">
        <w:t>Wykonawca, w przypadku polegania na zdoln</w:t>
      </w:r>
      <w:r w:rsidR="003A132A">
        <w:t xml:space="preserve">ościach lub sytuacji podmiotów </w:t>
      </w:r>
      <w:r w:rsidRPr="0083732C">
        <w:t xml:space="preserve">udostępniających zasoby, przedstawia, wraz z oświadczeniem, o którym mowa w Rozdziale XII ust. </w:t>
      </w:r>
      <w:r w:rsidRPr="0083732C">
        <w:tab/>
        <w:t>1 pkt 4 SWZ, także oświadczenie podmiotu udostępniającego zasob</w:t>
      </w:r>
      <w:r w:rsidR="003A132A">
        <w:t xml:space="preserve">y, potwierdzające brak podstaw </w:t>
      </w:r>
      <w:r w:rsidRPr="0083732C">
        <w:t xml:space="preserve">wykluczenia tego podmiotu oraz odpowiednio spełnianie warunków udziału w </w:t>
      </w:r>
      <w:r w:rsidR="003A132A">
        <w:t xml:space="preserve">postępowaniu, w </w:t>
      </w:r>
      <w:r w:rsidRPr="0083732C">
        <w:t>zakresie, w jakim wykonawca powołuje się na jego zasoby, z</w:t>
      </w:r>
      <w:r w:rsidR="003A132A">
        <w:t xml:space="preserve">godnie z katalogiem dokumentów </w:t>
      </w:r>
      <w:r w:rsidRPr="0083732C">
        <w:t>określonych w Rozdziale XII SWZ”.</w:t>
      </w:r>
    </w:p>
    <w:p w14:paraId="3C13CEB1" w14:textId="77777777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 xml:space="preserve">8. </w:t>
      </w:r>
      <w:r w:rsidR="003A132A">
        <w:tab/>
      </w:r>
      <w:r w:rsidRPr="0083732C">
        <w:t>Podmiot, który zobowiązał się do udostępnienia zasobów, odp</w:t>
      </w:r>
      <w:r w:rsidR="003A132A">
        <w:t xml:space="preserve">owiada solidarnie z Wykonawcą, </w:t>
      </w:r>
      <w:r w:rsidRPr="0083732C">
        <w:t>który polega na jego sytuacji finansowej lub ekonomiczn</w:t>
      </w:r>
      <w:r w:rsidR="003A132A">
        <w:t xml:space="preserve">ej, za szkodę poniesioną przez </w:t>
      </w:r>
      <w:r w:rsidRPr="0083732C">
        <w:lastRenderedPageBreak/>
        <w:t>zamawiającego powstałą wskutek nieudostępnienia tych zasobów,</w:t>
      </w:r>
      <w:r w:rsidR="003A132A">
        <w:t xml:space="preserve"> chyba, że za nieudostępnienie </w:t>
      </w:r>
      <w:r w:rsidRPr="0083732C">
        <w:t>zasobów podmiot ten nie ponosi winy”.</w:t>
      </w:r>
    </w:p>
    <w:p w14:paraId="5EED2D12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70466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 - Podwykonawstwo</w:t>
      </w:r>
    </w:p>
    <w:p w14:paraId="78A0965E" w14:textId="77777777" w:rsidR="006B3CAB" w:rsidRPr="006B3CAB" w:rsidRDefault="006B3CAB" w:rsidP="006B3CA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może powierzyć wykonanie części zamówienia podwykonawcy (podwykonawcom). </w:t>
      </w:r>
    </w:p>
    <w:p w14:paraId="43B581C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zastrzega obowiązku osobistego wykonania przez Wykonawcę kluczowych części zamówienia.</w:t>
      </w:r>
    </w:p>
    <w:p w14:paraId="25403284" w14:textId="1FC831E9" w:rsidR="00D10A97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wymaga, aby w przypadku powierzenia części zamówienia podwykonawcom, Wykonawca wskazał w ofercie części zamówienia, których wykonanie zamierza powierzyć podwykonawcom oraz podał (o ile są mu wiadome na tym etapie) nazwy (firmy) tych podwyk</w:t>
      </w:r>
      <w:r w:rsidR="00437D2A">
        <w:rPr>
          <w:rFonts w:ascii="Times New Roman" w:eastAsia="Times New Roman" w:hAnsi="Times New Roman" w:cs="Times New Roman"/>
          <w:sz w:val="24"/>
          <w:szCs w:val="24"/>
          <w:lang w:eastAsia="pl-PL"/>
        </w:rPr>
        <w:t>onawców – załącznik nr 1 do SWZ</w:t>
      </w:r>
      <w:r w:rsidR="002576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2F6AAB" w14:textId="7E4D9D8B" w:rsidR="00257678" w:rsidRPr="00257678" w:rsidRDefault="00257678" w:rsidP="00423278">
      <w:pPr>
        <w:pStyle w:val="Akapitzlist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05E6">
        <w:rPr>
          <w:rFonts w:ascii="Times New Roman" w:hAnsi="Times New Roman"/>
          <w:color w:val="FF0000"/>
          <w:sz w:val="24"/>
          <w:szCs w:val="24"/>
        </w:rPr>
        <w:t>Zamawiający będzie żądał od Wykonawcy wykazu Podwykonawców i dostawców, na których przypada na nich 10% wartości zamówienia w celu weryfikacji czy nie zachodzi podstawa wykluczenia przewidziana w art. 5k Rozporządzenia sankcyjnego nr 833/2014 w brzmieniu nadanym Rozporządzeniem nr 2022/576 dotyczącego środków ograniczających w związku z działaniami Rosji destabilizującymi sytuację na Ukrainie.</w:t>
      </w:r>
    </w:p>
    <w:p w14:paraId="2ADEC487" w14:textId="77777777" w:rsidR="00D10A97" w:rsidRPr="006B3CAB" w:rsidRDefault="00D10A97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F2628F7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VIII– Wizja lokalna</w:t>
      </w:r>
    </w:p>
    <w:p w14:paraId="35FE4EDE" w14:textId="77777777" w:rsidR="006B3CAB" w:rsidRPr="00F463AC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8246AE5" w14:textId="77777777" w:rsidR="00F463AC" w:rsidRDefault="006B3CAB" w:rsidP="00437D2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F463AC" w:rsidRPr="00F463AC">
        <w:rPr>
          <w:rFonts w:ascii="Times New Roman" w:hAnsi="Times New Roman" w:cs="Times New Roman"/>
          <w:sz w:val="24"/>
        </w:rPr>
        <w:t xml:space="preserve">Zamawiający nie przewiduje obowiązku odbycia przez Wykonawcę wizji lokalnej oraz </w:t>
      </w:r>
      <w:r w:rsidR="00F463AC" w:rsidRPr="00F463AC">
        <w:rPr>
          <w:rFonts w:ascii="Times New Roman" w:hAnsi="Times New Roman" w:cs="Times New Roman"/>
          <w:sz w:val="24"/>
        </w:rPr>
        <w:tab/>
        <w:t xml:space="preserve">sprawdzenia przez Wykonawcę dokumentów niezbędnych do realizacji zamówienia </w:t>
      </w:r>
      <w:r w:rsidR="00F463AC" w:rsidRPr="00F463AC">
        <w:rPr>
          <w:rFonts w:ascii="Times New Roman" w:hAnsi="Times New Roman" w:cs="Times New Roman"/>
          <w:sz w:val="24"/>
        </w:rPr>
        <w:tab/>
        <w:t>dostępnych na miejscu u zamawiającego.</w:t>
      </w:r>
    </w:p>
    <w:p w14:paraId="2825C1A3" w14:textId="77777777" w:rsidR="00437D2A" w:rsidRPr="00F463AC" w:rsidRDefault="00437D2A" w:rsidP="00437D2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B825A2A" w14:textId="77777777" w:rsidR="006B3CAB" w:rsidRPr="006B3CAB" w:rsidRDefault="006B3CAB" w:rsidP="00437D2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IX - Podstawy wykluczenia</w:t>
      </w:r>
    </w:p>
    <w:p w14:paraId="62C9CFD4" w14:textId="77777777" w:rsidR="006B3CAB" w:rsidRPr="006B3CAB" w:rsidRDefault="006B3CAB" w:rsidP="00437D2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36D84C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o udzielenie zamówienia wyklucza się Wykonawców, w stosunku do których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zachodzi którakolwiek z okoliczności wskazanych:</w:t>
      </w:r>
    </w:p>
    <w:p w14:paraId="1A14C51C" w14:textId="77777777" w:rsidR="006B3CAB" w:rsidRPr="006B3CAB" w:rsidRDefault="001F328D" w:rsidP="00E06C63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art.108 ust. 1 ustawy,</w:t>
      </w:r>
    </w:p>
    <w:p w14:paraId="29DA936C" w14:textId="77777777" w:rsidR="006B3CAB" w:rsidRPr="006B3CAB" w:rsidRDefault="006B3CAB" w:rsidP="00E06C63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109 ust. 1 pkt 4, 5, 7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14:paraId="41565E51" w14:textId="77777777" w:rsidR="006B3CAB" w:rsidRP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296D193A" w14:textId="77777777" w:rsidR="006B3CAB" w:rsidRP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dowodów,</w:t>
      </w:r>
    </w:p>
    <w:p w14:paraId="596D8AB4" w14:textId="77777777" w:rsid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 przyczyn leżących po stronie, w znacznym stopniu lub zakresie nie wykonał lub nienależycie wykonał albo długotrwale wykonał istotne zobowiązania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5A6F03EA" w14:textId="77777777" w:rsidR="00FA13BF" w:rsidRPr="00884377" w:rsidRDefault="00785AFE" w:rsidP="00FA13BF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lastRenderedPageBreak/>
        <w:t>z</w:t>
      </w:r>
      <w:r w:rsidR="00FA13BF" w:rsidRPr="00884377">
        <w:rPr>
          <w:rFonts w:ascii="Times New Roman" w:hAnsi="Times New Roman"/>
          <w:sz w:val="24"/>
          <w:szCs w:val="24"/>
        </w:rPr>
        <w:t>godnie z art. 7 ust. 1 ustawy z dnia 13 kwietnia 2022 r. o szczegó</w:t>
      </w:r>
      <w:r w:rsidRPr="00884377">
        <w:rPr>
          <w:rFonts w:ascii="Times New Roman" w:hAnsi="Times New Roman"/>
          <w:sz w:val="24"/>
          <w:szCs w:val="24"/>
        </w:rPr>
        <w:t xml:space="preserve">lnych rozwiązaniach w zakresie </w:t>
      </w:r>
      <w:r w:rsidR="00FA13BF" w:rsidRPr="00884377">
        <w:rPr>
          <w:rFonts w:ascii="Times New Roman" w:hAnsi="Times New Roman"/>
          <w:sz w:val="24"/>
          <w:szCs w:val="24"/>
        </w:rPr>
        <w:t>przeciwdziałania wspieraniu agresji na Ukrainę oraz słu</w:t>
      </w:r>
      <w:r w:rsidRPr="00884377">
        <w:rPr>
          <w:rFonts w:ascii="Times New Roman" w:hAnsi="Times New Roman"/>
          <w:sz w:val="24"/>
          <w:szCs w:val="24"/>
        </w:rPr>
        <w:t xml:space="preserve">żących ochronie bezpieczeństwa </w:t>
      </w:r>
      <w:r w:rsidR="00FA13BF" w:rsidRPr="00884377">
        <w:rPr>
          <w:rFonts w:ascii="Times New Roman" w:hAnsi="Times New Roman"/>
          <w:sz w:val="24"/>
          <w:szCs w:val="24"/>
        </w:rPr>
        <w:t>narodowego</w:t>
      </w:r>
      <w:r w:rsidR="00284304" w:rsidRPr="00884377">
        <w:rPr>
          <w:rFonts w:ascii="Times New Roman" w:hAnsi="Times New Roman"/>
          <w:sz w:val="24"/>
          <w:szCs w:val="24"/>
        </w:rPr>
        <w:t>, zwaną dalej „UOBN” tj.:</w:t>
      </w:r>
      <w:r w:rsidRPr="00884377">
        <w:rPr>
          <w:rFonts w:ascii="Times New Roman" w:hAnsi="Times New Roman"/>
          <w:sz w:val="24"/>
          <w:szCs w:val="24"/>
        </w:rPr>
        <w:t xml:space="preserve"> </w:t>
      </w:r>
    </w:p>
    <w:p w14:paraId="6FF610C1" w14:textId="77777777" w:rsidR="00FA13BF" w:rsidRPr="00884377" w:rsidRDefault="00FA13BF" w:rsidP="00423278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>wymienion</w:t>
      </w:r>
      <w:r w:rsidR="00785AFE" w:rsidRPr="00884377">
        <w:rPr>
          <w:rFonts w:ascii="Times New Roman" w:hAnsi="Times New Roman"/>
          <w:sz w:val="24"/>
          <w:szCs w:val="24"/>
        </w:rPr>
        <w:t xml:space="preserve">ego w wykazach określonych w </w:t>
      </w:r>
      <w:r w:rsidRPr="00884377">
        <w:rPr>
          <w:rFonts w:ascii="Times New Roman" w:hAnsi="Times New Roman"/>
          <w:sz w:val="24"/>
          <w:szCs w:val="24"/>
        </w:rPr>
        <w:t>rozporządzeniu 765/2006 i rozporządzeniu 269/2014 albo wp</w:t>
      </w:r>
      <w:r w:rsidR="00785AFE" w:rsidRPr="00884377">
        <w:rPr>
          <w:rFonts w:ascii="Times New Roman" w:hAnsi="Times New Roman"/>
          <w:sz w:val="24"/>
          <w:szCs w:val="24"/>
        </w:rPr>
        <w:t xml:space="preserve">isanego na listę na podstawie </w:t>
      </w:r>
      <w:r w:rsidRPr="00884377">
        <w:rPr>
          <w:rFonts w:ascii="Times New Roman" w:hAnsi="Times New Roman"/>
          <w:sz w:val="24"/>
          <w:szCs w:val="24"/>
        </w:rPr>
        <w:t>decyzji w sprawie wpisu na listę rozstrzygającej o zastosowaniu</w:t>
      </w:r>
      <w:r w:rsidR="00785AFE" w:rsidRPr="00884377">
        <w:rPr>
          <w:rFonts w:ascii="Times New Roman" w:hAnsi="Times New Roman"/>
          <w:sz w:val="24"/>
          <w:szCs w:val="24"/>
        </w:rPr>
        <w:t xml:space="preserve"> środka, o którym mowa w art. </w:t>
      </w:r>
      <w:r w:rsidRPr="00884377">
        <w:rPr>
          <w:rFonts w:ascii="Times New Roman" w:hAnsi="Times New Roman"/>
          <w:sz w:val="24"/>
          <w:szCs w:val="24"/>
        </w:rPr>
        <w:t>1 pkt 3</w:t>
      </w:r>
      <w:r w:rsidR="00284304" w:rsidRPr="00884377">
        <w:rPr>
          <w:rFonts w:ascii="Times New Roman" w:hAnsi="Times New Roman"/>
          <w:sz w:val="24"/>
          <w:szCs w:val="24"/>
        </w:rPr>
        <w:t xml:space="preserve"> UOBN</w:t>
      </w:r>
      <w:r w:rsidRPr="00884377">
        <w:rPr>
          <w:rFonts w:ascii="Times New Roman" w:hAnsi="Times New Roman"/>
          <w:sz w:val="24"/>
          <w:szCs w:val="24"/>
        </w:rPr>
        <w:t>,</w:t>
      </w:r>
    </w:p>
    <w:p w14:paraId="4DEDB9C4" w14:textId="77777777" w:rsidR="00FA13BF" w:rsidRPr="00884377" w:rsidRDefault="00FA13BF" w:rsidP="00423278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>którego beneficjen</w:t>
      </w:r>
      <w:r w:rsidR="00284304" w:rsidRPr="00884377">
        <w:rPr>
          <w:rFonts w:ascii="Times New Roman" w:hAnsi="Times New Roman"/>
          <w:sz w:val="24"/>
          <w:szCs w:val="24"/>
        </w:rPr>
        <w:t xml:space="preserve">tem rzeczywistym w rozumieniu ustawy z 1 marca 2018 r. </w:t>
      </w:r>
      <w:r w:rsidR="00284304" w:rsidRPr="00884377">
        <w:rPr>
          <w:rFonts w:ascii="Times New Roman" w:hAnsi="Times New Roman"/>
          <w:sz w:val="24"/>
          <w:szCs w:val="24"/>
        </w:rPr>
        <w:br/>
        <w:t xml:space="preserve">o </w:t>
      </w:r>
      <w:r w:rsidRPr="00884377">
        <w:rPr>
          <w:rFonts w:ascii="Times New Roman" w:hAnsi="Times New Roman"/>
          <w:sz w:val="24"/>
          <w:szCs w:val="24"/>
        </w:rPr>
        <w:t>przeciwdziałaniu praniu pieniędzy</w:t>
      </w:r>
      <w:r w:rsidR="00284304" w:rsidRPr="00884377">
        <w:rPr>
          <w:rFonts w:ascii="Times New Roman" w:hAnsi="Times New Roman"/>
          <w:sz w:val="24"/>
          <w:szCs w:val="24"/>
        </w:rPr>
        <w:t xml:space="preserve"> oraz finansowaniu terroryzmu jest </w:t>
      </w:r>
      <w:r w:rsidRPr="00884377">
        <w:rPr>
          <w:rFonts w:ascii="Times New Roman" w:hAnsi="Times New Roman"/>
          <w:sz w:val="24"/>
          <w:szCs w:val="24"/>
        </w:rPr>
        <w:t>osoba wymieniona w wykazach określonych w rozporządze</w:t>
      </w:r>
      <w:r w:rsidR="00284304" w:rsidRPr="00884377">
        <w:rPr>
          <w:rFonts w:ascii="Times New Roman" w:hAnsi="Times New Roman"/>
          <w:sz w:val="24"/>
          <w:szCs w:val="24"/>
        </w:rPr>
        <w:t xml:space="preserve">niu 765/2006 i rozporządzeniu </w:t>
      </w:r>
      <w:r w:rsidRPr="00884377">
        <w:rPr>
          <w:rFonts w:ascii="Times New Roman" w:hAnsi="Times New Roman"/>
          <w:sz w:val="24"/>
          <w:szCs w:val="24"/>
        </w:rPr>
        <w:t>269/2014 albo wpisana na listę lub będąca takim beneficjen</w:t>
      </w:r>
      <w:r w:rsidR="00531AD9" w:rsidRPr="00884377">
        <w:rPr>
          <w:rFonts w:ascii="Times New Roman" w:hAnsi="Times New Roman"/>
          <w:sz w:val="24"/>
          <w:szCs w:val="24"/>
        </w:rPr>
        <w:t xml:space="preserve">tem rzeczywistym od 24 lutego </w:t>
      </w:r>
      <w:r w:rsidRPr="00884377">
        <w:rPr>
          <w:rFonts w:ascii="Times New Roman" w:hAnsi="Times New Roman"/>
          <w:sz w:val="24"/>
          <w:szCs w:val="24"/>
        </w:rPr>
        <w:t>2022 r., o ile została wpisana na listę na podstawie decy</w:t>
      </w:r>
      <w:r w:rsidR="00284304" w:rsidRPr="00884377">
        <w:rPr>
          <w:rFonts w:ascii="Times New Roman" w:hAnsi="Times New Roman"/>
          <w:sz w:val="24"/>
          <w:szCs w:val="24"/>
        </w:rPr>
        <w:t xml:space="preserve">zji w sprawie wpisu na listę </w:t>
      </w:r>
      <w:r w:rsidRPr="00884377">
        <w:rPr>
          <w:rFonts w:ascii="Times New Roman" w:hAnsi="Times New Roman"/>
          <w:sz w:val="24"/>
          <w:szCs w:val="24"/>
        </w:rPr>
        <w:t>rozstrzygającej o zastosowaniu środka, o którym mowa w art. 1 pkt 3</w:t>
      </w:r>
      <w:r w:rsidR="00284304" w:rsidRPr="00884377">
        <w:rPr>
          <w:rFonts w:ascii="Times New Roman" w:hAnsi="Times New Roman"/>
          <w:sz w:val="24"/>
          <w:szCs w:val="24"/>
        </w:rPr>
        <w:t xml:space="preserve"> UOBN,</w:t>
      </w:r>
    </w:p>
    <w:p w14:paraId="33FC8592" w14:textId="77777777" w:rsidR="00FA13BF" w:rsidRPr="00884377" w:rsidRDefault="00FA13BF" w:rsidP="00423278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>którego jednostką dominu</w:t>
      </w:r>
      <w:r w:rsidR="00284304" w:rsidRPr="00884377">
        <w:rPr>
          <w:rFonts w:ascii="Times New Roman" w:hAnsi="Times New Roman"/>
          <w:sz w:val="24"/>
          <w:szCs w:val="24"/>
        </w:rPr>
        <w:t xml:space="preserve">jącą w rozumieniu art. 3 ust. </w:t>
      </w:r>
      <w:r w:rsidRPr="00884377">
        <w:rPr>
          <w:rFonts w:ascii="Times New Roman" w:hAnsi="Times New Roman"/>
          <w:sz w:val="24"/>
          <w:szCs w:val="24"/>
        </w:rPr>
        <w:t xml:space="preserve">1 pkt 37 ustawy z 29 września 1994 r. o rachunkowości jest </w:t>
      </w:r>
      <w:r w:rsidR="00284304" w:rsidRPr="00884377">
        <w:rPr>
          <w:rFonts w:ascii="Times New Roman" w:hAnsi="Times New Roman"/>
          <w:sz w:val="24"/>
          <w:szCs w:val="24"/>
        </w:rPr>
        <w:t xml:space="preserve">podmiot wymieniony w wykazach </w:t>
      </w:r>
      <w:r w:rsidRPr="00884377">
        <w:rPr>
          <w:rFonts w:ascii="Times New Roman" w:hAnsi="Times New Roman"/>
          <w:sz w:val="24"/>
          <w:szCs w:val="24"/>
        </w:rPr>
        <w:t>określonych w rozporządzeniu 765/2006 i rozporządzeniu 269/2</w:t>
      </w:r>
      <w:r w:rsidR="00284304" w:rsidRPr="00884377">
        <w:rPr>
          <w:rFonts w:ascii="Times New Roman" w:hAnsi="Times New Roman"/>
          <w:sz w:val="24"/>
          <w:szCs w:val="24"/>
        </w:rPr>
        <w:t xml:space="preserve">014 albo wpisany na listę lub </w:t>
      </w:r>
      <w:r w:rsidRPr="00884377">
        <w:rPr>
          <w:rFonts w:ascii="Times New Roman" w:hAnsi="Times New Roman"/>
          <w:sz w:val="24"/>
          <w:szCs w:val="24"/>
        </w:rPr>
        <w:t>będący taką jednostką dominującą od 24 lutego 2022 r., o il</w:t>
      </w:r>
      <w:r w:rsidR="00284304" w:rsidRPr="00884377">
        <w:rPr>
          <w:rFonts w:ascii="Times New Roman" w:hAnsi="Times New Roman"/>
          <w:sz w:val="24"/>
          <w:szCs w:val="24"/>
        </w:rPr>
        <w:t xml:space="preserve">e został wpisany na listę na </w:t>
      </w:r>
      <w:r w:rsidRPr="00884377">
        <w:rPr>
          <w:rFonts w:ascii="Times New Roman" w:hAnsi="Times New Roman"/>
          <w:sz w:val="24"/>
          <w:szCs w:val="24"/>
        </w:rPr>
        <w:t xml:space="preserve">podstawie decyzji w sprawie wpisu na listę rozstrzygającej o </w:t>
      </w:r>
      <w:r w:rsidR="00284304" w:rsidRPr="00884377">
        <w:rPr>
          <w:rFonts w:ascii="Times New Roman" w:hAnsi="Times New Roman"/>
          <w:sz w:val="24"/>
          <w:szCs w:val="24"/>
        </w:rPr>
        <w:t xml:space="preserve">zastosowaniu środka, o którym </w:t>
      </w:r>
      <w:r w:rsidRPr="00884377">
        <w:rPr>
          <w:rFonts w:ascii="Times New Roman" w:hAnsi="Times New Roman"/>
          <w:sz w:val="24"/>
          <w:szCs w:val="24"/>
        </w:rPr>
        <w:t>mowa w art. 1 pkt 3</w:t>
      </w:r>
      <w:r w:rsidR="00284304" w:rsidRPr="00884377">
        <w:rPr>
          <w:rFonts w:ascii="Times New Roman" w:hAnsi="Times New Roman"/>
          <w:sz w:val="24"/>
          <w:szCs w:val="24"/>
        </w:rPr>
        <w:t xml:space="preserve"> UOBN</w:t>
      </w:r>
      <w:r w:rsidRPr="00884377">
        <w:rPr>
          <w:rFonts w:ascii="Times New Roman" w:hAnsi="Times New Roman"/>
          <w:sz w:val="24"/>
          <w:szCs w:val="24"/>
        </w:rPr>
        <w:t>.</w:t>
      </w:r>
    </w:p>
    <w:p w14:paraId="799D050E" w14:textId="77777777" w:rsidR="00FA13BF" w:rsidRPr="00884377" w:rsidRDefault="00FA13BF" w:rsidP="00423278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 xml:space="preserve">Wykluczenie </w:t>
      </w:r>
      <w:r w:rsidR="00987553" w:rsidRPr="00884377">
        <w:rPr>
          <w:rFonts w:ascii="Times New Roman" w:eastAsia="Times New Roman" w:hAnsi="Times New Roman"/>
          <w:sz w:val="24"/>
          <w:szCs w:val="24"/>
          <w:lang w:eastAsia="pl-PL"/>
        </w:rPr>
        <w:t xml:space="preserve">o którym mowa w ust. 1 pkt 3) następować będzie </w:t>
      </w: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 xml:space="preserve">na okres trwania </w:t>
      </w:r>
      <w:r w:rsidR="00987553" w:rsidRPr="00884377">
        <w:rPr>
          <w:rFonts w:ascii="Times New Roman" w:eastAsia="Times New Roman" w:hAnsi="Times New Roman"/>
          <w:sz w:val="24"/>
          <w:szCs w:val="24"/>
          <w:lang w:eastAsia="pl-PL"/>
        </w:rPr>
        <w:t xml:space="preserve">ww. </w:t>
      </w: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987553" w:rsidRPr="00884377">
        <w:rPr>
          <w:rFonts w:ascii="Times New Roman" w:eastAsia="Times New Roman" w:hAnsi="Times New Roman"/>
          <w:sz w:val="24"/>
          <w:szCs w:val="24"/>
          <w:lang w:eastAsia="pl-PL"/>
        </w:rPr>
        <w:t>koliczności</w:t>
      </w: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87553" w:rsidRPr="00884377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Wykonawcy lub uczestnika konkursu wykluczonego na podstawie art. 7 ust. 1 UOBN Zamawiający odrzuca ofertę takiego Wykonawcy.</w:t>
      </w:r>
    </w:p>
    <w:p w14:paraId="17D7F42E" w14:textId="77777777" w:rsidR="00531AD9" w:rsidRPr="00884377" w:rsidRDefault="00FA13BF" w:rsidP="00423278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</w:rPr>
        <w:t xml:space="preserve">Zamawiający </w:t>
      </w:r>
      <w:r w:rsidR="00987553" w:rsidRPr="00884377">
        <w:rPr>
          <w:rFonts w:ascii="Times New Roman" w:hAnsi="Times New Roman"/>
        </w:rPr>
        <w:t>będzie weryfikował przesłankę wykluczenia, o której mowa w ust. 1 pkt 3) na podstawie</w:t>
      </w:r>
      <w:r w:rsidR="00531AD9" w:rsidRPr="00884377">
        <w:rPr>
          <w:rFonts w:ascii="Times New Roman" w:hAnsi="Times New Roman"/>
        </w:rPr>
        <w:t>:</w:t>
      </w:r>
    </w:p>
    <w:p w14:paraId="52BF598F" w14:textId="77777777" w:rsidR="00987553" w:rsidRPr="00884377" w:rsidRDefault="00531AD9" w:rsidP="00423278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Wykazów określonych w Rozporządzeniu 765/2006 i Rozporządzeniu 269/2014,</w:t>
      </w:r>
    </w:p>
    <w:p w14:paraId="11DB9C6B" w14:textId="77777777" w:rsidR="00FA13BF" w:rsidRPr="00884377" w:rsidRDefault="00531AD9" w:rsidP="00423278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Listy Ministra właściwego do spraw wewnętrznych obejmującej osoby i podmioty, wobec których są stosowane środki, o których mowa w art. 1 UOBN.</w:t>
      </w:r>
    </w:p>
    <w:p w14:paraId="310C63B4" w14:textId="77777777" w:rsidR="00785AFE" w:rsidRDefault="005641FF" w:rsidP="00785A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85AFE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Wykluczenie Wykonawcy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mowa w ust. 1 pkt 1) i 2) </w:t>
      </w:r>
      <w:r w:rsidR="00785AFE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zgodnie z art. 111 ustawy</w:t>
      </w:r>
      <w:r w:rsidR="00785AFE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07FF5C" w14:textId="77777777" w:rsidR="005641FF" w:rsidRPr="006B3CAB" w:rsidRDefault="005641FF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DC5279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 – Warunki udziału w postępowaniu</w:t>
      </w:r>
    </w:p>
    <w:p w14:paraId="6654D4EE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799ABB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O udzielenie zamówienia mogą ubiegać się Wykonawcy, którzy nie podlegają wykluczeniu na</w:t>
      </w:r>
    </w:p>
    <w:p w14:paraId="5731E3D4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zasadach określonych w Rozdziale IX SWZ, oraz spełniają określone przez Zamawiającego</w:t>
      </w:r>
    </w:p>
    <w:p w14:paraId="2FFE2B6F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warunki udziału w postępowaniu.</w:t>
      </w:r>
    </w:p>
    <w:p w14:paraId="44D51EFC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103246530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O udzielenie zamówienia mogą ubiegać się Wykonawcy, którzy spełniają warunki dotyczące:</w:t>
      </w:r>
    </w:p>
    <w:p w14:paraId="3F128556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do występowania w obrocie gospodarczym:</w:t>
      </w:r>
    </w:p>
    <w:p w14:paraId="4491FB46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14:paraId="2F618DC3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uprawnień do prowadzenia określonej działalności gospodarczej lub zawodowej, o ile</w:t>
      </w:r>
    </w:p>
    <w:p w14:paraId="4C8849CE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wynika to z odrębnych przepisów:</w:t>
      </w:r>
    </w:p>
    <w:p w14:paraId="2384471E" w14:textId="77777777" w:rsidR="00F463AC" w:rsidRDefault="006B3CAB" w:rsidP="00D10A9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14:paraId="24A9173A" w14:textId="77777777" w:rsidR="007D3B55" w:rsidRDefault="007D3B55" w:rsidP="00D10A9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</w:t>
      </w:r>
      <w:r w:rsidRPr="007D3B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sytuacji ekonomiczno-finansowej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05ECD0EF" w14:textId="77777777" w:rsidR="00234653" w:rsidRPr="00FB0155" w:rsidRDefault="007D3B55" w:rsidP="00234653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34653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uzna, że wykonawca znajduje się w sytuacji ekonomicznej i finansowej </w:t>
      </w:r>
      <w:r w:rsidR="00234653"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zapewniającej należyte wykonanie zamówienia, jeżeli wykonawca wykaże, że:</w:t>
      </w:r>
    </w:p>
    <w:p w14:paraId="0046A47E" w14:textId="77777777" w:rsidR="00776713" w:rsidRDefault="00776713" w:rsidP="00423278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1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środki finansowe lub zdolność kredytową w wysokości nie niższej niż 1.000.000,- zł.</w:t>
      </w:r>
    </w:p>
    <w:p w14:paraId="21A71117" w14:textId="3EFCB8B4" w:rsidR="00776713" w:rsidRPr="00776713" w:rsidRDefault="00776713" w:rsidP="00423278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jest  ubezpieczony od odpowiedzialności cywilnej w zakresie prowadzonej działalności związanej z przedmiotem zamówienia na sumę gwarancyjną nie niższą niż 1.000.000,- zł.</w:t>
      </w:r>
    </w:p>
    <w:p w14:paraId="5B65446E" w14:textId="77777777" w:rsidR="006B3CAB" w:rsidRPr="00FB0155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D3B55"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B0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lub zawodowej:</w:t>
      </w:r>
    </w:p>
    <w:p w14:paraId="56FF0860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spełni warunek, jeżeli wykaże, że:</w:t>
      </w:r>
    </w:p>
    <w:p w14:paraId="10F1319B" w14:textId="73F9FCFC" w:rsidR="006B3CAB" w:rsidRPr="00C06DC5" w:rsidRDefault="006B3CAB" w:rsidP="00E06C63">
      <w:pPr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ostatnich 5 lat przed upływem terminu składania ofert, a jeżeli okres prowadzenia działalności jest krótszy - w tym okresie, wykonał należycie co najmniej </w:t>
      </w:r>
      <w:r w:rsidR="000E75F1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1 świadczenie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 </w:t>
      </w:r>
      <w:r w:rsidR="00C41DD2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budowie </w:t>
      </w:r>
      <w:r w:rsidR="00893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przebudowie </w:t>
      </w:r>
      <w:r w:rsidR="002202AD">
        <w:rPr>
          <w:rFonts w:ascii="Times New Roman" w:eastAsia="Times New Roman" w:hAnsi="Times New Roman" w:cs="Times New Roman"/>
          <w:sz w:val="24"/>
          <w:szCs w:val="24"/>
          <w:lang w:eastAsia="pl-PL"/>
        </w:rPr>
        <w:t>drogi</w:t>
      </w:r>
      <w:r w:rsidR="00893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nie mniejszej niż brutto </w:t>
      </w:r>
      <w:r w:rsidR="002202A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A32E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10A97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463AC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zł.</w:t>
      </w:r>
    </w:p>
    <w:p w14:paraId="1008BBE9" w14:textId="77777777" w:rsidR="006B3CAB" w:rsidRPr="00C06DC5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W przypadku robót, których wartość wyrażona w umowie w innej walucie niż PLN należy dokonać przeliczenia tej waluty na PLN przy zastosowaniu średniego kursu NBP na dzień zakończenia robót (w przypadku robót rozliczanych wyłącznie w walutach innych niż PLN).</w:t>
      </w:r>
    </w:p>
    <w:p w14:paraId="3A1DA0C1" w14:textId="77777777" w:rsidR="00205E35" w:rsidRPr="00C06DC5" w:rsidRDefault="006B3CAB" w:rsidP="00205E35">
      <w:pPr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 w:cs="Times New Roman"/>
          <w:sz w:val="24"/>
          <w:szCs w:val="20"/>
          <w:lang w:eastAsia="pl-PL"/>
        </w:rPr>
        <w:t>dysponuje lub będzie dysponował następującymi osobami zdolnymi do wykonania zamówienia:</w:t>
      </w:r>
    </w:p>
    <w:p w14:paraId="63FC6D32" w14:textId="4F147985" w:rsidR="002202AD" w:rsidRPr="002202AD" w:rsidRDefault="002202AD" w:rsidP="00423278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2AD">
        <w:rPr>
          <w:rFonts w:ascii="Times New Roman" w:hAnsi="Times New Roman"/>
          <w:sz w:val="24"/>
          <w:szCs w:val="24"/>
        </w:rPr>
        <w:t>kierownik budowy (zadanie I) posiadający:</w:t>
      </w:r>
    </w:p>
    <w:p w14:paraId="0A308F5B" w14:textId="77777777" w:rsidR="002202AD" w:rsidRDefault="002202AD" w:rsidP="00423278">
      <w:pPr>
        <w:pStyle w:val="Teksttreci0"/>
        <w:numPr>
          <w:ilvl w:val="0"/>
          <w:numId w:val="41"/>
        </w:numPr>
        <w:shd w:val="clear" w:color="auto" w:fill="auto"/>
        <w:spacing w:line="240" w:lineRule="auto"/>
        <w:ind w:left="1418" w:right="98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02647806"/>
      <w:r w:rsidRPr="002202AD">
        <w:rPr>
          <w:rFonts w:ascii="Times New Roman" w:hAnsi="Times New Roman" w:cs="Times New Roman"/>
          <w:sz w:val="24"/>
          <w:szCs w:val="24"/>
        </w:rPr>
        <w:t>co najmniej 5 lat doświadczenia zawodowego (liczonego od dnia uzyskania uprawnień) na stanowisku kierownika budowy lub robót,</w:t>
      </w:r>
      <w:bookmarkEnd w:id="6"/>
    </w:p>
    <w:p w14:paraId="281A314E" w14:textId="5D651702" w:rsidR="002202AD" w:rsidRPr="002202AD" w:rsidRDefault="002202AD" w:rsidP="00423278">
      <w:pPr>
        <w:pStyle w:val="Teksttreci0"/>
        <w:numPr>
          <w:ilvl w:val="0"/>
          <w:numId w:val="41"/>
        </w:numPr>
        <w:shd w:val="clear" w:color="auto" w:fill="auto"/>
        <w:spacing w:line="240" w:lineRule="auto"/>
        <w:ind w:left="1418" w:right="9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02AD">
        <w:rPr>
          <w:rFonts w:ascii="Times New Roman" w:hAnsi="Times New Roman" w:cs="Times New Roman"/>
          <w:sz w:val="24"/>
          <w:szCs w:val="24"/>
        </w:rPr>
        <w:t xml:space="preserve">uprawnienia budowlane do kierowania robotami budowlanymi w specjalności inżynieryjnej </w:t>
      </w:r>
      <w:bookmarkStart w:id="7" w:name="_Hlk492540094"/>
      <w:r w:rsidRPr="002202AD">
        <w:rPr>
          <w:rFonts w:ascii="Times New Roman" w:hAnsi="Times New Roman" w:cs="Times New Roman"/>
          <w:sz w:val="24"/>
          <w:szCs w:val="24"/>
        </w:rPr>
        <w:t xml:space="preserve"> drogowej. </w:t>
      </w:r>
      <w:bookmarkEnd w:id="7"/>
    </w:p>
    <w:p w14:paraId="0FE250E2" w14:textId="538F40FA" w:rsidR="002202AD" w:rsidRPr="002202AD" w:rsidRDefault="002202AD" w:rsidP="00423278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2AD">
        <w:rPr>
          <w:rFonts w:ascii="Times New Roman" w:hAnsi="Times New Roman"/>
          <w:sz w:val="24"/>
          <w:szCs w:val="24"/>
        </w:rPr>
        <w:t>kierownik budowy (zadanie II)  posiadający:</w:t>
      </w:r>
    </w:p>
    <w:p w14:paraId="7845B5E1" w14:textId="2342DF42" w:rsidR="002202AD" w:rsidRPr="002202AD" w:rsidRDefault="002202AD" w:rsidP="00423278">
      <w:pPr>
        <w:pStyle w:val="Teksttreci0"/>
        <w:numPr>
          <w:ilvl w:val="0"/>
          <w:numId w:val="41"/>
        </w:numPr>
        <w:shd w:val="clear" w:color="auto" w:fill="auto"/>
        <w:tabs>
          <w:tab w:val="left" w:pos="1418"/>
        </w:tabs>
        <w:spacing w:line="240" w:lineRule="auto"/>
        <w:ind w:left="1418" w:right="9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02AD">
        <w:rPr>
          <w:rFonts w:ascii="Times New Roman" w:hAnsi="Times New Roman" w:cs="Times New Roman"/>
          <w:sz w:val="24"/>
          <w:szCs w:val="24"/>
        </w:rPr>
        <w:t>co najmniej 5 lat doświadczenia zawodowego (liczonego od dnia uzyskania  uprawnień) na stanowisku kierownika budowy lub robót,</w:t>
      </w:r>
    </w:p>
    <w:p w14:paraId="255F7964" w14:textId="77777777" w:rsidR="002202AD" w:rsidRPr="002202AD" w:rsidRDefault="002202AD" w:rsidP="002202AD">
      <w:pPr>
        <w:ind w:left="1276" w:hanging="196"/>
        <w:jc w:val="both"/>
        <w:rPr>
          <w:rFonts w:ascii="Times New Roman" w:hAnsi="Times New Roman" w:cs="Times New Roman"/>
          <w:sz w:val="24"/>
          <w:szCs w:val="24"/>
        </w:rPr>
      </w:pPr>
      <w:r w:rsidRPr="002202AD">
        <w:rPr>
          <w:rFonts w:ascii="Times New Roman" w:hAnsi="Times New Roman" w:cs="Times New Roman"/>
          <w:sz w:val="24"/>
          <w:szCs w:val="24"/>
        </w:rPr>
        <w:t>- uprawnienia budowlane do kierowania robotami budowlanymi w specjalności instalacyjnej w zakresie sieci, instalacji i urządzeń wodociągowych i kanalizacyjnych, cieplnych, wentylacyjnych i gazowych,</w:t>
      </w:r>
    </w:p>
    <w:p w14:paraId="5AC0C685" w14:textId="45FE6556" w:rsidR="002202AD" w:rsidRPr="002202AD" w:rsidRDefault="002202AD" w:rsidP="00423278">
      <w:pPr>
        <w:pStyle w:val="Akapitzlist"/>
        <w:numPr>
          <w:ilvl w:val="0"/>
          <w:numId w:val="42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2202AD">
        <w:rPr>
          <w:rFonts w:ascii="Times New Roman" w:hAnsi="Times New Roman"/>
          <w:sz w:val="24"/>
          <w:szCs w:val="24"/>
        </w:rPr>
        <w:t>kierownik robót telekomunikacyjnych posiadający uprawnienia budowlane do kierowania robotami budowlanymi w specjalności instalacyjnej w zakresie sieci, instalacji i urządzeń telekomunikacyjnych.</w:t>
      </w:r>
    </w:p>
    <w:bookmarkEnd w:id="5"/>
    <w:p w14:paraId="4114D831" w14:textId="77777777" w:rsidR="006B3CAB" w:rsidRPr="006B3CAB" w:rsidRDefault="006B3CAB" w:rsidP="00205E3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Osoba która będzie pełnić funkcję kierownika budowy musi posiadać uprawnienia budowlane wymagane ustawą z dnia 07 lipca 1994 r. Prawo budowlane oraz Rozporządzeniem Ministra Inwestycji i Rozwoju z dnia 29 kwietnia 2019 r. w sprawie przygotowania zawodowego do wykonywania samodzielnych funkcji technicznych w budownictwie lub odpowiadające im uprawnienia budowlane, które zostały wydane na podstawie wcześniej obowiązujących przepisów.</w:t>
      </w:r>
    </w:p>
    <w:p w14:paraId="57B6A8BD" w14:textId="77777777" w:rsidR="006B3CAB" w:rsidRPr="006B3CAB" w:rsidRDefault="006B3CAB" w:rsidP="00205E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</w:t>
      </w:r>
    </w:p>
    <w:p w14:paraId="15744BCE" w14:textId="77777777" w:rsidR="006B3CAB" w:rsidRPr="006B3CAB" w:rsidRDefault="006B3CAB" w:rsidP="00D8621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w stosunku do Wykonawców wspólnie ubiegających się o udzielenie zamówienia,</w:t>
      </w:r>
    </w:p>
    <w:p w14:paraId="298CDBF4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warunku dotyc</w:t>
      </w:r>
      <w:r w:rsidR="00155F2E">
        <w:rPr>
          <w:rFonts w:ascii="Times New Roman" w:eastAsia="Times New Roman" w:hAnsi="Times New Roman" w:cs="Times New Roman"/>
          <w:sz w:val="24"/>
          <w:szCs w:val="24"/>
          <w:lang w:eastAsia="pl-PL"/>
        </w:rPr>
        <w:t>zącego zdolności technicznej,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="0020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wodowej </w:t>
      </w:r>
      <w:r w:rsidR="00155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ekonomiczno-finansowej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dopuszcza łączne spełnianie warunku przez Wykonawców.</w:t>
      </w:r>
    </w:p>
    <w:p w14:paraId="1BDEE95F" w14:textId="77777777" w:rsidR="006B3CAB" w:rsidRPr="00EB72A1" w:rsidRDefault="006B3CAB" w:rsidP="00D86211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może na każdym etapie postępowania, uznać, że Wykonawca nie posiada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wymaganych zdolności, jeżeli posiadanie przez wykonawcę sprzecznych interesów, w szczególności zaangażowanie zasobów technicznych lub zawodowych wykonawcy w inne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gospodarcze wykonawcy może mieć negatywny wpływ na realizację</w:t>
      </w:r>
      <w:r w:rsidR="00EB72A1"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14:paraId="51ABB12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B84EF5" w14:textId="77777777" w:rsidR="006B3CAB" w:rsidRPr="006B3CAB" w:rsidRDefault="006B3CAB" w:rsidP="00BE4358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 – Oświadczenia i dokumenty, jakie zobowiązani są dostarczyć Wykonawcy w celu potwierdzenia spełniania warunków udziału w postępowaniu oraz wykazania braku podstaw wykluczenia (Podmiotowe Środki Dowodowe)</w:t>
      </w:r>
    </w:p>
    <w:p w14:paraId="33B9D769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8998C7" w14:textId="36B62490" w:rsidR="006B3CAB" w:rsidRPr="00884377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Do oferty Wykonawca zobowiązany jest dołączyć aktualne na dzień składania ofert oświadczenie o spełnianiu warunków udziału w postępowaniu oraz o braku podstaw do wykluczenia z postępowania - zgodnie z </w:t>
      </w:r>
      <w:r w:rsidRPr="00884377">
        <w:rPr>
          <w:rFonts w:ascii="Times New Roman" w:eastAsia="Trebuchet MS" w:hAnsi="Times New Roman" w:cs="Times New Roman"/>
          <w:sz w:val="24"/>
          <w:szCs w:val="24"/>
          <w:lang w:eastAsia="pl-PL"/>
        </w:rPr>
        <w:t>Załącznikiem nr 2</w:t>
      </w:r>
      <w:r w:rsidR="00C33898" w:rsidRPr="00884377">
        <w:rPr>
          <w:rFonts w:ascii="Times New Roman" w:eastAsia="Trebuchet MS" w:hAnsi="Times New Roman" w:cs="Times New Roman"/>
          <w:sz w:val="24"/>
          <w:szCs w:val="24"/>
          <w:lang w:eastAsia="pl-PL"/>
        </w:rPr>
        <w:t>, 2a</w:t>
      </w:r>
      <w:r w:rsidR="008357E1">
        <w:rPr>
          <w:rFonts w:ascii="Times New Roman" w:eastAsia="Trebuchet MS" w:hAnsi="Times New Roman" w:cs="Times New Roman"/>
          <w:sz w:val="24"/>
          <w:szCs w:val="24"/>
          <w:lang w:eastAsia="pl-PL"/>
        </w:rPr>
        <w:t>, 2b</w:t>
      </w:r>
      <w:r w:rsidRPr="0088437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i 3 do SWZ.</w:t>
      </w:r>
    </w:p>
    <w:p w14:paraId="68B70EFD" w14:textId="1D2AEAEB" w:rsidR="006B3CAB" w:rsidRPr="00884377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4377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 (Załącznik nr 2</w:t>
      </w:r>
      <w:r w:rsidR="00C33898" w:rsidRPr="008843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2a</w:t>
      </w:r>
      <w:r w:rsidR="008357E1">
        <w:rPr>
          <w:rFonts w:ascii="Times New Roman" w:eastAsia="Times New Roman" w:hAnsi="Times New Roman" w:cs="Times New Roman"/>
          <w:sz w:val="23"/>
          <w:szCs w:val="23"/>
          <w:lang w:eastAsia="pl-PL"/>
        </w:rPr>
        <w:t>, 2b</w:t>
      </w:r>
      <w:r w:rsidRPr="00884377">
        <w:rPr>
          <w:rFonts w:ascii="Times New Roman" w:eastAsia="Times New Roman" w:hAnsi="Times New Roman" w:cs="Times New Roman"/>
          <w:sz w:val="23"/>
          <w:szCs w:val="23"/>
          <w:lang w:eastAsia="pl-PL"/>
        </w:rPr>
        <w:t>).</w:t>
      </w:r>
    </w:p>
    <w:p w14:paraId="51C6F420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wykonawców, w zakresie, w jakim wykazuje spełnianie warunków udziału w postępowaniu (Załącznik nr 3).</w:t>
      </w:r>
    </w:p>
    <w:p w14:paraId="58903EE6" w14:textId="77777777"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Informacje zawarte w oświadczeniu, o którym mowa w pkt 1 stanowią wstępne potwierdzenie, że Wykonawca nie podlega wykluczeniu oraz spełnia warunki udziału w postępowaniu.</w:t>
      </w:r>
    </w:p>
    <w:p w14:paraId="30C9DE23" w14:textId="77777777"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</w:t>
      </w:r>
      <w:r w:rsidR="00E3457C">
        <w:rPr>
          <w:rFonts w:ascii="Times New Roman" w:eastAsia="Trebuchet MS" w:hAnsi="Times New Roman" w:cs="Times New Roman"/>
          <w:sz w:val="24"/>
          <w:szCs w:val="24"/>
          <w:lang w:eastAsia="pl-PL"/>
        </w:rPr>
        <w:t>ów dowod</w:t>
      </w:r>
      <w:r w:rsidR="00D17617">
        <w:rPr>
          <w:rFonts w:ascii="Times New Roman" w:eastAsia="Trebuchet MS" w:hAnsi="Times New Roman" w:cs="Times New Roman"/>
          <w:sz w:val="24"/>
          <w:szCs w:val="24"/>
          <w:lang w:eastAsia="pl-PL"/>
        </w:rPr>
        <w:t>owych</w:t>
      </w:r>
      <w:r w:rsidR="00E3457C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</w:t>
      </w:r>
    </w:p>
    <w:p w14:paraId="4B5BC3B9" w14:textId="77777777"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Podmiotowe środki dowodowe wymagane od wykonawcy obejmują:</w:t>
      </w:r>
    </w:p>
    <w:p w14:paraId="1A707656" w14:textId="77777777"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oświadczenie wykonawcy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, w zakresie art. 108 ust. 1 pkt 5 ustawy, o braku przynależności do tej samej grupy kapitałowej, w rozumieniu ustawy z dnia 16.02.2007 r.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67788AD2" w14:textId="12252037" w:rsid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odpis lub informacja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60C4ABEE" w14:textId="77777777" w:rsidR="008357E1" w:rsidRPr="00A26488" w:rsidRDefault="008357E1" w:rsidP="008357E1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26488">
        <w:rPr>
          <w:rFonts w:ascii="Times New Roman" w:eastAsia="Trebuchet MS" w:hAnsi="Times New Roman" w:cs="Times New Roman"/>
          <w:b/>
          <w:bCs/>
          <w:color w:val="FF0000"/>
          <w:sz w:val="24"/>
          <w:szCs w:val="24"/>
          <w:lang w:eastAsia="pl-PL"/>
        </w:rPr>
        <w:t xml:space="preserve">UWAGA: </w:t>
      </w:r>
      <w:r w:rsidRPr="00A2648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Zamawiający może żądać, przed podpisaniem umowy w celu potwierdzenia braku wykluczenia </w:t>
      </w:r>
      <w:r w:rsidRPr="00A2648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  <w:t>Wykonawcy z udziału postępowania w zakresie art. 7 ust. 1 UOBN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oraz art. 5k Rozporządzenia sankcyjnego UE nr 833/2014 w brzmieniu nadanym Rozporządzeniem nr 2022/576</w:t>
      </w:r>
      <w:r w:rsidRPr="00A2648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następujących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podmiotowych </w:t>
      </w:r>
      <w:r w:rsidRPr="00A2648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środków dowodowych: </w:t>
      </w:r>
    </w:p>
    <w:p w14:paraId="7404A58C" w14:textId="77777777" w:rsidR="008357E1" w:rsidRPr="00A26488" w:rsidRDefault="008357E1" w:rsidP="00423278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after="0" w:line="240" w:lineRule="auto"/>
        <w:jc w:val="both"/>
        <w:rPr>
          <w:rFonts w:ascii="Times New Roman" w:eastAsia="Trebuchet MS" w:hAnsi="Times New Roman"/>
          <w:b/>
          <w:bCs/>
          <w:color w:val="FF0000"/>
          <w:sz w:val="24"/>
          <w:szCs w:val="24"/>
          <w:lang w:eastAsia="pl-PL"/>
        </w:rPr>
      </w:pPr>
      <w:r w:rsidRPr="00A26488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Oświadczenia</w:t>
      </w:r>
      <w:r w:rsidRPr="00A2648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o nie pozostawaniu objętym zakazem, o którym mowa w art. 5k Rozporządzenia sankcyjnego, </w:t>
      </w:r>
      <w:r w:rsidRPr="00A26488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aktualnego na dzień jego złożenia</w:t>
      </w:r>
      <w:r w:rsidRPr="00A2648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;</w:t>
      </w:r>
    </w:p>
    <w:p w14:paraId="714FCEC3" w14:textId="77777777" w:rsidR="008357E1" w:rsidRPr="00A26488" w:rsidRDefault="008357E1" w:rsidP="00423278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after="0" w:line="240" w:lineRule="auto"/>
        <w:jc w:val="both"/>
        <w:rPr>
          <w:rFonts w:ascii="Times New Roman" w:eastAsia="Trebuchet MS" w:hAnsi="Times New Roman"/>
          <w:b/>
          <w:bCs/>
          <w:color w:val="FF0000"/>
          <w:sz w:val="24"/>
          <w:szCs w:val="24"/>
          <w:lang w:eastAsia="pl-PL"/>
        </w:rPr>
      </w:pPr>
      <w:r w:rsidRPr="00A26488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odpisu lub informacji z Krajowego Rejestru Sądowego </w:t>
      </w:r>
      <w:r w:rsidRPr="00A26488">
        <w:rPr>
          <w:rFonts w:ascii="Times New Roman" w:hAnsi="Times New Roman"/>
          <w:color w:val="FF0000"/>
          <w:sz w:val="24"/>
          <w:szCs w:val="24"/>
          <w:lang w:eastAsia="zh-CN"/>
        </w:rPr>
        <w:t>lub z</w:t>
      </w:r>
      <w:r w:rsidRPr="00A26488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Centralnej Ewidencji i Informacji o Działalności Gospodarczej,</w:t>
      </w:r>
      <w:r w:rsidRPr="00A26488">
        <w:rPr>
          <w:rFonts w:ascii="Times New Roman" w:hAnsi="Times New Roman"/>
          <w:bCs/>
          <w:color w:val="FF0000"/>
          <w:sz w:val="24"/>
          <w:szCs w:val="24"/>
          <w:lang w:eastAsia="zh-CN"/>
        </w:rPr>
        <w:t xml:space="preserve"> sporządzony </w:t>
      </w:r>
      <w:r w:rsidRPr="00A26488">
        <w:rPr>
          <w:rFonts w:ascii="Times New Roman" w:hAnsi="Times New Roman"/>
          <w:bCs/>
          <w:color w:val="FF0000"/>
          <w:sz w:val="24"/>
          <w:szCs w:val="24"/>
          <w:u w:val="single"/>
          <w:lang w:eastAsia="zh-CN"/>
        </w:rPr>
        <w:t xml:space="preserve">nie wcześniej niż przed 24 </w:t>
      </w:r>
      <w:r w:rsidRPr="00A26488">
        <w:rPr>
          <w:rFonts w:ascii="Times New Roman" w:hAnsi="Times New Roman"/>
          <w:bCs/>
          <w:color w:val="FF0000"/>
          <w:sz w:val="24"/>
          <w:szCs w:val="24"/>
          <w:u w:val="single"/>
          <w:lang w:eastAsia="zh-CN"/>
        </w:rPr>
        <w:lastRenderedPageBreak/>
        <w:t>lutego 2022 roku</w:t>
      </w:r>
      <w:r w:rsidRPr="00A26488">
        <w:rPr>
          <w:rFonts w:ascii="Times New Roman" w:hAnsi="Times New Roman"/>
          <w:bCs/>
          <w:color w:val="FF0000"/>
          <w:sz w:val="24"/>
          <w:szCs w:val="24"/>
          <w:lang w:eastAsia="zh-CN"/>
        </w:rPr>
        <w:t xml:space="preserve">, jeżeli odrębne przepisy wymagają wpisu do rejestru lub ewidencji, </w:t>
      </w:r>
      <w:r w:rsidRPr="00A2648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lub równoważnego zagranicznego.  </w:t>
      </w:r>
    </w:p>
    <w:p w14:paraId="1DBC060E" w14:textId="77777777" w:rsidR="008357E1" w:rsidRPr="00A26488" w:rsidRDefault="008357E1" w:rsidP="00423278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after="0" w:line="240" w:lineRule="auto"/>
        <w:jc w:val="both"/>
        <w:rPr>
          <w:rFonts w:ascii="Times New Roman" w:eastAsia="Trebuchet MS" w:hAnsi="Times New Roman"/>
          <w:b/>
          <w:bCs/>
          <w:color w:val="FF0000"/>
          <w:sz w:val="24"/>
          <w:szCs w:val="24"/>
          <w:lang w:eastAsia="pl-PL"/>
        </w:rPr>
      </w:pPr>
      <w:r w:rsidRPr="00A26488">
        <w:rPr>
          <w:rFonts w:ascii="Times New Roman" w:hAnsi="Times New Roman"/>
          <w:b/>
          <w:color w:val="FF0000"/>
          <w:sz w:val="24"/>
          <w:szCs w:val="24"/>
        </w:rPr>
        <w:t>informacji z Centralnego Rejestru Beneficjentów Rzeczywistych</w:t>
      </w:r>
      <w:r w:rsidRPr="00A26488">
        <w:rPr>
          <w:rFonts w:ascii="Times New Roman" w:hAnsi="Times New Roman"/>
          <w:color w:val="FF0000"/>
          <w:sz w:val="24"/>
          <w:szCs w:val="24"/>
        </w:rPr>
        <w:t xml:space="preserve">, jeżeli odrębne przepisy wymagają wpisu do tego rejestru, sporządzoną nie wcześniej niż </w:t>
      </w:r>
      <w:r w:rsidRPr="00A26488">
        <w:rPr>
          <w:rFonts w:ascii="Times New Roman" w:hAnsi="Times New Roman"/>
          <w:bCs/>
          <w:color w:val="FF0000"/>
          <w:sz w:val="24"/>
          <w:szCs w:val="24"/>
          <w:u w:val="single"/>
          <w:lang w:eastAsia="zh-CN"/>
        </w:rPr>
        <w:t>przed 24 lutego 2022 roku.</w:t>
      </w:r>
    </w:p>
    <w:p w14:paraId="3551865E" w14:textId="027F1A35" w:rsidR="008357E1" w:rsidRPr="008357E1" w:rsidRDefault="008357E1" w:rsidP="00423278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after="0" w:line="240" w:lineRule="auto"/>
        <w:jc w:val="both"/>
        <w:rPr>
          <w:rFonts w:ascii="Times New Roman" w:eastAsia="Trebuchet MS" w:hAnsi="Times New Roman"/>
          <w:b/>
          <w:bCs/>
          <w:color w:val="FF0000"/>
          <w:sz w:val="24"/>
          <w:szCs w:val="24"/>
          <w:lang w:eastAsia="pl-PL"/>
        </w:rPr>
      </w:pPr>
      <w:r w:rsidRPr="00A26488">
        <w:rPr>
          <w:rFonts w:ascii="Times New Roman" w:hAnsi="Times New Roman"/>
          <w:color w:val="FF0000"/>
          <w:sz w:val="24"/>
          <w:szCs w:val="24"/>
        </w:rPr>
        <w:t xml:space="preserve">przedłożenia aktualnej </w:t>
      </w:r>
      <w:r w:rsidRPr="00A26488">
        <w:rPr>
          <w:rFonts w:ascii="Times New Roman" w:hAnsi="Times New Roman"/>
          <w:b/>
          <w:color w:val="FF0000"/>
          <w:sz w:val="24"/>
          <w:szCs w:val="24"/>
        </w:rPr>
        <w:t>informacji z rejestru akcjonariuszy</w:t>
      </w:r>
      <w:r w:rsidRPr="00A26488">
        <w:rPr>
          <w:rFonts w:ascii="Times New Roman" w:hAnsi="Times New Roman"/>
          <w:color w:val="FF0000"/>
          <w:sz w:val="24"/>
          <w:szCs w:val="24"/>
        </w:rPr>
        <w:t>, o którym mowa w art. 328</w:t>
      </w:r>
      <w:r w:rsidRPr="00A26488">
        <w:rPr>
          <w:rFonts w:ascii="Times New Roman" w:hAnsi="Times New Roman"/>
          <w:color w:val="FF0000"/>
          <w:sz w:val="24"/>
          <w:szCs w:val="24"/>
          <w:vertAlign w:val="superscript"/>
        </w:rPr>
        <w:t>1</w:t>
      </w:r>
      <w:r w:rsidRPr="00A26488">
        <w:rPr>
          <w:rFonts w:ascii="Times New Roman" w:hAnsi="Times New Roman"/>
          <w:color w:val="FF0000"/>
          <w:sz w:val="24"/>
          <w:szCs w:val="24"/>
        </w:rPr>
        <w:t xml:space="preserve"> Kodeksu spółek handlowych lub rejestru udziałów </w:t>
      </w:r>
      <w:r w:rsidRPr="00A26488">
        <w:rPr>
          <w:rFonts w:ascii="Times New Roman" w:hAnsi="Times New Roman"/>
          <w:b/>
          <w:color w:val="FF0000"/>
          <w:sz w:val="24"/>
          <w:szCs w:val="24"/>
        </w:rPr>
        <w:t>księgi udziałów</w:t>
      </w:r>
      <w:r w:rsidRPr="00A26488">
        <w:rPr>
          <w:rFonts w:ascii="Times New Roman" w:hAnsi="Times New Roman"/>
          <w:color w:val="FF0000"/>
          <w:sz w:val="24"/>
          <w:szCs w:val="24"/>
        </w:rPr>
        <w:t>, o której mowa w art. 188 Kodeksu spółek handlowych.</w:t>
      </w:r>
    </w:p>
    <w:p w14:paraId="1672825E" w14:textId="77777777"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b/>
          <w:color w:val="FF0000"/>
          <w:sz w:val="24"/>
          <w:szCs w:val="24"/>
          <w:lang w:eastAsia="pl-PL"/>
        </w:rPr>
      </w:pPr>
      <w:bookmarkStart w:id="8" w:name="_Hlk103246708"/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 wykaz robót budowlanych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wykonanych nie wcześniej niż w okresie ostatnich 5 lat, a jeżeli okres prowadzenia działalności jest krótszy -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</w:t>
      </w:r>
      <w:r w:rsidRPr="006B3CAB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uzasadnionej przyczyny o obiektywnym charakterze wykonawca nie jest w stanie uzyskać tych dokumentów - inne odpowiednie dokumenty.</w:t>
      </w:r>
    </w:p>
    <w:p w14:paraId="42000F17" w14:textId="77777777" w:rsidR="006B3CAB" w:rsidRPr="0099423E" w:rsidRDefault="00A43F36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w</w:t>
      </w:r>
      <w:r w:rsidR="006B3CAB"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ykaz osób </w:t>
      </w:r>
      <w:r w:rsidR="006B3CAB"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skierowanych przez wykonawcę do realizacji zamówienia publicznego ,w szczególności odpowiedzialnych za świadczenie usług i kierowanie robotami budowlanymi  wraz z informacjami na temat ich kwalifikacji zawodowych, uprawnień, doświadczenia i wykształcenia, niezbędnych do wykonania zamówienia publicznego, a także zakresu wykonywanych przez nie czynności oraz informacją o podstawie do dysponowania tymi osobami.</w:t>
      </w:r>
    </w:p>
    <w:p w14:paraId="174FAF03" w14:textId="77777777" w:rsidR="0099423E" w:rsidRPr="0008231D" w:rsidRDefault="0099423E" w:rsidP="0099423E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dokumentów potwierdzających, że Wykonawca jest ubezpieczony</w:t>
      </w:r>
      <w:r w:rsidRPr="006B3CAB"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 xml:space="preserve"> od odpowiedzialności cywilnej w zakresie prowadzonej działalności związanej z przedmiotem zamówienia ze wskazaniem sumy gwarancyjnej tego ubezpieczenia.</w:t>
      </w:r>
    </w:p>
    <w:p w14:paraId="66F9CEC5" w14:textId="77777777" w:rsidR="00A01E66" w:rsidRPr="00D17617" w:rsidRDefault="00A01E66" w:rsidP="00A01E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/>
          <w:b/>
          <w:sz w:val="24"/>
          <w:szCs w:val="24"/>
        </w:rPr>
        <w:t xml:space="preserve">kosztorys ofertowy </w:t>
      </w:r>
      <w:r w:rsidRPr="00C06DC5">
        <w:rPr>
          <w:rFonts w:ascii="Times New Roman" w:eastAsia="Times New Roman" w:hAnsi="Times New Roman" w:cs="Times New Roman"/>
          <w:b/>
          <w:sz w:val="24"/>
          <w:szCs w:val="24"/>
        </w:rPr>
        <w:t xml:space="preserve">uproszczony </w:t>
      </w:r>
      <w:r w:rsidRPr="00C06DC5">
        <w:rPr>
          <w:rFonts w:ascii="Times New Roman" w:hAnsi="Times New Roman" w:cs="Times New Roman"/>
          <w:sz w:val="24"/>
          <w:szCs w:val="24"/>
        </w:rPr>
        <w:t xml:space="preserve">zgodny z rozdziałem XVII ust. 3 </w:t>
      </w:r>
      <w:proofErr w:type="spellStart"/>
      <w:r w:rsidRPr="00C06DC5">
        <w:rPr>
          <w:rFonts w:ascii="Times New Roman" w:hAnsi="Times New Roman" w:cs="Times New Roman"/>
          <w:sz w:val="24"/>
          <w:szCs w:val="24"/>
        </w:rPr>
        <w:t>s</w:t>
      </w:r>
      <w:r w:rsidR="007A0071" w:rsidRPr="00C06DC5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="00D82F67" w:rsidRPr="00C06DC5">
        <w:rPr>
          <w:rFonts w:ascii="Times New Roman" w:hAnsi="Times New Roman" w:cs="Times New Roman"/>
          <w:sz w:val="24"/>
          <w:szCs w:val="24"/>
        </w:rPr>
        <w:t>.</w:t>
      </w:r>
    </w:p>
    <w:bookmarkEnd w:id="8"/>
    <w:p w14:paraId="187E3CC0" w14:textId="77777777"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nie wzywa do złożenia podmiotowych środków dowodowych, jeżeli:</w:t>
      </w:r>
    </w:p>
    <w:p w14:paraId="3DED5BC8" w14:textId="77777777" w:rsidR="006B3CAB" w:rsidRPr="006B3CAB" w:rsidRDefault="006B3CAB" w:rsidP="00E06C6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może je uzyskać za pomocą bezpłatnych i ogólnodostępnych baz danych, w szczególności rejestrów publicznych w rozumieniu ustawy z dnia 17.02.2005 r. o informatyzacji działalności podmiotów realizujących zadania publiczne, o ile wykonawca wskazał w oświadczeniu, o k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>tórym mowa w art. 125 ust. 1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dane umożliwiające dostęp do tych środków;</w:t>
      </w:r>
    </w:p>
    <w:p w14:paraId="55E6CCD0" w14:textId="77777777" w:rsidR="006B3CAB" w:rsidRPr="006B3CAB" w:rsidRDefault="006B3CAB" w:rsidP="00E06C63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podmiotowym środkiem dowodowym jest oświadczenie, którego treść odpowiada zakresowi oświadczenia, o którym mowa w art. 125 ust. 1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.</w:t>
      </w:r>
    </w:p>
    <w:p w14:paraId="124C3A81" w14:textId="77777777"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16D32C5" w14:textId="77777777"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W zakresie nieuregulowanym ustawą </w:t>
      </w:r>
      <w:proofErr w:type="spellStart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grudnia 2020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lastRenderedPageBreak/>
        <w:t>r. w sprawie sposobu sporządzania i przekazywania informacji oraz wymagań technicznych dla dokumentów elektronicznych oraz środków komunikacji elektronicznej w postępowaniu o udzielenie zamówienia publicznego lub konkursie, z którymi należy się zapoznać oraz niniejsza SWZ. Niniejszą SWZ należy rozumieć w zgodności z tymi aktami prawnymi.</w:t>
      </w:r>
    </w:p>
    <w:p w14:paraId="2541631E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58844E8A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 – Wykaz dokumentów składanych razem z ofertą</w:t>
      </w:r>
    </w:p>
    <w:p w14:paraId="66C5D966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4F321304" w14:textId="77777777"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_Hlk103247685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D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okumenty wymagane przez zamawiającego, które należy złożyć razem z ofertą pod rygorem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nieważności w formie elektronicznej (tj. przy użyciu podpisu kwalifikowanego) lub w postaci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elektronicznej opatrzonej podpisem zaufanym lub podpisem osobistym, to: </w:t>
      </w:r>
    </w:p>
    <w:p w14:paraId="4F106F0C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oferty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według wzoru stanowiącego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SWZ;</w:t>
      </w: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</w:p>
    <w:p w14:paraId="4480FD18" w14:textId="77777777" w:rsidR="006B3CAB" w:rsidRPr="00F64D6A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 xml:space="preserve">oświadczenie o spełnianiu warunków udziału w postępowaniu oraz o braku podstaw do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  <w:t>wykluczenia z postępowania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- zgodnie z </w:t>
      </w:r>
      <w:r w:rsidRPr="00884377">
        <w:rPr>
          <w:rFonts w:ascii="Times New Roman" w:eastAsia="Trebuchet MS" w:hAnsi="Times New Roman" w:cs="Times New Roman"/>
          <w:sz w:val="24"/>
          <w:szCs w:val="24"/>
          <w:lang w:eastAsia="pl-PL"/>
        </w:rPr>
        <w:t>załącznikiem nr 2</w:t>
      </w:r>
      <w:r w:rsidR="00C33898" w:rsidRPr="00884377">
        <w:rPr>
          <w:rFonts w:ascii="Times New Roman" w:eastAsia="Trebuchet MS" w:hAnsi="Times New Roman" w:cs="Times New Roman"/>
          <w:sz w:val="24"/>
          <w:szCs w:val="24"/>
          <w:lang w:eastAsia="pl-PL"/>
        </w:rPr>
        <w:t>, 2a</w:t>
      </w:r>
      <w:r w:rsidRPr="0088437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i 3 do SWZ;</w:t>
      </w:r>
    </w:p>
    <w:p w14:paraId="237A647A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A833C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pełnomocnictwa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 dokumenty potwierdzające umocowanie do reprezentowania (odpowiednio: wykonawcy, podmiotu udostępniającego zasoby, wykonawców wspólnie ubiegających się o udzielenie zamówienia), jeżeli w imieniu (odpowiednio: wykonawcy, podmiotu udostępniającego zasoby, wykonawców wspólnie ubiegających się o udzielenie zamówienia) działa osoba, której umocowanie do reprezentowania wynika z tych dokumentów;</w:t>
      </w:r>
    </w:p>
    <w:p w14:paraId="296D5F3C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o poleganiu na zdolnościach lub sytuacji podmiotów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udostępniających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</w:t>
      </w:r>
    </w:p>
    <w:p w14:paraId="63EB3C23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oświadczeniem podmiotu trzeciego, potwierdzającym brak podstaw wykluczenia tego podmiotu oraz spełnianie warunków udziału w postępowaniu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zakresie, w jakim podmiot udostępnia swoje zasoby Wykonawcy; uwaga! w/w dokument należy złożyć tylko wtedy, gdy wykonawca polega na zdolnościach lub sytuacji podmiotu udostępniającego zasoby.</w:t>
      </w:r>
    </w:p>
    <w:p w14:paraId="526F0586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do dyspozycji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niezbędnych zasobów na potrzeby realizacji danego zamówienia (wg wzoru stanowiącego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SWZ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4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Zobowiązanie podmiotu udostępniającego zasoby może być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zastąpione innym podmiotowym środkiem dowodowym potwierdzającym, że wykonawca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realizując zamówienie, będzie dysponował niezbędnymi zasobami tego podmiotu; </w:t>
      </w:r>
    </w:p>
    <w:p w14:paraId="0833B45C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w/w dokument należy złożyć tylko wtedy, gdy wykonawca polega na zdolnościach lub sytuacji podmiotu udostępniającego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9AD642" w14:textId="77777777" w:rsidR="006B3CAB" w:rsidRPr="006B3CAB" w:rsidRDefault="006B3CAB" w:rsidP="006B3C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wykonawców wspólnie ubiegających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udzielenie zamówienia wskazujące, które usługi wykonają poszczególni wykonawcy,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wraz z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oświadczeniem (każdy spośród wykonawców wspólnie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ubiegających się o udzielenie zamówienia) potwierdzającym brak podstaw wykluczenia Wykonawcy oraz spełnianie warunków udziału w postępowaniu w zakresie, w jakim każdy z Wykonawców wykazuje spełnieni warunków udziału w postępowaniu;</w:t>
      </w:r>
    </w:p>
    <w:p w14:paraId="491A7B97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w/w dokument należy złożyć w przypadku wspólnego ubiegania się wykonawców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udzielenie zamówienia;</w:t>
      </w:r>
    </w:p>
    <w:p w14:paraId="180432FD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rozwiązań równoważnych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powołuje się na rozwiązania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równoważne, jest zobowiązany wykazać, że oferowane przez niego rozwiązanie spełnia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 xml:space="preserve">wymagania określone przez zamawiającego. W takim przypadku wykonawca załącza do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oferty wykaz rozwiązań równoważnych z jego opisem lub normami.</w:t>
      </w:r>
    </w:p>
    <w:p w14:paraId="7424D34C" w14:textId="77777777" w:rsidR="006B3CAB" w:rsidRPr="006B3CAB" w:rsidRDefault="006B3CAB" w:rsidP="006B3CAB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5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 w przypadku gdy opis przedmiotu zamówienia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odnosi się do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norm, ocen technicznych, specyfikacji technicznych i systemów referencji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technicznych, o których mowa w art.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101 ust. 1 pkt 2 oraz ust. 3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oferowane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nie musi być zgodne z wymaganymi normami, ale wówczas Wykonawca jest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zobowiązany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udowodnić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 ofercie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że proponowane rozwiązania w równoważnym stopniu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spełniają wymagania określone w opisie przedmiotu zamówienia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. Tym samym, w sposób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wyraźny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został uregulowany zakaz odrzucania oferty tylko dlatego,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 że oferowane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jest zgodne z wymaganymi normami. </w:t>
      </w:r>
    </w:p>
    <w:p w14:paraId="43CAFE13" w14:textId="77777777" w:rsidR="006B3CAB" w:rsidRPr="006B3CAB" w:rsidRDefault="006B3CAB" w:rsidP="006B3CAB">
      <w:pPr>
        <w:spacing w:after="200" w:line="252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Gdy opis przedmiotu zamówienia został skonstruowany poprzez określenie wymagań dotyczących wydajności lub funkcjonalności, o których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mowa w art. 101 ust. 1 pkt 1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wówczas, 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Wykonawca może powołać się na zgodność oferowanych świadc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zeń ze stosownymi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normami, jeżeli dotyczą one wymagań w zakresie wydajności lub funkcjonalności określonych przez zamawiającego. W takiej sytuacji, Wykonawca wykazuje że obiekt budowlany, dostawa lub usługa, spełniają wymagania dotyczące wydajności lub funkcjonalności 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określone przez zamawiającego,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a zamawiający nie może odrzucić oferty zgodnej z normą dotyczącą postawionych wymagań w zakresie wydajności lub funkcjonalności, o k</w:t>
      </w:r>
      <w:r w:rsidR="00A84500">
        <w:rPr>
          <w:rFonts w:ascii="Times New Roman" w:eastAsia="Times New Roman" w:hAnsi="Times New Roman" w:cs="Times New Roman"/>
          <w:sz w:val="24"/>
          <w:szCs w:val="24"/>
        </w:rPr>
        <w:t>tórej mowa w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D81F54B" w14:textId="77777777" w:rsidR="00C36174" w:rsidRPr="0008231D" w:rsidRDefault="006B3CAB" w:rsidP="0008231D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zastosowanie rozwiązań równoważnych należy zasygnalizować w ofercie, niezależnie od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tego, czy zamawiający żąda przedłożenia przez Wykonawcę przedmiotowych środków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>dowodowych.</w:t>
      </w:r>
    </w:p>
    <w:p w14:paraId="5DAC28A5" w14:textId="77777777" w:rsidR="006B3CAB" w:rsidRDefault="006B3CAB" w:rsidP="00856756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8)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zastrzeżenie tajemnicy przedsiębiorstwa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oferta lub inne dokumenty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toku postępowania będą zawierały tajemnicę przedsiębiorstwa,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przekazaniem takich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informacji, zastrzega, że nie mogą być one udostępniane, oraz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wykazuje, że zastrzeżone informacje stanowią tajemnicę przedsiębiorstwa w rozumieniu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przepisów ustawy z 16 kwietnia 1993 r. o zwalczaniu nieuczciwej konkurencji.</w:t>
      </w:r>
    </w:p>
    <w:bookmarkEnd w:id="9"/>
    <w:p w14:paraId="30A01916" w14:textId="77777777" w:rsidR="00697921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128 ust. 1 ustawy, jeżeli wykonawca nie złoży oświadczenia, o którym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mowa w art. 125 ust. 1 ustawy, podmiotowych środków dowodowych, innych dokumentów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oświadczeń składanych w postępowaniu lub będą one niekompletne lub będą zawierać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błędy, zamawiający wezwie wykonawcę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do ich złożenia, poprawienia lub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uzupełnienia w wyznaczonym terminie z zastrzeżeniem art. 128 ust. 1 pkt 1 i 2 ustawy. </w:t>
      </w:r>
    </w:p>
    <w:p w14:paraId="08EF1DFD" w14:textId="77777777" w:rsidR="00D17617" w:rsidRPr="006B3CAB" w:rsidRDefault="00D17617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E20D7" w14:textId="77777777" w:rsidR="006B3CAB" w:rsidRPr="00856756" w:rsidRDefault="006B3CAB" w:rsidP="008567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XIII - Wykonawcy zagraniczni</w:t>
      </w:r>
    </w:p>
    <w:p w14:paraId="2E1EBF35" w14:textId="77777777" w:rsidR="0032451D" w:rsidRDefault="0032451D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9A2BB1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wykonawca ma siedzibę lub miejsce zamieszkania poza granicami Rzeczypospolitej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Polskiej, zamiast:</w:t>
      </w:r>
    </w:p>
    <w:p w14:paraId="718B2487" w14:textId="77777777" w:rsidR="006B3CAB" w:rsidRPr="006B3CAB" w:rsidRDefault="006B3CAB" w:rsidP="00D86211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lub informacji o których mowa w rozdziale XI ust. 4 pkt 2) składa dokument  wystawiony w kraju, w którym Wykonawca ma siedzibę lub miejsce zamieszkania potwierdzające, że: </w:t>
      </w:r>
    </w:p>
    <w:p w14:paraId="0205395F" w14:textId="77777777" w:rsidR="006B3CAB" w:rsidRPr="006B3CAB" w:rsidRDefault="006B3CAB" w:rsidP="00D86211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otwarto jego likwidacji, nie ogłoszono upadłości, jego aktywami nie zarządza likwidator lub sąd, nie zawarł układu z wierzycielami, jego działalność gospodarcza nie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jest zawieszona ani nie znajduje się on w innej tego rodzaju sytuacji wynikającej z podobnej procedury przewidzianej w przepisach miejsca wszczęcia tej procedury.</w:t>
      </w:r>
    </w:p>
    <w:p w14:paraId="1D769B66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Dokument, o którym mowa w ust. 1 pkt 1, powinien być wystawiony nie wcześniej niż 3 miesięcy przed jego złożeniem. </w:t>
      </w:r>
    </w:p>
    <w:p w14:paraId="6A346023" w14:textId="77777777" w:rsidR="00155F2E" w:rsidRPr="006B3CAB" w:rsidRDefault="00155F2E" w:rsidP="006B3C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</w:rPr>
      </w:pPr>
    </w:p>
    <w:p w14:paraId="76590583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XIV - Termin wykonania zamówienia, miejsce, gwarancja i rękojmia</w:t>
      </w:r>
    </w:p>
    <w:p w14:paraId="50357AE2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B81987" w14:textId="2382A0C4" w:rsidR="006B3CAB" w:rsidRPr="006B3CAB" w:rsidRDefault="006B3CAB" w:rsidP="006B3CA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nie może być </w:t>
      </w: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dłuższy niż </w:t>
      </w:r>
      <w:r w:rsidR="0002693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504AD8"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</w:t>
      </w: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 liczonych od dnia podpisa</w:t>
      </w:r>
      <w:r w:rsidR="0008231D"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41DD2"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umowy, ale nie krótszy niż </w:t>
      </w:r>
      <w:r w:rsidR="0002693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D4B7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383D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</w:t>
      </w: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kalendarzowych. Wykonawca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6B3C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formularzu oferty powinien podać termin realizacji określony w </w:t>
      </w:r>
      <w:r w:rsidR="00504AD8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kalendarzowych. Termin realizacji zamówienia stanowi jedno z kryteriów oceny ofert.</w:t>
      </w:r>
    </w:p>
    <w:p w14:paraId="67B81952" w14:textId="77777777" w:rsidR="006B3CAB" w:rsidRPr="00026934" w:rsidRDefault="006B3CAB" w:rsidP="006B3CA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Wymagany przez zamawiającego minimalny okres gwarancji i rękojmi wyn</w:t>
      </w:r>
      <w:r w:rsidR="001809B1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D82F67">
        <w:rPr>
          <w:rFonts w:ascii="Times New Roman" w:eastAsia="Times New Roman" w:hAnsi="Times New Roman" w:cs="Times New Roman"/>
          <w:bCs/>
          <w:sz w:val="24"/>
          <w:szCs w:val="24"/>
        </w:rPr>
        <w:t>si 36 miesięcy, a maksymalny 60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miesięcy licząc od dnia podpisania protokołu odbioru końcowego robót. Wykonawca w formularzu oferty powinien podać termin jednakowy dla gwarancji i rękojmi określony w miesiącach. Termin gwarancji i rękojmi stanowi jedno z kryteriów oceny ofert.</w:t>
      </w:r>
    </w:p>
    <w:p w14:paraId="69C154A8" w14:textId="3BD848B9" w:rsidR="007D4B70" w:rsidRPr="007D4B70" w:rsidRDefault="007D4B70" w:rsidP="007D4B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D4B70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Miejscem wykonania zamówienia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jest</w:t>
      </w:r>
      <w:r w:rsidRPr="007D4B7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</w:p>
    <w:p w14:paraId="16333164" w14:textId="77777777" w:rsidR="007D4B70" w:rsidRDefault="007D4B70" w:rsidP="007D4B7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7D4B70">
        <w:rPr>
          <w:rFonts w:ascii="Times New Roman" w:eastAsia="Times New Roman" w:hAnsi="Times New Roman"/>
          <w:sz w:val="24"/>
          <w:szCs w:val="20"/>
          <w:lang w:eastAsia="pl-PL"/>
        </w:rPr>
        <w:t>Zadanie I:  działka Nr ew. gr. 271/21, 271/4, 178/4, 271/11, 271/19, 271/20  obręb  Barnisław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14:paraId="1CB0515B" w14:textId="5D4E0C1A" w:rsidR="000D7DBF" w:rsidRPr="007D4B70" w:rsidRDefault="007D4B70" w:rsidP="007D4B7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7D4B70">
        <w:rPr>
          <w:rFonts w:ascii="Times New Roman" w:eastAsia="Times New Roman" w:hAnsi="Times New Roman"/>
          <w:sz w:val="24"/>
          <w:szCs w:val="20"/>
          <w:lang w:eastAsia="pl-PL"/>
        </w:rPr>
        <w:t>Zadanie II: działka Nr ew. gr. 201, 202/2, 203/34, 271/4, 271/6, 271/8, 271/10, 271/11, 271/20, 271/21, 271/24, 208 obręb Barnisław i Nr ew. gr. 37/5, 55, 37/13 obręb Kołbaskowo.</w:t>
      </w:r>
    </w:p>
    <w:p w14:paraId="332DDF7C" w14:textId="77777777" w:rsidR="000D7DBF" w:rsidRPr="00A833C4" w:rsidRDefault="000D7DBF" w:rsidP="000D7D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1E36035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 - Wadium</w:t>
      </w:r>
    </w:p>
    <w:p w14:paraId="0AEE81A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AF0F0E8" w14:textId="77777777" w:rsidR="00ED0DD3" w:rsidRPr="006B3CAB" w:rsidRDefault="00ED0DD3" w:rsidP="00ED0DD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Zamawiający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wymaga wnoszenia wadium.</w:t>
      </w:r>
    </w:p>
    <w:p w14:paraId="0856F42E" w14:textId="77777777" w:rsidR="006B3CAB" w:rsidRPr="006B3CAB" w:rsidRDefault="006B3CAB" w:rsidP="00ED0D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22F4D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701" w:hanging="170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XVI - Wyjaśnienia treści SWZ i jej modyfikacja </w:t>
      </w:r>
    </w:p>
    <w:p w14:paraId="223D655B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866195E" w14:textId="77777777" w:rsidR="006B3CAB" w:rsidRPr="00284075" w:rsidRDefault="006B3CAB" w:rsidP="005C1C0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zwrócić się do zamawiającego z wnioskiem o wyjaśnienie treści SWZ. Zamawiający udzieli wyjaśnień niezwłocznie, jednak nie później niż na 2 dni przed upływem terminu składania ofert, pod warunkiem, że wniosek o wyjaśnienie treści SWZ wpłynie do zamawiającego </w:t>
      </w:r>
      <w:r w:rsidRPr="00284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Platformie platformazakupowa.pl </w:t>
      </w:r>
      <w:r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później niż na 4 dni przed upływem terminu składania ofe</w:t>
      </w:r>
      <w:r w:rsidR="00A84500"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>rt zgodnie z art. 284 ust. 2 ustawy</w:t>
      </w:r>
      <w:r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E805A9" w14:textId="77777777" w:rsidR="006B3CAB" w:rsidRPr="00284075" w:rsidRDefault="006B3CAB" w:rsidP="005C1C0F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Pytania zawarte we wniosku o wyjaśnienie treści SWZ można przekazywać pojedynczo lub </w:t>
      </w:r>
      <w:r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pakietami. </w:t>
      </w:r>
    </w:p>
    <w:p w14:paraId="332E0E6B" w14:textId="77777777" w:rsidR="005C1C0F" w:rsidRPr="00284075" w:rsidRDefault="006B3CAB" w:rsidP="005C1C0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>3. Zaleca się, aby wnioski o wyjaśnienie treści SWZ były przekazywane w wersji edytowalne</w:t>
      </w:r>
      <w:r w:rsidR="005C1C0F"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>j.</w:t>
      </w:r>
    </w:p>
    <w:p w14:paraId="08EBF99D" w14:textId="77777777" w:rsidR="006B3CAB" w:rsidRPr="00284075" w:rsidRDefault="006B3CAB" w:rsidP="00D8621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4075">
        <w:rPr>
          <w:rFonts w:ascii="Times New Roman" w:eastAsia="Times New Roman" w:hAnsi="Times New Roman"/>
          <w:sz w:val="24"/>
          <w:szCs w:val="24"/>
          <w:lang w:eastAsia="pl-PL"/>
        </w:rPr>
        <w:t xml:space="preserve">Treść pytań wraz z wyjaśnieniami zamawiający udostępnia </w:t>
      </w:r>
      <w:r w:rsidRPr="002840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 Platformie platformazakupowa.pl </w:t>
      </w:r>
      <w:r w:rsidRPr="00284075">
        <w:rPr>
          <w:rFonts w:ascii="Times New Roman" w:eastAsia="Times New Roman" w:hAnsi="Times New Roman"/>
          <w:sz w:val="24"/>
          <w:szCs w:val="24"/>
          <w:lang w:eastAsia="pl-PL"/>
        </w:rPr>
        <w:t xml:space="preserve">bez ujawniania źródła zapytania. </w:t>
      </w:r>
    </w:p>
    <w:p w14:paraId="5FD3AE3C" w14:textId="77777777" w:rsidR="006B3CAB" w:rsidRPr="00284075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uzasadnionych przypadkach zamawiający może przed upływem terminu składania ofert </w:t>
      </w:r>
      <w:r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zmienić treść SWZ. Dokonaną zmianę treści SWZ zamawiający udostępnia </w:t>
      </w:r>
      <w:r w:rsidRPr="00284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Platformie </w:t>
      </w:r>
      <w:r w:rsidRPr="00284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platformazakupowa.pl</w:t>
      </w:r>
    </w:p>
    <w:p w14:paraId="56D02876" w14:textId="77777777" w:rsidR="006B3CAB" w:rsidRPr="00284075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6.  </w:t>
      </w:r>
      <w:r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nie udzieli wyjaśnień w terminie, o którym mowa w ust. 1, przedłuża termin </w:t>
      </w:r>
      <w:r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składania ofert o czas niezbędny do zapoznania się wszystkich zainteresowanych Wykonawców z </w:t>
      </w:r>
      <w:r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 xml:space="preserve">wyjaśnieniami niezbędnymi do należytego przygotowania i złożenia ofert. W </w:t>
      </w:r>
      <w:r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przypadku gdy </w:t>
      </w:r>
      <w:r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wniosek o wyjaśnienie treści SWZ nie wpłynął w terminie, o którym mowa w ust. 1, </w:t>
      </w:r>
      <w:r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nie ma obowiązku udzielania wyjaśnień SWZ oraz obowiązku przedłużenia terminu </w:t>
      </w:r>
      <w:r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składania ofert.</w:t>
      </w:r>
    </w:p>
    <w:p w14:paraId="0AAD0997" w14:textId="77777777" w:rsidR="003C5251" w:rsidRPr="00284075" w:rsidRDefault="006B3CAB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Przedłużenie terminu składania ofert, o których mowa w ust. 6, nie wpływa na bieg terminu składania wn</w:t>
      </w:r>
      <w:r w:rsidR="003F7BFD" w:rsidRPr="00284075">
        <w:rPr>
          <w:rFonts w:ascii="Times New Roman" w:eastAsia="Times New Roman" w:hAnsi="Times New Roman" w:cs="Times New Roman"/>
          <w:sz w:val="24"/>
          <w:szCs w:val="24"/>
          <w:lang w:eastAsia="pl-PL"/>
        </w:rPr>
        <w:t>iosku o wyjaśnienie treści SWZ.</w:t>
      </w:r>
    </w:p>
    <w:p w14:paraId="2B55ADB7" w14:textId="77777777" w:rsidR="003C5251" w:rsidRPr="006B3CAB" w:rsidRDefault="003C5251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0F6006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tabs>
          <w:tab w:val="right" w:pos="940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 - Sposób obliczenia ceny oferty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487933DF" w14:textId="77777777" w:rsidR="006B3CAB" w:rsidRPr="0053555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C7D969" w14:textId="77777777" w:rsidR="0053555B" w:rsidRPr="00F0700B" w:rsidRDefault="0053555B" w:rsidP="00704F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73">
        <w:rPr>
          <w:rFonts w:ascii="Times New Roman" w:hAnsi="Times New Roman" w:cs="Times New Roman"/>
          <w:b/>
          <w:sz w:val="24"/>
        </w:rPr>
        <w:t>Cena oferty jest ceną ryczałtową</w:t>
      </w:r>
      <w:r w:rsidR="00704F73" w:rsidRPr="00704F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4F73" w:rsidRPr="00704F73">
        <w:rPr>
          <w:sz w:val="24"/>
          <w:szCs w:val="24"/>
        </w:rPr>
        <w:t xml:space="preserve"> </w:t>
      </w:r>
      <w:r w:rsidRPr="00704F73">
        <w:rPr>
          <w:rFonts w:ascii="Times New Roman" w:eastAsia="Times New Roman" w:hAnsi="Times New Roman" w:cs="Times New Roman"/>
          <w:sz w:val="24"/>
          <w:szCs w:val="24"/>
        </w:rPr>
        <w:t xml:space="preserve">Cenę oferty należy obliczyć, uwzględniając całość wynagrodzenia Wykonawcy za prawidłowe wykonanie umowy. Wykonawca jest zobowiązany skalkulować cenę na podstawie wszelkich wymogów związanych z realizacją zamówienia, w szczególności zapisami: SWZ, </w:t>
      </w:r>
      <w:r w:rsidR="00704F73" w:rsidRPr="00704F73">
        <w:rPr>
          <w:rFonts w:ascii="Times New Roman" w:eastAsia="Times New Roman" w:hAnsi="Times New Roman" w:cs="Times New Roman"/>
          <w:sz w:val="24"/>
          <w:szCs w:val="24"/>
        </w:rPr>
        <w:t xml:space="preserve">dokumentacji  projektowej, </w:t>
      </w:r>
      <w:proofErr w:type="spellStart"/>
      <w:r w:rsidR="00F42EAC">
        <w:rPr>
          <w:rFonts w:ascii="Times New Roman" w:eastAsia="Times New Roman" w:hAnsi="Times New Roman" w:cs="Times New Roman"/>
          <w:sz w:val="24"/>
          <w:szCs w:val="24"/>
        </w:rPr>
        <w:t>STWiOR</w:t>
      </w:r>
      <w:proofErr w:type="spellEnd"/>
      <w:r w:rsidRPr="00704F73">
        <w:rPr>
          <w:rFonts w:ascii="Times New Roman" w:eastAsia="Times New Roman" w:hAnsi="Times New Roman" w:cs="Times New Roman"/>
          <w:sz w:val="24"/>
          <w:szCs w:val="24"/>
        </w:rPr>
        <w:t xml:space="preserve"> i wzoru </w:t>
      </w:r>
      <w:r w:rsidR="00704F73" w:rsidRPr="00704F73">
        <w:rPr>
          <w:rFonts w:ascii="Times New Roman" w:eastAsia="Times New Roman" w:hAnsi="Times New Roman" w:cs="Times New Roman"/>
          <w:sz w:val="24"/>
          <w:szCs w:val="24"/>
        </w:rPr>
        <w:t>umowy</w:t>
      </w:r>
      <w:r w:rsidRPr="00F070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2EAC" w:rsidRPr="00F0700B">
        <w:rPr>
          <w:rFonts w:ascii="Times New Roman" w:eastAsia="Times New Roman" w:hAnsi="Times New Roman" w:cs="Times New Roman"/>
          <w:sz w:val="24"/>
          <w:szCs w:val="24"/>
        </w:rPr>
        <w:t xml:space="preserve"> Przedmiar robót ma charakter informacyjny i pomocniczy.</w:t>
      </w:r>
    </w:p>
    <w:p w14:paraId="49EC8475" w14:textId="77777777" w:rsidR="008E7FB8" w:rsidRPr="008E7FB8" w:rsidRDefault="0053555B" w:rsidP="008E7F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Cena ofertowa musi obejmować wszystkie koszty związane z r</w:t>
      </w:r>
      <w:r w:rsidR="00704F73">
        <w:rPr>
          <w:rFonts w:ascii="Times New Roman" w:eastAsia="Times New Roman" w:hAnsi="Times New Roman" w:cs="Times New Roman"/>
          <w:sz w:val="24"/>
          <w:szCs w:val="24"/>
        </w:rPr>
        <w:t xml:space="preserve">ealizacją przedmiotu zamówienia,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wszystkie inne koszty oraz ewentualne upusty i rabaty, a także wszystkie potencjalne ryzyka ekonomiczne, jakie mogą wystąpić przy realizacji przedmiotu umowy, wynikające z okoliczności, które można było przewidzieć w chwili składania oferty, z wyjątkiem okoliczności, za które wyłączną odpow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iedzialność ponosi zamawiający, tj. oparta na </w:t>
      </w:r>
      <w:r w:rsidR="00BA4106">
        <w:rPr>
          <w:rFonts w:ascii="Times New Roman" w:eastAsia="Times New Roman" w:hAnsi="Times New Roman" w:cs="Times New Roman"/>
          <w:sz w:val="24"/>
          <w:szCs w:val="24"/>
        </w:rPr>
        <w:t>rachunku ekonomicznym Wykonawcy, a w szczególności:</w:t>
      </w:r>
    </w:p>
    <w:p w14:paraId="11A26B53" w14:textId="77777777" w:rsidR="008E7FB8" w:rsidRPr="008E7FB8" w:rsidRDefault="008E7FB8" w:rsidP="008E7FB8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p</w:t>
      </w:r>
      <w:r w:rsidRPr="008E7FB8">
        <w:rPr>
          <w:rFonts w:ascii="Times New Roman" w:hAnsi="Times New Roman" w:cs="Times New Roman"/>
          <w:sz w:val="24"/>
        </w:rPr>
        <w:t xml:space="preserve">ełnej obsługi geodezyjnej, wraz ze sporządzeniem inwentaryzacji geodezyjnej </w:t>
      </w:r>
      <w:r>
        <w:rPr>
          <w:rFonts w:ascii="Times New Roman" w:hAnsi="Times New Roman" w:cs="Times New Roman"/>
          <w:sz w:val="24"/>
        </w:rPr>
        <w:t xml:space="preserve"> </w:t>
      </w:r>
      <w:r w:rsidRPr="008E7FB8">
        <w:rPr>
          <w:rFonts w:ascii="Times New Roman" w:hAnsi="Times New Roman" w:cs="Times New Roman"/>
          <w:sz w:val="24"/>
        </w:rPr>
        <w:t>powykonawczej ,</w:t>
      </w:r>
    </w:p>
    <w:p w14:paraId="1EFC1B6F" w14:textId="77777777"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w</w:t>
      </w:r>
      <w:r w:rsidRPr="008E7FB8">
        <w:rPr>
          <w:rFonts w:ascii="Times New Roman" w:hAnsi="Times New Roman" w:cs="Times New Roman"/>
          <w:sz w:val="24"/>
        </w:rPr>
        <w:t>ykonania i ustawienia tablic informacyjnych wynikających z prawa budowlanego,</w:t>
      </w:r>
    </w:p>
    <w:p w14:paraId="48B5215A" w14:textId="77777777"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w</w:t>
      </w:r>
      <w:r w:rsidRPr="008E7FB8">
        <w:rPr>
          <w:rFonts w:ascii="Times New Roman" w:hAnsi="Times New Roman" w:cs="Times New Roman"/>
          <w:sz w:val="24"/>
        </w:rPr>
        <w:t>ykonania pełnej dokumentacji powykonawczej,</w:t>
      </w:r>
    </w:p>
    <w:p w14:paraId="67CD6417" w14:textId="77777777"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o</w:t>
      </w:r>
      <w:r w:rsidRPr="008E7FB8">
        <w:rPr>
          <w:rFonts w:ascii="Times New Roman" w:hAnsi="Times New Roman" w:cs="Times New Roman"/>
          <w:sz w:val="24"/>
        </w:rPr>
        <w:t>rganizacji i likwidacji zaplecza i placu budowy,</w:t>
      </w:r>
    </w:p>
    <w:p w14:paraId="4D85C3DC" w14:textId="77777777"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p</w:t>
      </w:r>
      <w:r w:rsidRPr="008E7FB8">
        <w:rPr>
          <w:rFonts w:ascii="Times New Roman" w:hAnsi="Times New Roman" w:cs="Times New Roman"/>
          <w:sz w:val="24"/>
        </w:rPr>
        <w:t>rób, sprawdzeń i badań laboratoryjnych przewidzianych warunkami technicznymi wykonania i odbioru robót budowlano-montażowych,</w:t>
      </w:r>
    </w:p>
    <w:p w14:paraId="1FB7B247" w14:textId="77777777"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u</w:t>
      </w:r>
      <w:r w:rsidRPr="008E7FB8">
        <w:rPr>
          <w:rFonts w:ascii="Times New Roman" w:hAnsi="Times New Roman" w:cs="Times New Roman"/>
          <w:sz w:val="24"/>
        </w:rPr>
        <w:t>bezpieczenie placu budowy od odpowiedzialności cywilnej</w:t>
      </w:r>
    </w:p>
    <w:p w14:paraId="653F2216" w14:textId="77777777"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● o</w:t>
      </w:r>
      <w:r w:rsidRPr="008E7FB8">
        <w:rPr>
          <w:rFonts w:ascii="Times New Roman" w:hAnsi="Times New Roman" w:cs="Times New Roman"/>
          <w:sz w:val="24"/>
        </w:rPr>
        <w:t>chrony mienia, warunki bezpieczeństwa na placu budowy i p.poż.,</w:t>
      </w:r>
    </w:p>
    <w:p w14:paraId="420B8D18" w14:textId="77777777"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● u</w:t>
      </w:r>
      <w:r w:rsidRPr="008E7FB8">
        <w:rPr>
          <w:rFonts w:ascii="Times New Roman" w:hAnsi="Times New Roman" w:cs="Times New Roman"/>
          <w:sz w:val="24"/>
        </w:rPr>
        <w:t>tylizacji i zagospodarowanie odpadów, wykonawca jest wytwórcą odpadów w rozumieniu ustawy o odpadach z dnia 27 kwietnia 2001r. z późniejszymi zmianami</w:t>
      </w:r>
      <w:r w:rsidRPr="008E7FB8">
        <w:rPr>
          <w:rFonts w:ascii="Times New Roman" w:hAnsi="Times New Roman" w:cs="Times New Roman"/>
          <w:color w:val="FF0000"/>
          <w:sz w:val="24"/>
        </w:rPr>
        <w:t xml:space="preserve">, </w:t>
      </w:r>
    </w:p>
    <w:p w14:paraId="5030A929" w14:textId="77777777"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● z</w:t>
      </w:r>
      <w:r w:rsidRPr="008E7FB8">
        <w:rPr>
          <w:rFonts w:ascii="Times New Roman" w:hAnsi="Times New Roman" w:cs="Times New Roman"/>
          <w:sz w:val="24"/>
        </w:rPr>
        <w:t>asilania zaplecza budowy w  niezbędne media,</w:t>
      </w:r>
    </w:p>
    <w:p w14:paraId="75D662C2" w14:textId="77777777" w:rsidR="008E7FB8" w:rsidRPr="008E7FB8" w:rsidRDefault="008E7FB8" w:rsidP="008E7FB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● u</w:t>
      </w:r>
      <w:r w:rsidRPr="008E7FB8">
        <w:rPr>
          <w:rFonts w:ascii="Times New Roman" w:hAnsi="Times New Roman" w:cs="Times New Roman"/>
          <w:b/>
          <w:sz w:val="24"/>
        </w:rPr>
        <w:t>zyskania w imieniu zamawiającego pozwolenia na użytkowanie lub dokonania zgłoszenia o zakończeniu robót potwierdzonego nie wniesieniem sprzeciwu przez PINB w Policach .</w:t>
      </w:r>
    </w:p>
    <w:p w14:paraId="3C9796A7" w14:textId="77777777" w:rsid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● z</w:t>
      </w:r>
      <w:r w:rsidRPr="008E7FB8">
        <w:rPr>
          <w:rFonts w:ascii="Times New Roman" w:hAnsi="Times New Roman" w:cs="Times New Roman"/>
          <w:b/>
          <w:sz w:val="24"/>
        </w:rPr>
        <w:t>apewnienia ciągłego dostępu do nieruchomości sąsiadujących z terenem wykonywania robot budowlanych,</w:t>
      </w:r>
    </w:p>
    <w:p w14:paraId="1E7B46FB" w14:textId="77777777" w:rsidR="00BA09D9" w:rsidRDefault="00BA09D9" w:rsidP="008E7FB8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● opracowania, uzgodnienia i wprowadzenia czasowej organizacji ruch na drogach publicznych, </w:t>
      </w:r>
    </w:p>
    <w:p w14:paraId="7A5EDB81" w14:textId="77777777" w:rsidR="00BA09D9" w:rsidRDefault="00BA09D9" w:rsidP="008E7FB8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● czasowe zajęcie pasa drogowego,</w:t>
      </w:r>
    </w:p>
    <w:p w14:paraId="2417D947" w14:textId="77777777" w:rsidR="00BA09D9" w:rsidRPr="008E7FB8" w:rsidRDefault="00BA09D9" w:rsidP="00BA09D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● uzyskanie pozwolenia na przeprowadzenie badań archeologicznych zgodnie z decyzją ZWKZ w Szczecinie Nr 1491/2016 z dnia 20.10.2016 r. oraz z ich przeprowadzenia,</w:t>
      </w:r>
    </w:p>
    <w:p w14:paraId="41F7448C" w14:textId="77777777" w:rsidR="008E7FB8" w:rsidRDefault="008E7FB8" w:rsidP="00BA09D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9436CC">
        <w:rPr>
          <w:rFonts w:ascii="Times New Roman" w:hAnsi="Times New Roman" w:cs="Times New Roman"/>
          <w:b/>
          <w:sz w:val="24"/>
        </w:rPr>
        <w:t>● inne wynikające z dokumentacji projektowej i specyfikacji technicznej wykona</w:t>
      </w:r>
      <w:r w:rsidR="009436CC">
        <w:rPr>
          <w:rFonts w:ascii="Times New Roman" w:hAnsi="Times New Roman" w:cs="Times New Roman"/>
          <w:b/>
          <w:sz w:val="24"/>
        </w:rPr>
        <w:t xml:space="preserve">nia </w:t>
      </w:r>
      <w:r w:rsidR="00BA09D9">
        <w:rPr>
          <w:rFonts w:ascii="Times New Roman" w:hAnsi="Times New Roman" w:cs="Times New Roman"/>
          <w:b/>
          <w:sz w:val="24"/>
        </w:rPr>
        <w:br/>
      </w:r>
      <w:r w:rsidR="009436CC">
        <w:rPr>
          <w:rFonts w:ascii="Times New Roman" w:hAnsi="Times New Roman" w:cs="Times New Roman"/>
          <w:b/>
          <w:sz w:val="24"/>
        </w:rPr>
        <w:t>i odbioru robót budowlanych,</w:t>
      </w:r>
    </w:p>
    <w:p w14:paraId="460D7AD6" w14:textId="77777777" w:rsidR="00BA09D9" w:rsidRPr="009436CC" w:rsidRDefault="00BA09D9" w:rsidP="00BA09D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● wykonanie i zamieszczenie w momencie </w:t>
      </w:r>
      <w:r w:rsidRPr="00BA09D9">
        <w:rPr>
          <w:rFonts w:ascii="Times New Roman" w:hAnsi="Times New Roman" w:cs="Times New Roman"/>
          <w:b/>
          <w:sz w:val="24"/>
          <w:szCs w:val="24"/>
        </w:rPr>
        <w:t xml:space="preserve">rozpoczęcia prac budowlanych </w:t>
      </w:r>
      <w:r w:rsidR="00A26441">
        <w:rPr>
          <w:rFonts w:ascii="Times New Roman" w:hAnsi="Times New Roman" w:cs="Times New Roman"/>
          <w:b/>
          <w:sz w:val="24"/>
          <w:szCs w:val="24"/>
        </w:rPr>
        <w:t xml:space="preserve">dwustronnej </w:t>
      </w:r>
      <w:r w:rsidRPr="00BA09D9">
        <w:rPr>
          <w:rFonts w:ascii="Times New Roman" w:hAnsi="Times New Roman" w:cs="Times New Roman"/>
          <w:b/>
          <w:sz w:val="24"/>
          <w:szCs w:val="24"/>
        </w:rPr>
        <w:t>tablicy</w:t>
      </w:r>
      <w:r>
        <w:rPr>
          <w:rFonts w:ascii="Times New Roman" w:hAnsi="Times New Roman" w:cs="Times New Roman"/>
          <w:b/>
          <w:sz w:val="24"/>
        </w:rPr>
        <w:t xml:space="preserve"> informacyjnej o dofinansowaniu inwestycji.</w:t>
      </w:r>
    </w:p>
    <w:p w14:paraId="0E2E44A1" w14:textId="77777777" w:rsidR="00BA4106" w:rsidRPr="007D3B55" w:rsidRDefault="00BA4106" w:rsidP="00BA4106">
      <w:pPr>
        <w:tabs>
          <w:tab w:val="num" w:pos="450"/>
        </w:tabs>
        <w:spacing w:after="0" w:line="240" w:lineRule="auto"/>
        <w:ind w:left="450"/>
        <w:rPr>
          <w:rFonts w:ascii="Times New Roman" w:hAnsi="Times New Roman" w:cs="Times New Roman"/>
          <w:b/>
          <w:sz w:val="24"/>
        </w:rPr>
      </w:pPr>
      <w:r w:rsidRPr="007D3B55">
        <w:rPr>
          <w:rFonts w:ascii="Times New Roman" w:hAnsi="Times New Roman" w:cs="Times New Roman"/>
          <w:b/>
          <w:sz w:val="24"/>
        </w:rPr>
        <w:tab/>
        <w:t xml:space="preserve">● </w:t>
      </w:r>
      <w:r w:rsidRPr="007D3B55">
        <w:rPr>
          <w:rFonts w:ascii="Times New Roman" w:hAnsi="Times New Roman" w:cs="Times New Roman"/>
          <w:sz w:val="24"/>
        </w:rPr>
        <w:t>podatków i opłat związanych z wykonaniem zadania.</w:t>
      </w:r>
    </w:p>
    <w:p w14:paraId="200B82A5" w14:textId="77777777" w:rsidR="007F28EE" w:rsidRPr="00F42EAC" w:rsidRDefault="007F28EE" w:rsidP="007F28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F28EE">
        <w:rPr>
          <w:rFonts w:ascii="Times New Roman" w:hAnsi="Times New Roman" w:cs="Times New Roman"/>
          <w:sz w:val="24"/>
        </w:rPr>
        <w:t xml:space="preserve">Wykonawca  sporządza </w:t>
      </w:r>
      <w:r w:rsidRPr="007F28EE">
        <w:rPr>
          <w:rFonts w:ascii="Times New Roman" w:hAnsi="Times New Roman" w:cs="Times New Roman"/>
          <w:b/>
          <w:sz w:val="24"/>
        </w:rPr>
        <w:t>kosztorys ofertowy uproszczony</w:t>
      </w:r>
      <w:r w:rsidRPr="007F28EE">
        <w:rPr>
          <w:rFonts w:ascii="Times New Roman" w:hAnsi="Times New Roman" w:cs="Times New Roman"/>
          <w:sz w:val="24"/>
        </w:rPr>
        <w:t xml:space="preserve"> w zakresie rzeczowym i zastosowanych gatunków materiałów i urządzeń zgodny z  dokumentacją projektową i specyfikacją techniczną wykonania i odbioru robót budowlanych.</w:t>
      </w:r>
      <w:r w:rsidRPr="007F28EE">
        <w:rPr>
          <w:rFonts w:ascii="Times New Roman" w:hAnsi="Times New Roman" w:cs="Times New Roman"/>
          <w:b/>
          <w:sz w:val="24"/>
        </w:rPr>
        <w:t xml:space="preserve"> </w:t>
      </w:r>
      <w:r w:rsidR="007A0071" w:rsidRPr="007A0071">
        <w:rPr>
          <w:rFonts w:ascii="Times New Roman" w:hAnsi="Times New Roman" w:cs="Times New Roman"/>
          <w:sz w:val="24"/>
        </w:rPr>
        <w:t>Kosztorys ma znaczenie pomocnicze i nie zmienia</w:t>
      </w:r>
      <w:r w:rsidR="007A0071">
        <w:rPr>
          <w:rFonts w:ascii="Times New Roman" w:hAnsi="Times New Roman" w:cs="Times New Roman"/>
          <w:b/>
          <w:sz w:val="24"/>
        </w:rPr>
        <w:t xml:space="preserve"> </w:t>
      </w:r>
      <w:r w:rsidR="007A0071" w:rsidRPr="007A0071">
        <w:rPr>
          <w:rFonts w:ascii="Times New Roman" w:hAnsi="Times New Roman" w:cs="Times New Roman"/>
          <w:sz w:val="24"/>
        </w:rPr>
        <w:t>charakteru</w:t>
      </w:r>
      <w:r w:rsidR="007A0071">
        <w:rPr>
          <w:rFonts w:ascii="Times New Roman" w:hAnsi="Times New Roman" w:cs="Times New Roman"/>
          <w:sz w:val="24"/>
        </w:rPr>
        <w:t xml:space="preserve"> ceny jako ryczałtowej.</w:t>
      </w:r>
      <w:r w:rsidR="00F42EAC">
        <w:rPr>
          <w:rFonts w:ascii="Times New Roman" w:hAnsi="Times New Roman" w:cs="Times New Roman"/>
          <w:sz w:val="24"/>
        </w:rPr>
        <w:t xml:space="preserve"> </w:t>
      </w:r>
      <w:r w:rsidR="00F42EAC" w:rsidRPr="00DC7CD7">
        <w:rPr>
          <w:rFonts w:ascii="Times New Roman" w:hAnsi="Times New Roman" w:cs="Times New Roman"/>
          <w:sz w:val="24"/>
        </w:rPr>
        <w:t>Przedmiar robót ma charakter informacyjny i pomocniczy. Dopuszczalne jest wykorzystanie przez Wykonawcę przedmiaru robót do sporządzenia kosztorysu ofertowego oraz jego dowolną modyfikację.</w:t>
      </w:r>
    </w:p>
    <w:p w14:paraId="749FC995" w14:textId="77777777" w:rsidR="006B3CAB" w:rsidRPr="0053555B" w:rsidRDefault="006B3CA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Wykonawca zobowiązany jest zastosować stawkę VAT zgodn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ie z obowiązującymi przepisami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ustawy z 11 marca 2004 r. o  podatku od towarów i usług.</w:t>
      </w:r>
    </w:p>
    <w:p w14:paraId="31054A92" w14:textId="77777777" w:rsidR="0053555B" w:rsidRPr="0053555B" w:rsidRDefault="006B3CAB" w:rsidP="005355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Uwaga! Zgodnie </w:t>
      </w:r>
      <w:r w:rsidR="009436CC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ust. 1 Komunikatu Prezesa Głównego Urzędu Statystycznego z dnia 24 stycznia 2005 r</w:t>
      </w:r>
      <w:r w:rsidR="009436CC" w:rsidRPr="00D859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 w:rsidR="009436CC" w:rsidRPr="00947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Urz. GUS 2005 1.11)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trybu wydawania opinii interpretacyjnych – „Zasadą jest, że zainteresowany podmiot sam klasyfikuje prowadzoną działalność, swoje produkty (wyroby i usługi), towary, środki trwałe i obiekty budowlane według zasad określonych w poszczególnych klasyfikacjach i nomenklaturach, wprowadzonych rozporządzeniami Rady Ministrów lub stosowanych bezpośrednio na podstawie prze</w:t>
      </w:r>
      <w:r w:rsidR="00535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pisów Wspólnoty Europejskiej”.</w:t>
      </w:r>
    </w:p>
    <w:p w14:paraId="330A9D2E" w14:textId="77777777" w:rsidR="0053555B" w:rsidRPr="0053555B" w:rsidRDefault="0053555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Wykonawcy ponoszą wszelkie koszty związane z przygotowaniem i złożeniem oferty.</w:t>
      </w:r>
    </w:p>
    <w:p w14:paraId="393CB4E5" w14:textId="77777777" w:rsidR="00F16DF7" w:rsidRPr="00704F73" w:rsidRDefault="0053555B" w:rsidP="00F16DF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Rozliczenia będą prowadzone w złotych polskich z dokładnością do dwóch miejsc po przecinku.</w:t>
      </w:r>
    </w:p>
    <w:p w14:paraId="68F47E18" w14:textId="77777777" w:rsidR="006B3CAB" w:rsidRPr="0053555B" w:rsidRDefault="006B3CA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W formularzu oferty wypełnianym za pośrednictwem Platformy 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wykonawca poda wyłącznie cenę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oferty, która uwzględnia całkowity koszt realizacji zamó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wienia w okresie obowiązywania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umowy, obliczoną zgodnie z powyższymi dyspozycjami.</w:t>
      </w:r>
    </w:p>
    <w:p w14:paraId="069654CF" w14:textId="77777777" w:rsidR="006B3CAB" w:rsidRPr="0053555B" w:rsidRDefault="006B3CA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Zgodnie z art. 225 ustawy </w:t>
      </w:r>
      <w:proofErr w:type="spellStart"/>
      <w:r w:rsidRPr="0053555B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 jeżeli została złożona oferta, której wybór prowadziłby do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powstania u zamawiającego obowiązku podatkowego zgodnie z ustawą z 11 marca 2004 r. o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podatku od towarów i usług, dla celów zastosowania kryterium ceny lub kosztu zamawiający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dolicza do przedstawionej w tej ofercie ceny kwotę podatku od towarów i usług, którą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>miałby obowiązek rozliczyć. W takiej sytuacji wykonawca ma obowiązek:</w:t>
      </w:r>
    </w:p>
    <w:p w14:paraId="504046DD" w14:textId="77777777"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1) poinformowania zamawiającego, że wybór jego oferty będzie prowadził do powstania u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 obowiązku podatkowego;</w:t>
      </w:r>
    </w:p>
    <w:p w14:paraId="4CEB78EE" w14:textId="77777777"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2) wskazania nazwy (rodzaju) towaru lub usługi, których dostawa lub świadczenie będą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prowadziły do powstania obowiązku podatkowego;</w:t>
      </w:r>
    </w:p>
    <w:p w14:paraId="008B2AD7" w14:textId="77777777"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3) wskazania wartości towaru lub usługi objętego obowiązkiem podatkowym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zamawiającego, bez kwoty podatku;</w:t>
      </w:r>
    </w:p>
    <w:p w14:paraId="75F72E8D" w14:textId="77777777" w:rsidR="0053555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4) wskazania stawki podatku od towarów i usług, która zgodnie z wiedzą wykonawcy,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będzie miała zastosowanie.</w:t>
      </w:r>
    </w:p>
    <w:p w14:paraId="26C1DD1F" w14:textId="77777777" w:rsidR="006B3CAB" w:rsidRDefault="0053555B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</w:rPr>
        <w:t>. Informację w powyższym zakresie wykonawca składa w załączniku nr 1 do SWZ. Brak złożenia ww. informacji będzie postrzegany jako brak powstania obowiązku podatkowego u zamawiającego.</w:t>
      </w:r>
    </w:p>
    <w:p w14:paraId="764CC40D" w14:textId="77777777" w:rsidR="00CE2013" w:rsidRPr="006B3CAB" w:rsidRDefault="00CE2013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A2619" w14:textId="77777777" w:rsidR="006B3CAB" w:rsidRPr="006B3CAB" w:rsidRDefault="00AF7826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XVIII – Termin składania i otwarcia ofert</w:t>
      </w:r>
    </w:p>
    <w:p w14:paraId="72648530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1556893D" w14:textId="317D9FF1" w:rsidR="006B3CAB" w:rsidRPr="00884377" w:rsidRDefault="006B3CAB" w:rsidP="00D86211">
      <w:pPr>
        <w:numPr>
          <w:ilvl w:val="1"/>
          <w:numId w:val="20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terminie do </w:t>
      </w: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284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2C0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A09D9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2C0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DC7CD7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  <w:r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1809B1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</w:t>
      </w:r>
      <w:r w:rsidR="00284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50.</w:t>
      </w:r>
    </w:p>
    <w:p w14:paraId="33DB93F2" w14:textId="77777777" w:rsidR="006B3CAB" w:rsidRPr="00884377" w:rsidRDefault="006B3CAB" w:rsidP="00D86211">
      <w:pPr>
        <w:numPr>
          <w:ilvl w:val="1"/>
          <w:numId w:val="20"/>
        </w:numPr>
        <w:spacing w:after="0" w:line="240" w:lineRule="auto"/>
        <w:ind w:left="431" w:right="-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składania ofert za pośrednictwem Platformy: </w:t>
      </w:r>
      <w:hyperlink r:id="rId85" w:history="1">
        <w:r w:rsidRPr="008843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C779E4" w14:textId="1FFD31CE" w:rsidR="006B3CAB" w:rsidRPr="00E90620" w:rsidRDefault="006B3CAB" w:rsidP="00D86211">
      <w:pPr>
        <w:numPr>
          <w:ilvl w:val="1"/>
          <w:numId w:val="20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="002840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2C02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64F40" w:rsidRPr="00884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2C02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DC7CD7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8E6024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11.00</w:t>
      </w: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</w:t>
      </w:r>
      <w:r w:rsidRPr="00E90620">
        <w:rPr>
          <w:rFonts w:ascii="Times New Roman" w:eastAsia="Times New Roman" w:hAnsi="Times New Roman" w:cs="Times New Roman"/>
          <w:sz w:val="24"/>
          <w:szCs w:val="24"/>
          <w:lang w:eastAsia="pl-PL"/>
        </w:rPr>
        <w:t>odszyfrowanie wczytanych na Platformie ofert.</w:t>
      </w:r>
    </w:p>
    <w:p w14:paraId="449BE48A" w14:textId="77777777" w:rsidR="006B3CAB" w:rsidRPr="006B3CAB" w:rsidRDefault="006B3CAB" w:rsidP="00D86211">
      <w:pPr>
        <w:numPr>
          <w:ilvl w:val="1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2B9B4B44" w14:textId="77777777" w:rsidR="006B3CAB" w:rsidRPr="006B3CAB" w:rsidRDefault="006B3CAB" w:rsidP="00D86211">
      <w:pPr>
        <w:numPr>
          <w:ilvl w:val="1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>W przypadku awarii systemu, która powoduje brak możliwości otwarcia ofert w terminie określonym przez zamawiającego, otwarcie ofert następuje niezwłocznie po usunięciu awarii. Zamawiający poinformuje o zmianie terminu otwarcia ofert na stronie internetowej prowadzonego postępowania.</w:t>
      </w:r>
    </w:p>
    <w:p w14:paraId="7FA32DF7" w14:textId="77777777" w:rsidR="006B3CAB" w:rsidRPr="006B3CAB" w:rsidRDefault="006B3CAB" w:rsidP="00D86211">
      <w:pPr>
        <w:numPr>
          <w:ilvl w:val="1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32275AC3" w14:textId="77777777" w:rsidR="006B3CAB" w:rsidRPr="006B3CAB" w:rsidRDefault="006B3CAB" w:rsidP="00D86211">
      <w:pPr>
        <w:numPr>
          <w:ilvl w:val="0"/>
          <w:numId w:val="21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nazwach albo imionach i nazwiskach oraz siedzibach lub miejscach prowadzonej działalności gospodarczej bądź miejscach zamieszkania wykonawców, których oferty zostały otwarte;</w:t>
      </w:r>
    </w:p>
    <w:p w14:paraId="2AD1B266" w14:textId="77777777" w:rsidR="0014547A" w:rsidRDefault="006B3CAB" w:rsidP="00D86211">
      <w:pPr>
        <w:numPr>
          <w:ilvl w:val="0"/>
          <w:numId w:val="21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lub kosztach zawartych w ofertach.</w:t>
      </w:r>
    </w:p>
    <w:p w14:paraId="49B5B870" w14:textId="77777777" w:rsidR="0014547A" w:rsidRPr="0014547A" w:rsidRDefault="0014547A" w:rsidP="0014547A">
      <w:pPr>
        <w:spacing w:after="0" w:line="240" w:lineRule="auto"/>
        <w:ind w:left="426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ofert, które podlegają negocjacjom, zamawiający udostępnia informacje o których    mowa w ust. 6 pkt 2, niezwłocznie po otwarciu ofert ostatecznych albo unieważnieniu postępowania.</w:t>
      </w:r>
    </w:p>
    <w:p w14:paraId="5B71822B" w14:textId="0ECA4C9F" w:rsidR="006B3CAB" w:rsidRPr="00AD07DD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 Wykonawca pozostaje związany </w:t>
      </w: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ofertą </w:t>
      </w:r>
      <w:r w:rsidR="00BA4106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284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2C0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E7FB8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07D68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284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507D68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8E7FB8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2C9B9186" w14:textId="77777777" w:rsidR="006B3CAB" w:rsidRPr="006B3CAB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8.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 związania ofertą rozpoczyna się wraz z upływem terminu składania ofert.</w:t>
      </w:r>
    </w:p>
    <w:p w14:paraId="672A9CB7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gdy wybór najkorzystniejszej oferty nie nastąpi przed upływem terminu związania ofertą wskazanego w ust. 7, Zamawiający przed upływem terminu związania ofertą zwraca się jednokrotnie do wykonawców o wyrażenie zgody na przedłużenie tego terminu o wskazywany przez niego okres, nie dłuższy niż 30 dni. </w:t>
      </w:r>
    </w:p>
    <w:p w14:paraId="68CB0CEB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Odmowa wyrażenia zgody na przedłużenie terminu związania ofertą nie powoduje utraty wadium.</w:t>
      </w:r>
    </w:p>
    <w:p w14:paraId="50BB778D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2E6307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XIX 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 oceny ofert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podaniem wag tych kryteriów i sposobu oceny ofert</w:t>
      </w:r>
    </w:p>
    <w:p w14:paraId="13DD3F3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9CDC9A3" w14:textId="77777777" w:rsidR="006B3CAB" w:rsidRPr="006B3CAB" w:rsidRDefault="006B3CAB" w:rsidP="006B3C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Wybór oferty najkorzystniejszej zostanie dokonany według następujących kryteriów oceny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ofert: </w:t>
      </w:r>
    </w:p>
    <w:p w14:paraId="56BD4AB4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E7C916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cena – 60%</w:t>
      </w:r>
    </w:p>
    <w:p w14:paraId="751A27D5" w14:textId="77777777"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„cena” (C): </w:t>
      </w:r>
    </w:p>
    <w:p w14:paraId="0777043A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9E3A2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najniższa cena ofertowa    </w:t>
      </w:r>
    </w:p>
    <w:p w14:paraId="56CEB164" w14:textId="77777777"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  = ---------------------------------------------------- x 100 pkt x 60%</w:t>
      </w:r>
    </w:p>
    <w:p w14:paraId="527826C3" w14:textId="77777777"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cena ofertowa w ofercie ocenianej</w:t>
      </w:r>
    </w:p>
    <w:p w14:paraId="6673F415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967C364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termin realizacji zamówienia – 20 %</w:t>
      </w:r>
    </w:p>
    <w:p w14:paraId="6CBF8D2C" w14:textId="77777777" w:rsidR="006B3CAB" w:rsidRPr="006B3CAB" w:rsidRDefault="006B3CAB" w:rsidP="006B3CAB">
      <w:pPr>
        <w:tabs>
          <w:tab w:val="left" w:pos="-2127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„termin realizacji” (T): </w:t>
      </w:r>
    </w:p>
    <w:p w14:paraId="0B97B385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EA365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najkrótszy oferowany termin realizacji    </w:t>
      </w:r>
    </w:p>
    <w:p w14:paraId="735F4EBA" w14:textId="77777777"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T  = ---------------------------------------------------- x 100 pkt x 20%</w:t>
      </w:r>
    </w:p>
    <w:p w14:paraId="2A5C2B22" w14:textId="77777777"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termin realizacji w ofercie ocenianej</w:t>
      </w:r>
    </w:p>
    <w:p w14:paraId="2CEF910B" w14:textId="77777777"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C16BA" w14:textId="6E41BDDD" w:rsidR="006B3CAB" w:rsidRPr="007D3B55" w:rsidRDefault="006B3CAB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Maksymalny termin realizacji zamówienia </w:t>
      </w:r>
      <w:r w:rsidRPr="007D3B55">
        <w:rPr>
          <w:rFonts w:ascii="Times New Roman" w:eastAsia="Times New Roman" w:hAnsi="Times New Roman" w:cs="Times New Roman"/>
          <w:bCs/>
          <w:sz w:val="24"/>
          <w:szCs w:val="24"/>
        </w:rPr>
        <w:t xml:space="preserve">wynosi </w:t>
      </w:r>
      <w:r w:rsidR="005D0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 </w:t>
      </w:r>
      <w:r w:rsidR="00CC7D8A" w:rsidRPr="007D3B55">
        <w:rPr>
          <w:rFonts w:ascii="Times New Roman" w:eastAsia="Times New Roman" w:hAnsi="Times New Roman" w:cs="Times New Roman"/>
          <w:b/>
          <w:bCs/>
          <w:sz w:val="24"/>
          <w:szCs w:val="24"/>
        </w:rPr>
        <w:t>miesięcy</w:t>
      </w:r>
      <w:r w:rsidRPr="007D3B55">
        <w:rPr>
          <w:rFonts w:ascii="Times New Roman" w:eastAsia="Times New Roman" w:hAnsi="Times New Roman" w:cs="Times New Roman"/>
          <w:bCs/>
          <w:sz w:val="24"/>
          <w:szCs w:val="24"/>
        </w:rPr>
        <w:t xml:space="preserve"> kalendarzowych od dnia podpisania umowy. </w:t>
      </w:r>
      <w:r w:rsidRPr="007D3B55">
        <w:rPr>
          <w:rFonts w:ascii="Times New Roman" w:eastAsia="Times New Roman" w:hAnsi="Times New Roman" w:cs="Times New Roman"/>
          <w:sz w:val="24"/>
          <w:szCs w:val="24"/>
        </w:rPr>
        <w:t xml:space="preserve">Jeżeli Wykonawca zaproponuje termin realizacji krótszy </w:t>
      </w:r>
      <w:r w:rsidRPr="007D3B55">
        <w:rPr>
          <w:rFonts w:ascii="Times New Roman" w:eastAsia="Times New Roman" w:hAnsi="Times New Roman" w:cs="Times New Roman"/>
          <w:b/>
          <w:sz w:val="24"/>
          <w:szCs w:val="24"/>
        </w:rPr>
        <w:t xml:space="preserve">niż </w:t>
      </w:r>
      <w:r w:rsidR="005D0D8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8006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D3B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4F40">
        <w:rPr>
          <w:rFonts w:ascii="Times New Roman" w:eastAsia="Times New Roman" w:hAnsi="Times New Roman" w:cs="Times New Roman"/>
          <w:b/>
          <w:sz w:val="24"/>
          <w:szCs w:val="24"/>
        </w:rPr>
        <w:t>miesięcy</w:t>
      </w:r>
      <w:r w:rsidRPr="007D3B55">
        <w:rPr>
          <w:rFonts w:ascii="Times New Roman" w:eastAsia="Times New Roman" w:hAnsi="Times New Roman" w:cs="Times New Roman"/>
          <w:sz w:val="24"/>
          <w:szCs w:val="24"/>
        </w:rPr>
        <w:t xml:space="preserve"> kalendarzowych od dnia podpisania umowy, do oceny ofert w kryterium „termin realizacji” zostanie przyjęty termin </w:t>
      </w:r>
      <w:r w:rsidR="005D0D8D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CC7D8A" w:rsidRPr="007D3B55">
        <w:rPr>
          <w:rFonts w:ascii="Times New Roman" w:eastAsia="Times New Roman" w:hAnsi="Times New Roman" w:cs="Times New Roman"/>
          <w:b/>
          <w:sz w:val="24"/>
          <w:szCs w:val="24"/>
        </w:rPr>
        <w:t xml:space="preserve"> miesięcy</w:t>
      </w:r>
      <w:r w:rsidRPr="007D3B55">
        <w:rPr>
          <w:rFonts w:ascii="Times New Roman" w:eastAsia="Times New Roman" w:hAnsi="Times New Roman" w:cs="Times New Roman"/>
          <w:sz w:val="24"/>
          <w:szCs w:val="24"/>
        </w:rPr>
        <w:t xml:space="preserve">, czyli minimalny zgodny z możliwościami i żądaniem zamawiającego zawartym w </w:t>
      </w:r>
      <w:proofErr w:type="spellStart"/>
      <w:r w:rsidRPr="007D3B55">
        <w:rPr>
          <w:rFonts w:ascii="Times New Roman" w:eastAsia="Times New Roman" w:hAnsi="Times New Roman" w:cs="Times New Roman"/>
          <w:sz w:val="24"/>
          <w:szCs w:val="24"/>
        </w:rPr>
        <w:t>swz</w:t>
      </w:r>
      <w:proofErr w:type="spellEnd"/>
      <w:r w:rsidRPr="007D3B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820E590" w14:textId="77777777" w:rsidR="006B3CAB" w:rsidRPr="007D3B55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5113B93A" w14:textId="77777777" w:rsidR="006B3CAB" w:rsidRPr="006B3CAB" w:rsidRDefault="006B3CAB" w:rsidP="006B3CAB">
      <w:pPr>
        <w:spacing w:after="0" w:line="240" w:lineRule="auto"/>
        <w:ind w:left="284" w:firstLine="1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 </w:t>
      </w:r>
      <w:r w:rsidR="00180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gwarancji i rękojmi – 2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0%</w:t>
      </w:r>
    </w:p>
    <w:p w14:paraId="7CB5BFD5" w14:textId="77777777"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„gwarancja i rękojmia” (G): </w:t>
      </w:r>
    </w:p>
    <w:p w14:paraId="638D3F72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C7D60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termin gwarancji i rękojmi w ofercie ocenianej</w:t>
      </w:r>
    </w:p>
    <w:p w14:paraId="596992D1" w14:textId="77777777"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24D71" w14:textId="77777777" w:rsidR="006B3CAB" w:rsidRPr="006B3CAB" w:rsidRDefault="006B3CAB" w:rsidP="006B3CAB">
      <w:pPr>
        <w:tabs>
          <w:tab w:val="left" w:pos="212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  = --------------------------------------------------------------------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x 100 pkt x 20%</w:t>
      </w:r>
    </w:p>
    <w:p w14:paraId="1ED1C903" w14:textId="77777777"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najdłuższy oferowany termin gwarancji i rękojmi</w:t>
      </w:r>
    </w:p>
    <w:p w14:paraId="71192D36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</w:pPr>
    </w:p>
    <w:p w14:paraId="07FDE852" w14:textId="460FADE0" w:rsidR="006B3CAB" w:rsidRPr="007B116B" w:rsidRDefault="006B3CAB" w:rsidP="007B116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Minimalny okres gwarancji i rękojmi wyn</w:t>
      </w:r>
      <w:r w:rsidR="001809B1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E10F51">
        <w:rPr>
          <w:rFonts w:ascii="Times New Roman" w:eastAsia="Times New Roman" w:hAnsi="Times New Roman" w:cs="Times New Roman"/>
          <w:bCs/>
          <w:sz w:val="24"/>
          <w:szCs w:val="24"/>
        </w:rPr>
        <w:t>si 36 miesięcy, a maksymalny 60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miesięcy licząc od dnia podpisania protokołu odbioru końcowego robót.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Termin gwarancji musi być identyczny z terminem rękojmi.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Jeżeli Wykonawca zaproponuje termin gwarancji i rękojmi dłuższy </w:t>
      </w:r>
      <w:r w:rsidR="00E10F51">
        <w:rPr>
          <w:rFonts w:ascii="Times New Roman" w:eastAsia="Times New Roman" w:hAnsi="Times New Roman" w:cs="Times New Roman"/>
          <w:b/>
          <w:sz w:val="24"/>
          <w:szCs w:val="24"/>
        </w:rPr>
        <w:t>niż 60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</w:rPr>
        <w:t xml:space="preserve"> miesięcy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 od dnia podpisania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protokołu odbioru końcowego robót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do oceny ofert w kryterium „termin gwarancji i rękojmi” zostanie przyjęty termin </w:t>
      </w:r>
      <w:r w:rsidR="00E10F51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</w:rPr>
        <w:t xml:space="preserve"> miesięcy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czyli maksymalny zgodny z możliwościami i żądaniem zamawiającego zawartym 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</w:rPr>
        <w:t>swz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2C641F8" w14:textId="77777777" w:rsidR="00E10F51" w:rsidRPr="00E10F51" w:rsidRDefault="006B3CAB" w:rsidP="00E10F5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Komisja przetargowa oceni oferty sumując punkty uzyskane z poszczególnych kryteriów:</w:t>
      </w:r>
    </w:p>
    <w:p w14:paraId="7ADD9910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S = C + T + G</w:t>
      </w:r>
    </w:p>
    <w:p w14:paraId="2245F014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7017ED14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 – Prowadzenie procedury wraz z negocjacjami</w:t>
      </w:r>
    </w:p>
    <w:p w14:paraId="60EF12D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4EB2EEF7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korzysta z uprawnienia, o j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akim stanowi art. 288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86554B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podjęcia decyzji o prowadzeniu negocjacji w pierwszym kroku zamawiający poinformuje równocześnie wszystkich wykonawców, którzy złożyli oferty, o wykonawcach:</w:t>
      </w:r>
    </w:p>
    <w:p w14:paraId="5982F6BC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1)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nie zostały odrzucone, oraz punktacji przyznanej ofertom w każdym kryterium oceny ofert i łącznej punktacji,</w:t>
      </w:r>
    </w:p>
    <w:p w14:paraId="104077FF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2)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zostały odrzucone:</w:t>
      </w:r>
    </w:p>
    <w:p w14:paraId="1448221E" w14:textId="77777777" w:rsidR="006B3CAB" w:rsidRPr="006B3CAB" w:rsidRDefault="006B3CAB" w:rsidP="00D8621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podając uzasadnienie faktyczne i prawne.</w:t>
      </w:r>
    </w:p>
    <w:p w14:paraId="2E51A062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0C828E0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14:paraId="078F150F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negocjacji z wszystkimi wykonawcami, zamawiający informuje o tym fakcie uczestników negocjacji oraz zaprasza ich do składania ofert dodatkowych.</w:t>
      </w:r>
    </w:p>
    <w:p w14:paraId="17279F9E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złożenia ofert dodatkowych będzie zawierać co najmniej:</w:t>
      </w:r>
    </w:p>
    <w:p w14:paraId="66232898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nazwę oraz adres zamawiającego, numer telefonu, adres poczty elektronicznej oraz strony internetowej prowadzonego postępowania;</w:t>
      </w:r>
    </w:p>
    <w:p w14:paraId="6DD931E6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i termin składania ofert dodatkowych oraz język, w jakich muszą one być sporządzone, oraz termin otwarcia tych ofert.</w:t>
      </w:r>
    </w:p>
    <w:p w14:paraId="405C26DC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2A4BABC0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3408B8D2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w odpowiedzi na ogłoszenie o zamówieniu przestaje wiązać wykonawcę w zakresie, w jakim złoży on ofertę dodatkową zawierającą korzystniejsze propozycje w ramach każdego z kryteriów oceny ofert wskazanych w zaproszeniu do negocjacji. </w:t>
      </w:r>
    </w:p>
    <w:p w14:paraId="4DA7227C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1FE2D2DB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6825E18F" w14:textId="5046C6D3" w:rsidR="006B3CAB" w:rsidRPr="00D94A56" w:rsidRDefault="006B3CAB" w:rsidP="00D94A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XXI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formalnościach, jakie muszą zostać dopełnione po wyborze oferty w celu zawarcia umowy w sprawie zamówienia publicznego</w:t>
      </w:r>
    </w:p>
    <w:p w14:paraId="104B2B01" w14:textId="6C61A76F" w:rsidR="006B3CAB" w:rsidRPr="00884377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zawiera umowę w sprawie zamówienia publicznego w terminie nie krótszym niż 5 dni od dnia przesłania zawiadomienia o wyborze najkorzystniejszej oferty</w:t>
      </w:r>
      <w:r w:rsidR="000800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BD891A" w14:textId="7B7FFDF1" w:rsidR="006B3CAB" w:rsidRPr="00884377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zawrzeć umowę w sprawie zamówienia publicznego przed upływem terminu, o którym mowa w ust. 1, jeżeli złożono tylko jedną ofertę w postę</w:t>
      </w:r>
      <w:r w:rsidR="0067027D"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powaniu o udzielenie zamówieni</w:t>
      </w:r>
      <w:r w:rsidR="00490A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4165B7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Wykonawca, którego oferta zostanie uznana za najkorzystniejszą, będzie zobowiązany przed podpisaniem umowy do wniesienia zabezpieczenia należytego wykonania umowy w wysokości i formie określonej w Rozdziale XXII SWZ.</w:t>
      </w:r>
    </w:p>
    <w:p w14:paraId="3FE7EAF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3F2D8BCD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będzie zobowiązany do podpisania umowy w miejscu i terminie wskazanym przez Zamawiającego.</w:t>
      </w:r>
    </w:p>
    <w:p w14:paraId="5159064C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Wykonawca jest zobowiązany do zawarcia umowy w sprawie zamówienia publicznego na warunkach określonych we wzorze Umowy, stanowiącym Załącznik nr 5 do SWZ.</w:t>
      </w:r>
    </w:p>
    <w:p w14:paraId="5F536EBE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jego zobowiązaniem zawartym w ofercie.</w:t>
      </w:r>
    </w:p>
    <w:p w14:paraId="1ECC66C3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zawartej umowy w stosunku do treści wybranej oferty w zakresie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uregulowanym w art. 454-455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wskazanym we wzorze Umowy, stanowiącym Załącznik nr 5 do SWZ.</w:t>
      </w:r>
    </w:p>
    <w:p w14:paraId="63A6F5C4" w14:textId="0CB3295F" w:rsidR="000B5EC9" w:rsidRPr="006B3CAB" w:rsidRDefault="006B3CAB" w:rsidP="00D94A5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wymaga dla swej ważności, pod rygorem nieważności, zachowania formy pisemnej.</w:t>
      </w:r>
    </w:p>
    <w:p w14:paraId="172F50D3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 – Zabezpieczenie należytego wykonania umowy</w:t>
      </w:r>
    </w:p>
    <w:p w14:paraId="0D3C625B" w14:textId="77777777" w:rsidR="006B3CAB" w:rsidRPr="006B3CAB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5FD45" w14:textId="77777777"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Wykonawcy, którego oferta zostanie wybrana jako najkorzystniejsza, wymagane będzie wniesienie, przed zawarciem umowy, zabezpieczenia należytego wykonania umowy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 wysokości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3% ceny całkowitej (brutto) podanej w ofercie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wykonanie całości przedmiotu zamówienia.</w:t>
      </w:r>
      <w:r w:rsidRPr="006B3CA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</w:t>
      </w:r>
      <w:r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Zabezpieczenie służy pokryciu roszczeń z tytułu niewykonania lub nienależytego wykonania umowy, w tym roszczeń z tytułu rękojmi za wady lub gwarancji.</w:t>
      </w:r>
    </w:p>
    <w:p w14:paraId="75223374" w14:textId="77777777"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 może być wnoszone według wyboru wykonawcy w jednej lub w kilku formach wskazan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ych w art. 450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14:paraId="3C1CDEDB" w14:textId="77777777"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pieniądzu;</w:t>
      </w:r>
    </w:p>
    <w:p w14:paraId="3A9E38D2" w14:textId="77777777"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poręczeniach bankowych lub poręczeniach spółdzielczej kasy oszczędnościowo-kredytowej, z tym że zobowiązanie kasy jest zawsze zobowiązaniem pieniężnym;</w:t>
      </w:r>
    </w:p>
    <w:p w14:paraId="62F6B225" w14:textId="77777777"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bankowych;</w:t>
      </w:r>
    </w:p>
    <w:p w14:paraId="2D1D17D3" w14:textId="77777777"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ubezpieczeniowych;</w:t>
      </w:r>
    </w:p>
    <w:p w14:paraId="5027C016" w14:textId="77777777"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poręczeniach udzielanych przez podmioty, o których mowa w art. 6b ust. 5 pkt 2 ustawy z 9 listopada 2000 r. o utworzeniu Polskiej Agencji Rozwoju Przedsiębiorczości.</w:t>
      </w:r>
    </w:p>
    <w:p w14:paraId="2000DBF1" w14:textId="77777777"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 na wniesienie zabezpieczenia w formach wskazan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ych w art. 450 ust. 2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027F1F" w14:textId="77777777"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zmiany formy zabezpieczenia w trakcie realizacji umowy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art. 451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D3A88B" w14:textId="77777777"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zwróci zabezpieczenie w następujących terminach:</w:t>
      </w:r>
    </w:p>
    <w:p w14:paraId="60F5C5FE" w14:textId="77777777" w:rsidR="006B3CAB" w:rsidRPr="006B3CAB" w:rsidRDefault="006B3CAB" w:rsidP="00D86211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70% wysokości zabezpieczenia w terminie 30 dni od dnia podpisania protokołu odbioru końcowego przedmiotu zamówienia, tj. od dnia wykonania zamówienia i uznania przez zamawiającego za należycie wykonane;</w:t>
      </w:r>
    </w:p>
    <w:p w14:paraId="4FB997E2" w14:textId="77777777" w:rsidR="006B3CAB" w:rsidRPr="006B3CAB" w:rsidRDefault="006B3CAB" w:rsidP="00D86211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30% wysokości zabezpieczenia w terminie 15 dni od dnia, w którym upływa okres gwarancji/rękojmi, liczony zgodnie z postanowieniami zawartej umowy.</w:t>
      </w:r>
    </w:p>
    <w:p w14:paraId="7C6AD73C" w14:textId="77777777" w:rsidR="00490AA8" w:rsidRPr="00490AA8" w:rsidRDefault="00704F73" w:rsidP="00490AA8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wnoszone w pieniądzu powinno zostać wpłacone przelewem na rachunek bankowy zamawiającego numer rachunku </w:t>
      </w:r>
      <w:r w:rsidRPr="000B5EC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95 1240 3927 1111 0000 4099 1928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przelewu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A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zabezpieczenie należytego wykonania umowy dot. zadania inwestycyjnego</w:t>
      </w:r>
      <w:r w:rsidRPr="00704F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pn.:</w:t>
      </w:r>
      <w:r w:rsidR="003516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90AA8" w:rsidRPr="00490A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nowej drogi gminnej do terenów inwestycyjnych usługowo – produkcyjnych w gminie Kołbaskowo, wraz z budową sieci wodociągowej i kanalizacji sanitarnej</w:t>
      </w:r>
      <w:r w:rsidR="006B3CAB" w:rsidRPr="00490A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B3CAB" w:rsidRPr="00490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04A78C" w14:textId="2AFE64B9" w:rsidR="006B3CAB" w:rsidRPr="00490AA8" w:rsidRDefault="006B3CAB" w:rsidP="00490AA8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AA8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wnoszone w formie innej niż w pieniądzu powinno być dostarczone w formie oryginału, przez wykonawcę do siedziby zamawiającego, najpóźniej w dniu podpisania umowy – do chwili jej podpisania.</w:t>
      </w:r>
    </w:p>
    <w:p w14:paraId="339C75A9" w14:textId="77777777"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oświadczenia zawartego w gwarancji lub w poręczeniu musi spełniać wymagania określone w ust. 12 i musi zostać zaakceptowana przez zamawiającego przed podpisaniem umowy, w związku z czym należy zamawiającemu przedłożyć projekt treści oświadczenia z odpowiednim wyprzedzeniem.</w:t>
      </w:r>
    </w:p>
    <w:p w14:paraId="145A9908" w14:textId="77777777"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okres, na jaki ma zostać wniesione zabezpieczenie, przekracza 5 lat, zabezpieczenie w pieniądzu wnosi się na cały ten okres, a zabezpieczenie w innej formie wnosi się na okres nie krótszy niż 5 lat, z jednoczesnym zobowiązaniem się wykonawcy do przedłużenia zabezpieczenia lub wniesienia nowego zabezpieczenia na kolejne okresy.</w:t>
      </w:r>
    </w:p>
    <w:p w14:paraId="72AD8A11" w14:textId="77777777"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14:paraId="069696EE" w14:textId="77777777"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Wypłata, o której mowa w ust. 10, następuje nie później niż w ostatnim dniu ważności dotychczasowego zabezpieczenia.  </w:t>
      </w:r>
    </w:p>
    <w:p w14:paraId="5A28D98A" w14:textId="77777777"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treści gwarancji lub poręczenia musi jednocześnie wynikać:</w:t>
      </w:r>
    </w:p>
    <w:p w14:paraId="6C2E5BFF" w14:textId="77777777"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nazwa zleceniodawcy (wykonawcy), beneficjenta gwarancji lub poręczenia (zamawiającego), gwaranta lub poręczyciela (podmiotu udzielającego gwarancji lub poręczenia) oraz adresy ich siedzib, </w:t>
      </w:r>
    </w:p>
    <w:p w14:paraId="498C2FCF" w14:textId="77777777"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wierzytelności, która ma być zabezpieczona gwarancją lub poręczeniem i zakresu zabezpieczenia zgodnego z ust. 1</w:t>
      </w:r>
    </w:p>
    <w:p w14:paraId="221300E0" w14:textId="77777777"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gwarancji lub poręczenia,</w:t>
      </w:r>
    </w:p>
    <w:p w14:paraId="4E1561B3" w14:textId="77777777"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gwarancji lub poręczenia, obejmujący cały okres wykonania zamówienia, począwszy co najmniej od dnia wyznaczonego na dzień zawarcia umowy, z zastrzeżeniem ust. 10 powyżej,</w:t>
      </w:r>
    </w:p>
    <w:p w14:paraId="2551DF14" w14:textId="77777777"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bezwarunkowe, nieodwołalne, płatne na pierwsze żądanie, zobowiązanie gwaranta do wypłaty zamawiającemu pełnej kwoty zabezpieczenia lub do wypłat łącznie do pełnej kwoty zabezpieczenia w przypadku niewykonania lub nienależytego wykonania umowy,</w:t>
      </w:r>
    </w:p>
    <w:p w14:paraId="50E7CDF1" w14:textId="77777777"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bezwarunkowe, nieodwołalne, płatne na pierwsze żądanie, zobowiązanie gwaranta do wypłaty zamawiającemu pełnej kwoty zabezpieczenia w przypadku, o którym mowa w ust. 9 i 10 tj. w przypadku nieprzedłużenia lub niewniesienia nowego zabezpieczenia najpóźniej na 30 dni przed upływem terminu ważności dotychczasowego zabezpieczenia wniesionego w innej formie niż w pieniądzu, jeżeli wykonawca skorzystał z możliwości wniesienia zabezpieczenia na okres nie krótszy niż 5 lat, a okres, na jaki miało zostać wniesione zabezpieczenie, jest dłuższy od tego okresu.</w:t>
      </w:r>
    </w:p>
    <w:p w14:paraId="5E891FBC" w14:textId="4AE38563" w:rsidR="006B3CAB" w:rsidRPr="001241D1" w:rsidRDefault="006B3CAB" w:rsidP="001241D1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41D1">
        <w:rPr>
          <w:rFonts w:ascii="Times New Roman" w:eastAsia="Times New Roman" w:hAnsi="Times New Roman"/>
          <w:sz w:val="24"/>
          <w:szCs w:val="24"/>
          <w:lang w:eastAsia="pl-PL"/>
        </w:rPr>
        <w:t xml:space="preserve">Wzór gwarancji należytego wykonania umowy oraz odpowiedzialności z tytułu rękojmi stanowi </w:t>
      </w:r>
      <w:r w:rsidRPr="001241D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załącznik nr 9 do </w:t>
      </w:r>
      <w:proofErr w:type="spellStart"/>
      <w:r w:rsidRPr="001241D1">
        <w:rPr>
          <w:rFonts w:ascii="Times New Roman" w:eastAsia="Times New Roman" w:hAnsi="Times New Roman"/>
          <w:sz w:val="24"/>
          <w:szCs w:val="24"/>
          <w:lang w:eastAsia="pl-PL"/>
        </w:rPr>
        <w:t>swz</w:t>
      </w:r>
      <w:proofErr w:type="spellEnd"/>
      <w:r w:rsidRPr="001241D1">
        <w:rPr>
          <w:rFonts w:ascii="Times New Roman" w:eastAsia="Times New Roman" w:hAnsi="Times New Roman"/>
          <w:sz w:val="24"/>
          <w:szCs w:val="24"/>
          <w:lang w:eastAsia="pl-PL"/>
        </w:rPr>
        <w:t xml:space="preserve">. Zamawiający dopuszcza jedynie drobne redakcyjne odstępstwa od tego </w:t>
      </w:r>
      <w:r w:rsidRPr="001241D1">
        <w:rPr>
          <w:rFonts w:ascii="Times New Roman" w:eastAsia="Times New Roman" w:hAnsi="Times New Roman"/>
          <w:sz w:val="24"/>
          <w:szCs w:val="24"/>
          <w:lang w:eastAsia="pl-PL"/>
        </w:rPr>
        <w:tab/>
        <w:t>wzoru.</w:t>
      </w:r>
    </w:p>
    <w:p w14:paraId="6EB5AE10" w14:textId="77777777" w:rsidR="001241D1" w:rsidRPr="001241D1" w:rsidRDefault="001241D1" w:rsidP="001241D1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9369CE" w14:textId="77777777" w:rsidR="006B3CAB" w:rsidRPr="006B3CAB" w:rsidRDefault="006B3CAB" w:rsidP="006B3CAB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XXIII - Pouczenie o środkach ochrony prawnej</w:t>
      </w:r>
    </w:p>
    <w:p w14:paraId="2B4EDD01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8128B0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określone w niniejszym dziale przysługują Wykonawcy, jeżeli ma lub miał interes w uzyskaniu zamówienia oraz poniósł lub może ponieść szkodę w wyniku naruszenia przez z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przepisów ustawy </w:t>
      </w:r>
      <w:proofErr w:type="spellStart"/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50299B0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wobec ogłoszenia wszczynającego postępowanie o udzielenie zamówienia oraz dokumentów zamówienia przysługują również organizacjom wpisanym na listę, o k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tórej mowa w art. 469 pkt 15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Rzecznikowi Małych i Średnich Przedsiębiorców.</w:t>
      </w:r>
    </w:p>
    <w:p w14:paraId="7FCEE627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przysługuje na:</w:t>
      </w:r>
    </w:p>
    <w:p w14:paraId="3F6051B1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niezgodną z przepisami ustawy czynność Zamawiającego, podjętą w postępowaniu o udzielenie zamówienia, w tym na projektowane postanowienie umowy;</w:t>
      </w:r>
    </w:p>
    <w:p w14:paraId="6D2ABFF3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zaniechanie czynności w postępowaniu o udzielenie zamówienia do której zamawiający był obowiązany na podstawie ustawy;</w:t>
      </w:r>
    </w:p>
    <w:p w14:paraId="1C12C684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7566589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6881F95B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w terminie:</w:t>
      </w:r>
    </w:p>
    <w:p w14:paraId="5D4807ED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2F64F035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4E5FE450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 przypadkach innych niż określone w ust. 5 i 6 wnosi się w terminie 5 dni od dnia, w którym powzięto lub przy zachowaniu należytej staranności można było powziąć wiadomość o okolicznościach stanowiących podstawę jego wniesienia</w:t>
      </w:r>
    </w:p>
    <w:p w14:paraId="4FC6C0B4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orzeczenie Izby oraz postanowienie Prezesa Izby, o którym m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stronom oraz uczestnikom postępowania odwoławczego przysługuje skarga do sądu.</w:t>
      </w:r>
    </w:p>
    <w:p w14:paraId="16DBABF5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do Sądu Okręgowego w Warszawie - sądu zamówień publicznych, zwanego dalej "sądem zamówień publicznych".</w:t>
      </w:r>
    </w:p>
    <w:p w14:paraId="0460A56F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za pośrednictwem Prezesa Izby, w terminie 14 dni od dnia doręczenia orzeczenia Izby lub postanowienia Prezesa Izby, o którym mo</w:t>
      </w:r>
      <w:r w:rsidR="00C60C18">
        <w:rPr>
          <w:rFonts w:ascii="Times New Roman" w:eastAsia="Times New Roman" w:hAnsi="Times New Roman" w:cs="Times New Roman"/>
          <w:sz w:val="24"/>
          <w:szCs w:val="24"/>
          <w:lang w:eastAsia="pl-PL"/>
        </w:rPr>
        <w:t>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przesyłając jednocześnie jej odpis przeciwnikowi skargi. </w:t>
      </w:r>
    </w:p>
    <w:p w14:paraId="0AB7351F" w14:textId="77777777" w:rsidR="006B3CAB" w:rsidRPr="006B3CAB" w:rsidRDefault="006B3CAB" w:rsidP="006B3CAB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Tryb postępowania odwoławczego  oraz postępowania skargowego przed sądem zamówień    publicznych jest uregulowany w Dziale IX środki ochrony prawnej ustawy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7D96AB" w14:textId="77777777" w:rsidR="006B3CAB" w:rsidRPr="006B3CAB" w:rsidRDefault="006B3CAB" w:rsidP="006B3CAB">
      <w:pPr>
        <w:tabs>
          <w:tab w:val="num" w:pos="709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9DEA3" w14:textId="77777777" w:rsidR="00814983" w:rsidRPr="00AE7A69" w:rsidRDefault="006B3CAB" w:rsidP="00AE7A6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XXIV - Opis przedmiotu zamówienia</w:t>
      </w:r>
    </w:p>
    <w:p w14:paraId="27AED5C1" w14:textId="77777777" w:rsidR="00AB0D90" w:rsidRPr="00A523C4" w:rsidRDefault="00AB0D90" w:rsidP="00A523C4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7BFE8862" w14:textId="51DD8750" w:rsidR="00964036" w:rsidRPr="007B116B" w:rsidRDefault="00964036" w:rsidP="00964036">
      <w:pPr>
        <w:pStyle w:val="Akapitzlist"/>
        <w:numPr>
          <w:ilvl w:val="3"/>
          <w:numId w:val="30"/>
        </w:numPr>
        <w:tabs>
          <w:tab w:val="clear" w:pos="25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10" w:name="_Hlk103246023"/>
      <w:r w:rsidRPr="007B116B">
        <w:rPr>
          <w:rFonts w:ascii="Times New Roman" w:eastAsia="Times New Roman" w:hAnsi="Times New Roman"/>
          <w:sz w:val="24"/>
          <w:szCs w:val="24"/>
          <w:lang w:eastAsia="zh-CN"/>
        </w:rPr>
        <w:t xml:space="preserve">Przedmiotem zamówienia jest wykonanie robót budowlanych związanych z inwestycją  </w:t>
      </w:r>
      <w:proofErr w:type="spellStart"/>
      <w:r w:rsidRPr="007B116B">
        <w:rPr>
          <w:rFonts w:ascii="Times New Roman" w:eastAsia="Times New Roman" w:hAnsi="Times New Roman"/>
          <w:sz w:val="24"/>
          <w:szCs w:val="24"/>
          <w:lang w:eastAsia="zh-CN"/>
        </w:rPr>
        <w:t>pn</w:t>
      </w:r>
      <w:proofErr w:type="spellEnd"/>
      <w:r w:rsidRPr="007B116B"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</w:p>
    <w:p w14:paraId="6EC30345" w14:textId="77777777" w:rsidR="00964036" w:rsidRPr="00964036" w:rsidRDefault="00964036" w:rsidP="00964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6403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Zadanie I :  budowa nowej drogi gminnej do terenów inwestycyjnych usługowo – produkcyjnych w gminie Kołbaskowo.</w:t>
      </w:r>
    </w:p>
    <w:p w14:paraId="16ECDD86" w14:textId="5CEE6B77" w:rsidR="00964036" w:rsidRPr="00964036" w:rsidRDefault="00964036" w:rsidP="009640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CPV: </w:t>
      </w:r>
      <w:r w:rsidRPr="0096403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45111200-0, 45233220-7, 45315000-1, 45112100-6</w:t>
      </w:r>
    </w:p>
    <w:p w14:paraId="17FB14D4" w14:textId="77777777" w:rsidR="00964036" w:rsidRPr="00964036" w:rsidRDefault="00964036" w:rsidP="00964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6403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Zadanie II : budowa sieci wodociągowej i kanalizacji sanitarnej do obsługi terenów inwestycyjnych usługowo – produkcyjnych w obrębie Barnisław.</w:t>
      </w:r>
    </w:p>
    <w:p w14:paraId="35F1D1EC" w14:textId="7C258296" w:rsidR="00964036" w:rsidRPr="00964036" w:rsidRDefault="00964036" w:rsidP="007B116B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403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CPV</w:t>
      </w:r>
      <w:r w:rsidRPr="0096403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CPV: 45231300-8</w:t>
      </w:r>
    </w:p>
    <w:p w14:paraId="75FDA16F" w14:textId="419D8DC5" w:rsidR="00964036" w:rsidRPr="00964036" w:rsidRDefault="00964036" w:rsidP="007B116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6403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2.Zakres robót obejmuje:</w:t>
      </w:r>
    </w:p>
    <w:p w14:paraId="1E270574" w14:textId="77777777" w:rsidR="00964036" w:rsidRPr="00964036" w:rsidRDefault="00964036" w:rsidP="0096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>Zadanie I:</w:t>
      </w:r>
    </w:p>
    <w:p w14:paraId="5A08FCCB" w14:textId="77777777" w:rsidR="00964036" w:rsidRPr="00964036" w:rsidRDefault="00964036" w:rsidP="00423278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>budowę drogi głównej o długości całkowitej 1.253,92 km, szerokości 7,0m z poszerzeniami na łukach poziomych o nawierzchni bitumicznej, z odwodnieniem do dwustronnych rowów drogowych.</w:t>
      </w:r>
    </w:p>
    <w:p w14:paraId="25D6E6CB" w14:textId="77777777" w:rsidR="00964036" w:rsidRPr="00964036" w:rsidRDefault="00964036" w:rsidP="00423278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>budowę zjazdu z drogi powiatowej.</w:t>
      </w:r>
    </w:p>
    <w:p w14:paraId="4060B491" w14:textId="77777777" w:rsidR="00964036" w:rsidRPr="00964036" w:rsidRDefault="00964036" w:rsidP="00423278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>budowę kanalizacji deszczowej,</w:t>
      </w:r>
    </w:p>
    <w:p w14:paraId="58FBE8B4" w14:textId="77777777" w:rsidR="00964036" w:rsidRPr="00964036" w:rsidRDefault="00964036" w:rsidP="00423278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>budowę i przebudowę rowów melioracyjnych,</w:t>
      </w:r>
    </w:p>
    <w:p w14:paraId="531B2CE9" w14:textId="77777777" w:rsidR="00964036" w:rsidRPr="00964036" w:rsidRDefault="00964036" w:rsidP="00423278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przebudowę infrastruktury teletechnicznej, </w:t>
      </w:r>
    </w:p>
    <w:p w14:paraId="5496D995" w14:textId="77777777" w:rsidR="00964036" w:rsidRPr="00964036" w:rsidRDefault="00964036" w:rsidP="00423278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>wycinkę kolidujących drzew i krzewów,</w:t>
      </w:r>
    </w:p>
    <w:p w14:paraId="3A261B65" w14:textId="77777777" w:rsidR="00964036" w:rsidRPr="00964036" w:rsidRDefault="00964036" w:rsidP="00423278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>rozbiórka istniejących sieci i obiektów kolidujących z inwestycją,</w:t>
      </w:r>
    </w:p>
    <w:p w14:paraId="62F5CB9B" w14:textId="77777777" w:rsidR="00964036" w:rsidRPr="00964036" w:rsidRDefault="00964036" w:rsidP="00423278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>budowa kanalizacji technologicznej,</w:t>
      </w:r>
    </w:p>
    <w:p w14:paraId="0A90D1F4" w14:textId="77777777" w:rsidR="00964036" w:rsidRPr="00964036" w:rsidRDefault="00964036" w:rsidP="00423278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wykonanie oznakowania poziomego i pionowego,</w:t>
      </w:r>
    </w:p>
    <w:p w14:paraId="70D32C8B" w14:textId="77777777" w:rsidR="00964036" w:rsidRPr="00964036" w:rsidRDefault="00964036" w:rsidP="00423278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>przywrócenie terenu sąsiedniego do stanu pierwotnego,</w:t>
      </w:r>
    </w:p>
    <w:p w14:paraId="4B84082C" w14:textId="0B837C46" w:rsidR="00964036" w:rsidRPr="00964036" w:rsidRDefault="00964036" w:rsidP="00423278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1" w:name="_Hlk102648029"/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dwustronna tablica informacyjna o wymiarach 180x120 cm  z płyty kompozytowej, tworzywa sztucznego pleksi lub PCV grubości minimum  3 mm na stelażu stalowym wg uzgodnionego wzoru – 1 szt.</w:t>
      </w:r>
      <w:bookmarkEnd w:id="11"/>
    </w:p>
    <w:p w14:paraId="233A64C4" w14:textId="77777777" w:rsidR="00964036" w:rsidRPr="00964036" w:rsidRDefault="00964036" w:rsidP="0096403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Zadanie II</w:t>
      </w:r>
    </w:p>
    <w:p w14:paraId="12387272" w14:textId="77777777" w:rsidR="00964036" w:rsidRPr="00964036" w:rsidRDefault="00964036" w:rsidP="00423278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sieć wodociągowa: rury PE SDR 17 PN DN 160 – 1.369,1  m </w:t>
      </w:r>
      <w:bookmarkStart w:id="12" w:name="_Hlk99613043"/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>: rury PE SDR 17  PN DN 125 – 4,5 m;  rury PE SDR 17 PN DN 110 – 185,4  m</w:t>
      </w:r>
      <w:bookmarkEnd w:id="12"/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;; hydranty naziemne11 </w:t>
      </w:r>
      <w:proofErr w:type="spellStart"/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>kpl</w:t>
      </w:r>
      <w:proofErr w:type="spellEnd"/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hydrant podziemny 1 </w:t>
      </w:r>
      <w:proofErr w:type="spellStart"/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>kpl</w:t>
      </w:r>
      <w:proofErr w:type="spellEnd"/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.; </w:t>
      </w:r>
    </w:p>
    <w:p w14:paraId="1A8B3E95" w14:textId="77777777" w:rsidR="00964036" w:rsidRPr="00964036" w:rsidRDefault="00964036" w:rsidP="00423278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Kanalizację sanitarną: rury PCV   </w:t>
      </w:r>
      <w:proofErr w:type="spellStart"/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>Dn</w:t>
      </w:r>
      <w:proofErr w:type="spellEnd"/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200 – 1.403,2 m; studnie betonowe DN 1200 – 30 </w:t>
      </w:r>
      <w:proofErr w:type="spellStart"/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>kpl</w:t>
      </w:r>
      <w:proofErr w:type="spellEnd"/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.; studnia betonowa DN 1000mm – 1 </w:t>
      </w:r>
      <w:proofErr w:type="spellStart"/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>kpl</w:t>
      </w:r>
      <w:proofErr w:type="spellEnd"/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.;studnia osadnikowa </w:t>
      </w:r>
      <w:proofErr w:type="spellStart"/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>DMn</w:t>
      </w:r>
      <w:proofErr w:type="spellEnd"/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1200mm – 1 </w:t>
      </w:r>
      <w:proofErr w:type="spellStart"/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>kpl</w:t>
      </w:r>
      <w:proofErr w:type="spellEnd"/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AEC9253" w14:textId="77777777" w:rsidR="00964036" w:rsidRPr="00964036" w:rsidRDefault="00964036" w:rsidP="00423278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Rurociąg tłoczny PE SDR 17 DN 110 – 843,5 m, </w:t>
      </w:r>
    </w:p>
    <w:p w14:paraId="10B65CD6" w14:textId="77777777" w:rsidR="00964036" w:rsidRPr="00964036" w:rsidRDefault="00964036" w:rsidP="00423278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Przepompownie ścieków z </w:t>
      </w:r>
      <w:proofErr w:type="spellStart"/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>polimerobetonu</w:t>
      </w:r>
      <w:proofErr w:type="spellEnd"/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 1500 z wyposażeniem, zasilaniem energetycznym, systemem monitoringu, ogrodzeniem i utwardzeniem terenu – 1 </w:t>
      </w:r>
      <w:proofErr w:type="spellStart"/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>kpl</w:t>
      </w:r>
      <w:proofErr w:type="spellEnd"/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>.,</w:t>
      </w:r>
    </w:p>
    <w:p w14:paraId="3F1439C3" w14:textId="77777777" w:rsidR="00964036" w:rsidRPr="00964036" w:rsidRDefault="00964036" w:rsidP="00423278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>droga dojazdowa do przepompowni ścieków</w:t>
      </w:r>
    </w:p>
    <w:p w14:paraId="363DED7C" w14:textId="3FFA308E" w:rsidR="00964036" w:rsidRPr="00964036" w:rsidRDefault="00964036" w:rsidP="00423278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4036">
        <w:rPr>
          <w:rFonts w:ascii="Times New Roman" w:eastAsia="Times New Roman" w:hAnsi="Times New Roman" w:cs="Times New Roman"/>
          <w:sz w:val="24"/>
          <w:szCs w:val="24"/>
          <w:lang w:eastAsia="zh-CN"/>
        </w:rPr>
        <w:t>dwustronna tablica informacyjna o wymiarach 180x120 cm  z płyty kompozytowej, tworzywa sztucznego pleksi lub PCV grubości minimum  3 mm na stelażu stalowym wg uzgodnionego wzoru – 1 szt.</w:t>
      </w:r>
    </w:p>
    <w:p w14:paraId="67E179B2" w14:textId="77777777" w:rsidR="00814983" w:rsidRDefault="006B3CAB" w:rsidP="00423278">
      <w:pPr>
        <w:pStyle w:val="Tekstpodstawowy3"/>
        <w:numPr>
          <w:ilvl w:val="0"/>
          <w:numId w:val="37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</w:rPr>
        <w:t xml:space="preserve">Szczegółowo przedmiot zamówienia określa dokumentacja projektowa składająca się </w:t>
      </w:r>
      <w:r w:rsidR="009531AA">
        <w:rPr>
          <w:b w:val="0"/>
          <w:bCs w:val="0"/>
          <w:sz w:val="24"/>
          <w:szCs w:val="24"/>
        </w:rPr>
        <w:t xml:space="preserve">z </w:t>
      </w:r>
      <w:r w:rsidRPr="00814983">
        <w:rPr>
          <w:b w:val="0"/>
          <w:bCs w:val="0"/>
          <w:sz w:val="24"/>
          <w:szCs w:val="24"/>
        </w:rPr>
        <w:t>projektu budo</w:t>
      </w:r>
      <w:r w:rsidR="009531AA">
        <w:rPr>
          <w:b w:val="0"/>
          <w:bCs w:val="0"/>
          <w:sz w:val="24"/>
          <w:szCs w:val="24"/>
        </w:rPr>
        <w:t>wlano-wykonawczego, specyfikacji technicznej</w:t>
      </w:r>
      <w:r w:rsidRPr="00814983">
        <w:rPr>
          <w:b w:val="0"/>
          <w:bCs w:val="0"/>
          <w:sz w:val="24"/>
          <w:szCs w:val="24"/>
        </w:rPr>
        <w:t xml:space="preserve"> wykonania i odbioru robót a pomocniczo również  przedmiar</w:t>
      </w:r>
      <w:r w:rsidR="009531AA">
        <w:rPr>
          <w:b w:val="0"/>
          <w:bCs w:val="0"/>
          <w:sz w:val="24"/>
          <w:szCs w:val="24"/>
        </w:rPr>
        <w:t>u</w:t>
      </w:r>
      <w:r w:rsidRPr="00814983">
        <w:rPr>
          <w:b w:val="0"/>
          <w:bCs w:val="0"/>
          <w:sz w:val="24"/>
          <w:szCs w:val="24"/>
        </w:rPr>
        <w:t xml:space="preserve"> robót.</w:t>
      </w:r>
    </w:p>
    <w:bookmarkEnd w:id="10"/>
    <w:p w14:paraId="50069D5F" w14:textId="77777777" w:rsidR="009531AA" w:rsidRPr="009531AA" w:rsidRDefault="009531AA" w:rsidP="00423278">
      <w:pPr>
        <w:pStyle w:val="Tekstpodstawowy3"/>
        <w:numPr>
          <w:ilvl w:val="0"/>
          <w:numId w:val="37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</w:rPr>
        <w:t xml:space="preserve">Zaoferowany termin gwarancji i rękojmi nie może być krótszy niż </w:t>
      </w:r>
      <w:r w:rsidR="001809B1">
        <w:rPr>
          <w:b w:val="0"/>
          <w:bCs w:val="0"/>
          <w:sz w:val="24"/>
          <w:szCs w:val="24"/>
        </w:rPr>
        <w:t>36 miesięc</w:t>
      </w:r>
      <w:r w:rsidR="00E10F51">
        <w:rPr>
          <w:b w:val="0"/>
          <w:bCs w:val="0"/>
          <w:sz w:val="24"/>
          <w:szCs w:val="24"/>
        </w:rPr>
        <w:t>y i nie dłuższy niż 60</w:t>
      </w:r>
      <w:r w:rsidR="00502697">
        <w:rPr>
          <w:b w:val="0"/>
          <w:bCs w:val="0"/>
          <w:sz w:val="24"/>
          <w:szCs w:val="24"/>
        </w:rPr>
        <w:t xml:space="preserve"> miesięcy</w:t>
      </w:r>
      <w:r w:rsidRPr="00814983">
        <w:rPr>
          <w:b w:val="0"/>
          <w:bCs w:val="0"/>
          <w:sz w:val="24"/>
          <w:szCs w:val="24"/>
        </w:rPr>
        <w:t xml:space="preserve"> od odbioru końcowego.</w:t>
      </w:r>
    </w:p>
    <w:p w14:paraId="28D01B15" w14:textId="77777777" w:rsidR="006B3CAB" w:rsidRPr="006E00ED" w:rsidRDefault="006B3CAB" w:rsidP="00423278">
      <w:pPr>
        <w:pStyle w:val="Tekstpodstawowy3"/>
        <w:numPr>
          <w:ilvl w:val="0"/>
          <w:numId w:val="37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3"/>
          <w:szCs w:val="23"/>
        </w:rPr>
        <w:t>Zgodnie z art. 95 ust. 3a ustawy, Zamawiający wymaga, aby Wykonawca i podwykonawca(y) zatrudniali na podstawie umowy o pracę w rozumieniu art. 22 § 1 ustawy z dnia 26 czerwca 1974 r. Kodeks pracy wszystkie osoby, które będą wykonywać prace fizyc</w:t>
      </w:r>
      <w:r w:rsidR="0032451D">
        <w:rPr>
          <w:b w:val="0"/>
          <w:bCs w:val="0"/>
          <w:sz w:val="23"/>
          <w:szCs w:val="23"/>
        </w:rPr>
        <w:t xml:space="preserve">zne związane z </w:t>
      </w:r>
      <w:r w:rsidR="0032451D" w:rsidRPr="006E00ED">
        <w:rPr>
          <w:b w:val="0"/>
          <w:bCs w:val="0"/>
          <w:sz w:val="23"/>
          <w:szCs w:val="23"/>
        </w:rPr>
        <w:t>robotami</w:t>
      </w:r>
      <w:r w:rsidR="00E85536">
        <w:rPr>
          <w:b w:val="0"/>
          <w:sz w:val="23"/>
          <w:szCs w:val="23"/>
        </w:rPr>
        <w:t xml:space="preserve"> ziemnymi,</w:t>
      </w:r>
      <w:r w:rsidR="00150E92">
        <w:rPr>
          <w:b w:val="0"/>
          <w:sz w:val="23"/>
          <w:szCs w:val="23"/>
        </w:rPr>
        <w:t xml:space="preserve"> </w:t>
      </w:r>
      <w:r w:rsidR="00FB638A">
        <w:rPr>
          <w:b w:val="0"/>
          <w:sz w:val="23"/>
          <w:szCs w:val="23"/>
        </w:rPr>
        <w:t xml:space="preserve">rozbiórkowymi, </w:t>
      </w:r>
      <w:r w:rsidR="00150E92">
        <w:rPr>
          <w:b w:val="0"/>
          <w:sz w:val="23"/>
          <w:szCs w:val="23"/>
        </w:rPr>
        <w:t>montażowymi</w:t>
      </w:r>
      <w:r w:rsidR="00CF751B">
        <w:rPr>
          <w:b w:val="0"/>
          <w:sz w:val="23"/>
          <w:szCs w:val="23"/>
        </w:rPr>
        <w:t>, drogowymi</w:t>
      </w:r>
      <w:r w:rsidR="00150E92">
        <w:rPr>
          <w:b w:val="0"/>
          <w:sz w:val="23"/>
          <w:szCs w:val="23"/>
        </w:rPr>
        <w:t xml:space="preserve"> </w:t>
      </w:r>
      <w:r w:rsidR="006E00ED" w:rsidRPr="006E00ED">
        <w:rPr>
          <w:b w:val="0"/>
          <w:sz w:val="23"/>
          <w:szCs w:val="23"/>
        </w:rPr>
        <w:t>oraz porządkowymi</w:t>
      </w:r>
      <w:r w:rsidRPr="006E00ED">
        <w:rPr>
          <w:b w:val="0"/>
          <w:bCs w:val="0"/>
          <w:sz w:val="23"/>
          <w:szCs w:val="23"/>
        </w:rPr>
        <w:t xml:space="preserve"> podczas realizacji zamówienia.</w:t>
      </w:r>
    </w:p>
    <w:p w14:paraId="52ABB8BD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*art. 22 § 1 ustawy z dnia 26 czerwca 1976 r. – Kodeks pracy: Przez nawiązanie stosunku pracy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pracownik zobowiązuje się do wykonywania pracy określonego rodzaju na rzecz pracodawcy i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pod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jego kierownictwem oraz w miejscu i czasie wyznaczonym przez pracodawcę, a pracodawca</w:t>
      </w:r>
      <w:r w:rsidR="0081498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do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zatrudniania pracownika za wynagrodzeniem.</w:t>
      </w:r>
    </w:p>
    <w:p w14:paraId="71DEA9B5" w14:textId="77777777" w:rsidR="007409A8" w:rsidRDefault="006B3CAB" w:rsidP="00D86211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dokumentowania zatrudnienia na podstawie umowy o pracę ww. osób oraz kontrolowanie tego obowiązku przez Zamawiającego i przewidziane z tego tytułu sankcje określone są we wzorze umowy stanowiącym załącznik do SWZ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68056532" w14:textId="77777777" w:rsidR="007409A8" w:rsidRDefault="006B3CAB" w:rsidP="007409A8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409A8" w:rsidRPr="007409A8">
        <w:rPr>
          <w:rFonts w:ascii="Times New Roman" w:eastAsia="Times New Roman" w:hAnsi="Times New Roman" w:cs="Times New Roman"/>
          <w:sz w:val="23"/>
          <w:szCs w:val="23"/>
          <w:lang w:eastAsia="pl-PL"/>
        </w:rPr>
        <w:t>Z uwagi na fakt, że zadanie jest dofinansowane środkami pochodzącymi z Rządowego Funduszu rozwoju dróg, Wykonawca ma obowiązek współpracować z Zamawiającym w celu prawidłowego rozliczenia zadania.</w:t>
      </w:r>
    </w:p>
    <w:p w14:paraId="04F96F99" w14:textId="77777777" w:rsidR="007409A8" w:rsidRDefault="007409A8" w:rsidP="007409A8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409A8">
        <w:rPr>
          <w:rFonts w:ascii="Times New Roman" w:eastAsia="Times New Roman" w:hAnsi="Times New Roman" w:cs="Times New Roman"/>
          <w:sz w:val="23"/>
          <w:szCs w:val="23"/>
          <w:lang w:eastAsia="pl-PL"/>
        </w:rPr>
        <w:t>Wykonawca ma obowiązek przekazywać co miesięczną informację o zaawansowaniu rzeczowo-finansowym realizacji zadania. Wzór zostanie załączony na etapie podpisania umowy z Wykonawcą.</w:t>
      </w:r>
    </w:p>
    <w:p w14:paraId="5DA10D10" w14:textId="5A968BAE" w:rsidR="007409A8" w:rsidRPr="007409A8" w:rsidRDefault="007409A8" w:rsidP="007409A8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Wykonawca jest </w:t>
      </w:r>
      <w:r w:rsidRPr="007409A8">
        <w:rPr>
          <w:rFonts w:ascii="Times New Roman" w:eastAsia="Times New Roman" w:hAnsi="Times New Roman" w:cs="Times New Roman"/>
          <w:sz w:val="23"/>
          <w:szCs w:val="23"/>
          <w:lang w:eastAsia="pl-PL"/>
        </w:rPr>
        <w:t>zobowiązan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y</w:t>
      </w:r>
      <w:r w:rsidRPr="007409A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umieszczenia tablicy informacyjnej w momencie rozpoczęcia prac budowlanych. W przypadku realizacji zadań w zakresie dotyczącym obiektów liniowych o długości poniżej 10 km umieszcza się jedną tablicę:</w:t>
      </w:r>
    </w:p>
    <w:p w14:paraId="067F06BE" w14:textId="77777777" w:rsidR="007409A8" w:rsidRPr="007409A8" w:rsidRDefault="007409A8" w:rsidP="007409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409A8">
        <w:rPr>
          <w:rFonts w:ascii="Times New Roman" w:eastAsia="Times New Roman" w:hAnsi="Times New Roman" w:cs="Times New Roman"/>
          <w:sz w:val="23"/>
          <w:szCs w:val="23"/>
          <w:lang w:eastAsia="pl-PL"/>
        </w:rPr>
        <w:t>a) dwustronną, jeżeli jest ona umieszczona prostopadle do obiektu liniowego,</w:t>
      </w:r>
    </w:p>
    <w:p w14:paraId="52325807" w14:textId="77777777" w:rsidR="007409A8" w:rsidRPr="007409A8" w:rsidRDefault="007409A8" w:rsidP="007409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409A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b) jednostronną, jeżeli jest ona ustawiona równolegle do obiektu liniowego, </w:t>
      </w:r>
    </w:p>
    <w:p w14:paraId="7067D670" w14:textId="05E9738D" w:rsidR="007409A8" w:rsidRPr="007409A8" w:rsidRDefault="007409A8" w:rsidP="007409A8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w</w:t>
      </w:r>
      <w:r w:rsidRPr="007409A8">
        <w:rPr>
          <w:rFonts w:ascii="Times New Roman" w:eastAsia="Times New Roman" w:hAnsi="Times New Roman"/>
          <w:sz w:val="23"/>
          <w:szCs w:val="23"/>
          <w:lang w:eastAsia="pl-PL"/>
        </w:rPr>
        <w:t>ytyczne techniczne do tablicy:</w:t>
      </w:r>
    </w:p>
    <w:p w14:paraId="5A9A74FB" w14:textId="77777777" w:rsidR="007409A8" w:rsidRPr="007409A8" w:rsidRDefault="007409A8" w:rsidP="00423278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7409A8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 xml:space="preserve">tablicę wykonuje się z płyty kompozytowej, tworzywa sztucznego pleksi lub PCV </w:t>
      </w:r>
      <w:r w:rsidRPr="007409A8">
        <w:rPr>
          <w:rFonts w:ascii="Times New Roman" w:eastAsia="Times New Roman" w:hAnsi="Times New Roman"/>
          <w:sz w:val="23"/>
          <w:szCs w:val="23"/>
          <w:lang w:eastAsia="pl-PL"/>
        </w:rPr>
        <w:br/>
        <w:t>o grubości minimum 3 mm albo umieszcza na podkładzie metalowym z podwójnie zawiniętą krawędzią;</w:t>
      </w:r>
    </w:p>
    <w:p w14:paraId="7286A968" w14:textId="77777777" w:rsidR="007409A8" w:rsidRPr="007409A8" w:rsidRDefault="007409A8" w:rsidP="00423278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7409A8">
        <w:rPr>
          <w:rFonts w:ascii="Times New Roman" w:eastAsia="Times New Roman" w:hAnsi="Times New Roman"/>
          <w:sz w:val="23"/>
          <w:szCs w:val="23"/>
          <w:lang w:eastAsia="pl-PL"/>
        </w:rPr>
        <w:t>wykonuje się tablicę informacyjną o wymiarach 180 × 120 cm; jeżeli ze względów technicznych lub biorąc pod uwagę względy bezpieczeństwa (np. przy wąskich pasach drogowych, przejściach dla pieszych) postawienie tablicy o tych wymiarach nie jest możliwe, dopuszcza się użycie tablicy o wymiarach 90 × 60 cm. Dopuszcza się użycie tablicy o wymiarach 90 × 60 cm pod warunkiem uzyskania opinii organu zarządzającego infrastrukturą, w zakresie której realizowane jest zadanie, właściwego dla miejsca umieszczenia tablicy, potwierdzającej, że umieszczenie tablicy o wymiarach wskazanych w pkt 1 nie jest możliwe ze względów technicznych lub względów bezpieczeństwa oraz zgody dysponenta części budżetowej lub państwowego funduszu celowego – w niniejszym przypadku Ministra Infrastruktury.</w:t>
      </w:r>
    </w:p>
    <w:p w14:paraId="5EB44469" w14:textId="77777777" w:rsidR="007409A8" w:rsidRDefault="007409A8" w:rsidP="00423278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t</w:t>
      </w:r>
      <w:r w:rsidRPr="007409A8">
        <w:rPr>
          <w:rFonts w:ascii="Times New Roman" w:eastAsia="Times New Roman" w:hAnsi="Times New Roman"/>
          <w:sz w:val="23"/>
          <w:szCs w:val="23"/>
          <w:lang w:eastAsia="pl-PL"/>
        </w:rPr>
        <w:t xml:space="preserve">ablica musi być wykonana </w:t>
      </w:r>
      <w:r w:rsidRPr="007409A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zgodnie z Rozporządzeniem Rady Ministrów z dnia 7 maja 2021 r. w sprawie określenia działań informacyjnych podejmowanych przed podmioty realizujące zadania finansowane lub dofinansowane z budżetu państwa lub państwowych funduszy celowych</w:t>
      </w:r>
      <w:r w:rsidRPr="007409A8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7530B000" w14:textId="38826B63" w:rsidR="007409A8" w:rsidRPr="007409A8" w:rsidRDefault="007409A8" w:rsidP="00423278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7409A8">
        <w:rPr>
          <w:rFonts w:ascii="Times New Roman" w:eastAsia="Times New Roman" w:hAnsi="Times New Roman"/>
          <w:sz w:val="23"/>
          <w:szCs w:val="23"/>
          <w:lang w:eastAsia="pl-PL"/>
        </w:rPr>
        <w:t xml:space="preserve">wzór tablicy do pobrania : </w:t>
      </w:r>
      <w:hyperlink r:id="rId86" w:history="1">
        <w:r w:rsidRPr="007409A8">
          <w:rPr>
            <w:rStyle w:val="Hipercze"/>
            <w:rFonts w:ascii="Times New Roman" w:eastAsia="Times New Roman" w:hAnsi="Times New Roman"/>
            <w:sz w:val="23"/>
            <w:szCs w:val="23"/>
            <w:lang w:eastAsia="pl-PL"/>
          </w:rPr>
          <w:t>https://www.gov.pl/web/premier/dzialania-informacyjne</w:t>
        </w:r>
      </w:hyperlink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7409A8">
        <w:rPr>
          <w:rFonts w:ascii="Times New Roman" w:eastAsia="Times New Roman" w:hAnsi="Times New Roman"/>
          <w:sz w:val="23"/>
          <w:szCs w:val="23"/>
          <w:lang w:eastAsia="pl-PL"/>
        </w:rPr>
        <w:t xml:space="preserve">Przykład </w:t>
      </w:r>
      <w:hyperlink r:id="rId87" w:history="1">
        <w:r w:rsidRPr="009B7D85">
          <w:rPr>
            <w:rStyle w:val="Hipercze"/>
            <w:rFonts w:ascii="Times New Roman" w:eastAsia="Times New Roman" w:hAnsi="Times New Roman"/>
            <w:sz w:val="23"/>
            <w:szCs w:val="23"/>
            <w:lang w:eastAsia="pl-PL"/>
          </w:rPr>
          <w:t>https://www.gov.pl/attachment/f952efab-2e59-4453-b513-eaa944003820</w:t>
        </w:r>
      </w:hyperlink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7409A8">
        <w:rPr>
          <w:rFonts w:ascii="Times New Roman" w:eastAsia="Times New Roman" w:hAnsi="Times New Roman"/>
          <w:b/>
          <w:bCs/>
          <w:i/>
          <w:iCs/>
          <w:sz w:val="23"/>
          <w:szCs w:val="23"/>
          <w:lang w:eastAsia="pl-PL"/>
        </w:rPr>
        <w:t>Treść umieszczana na tablicy informacyjnej</w:t>
      </w:r>
      <w:r w:rsidR="002F6CB9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7409A8">
        <w:rPr>
          <w:rFonts w:ascii="Times New Roman" w:eastAsia="Times New Roman" w:hAnsi="Times New Roman"/>
          <w:sz w:val="23"/>
          <w:szCs w:val="23"/>
          <w:lang w:eastAsia="pl-PL"/>
        </w:rPr>
        <w:t>Uwzględniając art. 38 ust. 4 ustawy o RFRD tablica powinna zawierać informacje dotyczące:</w:t>
      </w:r>
    </w:p>
    <w:p w14:paraId="2CBA6E37" w14:textId="77777777" w:rsidR="002F6CB9" w:rsidRDefault="007409A8" w:rsidP="00423278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F6CB9">
        <w:rPr>
          <w:rFonts w:ascii="Times New Roman" w:eastAsia="Times New Roman" w:hAnsi="Times New Roman"/>
          <w:sz w:val="23"/>
          <w:szCs w:val="23"/>
          <w:lang w:eastAsia="pl-PL"/>
        </w:rPr>
        <w:t>nazwy Funduszu, tj. Rządowy Fundusz Rozwoju Dróg,</w:t>
      </w:r>
    </w:p>
    <w:p w14:paraId="445B80B7" w14:textId="77777777" w:rsidR="002F6CB9" w:rsidRDefault="007409A8" w:rsidP="00423278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F6CB9">
        <w:rPr>
          <w:rFonts w:ascii="Times New Roman" w:eastAsia="Times New Roman" w:hAnsi="Times New Roman"/>
          <w:sz w:val="23"/>
          <w:szCs w:val="23"/>
          <w:lang w:eastAsia="pl-PL"/>
        </w:rPr>
        <w:t>nazwy zadania: „Budowa nowej drogi gminnej do terenów inwestycyjnych usługowo-produkcyjnych w Gminie Kołbaskowo”</w:t>
      </w:r>
      <w:r w:rsidR="002F6CB9">
        <w:rPr>
          <w:rFonts w:ascii="Times New Roman" w:eastAsia="Times New Roman" w:hAnsi="Times New Roman"/>
          <w:sz w:val="23"/>
          <w:szCs w:val="23"/>
          <w:lang w:eastAsia="pl-PL"/>
        </w:rPr>
        <w:t>,</w:t>
      </w:r>
    </w:p>
    <w:p w14:paraId="626E0C8F" w14:textId="6A33128C" w:rsidR="007409A8" w:rsidRPr="002F6CB9" w:rsidRDefault="007409A8" w:rsidP="00423278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F6CB9">
        <w:rPr>
          <w:rFonts w:ascii="Times New Roman" w:eastAsia="Times New Roman" w:hAnsi="Times New Roman"/>
          <w:sz w:val="23"/>
          <w:szCs w:val="23"/>
          <w:lang w:eastAsia="pl-PL"/>
        </w:rPr>
        <w:t>kwota dofinansowania: 3942 825,37 zł</w:t>
      </w:r>
    </w:p>
    <w:p w14:paraId="7AE0A723" w14:textId="1778D4DD" w:rsidR="002F6CB9" w:rsidRDefault="002F6CB9" w:rsidP="002F6CB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D32052C" w14:textId="75E7DEAF" w:rsidR="006B3CAB" w:rsidRPr="00FE464E" w:rsidRDefault="00E25762" w:rsidP="00FE46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Kołbaskowo</w:t>
      </w:r>
      <w:r w:rsidR="00884377" w:rsidRPr="00884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dn. </w:t>
      </w:r>
      <w:r w:rsidR="008357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FE46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884377" w:rsidRPr="00884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.05.</w:t>
      </w:r>
      <w:r w:rsidR="00556D08" w:rsidRPr="00884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2022 </w:t>
      </w:r>
      <w:r w:rsidR="006B3CAB" w:rsidRPr="00884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7D252856" w14:textId="77777777" w:rsidR="001241D1" w:rsidRDefault="006B3CAB" w:rsidP="001241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</w:p>
    <w:p w14:paraId="12FD418D" w14:textId="158955F1" w:rsidR="006B3CAB" w:rsidRDefault="006B3CAB" w:rsidP="001241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 T W I E R D Z I Ł:</w:t>
      </w:r>
    </w:p>
    <w:p w14:paraId="50B2CB34" w14:textId="762A5CC2" w:rsidR="001241D1" w:rsidRDefault="001241D1" w:rsidP="001241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57AA2" w14:textId="68AE71F0" w:rsidR="001241D1" w:rsidRDefault="001241D1" w:rsidP="001241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560345" w14:textId="0E8FD8C6" w:rsidR="001241D1" w:rsidRPr="006B3CAB" w:rsidRDefault="001241D1" w:rsidP="001241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14:paraId="60C3C366" w14:textId="77777777" w:rsidR="006B3CAB" w:rsidRPr="006B3CAB" w:rsidRDefault="006B3CAB" w:rsidP="00D94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22C74B0" w14:textId="31F77597" w:rsidR="0096521C" w:rsidRPr="007B116B" w:rsidRDefault="006B3CAB" w:rsidP="007B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sectPr w:rsidR="0096521C" w:rsidRPr="007B116B" w:rsidSect="00FE1B06">
      <w:headerReference w:type="default" r:id="rId88"/>
      <w:footerReference w:type="default" r:id="rId89"/>
      <w:pgSz w:w="12240" w:h="15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E229" w14:textId="77777777" w:rsidR="00634B99" w:rsidRDefault="00634B99">
      <w:pPr>
        <w:spacing w:after="0" w:line="240" w:lineRule="auto"/>
      </w:pPr>
      <w:r>
        <w:separator/>
      </w:r>
    </w:p>
  </w:endnote>
  <w:endnote w:type="continuationSeparator" w:id="0">
    <w:p w14:paraId="3427E7A2" w14:textId="77777777" w:rsidR="00634B99" w:rsidRDefault="0063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13F2" w14:textId="77777777" w:rsidR="00884377" w:rsidRDefault="00884377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41E67">
      <w:rPr>
        <w:noProof/>
      </w:rPr>
      <w:t>15</w:t>
    </w:r>
    <w:r>
      <w:rPr>
        <w:noProof/>
      </w:rPr>
      <w:fldChar w:fldCharType="end"/>
    </w:r>
  </w:p>
  <w:p w14:paraId="63BC2472" w14:textId="77777777" w:rsidR="00884377" w:rsidRDefault="008843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C587" w14:textId="77777777" w:rsidR="00634B99" w:rsidRDefault="00634B99">
      <w:pPr>
        <w:spacing w:after="0" w:line="240" w:lineRule="auto"/>
      </w:pPr>
      <w:r>
        <w:separator/>
      </w:r>
    </w:p>
  </w:footnote>
  <w:footnote w:type="continuationSeparator" w:id="0">
    <w:p w14:paraId="15C910BD" w14:textId="77777777" w:rsidR="00634B99" w:rsidRDefault="0063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7415" w14:textId="5841ACAE" w:rsidR="00D0770A" w:rsidRDefault="00D0770A" w:rsidP="00D0770A">
    <w:pPr>
      <w:pStyle w:val="Nagwek"/>
    </w:pPr>
    <w:bookmarkStart w:id="13" w:name="_Hlk103242633"/>
    <w:r>
      <w:t>ZP.271.9.2022.AS</w:t>
    </w:r>
  </w:p>
  <w:p w14:paraId="6A8A72CA" w14:textId="5E7F1EF4" w:rsidR="00284075" w:rsidRPr="00A65A49" w:rsidRDefault="00284075" w:rsidP="00284075">
    <w:pPr>
      <w:pStyle w:val="Nagwek"/>
      <w:jc w:val="both"/>
      <w:rPr>
        <w:bCs/>
      </w:rPr>
    </w:pPr>
    <w:r w:rsidRPr="00284075">
      <w:t xml:space="preserve">Zadanie dofinansowane środkami pochodzącymi z Funduszu Dróg Samorządowych pn.: Budowa nowej drogi gminnej do terenów inwestycyjnych usługowo – produkcyjnych w </w:t>
    </w:r>
    <w:r>
      <w:t>G</w:t>
    </w:r>
    <w:r w:rsidRPr="00284075">
      <w:t>minie Kołbaskowo</w:t>
    </w:r>
    <w:r w:rsidR="00A65A49" w:rsidRPr="00A65A49">
      <w:rPr>
        <w:b/>
        <w:sz w:val="28"/>
        <w:szCs w:val="28"/>
        <w:lang w:eastAsia="zh-CN"/>
      </w:rPr>
      <w:t xml:space="preserve"> </w:t>
    </w:r>
    <w:r w:rsidR="00A65A49" w:rsidRPr="00A65A49">
      <w:rPr>
        <w:bCs/>
      </w:rPr>
      <w:t>wraz z budową sieci wodociągowej i kanalizacji sanitarnej</w:t>
    </w:r>
    <w:r w:rsidRPr="00A65A49">
      <w:rPr>
        <w:bCs/>
      </w:rPr>
      <w:t>.</w:t>
    </w:r>
  </w:p>
  <w:bookmarkEnd w:id="13"/>
  <w:p w14:paraId="6D3AD476" w14:textId="77777777" w:rsidR="00884377" w:rsidRPr="005352F4" w:rsidRDefault="008843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C2E2DDE2"/>
    <w:lvl w:ilvl="0">
      <w:start w:val="8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 w:hint="default"/>
        <w:u w:val="none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 w15:restartNumberingAfterBreak="0">
    <w:nsid w:val="00000014"/>
    <w:multiLevelType w:val="multilevel"/>
    <w:tmpl w:val="C368040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b w:val="0"/>
        <w:bCs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541A6A"/>
    <w:multiLevelType w:val="hybridMultilevel"/>
    <w:tmpl w:val="8026B738"/>
    <w:lvl w:ilvl="0" w:tplc="DA9C42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34B8D"/>
    <w:multiLevelType w:val="hybridMultilevel"/>
    <w:tmpl w:val="CD8898D4"/>
    <w:lvl w:ilvl="0" w:tplc="A6B889A2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5C1387"/>
    <w:multiLevelType w:val="multilevel"/>
    <w:tmpl w:val="AE4C3F4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1590349"/>
    <w:multiLevelType w:val="hybridMultilevel"/>
    <w:tmpl w:val="6D9A4E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3" w15:restartNumberingAfterBreak="0">
    <w:nsid w:val="23DE4431"/>
    <w:multiLevelType w:val="multilevel"/>
    <w:tmpl w:val="5636B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F1165A"/>
    <w:multiLevelType w:val="hybridMultilevel"/>
    <w:tmpl w:val="93FA591E"/>
    <w:lvl w:ilvl="0" w:tplc="3D6A629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A19C5"/>
    <w:multiLevelType w:val="hybridMultilevel"/>
    <w:tmpl w:val="A1B8B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868EA"/>
    <w:multiLevelType w:val="hybridMultilevel"/>
    <w:tmpl w:val="3A5E87F2"/>
    <w:lvl w:ilvl="0" w:tplc="AF96AF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61374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8" w15:restartNumberingAfterBreak="0">
    <w:nsid w:val="2EF779A7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D2A63"/>
    <w:multiLevelType w:val="hybridMultilevel"/>
    <w:tmpl w:val="044C40A2"/>
    <w:lvl w:ilvl="0" w:tplc="0596C0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C1E16F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25048"/>
    <w:multiLevelType w:val="hybridMultilevel"/>
    <w:tmpl w:val="92AC6D08"/>
    <w:lvl w:ilvl="0" w:tplc="32F2C3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3A130E"/>
    <w:multiLevelType w:val="hybridMultilevel"/>
    <w:tmpl w:val="AD6A3D84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3" w15:restartNumberingAfterBreak="0">
    <w:nsid w:val="384D1849"/>
    <w:multiLevelType w:val="hybridMultilevel"/>
    <w:tmpl w:val="AC4C538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EE0CC7"/>
    <w:multiLevelType w:val="hybridMultilevel"/>
    <w:tmpl w:val="B59CAFC6"/>
    <w:lvl w:ilvl="0" w:tplc="511E4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92E84"/>
    <w:multiLevelType w:val="hybridMultilevel"/>
    <w:tmpl w:val="4582109A"/>
    <w:lvl w:ilvl="0" w:tplc="52A62AA0">
      <w:start w:val="1"/>
      <w:numFmt w:val="lowerLetter"/>
      <w:lvlText w:val="%1)"/>
      <w:lvlJc w:val="left"/>
      <w:pPr>
        <w:ind w:left="13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7" w15:restartNumberingAfterBreak="0">
    <w:nsid w:val="455A4756"/>
    <w:multiLevelType w:val="hybridMultilevel"/>
    <w:tmpl w:val="E7F68864"/>
    <w:lvl w:ilvl="0" w:tplc="1B9A6852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6A914AA"/>
    <w:multiLevelType w:val="hybridMultilevel"/>
    <w:tmpl w:val="1CC0329A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9" w15:restartNumberingAfterBreak="0">
    <w:nsid w:val="46DC184F"/>
    <w:multiLevelType w:val="hybridMultilevel"/>
    <w:tmpl w:val="48DEE9CC"/>
    <w:lvl w:ilvl="0" w:tplc="996C319A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9E8202E"/>
    <w:multiLevelType w:val="hybridMultilevel"/>
    <w:tmpl w:val="6DF496E8"/>
    <w:lvl w:ilvl="0" w:tplc="E5A6C54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D079B"/>
    <w:multiLevelType w:val="hybridMultilevel"/>
    <w:tmpl w:val="DCD2F38A"/>
    <w:lvl w:ilvl="0" w:tplc="69124C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22E7E3F"/>
    <w:multiLevelType w:val="hybridMultilevel"/>
    <w:tmpl w:val="BAB41F48"/>
    <w:lvl w:ilvl="0" w:tplc="8C005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9013D0"/>
    <w:multiLevelType w:val="hybridMultilevel"/>
    <w:tmpl w:val="918E6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7D13CDD"/>
    <w:multiLevelType w:val="hybridMultilevel"/>
    <w:tmpl w:val="631CC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9141070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A5B54"/>
    <w:multiLevelType w:val="multilevel"/>
    <w:tmpl w:val="A7D88C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E287F6A"/>
    <w:multiLevelType w:val="hybridMultilevel"/>
    <w:tmpl w:val="B64C1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43" w15:restartNumberingAfterBreak="0">
    <w:nsid w:val="60C3754C"/>
    <w:multiLevelType w:val="hybridMultilevel"/>
    <w:tmpl w:val="8C6C7AB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4" w15:restartNumberingAfterBreak="0">
    <w:nsid w:val="61082FE2"/>
    <w:multiLevelType w:val="hybridMultilevel"/>
    <w:tmpl w:val="FFB42E4C"/>
    <w:lvl w:ilvl="0" w:tplc="9A88C3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43E6799"/>
    <w:multiLevelType w:val="hybridMultilevel"/>
    <w:tmpl w:val="49BAF3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67975FBB"/>
    <w:multiLevelType w:val="hybridMultilevel"/>
    <w:tmpl w:val="8684D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027F21"/>
    <w:multiLevelType w:val="hybridMultilevel"/>
    <w:tmpl w:val="C8CE0C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AF6755B"/>
    <w:multiLevelType w:val="hybridMultilevel"/>
    <w:tmpl w:val="A964F0C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558131546">
    <w:abstractNumId w:val="39"/>
  </w:num>
  <w:num w:numId="2" w16cid:durableId="1387336947">
    <w:abstractNumId w:val="34"/>
  </w:num>
  <w:num w:numId="3" w16cid:durableId="1069301505">
    <w:abstractNumId w:val="13"/>
  </w:num>
  <w:num w:numId="4" w16cid:durableId="16414190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82406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7375882">
    <w:abstractNumId w:val="0"/>
  </w:num>
  <w:num w:numId="7" w16cid:durableId="1567035089">
    <w:abstractNumId w:val="19"/>
  </w:num>
  <w:num w:numId="8" w16cid:durableId="1774200690">
    <w:abstractNumId w:val="36"/>
  </w:num>
  <w:num w:numId="9" w16cid:durableId="478546084">
    <w:abstractNumId w:val="8"/>
  </w:num>
  <w:num w:numId="10" w16cid:durableId="118031441">
    <w:abstractNumId w:val="20"/>
  </w:num>
  <w:num w:numId="11" w16cid:durableId="1587032925">
    <w:abstractNumId w:val="41"/>
  </w:num>
  <w:num w:numId="12" w16cid:durableId="1294678819">
    <w:abstractNumId w:val="14"/>
  </w:num>
  <w:num w:numId="13" w16cid:durableId="373042755">
    <w:abstractNumId w:val="37"/>
  </w:num>
  <w:num w:numId="14" w16cid:durableId="122429936">
    <w:abstractNumId w:val="45"/>
  </w:num>
  <w:num w:numId="15" w16cid:durableId="1832410258">
    <w:abstractNumId w:val="44"/>
  </w:num>
  <w:num w:numId="16" w16cid:durableId="1330401439">
    <w:abstractNumId w:val="31"/>
  </w:num>
  <w:num w:numId="17" w16cid:durableId="905261429">
    <w:abstractNumId w:val="22"/>
  </w:num>
  <w:num w:numId="18" w16cid:durableId="945963802">
    <w:abstractNumId w:val="38"/>
  </w:num>
  <w:num w:numId="19" w16cid:durableId="1366909214">
    <w:abstractNumId w:val="28"/>
  </w:num>
  <w:num w:numId="20" w16cid:durableId="109280445">
    <w:abstractNumId w:val="40"/>
  </w:num>
  <w:num w:numId="21" w16cid:durableId="1647513754">
    <w:abstractNumId w:val="18"/>
  </w:num>
  <w:num w:numId="22" w16cid:durableId="1863668553">
    <w:abstractNumId w:val="17"/>
  </w:num>
  <w:num w:numId="23" w16cid:durableId="548339863">
    <w:abstractNumId w:val="32"/>
  </w:num>
  <w:num w:numId="24" w16cid:durableId="1240870965">
    <w:abstractNumId w:val="12"/>
  </w:num>
  <w:num w:numId="25" w16cid:durableId="5059254">
    <w:abstractNumId w:val="42"/>
  </w:num>
  <w:num w:numId="26" w16cid:durableId="167794313">
    <w:abstractNumId w:val="21"/>
  </w:num>
  <w:num w:numId="27" w16cid:durableId="399792155">
    <w:abstractNumId w:val="1"/>
  </w:num>
  <w:num w:numId="28" w16cid:durableId="262736795">
    <w:abstractNumId w:val="2"/>
  </w:num>
  <w:num w:numId="29" w16cid:durableId="1086923178">
    <w:abstractNumId w:val="48"/>
  </w:num>
  <w:num w:numId="30" w16cid:durableId="2021883752">
    <w:abstractNumId w:val="3"/>
  </w:num>
  <w:num w:numId="31" w16cid:durableId="429199718">
    <w:abstractNumId w:val="4"/>
  </w:num>
  <w:num w:numId="32" w16cid:durableId="87653434">
    <w:abstractNumId w:val="5"/>
  </w:num>
  <w:num w:numId="33" w16cid:durableId="1596397570">
    <w:abstractNumId w:val="43"/>
  </w:num>
  <w:num w:numId="34" w16cid:durableId="1027099214">
    <w:abstractNumId w:val="7"/>
  </w:num>
  <w:num w:numId="35" w16cid:durableId="1341539705">
    <w:abstractNumId w:val="30"/>
  </w:num>
  <w:num w:numId="36" w16cid:durableId="2023117232">
    <w:abstractNumId w:val="25"/>
  </w:num>
  <w:num w:numId="37" w16cid:durableId="1325935596">
    <w:abstractNumId w:val="9"/>
  </w:num>
  <w:num w:numId="38" w16cid:durableId="490490801">
    <w:abstractNumId w:val="11"/>
  </w:num>
  <w:num w:numId="39" w16cid:durableId="1563322835">
    <w:abstractNumId w:val="29"/>
  </w:num>
  <w:num w:numId="40" w16cid:durableId="1309630303">
    <w:abstractNumId w:val="23"/>
  </w:num>
  <w:num w:numId="41" w16cid:durableId="680469804">
    <w:abstractNumId w:val="1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 w16cid:durableId="1870793754">
    <w:abstractNumId w:val="49"/>
  </w:num>
  <w:num w:numId="43" w16cid:durableId="1603227158">
    <w:abstractNumId w:val="35"/>
  </w:num>
  <w:num w:numId="44" w16cid:durableId="1403021329">
    <w:abstractNumId w:val="47"/>
  </w:num>
  <w:num w:numId="45" w16cid:durableId="708340142">
    <w:abstractNumId w:val="15"/>
  </w:num>
  <w:num w:numId="46" w16cid:durableId="2027094631">
    <w:abstractNumId w:val="46"/>
  </w:num>
  <w:num w:numId="47" w16cid:durableId="750930806">
    <w:abstractNumId w:val="27"/>
  </w:num>
  <w:num w:numId="48" w16cid:durableId="327901394">
    <w:abstractNumId w:val="16"/>
  </w:num>
  <w:num w:numId="49" w16cid:durableId="304435309">
    <w:abstractNumId w:val="2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CAB"/>
    <w:rsid w:val="00000623"/>
    <w:rsid w:val="0001296A"/>
    <w:rsid w:val="0002005A"/>
    <w:rsid w:val="00026934"/>
    <w:rsid w:val="0004045B"/>
    <w:rsid w:val="00063FAD"/>
    <w:rsid w:val="00076523"/>
    <w:rsid w:val="00080060"/>
    <w:rsid w:val="00080A86"/>
    <w:rsid w:val="0008231D"/>
    <w:rsid w:val="00082738"/>
    <w:rsid w:val="00093261"/>
    <w:rsid w:val="00097878"/>
    <w:rsid w:val="000A0868"/>
    <w:rsid w:val="000A1313"/>
    <w:rsid w:val="000A32E9"/>
    <w:rsid w:val="000B2B1F"/>
    <w:rsid w:val="000B5EC9"/>
    <w:rsid w:val="000C5B41"/>
    <w:rsid w:val="000C5B66"/>
    <w:rsid w:val="000C7A71"/>
    <w:rsid w:val="000D7DBF"/>
    <w:rsid w:val="000E3B86"/>
    <w:rsid w:val="000E75F1"/>
    <w:rsid w:val="000F0078"/>
    <w:rsid w:val="000F070E"/>
    <w:rsid w:val="000F6800"/>
    <w:rsid w:val="00123010"/>
    <w:rsid w:val="001241D1"/>
    <w:rsid w:val="00130AAD"/>
    <w:rsid w:val="00142389"/>
    <w:rsid w:val="0014547A"/>
    <w:rsid w:val="00150E92"/>
    <w:rsid w:val="0015132F"/>
    <w:rsid w:val="00154202"/>
    <w:rsid w:val="00155F2E"/>
    <w:rsid w:val="00162995"/>
    <w:rsid w:val="00170306"/>
    <w:rsid w:val="001729AB"/>
    <w:rsid w:val="001809B1"/>
    <w:rsid w:val="00193151"/>
    <w:rsid w:val="001953C7"/>
    <w:rsid w:val="001A6E6E"/>
    <w:rsid w:val="001E7CAE"/>
    <w:rsid w:val="001F328D"/>
    <w:rsid w:val="001F557C"/>
    <w:rsid w:val="00205E35"/>
    <w:rsid w:val="002202AD"/>
    <w:rsid w:val="0022070F"/>
    <w:rsid w:val="00234653"/>
    <w:rsid w:val="0023506D"/>
    <w:rsid w:val="00244402"/>
    <w:rsid w:val="00245527"/>
    <w:rsid w:val="00257678"/>
    <w:rsid w:val="0026187A"/>
    <w:rsid w:val="00264DDE"/>
    <w:rsid w:val="00273CAF"/>
    <w:rsid w:val="00284075"/>
    <w:rsid w:val="00284304"/>
    <w:rsid w:val="002A5BA5"/>
    <w:rsid w:val="002B582C"/>
    <w:rsid w:val="002C02D7"/>
    <w:rsid w:val="002C363C"/>
    <w:rsid w:val="002C7089"/>
    <w:rsid w:val="002D4B12"/>
    <w:rsid w:val="002D7829"/>
    <w:rsid w:val="002E6560"/>
    <w:rsid w:val="002F5CD3"/>
    <w:rsid w:val="002F6CB9"/>
    <w:rsid w:val="002F72FE"/>
    <w:rsid w:val="0030499D"/>
    <w:rsid w:val="0032062D"/>
    <w:rsid w:val="0032451D"/>
    <w:rsid w:val="00342DC8"/>
    <w:rsid w:val="00351697"/>
    <w:rsid w:val="00356383"/>
    <w:rsid w:val="00382A49"/>
    <w:rsid w:val="00391602"/>
    <w:rsid w:val="00391BD9"/>
    <w:rsid w:val="0039760D"/>
    <w:rsid w:val="003A132A"/>
    <w:rsid w:val="003B003B"/>
    <w:rsid w:val="003B21D4"/>
    <w:rsid w:val="003C077F"/>
    <w:rsid w:val="003C5251"/>
    <w:rsid w:val="003C703E"/>
    <w:rsid w:val="003E13EE"/>
    <w:rsid w:val="003E7806"/>
    <w:rsid w:val="003F01EC"/>
    <w:rsid w:val="003F7BFD"/>
    <w:rsid w:val="004046E2"/>
    <w:rsid w:val="00406417"/>
    <w:rsid w:val="00406641"/>
    <w:rsid w:val="004079B0"/>
    <w:rsid w:val="00423278"/>
    <w:rsid w:val="00437D2A"/>
    <w:rsid w:val="00441E67"/>
    <w:rsid w:val="00460A55"/>
    <w:rsid w:val="00462126"/>
    <w:rsid w:val="00471721"/>
    <w:rsid w:val="00476942"/>
    <w:rsid w:val="0049014B"/>
    <w:rsid w:val="00490AA8"/>
    <w:rsid w:val="004A14A3"/>
    <w:rsid w:val="004C08EF"/>
    <w:rsid w:val="004C578B"/>
    <w:rsid w:val="004C7C9F"/>
    <w:rsid w:val="00502697"/>
    <w:rsid w:val="00504AD8"/>
    <w:rsid w:val="00507D68"/>
    <w:rsid w:val="0052024F"/>
    <w:rsid w:val="00525716"/>
    <w:rsid w:val="00531AD9"/>
    <w:rsid w:val="0053555B"/>
    <w:rsid w:val="00556D08"/>
    <w:rsid w:val="005641FF"/>
    <w:rsid w:val="00565B93"/>
    <w:rsid w:val="005668F5"/>
    <w:rsid w:val="00590B67"/>
    <w:rsid w:val="005B16D0"/>
    <w:rsid w:val="005B5064"/>
    <w:rsid w:val="005C0FF3"/>
    <w:rsid w:val="005C1523"/>
    <w:rsid w:val="005C1C0F"/>
    <w:rsid w:val="005C57ED"/>
    <w:rsid w:val="005D0D8D"/>
    <w:rsid w:val="005D32E2"/>
    <w:rsid w:val="005D397F"/>
    <w:rsid w:val="0062513C"/>
    <w:rsid w:val="00631B94"/>
    <w:rsid w:val="00634B99"/>
    <w:rsid w:val="00651B77"/>
    <w:rsid w:val="00657D93"/>
    <w:rsid w:val="0067027D"/>
    <w:rsid w:val="00673BAA"/>
    <w:rsid w:val="0067603E"/>
    <w:rsid w:val="00680E48"/>
    <w:rsid w:val="00697921"/>
    <w:rsid w:val="006B3CAB"/>
    <w:rsid w:val="006B5B33"/>
    <w:rsid w:val="006C29C5"/>
    <w:rsid w:val="006C42D3"/>
    <w:rsid w:val="006C6D33"/>
    <w:rsid w:val="006D6066"/>
    <w:rsid w:val="006E00ED"/>
    <w:rsid w:val="00704F73"/>
    <w:rsid w:val="00705CF8"/>
    <w:rsid w:val="007126DD"/>
    <w:rsid w:val="00715C58"/>
    <w:rsid w:val="00735265"/>
    <w:rsid w:val="007409A8"/>
    <w:rsid w:val="00747E3C"/>
    <w:rsid w:val="00761F7C"/>
    <w:rsid w:val="00776713"/>
    <w:rsid w:val="007850A2"/>
    <w:rsid w:val="00785868"/>
    <w:rsid w:val="00785AFE"/>
    <w:rsid w:val="007936B0"/>
    <w:rsid w:val="007A0071"/>
    <w:rsid w:val="007A23C5"/>
    <w:rsid w:val="007B116B"/>
    <w:rsid w:val="007B3E36"/>
    <w:rsid w:val="007C15BA"/>
    <w:rsid w:val="007D3B55"/>
    <w:rsid w:val="007D4B70"/>
    <w:rsid w:val="007F28EE"/>
    <w:rsid w:val="00803A12"/>
    <w:rsid w:val="008049E6"/>
    <w:rsid w:val="00810BE9"/>
    <w:rsid w:val="00811F5E"/>
    <w:rsid w:val="00814983"/>
    <w:rsid w:val="00823777"/>
    <w:rsid w:val="008339F4"/>
    <w:rsid w:val="008357E1"/>
    <w:rsid w:val="0083732C"/>
    <w:rsid w:val="00837BC4"/>
    <w:rsid w:val="0084498C"/>
    <w:rsid w:val="00856756"/>
    <w:rsid w:val="00862435"/>
    <w:rsid w:val="00866051"/>
    <w:rsid w:val="008764F6"/>
    <w:rsid w:val="00884377"/>
    <w:rsid w:val="00891A61"/>
    <w:rsid w:val="00893A41"/>
    <w:rsid w:val="00895739"/>
    <w:rsid w:val="00895852"/>
    <w:rsid w:val="008A3412"/>
    <w:rsid w:val="008B38A0"/>
    <w:rsid w:val="008C12A2"/>
    <w:rsid w:val="008C19BA"/>
    <w:rsid w:val="008D515C"/>
    <w:rsid w:val="008E14C9"/>
    <w:rsid w:val="008E2992"/>
    <w:rsid w:val="008E6024"/>
    <w:rsid w:val="008E7FB8"/>
    <w:rsid w:val="008F1BB2"/>
    <w:rsid w:val="008F59A2"/>
    <w:rsid w:val="00913AA6"/>
    <w:rsid w:val="009242D9"/>
    <w:rsid w:val="00925D6E"/>
    <w:rsid w:val="00933BA3"/>
    <w:rsid w:val="00941350"/>
    <w:rsid w:val="009436CC"/>
    <w:rsid w:val="00950735"/>
    <w:rsid w:val="009531AA"/>
    <w:rsid w:val="009570BF"/>
    <w:rsid w:val="00964036"/>
    <w:rsid w:val="0096521C"/>
    <w:rsid w:val="009658B1"/>
    <w:rsid w:val="0098749E"/>
    <w:rsid w:val="00987553"/>
    <w:rsid w:val="0099423E"/>
    <w:rsid w:val="009945E7"/>
    <w:rsid w:val="009A4F40"/>
    <w:rsid w:val="009A77BB"/>
    <w:rsid w:val="009C5249"/>
    <w:rsid w:val="009E07EF"/>
    <w:rsid w:val="00A01E66"/>
    <w:rsid w:val="00A25C81"/>
    <w:rsid w:val="00A26441"/>
    <w:rsid w:val="00A43F36"/>
    <w:rsid w:val="00A523C4"/>
    <w:rsid w:val="00A65A49"/>
    <w:rsid w:val="00A72C32"/>
    <w:rsid w:val="00A833C4"/>
    <w:rsid w:val="00A84500"/>
    <w:rsid w:val="00A92715"/>
    <w:rsid w:val="00A92A08"/>
    <w:rsid w:val="00A97393"/>
    <w:rsid w:val="00AB0D90"/>
    <w:rsid w:val="00AB18C5"/>
    <w:rsid w:val="00AC0B3C"/>
    <w:rsid w:val="00AC553C"/>
    <w:rsid w:val="00AC6989"/>
    <w:rsid w:val="00AD07DD"/>
    <w:rsid w:val="00AD1D24"/>
    <w:rsid w:val="00AE7A69"/>
    <w:rsid w:val="00AF7826"/>
    <w:rsid w:val="00B00A10"/>
    <w:rsid w:val="00B07958"/>
    <w:rsid w:val="00B10EB5"/>
    <w:rsid w:val="00B1181B"/>
    <w:rsid w:val="00B13670"/>
    <w:rsid w:val="00B211C8"/>
    <w:rsid w:val="00B246E9"/>
    <w:rsid w:val="00B278EA"/>
    <w:rsid w:val="00B30529"/>
    <w:rsid w:val="00B31F97"/>
    <w:rsid w:val="00B40B9C"/>
    <w:rsid w:val="00B47987"/>
    <w:rsid w:val="00B60150"/>
    <w:rsid w:val="00B74311"/>
    <w:rsid w:val="00B80800"/>
    <w:rsid w:val="00B85E52"/>
    <w:rsid w:val="00B87BDC"/>
    <w:rsid w:val="00B951D7"/>
    <w:rsid w:val="00BA09D9"/>
    <w:rsid w:val="00BA4106"/>
    <w:rsid w:val="00BA5C53"/>
    <w:rsid w:val="00BC5D25"/>
    <w:rsid w:val="00BE2817"/>
    <w:rsid w:val="00BE4358"/>
    <w:rsid w:val="00C06DC5"/>
    <w:rsid w:val="00C207A3"/>
    <w:rsid w:val="00C33898"/>
    <w:rsid w:val="00C36174"/>
    <w:rsid w:val="00C374FD"/>
    <w:rsid w:val="00C41DD2"/>
    <w:rsid w:val="00C4566A"/>
    <w:rsid w:val="00C53095"/>
    <w:rsid w:val="00C60C18"/>
    <w:rsid w:val="00C8633E"/>
    <w:rsid w:val="00C91C14"/>
    <w:rsid w:val="00CB6367"/>
    <w:rsid w:val="00CC71F2"/>
    <w:rsid w:val="00CC7D8A"/>
    <w:rsid w:val="00CE2013"/>
    <w:rsid w:val="00CF751B"/>
    <w:rsid w:val="00D01710"/>
    <w:rsid w:val="00D0770A"/>
    <w:rsid w:val="00D10A97"/>
    <w:rsid w:val="00D15243"/>
    <w:rsid w:val="00D15C70"/>
    <w:rsid w:val="00D17617"/>
    <w:rsid w:val="00D21593"/>
    <w:rsid w:val="00D62F83"/>
    <w:rsid w:val="00D64F40"/>
    <w:rsid w:val="00D72AEA"/>
    <w:rsid w:val="00D7466B"/>
    <w:rsid w:val="00D82F67"/>
    <w:rsid w:val="00D86211"/>
    <w:rsid w:val="00D94A56"/>
    <w:rsid w:val="00DB47FE"/>
    <w:rsid w:val="00DB7E58"/>
    <w:rsid w:val="00DC7CD7"/>
    <w:rsid w:val="00DF0A3E"/>
    <w:rsid w:val="00DF2A35"/>
    <w:rsid w:val="00DF3831"/>
    <w:rsid w:val="00DF4795"/>
    <w:rsid w:val="00E03046"/>
    <w:rsid w:val="00E06C63"/>
    <w:rsid w:val="00E10F51"/>
    <w:rsid w:val="00E25762"/>
    <w:rsid w:val="00E3457C"/>
    <w:rsid w:val="00E52293"/>
    <w:rsid w:val="00E5732E"/>
    <w:rsid w:val="00E61BAB"/>
    <w:rsid w:val="00E6300E"/>
    <w:rsid w:val="00E64A5D"/>
    <w:rsid w:val="00E64F33"/>
    <w:rsid w:val="00E6777F"/>
    <w:rsid w:val="00E70671"/>
    <w:rsid w:val="00E73106"/>
    <w:rsid w:val="00E84A2C"/>
    <w:rsid w:val="00E85536"/>
    <w:rsid w:val="00E90620"/>
    <w:rsid w:val="00E9476B"/>
    <w:rsid w:val="00EB72A1"/>
    <w:rsid w:val="00EC1C12"/>
    <w:rsid w:val="00ED0DD3"/>
    <w:rsid w:val="00ED5F0F"/>
    <w:rsid w:val="00ED64AC"/>
    <w:rsid w:val="00EE3117"/>
    <w:rsid w:val="00EE5986"/>
    <w:rsid w:val="00EF2FFA"/>
    <w:rsid w:val="00EF697A"/>
    <w:rsid w:val="00EF7084"/>
    <w:rsid w:val="00F0087D"/>
    <w:rsid w:val="00F03EF9"/>
    <w:rsid w:val="00F0700B"/>
    <w:rsid w:val="00F1383D"/>
    <w:rsid w:val="00F16DF7"/>
    <w:rsid w:val="00F266E4"/>
    <w:rsid w:val="00F32A02"/>
    <w:rsid w:val="00F42EAC"/>
    <w:rsid w:val="00F463AC"/>
    <w:rsid w:val="00F60B1C"/>
    <w:rsid w:val="00F64D6A"/>
    <w:rsid w:val="00F80C88"/>
    <w:rsid w:val="00F844B8"/>
    <w:rsid w:val="00F8587C"/>
    <w:rsid w:val="00FA13BF"/>
    <w:rsid w:val="00FB0155"/>
    <w:rsid w:val="00FB638A"/>
    <w:rsid w:val="00FE1B06"/>
    <w:rsid w:val="00FE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3A52"/>
  <w15:docId w15:val="{15413B59-085E-424B-97FB-9A29FAF3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E6E"/>
  </w:style>
  <w:style w:type="paragraph" w:styleId="Nagwek1">
    <w:name w:val="heading 1"/>
    <w:basedOn w:val="Normalny"/>
    <w:next w:val="Normalny"/>
    <w:link w:val="Nagwek1Znak"/>
    <w:qFormat/>
    <w:rsid w:val="006B3C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3C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3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760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B3C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3CAB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3CA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3CAB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CA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3CAB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B3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7603E"/>
    <w:rPr>
      <w:rFonts w:ascii="Times New Roman" w:eastAsia="Times New Roman" w:hAnsi="Times New Roman" w:cs="Times New Roman"/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basedOn w:val="Domylnaczcionkaakapitu"/>
    <w:link w:val="Nagwek5"/>
    <w:rsid w:val="006B3CA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3C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B3CA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semiHidden/>
    <w:rsid w:val="006B3CAB"/>
  </w:style>
  <w:style w:type="paragraph" w:styleId="Tekstpodstawowy3">
    <w:name w:val="Body Text 3"/>
    <w:basedOn w:val="Normalny"/>
    <w:link w:val="Tekstpodstawowy3Znak"/>
    <w:rsid w:val="006B3C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3C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6B3C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3C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3CA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B3CAB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3C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3CA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3CA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link w:val="pktZnak"/>
    <w:rsid w:val="006B3C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3CAB"/>
  </w:style>
  <w:style w:type="paragraph" w:styleId="Tekstpodstawowywcity3">
    <w:name w:val="Body Text Indent 3"/>
    <w:basedOn w:val="Normalny"/>
    <w:link w:val="Tekstpodstawowywcity3Znak"/>
    <w:rsid w:val="006B3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3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t1">
    <w:name w:val="lit1"/>
    <w:basedOn w:val="Normalny"/>
    <w:rsid w:val="006B3CAB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B3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6B3CAB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ust">
    <w:name w:val="ust"/>
    <w:rsid w:val="006B3CA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6B3CAB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6B3CAB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B3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B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B3CA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B3CAB"/>
    <w:pPr>
      <w:spacing w:after="0" w:line="240" w:lineRule="auto"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6B3CA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eastAsia="pl-PL"/>
    </w:rPr>
  </w:style>
  <w:style w:type="character" w:styleId="Odwoaniedokomentarza">
    <w:name w:val="annotation reference"/>
    <w:rsid w:val="006B3C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B3C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3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6B3CA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3CAB"/>
    <w:rPr>
      <w:rFonts w:ascii="Tahoma" w:eastAsia="Times New Roman" w:hAnsi="Tahoma" w:cs="Times New Roman"/>
      <w:sz w:val="16"/>
      <w:szCs w:val="16"/>
    </w:rPr>
  </w:style>
  <w:style w:type="character" w:styleId="Hipercze">
    <w:name w:val="Hyperlink"/>
    <w:uiPriority w:val="99"/>
    <w:unhideWhenUsed/>
    <w:rsid w:val="006B3CAB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B3CA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6B3CAB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6B3CA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3CAB"/>
    <w:pPr>
      <w:shd w:val="clear" w:color="auto" w:fill="FFFFFF"/>
      <w:spacing w:after="0" w:line="398" w:lineRule="exact"/>
      <w:ind w:hanging="780"/>
    </w:pPr>
  </w:style>
  <w:style w:type="paragraph" w:styleId="Lista">
    <w:name w:val="List"/>
    <w:basedOn w:val="Normalny"/>
    <w:rsid w:val="006B3CA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6B3CA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6B3CAB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6B3CAB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B3CAB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B3CAB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B3CAB"/>
    <w:pPr>
      <w:tabs>
        <w:tab w:val="clear" w:pos="709"/>
      </w:tabs>
      <w:spacing w:after="120"/>
      <w:ind w:left="283" w:firstLine="210"/>
      <w:jc w:val="left"/>
    </w:pPr>
    <w:rPr>
      <w:color w:val="auto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B3CA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B3CAB"/>
    <w:rPr>
      <w:vertAlign w:val="superscript"/>
    </w:rPr>
  </w:style>
  <w:style w:type="table" w:styleId="Tabela-Siatka">
    <w:name w:val="Table Grid"/>
    <w:basedOn w:val="Standardowy"/>
    <w:uiPriority w:val="39"/>
    <w:rsid w:val="006B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6B3CAB"/>
    <w:pPr>
      <w:widowControl w:val="0"/>
      <w:numPr>
        <w:numId w:val="8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B3CAB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3CA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3CA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3CAB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6B3C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Pogrubienie">
    <w:name w:val="Tekst treści + Pogrubienie"/>
    <w:rsid w:val="006B3C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ierozpoznanawzmianka1">
    <w:name w:val="Nierozpoznana wzmianka1"/>
    <w:uiPriority w:val="99"/>
    <w:semiHidden/>
    <w:unhideWhenUsed/>
    <w:rsid w:val="006B3CAB"/>
    <w:rPr>
      <w:color w:val="605E5C"/>
      <w:shd w:val="clear" w:color="auto" w:fill="E1DFDD"/>
    </w:rPr>
  </w:style>
  <w:style w:type="character" w:styleId="UyteHipercze">
    <w:name w:val="FollowedHyperlink"/>
    <w:rsid w:val="006B3CAB"/>
    <w:rPr>
      <w:color w:val="954F72"/>
      <w:u w:val="single"/>
    </w:rPr>
  </w:style>
  <w:style w:type="character" w:customStyle="1" w:styleId="markedcontent">
    <w:name w:val="markedcontent"/>
    <w:basedOn w:val="Domylnaczcionkaakapitu"/>
    <w:rsid w:val="005B5064"/>
  </w:style>
  <w:style w:type="character" w:styleId="Nierozpoznanawzmianka">
    <w:name w:val="Unresolved Mention"/>
    <w:basedOn w:val="Domylnaczcionkaakapitu"/>
    <w:uiPriority w:val="99"/>
    <w:semiHidden/>
    <w:unhideWhenUsed/>
    <w:rsid w:val="00740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kolbaskowo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drive.google.com/file/d/1Kd1DttbBeiNWt4q4slS4t76lZVKPbkyD/view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s://platformazakupowa.pl/strona/1-regulamin" TargetMode="External"/><Relationship Id="rId63" Type="http://schemas.openxmlformats.org/officeDocument/2006/relationships/hyperlink" Target="https://www.nccert.pl/" TargetMode="External"/><Relationship Id="rId68" Type="http://schemas.openxmlformats.org/officeDocument/2006/relationships/hyperlink" Target="https://moj.gov.pl/nforms/signer/upload?xFormsAppName=SIGNER" TargetMode="External"/><Relationship Id="rId76" Type="http://schemas.openxmlformats.org/officeDocument/2006/relationships/hyperlink" Target="https://platformazakupowa.pl/strona/45-instrukcje" TargetMode="External"/><Relationship Id="rId84" Type="http://schemas.openxmlformats.org/officeDocument/2006/relationships/hyperlink" Target="https://www.gov.pl/web/e-dowod/podpis-osobisty" TargetMode="External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www.gov.pl/web/mswia/oprogramowanie-do-pobran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1" Type="http://schemas.openxmlformats.org/officeDocument/2006/relationships/hyperlink" Target="https://platformazakupowa.pl/pn/kolbaskowo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1-regulamin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http://platformazakupowa.pl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s://platformazakupowa.pl/" TargetMode="External"/><Relationship Id="rId66" Type="http://schemas.openxmlformats.org/officeDocument/2006/relationships/hyperlink" Target="https://moj.gov.pl/nforms/signer/upload?xFormsAppName=SIGNER" TargetMode="External"/><Relationship Id="rId74" Type="http://schemas.openxmlformats.org/officeDocument/2006/relationships/hyperlink" Target="https://platformazakupowa.pl/" TargetMode="External"/><Relationship Id="rId79" Type="http://schemas.openxmlformats.org/officeDocument/2006/relationships/hyperlink" Target="https://platformazakupowa.pl/strona/45-instrukcje" TargetMode="External"/><Relationship Id="rId87" Type="http://schemas.openxmlformats.org/officeDocument/2006/relationships/hyperlink" Target="https://www.gov.pl/attachment/f952efab-2e59-4453-b513-eaa94400382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nccert.pl/" TargetMode="External"/><Relationship Id="rId82" Type="http://schemas.openxmlformats.org/officeDocument/2006/relationships/hyperlink" Target="https://platformazakupowa.pl/strona/45-instrukcje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platformazakupowa.pl" TargetMode="External"/><Relationship Id="rId14" Type="http://schemas.openxmlformats.org/officeDocument/2006/relationships/hyperlink" Target="mailto:biuro@kolbaskowo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drive.google.com/file/d/1Kd1DttbBeiNWt4q4slS4t76lZVKPbkyD/view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hyperlink" Target="https://platformazakupowa.pl/strona/1-regulamin" TargetMode="External"/><Relationship Id="rId64" Type="http://schemas.openxmlformats.org/officeDocument/2006/relationships/hyperlink" Target="https://www.nccert.pl/" TargetMode="External"/><Relationship Id="rId69" Type="http://schemas.openxmlformats.org/officeDocument/2006/relationships/hyperlink" Target="https://www.gov.pl/web/mswia/oprogramowanie-do-pobrania" TargetMode="External"/><Relationship Id="rId77" Type="http://schemas.openxmlformats.org/officeDocument/2006/relationships/hyperlink" Target="https://platformazakupowa.pl/strona/45-instrukcje" TargetMode="External"/><Relationship Id="rId8" Type="http://schemas.openxmlformats.org/officeDocument/2006/relationships/image" Target="media/image1.wmf"/><Relationship Id="rId51" Type="http://schemas.openxmlformats.org/officeDocument/2006/relationships/hyperlink" Target="https://platformazakupowa.pl/strona/45-instrukcje" TargetMode="External"/><Relationship Id="rId72" Type="http://schemas.openxmlformats.org/officeDocument/2006/relationships/hyperlink" Target="https://platformazakupowa.pl/" TargetMode="External"/><Relationship Id="rId80" Type="http://schemas.openxmlformats.org/officeDocument/2006/relationships/hyperlink" Target="https://platformazakupowa.pl/strona/45-instrukcje" TargetMode="External"/><Relationship Id="rId85" Type="http://schemas.openxmlformats.org/officeDocument/2006/relationships/hyperlink" Target="https://platformazakupowa.pl/pn/kolbaskowo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kolbaskowo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1-regulamin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s://platformazakupowa.pl/strona/45-instrukcje" TargetMode="External"/><Relationship Id="rId59" Type="http://schemas.openxmlformats.org/officeDocument/2006/relationships/hyperlink" Target="https://platformazakupowa.pl/" TargetMode="External"/><Relationship Id="rId67" Type="http://schemas.openxmlformats.org/officeDocument/2006/relationships/hyperlink" Target="https://moj.gov.pl/nforms/signer/upload?xFormsAppName=SIGNER" TargetMode="Externa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hyperlink" Target="https://platformazakupowa.pl/strona/45-instrukcje" TargetMode="External"/><Relationship Id="rId62" Type="http://schemas.openxmlformats.org/officeDocument/2006/relationships/hyperlink" Target="https://www.nccert.pl/" TargetMode="External"/><Relationship Id="rId70" Type="http://schemas.openxmlformats.org/officeDocument/2006/relationships/hyperlink" Target="https://www.gov.pl/web/mswia/oprogramowanie-do-pobrania" TargetMode="External"/><Relationship Id="rId75" Type="http://schemas.openxmlformats.org/officeDocument/2006/relationships/hyperlink" Target="https://platformazakupowa.pl/strona/45-instrukcje" TargetMode="External"/><Relationship Id="rId83" Type="http://schemas.openxmlformats.org/officeDocument/2006/relationships/hyperlink" Target="https://platformazakupowa.pl/strona/45-instrukcje" TargetMode="Externa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iuro@kolbaskowo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drive.google.com/file/d/1Kd1DttbBeiNWt4q4slS4t76lZVKPbkyD/view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https://platformazakupowa.pl/pn/kolbaskowo" TargetMode="External"/><Relationship Id="rId31" Type="http://schemas.openxmlformats.org/officeDocument/2006/relationships/hyperlink" Target="https://platformazakupowa.pl/strona/1-regulamin" TargetMode="External"/><Relationship Id="rId44" Type="http://schemas.openxmlformats.org/officeDocument/2006/relationships/hyperlink" Target="http://platformazakupowa.pl" TargetMode="External"/><Relationship Id="rId52" Type="http://schemas.openxmlformats.org/officeDocument/2006/relationships/hyperlink" Target="https://platformazakupowa.pl/strona/45-instrukcje" TargetMode="External"/><Relationship Id="rId60" Type="http://schemas.openxmlformats.org/officeDocument/2006/relationships/hyperlink" Target="https://platformazakupowa.pl/" TargetMode="External"/><Relationship Id="rId65" Type="http://schemas.openxmlformats.org/officeDocument/2006/relationships/hyperlink" Target="https://www.nccert.pl/" TargetMode="External"/><Relationship Id="rId73" Type="http://schemas.openxmlformats.org/officeDocument/2006/relationships/hyperlink" Target="https://platformazakupowa.pl/" TargetMode="External"/><Relationship Id="rId78" Type="http://schemas.openxmlformats.org/officeDocument/2006/relationships/hyperlink" Target="https://platformazakupowa.pl/strona/45-instrukcje" TargetMode="External"/><Relationship Id="rId81" Type="http://schemas.openxmlformats.org/officeDocument/2006/relationships/hyperlink" Target="https://platformazakupowa.pl/strona/45-instrukcje" TargetMode="External"/><Relationship Id="rId86" Type="http://schemas.openxmlformats.org/officeDocument/2006/relationships/hyperlink" Target="https://www.gov.pl/web/premier/dzialania-informacyjn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kolbas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EAA6E-C649-44CE-9D2E-631A8489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28</Pages>
  <Words>11921</Words>
  <Characters>71527</Characters>
  <Application>Microsoft Office Word</Application>
  <DocSecurity>0</DocSecurity>
  <Lines>596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36</cp:revision>
  <cp:lastPrinted>2022-05-13T07:04:00Z</cp:lastPrinted>
  <dcterms:created xsi:type="dcterms:W3CDTF">2022-04-25T07:09:00Z</dcterms:created>
  <dcterms:modified xsi:type="dcterms:W3CDTF">2022-05-13T07:37:00Z</dcterms:modified>
</cp:coreProperties>
</file>