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3870" w14:textId="1496BC25" w:rsidR="00EE4A9E" w:rsidRPr="003E431D" w:rsidRDefault="008C597B" w:rsidP="00130AD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TOM II SWZ – Projekt umowy</w:t>
      </w:r>
    </w:p>
    <w:p w14:paraId="737100D1" w14:textId="77777777" w:rsidR="00D33659" w:rsidRPr="003E431D" w:rsidRDefault="00D33659" w:rsidP="00D3365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 xml:space="preserve">UMOWA NR </w:t>
      </w:r>
      <w:r w:rsidR="00A4317C" w:rsidRPr="003E431D">
        <w:rPr>
          <w:rFonts w:asciiTheme="minorHAnsi" w:hAnsiTheme="minorHAnsi" w:cstheme="minorHAnsi"/>
          <w:b/>
          <w:sz w:val="20"/>
          <w:szCs w:val="20"/>
        </w:rPr>
        <w:t>……………………</w:t>
      </w:r>
    </w:p>
    <w:p w14:paraId="513953DA" w14:textId="77777777" w:rsidR="00D33659" w:rsidRPr="003E431D" w:rsidRDefault="00D33659" w:rsidP="00D3365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1F52AAD6" w14:textId="77777777" w:rsidR="00D33659" w:rsidRPr="003E431D" w:rsidRDefault="00D33659" w:rsidP="00D33659">
      <w:pPr>
        <w:ind w:left="36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170A903" w14:textId="77777777" w:rsidR="00D33659" w:rsidRPr="003E431D" w:rsidRDefault="00D33659" w:rsidP="00D33659">
      <w:pPr>
        <w:pStyle w:val="Tekstpodstawowy31"/>
        <w:spacing w:after="0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zawarta w dniu ___.___.2021 r. pomiędzy:</w:t>
      </w:r>
    </w:p>
    <w:p w14:paraId="1A10A6B1" w14:textId="77777777" w:rsidR="00D33659" w:rsidRPr="003E431D" w:rsidRDefault="00811236" w:rsidP="00D33659">
      <w:pPr>
        <w:pStyle w:val="Tekstpodstawowy31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Gminą Lubawka</w:t>
      </w:r>
    </w:p>
    <w:p w14:paraId="0BD79C89" w14:textId="77777777" w:rsidR="00811236" w:rsidRPr="003E431D" w:rsidRDefault="00811236" w:rsidP="00D33659">
      <w:pPr>
        <w:pStyle w:val="Tekstpodstawowy31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ul. Plac Wolności 1</w:t>
      </w:r>
    </w:p>
    <w:p w14:paraId="699CEB24" w14:textId="77777777" w:rsidR="00811236" w:rsidRPr="003E431D" w:rsidRDefault="00811236" w:rsidP="00D33659">
      <w:pPr>
        <w:pStyle w:val="Tekstpodstawowy31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58-420 Lubawka</w:t>
      </w:r>
    </w:p>
    <w:p w14:paraId="43F5A6D5" w14:textId="77777777" w:rsidR="00D33659" w:rsidRPr="003E431D" w:rsidRDefault="00D33659" w:rsidP="00D33659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posiadającym numer identyfikacyjny </w:t>
      </w:r>
      <w:r w:rsidR="00811236" w:rsidRPr="003E431D">
        <w:rPr>
          <w:rFonts w:asciiTheme="minorHAnsi" w:hAnsiTheme="minorHAnsi" w:cstheme="minorHAnsi"/>
          <w:sz w:val="20"/>
          <w:szCs w:val="20"/>
        </w:rPr>
        <w:t>614-10-01-909</w:t>
      </w:r>
    </w:p>
    <w:p w14:paraId="420E22A7" w14:textId="77777777" w:rsidR="00D33659" w:rsidRPr="003E431D" w:rsidRDefault="00D33659" w:rsidP="00D33659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zwanym dalej w treści  umowy </w:t>
      </w:r>
      <w:r w:rsidRPr="003E431D">
        <w:rPr>
          <w:rFonts w:asciiTheme="minorHAnsi" w:hAnsiTheme="minorHAnsi" w:cstheme="minorHAnsi"/>
          <w:b/>
          <w:sz w:val="20"/>
          <w:szCs w:val="20"/>
        </w:rPr>
        <w:t>„Zamawiającym”</w:t>
      </w:r>
      <w:r w:rsidRPr="003E431D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3544260" w14:textId="77777777" w:rsidR="00D33659" w:rsidRPr="003E431D" w:rsidRDefault="00D33659" w:rsidP="00D33659">
      <w:pPr>
        <w:pStyle w:val="Tekstpodstawowy31"/>
        <w:spacing w:after="0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reprezentowanym przez: </w:t>
      </w:r>
    </w:p>
    <w:p w14:paraId="42833152" w14:textId="77777777" w:rsidR="00D33659" w:rsidRPr="003E431D" w:rsidRDefault="00A4317C" w:rsidP="00D33659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………………..</w:t>
      </w:r>
    </w:p>
    <w:p w14:paraId="3E07E577" w14:textId="77777777" w:rsidR="00D33659" w:rsidRPr="003E431D" w:rsidRDefault="00D33659" w:rsidP="00D33659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przy</w:t>
      </w:r>
      <w:r w:rsidRPr="003E431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3E431D">
        <w:rPr>
          <w:rFonts w:asciiTheme="minorHAnsi" w:hAnsiTheme="minorHAnsi" w:cstheme="minorHAnsi"/>
          <w:sz w:val="20"/>
          <w:szCs w:val="20"/>
        </w:rPr>
        <w:t>kontrasygnacie</w:t>
      </w:r>
      <w:r w:rsidRPr="003E431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FFAD56E" w14:textId="77777777" w:rsidR="00D33659" w:rsidRPr="003E431D" w:rsidRDefault="00A4317C" w:rsidP="00D33659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…………………………</w:t>
      </w:r>
    </w:p>
    <w:p w14:paraId="64DAB693" w14:textId="77777777" w:rsidR="00D33659" w:rsidRPr="003E431D" w:rsidRDefault="00D33659" w:rsidP="00D33659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a:</w:t>
      </w:r>
    </w:p>
    <w:p w14:paraId="359B0889" w14:textId="77777777" w:rsidR="00D33659" w:rsidRPr="003E431D" w:rsidRDefault="00D33659" w:rsidP="00D33659">
      <w:pPr>
        <w:pStyle w:val="Tekstpodstawowy31"/>
        <w:spacing w:after="0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eastAsia="Arial" w:hAnsiTheme="minorHAnsi" w:cstheme="minorHAnsi"/>
          <w:b/>
          <w:sz w:val="20"/>
          <w:szCs w:val="20"/>
        </w:rPr>
        <w:t xml:space="preserve">…………………………………………………………………… </w:t>
      </w:r>
      <w:r w:rsidRPr="003E431D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14:paraId="17A32F29" w14:textId="77777777" w:rsidR="00D33659" w:rsidRPr="003E431D" w:rsidRDefault="00D33659" w:rsidP="00D33659">
      <w:pPr>
        <w:pStyle w:val="Tekstpodstawowy31"/>
        <w:spacing w:after="0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 siedzibą ………………………………………………………...</w:t>
      </w:r>
    </w:p>
    <w:p w14:paraId="6A5504FE" w14:textId="77777777" w:rsidR="00D33659" w:rsidRPr="003E431D" w:rsidRDefault="00D33659" w:rsidP="00D33659">
      <w:pPr>
        <w:pStyle w:val="Tekstpodstawowy31"/>
        <w:spacing w:after="0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posiadającym numer identyfikacyjny NIP …………………………. , REGON  ………………..…………….</w:t>
      </w:r>
    </w:p>
    <w:p w14:paraId="5AAD80F4" w14:textId="77777777" w:rsidR="00D33659" w:rsidRPr="003E431D" w:rsidRDefault="00D33659" w:rsidP="00D33659">
      <w:pPr>
        <w:pStyle w:val="Tekstpodstawowy31"/>
        <w:spacing w:after="0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zwanym dalej w treści  umowy </w:t>
      </w:r>
      <w:r w:rsidRPr="003E431D">
        <w:rPr>
          <w:rFonts w:asciiTheme="minorHAnsi" w:hAnsiTheme="minorHAnsi" w:cstheme="minorHAnsi"/>
          <w:b/>
          <w:sz w:val="20"/>
          <w:szCs w:val="20"/>
        </w:rPr>
        <w:t>„Wykonawcą”</w:t>
      </w:r>
      <w:r w:rsidRPr="003E431D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D38F412" w14:textId="77777777" w:rsidR="00D33659" w:rsidRPr="003E431D" w:rsidRDefault="00D33659" w:rsidP="00D33659">
      <w:pPr>
        <w:pStyle w:val="Tekstpodstawowy31"/>
        <w:spacing w:after="0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reprezentowanym przez: </w:t>
      </w:r>
    </w:p>
    <w:p w14:paraId="1CF831CE" w14:textId="77777777" w:rsidR="00D33659" w:rsidRPr="003E431D" w:rsidRDefault="00D33659" w:rsidP="00D33659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ab/>
        <w:t>- ……………………………..</w:t>
      </w:r>
    </w:p>
    <w:p w14:paraId="789B6873" w14:textId="77777777" w:rsidR="00D33659" w:rsidRPr="003E431D" w:rsidRDefault="00D33659" w:rsidP="00D33659">
      <w:pPr>
        <w:rPr>
          <w:rFonts w:asciiTheme="minorHAnsi" w:hAnsiTheme="minorHAnsi" w:cstheme="minorHAnsi"/>
          <w:bCs/>
          <w:sz w:val="20"/>
          <w:szCs w:val="20"/>
        </w:rPr>
      </w:pPr>
      <w:r w:rsidRPr="003E431D">
        <w:rPr>
          <w:rFonts w:asciiTheme="minorHAnsi" w:hAnsiTheme="minorHAnsi" w:cstheme="minorHAnsi"/>
          <w:bCs/>
          <w:sz w:val="20"/>
          <w:szCs w:val="20"/>
        </w:rPr>
        <w:t>dalej w treści umowy zwanymi „</w:t>
      </w:r>
      <w:r w:rsidRPr="003E431D">
        <w:rPr>
          <w:rFonts w:asciiTheme="minorHAnsi" w:hAnsiTheme="minorHAnsi" w:cstheme="minorHAnsi"/>
          <w:b/>
          <w:sz w:val="20"/>
          <w:szCs w:val="20"/>
        </w:rPr>
        <w:t>Stronami</w:t>
      </w:r>
      <w:r w:rsidRPr="003E431D">
        <w:rPr>
          <w:rFonts w:asciiTheme="minorHAnsi" w:hAnsiTheme="minorHAnsi" w:cstheme="minorHAnsi"/>
          <w:bCs/>
          <w:sz w:val="20"/>
          <w:szCs w:val="20"/>
        </w:rPr>
        <w:t>”</w:t>
      </w:r>
    </w:p>
    <w:p w14:paraId="7D0301F4" w14:textId="77777777" w:rsidR="00D33659" w:rsidRPr="003E431D" w:rsidRDefault="00D33659" w:rsidP="00D3365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76EE958" w14:textId="77777777" w:rsidR="00D33659" w:rsidRPr="003E431D" w:rsidRDefault="00D33659" w:rsidP="00D3365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4FAD0F9" w14:textId="73FACDAF" w:rsidR="00D33659" w:rsidRPr="003E431D" w:rsidRDefault="00D33659" w:rsidP="00D33659">
      <w:pPr>
        <w:pStyle w:val="Tekstpodstawowy"/>
        <w:spacing w:before="0" w:after="0"/>
        <w:ind w:right="74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wyniku przeprowadzonego postępowania o udzielenie klasycznego zamówienia publicznego</w:t>
      </w:r>
      <w:r w:rsidR="0090342D" w:rsidRPr="003E431D">
        <w:rPr>
          <w:rFonts w:asciiTheme="minorHAnsi" w:hAnsiTheme="minorHAnsi" w:cstheme="minorHAnsi"/>
          <w:sz w:val="20"/>
          <w:szCs w:val="20"/>
        </w:rPr>
        <w:t xml:space="preserve"> </w:t>
      </w:r>
      <w:r w:rsidRPr="003E431D">
        <w:rPr>
          <w:rFonts w:asciiTheme="minorHAnsi" w:hAnsiTheme="minorHAnsi" w:cstheme="minorHAnsi"/>
          <w:sz w:val="20"/>
          <w:szCs w:val="20"/>
        </w:rPr>
        <w:t>w trybie podstawowym zgodnie z art. 275 pkt 1</w:t>
      </w:r>
      <w:r w:rsidR="0033588E">
        <w:rPr>
          <w:rFonts w:asciiTheme="minorHAnsi" w:hAnsiTheme="minorHAnsi" w:cstheme="minorHAnsi"/>
          <w:sz w:val="20"/>
          <w:szCs w:val="20"/>
        </w:rPr>
        <w:t>.</w:t>
      </w:r>
      <w:r w:rsidRPr="003E431D">
        <w:rPr>
          <w:rFonts w:asciiTheme="minorHAnsi" w:hAnsiTheme="minorHAnsi" w:cstheme="minorHAnsi"/>
          <w:sz w:val="20"/>
          <w:szCs w:val="20"/>
        </w:rPr>
        <w:t xml:space="preserve"> </w:t>
      </w:r>
      <w:r w:rsidR="0033588E">
        <w:rPr>
          <w:rFonts w:asciiTheme="minorHAnsi" w:hAnsiTheme="minorHAnsi" w:cstheme="minorHAnsi"/>
          <w:sz w:val="20"/>
          <w:szCs w:val="20"/>
        </w:rPr>
        <w:t>u</w:t>
      </w:r>
      <w:r w:rsidRPr="003E431D">
        <w:rPr>
          <w:rFonts w:asciiTheme="minorHAnsi" w:hAnsiTheme="minorHAnsi" w:cstheme="minorHAnsi"/>
          <w:sz w:val="20"/>
          <w:szCs w:val="20"/>
        </w:rPr>
        <w:t>stawy z dnia 11 września  2019 r. Prawo Zamówień Publicznych (Dz.</w:t>
      </w:r>
      <w:r w:rsidR="0090342D" w:rsidRPr="003E431D">
        <w:rPr>
          <w:rFonts w:asciiTheme="minorHAnsi" w:hAnsiTheme="minorHAnsi" w:cstheme="minorHAnsi"/>
          <w:sz w:val="20"/>
          <w:szCs w:val="20"/>
        </w:rPr>
        <w:t> </w:t>
      </w:r>
      <w:r w:rsidRPr="003E431D">
        <w:rPr>
          <w:rFonts w:asciiTheme="minorHAnsi" w:hAnsiTheme="minorHAnsi" w:cstheme="minorHAnsi"/>
          <w:sz w:val="20"/>
          <w:szCs w:val="20"/>
        </w:rPr>
        <w:t xml:space="preserve">U. z  </w:t>
      </w:r>
      <w:r w:rsidR="009041F6">
        <w:rPr>
          <w:rFonts w:asciiTheme="minorHAnsi" w:hAnsiTheme="minorHAnsi" w:cstheme="minorHAnsi"/>
          <w:sz w:val="20"/>
          <w:szCs w:val="20"/>
        </w:rPr>
        <w:t>2021.1129</w:t>
      </w:r>
      <w:r w:rsidRPr="003E431D">
        <w:rPr>
          <w:rFonts w:asciiTheme="minorHAnsi" w:hAnsiTheme="minorHAnsi" w:cstheme="minorHAnsi"/>
          <w:sz w:val="20"/>
          <w:szCs w:val="20"/>
        </w:rPr>
        <w:t xml:space="preserve"> z</w:t>
      </w:r>
      <w:r w:rsidR="00AC33F5" w:rsidRPr="003E431D">
        <w:rPr>
          <w:rFonts w:asciiTheme="minorHAnsi" w:hAnsiTheme="minorHAnsi" w:cstheme="minorHAnsi"/>
          <w:sz w:val="20"/>
          <w:szCs w:val="20"/>
        </w:rPr>
        <w:t> </w:t>
      </w:r>
      <w:r w:rsidRPr="003E431D">
        <w:rPr>
          <w:rFonts w:asciiTheme="minorHAnsi" w:hAnsiTheme="minorHAnsi" w:cstheme="minorHAnsi"/>
          <w:sz w:val="20"/>
          <w:szCs w:val="20"/>
        </w:rPr>
        <w:t>późn. zm.), została zawarta umowa o następującej treści:</w:t>
      </w:r>
      <w:r w:rsidR="0090342D" w:rsidRPr="003E43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2FD1F9" w14:textId="77777777" w:rsidR="00D33659" w:rsidRPr="003E431D" w:rsidRDefault="00D33659" w:rsidP="00D33659">
      <w:pPr>
        <w:pStyle w:val="Tekstpodstawowy"/>
        <w:spacing w:before="0" w:after="0"/>
        <w:ind w:right="74"/>
        <w:rPr>
          <w:rFonts w:asciiTheme="minorHAnsi" w:hAnsiTheme="minorHAnsi" w:cstheme="minorHAnsi"/>
          <w:sz w:val="20"/>
          <w:szCs w:val="20"/>
        </w:rPr>
      </w:pPr>
    </w:p>
    <w:p w14:paraId="26971E7E" w14:textId="77777777" w:rsidR="00D33659" w:rsidRPr="003E431D" w:rsidRDefault="00D33659" w:rsidP="00D33659">
      <w:pPr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1.</w:t>
      </w:r>
      <w:r w:rsidR="00557A89" w:rsidRPr="003E431D">
        <w:rPr>
          <w:rFonts w:asciiTheme="minorHAnsi" w:hAnsiTheme="minorHAnsi" w:cstheme="minorHAnsi"/>
          <w:b/>
          <w:sz w:val="20"/>
          <w:szCs w:val="20"/>
        </w:rPr>
        <w:br/>
        <w:t>Przedmiot umowy</w:t>
      </w:r>
    </w:p>
    <w:p w14:paraId="0E7983DF" w14:textId="7854B928" w:rsidR="00811236" w:rsidRPr="003E431D" w:rsidRDefault="00D33659" w:rsidP="00DA5510">
      <w:pPr>
        <w:pStyle w:val="Akapitzlist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eastAsia="Courier New" w:hAnsiTheme="minorHAnsi" w:cstheme="minorHAnsi"/>
          <w:kern w:val="1"/>
          <w:sz w:val="20"/>
          <w:szCs w:val="20"/>
          <w:lang w:bidi="hi-IN"/>
        </w:rPr>
        <w:t>Zamawiający zleca, a Wykonawca przyjmuje do wykonania</w:t>
      </w:r>
      <w:r w:rsidR="00811236" w:rsidRPr="003E431D">
        <w:rPr>
          <w:rFonts w:asciiTheme="minorHAnsi" w:eastAsia="Courier New" w:hAnsiTheme="minorHAnsi" w:cstheme="minorHAnsi"/>
          <w:kern w:val="1"/>
          <w:sz w:val="20"/>
          <w:szCs w:val="20"/>
          <w:lang w:bidi="hi-IN"/>
        </w:rPr>
        <w:t xml:space="preserve"> roboty budowlane polegające na </w:t>
      </w:r>
      <w:r w:rsidR="00811236" w:rsidRPr="003E431D">
        <w:rPr>
          <w:rFonts w:asciiTheme="minorHAnsi" w:hAnsiTheme="minorHAnsi" w:cstheme="minorHAnsi"/>
          <w:sz w:val="20"/>
          <w:szCs w:val="20"/>
        </w:rPr>
        <w:t>adaptacji części budynku Zespołu Szkolno-Przedszkolnego w Lubawce zwanego dalej „szkołą” do funkcji przedszkola w ramach zadania inwestycyjnego pn.: „Przebudowa parteru budynku ZSP w Lubawce na potrzeby utworzenia przedszkola”.</w:t>
      </w:r>
      <w:r w:rsidR="00A75F8B" w:rsidRPr="00A75F8B">
        <w:rPr>
          <w:rFonts w:asciiTheme="minorHAnsi" w:hAnsiTheme="minorHAnsi" w:cstheme="minorHAnsi"/>
          <w:sz w:val="20"/>
          <w:szCs w:val="20"/>
        </w:rPr>
        <w:t xml:space="preserve"> </w:t>
      </w:r>
      <w:r w:rsidR="00D03D42">
        <w:rPr>
          <w:rFonts w:asciiTheme="minorHAnsi" w:hAnsiTheme="minorHAnsi" w:cstheme="minorHAnsi"/>
          <w:sz w:val="20"/>
          <w:szCs w:val="20"/>
        </w:rPr>
        <w:t>Zadanie to uwzględnione jest w budżecie Zamawiającego pod nazwą „</w:t>
      </w:r>
      <w:r w:rsidR="00A75F8B" w:rsidRPr="00D03D42">
        <w:rPr>
          <w:rFonts w:asciiTheme="minorHAnsi" w:hAnsiTheme="minorHAnsi" w:cstheme="minorHAnsi"/>
          <w:bCs/>
          <w:sz w:val="20"/>
          <w:szCs w:val="20"/>
        </w:rPr>
        <w:t>Przebudowa parteru budynku ZSP w Lubawce na potrzeby utworzenia przedszkola</w:t>
      </w:r>
      <w:r w:rsidR="00D03D42">
        <w:rPr>
          <w:rFonts w:asciiTheme="minorHAnsi" w:hAnsiTheme="minorHAnsi" w:cstheme="minorHAnsi"/>
          <w:bCs/>
          <w:sz w:val="20"/>
          <w:szCs w:val="20"/>
        </w:rPr>
        <w:t>”.</w:t>
      </w:r>
    </w:p>
    <w:p w14:paraId="66C4A90C" w14:textId="717FE1D8" w:rsidR="00811236" w:rsidRPr="003E431D" w:rsidRDefault="00811236" w:rsidP="00DA551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Zakres zamówienia obejmuje m.in:</w:t>
      </w:r>
    </w:p>
    <w:p w14:paraId="2196238D" w14:textId="77777777" w:rsidR="00811236" w:rsidRPr="003E431D" w:rsidRDefault="00811236" w:rsidP="00DA5510">
      <w:pPr>
        <w:pStyle w:val="Akapitzlist"/>
        <w:numPr>
          <w:ilvl w:val="1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budowa pochylni dla osób niepełnosprawnych. Pochylnie zaprojektowano w konstrukcji </w:t>
      </w:r>
      <w:r w:rsidR="006441AE">
        <w:rPr>
          <w:rFonts w:asciiTheme="minorHAnsi" w:hAnsiTheme="minorHAnsi" w:cstheme="minorHAnsi"/>
          <w:sz w:val="20"/>
          <w:szCs w:val="20"/>
        </w:rPr>
        <w:t>żelbetowej z balustradą stalową,</w:t>
      </w:r>
    </w:p>
    <w:p w14:paraId="17DEAB2C" w14:textId="6C81F4F7" w:rsidR="00811236" w:rsidRPr="003E431D" w:rsidRDefault="00811236" w:rsidP="00DA5510">
      <w:pPr>
        <w:pStyle w:val="Akapitzlist"/>
        <w:numPr>
          <w:ilvl w:val="1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zmiana sposobu użytkowania </w:t>
      </w:r>
      <w:r w:rsidR="008252BF">
        <w:rPr>
          <w:rFonts w:asciiTheme="minorHAnsi" w:hAnsiTheme="minorHAnsi" w:cstheme="minorHAnsi"/>
          <w:sz w:val="20"/>
          <w:szCs w:val="20"/>
        </w:rPr>
        <w:t>(</w:t>
      </w:r>
      <w:r w:rsidRPr="003E431D">
        <w:rPr>
          <w:rFonts w:asciiTheme="minorHAnsi" w:hAnsiTheme="minorHAnsi" w:cstheme="minorHAnsi"/>
          <w:sz w:val="20"/>
          <w:szCs w:val="20"/>
        </w:rPr>
        <w:t>ETAP I</w:t>
      </w:r>
      <w:r w:rsidR="008252BF">
        <w:rPr>
          <w:rFonts w:asciiTheme="minorHAnsi" w:hAnsiTheme="minorHAnsi" w:cstheme="minorHAnsi"/>
          <w:sz w:val="20"/>
          <w:szCs w:val="20"/>
        </w:rPr>
        <w:t>, dotyczący</w:t>
      </w:r>
      <w:r w:rsidRPr="003E431D">
        <w:rPr>
          <w:rFonts w:asciiTheme="minorHAnsi" w:hAnsiTheme="minorHAnsi" w:cstheme="minorHAnsi"/>
          <w:sz w:val="20"/>
          <w:szCs w:val="20"/>
        </w:rPr>
        <w:t xml:space="preserve"> części parteru istniejącego obiektu szkoły podstawowej</w:t>
      </w:r>
      <w:r w:rsidR="008252BF">
        <w:rPr>
          <w:rFonts w:asciiTheme="minorHAnsi" w:hAnsiTheme="minorHAnsi" w:cstheme="minorHAnsi"/>
          <w:sz w:val="20"/>
          <w:szCs w:val="20"/>
        </w:rPr>
        <w:t>)</w:t>
      </w:r>
      <w:r w:rsidR="006441AE">
        <w:rPr>
          <w:rFonts w:asciiTheme="minorHAnsi" w:hAnsiTheme="minorHAnsi" w:cstheme="minorHAnsi"/>
          <w:sz w:val="20"/>
          <w:szCs w:val="20"/>
        </w:rPr>
        <w:t>,</w:t>
      </w:r>
      <w:r w:rsidRPr="003E43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596D62" w14:textId="7A9287BC" w:rsidR="00AC33F5" w:rsidRPr="003E431D" w:rsidRDefault="00AC33F5" w:rsidP="00DA5510">
      <w:pPr>
        <w:pStyle w:val="Akapitzlist"/>
        <w:numPr>
          <w:ilvl w:val="1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budowa schodów zewnętrznych o konstrukcji żelbetowej po północnej stronie elewacji istniejącego budynku szkoły podstawowej zlokalizowanej w miejscowości Lubawka. W ramach zadania zostanie wykonane przebicie w ścianie zewnętrznej w celu montażu drzwi zewnętrznych</w:t>
      </w:r>
      <w:r w:rsidR="008E2BBF">
        <w:rPr>
          <w:rFonts w:asciiTheme="minorHAnsi" w:hAnsiTheme="minorHAnsi" w:cstheme="minorHAnsi"/>
          <w:sz w:val="20"/>
          <w:szCs w:val="20"/>
        </w:rPr>
        <w:t>.</w:t>
      </w:r>
    </w:p>
    <w:p w14:paraId="1C666343" w14:textId="77777777" w:rsidR="00D33659" w:rsidRPr="003E431D" w:rsidRDefault="00D33659" w:rsidP="00DA5510">
      <w:pPr>
        <w:pStyle w:val="western"/>
        <w:numPr>
          <w:ilvl w:val="0"/>
          <w:numId w:val="5"/>
        </w:numPr>
        <w:tabs>
          <w:tab w:val="num" w:pos="284"/>
        </w:tabs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Wykonawca zobowiązuje się zrealizować przedmiot umowy zgodnie z: warunkami określonymi </w:t>
      </w:r>
      <w:r w:rsidRPr="003E431D">
        <w:rPr>
          <w:rFonts w:asciiTheme="minorHAnsi" w:hAnsiTheme="minorHAnsi" w:cstheme="minorHAnsi"/>
          <w:sz w:val="20"/>
          <w:szCs w:val="20"/>
        </w:rPr>
        <w:br/>
        <w:t xml:space="preserve">w Specyfikacji Warunków Zamówienia (SWZ) oraz w załącznikach do niej, dokumentacją projektową, Specyfikacjami Technicznymi Wykonania i Odbioru Robót </w:t>
      </w:r>
      <w:r w:rsidR="002F5F70" w:rsidRPr="003E431D">
        <w:rPr>
          <w:rFonts w:asciiTheme="minorHAnsi" w:hAnsiTheme="minorHAnsi" w:cstheme="minorHAnsi"/>
          <w:sz w:val="20"/>
          <w:szCs w:val="20"/>
        </w:rPr>
        <w:t>Budowlanych</w:t>
      </w:r>
      <w:r w:rsidRPr="003E431D">
        <w:rPr>
          <w:rFonts w:asciiTheme="minorHAnsi" w:hAnsiTheme="minorHAnsi" w:cstheme="minorHAnsi"/>
          <w:sz w:val="20"/>
          <w:szCs w:val="20"/>
        </w:rPr>
        <w:t xml:space="preserve"> (STWiOR</w:t>
      </w:r>
      <w:r w:rsidR="002F5F70" w:rsidRPr="003E431D">
        <w:rPr>
          <w:rFonts w:asciiTheme="minorHAnsi" w:hAnsiTheme="minorHAnsi" w:cstheme="minorHAnsi"/>
          <w:sz w:val="20"/>
          <w:szCs w:val="20"/>
        </w:rPr>
        <w:t>B</w:t>
      </w:r>
      <w:r w:rsidRPr="003E431D">
        <w:rPr>
          <w:rFonts w:asciiTheme="minorHAnsi" w:hAnsiTheme="minorHAnsi" w:cstheme="minorHAnsi"/>
          <w:sz w:val="20"/>
          <w:szCs w:val="20"/>
        </w:rPr>
        <w:t>) oraz zgodnie ze swoją ofertą</w:t>
      </w:r>
      <w:r w:rsidR="002F4018" w:rsidRPr="003E431D">
        <w:rPr>
          <w:rFonts w:asciiTheme="minorHAnsi" w:hAnsiTheme="minorHAnsi" w:cstheme="minorHAnsi"/>
          <w:sz w:val="20"/>
          <w:szCs w:val="20"/>
        </w:rPr>
        <w:t>.</w:t>
      </w:r>
      <w:r w:rsidR="002F5F70" w:rsidRPr="003E43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FAB7D1" w14:textId="77777777" w:rsidR="00D33659" w:rsidRPr="003E431D" w:rsidRDefault="00D33659" w:rsidP="00DA5510">
      <w:pPr>
        <w:numPr>
          <w:ilvl w:val="0"/>
          <w:numId w:val="5"/>
        </w:numPr>
        <w:tabs>
          <w:tab w:val="num" w:pos="284"/>
          <w:tab w:val="left" w:pos="863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zobowiązuje się wykonać przedmiot zamówienia oraz usunąć wszelkie wady w pełnej zgodności z</w:t>
      </w:r>
      <w:r w:rsidR="002F3506" w:rsidRPr="003E431D">
        <w:rPr>
          <w:rFonts w:asciiTheme="minorHAnsi" w:hAnsiTheme="minorHAnsi" w:cstheme="minorHAnsi"/>
          <w:sz w:val="20"/>
          <w:szCs w:val="20"/>
        </w:rPr>
        <w:t> </w:t>
      </w:r>
      <w:r w:rsidRPr="003E431D">
        <w:rPr>
          <w:rFonts w:asciiTheme="minorHAnsi" w:hAnsiTheme="minorHAnsi" w:cstheme="minorHAnsi"/>
          <w:sz w:val="20"/>
          <w:szCs w:val="20"/>
        </w:rPr>
        <w:t xml:space="preserve">postanowieniami niniejszej umowy. </w:t>
      </w:r>
    </w:p>
    <w:p w14:paraId="1D0B86FC" w14:textId="07E1C5CB" w:rsidR="00AC33F5" w:rsidRPr="006441AE" w:rsidRDefault="00D33659" w:rsidP="00DA5510">
      <w:pPr>
        <w:numPr>
          <w:ilvl w:val="0"/>
          <w:numId w:val="5"/>
        </w:numPr>
        <w:tabs>
          <w:tab w:val="num" w:pos="284"/>
          <w:tab w:val="left" w:pos="963"/>
        </w:tabs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Realizacja robót prowadzona będzie zgodnie z obowiązującymi przepisami, normami i </w:t>
      </w:r>
      <w:r w:rsidR="00AC33F5" w:rsidRPr="003E431D">
        <w:rPr>
          <w:rFonts w:asciiTheme="minorHAnsi" w:hAnsiTheme="minorHAnsi" w:cstheme="minorHAnsi"/>
          <w:sz w:val="20"/>
          <w:szCs w:val="20"/>
        </w:rPr>
        <w:t>zasadami wiedzy technicznej,</w:t>
      </w:r>
      <w:r w:rsidRPr="003E431D">
        <w:rPr>
          <w:rFonts w:asciiTheme="minorHAnsi" w:hAnsiTheme="minorHAnsi" w:cstheme="minorHAnsi"/>
          <w:sz w:val="20"/>
          <w:szCs w:val="20"/>
        </w:rPr>
        <w:t xml:space="preserve"> z należytą starannością</w:t>
      </w:r>
      <w:r w:rsidR="00AC33F5" w:rsidRPr="003E431D">
        <w:rPr>
          <w:rFonts w:asciiTheme="minorHAnsi" w:hAnsiTheme="minorHAnsi" w:cstheme="minorHAnsi"/>
          <w:sz w:val="20"/>
          <w:szCs w:val="20"/>
        </w:rPr>
        <w:t xml:space="preserve"> </w:t>
      </w:r>
      <w:r w:rsidR="000C3848">
        <w:rPr>
          <w:rFonts w:asciiTheme="minorHAnsi" w:hAnsiTheme="minorHAnsi" w:cstheme="minorHAnsi"/>
          <w:sz w:val="20"/>
          <w:szCs w:val="20"/>
        </w:rPr>
        <w:t>.</w:t>
      </w:r>
    </w:p>
    <w:p w14:paraId="5E46464A" w14:textId="77777777" w:rsidR="00D33659" w:rsidRPr="003E431D" w:rsidRDefault="00D33659" w:rsidP="00DA5510">
      <w:pPr>
        <w:pStyle w:val="western"/>
        <w:numPr>
          <w:ilvl w:val="0"/>
          <w:numId w:val="5"/>
        </w:numPr>
        <w:tabs>
          <w:tab w:val="num" w:pos="284"/>
        </w:tabs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sz w:val="20"/>
          <w:szCs w:val="20"/>
        </w:rPr>
        <w:t>Integralną część niniejszej umowy stanowić będą:</w:t>
      </w:r>
    </w:p>
    <w:p w14:paraId="49036F6E" w14:textId="77777777" w:rsidR="00D33659" w:rsidRPr="003E431D" w:rsidRDefault="00D33659" w:rsidP="00DA5510">
      <w:pPr>
        <w:numPr>
          <w:ilvl w:val="0"/>
          <w:numId w:val="8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oferta Wykonawcy</w:t>
      </w:r>
      <w:r w:rsidR="002F5F70" w:rsidRPr="003E431D">
        <w:rPr>
          <w:rFonts w:asciiTheme="minorHAnsi" w:hAnsiTheme="minorHAnsi" w:cstheme="minorHAnsi"/>
          <w:sz w:val="20"/>
          <w:szCs w:val="20"/>
        </w:rPr>
        <w:t xml:space="preserve"> </w:t>
      </w:r>
      <w:r w:rsidRPr="003E431D">
        <w:rPr>
          <w:rFonts w:asciiTheme="minorHAnsi" w:hAnsiTheme="minorHAnsi" w:cstheme="minorHAnsi"/>
          <w:sz w:val="20"/>
          <w:szCs w:val="20"/>
        </w:rPr>
        <w:t>– Załącznik nr 1 do niniejszej umowy</w:t>
      </w:r>
    </w:p>
    <w:p w14:paraId="23D6B40B" w14:textId="77777777" w:rsidR="00D33659" w:rsidRPr="003E431D" w:rsidRDefault="00D33659" w:rsidP="00DA5510">
      <w:pPr>
        <w:numPr>
          <w:ilvl w:val="0"/>
          <w:numId w:val="8"/>
        </w:numPr>
        <w:tabs>
          <w:tab w:val="left" w:pos="567"/>
        </w:tabs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SWZ wraz załącznikami,</w:t>
      </w:r>
    </w:p>
    <w:p w14:paraId="7EC5BEBE" w14:textId="687FF2AB" w:rsidR="00D33659" w:rsidRPr="003E431D" w:rsidRDefault="00D33659" w:rsidP="00DA5510">
      <w:pPr>
        <w:numPr>
          <w:ilvl w:val="0"/>
          <w:numId w:val="8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odpowiedzi Zamawiającego na pytania Wykonawców zadane w trakcie  postępowania o zamówienie publiczne</w:t>
      </w:r>
      <w:r w:rsidR="00462CF3">
        <w:rPr>
          <w:rFonts w:asciiTheme="minorHAnsi" w:hAnsiTheme="minorHAnsi" w:cstheme="minorHAnsi"/>
          <w:sz w:val="20"/>
          <w:szCs w:val="20"/>
        </w:rPr>
        <w:t>.</w:t>
      </w:r>
    </w:p>
    <w:p w14:paraId="03337A6F" w14:textId="77777777" w:rsidR="00D33659" w:rsidRPr="003E431D" w:rsidRDefault="00D33659" w:rsidP="00DA5510">
      <w:pPr>
        <w:numPr>
          <w:ilvl w:val="0"/>
          <w:numId w:val="5"/>
        </w:numPr>
        <w:tabs>
          <w:tab w:val="num" w:pos="284"/>
          <w:tab w:val="left" w:pos="963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Wykonawca zobowiązany jest do </w:t>
      </w:r>
      <w:r w:rsidRPr="003E431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zapewnienia wykonania zamówienia przez </w:t>
      </w:r>
      <w:r w:rsidRPr="003E431D">
        <w:rPr>
          <w:rFonts w:asciiTheme="minorHAnsi" w:hAnsiTheme="minorHAnsi" w:cstheme="minorHAnsi"/>
          <w:bCs/>
          <w:sz w:val="20"/>
          <w:szCs w:val="20"/>
        </w:rPr>
        <w:t>odpowiedni personel posiadający wymagane uprawnienia do kierowania i/lub wykonywania danych robót budowlanych lub czynności.</w:t>
      </w:r>
    </w:p>
    <w:p w14:paraId="68ECAE17" w14:textId="77777777" w:rsidR="00D33659" w:rsidRPr="003E431D" w:rsidRDefault="00D33659" w:rsidP="00557A89">
      <w:pPr>
        <w:spacing w:before="60"/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2.</w:t>
      </w:r>
      <w:r w:rsidR="00557A89" w:rsidRPr="003E431D">
        <w:rPr>
          <w:rFonts w:asciiTheme="minorHAnsi" w:hAnsiTheme="minorHAnsi" w:cstheme="minorHAnsi"/>
          <w:b/>
          <w:sz w:val="20"/>
          <w:szCs w:val="20"/>
        </w:rPr>
        <w:br/>
        <w:t>Termin realizacji</w:t>
      </w:r>
    </w:p>
    <w:p w14:paraId="5ADFAA48" w14:textId="77777777" w:rsidR="00685563" w:rsidRPr="000C3848" w:rsidRDefault="00685563" w:rsidP="00DA551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 </w:t>
      </w:r>
      <w:r w:rsidRPr="000C3848">
        <w:rPr>
          <w:rFonts w:asciiTheme="minorHAnsi" w:hAnsiTheme="minorHAnsi" w:cstheme="minorHAnsi"/>
          <w:sz w:val="20"/>
          <w:szCs w:val="20"/>
        </w:rPr>
        <w:t>Strony określają termin realizacj</w:t>
      </w:r>
      <w:r w:rsidR="00557A89" w:rsidRPr="000C3848">
        <w:rPr>
          <w:rFonts w:asciiTheme="minorHAnsi" w:hAnsiTheme="minorHAnsi" w:cstheme="minorHAnsi"/>
          <w:sz w:val="20"/>
          <w:szCs w:val="20"/>
        </w:rPr>
        <w:t>i przedmiotu umowy następująco:</w:t>
      </w:r>
    </w:p>
    <w:p w14:paraId="377A42AA" w14:textId="3CF18566" w:rsidR="000C3848" w:rsidRPr="009B2CFD" w:rsidRDefault="000C3848" w:rsidP="000C3848">
      <w:pPr>
        <w:pStyle w:val="Nagwek1"/>
        <w:tabs>
          <w:tab w:val="clear" w:pos="0"/>
        </w:tabs>
        <w:ind w:left="710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9B2CFD">
        <w:rPr>
          <w:rFonts w:asciiTheme="minorHAnsi" w:hAnsiTheme="minorHAnsi" w:cstheme="minorHAnsi"/>
          <w:b w:val="0"/>
          <w:sz w:val="20"/>
          <w:szCs w:val="20"/>
        </w:rPr>
        <w:t>1)</w:t>
      </w:r>
      <w:r w:rsidRPr="009B2CFD">
        <w:rPr>
          <w:rFonts w:asciiTheme="minorHAnsi" w:hAnsiTheme="minorHAnsi" w:cstheme="minorHAnsi"/>
          <w:b w:val="0"/>
          <w:sz w:val="20"/>
          <w:szCs w:val="20"/>
        </w:rPr>
        <w:tab/>
        <w:t xml:space="preserve">budowa schodów zewnętrznych o konstrukcji żelbetowej po północnej stronie elewacji istniejącego budynku szkoły podstawowej zlokalizowanej w miejscowości Lubawka. W ramach zadania zostanie wykonane </w:t>
      </w:r>
      <w:r w:rsidRPr="009B2CFD">
        <w:rPr>
          <w:rFonts w:asciiTheme="minorHAnsi" w:hAnsiTheme="minorHAnsi" w:cstheme="minorHAnsi"/>
          <w:b w:val="0"/>
          <w:sz w:val="20"/>
          <w:szCs w:val="20"/>
        </w:rPr>
        <w:lastRenderedPageBreak/>
        <w:t>przebicie w ścianie zewnętrznej w celu montażu drzwi zewnętrznych – do 8 tygodni od daty zawarcia umowy tj. do dnia ………………………</w:t>
      </w:r>
    </w:p>
    <w:p w14:paraId="5065DF9D" w14:textId="77777777" w:rsidR="000C3848" w:rsidRPr="009B2CFD" w:rsidRDefault="000C3848" w:rsidP="000C3848">
      <w:pPr>
        <w:pStyle w:val="Nagwek1"/>
        <w:tabs>
          <w:tab w:val="clear" w:pos="0"/>
        </w:tabs>
        <w:ind w:left="710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9B2CFD">
        <w:rPr>
          <w:rFonts w:asciiTheme="minorHAnsi" w:hAnsiTheme="minorHAnsi" w:cstheme="minorHAnsi"/>
          <w:b w:val="0"/>
          <w:sz w:val="20"/>
          <w:szCs w:val="20"/>
        </w:rPr>
        <w:t xml:space="preserve">2) </w:t>
      </w:r>
      <w:r w:rsidRPr="009B2CFD">
        <w:rPr>
          <w:rFonts w:asciiTheme="minorHAnsi" w:hAnsiTheme="minorHAnsi" w:cstheme="minorHAnsi"/>
          <w:b w:val="0"/>
          <w:sz w:val="20"/>
          <w:szCs w:val="20"/>
        </w:rPr>
        <w:tab/>
        <w:t>zmiana sposobu użytkowania ETAP I części parteru istniejącego obiektu szkoły podstawowej – do 8 tygodni od daty zawarcia umowy tj. do dnia ………………………</w:t>
      </w:r>
    </w:p>
    <w:p w14:paraId="1F071EC8" w14:textId="77777777" w:rsidR="000C3848" w:rsidRPr="009B2CFD" w:rsidRDefault="000C3848" w:rsidP="000C3848">
      <w:pPr>
        <w:pStyle w:val="Nagwek1"/>
        <w:tabs>
          <w:tab w:val="clear" w:pos="0"/>
        </w:tabs>
        <w:ind w:left="710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9B2CFD">
        <w:rPr>
          <w:rFonts w:asciiTheme="minorHAnsi" w:hAnsiTheme="minorHAnsi" w:cstheme="minorHAnsi"/>
          <w:b w:val="0"/>
          <w:sz w:val="20"/>
          <w:szCs w:val="20"/>
        </w:rPr>
        <w:t>3) budowa pochylni dla osób niepełnosprawnych. Pochylnie zaprojektowano w konstrukcji żelbetowej z balustradą stalową – 12 tygodni od daty zawarcia umowy tj. do dnia ………………………</w:t>
      </w:r>
    </w:p>
    <w:p w14:paraId="53D05ABB" w14:textId="7B1E3D46" w:rsidR="000C3848" w:rsidRPr="000C3848" w:rsidRDefault="000C3848" w:rsidP="00DA5510">
      <w:pPr>
        <w:pStyle w:val="Nagwek1"/>
        <w:keepNext w:val="0"/>
        <w:numPr>
          <w:ilvl w:val="0"/>
          <w:numId w:val="31"/>
        </w:numPr>
        <w:tabs>
          <w:tab w:val="left" w:pos="0"/>
        </w:tabs>
        <w:rPr>
          <w:rFonts w:asciiTheme="minorHAnsi" w:hAnsiTheme="minorHAnsi" w:cstheme="minorHAnsi"/>
          <w:b w:val="0"/>
          <w:sz w:val="20"/>
          <w:szCs w:val="20"/>
        </w:rPr>
      </w:pPr>
      <w:r w:rsidRPr="000C3848">
        <w:rPr>
          <w:rFonts w:asciiTheme="minorHAnsi" w:hAnsiTheme="minorHAnsi" w:cstheme="minorHAnsi"/>
          <w:b w:val="0"/>
          <w:sz w:val="20"/>
          <w:szCs w:val="20"/>
        </w:rPr>
        <w:t>Wykonawca zobowiązany jest na co najmniej 7 dni przed terminami wskazanymi w ust. 1 zakończyć wykonywanie robót budowlanych i dokonać zgłoszenia gotowości do odbioru końcowego (data zgłoszenia kierownika budowy o zakończeniu robót poprzez wpis do dziennika budowy potwierdzony przez inspektora nadzoru inwestorskiego).</w:t>
      </w:r>
    </w:p>
    <w:p w14:paraId="12784E86" w14:textId="77777777" w:rsidR="00D33659" w:rsidRPr="003E431D" w:rsidRDefault="00D33659" w:rsidP="00D3365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3.</w:t>
      </w:r>
      <w:r w:rsidR="00557A89" w:rsidRPr="003E431D">
        <w:rPr>
          <w:rFonts w:asciiTheme="minorHAnsi" w:hAnsiTheme="minorHAnsi" w:cstheme="minorHAnsi"/>
          <w:b/>
          <w:sz w:val="20"/>
          <w:szCs w:val="20"/>
        </w:rPr>
        <w:br/>
        <w:t>Odbiór przedmiotu zamówienia</w:t>
      </w:r>
    </w:p>
    <w:p w14:paraId="2C692E0B" w14:textId="6A27CCA9" w:rsidR="00D33659" w:rsidRPr="003E431D" w:rsidRDefault="00D33659" w:rsidP="00DA5510">
      <w:pPr>
        <w:numPr>
          <w:ilvl w:val="0"/>
          <w:numId w:val="9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Przedmiot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zamówienia będzie podlegał odbioro</w:t>
      </w:r>
      <w:r w:rsidR="000B23BD">
        <w:rPr>
          <w:rFonts w:asciiTheme="minorHAnsi" w:hAnsiTheme="minorHAnsi" w:cstheme="minorHAnsi"/>
          <w:sz w:val="20"/>
          <w:szCs w:val="20"/>
          <w:lang w:eastAsia="pl-PL"/>
        </w:rPr>
        <w:t>m końcowym.</w:t>
      </w:r>
    </w:p>
    <w:p w14:paraId="5A181AC9" w14:textId="7779B245" w:rsidR="00D33659" w:rsidRPr="003E431D" w:rsidRDefault="00D33659" w:rsidP="00DA5510">
      <w:pPr>
        <w:numPr>
          <w:ilvl w:val="0"/>
          <w:numId w:val="9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sz w:val="20"/>
          <w:szCs w:val="20"/>
        </w:rPr>
        <w:t>Z czynności odbior</w:t>
      </w:r>
      <w:r w:rsidR="000B23BD">
        <w:rPr>
          <w:rFonts w:asciiTheme="minorHAnsi" w:hAnsiTheme="minorHAnsi" w:cstheme="minorHAnsi"/>
          <w:sz w:val="20"/>
          <w:szCs w:val="20"/>
        </w:rPr>
        <w:t xml:space="preserve">ów </w:t>
      </w:r>
      <w:r w:rsidRPr="003E431D">
        <w:rPr>
          <w:rFonts w:asciiTheme="minorHAnsi" w:hAnsiTheme="minorHAnsi" w:cstheme="minorHAnsi"/>
          <w:sz w:val="20"/>
          <w:szCs w:val="20"/>
        </w:rPr>
        <w:t>końcow</w:t>
      </w:r>
      <w:r w:rsidR="000B23BD">
        <w:rPr>
          <w:rFonts w:asciiTheme="minorHAnsi" w:hAnsiTheme="minorHAnsi" w:cstheme="minorHAnsi"/>
          <w:sz w:val="20"/>
          <w:szCs w:val="20"/>
        </w:rPr>
        <w:t>ych</w:t>
      </w:r>
      <w:r w:rsidRPr="003E431D">
        <w:rPr>
          <w:rFonts w:asciiTheme="minorHAnsi" w:hAnsiTheme="minorHAnsi" w:cstheme="minorHAnsi"/>
          <w:sz w:val="20"/>
          <w:szCs w:val="20"/>
        </w:rPr>
        <w:t xml:space="preserve"> przedmiotu zamówienia </w:t>
      </w:r>
      <w:r w:rsidR="000B23BD">
        <w:rPr>
          <w:rFonts w:asciiTheme="minorHAnsi" w:hAnsiTheme="minorHAnsi" w:cstheme="minorHAnsi"/>
          <w:sz w:val="20"/>
          <w:szCs w:val="20"/>
        </w:rPr>
        <w:t xml:space="preserve">opisanego w § 2 ust.1 lit. </w:t>
      </w:r>
      <w:r w:rsidR="000F0C99">
        <w:rPr>
          <w:rFonts w:asciiTheme="minorHAnsi" w:hAnsiTheme="minorHAnsi" w:cstheme="minorHAnsi"/>
          <w:sz w:val="20"/>
          <w:szCs w:val="20"/>
        </w:rPr>
        <w:t>1</w:t>
      </w:r>
      <w:r w:rsidR="000B23BD">
        <w:rPr>
          <w:rFonts w:asciiTheme="minorHAnsi" w:hAnsiTheme="minorHAnsi" w:cstheme="minorHAnsi"/>
          <w:sz w:val="20"/>
          <w:szCs w:val="20"/>
        </w:rPr>
        <w:t>)-</w:t>
      </w:r>
      <w:r w:rsidR="000F0C99">
        <w:rPr>
          <w:rFonts w:asciiTheme="minorHAnsi" w:hAnsiTheme="minorHAnsi" w:cstheme="minorHAnsi"/>
          <w:sz w:val="20"/>
          <w:szCs w:val="20"/>
        </w:rPr>
        <w:t>3</w:t>
      </w:r>
      <w:r w:rsidR="000B23BD">
        <w:rPr>
          <w:rFonts w:asciiTheme="minorHAnsi" w:hAnsiTheme="minorHAnsi" w:cstheme="minorHAnsi"/>
          <w:sz w:val="20"/>
          <w:szCs w:val="20"/>
        </w:rPr>
        <w:t xml:space="preserve">) </w:t>
      </w:r>
      <w:r w:rsidRPr="003E431D">
        <w:rPr>
          <w:rFonts w:asciiTheme="minorHAnsi" w:hAnsiTheme="minorHAnsi" w:cstheme="minorHAnsi"/>
          <w:sz w:val="20"/>
          <w:szCs w:val="20"/>
        </w:rPr>
        <w:t xml:space="preserve">sporządza się protokół wg wzoru stanowiącego Załącznik nr </w:t>
      </w:r>
      <w:r w:rsidR="002567EC" w:rsidRPr="003E431D">
        <w:rPr>
          <w:rFonts w:asciiTheme="minorHAnsi" w:hAnsiTheme="minorHAnsi" w:cstheme="minorHAnsi"/>
          <w:sz w:val="20"/>
          <w:szCs w:val="20"/>
        </w:rPr>
        <w:t>2</w:t>
      </w:r>
      <w:r w:rsidRPr="003E431D">
        <w:rPr>
          <w:rFonts w:asciiTheme="minorHAnsi" w:hAnsiTheme="minorHAnsi" w:cstheme="minorHAnsi"/>
          <w:sz w:val="20"/>
          <w:szCs w:val="20"/>
        </w:rPr>
        <w:t xml:space="preserve"> do umowy.</w:t>
      </w:r>
    </w:p>
    <w:p w14:paraId="69C87319" w14:textId="1FAD1D24" w:rsidR="00D33659" w:rsidRPr="003E431D" w:rsidRDefault="00D33659" w:rsidP="00DA5510">
      <w:pPr>
        <w:numPr>
          <w:ilvl w:val="0"/>
          <w:numId w:val="9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Czynności odbiorowe będą przebiegać wg procedury opisanej poniżej</w:t>
      </w:r>
      <w:r w:rsidR="008D1252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:</w:t>
      </w:r>
    </w:p>
    <w:p w14:paraId="6BFF5723" w14:textId="77777777" w:rsidR="0042116C" w:rsidRPr="008252BF" w:rsidRDefault="00D33659" w:rsidP="00DA5510">
      <w:pPr>
        <w:pStyle w:val="Akapitzlist"/>
        <w:numPr>
          <w:ilvl w:val="1"/>
          <w:numId w:val="31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D5CB2">
        <w:rPr>
          <w:rFonts w:asciiTheme="minorHAnsi" w:hAnsiTheme="minorHAnsi" w:cstheme="minorHAnsi"/>
          <w:color w:val="00000A"/>
          <w:sz w:val="20"/>
          <w:szCs w:val="20"/>
        </w:rPr>
        <w:t xml:space="preserve">Wykonawca zgłosi Zamawiającemu gotowość do przeprowadzenia odbioru nie później niż do dnia </w:t>
      </w:r>
      <w:r w:rsidR="00D54C08" w:rsidRPr="003D5CB2">
        <w:rPr>
          <w:rFonts w:asciiTheme="minorHAnsi" w:hAnsiTheme="minorHAnsi" w:cstheme="minorHAnsi"/>
          <w:color w:val="00000A"/>
          <w:sz w:val="20"/>
          <w:szCs w:val="20"/>
        </w:rPr>
        <w:t>określon</w:t>
      </w:r>
      <w:r w:rsidR="00541400" w:rsidRPr="003D5CB2">
        <w:rPr>
          <w:rFonts w:asciiTheme="minorHAnsi" w:hAnsiTheme="minorHAnsi" w:cstheme="minorHAnsi"/>
          <w:color w:val="00000A"/>
          <w:sz w:val="20"/>
          <w:szCs w:val="20"/>
        </w:rPr>
        <w:t>ego w</w:t>
      </w:r>
      <w:r w:rsidRPr="003D5CB2">
        <w:rPr>
          <w:rFonts w:asciiTheme="minorHAnsi" w:hAnsiTheme="minorHAnsi" w:cstheme="minorHAnsi"/>
          <w:color w:val="00000A"/>
          <w:sz w:val="20"/>
          <w:szCs w:val="20"/>
        </w:rPr>
        <w:t xml:space="preserve"> §</w:t>
      </w:r>
      <w:r w:rsidR="00D01101" w:rsidRPr="003D5CB2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  <w:r w:rsidRPr="003D5CB2">
        <w:rPr>
          <w:rFonts w:asciiTheme="minorHAnsi" w:hAnsiTheme="minorHAnsi" w:cstheme="minorHAnsi"/>
          <w:color w:val="00000A"/>
          <w:sz w:val="20"/>
          <w:szCs w:val="20"/>
        </w:rPr>
        <w:t>2</w:t>
      </w:r>
      <w:r w:rsidR="00897395" w:rsidRPr="003D5CB2">
        <w:rPr>
          <w:rFonts w:asciiTheme="minorHAnsi" w:hAnsiTheme="minorHAnsi" w:cstheme="minorHAnsi"/>
          <w:color w:val="00000A"/>
          <w:sz w:val="20"/>
          <w:szCs w:val="20"/>
        </w:rPr>
        <w:t xml:space="preserve"> ust. 2</w:t>
      </w:r>
      <w:r w:rsidRPr="003D5CB2">
        <w:rPr>
          <w:rFonts w:asciiTheme="minorHAnsi" w:hAnsiTheme="minorHAnsi" w:cstheme="minorHAnsi"/>
          <w:color w:val="00000A"/>
          <w:sz w:val="20"/>
          <w:szCs w:val="20"/>
        </w:rPr>
        <w:t>.</w:t>
      </w:r>
      <w:r w:rsidR="00A82112" w:rsidRPr="008252BF">
        <w:rPr>
          <w:rFonts w:ascii="Calibri" w:hAnsi="Calibri"/>
        </w:rPr>
        <w:t xml:space="preserve"> </w:t>
      </w:r>
      <w:r w:rsidR="00A82112" w:rsidRPr="008252BF">
        <w:rPr>
          <w:rFonts w:ascii="Calibri" w:hAnsi="Calibri"/>
          <w:sz w:val="20"/>
          <w:szCs w:val="20"/>
        </w:rPr>
        <w:t>Warunkiem niezbędnym do końcowego odbioru będzie zakończenie realizacji całego zamówienia.</w:t>
      </w:r>
      <w:r w:rsidR="0042116C" w:rsidRPr="008252BF">
        <w:rPr>
          <w:rFonts w:ascii="Calibri" w:hAnsi="Calibri"/>
        </w:rPr>
        <w:t xml:space="preserve"> </w:t>
      </w:r>
    </w:p>
    <w:p w14:paraId="55B8D797" w14:textId="2AE345F3" w:rsidR="003D5CB2" w:rsidRPr="008252BF" w:rsidRDefault="0042116C" w:rsidP="00DA5510">
      <w:pPr>
        <w:pStyle w:val="Akapitzlist"/>
        <w:numPr>
          <w:ilvl w:val="1"/>
          <w:numId w:val="31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252BF">
        <w:rPr>
          <w:rFonts w:ascii="Calibri" w:hAnsi="Calibri"/>
          <w:sz w:val="20"/>
          <w:szCs w:val="20"/>
        </w:rPr>
        <w:t>Odbiór końcowy jest przeprowadzany komisyjnie, przy udziale upoważnionych przedstawicieli Zamawiającego oraz w obecności Wykonawcy. Na jego podstawie sporządzony zostaje stosowny protokół. W razie nieobecności Wykonawcy, Zamawiający dokona odbioru robót samodzielnie i ustalenia zawarte w protokole będą dla stron wiążące.</w:t>
      </w:r>
    </w:p>
    <w:p w14:paraId="04180254" w14:textId="77777777" w:rsidR="003D5CB2" w:rsidRDefault="00D33659" w:rsidP="00DA5510">
      <w:pPr>
        <w:pStyle w:val="Akapitzlist"/>
        <w:numPr>
          <w:ilvl w:val="1"/>
          <w:numId w:val="31"/>
        </w:numPr>
        <w:tabs>
          <w:tab w:val="left" w:pos="709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D5CB2">
        <w:rPr>
          <w:rFonts w:asciiTheme="minorHAnsi" w:hAnsiTheme="minorHAnsi" w:cstheme="minorHAnsi"/>
          <w:color w:val="00000A"/>
          <w:sz w:val="20"/>
          <w:szCs w:val="20"/>
        </w:rPr>
        <w:t>Jeżeli w toku czynności odbioru zostanie stwierdzone, że przedmiot zamówienia nie spełnia wymogów określonych w SWZ, w tym w Opisie Przedmiotu Zamówienia, dokumentacji projektowej, STWiOR</w:t>
      </w:r>
      <w:r w:rsidR="002F5F70" w:rsidRPr="003D5CB2">
        <w:rPr>
          <w:rFonts w:asciiTheme="minorHAnsi" w:hAnsiTheme="minorHAnsi" w:cstheme="minorHAnsi"/>
          <w:color w:val="00000A"/>
          <w:sz w:val="20"/>
          <w:szCs w:val="20"/>
        </w:rPr>
        <w:t>B</w:t>
      </w:r>
      <w:r w:rsidRPr="003D5CB2">
        <w:rPr>
          <w:rFonts w:asciiTheme="minorHAnsi" w:hAnsiTheme="minorHAnsi" w:cstheme="minorHAnsi"/>
          <w:color w:val="00000A"/>
          <w:sz w:val="20"/>
          <w:szCs w:val="20"/>
        </w:rPr>
        <w:t xml:space="preserve"> lub niniejszej umowie, oraz/lub zawiera wady powodujące, że korzystanie z przedmiotu umowy nie będzie możliwe, Zamawiający </w:t>
      </w:r>
      <w:r w:rsidRPr="008252BF">
        <w:rPr>
          <w:rFonts w:asciiTheme="minorHAnsi" w:hAnsiTheme="minorHAnsi" w:cstheme="minorHAnsi"/>
          <w:sz w:val="20"/>
          <w:szCs w:val="20"/>
        </w:rPr>
        <w:t xml:space="preserve">może odmówić odbioru przedmiotu umowy i zapłaty wynagrodzenia oraz odstąpić od umowy. </w:t>
      </w:r>
    </w:p>
    <w:p w14:paraId="1B40DF52" w14:textId="77777777" w:rsidR="00D55E21" w:rsidRPr="00D55E21" w:rsidRDefault="00D33659" w:rsidP="00DA5510">
      <w:pPr>
        <w:pStyle w:val="Akapitzlist"/>
        <w:numPr>
          <w:ilvl w:val="1"/>
          <w:numId w:val="31"/>
        </w:numPr>
        <w:tabs>
          <w:tab w:val="left" w:pos="709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D5CB2">
        <w:rPr>
          <w:rFonts w:asciiTheme="minorHAnsi" w:hAnsiTheme="minorHAnsi" w:cstheme="minorHAnsi"/>
          <w:color w:val="00000A"/>
          <w:sz w:val="20"/>
          <w:szCs w:val="20"/>
        </w:rPr>
        <w:t xml:space="preserve">Jeżeli mimo stwierdzonych w toku czynności odbioru wad, korzystanie z przedmiotu umowy zgodnie </w:t>
      </w:r>
      <w:r w:rsidRPr="003D5CB2">
        <w:rPr>
          <w:rFonts w:asciiTheme="minorHAnsi" w:hAnsiTheme="minorHAnsi" w:cstheme="minorHAnsi"/>
          <w:color w:val="00000A"/>
          <w:sz w:val="20"/>
          <w:szCs w:val="20"/>
        </w:rPr>
        <w:br/>
        <w:t>z przeznaczeniem będzie możliwe, Zamawiający wyznaczy Wykonawcy termin na usunięcie wad przedmiotu zamówienia</w:t>
      </w:r>
      <w:r w:rsidR="00FD48D0">
        <w:rPr>
          <w:rFonts w:asciiTheme="minorHAnsi" w:hAnsiTheme="minorHAnsi" w:cstheme="minorHAnsi"/>
          <w:color w:val="00000A"/>
          <w:sz w:val="20"/>
          <w:szCs w:val="20"/>
        </w:rPr>
        <w:t xml:space="preserve"> i w tym zakresie </w:t>
      </w:r>
      <w:r w:rsidR="00FD48D0" w:rsidRPr="008252BF">
        <w:rPr>
          <w:rFonts w:asciiTheme="minorHAnsi" w:hAnsiTheme="minorHAnsi" w:cstheme="minorHAnsi"/>
          <w:sz w:val="20"/>
          <w:szCs w:val="20"/>
        </w:rPr>
        <w:t>p</w:t>
      </w:r>
      <w:r w:rsidR="00FD48D0" w:rsidRPr="008252BF">
        <w:rPr>
          <w:rFonts w:ascii="Calibri" w:hAnsi="Calibri"/>
          <w:sz w:val="20"/>
          <w:szCs w:val="20"/>
        </w:rPr>
        <w:t xml:space="preserve">ostanowienia § </w:t>
      </w:r>
      <w:r w:rsidR="00454C74" w:rsidRPr="008252BF">
        <w:rPr>
          <w:rFonts w:ascii="Calibri" w:hAnsi="Calibri"/>
          <w:sz w:val="20"/>
          <w:szCs w:val="20"/>
        </w:rPr>
        <w:t>3</w:t>
      </w:r>
      <w:r w:rsidR="00FD48D0" w:rsidRPr="008252BF">
        <w:rPr>
          <w:rFonts w:ascii="Calibri" w:hAnsi="Calibri"/>
          <w:sz w:val="20"/>
          <w:szCs w:val="20"/>
        </w:rPr>
        <w:t xml:space="preserve"> ust. 3</w:t>
      </w:r>
      <w:r w:rsidR="00454C74" w:rsidRPr="008252BF">
        <w:rPr>
          <w:rFonts w:ascii="Calibri" w:hAnsi="Calibri"/>
          <w:sz w:val="20"/>
          <w:szCs w:val="20"/>
        </w:rPr>
        <w:t xml:space="preserve"> lit. a, b, c,</w:t>
      </w:r>
      <w:r w:rsidR="00D55E21" w:rsidRPr="008252BF">
        <w:rPr>
          <w:rFonts w:ascii="Calibri" w:hAnsi="Calibri"/>
          <w:sz w:val="20"/>
          <w:szCs w:val="20"/>
        </w:rPr>
        <w:t xml:space="preserve"> d, e</w:t>
      </w:r>
      <w:r w:rsidR="00FD48D0" w:rsidRPr="008252BF">
        <w:rPr>
          <w:rFonts w:ascii="Calibri" w:hAnsi="Calibri"/>
          <w:sz w:val="20"/>
          <w:szCs w:val="20"/>
        </w:rPr>
        <w:t xml:space="preserve"> stosuje się odpowiednio</w:t>
      </w:r>
      <w:r w:rsidR="00D55E21" w:rsidRPr="008252BF">
        <w:rPr>
          <w:rFonts w:ascii="Calibri" w:hAnsi="Calibri"/>
          <w:sz w:val="20"/>
          <w:szCs w:val="20"/>
        </w:rPr>
        <w:t>.</w:t>
      </w:r>
    </w:p>
    <w:p w14:paraId="7E70E940" w14:textId="5F6B97B2" w:rsidR="003D5CB2" w:rsidRPr="008252BF" w:rsidRDefault="00D33659" w:rsidP="00DA5510">
      <w:pPr>
        <w:pStyle w:val="Akapitzlist"/>
        <w:numPr>
          <w:ilvl w:val="1"/>
          <w:numId w:val="31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252BF">
        <w:rPr>
          <w:rFonts w:asciiTheme="minorHAnsi" w:hAnsiTheme="minorHAnsi" w:cstheme="minorHAnsi"/>
          <w:sz w:val="20"/>
          <w:szCs w:val="20"/>
        </w:rPr>
        <w:t xml:space="preserve">W przypadku niedotrzymania terminu </w:t>
      </w:r>
      <w:r w:rsidR="006E593E" w:rsidRPr="008252BF">
        <w:rPr>
          <w:rFonts w:asciiTheme="minorHAnsi" w:hAnsiTheme="minorHAnsi" w:cstheme="minorHAnsi"/>
          <w:sz w:val="20"/>
          <w:szCs w:val="20"/>
        </w:rPr>
        <w:t xml:space="preserve">usunięcia wad </w:t>
      </w:r>
      <w:r w:rsidRPr="008252BF">
        <w:rPr>
          <w:rFonts w:asciiTheme="minorHAnsi" w:hAnsiTheme="minorHAnsi" w:cstheme="minorHAnsi"/>
          <w:sz w:val="20"/>
          <w:szCs w:val="20"/>
        </w:rPr>
        <w:t>Zamawiający</w:t>
      </w:r>
      <w:r w:rsidR="006E593E" w:rsidRPr="008252BF">
        <w:rPr>
          <w:rFonts w:asciiTheme="minorHAnsi" w:hAnsiTheme="minorHAnsi" w:cstheme="minorHAnsi"/>
          <w:sz w:val="20"/>
          <w:szCs w:val="20"/>
        </w:rPr>
        <w:t xml:space="preserve"> – poza innymi uprawnieniami –</w:t>
      </w:r>
      <w:r w:rsidRPr="008252BF">
        <w:rPr>
          <w:rFonts w:asciiTheme="minorHAnsi" w:hAnsiTheme="minorHAnsi" w:cstheme="minorHAnsi"/>
          <w:sz w:val="20"/>
          <w:szCs w:val="20"/>
        </w:rPr>
        <w:t xml:space="preserve"> nalicz</w:t>
      </w:r>
      <w:r w:rsidR="006E593E" w:rsidRPr="008252BF">
        <w:rPr>
          <w:rFonts w:asciiTheme="minorHAnsi" w:hAnsiTheme="minorHAnsi" w:cstheme="minorHAnsi"/>
          <w:sz w:val="20"/>
          <w:szCs w:val="20"/>
        </w:rPr>
        <w:t>y</w:t>
      </w:r>
      <w:r w:rsidRPr="008252BF">
        <w:rPr>
          <w:rFonts w:asciiTheme="minorHAnsi" w:hAnsiTheme="minorHAnsi" w:cstheme="minorHAnsi"/>
          <w:sz w:val="20"/>
          <w:szCs w:val="20"/>
        </w:rPr>
        <w:t xml:space="preserve"> kar</w:t>
      </w:r>
      <w:r w:rsidR="006E593E" w:rsidRPr="008252BF">
        <w:rPr>
          <w:rFonts w:asciiTheme="minorHAnsi" w:hAnsiTheme="minorHAnsi" w:cstheme="minorHAnsi"/>
          <w:sz w:val="20"/>
          <w:szCs w:val="20"/>
        </w:rPr>
        <w:t>ę</w:t>
      </w:r>
      <w:r w:rsidRPr="008252BF">
        <w:rPr>
          <w:rFonts w:asciiTheme="minorHAnsi" w:hAnsiTheme="minorHAnsi" w:cstheme="minorHAnsi"/>
          <w:sz w:val="20"/>
          <w:szCs w:val="20"/>
        </w:rPr>
        <w:t xml:space="preserve"> umown</w:t>
      </w:r>
      <w:r w:rsidR="006E593E" w:rsidRPr="008252BF">
        <w:rPr>
          <w:rFonts w:asciiTheme="minorHAnsi" w:hAnsiTheme="minorHAnsi" w:cstheme="minorHAnsi"/>
          <w:sz w:val="20"/>
          <w:szCs w:val="20"/>
        </w:rPr>
        <w:t>ą</w:t>
      </w:r>
      <w:r w:rsidRPr="008252BF">
        <w:rPr>
          <w:rFonts w:asciiTheme="minorHAnsi" w:hAnsiTheme="minorHAnsi" w:cstheme="minorHAnsi"/>
          <w:sz w:val="20"/>
          <w:szCs w:val="20"/>
        </w:rPr>
        <w:t xml:space="preserve"> zgodnie z § 9 ust. </w:t>
      </w:r>
      <w:r w:rsidR="00E23F25" w:rsidRPr="008252BF">
        <w:rPr>
          <w:rFonts w:asciiTheme="minorHAnsi" w:hAnsiTheme="minorHAnsi" w:cstheme="minorHAnsi"/>
          <w:sz w:val="20"/>
          <w:szCs w:val="20"/>
        </w:rPr>
        <w:t>1 pkt 2</w:t>
      </w:r>
      <w:r w:rsidRPr="008252BF">
        <w:rPr>
          <w:rFonts w:asciiTheme="minorHAnsi" w:hAnsiTheme="minorHAnsi" w:cstheme="minorHAnsi"/>
          <w:sz w:val="20"/>
          <w:szCs w:val="20"/>
        </w:rPr>
        <w:t xml:space="preserve"> lit. c) umowy.</w:t>
      </w:r>
    </w:p>
    <w:p w14:paraId="059B55DE" w14:textId="51622089" w:rsidR="003D5CB2" w:rsidRPr="00A06780" w:rsidRDefault="00D33659" w:rsidP="00DA5510">
      <w:pPr>
        <w:pStyle w:val="Akapitzlist"/>
        <w:numPr>
          <w:ilvl w:val="1"/>
          <w:numId w:val="31"/>
        </w:numPr>
        <w:tabs>
          <w:tab w:val="left" w:pos="709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D5CB2">
        <w:rPr>
          <w:rFonts w:asciiTheme="minorHAnsi" w:hAnsiTheme="minorHAnsi" w:cstheme="minorHAnsi"/>
          <w:color w:val="00000A"/>
          <w:sz w:val="20"/>
          <w:szCs w:val="20"/>
        </w:rPr>
        <w:t>Brak poprawnego wyniku czynności odbiorowych nie stanowi podstawy do przedłużenia terminu realizacji umowy</w:t>
      </w:r>
      <w:r w:rsidR="003D5CB2">
        <w:rPr>
          <w:rFonts w:asciiTheme="minorHAnsi" w:hAnsiTheme="minorHAnsi" w:cstheme="minorHAnsi"/>
          <w:color w:val="00000A"/>
          <w:sz w:val="20"/>
          <w:szCs w:val="20"/>
        </w:rPr>
        <w:t>.</w:t>
      </w:r>
      <w:r w:rsidR="003D5CB2" w:rsidRPr="00A06780">
        <w:rPr>
          <w:rFonts w:ascii="Calibri" w:hAnsi="Calibri"/>
          <w:color w:val="FF0000"/>
          <w:sz w:val="20"/>
          <w:szCs w:val="20"/>
        </w:rPr>
        <w:t xml:space="preserve"> </w:t>
      </w:r>
    </w:p>
    <w:p w14:paraId="13D93263" w14:textId="77777777" w:rsidR="00557A89" w:rsidRPr="003E431D" w:rsidRDefault="00D33659" w:rsidP="00557A89">
      <w:pPr>
        <w:tabs>
          <w:tab w:val="left" w:pos="4880"/>
          <w:tab w:val="left" w:pos="5270"/>
          <w:tab w:val="left" w:pos="5810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4.</w:t>
      </w:r>
      <w:r w:rsidR="00557A89" w:rsidRPr="003E431D">
        <w:rPr>
          <w:rFonts w:asciiTheme="minorHAnsi" w:hAnsiTheme="minorHAnsi" w:cstheme="minorHAnsi"/>
          <w:b/>
          <w:sz w:val="20"/>
          <w:szCs w:val="20"/>
        </w:rPr>
        <w:br/>
        <w:t>Wynagrodzenie</w:t>
      </w:r>
    </w:p>
    <w:p w14:paraId="0E6EC8B9" w14:textId="77777777" w:rsidR="00D33659" w:rsidRPr="003E431D" w:rsidRDefault="00D33659" w:rsidP="00DA5510">
      <w:pPr>
        <w:numPr>
          <w:ilvl w:val="0"/>
          <w:numId w:val="15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Strony ustalają, że wynagrodzenie z tytułu niniejszej umowy będzie miało formę </w:t>
      </w:r>
      <w:r w:rsidRPr="003E431D">
        <w:rPr>
          <w:rFonts w:asciiTheme="minorHAnsi" w:hAnsiTheme="minorHAnsi" w:cstheme="minorHAnsi"/>
          <w:bCs/>
          <w:sz w:val="20"/>
          <w:szCs w:val="20"/>
        </w:rPr>
        <w:t>ryczałtową</w:t>
      </w:r>
      <w:r w:rsidRPr="003E431D">
        <w:rPr>
          <w:rFonts w:asciiTheme="minorHAnsi" w:hAnsiTheme="minorHAnsi" w:cstheme="minorHAnsi"/>
          <w:b/>
          <w:sz w:val="20"/>
          <w:szCs w:val="20"/>
        </w:rPr>
        <w:t>.</w:t>
      </w:r>
      <w:r w:rsidRPr="003E43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1722FE" w14:textId="24063A4D" w:rsidR="00D33659" w:rsidRPr="003E431D" w:rsidRDefault="00D33659" w:rsidP="00DA5510">
      <w:pPr>
        <w:numPr>
          <w:ilvl w:val="0"/>
          <w:numId w:val="15"/>
        </w:numPr>
        <w:tabs>
          <w:tab w:val="clear" w:pos="1440"/>
        </w:tabs>
        <w:spacing w:before="60"/>
        <w:ind w:left="284" w:hanging="284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 xml:space="preserve">Wynagrodzenie  </w:t>
      </w:r>
      <w:r w:rsidR="004F4EED" w:rsidRPr="003E431D">
        <w:rPr>
          <w:rFonts w:asciiTheme="minorHAnsi" w:hAnsiTheme="minorHAnsi" w:cstheme="minorHAnsi"/>
          <w:b/>
          <w:sz w:val="20"/>
          <w:szCs w:val="20"/>
        </w:rPr>
        <w:t xml:space="preserve">ryczałtowe </w:t>
      </w:r>
      <w:r w:rsidRPr="003E431D">
        <w:rPr>
          <w:rFonts w:asciiTheme="minorHAnsi" w:hAnsiTheme="minorHAnsi" w:cstheme="minorHAnsi"/>
          <w:b/>
          <w:sz w:val="20"/>
          <w:szCs w:val="20"/>
        </w:rPr>
        <w:t>ustalone na podstawie ceny oferty Wykonawcy wynosi …....................... </w:t>
      </w:r>
      <w:r w:rsidR="00172E60">
        <w:rPr>
          <w:rFonts w:asciiTheme="minorHAnsi" w:hAnsiTheme="minorHAnsi" w:cstheme="minorHAnsi"/>
          <w:b/>
          <w:sz w:val="20"/>
          <w:szCs w:val="20"/>
        </w:rPr>
        <w:t>zł</w:t>
      </w:r>
      <w:r w:rsidRPr="003E431D">
        <w:rPr>
          <w:rFonts w:asciiTheme="minorHAnsi" w:hAnsiTheme="minorHAnsi" w:cstheme="minorHAnsi"/>
          <w:sz w:val="20"/>
          <w:szCs w:val="20"/>
        </w:rPr>
        <w:t>, (słownie złotych: …..), łącznie z należnym podatkiem ….% VAT</w:t>
      </w:r>
      <w:r w:rsidR="00541400" w:rsidRPr="003E431D">
        <w:rPr>
          <w:rFonts w:asciiTheme="minorHAnsi" w:hAnsiTheme="minorHAnsi" w:cstheme="minorHAnsi"/>
          <w:sz w:val="20"/>
          <w:szCs w:val="20"/>
        </w:rPr>
        <w:t>.</w:t>
      </w:r>
    </w:p>
    <w:p w14:paraId="51A6568B" w14:textId="77777777" w:rsidR="00D33659" w:rsidRPr="003E431D" w:rsidRDefault="00D33659" w:rsidP="00DA5510">
      <w:pPr>
        <w:numPr>
          <w:ilvl w:val="0"/>
          <w:numId w:val="15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Cena ryczałtowa jest stała w całym okresie obowiązywania umowy i nie będą podlegać zmianom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z zastrzeżeniem § 10 umowy.</w:t>
      </w:r>
    </w:p>
    <w:p w14:paraId="7552FE64" w14:textId="77777777" w:rsidR="00D33659" w:rsidRPr="003E431D" w:rsidRDefault="00D33659" w:rsidP="00DA5510">
      <w:pPr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Kwota wynagrodzenia określona w ust. 2 zawiera wszelkie koszty związane z realizacją zadania niezbędne do jego prawidłowego i zgodnego z przepisami prawa wykonania</w:t>
      </w:r>
      <w:r w:rsidR="002F5F70"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 przedmiotu zamówienia</w:t>
      </w: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.  </w:t>
      </w:r>
    </w:p>
    <w:p w14:paraId="0BF631C0" w14:textId="77777777" w:rsidR="00782BC5" w:rsidRPr="003E431D" w:rsidRDefault="00782BC5" w:rsidP="00D33659">
      <w:pPr>
        <w:suppressAutoHyphens w:val="0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</w:p>
    <w:p w14:paraId="7EDF4A1E" w14:textId="77777777" w:rsidR="00D33659" w:rsidRPr="003E431D" w:rsidRDefault="00D33659" w:rsidP="00D33659">
      <w:pPr>
        <w:suppressAutoHyphens w:val="0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>§ 5.</w:t>
      </w:r>
    </w:p>
    <w:p w14:paraId="572B6A04" w14:textId="77777777" w:rsidR="00557A89" w:rsidRPr="003E431D" w:rsidRDefault="00557A89" w:rsidP="00D33659">
      <w:pPr>
        <w:suppressAutoHyphens w:val="0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>Warunki płatności</w:t>
      </w:r>
    </w:p>
    <w:p w14:paraId="4EBF79A5" w14:textId="77777777" w:rsidR="00DD40CC" w:rsidRDefault="00D33659" w:rsidP="00DA5510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Rozliczenie nastąpi w oparciu o</w:t>
      </w:r>
      <w:r w:rsidR="00DD40CC">
        <w:rPr>
          <w:rFonts w:asciiTheme="minorHAnsi" w:hAnsiTheme="minorHAnsi" w:cstheme="minorHAnsi"/>
          <w:sz w:val="20"/>
          <w:szCs w:val="20"/>
        </w:rPr>
        <w:t>:</w:t>
      </w:r>
    </w:p>
    <w:p w14:paraId="4C68BA76" w14:textId="11A5E7A7" w:rsidR="00DD40CC" w:rsidRDefault="00D33659" w:rsidP="00DA5510">
      <w:pPr>
        <w:pStyle w:val="Akapitzlist"/>
        <w:numPr>
          <w:ilvl w:val="1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40CC">
        <w:rPr>
          <w:rFonts w:asciiTheme="minorHAnsi" w:hAnsiTheme="minorHAnsi" w:cstheme="minorHAnsi"/>
          <w:sz w:val="20"/>
          <w:szCs w:val="20"/>
        </w:rPr>
        <w:t xml:space="preserve"> faktur</w:t>
      </w:r>
      <w:r w:rsidR="001128EA" w:rsidRPr="00DD40CC">
        <w:rPr>
          <w:rFonts w:asciiTheme="minorHAnsi" w:hAnsiTheme="minorHAnsi" w:cstheme="minorHAnsi"/>
          <w:sz w:val="20"/>
          <w:szCs w:val="20"/>
        </w:rPr>
        <w:t xml:space="preserve">ę częściową </w:t>
      </w:r>
      <w:r w:rsidR="00DD40CC" w:rsidRPr="00DD40CC">
        <w:rPr>
          <w:rFonts w:asciiTheme="minorHAnsi" w:hAnsiTheme="minorHAnsi" w:cstheme="minorHAnsi"/>
          <w:sz w:val="20"/>
          <w:szCs w:val="20"/>
        </w:rPr>
        <w:t xml:space="preserve">za wykonany i odebrany przedmiot umowy opisany w § 2 ust.1 </w:t>
      </w:r>
      <w:r w:rsidR="00245A10">
        <w:rPr>
          <w:rFonts w:asciiTheme="minorHAnsi" w:hAnsiTheme="minorHAnsi" w:cstheme="minorHAnsi"/>
          <w:sz w:val="20"/>
          <w:szCs w:val="20"/>
        </w:rPr>
        <w:t>pkt</w:t>
      </w:r>
      <w:r w:rsidR="00DD40CC" w:rsidRPr="00DD40CC">
        <w:rPr>
          <w:rFonts w:asciiTheme="minorHAnsi" w:hAnsiTheme="minorHAnsi" w:cstheme="minorHAnsi"/>
          <w:sz w:val="20"/>
          <w:szCs w:val="20"/>
        </w:rPr>
        <w:t xml:space="preserve">. </w:t>
      </w:r>
      <w:r w:rsidR="000F0C99">
        <w:rPr>
          <w:rFonts w:asciiTheme="minorHAnsi" w:hAnsiTheme="minorHAnsi" w:cstheme="minorHAnsi"/>
          <w:sz w:val="20"/>
          <w:szCs w:val="20"/>
        </w:rPr>
        <w:t>1</w:t>
      </w:r>
      <w:r w:rsidR="00DD40CC" w:rsidRPr="00DD40CC">
        <w:rPr>
          <w:rFonts w:asciiTheme="minorHAnsi" w:hAnsiTheme="minorHAnsi" w:cstheme="minorHAnsi"/>
          <w:sz w:val="20"/>
          <w:szCs w:val="20"/>
        </w:rPr>
        <w:t>)-</w:t>
      </w:r>
      <w:r w:rsidR="000F0C99">
        <w:rPr>
          <w:rFonts w:asciiTheme="minorHAnsi" w:hAnsiTheme="minorHAnsi" w:cstheme="minorHAnsi"/>
          <w:sz w:val="20"/>
          <w:szCs w:val="20"/>
        </w:rPr>
        <w:t>2</w:t>
      </w:r>
      <w:r w:rsidR="00DD40CC">
        <w:rPr>
          <w:rFonts w:asciiTheme="minorHAnsi" w:hAnsiTheme="minorHAnsi" w:cstheme="minorHAnsi"/>
          <w:sz w:val="20"/>
          <w:szCs w:val="20"/>
        </w:rPr>
        <w:t>) obejmującą 60% wynagrodzenia o którym mowa w §</w:t>
      </w:r>
      <w:r w:rsidR="005A14B3">
        <w:rPr>
          <w:rFonts w:asciiTheme="minorHAnsi" w:hAnsiTheme="minorHAnsi" w:cstheme="minorHAnsi"/>
          <w:sz w:val="20"/>
          <w:szCs w:val="20"/>
        </w:rPr>
        <w:t xml:space="preserve"> 4</w:t>
      </w:r>
      <w:r w:rsidR="00DD40CC">
        <w:rPr>
          <w:rFonts w:asciiTheme="minorHAnsi" w:hAnsiTheme="minorHAnsi" w:cstheme="minorHAnsi"/>
          <w:sz w:val="20"/>
          <w:szCs w:val="20"/>
        </w:rPr>
        <w:t xml:space="preserve"> ust. 2 umowy brutto,</w:t>
      </w:r>
    </w:p>
    <w:p w14:paraId="378F04E1" w14:textId="50D76458" w:rsidR="00D33659" w:rsidRPr="00DD40CC" w:rsidRDefault="00DD40CC" w:rsidP="00DA5510">
      <w:pPr>
        <w:pStyle w:val="Akapitzlist"/>
        <w:numPr>
          <w:ilvl w:val="1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40CC">
        <w:rPr>
          <w:rFonts w:asciiTheme="minorHAnsi" w:hAnsiTheme="minorHAnsi" w:cstheme="minorHAnsi"/>
          <w:sz w:val="20"/>
          <w:szCs w:val="20"/>
        </w:rPr>
        <w:t xml:space="preserve">fakturę </w:t>
      </w:r>
      <w:r>
        <w:rPr>
          <w:rFonts w:asciiTheme="minorHAnsi" w:hAnsiTheme="minorHAnsi" w:cstheme="minorHAnsi"/>
          <w:sz w:val="20"/>
          <w:szCs w:val="20"/>
        </w:rPr>
        <w:t>końcowy</w:t>
      </w:r>
      <w:r w:rsidRPr="00DD40CC">
        <w:rPr>
          <w:rFonts w:asciiTheme="minorHAnsi" w:hAnsiTheme="minorHAnsi" w:cstheme="minorHAnsi"/>
          <w:sz w:val="20"/>
          <w:szCs w:val="20"/>
        </w:rPr>
        <w:t xml:space="preserve"> za wykonany i odebrany przedmiot umowy opisany w § 2 ust.1 </w:t>
      </w:r>
      <w:r w:rsidR="00245A10">
        <w:rPr>
          <w:rFonts w:asciiTheme="minorHAnsi" w:hAnsiTheme="minorHAnsi" w:cstheme="minorHAnsi"/>
          <w:sz w:val="20"/>
          <w:szCs w:val="20"/>
        </w:rPr>
        <w:t>pkt</w:t>
      </w:r>
      <w:r w:rsidRPr="00DD40CC">
        <w:rPr>
          <w:rFonts w:asciiTheme="minorHAnsi" w:hAnsiTheme="minorHAnsi" w:cstheme="minorHAnsi"/>
          <w:sz w:val="20"/>
          <w:szCs w:val="20"/>
        </w:rPr>
        <w:t xml:space="preserve">. </w:t>
      </w:r>
      <w:r w:rsidR="000F0C99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) obejmującą 40% wynagrodzenia o którym mowa w § </w:t>
      </w:r>
      <w:r w:rsidR="005A14B3">
        <w:rPr>
          <w:rFonts w:asciiTheme="minorHAnsi" w:hAnsiTheme="minorHAnsi" w:cstheme="minorHAnsi"/>
          <w:sz w:val="20"/>
          <w:szCs w:val="20"/>
        </w:rPr>
        <w:t xml:space="preserve">4 </w:t>
      </w:r>
      <w:r>
        <w:rPr>
          <w:rFonts w:asciiTheme="minorHAnsi" w:hAnsiTheme="minorHAnsi" w:cstheme="minorHAnsi"/>
          <w:sz w:val="20"/>
          <w:szCs w:val="20"/>
        </w:rPr>
        <w:t>ust. 2 umowy brutto</w:t>
      </w:r>
      <w:r w:rsidR="00D33659" w:rsidRPr="00DD40CC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13568D06" w14:textId="53204BD9" w:rsidR="00D33659" w:rsidRPr="001128EA" w:rsidRDefault="00BE3CC6" w:rsidP="00DA5510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128EA">
        <w:rPr>
          <w:rFonts w:asciiTheme="minorHAnsi" w:hAnsiTheme="minorHAnsi" w:cstheme="minorHAnsi"/>
          <w:sz w:val="20"/>
          <w:szCs w:val="20"/>
        </w:rPr>
        <w:t>P</w:t>
      </w:r>
      <w:r w:rsidR="00D33659" w:rsidRPr="001128EA">
        <w:rPr>
          <w:rFonts w:asciiTheme="minorHAnsi" w:hAnsiTheme="minorHAnsi" w:cstheme="minorHAnsi"/>
          <w:sz w:val="20"/>
          <w:szCs w:val="20"/>
        </w:rPr>
        <w:t>łatnoś</w:t>
      </w:r>
      <w:r w:rsidRPr="001128EA">
        <w:rPr>
          <w:rFonts w:asciiTheme="minorHAnsi" w:hAnsiTheme="minorHAnsi" w:cstheme="minorHAnsi"/>
          <w:sz w:val="20"/>
          <w:szCs w:val="20"/>
        </w:rPr>
        <w:t>ć</w:t>
      </w:r>
      <w:r w:rsidR="00D33659" w:rsidRPr="001128EA">
        <w:rPr>
          <w:rFonts w:asciiTheme="minorHAnsi" w:hAnsiTheme="minorHAnsi" w:cstheme="minorHAnsi"/>
          <w:sz w:val="20"/>
          <w:szCs w:val="20"/>
        </w:rPr>
        <w:t xml:space="preserve"> za wykonane roboty budowlane będ</w:t>
      </w:r>
      <w:r w:rsidRPr="001128EA">
        <w:rPr>
          <w:rFonts w:asciiTheme="minorHAnsi" w:hAnsiTheme="minorHAnsi" w:cstheme="minorHAnsi"/>
          <w:sz w:val="20"/>
          <w:szCs w:val="20"/>
        </w:rPr>
        <w:t>zie</w:t>
      </w:r>
      <w:r w:rsidR="00D33659" w:rsidRPr="001128EA">
        <w:rPr>
          <w:rFonts w:asciiTheme="minorHAnsi" w:hAnsiTheme="minorHAnsi" w:cstheme="minorHAnsi"/>
          <w:sz w:val="20"/>
          <w:szCs w:val="20"/>
        </w:rPr>
        <w:t xml:space="preserve"> dokonywan</w:t>
      </w:r>
      <w:r w:rsidRPr="001128EA">
        <w:rPr>
          <w:rFonts w:asciiTheme="minorHAnsi" w:hAnsiTheme="minorHAnsi" w:cstheme="minorHAnsi"/>
          <w:sz w:val="20"/>
          <w:szCs w:val="20"/>
        </w:rPr>
        <w:t>a</w:t>
      </w:r>
      <w:r w:rsidR="00D33659" w:rsidRPr="001128EA">
        <w:rPr>
          <w:rFonts w:asciiTheme="minorHAnsi" w:hAnsiTheme="minorHAnsi" w:cstheme="minorHAnsi"/>
          <w:sz w:val="20"/>
          <w:szCs w:val="20"/>
        </w:rPr>
        <w:t xml:space="preserve"> powykonawczo, na podstawie Pr</w:t>
      </w:r>
      <w:r w:rsidRPr="001128EA">
        <w:rPr>
          <w:rFonts w:asciiTheme="minorHAnsi" w:hAnsiTheme="minorHAnsi" w:cstheme="minorHAnsi"/>
          <w:sz w:val="20"/>
          <w:szCs w:val="20"/>
        </w:rPr>
        <w:t>otokoł</w:t>
      </w:r>
      <w:r w:rsidR="00D947FC">
        <w:rPr>
          <w:rFonts w:asciiTheme="minorHAnsi" w:hAnsiTheme="minorHAnsi" w:cstheme="minorHAnsi"/>
          <w:sz w:val="20"/>
          <w:szCs w:val="20"/>
        </w:rPr>
        <w:t>ów</w:t>
      </w:r>
      <w:r w:rsidR="00D33659" w:rsidRPr="001128EA">
        <w:rPr>
          <w:rFonts w:asciiTheme="minorHAnsi" w:hAnsiTheme="minorHAnsi" w:cstheme="minorHAnsi"/>
          <w:sz w:val="20"/>
          <w:szCs w:val="20"/>
        </w:rPr>
        <w:t xml:space="preserve"> odbioru robót</w:t>
      </w:r>
      <w:r w:rsidR="00CE3879" w:rsidRPr="001128EA">
        <w:rPr>
          <w:rFonts w:asciiTheme="minorHAnsi" w:hAnsiTheme="minorHAnsi" w:cstheme="minorHAnsi"/>
          <w:sz w:val="20"/>
          <w:szCs w:val="20"/>
        </w:rPr>
        <w:t>.</w:t>
      </w:r>
    </w:p>
    <w:p w14:paraId="7A6CC83D" w14:textId="0265DAA7" w:rsidR="00D33659" w:rsidRPr="003E431D" w:rsidRDefault="00D33659" w:rsidP="00DA5510">
      <w:pPr>
        <w:numPr>
          <w:ilvl w:val="0"/>
          <w:numId w:val="6"/>
        </w:numPr>
        <w:tabs>
          <w:tab w:val="clear" w:pos="192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Warunkiem zapłaty należnego wynagrodzenia za odebrane roboty budowlane jest przedstawienie dowodów zapłaty wymagalnego wynagrodzenia podwykonawcom i dalszym podwykonawcom biorącym udział w realizacji odebranych robót budowlanych</w:t>
      </w:r>
      <w:r w:rsidR="003D0237" w:rsidRPr="003E431D">
        <w:rPr>
          <w:rFonts w:asciiTheme="minorHAnsi" w:hAnsiTheme="minorHAnsi" w:cstheme="minorHAnsi"/>
          <w:sz w:val="20"/>
          <w:szCs w:val="20"/>
        </w:rPr>
        <w:t xml:space="preserve"> – jeżeli występują. W przypadku nie zatrudnienia podwykonawców Wykonawca załączy oświadczenie potwierdzające ten fakt</w:t>
      </w:r>
      <w:r w:rsidRPr="003E431D">
        <w:rPr>
          <w:rFonts w:asciiTheme="minorHAnsi" w:hAnsiTheme="minorHAnsi" w:cstheme="minorHAnsi"/>
          <w:sz w:val="20"/>
          <w:szCs w:val="20"/>
        </w:rPr>
        <w:t>.</w:t>
      </w:r>
    </w:p>
    <w:p w14:paraId="3A4ABAAE" w14:textId="6C35C8EA" w:rsidR="00D33659" w:rsidRPr="003E431D" w:rsidRDefault="00D33659" w:rsidP="00DA5510">
      <w:pPr>
        <w:numPr>
          <w:ilvl w:val="0"/>
          <w:numId w:val="6"/>
        </w:numPr>
        <w:tabs>
          <w:tab w:val="clear" w:pos="192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przypadku nie przedstawienia przez Wykonawcę wszystkich dowodów zapłaty</w:t>
      </w:r>
      <w:r w:rsidR="00990B7C">
        <w:rPr>
          <w:rFonts w:asciiTheme="minorHAnsi" w:hAnsiTheme="minorHAnsi" w:cstheme="minorHAnsi"/>
          <w:sz w:val="20"/>
          <w:szCs w:val="20"/>
        </w:rPr>
        <w:t>,</w:t>
      </w:r>
      <w:r w:rsidRPr="003E431D">
        <w:rPr>
          <w:rFonts w:asciiTheme="minorHAnsi" w:hAnsiTheme="minorHAnsi" w:cstheme="minorHAnsi"/>
          <w:sz w:val="20"/>
          <w:szCs w:val="20"/>
        </w:rPr>
        <w:t xml:space="preserve"> o których mowa w </w:t>
      </w:r>
      <w:r w:rsidR="00990B7C" w:rsidRPr="008252BF">
        <w:rPr>
          <w:rFonts w:asciiTheme="minorHAnsi" w:hAnsiTheme="minorHAnsi" w:cstheme="minorHAnsi"/>
          <w:sz w:val="20"/>
          <w:szCs w:val="20"/>
        </w:rPr>
        <w:t>us</w:t>
      </w:r>
      <w:r w:rsidR="00541400" w:rsidRPr="008252BF">
        <w:rPr>
          <w:rFonts w:asciiTheme="minorHAnsi" w:hAnsiTheme="minorHAnsi" w:cstheme="minorHAnsi"/>
          <w:sz w:val="20"/>
          <w:szCs w:val="20"/>
        </w:rPr>
        <w:t>t</w:t>
      </w:r>
      <w:r w:rsidR="00990B7C" w:rsidRPr="008252BF">
        <w:rPr>
          <w:rFonts w:asciiTheme="minorHAnsi" w:hAnsiTheme="minorHAnsi" w:cstheme="minorHAnsi"/>
          <w:sz w:val="20"/>
          <w:szCs w:val="20"/>
        </w:rPr>
        <w:t>.</w:t>
      </w:r>
      <w:r w:rsidRPr="008252BF">
        <w:rPr>
          <w:rFonts w:asciiTheme="minorHAnsi" w:hAnsiTheme="minorHAnsi" w:cstheme="minorHAnsi"/>
          <w:sz w:val="20"/>
          <w:szCs w:val="20"/>
        </w:rPr>
        <w:t xml:space="preserve"> </w:t>
      </w:r>
      <w:r w:rsidR="00BA19A6">
        <w:rPr>
          <w:rFonts w:asciiTheme="minorHAnsi" w:hAnsiTheme="minorHAnsi" w:cstheme="minorHAnsi"/>
          <w:sz w:val="20"/>
          <w:szCs w:val="20"/>
        </w:rPr>
        <w:t>3</w:t>
      </w:r>
      <w:r w:rsidR="00990B7C" w:rsidRPr="008252BF">
        <w:rPr>
          <w:rFonts w:asciiTheme="minorHAnsi" w:hAnsiTheme="minorHAnsi" w:cstheme="minorHAnsi"/>
          <w:sz w:val="20"/>
          <w:szCs w:val="20"/>
        </w:rPr>
        <w:t>,</w:t>
      </w:r>
      <w:r w:rsidRPr="008252BF">
        <w:rPr>
          <w:rFonts w:asciiTheme="minorHAnsi" w:hAnsiTheme="minorHAnsi" w:cstheme="minorHAnsi"/>
          <w:sz w:val="20"/>
          <w:szCs w:val="20"/>
        </w:rPr>
        <w:t xml:space="preserve"> wstrzymana zostanie wypłata należnego wynagrodzenia za odebrane roboty budowlane, w części równej sumie kwot </w:t>
      </w:r>
      <w:r w:rsidRPr="003E431D">
        <w:rPr>
          <w:rFonts w:asciiTheme="minorHAnsi" w:hAnsiTheme="minorHAnsi" w:cstheme="minorHAnsi"/>
          <w:sz w:val="20"/>
          <w:szCs w:val="20"/>
        </w:rPr>
        <w:t>wynikających z nieprzedstawionych dowodów zapłaty.</w:t>
      </w:r>
    </w:p>
    <w:p w14:paraId="5FE87C0D" w14:textId="4E7D7A3A" w:rsidR="00D33659" w:rsidRPr="003E431D" w:rsidRDefault="00D33659" w:rsidP="00DA5510">
      <w:pPr>
        <w:numPr>
          <w:ilvl w:val="0"/>
          <w:numId w:val="19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Termin płatnośc</w:t>
      </w:r>
      <w:r w:rsidR="004F4EED" w:rsidRPr="003E431D">
        <w:rPr>
          <w:rFonts w:asciiTheme="minorHAnsi" w:hAnsiTheme="minorHAnsi" w:cstheme="minorHAnsi"/>
          <w:sz w:val="20"/>
          <w:szCs w:val="20"/>
        </w:rPr>
        <w:t>i faktur</w:t>
      </w:r>
      <w:r w:rsidR="008D2CC8">
        <w:rPr>
          <w:rFonts w:asciiTheme="minorHAnsi" w:hAnsiTheme="minorHAnsi" w:cstheme="minorHAnsi"/>
          <w:sz w:val="20"/>
          <w:szCs w:val="20"/>
        </w:rPr>
        <w:t xml:space="preserve"> </w:t>
      </w:r>
      <w:r w:rsidR="008D2CC8" w:rsidRPr="008252BF">
        <w:rPr>
          <w:rFonts w:asciiTheme="minorHAnsi" w:hAnsiTheme="minorHAnsi" w:cstheme="minorHAnsi"/>
          <w:sz w:val="20"/>
          <w:szCs w:val="20"/>
        </w:rPr>
        <w:t>ustala się na</w:t>
      </w:r>
      <w:r w:rsidRPr="008252BF">
        <w:rPr>
          <w:rFonts w:asciiTheme="minorHAnsi" w:hAnsiTheme="minorHAnsi" w:cstheme="minorHAnsi"/>
          <w:sz w:val="20"/>
          <w:szCs w:val="20"/>
        </w:rPr>
        <w:t xml:space="preserve"> 30 </w:t>
      </w:r>
      <w:r w:rsidRPr="003E431D">
        <w:rPr>
          <w:rFonts w:asciiTheme="minorHAnsi" w:hAnsiTheme="minorHAnsi" w:cstheme="minorHAnsi"/>
          <w:sz w:val="20"/>
          <w:szCs w:val="20"/>
        </w:rPr>
        <w:t xml:space="preserve">dni licząc od daty dostarczenia Zamawiającemu prawidłowo wystawionej faktury wraz z dokumentami rozliczeniowymi tj.: </w:t>
      </w:r>
    </w:p>
    <w:p w14:paraId="10E39FDA" w14:textId="77777777" w:rsidR="00001E82" w:rsidRDefault="00BE3CC6" w:rsidP="00DA5510">
      <w:pPr>
        <w:pStyle w:val="Akapitzlist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01E82">
        <w:rPr>
          <w:rFonts w:asciiTheme="minorHAnsi" w:hAnsiTheme="minorHAnsi" w:cstheme="minorHAnsi"/>
          <w:sz w:val="20"/>
          <w:szCs w:val="20"/>
        </w:rPr>
        <w:t>protokół odbioru końcowego podpisany</w:t>
      </w:r>
      <w:r w:rsidR="00D33659" w:rsidRPr="00001E82">
        <w:rPr>
          <w:rFonts w:asciiTheme="minorHAnsi" w:hAnsiTheme="minorHAnsi" w:cstheme="minorHAnsi"/>
          <w:sz w:val="20"/>
          <w:szCs w:val="20"/>
        </w:rPr>
        <w:t xml:space="preserve"> przez przedstawiciela(-i) Zamawiającego, inspektora nadzoru inwestorskiego i kierownika budowy,</w:t>
      </w:r>
    </w:p>
    <w:p w14:paraId="6ABC4B99" w14:textId="77777777" w:rsidR="00001E82" w:rsidRDefault="00D33659" w:rsidP="00DA5510">
      <w:pPr>
        <w:pStyle w:val="Akapitzlist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01E82">
        <w:rPr>
          <w:rFonts w:asciiTheme="minorHAnsi" w:hAnsiTheme="minorHAnsi" w:cstheme="minorHAnsi"/>
          <w:sz w:val="20"/>
          <w:szCs w:val="20"/>
        </w:rPr>
        <w:lastRenderedPageBreak/>
        <w:t>wymaganymi dokumentami odbiorowymi</w:t>
      </w:r>
      <w:r w:rsidR="00897395" w:rsidRPr="00001E82">
        <w:rPr>
          <w:rFonts w:asciiTheme="minorHAnsi" w:hAnsiTheme="minorHAnsi" w:cstheme="minorHAnsi"/>
          <w:sz w:val="20"/>
          <w:szCs w:val="20"/>
        </w:rPr>
        <w:t xml:space="preserve">, o których mowa w </w:t>
      </w:r>
      <w:r w:rsidR="00897395" w:rsidRPr="00001E82">
        <w:rPr>
          <w:rFonts w:asciiTheme="minorHAnsi" w:hAnsiTheme="minorHAnsi" w:cstheme="minorHAnsi"/>
          <w:color w:val="00000A"/>
          <w:sz w:val="20"/>
          <w:szCs w:val="20"/>
        </w:rPr>
        <w:t>§ 6 ust. 2 pkt 20,</w:t>
      </w:r>
      <w:r w:rsidRPr="00001E8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369E1E" w14:textId="77777777" w:rsidR="00001E82" w:rsidRDefault="00D33659" w:rsidP="00DA5510">
      <w:pPr>
        <w:pStyle w:val="Akapitzlist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01E82">
        <w:rPr>
          <w:rFonts w:asciiTheme="minorHAnsi" w:hAnsiTheme="minorHAnsi" w:cstheme="minorHAnsi"/>
          <w:sz w:val="20"/>
          <w:szCs w:val="20"/>
        </w:rPr>
        <w:t>dowodami zapłaty wymaganego wynagrodzenia podwykonawcom i dalszym podwykonawcom biorącym udział w realizacji zamówienia – jeżeli występują. W przypadku nie zatrudnienia podwykonawców Wykonawca załączy oświadczenie potwierdzające ten fakt,</w:t>
      </w:r>
    </w:p>
    <w:p w14:paraId="2B0915AD" w14:textId="7352E561" w:rsidR="00D33659" w:rsidRPr="00001E82" w:rsidRDefault="00D33659" w:rsidP="00DA5510">
      <w:pPr>
        <w:pStyle w:val="Akapitzlist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01E82">
        <w:rPr>
          <w:rFonts w:asciiTheme="minorHAnsi" w:hAnsiTheme="minorHAnsi" w:cstheme="minorHAnsi"/>
          <w:sz w:val="20"/>
          <w:szCs w:val="20"/>
        </w:rPr>
        <w:t xml:space="preserve">dokumentami potwierdzającymi utylizację lub prawidłowe zagospodarowanie odpadów zgodnie </w:t>
      </w:r>
      <w:r w:rsidRPr="00001E82">
        <w:rPr>
          <w:rFonts w:asciiTheme="minorHAnsi" w:hAnsiTheme="minorHAnsi" w:cstheme="minorHAnsi"/>
          <w:sz w:val="20"/>
          <w:szCs w:val="20"/>
        </w:rPr>
        <w:br/>
        <w:t>z Ustawą z dnia 14 grudnia 2012 r. o odpadach (t.j. Dz.U. z 2020 r., poz. 797</w:t>
      </w:r>
      <w:r w:rsidR="00D54C08" w:rsidRPr="00001E82">
        <w:rPr>
          <w:rFonts w:asciiTheme="minorHAnsi" w:hAnsiTheme="minorHAnsi" w:cstheme="minorHAnsi"/>
          <w:sz w:val="20"/>
          <w:szCs w:val="20"/>
        </w:rPr>
        <w:t xml:space="preserve"> z późn. zm</w:t>
      </w:r>
      <w:r w:rsidRPr="00001E82">
        <w:rPr>
          <w:rFonts w:asciiTheme="minorHAnsi" w:hAnsiTheme="minorHAnsi" w:cstheme="minorHAnsi"/>
          <w:sz w:val="20"/>
          <w:szCs w:val="20"/>
        </w:rPr>
        <w:t>)</w:t>
      </w:r>
      <w:r w:rsidR="00541400" w:rsidRPr="00001E82">
        <w:rPr>
          <w:rFonts w:asciiTheme="minorHAnsi" w:hAnsiTheme="minorHAnsi" w:cstheme="minorHAnsi"/>
          <w:sz w:val="20"/>
          <w:szCs w:val="20"/>
        </w:rPr>
        <w:t>.</w:t>
      </w:r>
      <w:r w:rsidRPr="00001E82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6914A8B" w14:textId="205CC3AF" w:rsidR="00D33659" w:rsidRPr="003E431D" w:rsidRDefault="00D33659" w:rsidP="00DA5510">
      <w:pPr>
        <w:numPr>
          <w:ilvl w:val="0"/>
          <w:numId w:val="19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>Wynagrodzenie o którym mowa</w:t>
      </w:r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w </w:t>
      </w: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§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 4</w:t>
      </w:r>
      <w:r w:rsidRPr="003E431D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 xml:space="preserve"> </w:t>
      </w:r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>ust. 2 będzie przekazane na rachunek bankowy Wykonawcy o numerze</w:t>
      </w:r>
      <w:r w:rsidR="003D0237"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="00BE3CC6">
        <w:rPr>
          <w:rFonts w:asciiTheme="minorHAnsi" w:hAnsiTheme="minorHAnsi" w:cstheme="minorHAnsi"/>
          <w:bCs/>
          <w:sz w:val="20"/>
          <w:szCs w:val="20"/>
          <w:lang w:eastAsia="pl-PL"/>
        </w:rPr>
        <w:t>wskazanym na fakturze VAT</w:t>
      </w:r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>……………………………………………………………………………………………………………… (</w:t>
      </w:r>
      <w:r w:rsidRPr="003E431D">
        <w:rPr>
          <w:rFonts w:asciiTheme="minorHAnsi" w:hAnsiTheme="minorHAnsi" w:cstheme="minorHAnsi"/>
          <w:i/>
          <w:sz w:val="20"/>
          <w:szCs w:val="20"/>
          <w:lang w:eastAsia="pl-PL"/>
        </w:rPr>
        <w:t>rachunek bankowy musi widnieć w wykazie podatników VAT Ministerstwa Finansów)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5EE56EEA" w14:textId="77777777" w:rsidR="00D33659" w:rsidRPr="003E431D" w:rsidRDefault="00D33659" w:rsidP="00DA5510">
      <w:pPr>
        <w:numPr>
          <w:ilvl w:val="0"/>
          <w:numId w:val="19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>Rachunek bankowy Wykonawcy wskazany w niniejszej umowie może być zmieniony tylko poprzez aneks do umowy podpisany przez strony umowy.</w:t>
      </w:r>
    </w:p>
    <w:p w14:paraId="22DCFE98" w14:textId="77777777" w:rsidR="00D33659" w:rsidRPr="003E431D" w:rsidRDefault="00D33659" w:rsidP="00DA5510">
      <w:pPr>
        <w:numPr>
          <w:ilvl w:val="0"/>
          <w:numId w:val="19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>Zamawiający oświadcza, że płatność za wykonane roboty budowlane odbywać się będzie z uwzględnieniem mechanizmu podzielonej płatności zgodnie z ustawa o podatku od towarów i usług – art. 108-108d</w:t>
      </w:r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br/>
        <w:t>(t.j. Dz. U. z 2020 r. poz. 106</w:t>
      </w:r>
      <w:r w:rsidR="00897395"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z opóźni. Zm.</w:t>
      </w:r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>).</w:t>
      </w:r>
    </w:p>
    <w:p w14:paraId="131FE32A" w14:textId="77777777" w:rsidR="00D33659" w:rsidRPr="003E431D" w:rsidRDefault="00D33659" w:rsidP="00DA5510">
      <w:pPr>
        <w:numPr>
          <w:ilvl w:val="0"/>
          <w:numId w:val="19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>Dane do faktury:</w:t>
      </w:r>
    </w:p>
    <w:p w14:paraId="495A82D9" w14:textId="77777777" w:rsidR="00D33659" w:rsidRPr="003E431D" w:rsidRDefault="00EE4A9E" w:rsidP="00EE4A9E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</w:t>
      </w:r>
    </w:p>
    <w:p w14:paraId="305A8857" w14:textId="77777777" w:rsidR="00D33659" w:rsidRPr="003E431D" w:rsidRDefault="00D33659" w:rsidP="00DA5510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 dzień zapłaty przyjmuje się dzień obciążenia rachunku Zamawiającego.</w:t>
      </w:r>
    </w:p>
    <w:p w14:paraId="1C2D2C5A" w14:textId="2AA039BC" w:rsidR="00D33659" w:rsidRPr="003E431D" w:rsidRDefault="00D33659" w:rsidP="00DA5510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Zamawiający nie wyraża zgody na udzielenie na rzecz osób trzecich cesji jakichkolwiek wierzytelności wynikających z niniejszej umowy, za wyjątkiem uzgodnionych z Zamawiającym </w:t>
      </w:r>
      <w:r w:rsidR="00A02270">
        <w:rPr>
          <w:rFonts w:asciiTheme="minorHAnsi" w:hAnsiTheme="minorHAnsi" w:cstheme="minorHAnsi"/>
          <w:sz w:val="20"/>
          <w:szCs w:val="20"/>
        </w:rPr>
        <w:t xml:space="preserve">wierzytelności </w:t>
      </w:r>
      <w:r w:rsidRPr="003E431D">
        <w:rPr>
          <w:rFonts w:asciiTheme="minorHAnsi" w:hAnsiTheme="minorHAnsi" w:cstheme="minorHAnsi"/>
          <w:sz w:val="20"/>
          <w:szCs w:val="20"/>
        </w:rPr>
        <w:t>podwykonawców.</w:t>
      </w:r>
    </w:p>
    <w:p w14:paraId="0C0B3BC2" w14:textId="77777777" w:rsidR="00D33659" w:rsidRPr="003E431D" w:rsidRDefault="00D33659" w:rsidP="00D33659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6004AC2" w14:textId="77777777" w:rsidR="00D33659" w:rsidRPr="003E431D" w:rsidRDefault="00D33659" w:rsidP="00D3365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6.</w:t>
      </w:r>
    </w:p>
    <w:p w14:paraId="7440C0AD" w14:textId="77777777" w:rsidR="00557A89" w:rsidRPr="003E431D" w:rsidRDefault="00557A89" w:rsidP="00D3365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Obowiązki stron</w:t>
      </w:r>
    </w:p>
    <w:p w14:paraId="732CA2A2" w14:textId="77777777" w:rsidR="00D33659" w:rsidRPr="003E431D" w:rsidRDefault="00D33659" w:rsidP="00DA5510">
      <w:pPr>
        <w:numPr>
          <w:ilvl w:val="0"/>
          <w:numId w:val="10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Do podstawowych obowiązków </w:t>
      </w:r>
      <w:r w:rsidRPr="00BE3CC6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3E431D">
        <w:rPr>
          <w:rFonts w:asciiTheme="minorHAnsi" w:hAnsiTheme="minorHAnsi" w:cstheme="minorHAnsi"/>
          <w:sz w:val="20"/>
          <w:szCs w:val="20"/>
        </w:rPr>
        <w:t xml:space="preserve"> należy:</w:t>
      </w:r>
    </w:p>
    <w:p w14:paraId="12680F60" w14:textId="77777777" w:rsidR="00541400" w:rsidRPr="003E431D" w:rsidRDefault="00D33659" w:rsidP="00DA5510">
      <w:pPr>
        <w:numPr>
          <w:ilvl w:val="0"/>
          <w:numId w:val="11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Przekazanie Wykonawcy terenu budowy oraz dziennika budowy w wyznaczonym terminie</w:t>
      </w:r>
      <w:r w:rsidR="00541400" w:rsidRPr="003E431D">
        <w:rPr>
          <w:rFonts w:asciiTheme="minorHAnsi" w:hAnsiTheme="minorHAnsi" w:cstheme="minorHAnsi"/>
          <w:sz w:val="20"/>
          <w:szCs w:val="20"/>
        </w:rPr>
        <w:t xml:space="preserve">, dziennik </w:t>
      </w:r>
      <w:r w:rsidR="007455AC" w:rsidRPr="003E431D">
        <w:rPr>
          <w:rFonts w:asciiTheme="minorHAnsi" w:hAnsiTheme="minorHAnsi" w:cstheme="minorHAnsi"/>
          <w:sz w:val="20"/>
          <w:szCs w:val="20"/>
        </w:rPr>
        <w:t>budowy służy wyłącznie celom dokumentowania procesu budowlanego</w:t>
      </w:r>
      <w:r w:rsidRPr="003E431D">
        <w:rPr>
          <w:rFonts w:asciiTheme="minorHAnsi" w:hAnsiTheme="minorHAnsi" w:cstheme="minorHAnsi"/>
          <w:sz w:val="20"/>
          <w:szCs w:val="20"/>
        </w:rPr>
        <w:t>.</w:t>
      </w:r>
    </w:p>
    <w:p w14:paraId="3D22865B" w14:textId="77777777" w:rsidR="00541400" w:rsidRPr="003E431D" w:rsidRDefault="00D33659" w:rsidP="00DA5510">
      <w:pPr>
        <w:numPr>
          <w:ilvl w:val="0"/>
          <w:numId w:val="11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Zapewnienie bieżącego nadzoru inwestorskiego.</w:t>
      </w:r>
    </w:p>
    <w:p w14:paraId="7089188A" w14:textId="77777777" w:rsidR="00541400" w:rsidRPr="003E431D" w:rsidRDefault="00D33659" w:rsidP="00DA5510">
      <w:pPr>
        <w:numPr>
          <w:ilvl w:val="0"/>
          <w:numId w:val="11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Informowanie Wykonawcy o wszelkich sytuacjach mogących mieć wpływ na wykonywane roboty.</w:t>
      </w:r>
    </w:p>
    <w:p w14:paraId="567F4AE9" w14:textId="77777777" w:rsidR="00D33659" w:rsidRPr="003E431D" w:rsidRDefault="00D33659" w:rsidP="00DA5510">
      <w:pPr>
        <w:numPr>
          <w:ilvl w:val="0"/>
          <w:numId w:val="11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Zorganizowanie i uczestniczenie w odbiorze końcowym robót, który nastąpi w terminie do 7 dni od daty  zgłoszenia zakończenia robót.</w:t>
      </w:r>
    </w:p>
    <w:p w14:paraId="6C69B252" w14:textId="77777777" w:rsidR="00D33659" w:rsidRPr="003E431D" w:rsidRDefault="00D33659" w:rsidP="00DA5510">
      <w:pPr>
        <w:numPr>
          <w:ilvl w:val="0"/>
          <w:numId w:val="11"/>
        </w:numPr>
        <w:tabs>
          <w:tab w:val="clear" w:pos="360"/>
          <w:tab w:val="num" w:pos="567"/>
          <w:tab w:val="num" w:pos="1440"/>
        </w:tabs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Terminowa zapłata wynagrodzenia zgodnego z postanowieniami niniejszej umowy.</w:t>
      </w:r>
    </w:p>
    <w:p w14:paraId="2DEAE049" w14:textId="77777777" w:rsidR="007455AC" w:rsidRPr="003E431D" w:rsidRDefault="00541400" w:rsidP="00DA5510">
      <w:pPr>
        <w:numPr>
          <w:ilvl w:val="0"/>
          <w:numId w:val="11"/>
        </w:numPr>
        <w:tabs>
          <w:tab w:val="clear" w:pos="360"/>
          <w:tab w:val="num" w:pos="567"/>
          <w:tab w:val="num" w:pos="1440"/>
        </w:tabs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Współdziałanie z Wykonawcą</w:t>
      </w:r>
      <w:r w:rsidR="007455AC" w:rsidRPr="003E431D">
        <w:rPr>
          <w:rFonts w:asciiTheme="minorHAnsi" w:hAnsiTheme="minorHAnsi" w:cstheme="minorHAnsi"/>
          <w:sz w:val="20"/>
          <w:szCs w:val="20"/>
        </w:rPr>
        <w:t xml:space="preserve"> w celu należytej realizacji zamówienia.</w:t>
      </w:r>
    </w:p>
    <w:p w14:paraId="26AB2AF6" w14:textId="77777777" w:rsidR="00D33659" w:rsidRPr="003E431D" w:rsidRDefault="00D33659" w:rsidP="00D33659">
      <w:pPr>
        <w:tabs>
          <w:tab w:val="left" w:pos="284"/>
        </w:tabs>
        <w:suppressAutoHyphens w:val="0"/>
        <w:spacing w:before="120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2. </w:t>
      </w:r>
      <w:r w:rsidRPr="003E431D">
        <w:rPr>
          <w:rFonts w:asciiTheme="minorHAnsi" w:hAnsiTheme="minorHAnsi" w:cstheme="minorHAnsi"/>
          <w:sz w:val="20"/>
          <w:szCs w:val="20"/>
        </w:rPr>
        <w:tab/>
        <w:t xml:space="preserve">Do podstawowych obowiązków </w:t>
      </w:r>
      <w:r w:rsidRPr="00BE3CC6">
        <w:rPr>
          <w:rFonts w:asciiTheme="minorHAnsi" w:hAnsiTheme="minorHAnsi" w:cstheme="minorHAnsi"/>
          <w:b/>
          <w:sz w:val="20"/>
          <w:szCs w:val="20"/>
        </w:rPr>
        <w:t>Wykonawcy</w:t>
      </w:r>
      <w:r w:rsidRPr="003E431D">
        <w:rPr>
          <w:rFonts w:asciiTheme="minorHAnsi" w:hAnsiTheme="minorHAnsi" w:cstheme="minorHAnsi"/>
          <w:sz w:val="20"/>
          <w:szCs w:val="20"/>
        </w:rPr>
        <w:t xml:space="preserve"> należy:</w:t>
      </w:r>
    </w:p>
    <w:p w14:paraId="0F9BDC10" w14:textId="77777777" w:rsidR="00D33659" w:rsidRPr="003E431D" w:rsidRDefault="00D33659" w:rsidP="00DA5510">
      <w:pPr>
        <w:numPr>
          <w:ilvl w:val="1"/>
          <w:numId w:val="12"/>
        </w:numPr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Wykonywanie robót związanych z realizacją przedmiotu umowy określonego w § 1 ust. 1 z materiałów własnych, z należytą starannością, zgodnie z dokumentacją projektową, specyfikacją techniczną wykonania i odbioru robót budowlanych, swoją ofertą, sztuką budowlaną, przepisami p.poż., bhp i</w:t>
      </w:r>
      <w:r w:rsidR="00D54C08" w:rsidRPr="003E431D">
        <w:rPr>
          <w:rFonts w:asciiTheme="minorHAnsi" w:hAnsiTheme="minorHAnsi" w:cstheme="minorHAnsi"/>
          <w:sz w:val="20"/>
          <w:szCs w:val="20"/>
        </w:rPr>
        <w:t> </w:t>
      </w:r>
      <w:r w:rsidRPr="003E431D">
        <w:rPr>
          <w:rFonts w:asciiTheme="minorHAnsi" w:hAnsiTheme="minorHAnsi" w:cstheme="minorHAnsi"/>
          <w:sz w:val="20"/>
          <w:szCs w:val="20"/>
        </w:rPr>
        <w:t>przepisami prawa, a także bieżącymi (roboczymi) ustaleniami z Zamawiającym.</w:t>
      </w:r>
    </w:p>
    <w:p w14:paraId="69560A3B" w14:textId="77777777" w:rsidR="00D33659" w:rsidRPr="003E431D" w:rsidRDefault="00D33659" w:rsidP="00DA5510">
      <w:pPr>
        <w:numPr>
          <w:ilvl w:val="1"/>
          <w:numId w:val="12"/>
        </w:numPr>
        <w:tabs>
          <w:tab w:val="left" w:pos="85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Zapewnienie kompetentnego kierownictwa, siły roboczej, materiałów, sprzętu i innych urządzeń niezbędnych do wykonania przedmiotu umowy oraz usunięcia wad w takim zakresie, w jakim jest to wymienione w dokumentach umownych lub może być logicznie z nich wywnioskowane.</w:t>
      </w:r>
    </w:p>
    <w:p w14:paraId="24D37105" w14:textId="77777777" w:rsidR="00D33659" w:rsidRPr="003E431D" w:rsidRDefault="00D33659" w:rsidP="00DA5510">
      <w:pPr>
        <w:numPr>
          <w:ilvl w:val="1"/>
          <w:numId w:val="12"/>
        </w:numPr>
        <w:tabs>
          <w:tab w:val="left" w:pos="85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Organizacja terenu budowy na koszt Wykonawcy</w:t>
      </w:r>
      <w:r w:rsidRPr="003E431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EA3A2C2" w14:textId="2F9E622A" w:rsidR="00D33659" w:rsidRPr="00E2544A" w:rsidRDefault="00D33659" w:rsidP="00DA5510">
      <w:pPr>
        <w:numPr>
          <w:ilvl w:val="1"/>
          <w:numId w:val="12"/>
        </w:numPr>
        <w:tabs>
          <w:tab w:val="left" w:pos="85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E2544A">
        <w:rPr>
          <w:rFonts w:asciiTheme="minorHAnsi" w:hAnsiTheme="minorHAnsi" w:cstheme="minorHAnsi"/>
          <w:sz w:val="20"/>
          <w:szCs w:val="20"/>
        </w:rPr>
        <w:t>Zatrudnienie na podstawie umowy o pracę osób wykonujących w ramach niniejszego zamówienia czynności, których wykonanie polega wykonywaniu pracy na zasadach art. 22 § 1 ustawy z dnia 26 czerwca 1974 r. Kodeks pracy (t.j. Dz.</w:t>
      </w:r>
      <w:r w:rsidR="00D01101" w:rsidRPr="00E2544A">
        <w:rPr>
          <w:rFonts w:asciiTheme="minorHAnsi" w:hAnsiTheme="minorHAnsi" w:cstheme="minorHAnsi"/>
          <w:sz w:val="20"/>
          <w:szCs w:val="20"/>
        </w:rPr>
        <w:t xml:space="preserve"> </w:t>
      </w:r>
      <w:r w:rsidRPr="00E2544A">
        <w:rPr>
          <w:rFonts w:asciiTheme="minorHAnsi" w:hAnsiTheme="minorHAnsi" w:cstheme="minorHAnsi"/>
          <w:sz w:val="20"/>
          <w:szCs w:val="20"/>
        </w:rPr>
        <w:t xml:space="preserve">U. z </w:t>
      </w:r>
      <w:r w:rsidR="00D01101" w:rsidRPr="00E2544A">
        <w:rPr>
          <w:rFonts w:asciiTheme="minorHAnsi" w:hAnsiTheme="minorHAnsi" w:cstheme="minorHAnsi"/>
          <w:sz w:val="20"/>
          <w:szCs w:val="20"/>
        </w:rPr>
        <w:t>2020 poz. 1320</w:t>
      </w:r>
      <w:r w:rsidRPr="00E2544A">
        <w:rPr>
          <w:rFonts w:asciiTheme="minorHAnsi" w:hAnsiTheme="minorHAnsi" w:cstheme="minorHAnsi"/>
          <w:sz w:val="20"/>
          <w:szCs w:val="20"/>
        </w:rPr>
        <w:t xml:space="preserve"> z późn. zm.</w:t>
      </w:r>
      <w:r w:rsidR="00D01101" w:rsidRPr="00E2544A">
        <w:rPr>
          <w:rFonts w:asciiTheme="minorHAnsi" w:hAnsiTheme="minorHAnsi" w:cstheme="minorHAnsi"/>
          <w:sz w:val="20"/>
          <w:szCs w:val="20"/>
        </w:rPr>
        <w:t xml:space="preserve">) – zgodnie z zapisem </w:t>
      </w:r>
      <w:r w:rsidR="000F0C99">
        <w:rPr>
          <w:rFonts w:asciiTheme="minorHAnsi" w:hAnsiTheme="minorHAnsi" w:cstheme="minorHAnsi"/>
          <w:sz w:val="20"/>
          <w:szCs w:val="20"/>
        </w:rPr>
        <w:t>pkt. 8</w:t>
      </w:r>
      <w:r w:rsidR="00D01101" w:rsidRPr="00E2544A">
        <w:rPr>
          <w:rFonts w:asciiTheme="minorHAnsi" w:hAnsiTheme="minorHAnsi" w:cstheme="minorHAnsi"/>
          <w:sz w:val="20"/>
          <w:szCs w:val="20"/>
        </w:rPr>
        <w:t> </w:t>
      </w:r>
      <w:r w:rsidRPr="00E2544A">
        <w:rPr>
          <w:rFonts w:asciiTheme="minorHAnsi" w:hAnsiTheme="minorHAnsi" w:cstheme="minorHAnsi"/>
          <w:sz w:val="20"/>
          <w:szCs w:val="20"/>
        </w:rPr>
        <w:t xml:space="preserve"> Tomu I SWZ (</w:t>
      </w:r>
      <w:r w:rsidR="00E2544A" w:rsidRPr="00E2544A">
        <w:rPr>
          <w:rFonts w:asciiTheme="minorHAnsi" w:hAnsiTheme="minorHAnsi" w:cstheme="minorHAnsi"/>
          <w:sz w:val="20"/>
          <w:szCs w:val="20"/>
        </w:rPr>
        <w:t>Instrukcja dla Wykonawców</w:t>
      </w:r>
      <w:r w:rsidRPr="00E2544A">
        <w:rPr>
          <w:rFonts w:asciiTheme="minorHAnsi" w:hAnsiTheme="minorHAnsi" w:cstheme="minorHAnsi"/>
          <w:sz w:val="20"/>
          <w:szCs w:val="20"/>
        </w:rPr>
        <w:t>).</w:t>
      </w:r>
    </w:p>
    <w:p w14:paraId="46A7D36E" w14:textId="77777777" w:rsidR="00D33659" w:rsidRPr="003E431D" w:rsidRDefault="00D33659" w:rsidP="00DA5510">
      <w:pPr>
        <w:numPr>
          <w:ilvl w:val="1"/>
          <w:numId w:val="12"/>
        </w:numPr>
        <w:tabs>
          <w:tab w:val="left" w:pos="85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Odpowiedzialność za jakość wykonanych robót i jakość materiałów.</w:t>
      </w:r>
    </w:p>
    <w:p w14:paraId="2F66EC78" w14:textId="77777777" w:rsidR="00D33659" w:rsidRPr="003E431D" w:rsidRDefault="00D33659" w:rsidP="00DA5510">
      <w:pPr>
        <w:numPr>
          <w:ilvl w:val="1"/>
          <w:numId w:val="12"/>
        </w:numPr>
        <w:tabs>
          <w:tab w:val="left" w:pos="85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Odpowiedzialność za zapewnienie warunków bezpieczeństwa, zabezpieczenie i oznakowanie terenu budowy, dbanie o stan techniczny i prawidłowość oznakowania przez cały czas realizacji zadania.</w:t>
      </w:r>
    </w:p>
    <w:p w14:paraId="1A8A7257" w14:textId="77777777" w:rsidR="00D33659" w:rsidRPr="003E431D" w:rsidRDefault="00D33659" w:rsidP="00DA5510">
      <w:pPr>
        <w:numPr>
          <w:ilvl w:val="1"/>
          <w:numId w:val="12"/>
        </w:numPr>
        <w:tabs>
          <w:tab w:val="left" w:pos="85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Odpowiedzialność za metody organizacyjno-techniczne stosowane na terenie budowy podczas realizacji umowy.</w:t>
      </w:r>
    </w:p>
    <w:p w14:paraId="4C5136AA" w14:textId="77777777" w:rsidR="00D33659" w:rsidRPr="003E431D" w:rsidRDefault="00D33659" w:rsidP="00DA5510">
      <w:pPr>
        <w:numPr>
          <w:ilvl w:val="1"/>
          <w:numId w:val="12"/>
        </w:numPr>
        <w:tabs>
          <w:tab w:val="left" w:pos="85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</w:t>
      </w:r>
      <w:r w:rsidRPr="003E431D">
        <w:rPr>
          <w:rFonts w:asciiTheme="minorHAnsi" w:hAnsiTheme="minorHAnsi" w:cstheme="minorHAnsi"/>
          <w:color w:val="000000"/>
          <w:sz w:val="20"/>
          <w:szCs w:val="20"/>
        </w:rPr>
        <w:t>onoszenie kosztów zużycia mediów niezbędnych do realizacji robót</w:t>
      </w:r>
      <w:r w:rsidRPr="003E431D">
        <w:rPr>
          <w:rFonts w:asciiTheme="minorHAnsi" w:hAnsiTheme="minorHAnsi" w:cstheme="minorHAnsi"/>
          <w:sz w:val="20"/>
          <w:szCs w:val="20"/>
        </w:rPr>
        <w:t>.</w:t>
      </w:r>
    </w:p>
    <w:p w14:paraId="62AB0766" w14:textId="77777777" w:rsidR="00D33659" w:rsidRPr="003E431D" w:rsidRDefault="00D33659" w:rsidP="00DA5510">
      <w:pPr>
        <w:numPr>
          <w:ilvl w:val="1"/>
          <w:numId w:val="12"/>
        </w:numPr>
        <w:tabs>
          <w:tab w:val="left" w:pos="85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Odpowiedzialność za szkody i straty w robotach spowodowane przy usuwaniu wad w okresie gwarancji i rękojmi.</w:t>
      </w:r>
    </w:p>
    <w:p w14:paraId="5647C69E" w14:textId="77777777" w:rsidR="00D33659" w:rsidRPr="003E431D" w:rsidRDefault="00D33659" w:rsidP="00DA5510">
      <w:pPr>
        <w:numPr>
          <w:ilvl w:val="1"/>
          <w:numId w:val="12"/>
        </w:numPr>
        <w:tabs>
          <w:tab w:val="left" w:pos="85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Pełnienie funkcji koordynacyjnych w stosunku do robót realizowanych przez podwykonawców.</w:t>
      </w:r>
    </w:p>
    <w:p w14:paraId="1A9B9130" w14:textId="0E0B5064" w:rsidR="00D33659" w:rsidRPr="003E431D" w:rsidRDefault="00D33659" w:rsidP="00DA5510">
      <w:pPr>
        <w:numPr>
          <w:ilvl w:val="1"/>
          <w:numId w:val="12"/>
        </w:numPr>
        <w:tabs>
          <w:tab w:val="left" w:pos="85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Informowanie inspektora nadzoru inwestorskiego o terminie zakończenia robót ulegających zakryciu oraz terminie odbioru robót </w:t>
      </w:r>
      <w:r w:rsidRPr="008252BF">
        <w:rPr>
          <w:rFonts w:asciiTheme="minorHAnsi" w:hAnsiTheme="minorHAnsi" w:cstheme="minorHAnsi"/>
          <w:sz w:val="20"/>
          <w:szCs w:val="20"/>
        </w:rPr>
        <w:t>zanikających</w:t>
      </w:r>
      <w:r w:rsidR="00D05310" w:rsidRPr="008252BF">
        <w:rPr>
          <w:rFonts w:asciiTheme="minorHAnsi" w:hAnsiTheme="minorHAnsi" w:cstheme="minorHAnsi"/>
          <w:sz w:val="20"/>
          <w:szCs w:val="20"/>
        </w:rPr>
        <w:t xml:space="preserve"> – na </w:t>
      </w:r>
      <w:r w:rsidR="006A1C5E" w:rsidRPr="008252BF">
        <w:rPr>
          <w:rFonts w:asciiTheme="minorHAnsi" w:hAnsiTheme="minorHAnsi" w:cstheme="minorHAnsi"/>
          <w:sz w:val="20"/>
          <w:szCs w:val="20"/>
        </w:rPr>
        <w:t>3 dni przed terminem</w:t>
      </w:r>
      <w:r w:rsidRPr="008252BF">
        <w:rPr>
          <w:rFonts w:asciiTheme="minorHAnsi" w:hAnsiTheme="minorHAnsi" w:cstheme="minorHAnsi"/>
          <w:sz w:val="20"/>
          <w:szCs w:val="20"/>
        </w:rPr>
        <w:t xml:space="preserve">; </w:t>
      </w:r>
      <w:r w:rsidRPr="003E431D">
        <w:rPr>
          <w:rFonts w:asciiTheme="minorHAnsi" w:hAnsiTheme="minorHAnsi" w:cstheme="minorHAnsi"/>
          <w:sz w:val="20"/>
          <w:szCs w:val="20"/>
        </w:rPr>
        <w:t>jeżeli Wykonawca nie poinformował o tych faktach inspektora nadzoru inwestorskiego, zobowiązany jest na własny koszt odkryć roboty, a następnie przywrócić roboty do stanu poprzedniego.</w:t>
      </w:r>
    </w:p>
    <w:p w14:paraId="5D1DA698" w14:textId="33D0860B" w:rsidR="00D33659" w:rsidRPr="003E431D" w:rsidRDefault="00D33659" w:rsidP="00DA5510">
      <w:pPr>
        <w:numPr>
          <w:ilvl w:val="1"/>
          <w:numId w:val="12"/>
        </w:numPr>
        <w:tabs>
          <w:tab w:val="left" w:pos="85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Na każde żądanie Zamawiającego lub inspektora nadzoru inwestorskiego okazywanie w stosunku </w:t>
      </w:r>
      <w:r w:rsidRPr="008252BF">
        <w:rPr>
          <w:rFonts w:asciiTheme="minorHAnsi" w:hAnsiTheme="minorHAnsi" w:cstheme="minorHAnsi"/>
          <w:sz w:val="20"/>
          <w:szCs w:val="20"/>
        </w:rPr>
        <w:t>do w</w:t>
      </w:r>
      <w:r w:rsidR="006A1C5E" w:rsidRPr="008252BF">
        <w:rPr>
          <w:rFonts w:asciiTheme="minorHAnsi" w:hAnsiTheme="minorHAnsi" w:cstheme="minorHAnsi"/>
          <w:sz w:val="20"/>
          <w:szCs w:val="20"/>
        </w:rPr>
        <w:t>ykorzystywa</w:t>
      </w:r>
      <w:r w:rsidRPr="008252BF">
        <w:rPr>
          <w:rFonts w:asciiTheme="minorHAnsi" w:hAnsiTheme="minorHAnsi" w:cstheme="minorHAnsi"/>
          <w:sz w:val="20"/>
          <w:szCs w:val="20"/>
        </w:rPr>
        <w:t>nych</w:t>
      </w:r>
      <w:r w:rsidR="00FD3645" w:rsidRPr="008252BF">
        <w:rPr>
          <w:rFonts w:asciiTheme="minorHAnsi" w:hAnsiTheme="minorHAnsi" w:cstheme="minorHAnsi"/>
          <w:sz w:val="20"/>
          <w:szCs w:val="20"/>
        </w:rPr>
        <w:t xml:space="preserve"> </w:t>
      </w:r>
      <w:r w:rsidRPr="008252BF">
        <w:rPr>
          <w:rFonts w:asciiTheme="minorHAnsi" w:hAnsiTheme="minorHAnsi" w:cstheme="minorHAnsi"/>
          <w:sz w:val="20"/>
          <w:szCs w:val="20"/>
        </w:rPr>
        <w:t xml:space="preserve">materiałów </w:t>
      </w:r>
      <w:r w:rsidRPr="003E431D">
        <w:rPr>
          <w:rFonts w:asciiTheme="minorHAnsi" w:hAnsiTheme="minorHAnsi" w:cstheme="minorHAnsi"/>
          <w:sz w:val="20"/>
          <w:szCs w:val="20"/>
        </w:rPr>
        <w:t>dokumentów potwierdzających ich zgodność z wymaganiami specyfikacji technicznych wykonania i odbioru robót budowlanych, jak również przekazywanie informacji dot. personelu zatrudnionego na budowie.</w:t>
      </w:r>
    </w:p>
    <w:p w14:paraId="558CEBFC" w14:textId="77777777" w:rsidR="00D33659" w:rsidRPr="003E431D" w:rsidRDefault="00D33659" w:rsidP="00DA5510">
      <w:pPr>
        <w:numPr>
          <w:ilvl w:val="1"/>
          <w:numId w:val="12"/>
        </w:numPr>
        <w:tabs>
          <w:tab w:val="left" w:pos="85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Przeprowadzenie badań, które nie były przewidziane niniejszą umową (jeżeli Zamawiający zażąda takich badań) - jeżeli w rezultacie przeprowadzenia tych badań okaże się, że zastosowane materiały, bądź wykonane roboty, są niezgodne z Umową, to koszty badań dodatkowych obciążają Wykonawcę, zaś w przypadku zgodności koszty pokrywa Zamawiający.</w:t>
      </w:r>
    </w:p>
    <w:p w14:paraId="1A46096D" w14:textId="77777777" w:rsidR="00D33659" w:rsidRPr="003E431D" w:rsidRDefault="00D33659" w:rsidP="00DA5510">
      <w:pPr>
        <w:numPr>
          <w:ilvl w:val="1"/>
          <w:numId w:val="12"/>
        </w:numPr>
        <w:tabs>
          <w:tab w:val="left" w:pos="85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Zagwarantowanie obecności pracowników oraz zapewnienie potrzebnych urządzeń i materiałów wymaganych do zbadania jakości wykonanych robót i/lub wbudowanych materiałów</w:t>
      </w:r>
      <w:r w:rsidR="0011481A" w:rsidRPr="003E431D">
        <w:rPr>
          <w:rFonts w:asciiTheme="minorHAnsi" w:hAnsiTheme="minorHAnsi" w:cstheme="minorHAnsi"/>
          <w:sz w:val="20"/>
          <w:szCs w:val="20"/>
        </w:rPr>
        <w:t>.</w:t>
      </w:r>
    </w:p>
    <w:p w14:paraId="0BE45D23" w14:textId="77777777" w:rsidR="00D33659" w:rsidRPr="003E431D" w:rsidRDefault="00D33659" w:rsidP="00DA5510">
      <w:pPr>
        <w:numPr>
          <w:ilvl w:val="1"/>
          <w:numId w:val="12"/>
        </w:numPr>
        <w:tabs>
          <w:tab w:val="left" w:pos="85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lastRenderedPageBreak/>
        <w:t>Umożliwianie wstępu na teren wykonywanych robót przedstawicielom Zamawiającego.</w:t>
      </w:r>
    </w:p>
    <w:p w14:paraId="52D5C694" w14:textId="77777777" w:rsidR="00D33659" w:rsidRPr="003E431D" w:rsidRDefault="00D33659" w:rsidP="00DA5510">
      <w:pPr>
        <w:numPr>
          <w:ilvl w:val="1"/>
          <w:numId w:val="12"/>
        </w:numPr>
        <w:tabs>
          <w:tab w:val="left" w:pos="85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Przekazanie Zamawiającemu w terminie odbioru końcowego robót uporządkowanego terenu budowy po zakończeniu prac.</w:t>
      </w:r>
    </w:p>
    <w:p w14:paraId="6E3004D0" w14:textId="0D879C42" w:rsidR="00D33659" w:rsidRPr="003E431D" w:rsidRDefault="00D33659" w:rsidP="00DA5510">
      <w:pPr>
        <w:numPr>
          <w:ilvl w:val="1"/>
          <w:numId w:val="12"/>
        </w:numPr>
        <w:tabs>
          <w:tab w:val="left" w:pos="85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Niezwłoczne </w:t>
      </w:r>
      <w:r w:rsidRPr="008252BF">
        <w:rPr>
          <w:rFonts w:asciiTheme="minorHAnsi" w:hAnsiTheme="minorHAnsi" w:cstheme="minorHAnsi"/>
          <w:sz w:val="20"/>
          <w:szCs w:val="20"/>
        </w:rPr>
        <w:t>usuwanie na</w:t>
      </w:r>
      <w:r w:rsidR="00FD3645" w:rsidRPr="008252BF">
        <w:rPr>
          <w:rFonts w:asciiTheme="minorHAnsi" w:hAnsiTheme="minorHAnsi" w:cstheme="minorHAnsi"/>
          <w:sz w:val="20"/>
          <w:szCs w:val="20"/>
        </w:rPr>
        <w:t xml:space="preserve"> swój</w:t>
      </w:r>
      <w:r w:rsidRPr="008252BF">
        <w:rPr>
          <w:rFonts w:asciiTheme="minorHAnsi" w:hAnsiTheme="minorHAnsi" w:cstheme="minorHAnsi"/>
          <w:sz w:val="20"/>
          <w:szCs w:val="20"/>
        </w:rPr>
        <w:t xml:space="preserve"> koszt </w:t>
      </w:r>
      <w:r w:rsidRPr="003E431D">
        <w:rPr>
          <w:rFonts w:asciiTheme="minorHAnsi" w:hAnsiTheme="minorHAnsi" w:cstheme="minorHAnsi"/>
          <w:sz w:val="20"/>
          <w:szCs w:val="20"/>
        </w:rPr>
        <w:t xml:space="preserve">wszelkich awarii oraz pokrywanie strat i szkód majątkowych i osobowych powstałych </w:t>
      </w:r>
      <w:r w:rsidR="0011481A" w:rsidRPr="003E431D">
        <w:rPr>
          <w:rFonts w:asciiTheme="minorHAnsi" w:hAnsiTheme="minorHAnsi" w:cstheme="minorHAnsi"/>
          <w:sz w:val="20"/>
          <w:szCs w:val="20"/>
        </w:rPr>
        <w:t>w związku z wykonywaniem robót.</w:t>
      </w:r>
    </w:p>
    <w:p w14:paraId="433592BA" w14:textId="77777777" w:rsidR="00D33659" w:rsidRPr="003E431D" w:rsidRDefault="00D33659" w:rsidP="00DA5510">
      <w:pPr>
        <w:numPr>
          <w:ilvl w:val="1"/>
          <w:numId w:val="12"/>
        </w:numPr>
        <w:tabs>
          <w:tab w:val="left" w:pos="85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Prowadzenie robót w sposób ograniczający niezorganizowaną  emisję pyłu do atmosfery.</w:t>
      </w:r>
    </w:p>
    <w:p w14:paraId="794ACA73" w14:textId="77777777" w:rsidR="007455AC" w:rsidRPr="003E431D" w:rsidRDefault="007455AC" w:rsidP="00DA5510">
      <w:pPr>
        <w:numPr>
          <w:ilvl w:val="1"/>
          <w:numId w:val="12"/>
        </w:numPr>
        <w:tabs>
          <w:tab w:val="left" w:pos="567"/>
        </w:tabs>
        <w:suppressAutoHyphens w:val="0"/>
        <w:ind w:left="851" w:hanging="709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Współdziałanie z Zamawiającym w </w:t>
      </w:r>
      <w:r w:rsidR="002F4018" w:rsidRPr="003E431D">
        <w:rPr>
          <w:rFonts w:asciiTheme="minorHAnsi" w:hAnsiTheme="minorHAnsi" w:cstheme="minorHAnsi"/>
          <w:sz w:val="20"/>
          <w:szCs w:val="20"/>
        </w:rPr>
        <w:t>celu należytej realizacji zamówienia.</w:t>
      </w:r>
    </w:p>
    <w:p w14:paraId="454598A9" w14:textId="02AB504F" w:rsidR="0011481A" w:rsidRPr="003E431D" w:rsidRDefault="00541400" w:rsidP="00DA5510">
      <w:pPr>
        <w:numPr>
          <w:ilvl w:val="1"/>
          <w:numId w:val="12"/>
        </w:numPr>
        <w:tabs>
          <w:tab w:val="left" w:pos="567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sporządzenia w dwóch egzemplarzach dokumentacji odbiorowej</w:t>
      </w:r>
      <w:r w:rsidR="00CB51EC">
        <w:rPr>
          <w:rFonts w:asciiTheme="minorHAnsi" w:hAnsiTheme="minorHAnsi" w:cstheme="minorHAnsi"/>
          <w:sz w:val="20"/>
          <w:szCs w:val="20"/>
        </w:rPr>
        <w:t>,</w:t>
      </w:r>
      <w:r w:rsidRPr="003E431D">
        <w:rPr>
          <w:rFonts w:asciiTheme="minorHAnsi" w:hAnsiTheme="minorHAnsi" w:cstheme="minorHAnsi"/>
          <w:sz w:val="20"/>
          <w:szCs w:val="20"/>
        </w:rPr>
        <w:t xml:space="preserve"> na którą składa się dokumentacja powykonawcza w tym</w:t>
      </w:r>
      <w:r w:rsidR="00CB51EC">
        <w:rPr>
          <w:rFonts w:asciiTheme="minorHAnsi" w:hAnsiTheme="minorHAnsi" w:cstheme="minorHAnsi"/>
          <w:sz w:val="20"/>
          <w:szCs w:val="20"/>
        </w:rPr>
        <w:t>:</w:t>
      </w:r>
      <w:r w:rsidRPr="003E431D">
        <w:rPr>
          <w:rFonts w:asciiTheme="minorHAnsi" w:hAnsiTheme="minorHAnsi" w:cstheme="minorHAnsi"/>
          <w:sz w:val="20"/>
          <w:szCs w:val="20"/>
        </w:rPr>
        <w:t xml:space="preserve"> protokół odbioru końcowego robót budowlanych</w:t>
      </w:r>
      <w:r w:rsidRPr="003E431D"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r w:rsidRPr="003E431D">
        <w:rPr>
          <w:rFonts w:asciiTheme="minorHAnsi" w:hAnsiTheme="minorHAnsi" w:cstheme="minorHAnsi"/>
          <w:sz w:val="20"/>
          <w:szCs w:val="20"/>
        </w:rPr>
        <w:t>certyfikaty, karty producenta oraz atesty</w:t>
      </w:r>
      <w:r w:rsidRPr="003E43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3E431D">
        <w:rPr>
          <w:rFonts w:asciiTheme="minorHAnsi" w:hAnsiTheme="minorHAnsi" w:cstheme="minorHAnsi"/>
          <w:sz w:val="20"/>
          <w:szCs w:val="20"/>
        </w:rPr>
        <w:t xml:space="preserve">dotyczące </w:t>
      </w:r>
      <w:r w:rsidRPr="008252BF">
        <w:rPr>
          <w:rFonts w:asciiTheme="minorHAnsi" w:hAnsiTheme="minorHAnsi" w:cstheme="minorHAnsi"/>
          <w:sz w:val="20"/>
          <w:szCs w:val="20"/>
        </w:rPr>
        <w:t>w</w:t>
      </w:r>
      <w:r w:rsidR="00CB51EC" w:rsidRPr="008252BF">
        <w:rPr>
          <w:rFonts w:asciiTheme="minorHAnsi" w:hAnsiTheme="minorHAnsi" w:cstheme="minorHAnsi"/>
          <w:sz w:val="20"/>
          <w:szCs w:val="20"/>
        </w:rPr>
        <w:t>ykorzysta</w:t>
      </w:r>
      <w:r w:rsidRPr="008252BF">
        <w:rPr>
          <w:rFonts w:asciiTheme="minorHAnsi" w:hAnsiTheme="minorHAnsi" w:cstheme="minorHAnsi"/>
          <w:sz w:val="20"/>
          <w:szCs w:val="20"/>
        </w:rPr>
        <w:t>nych m</w:t>
      </w:r>
      <w:r w:rsidRPr="003E431D">
        <w:rPr>
          <w:rFonts w:asciiTheme="minorHAnsi" w:hAnsiTheme="minorHAnsi" w:cstheme="minorHAnsi"/>
          <w:sz w:val="20"/>
          <w:szCs w:val="20"/>
        </w:rPr>
        <w:t>ateriałów oraz zamontowanych urządzeń i wyrobów, wyniki prób i badań w przypadku ich wystąpienia, dokumenty poświadczające sposób zagospodarowania odpadów oraz inne nie wymienione dokumenty istotne dla prawidłowego procesu zakończenia budowy oraz użytkowania przedmiotu zamówienia</w:t>
      </w:r>
      <w:r w:rsidR="003A6DC2">
        <w:rPr>
          <w:rFonts w:asciiTheme="minorHAnsi" w:hAnsiTheme="minorHAnsi" w:cstheme="minorHAnsi"/>
          <w:sz w:val="20"/>
          <w:szCs w:val="20"/>
        </w:rPr>
        <w:t>.</w:t>
      </w:r>
    </w:p>
    <w:p w14:paraId="19FE610A" w14:textId="77777777" w:rsidR="0011481A" w:rsidRPr="003E431D" w:rsidRDefault="0011481A" w:rsidP="00DA5510">
      <w:pPr>
        <w:numPr>
          <w:ilvl w:val="1"/>
          <w:numId w:val="12"/>
        </w:numPr>
        <w:tabs>
          <w:tab w:val="left" w:pos="567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</w:rPr>
        <w:t>Ponadto Wykonawca robót budowlanych jest zobowiązany:</w:t>
      </w:r>
    </w:p>
    <w:p w14:paraId="4EDD87B6" w14:textId="77777777" w:rsidR="0011481A" w:rsidRPr="003E431D" w:rsidRDefault="0011481A" w:rsidP="00DA5510">
      <w:pPr>
        <w:numPr>
          <w:ilvl w:val="0"/>
          <w:numId w:val="24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</w:rPr>
        <w:t>na bieżąco usuwać, nienadające się do wykorzystania na potrzeby przedsięwzięcia: gruz</w:t>
      </w:r>
      <w:r w:rsidR="00BE3CC6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  <w:r w:rsidRPr="003E431D">
        <w:rPr>
          <w:rFonts w:asciiTheme="minorHAnsi" w:hAnsiTheme="minorHAnsi" w:cstheme="minorHAnsi"/>
          <w:color w:val="00000A"/>
          <w:sz w:val="20"/>
          <w:szCs w:val="20"/>
        </w:rPr>
        <w:t>i odpady, powstałe w trakcie realizacji prac, a także uporządkować teren po zakończeniu robót budowlanych w danym dniu,</w:t>
      </w:r>
    </w:p>
    <w:p w14:paraId="23AC2B1C" w14:textId="77777777" w:rsidR="0011481A" w:rsidRPr="003E431D" w:rsidRDefault="0011481A" w:rsidP="00DA5510">
      <w:pPr>
        <w:numPr>
          <w:ilvl w:val="0"/>
          <w:numId w:val="24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</w:rPr>
        <w:t>przeprowadzić wszelkie niezbędne próby i sprawdzenia zamontowanych urządzeń,</w:t>
      </w:r>
    </w:p>
    <w:p w14:paraId="1EFE8A6B" w14:textId="77777777" w:rsidR="0011481A" w:rsidRPr="003E431D" w:rsidRDefault="0011481A" w:rsidP="00DA5510">
      <w:pPr>
        <w:numPr>
          <w:ilvl w:val="0"/>
          <w:numId w:val="24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</w:rPr>
        <w:t>organizować prace w sposób jak najmniej uciążliwy dla użytkowników,</w:t>
      </w:r>
    </w:p>
    <w:p w14:paraId="2610FC05" w14:textId="4BB59E59" w:rsidR="00D31FCB" w:rsidRPr="003E431D" w:rsidRDefault="00D31FCB" w:rsidP="00DA5510">
      <w:pPr>
        <w:numPr>
          <w:ilvl w:val="0"/>
          <w:numId w:val="24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</w:rPr>
        <w:t>w imieniu Zamawiającego dokonać zgłoszenia zakończenia robót budowlanych oraz uzyskać pozwolenie na użytkowanie</w:t>
      </w:r>
      <w:r w:rsidR="003A6DC2">
        <w:rPr>
          <w:rFonts w:asciiTheme="minorHAnsi" w:hAnsiTheme="minorHAnsi" w:cstheme="minorHAnsi"/>
          <w:color w:val="00000A"/>
          <w:sz w:val="20"/>
          <w:szCs w:val="20"/>
        </w:rPr>
        <w:t>.</w:t>
      </w:r>
    </w:p>
    <w:p w14:paraId="74A11ACA" w14:textId="3CE2C08E" w:rsidR="00541400" w:rsidRPr="003E431D" w:rsidRDefault="003A6DC2" w:rsidP="00DA5510">
      <w:pPr>
        <w:numPr>
          <w:ilvl w:val="1"/>
          <w:numId w:val="12"/>
        </w:numPr>
        <w:tabs>
          <w:tab w:val="left" w:pos="567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>U</w:t>
      </w:r>
      <w:r w:rsidR="0011481A" w:rsidRPr="003E431D">
        <w:rPr>
          <w:rFonts w:asciiTheme="minorHAnsi" w:hAnsiTheme="minorHAnsi" w:cstheme="minorHAnsi"/>
          <w:color w:val="00000A"/>
          <w:sz w:val="20"/>
          <w:szCs w:val="20"/>
        </w:rPr>
        <w:t>drożnieni</w:t>
      </w:r>
      <w:r>
        <w:rPr>
          <w:rFonts w:asciiTheme="minorHAnsi" w:hAnsiTheme="minorHAnsi" w:cstheme="minorHAnsi"/>
          <w:color w:val="00000A"/>
          <w:sz w:val="20"/>
          <w:szCs w:val="20"/>
        </w:rPr>
        <w:t>e</w:t>
      </w:r>
      <w:r w:rsidR="0011481A" w:rsidRPr="003E431D">
        <w:rPr>
          <w:rFonts w:asciiTheme="minorHAnsi" w:hAnsiTheme="minorHAnsi" w:cstheme="minorHAnsi"/>
          <w:color w:val="00000A"/>
          <w:sz w:val="20"/>
          <w:szCs w:val="20"/>
        </w:rPr>
        <w:t xml:space="preserve"> we własnym </w:t>
      </w:r>
      <w:r w:rsidR="0011481A" w:rsidRPr="008252BF">
        <w:rPr>
          <w:rFonts w:asciiTheme="minorHAnsi" w:hAnsiTheme="minorHAnsi" w:cstheme="minorHAnsi"/>
          <w:sz w:val="20"/>
          <w:szCs w:val="20"/>
        </w:rPr>
        <w:t xml:space="preserve">zakresie </w:t>
      </w:r>
      <w:r w:rsidR="00842C78" w:rsidRPr="008252BF">
        <w:rPr>
          <w:rFonts w:asciiTheme="minorHAnsi" w:hAnsiTheme="minorHAnsi" w:cstheme="minorHAnsi"/>
          <w:sz w:val="20"/>
          <w:szCs w:val="20"/>
        </w:rPr>
        <w:t xml:space="preserve">i na własny koszt </w:t>
      </w:r>
      <w:r w:rsidR="0011481A" w:rsidRPr="008252BF">
        <w:rPr>
          <w:rFonts w:asciiTheme="minorHAnsi" w:hAnsiTheme="minorHAnsi" w:cstheme="minorHAnsi"/>
          <w:sz w:val="20"/>
          <w:szCs w:val="20"/>
        </w:rPr>
        <w:t xml:space="preserve">dostępu </w:t>
      </w:r>
      <w:r w:rsidR="0011481A" w:rsidRPr="003E431D">
        <w:rPr>
          <w:rFonts w:asciiTheme="minorHAnsi" w:hAnsiTheme="minorHAnsi" w:cstheme="minorHAnsi"/>
          <w:color w:val="00000A"/>
          <w:sz w:val="20"/>
          <w:szCs w:val="20"/>
        </w:rPr>
        <w:t>do miejsc prowadzenia prac</w:t>
      </w:r>
      <w:r w:rsidR="000F0C99">
        <w:rPr>
          <w:rFonts w:asciiTheme="minorHAnsi" w:hAnsiTheme="minorHAnsi" w:cstheme="minorHAnsi"/>
          <w:color w:val="00000A"/>
          <w:sz w:val="20"/>
          <w:szCs w:val="20"/>
        </w:rPr>
        <w:t>.</w:t>
      </w:r>
    </w:p>
    <w:p w14:paraId="638DA274" w14:textId="77777777" w:rsidR="00D01101" w:rsidRPr="003E431D" w:rsidRDefault="00D33659" w:rsidP="00DA5510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celu weryfikacji zatrudnienia przez Wykonawcę lub podwykonawcę , na podstawie umowy o pracę  osób o których mowa w</w:t>
      </w:r>
      <w:r w:rsidR="0011481A" w:rsidRPr="003E431D">
        <w:rPr>
          <w:rFonts w:asciiTheme="minorHAnsi" w:hAnsiTheme="minorHAnsi" w:cstheme="minorHAnsi"/>
          <w:sz w:val="20"/>
          <w:szCs w:val="20"/>
        </w:rPr>
        <w:t xml:space="preserve"> ust.</w:t>
      </w:r>
      <w:r w:rsidRPr="003E431D">
        <w:rPr>
          <w:rFonts w:asciiTheme="minorHAnsi" w:hAnsiTheme="minorHAnsi" w:cstheme="minorHAnsi"/>
          <w:sz w:val="20"/>
          <w:szCs w:val="20"/>
        </w:rPr>
        <w:t xml:space="preserve"> 2</w:t>
      </w:r>
      <w:r w:rsidR="0011481A" w:rsidRPr="003E431D">
        <w:rPr>
          <w:rFonts w:asciiTheme="minorHAnsi" w:hAnsiTheme="minorHAnsi" w:cstheme="minorHAnsi"/>
          <w:sz w:val="20"/>
          <w:szCs w:val="20"/>
        </w:rPr>
        <w:t xml:space="preserve"> pkt </w:t>
      </w:r>
      <w:r w:rsidRPr="003E431D">
        <w:rPr>
          <w:rFonts w:asciiTheme="minorHAnsi" w:hAnsiTheme="minorHAnsi" w:cstheme="minorHAnsi"/>
          <w:sz w:val="20"/>
          <w:szCs w:val="20"/>
        </w:rPr>
        <w:t>4. Zamawiający może żądać:</w:t>
      </w:r>
    </w:p>
    <w:p w14:paraId="4B9E2BB5" w14:textId="77777777" w:rsidR="0011481A" w:rsidRPr="003E431D" w:rsidRDefault="0011481A" w:rsidP="00DA5510">
      <w:pPr>
        <w:pStyle w:val="Akapitzlist"/>
        <w:numPr>
          <w:ilvl w:val="0"/>
          <w:numId w:val="2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oświadczenia zatrudnionego pracownika,</w:t>
      </w:r>
    </w:p>
    <w:p w14:paraId="0DFFAA5B" w14:textId="77777777" w:rsidR="0011481A" w:rsidRPr="003E431D" w:rsidRDefault="0011481A" w:rsidP="00DA5510">
      <w:pPr>
        <w:pStyle w:val="Akapitzlist"/>
        <w:numPr>
          <w:ilvl w:val="0"/>
          <w:numId w:val="2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oświadczenia Wykonawcy lub podwykonawcy o zatrudnienia pracownika na podstawie umowy o pracę,</w:t>
      </w:r>
    </w:p>
    <w:p w14:paraId="2437123E" w14:textId="77777777" w:rsidR="0011481A" w:rsidRPr="003E431D" w:rsidRDefault="0011481A" w:rsidP="00DA5510">
      <w:pPr>
        <w:pStyle w:val="Akapitzlist"/>
        <w:numPr>
          <w:ilvl w:val="0"/>
          <w:numId w:val="2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poświadczonej za zgodność z oryginałem kopii umowy o pracę zatrudnionego pracownika,</w:t>
      </w:r>
    </w:p>
    <w:p w14:paraId="6FC39C4D" w14:textId="77777777" w:rsidR="00D33659" w:rsidRPr="00BE3CC6" w:rsidRDefault="0011481A" w:rsidP="00DA5510">
      <w:pPr>
        <w:pStyle w:val="Akapitzlist"/>
        <w:numPr>
          <w:ilvl w:val="0"/>
          <w:numId w:val="21"/>
        </w:numPr>
        <w:tabs>
          <w:tab w:val="left" w:pos="851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BE3CC6">
        <w:rPr>
          <w:rFonts w:asciiTheme="minorHAnsi" w:hAnsiTheme="minorHAnsi" w:cstheme="minorHAnsi"/>
          <w:sz w:val="20"/>
          <w:szCs w:val="20"/>
        </w:rPr>
        <w:t>innych dokumentów</w:t>
      </w:r>
      <w:r w:rsidR="00BE3CC6">
        <w:rPr>
          <w:rFonts w:asciiTheme="minorHAnsi" w:hAnsiTheme="minorHAnsi" w:cstheme="minorHAnsi"/>
          <w:sz w:val="20"/>
          <w:szCs w:val="20"/>
        </w:rPr>
        <w:t xml:space="preserve"> </w:t>
      </w:r>
      <w:r w:rsidR="00D33659" w:rsidRPr="00BE3CC6">
        <w:rPr>
          <w:rFonts w:asciiTheme="minorHAnsi" w:hAnsiTheme="minorHAnsi" w:cstheme="minorHAnsi"/>
          <w:sz w:val="20"/>
          <w:szCs w:val="20"/>
        </w:rPr>
        <w:t>zawierających informacje,</w:t>
      </w:r>
      <w:r w:rsidR="00897395" w:rsidRPr="00BE3CC6">
        <w:rPr>
          <w:rFonts w:asciiTheme="minorHAnsi" w:hAnsiTheme="minorHAnsi" w:cstheme="minorHAnsi"/>
          <w:sz w:val="20"/>
          <w:szCs w:val="20"/>
        </w:rPr>
        <w:t xml:space="preserve"> w tym dane osobowe,</w:t>
      </w:r>
      <w:r w:rsidR="00D33659" w:rsidRPr="00BE3CC6">
        <w:rPr>
          <w:rFonts w:asciiTheme="minorHAnsi" w:hAnsiTheme="minorHAnsi" w:cstheme="minorHAnsi"/>
          <w:sz w:val="20"/>
          <w:szCs w:val="20"/>
        </w:rPr>
        <w:t xml:space="preserve"> niezbędne do weryfikacji zatrudnienia na podstawie umowy o pracę, w szczególności imię i nazwisko zatrudnionego pracownika, datę zawarcia umowy o pracę, rodzaj umowy o pracę i zakres obowiązków pracownika.</w:t>
      </w:r>
    </w:p>
    <w:p w14:paraId="3E5036A0" w14:textId="77777777" w:rsidR="00D33659" w:rsidRPr="003E431D" w:rsidRDefault="00D33659" w:rsidP="00D33659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7.</w:t>
      </w:r>
      <w:r w:rsidR="00557A89" w:rsidRPr="003E431D">
        <w:rPr>
          <w:rFonts w:asciiTheme="minorHAnsi" w:hAnsiTheme="minorHAnsi" w:cstheme="minorHAnsi"/>
          <w:b/>
          <w:sz w:val="20"/>
          <w:szCs w:val="20"/>
        </w:rPr>
        <w:br/>
        <w:t>Podwykonawcy</w:t>
      </w:r>
    </w:p>
    <w:p w14:paraId="264C6D52" w14:textId="77777777" w:rsidR="00D33659" w:rsidRPr="003E431D" w:rsidRDefault="00D33659" w:rsidP="00DA5510">
      <w:pPr>
        <w:numPr>
          <w:ilvl w:val="0"/>
          <w:numId w:val="4"/>
        </w:numPr>
        <w:tabs>
          <w:tab w:val="clear" w:pos="502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może powierzyć wykonanie zamówienia podwykonawcom.</w:t>
      </w:r>
    </w:p>
    <w:p w14:paraId="5D0AAA6B" w14:textId="77777777" w:rsidR="00237C86" w:rsidRPr="003E431D" w:rsidRDefault="00237C86" w:rsidP="00DA5510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Zamawiający nie zastrzega obowiązku osobistego wykonania przez Wykonawcę kluczowych części zamówienia.</w:t>
      </w:r>
    </w:p>
    <w:p w14:paraId="7D38BD95" w14:textId="77777777" w:rsidR="00237C86" w:rsidRPr="003E431D" w:rsidRDefault="00237C86" w:rsidP="00DA5510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przypadku</w:t>
      </w:r>
      <w:r w:rsidR="00904754" w:rsidRPr="003E431D">
        <w:rPr>
          <w:rFonts w:asciiTheme="minorHAnsi" w:hAnsiTheme="minorHAnsi" w:cstheme="minorHAnsi"/>
          <w:sz w:val="20"/>
          <w:szCs w:val="20"/>
        </w:rPr>
        <w:t xml:space="preserve"> powierzenia części robót budowlanych podwykonawcom</w:t>
      </w:r>
      <w:r w:rsidRPr="003E431D">
        <w:rPr>
          <w:rFonts w:asciiTheme="minorHAnsi" w:hAnsiTheme="minorHAnsi" w:cstheme="minorHAnsi"/>
          <w:sz w:val="20"/>
          <w:szCs w:val="20"/>
        </w:rPr>
        <w:t>:</w:t>
      </w:r>
    </w:p>
    <w:p w14:paraId="04CE00DB" w14:textId="77777777" w:rsidR="00F43AD0" w:rsidRPr="003E431D" w:rsidRDefault="00F43AD0" w:rsidP="00DA5510">
      <w:pPr>
        <w:pStyle w:val="Akapitzlist"/>
        <w:numPr>
          <w:ilvl w:val="0"/>
          <w:numId w:val="28"/>
        </w:num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Zamawiający żąda, aby Wykonawca zatrudniając podwykonawców robót budowlanych:</w:t>
      </w:r>
    </w:p>
    <w:p w14:paraId="6E03919F" w14:textId="77777777" w:rsidR="00F43AD0" w:rsidRPr="003E431D" w:rsidRDefault="00F43AD0" w:rsidP="00237C86">
      <w:pPr>
        <w:ind w:left="993" w:hanging="283"/>
        <w:jc w:val="both"/>
        <w:rPr>
          <w:rFonts w:asciiTheme="minorHAnsi" w:hAnsiTheme="minorHAnsi" w:cstheme="minorHAnsi"/>
          <w:color w:val="7030A0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a)</w:t>
      </w:r>
      <w:r w:rsidRPr="003E431D">
        <w:rPr>
          <w:rFonts w:asciiTheme="minorHAnsi" w:hAnsiTheme="minorHAnsi" w:cstheme="minorHAnsi"/>
          <w:sz w:val="20"/>
          <w:szCs w:val="20"/>
        </w:rPr>
        <w:tab/>
        <w:t>przedstawił Zamawiającemu projekt umowy z podwykonawcą (a także projekt jej zmiany) obejmującej roboty budowlane,</w:t>
      </w:r>
    </w:p>
    <w:p w14:paraId="19F66638" w14:textId="77777777" w:rsidR="00F43AD0" w:rsidRPr="003E431D" w:rsidRDefault="00F43AD0" w:rsidP="00237C86">
      <w:pPr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b) </w:t>
      </w:r>
      <w:r w:rsidRPr="003E431D">
        <w:rPr>
          <w:rFonts w:asciiTheme="minorHAnsi" w:hAnsiTheme="minorHAnsi" w:cstheme="minorHAnsi"/>
          <w:sz w:val="20"/>
          <w:szCs w:val="20"/>
        </w:rPr>
        <w:tab/>
        <w:t>przedstawił Zamawiającemu, w terminie do 7 dni</w:t>
      </w:r>
      <w:r w:rsidR="00DE7F92" w:rsidRPr="003E431D">
        <w:rPr>
          <w:rFonts w:asciiTheme="minorHAnsi" w:hAnsiTheme="minorHAnsi" w:cstheme="minorHAnsi"/>
          <w:sz w:val="20"/>
          <w:szCs w:val="20"/>
        </w:rPr>
        <w:t xml:space="preserve"> od</w:t>
      </w:r>
      <w:r w:rsidRPr="003E431D">
        <w:rPr>
          <w:rFonts w:asciiTheme="minorHAnsi" w:hAnsiTheme="minorHAnsi" w:cstheme="minorHAnsi"/>
          <w:sz w:val="20"/>
          <w:szCs w:val="20"/>
        </w:rPr>
        <w:t xml:space="preserve"> daty jej z</w:t>
      </w:r>
      <w:r w:rsidR="00AD07E3" w:rsidRPr="003E431D">
        <w:rPr>
          <w:rFonts w:asciiTheme="minorHAnsi" w:hAnsiTheme="minorHAnsi" w:cstheme="minorHAnsi"/>
          <w:sz w:val="20"/>
          <w:szCs w:val="20"/>
        </w:rPr>
        <w:t>a</w:t>
      </w:r>
      <w:r w:rsidRPr="003E431D">
        <w:rPr>
          <w:rFonts w:asciiTheme="minorHAnsi" w:hAnsiTheme="minorHAnsi" w:cstheme="minorHAnsi"/>
          <w:sz w:val="20"/>
          <w:szCs w:val="20"/>
        </w:rPr>
        <w:t xml:space="preserve">warcia, potwierdzoną za zgodność kserokopię umowy zawartej z podwykonawcą;. </w:t>
      </w:r>
    </w:p>
    <w:p w14:paraId="1CBC23B9" w14:textId="77777777" w:rsidR="00F43AD0" w:rsidRPr="003E431D" w:rsidRDefault="00F43AD0" w:rsidP="00DA5510">
      <w:pPr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określił szczegółowy zakres robót</w:t>
      </w:r>
      <w:r w:rsidR="00DE7F92" w:rsidRPr="003E431D">
        <w:rPr>
          <w:rFonts w:asciiTheme="minorHAnsi" w:hAnsiTheme="minorHAnsi" w:cstheme="minorHAnsi"/>
          <w:sz w:val="20"/>
          <w:szCs w:val="20"/>
        </w:rPr>
        <w:t xml:space="preserve"> budowlanych</w:t>
      </w:r>
      <w:r w:rsidRPr="003E431D">
        <w:rPr>
          <w:rFonts w:asciiTheme="minorHAnsi" w:hAnsiTheme="minorHAnsi" w:cstheme="minorHAnsi"/>
          <w:sz w:val="20"/>
          <w:szCs w:val="20"/>
        </w:rPr>
        <w:t>, który powierzy podwykonawcom.</w:t>
      </w:r>
    </w:p>
    <w:p w14:paraId="78B33E94" w14:textId="77777777" w:rsidR="00971E85" w:rsidRPr="003E431D" w:rsidRDefault="00F43AD0" w:rsidP="00DA5510">
      <w:pPr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Zamawiający w terminie do 7 dni od otrzymania projektu umowy lub umowy o podwykonawstwo może zgłosić sprzeciw lub zastrzeżenia z podaniem uzasadnienia. Zamawiający dokonuje analizy projektu umowy opierając się na zapisach wynikających z art. 463-465 ustawy prawo zamówień publicznych </w:t>
      </w:r>
    </w:p>
    <w:p w14:paraId="0F74B3D2" w14:textId="77777777" w:rsidR="00F43AD0" w:rsidRPr="003E431D" w:rsidRDefault="00F43AD0" w:rsidP="00DA5510">
      <w:pPr>
        <w:pStyle w:val="Akapitzlist"/>
        <w:numPr>
          <w:ilvl w:val="0"/>
          <w:numId w:val="29"/>
        </w:numPr>
        <w:tabs>
          <w:tab w:val="clear" w:pos="1440"/>
        </w:tabs>
        <w:ind w:left="709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Jeżeli Zamawiający nie zgłosi na piśmie sprzeciwu lub zastrzeżeń, uważa się, że wyraził zgodę na powierzenie robót podwykonawcy na zasadach określonych w tym dokumencie.</w:t>
      </w:r>
    </w:p>
    <w:p w14:paraId="0B23431A" w14:textId="77777777" w:rsidR="008512C1" w:rsidRPr="003E431D" w:rsidRDefault="008512C1" w:rsidP="00DA5510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Zamawiający żąda, aby </w:t>
      </w:r>
      <w:r w:rsidR="00237C86" w:rsidRPr="003E431D">
        <w:rPr>
          <w:rFonts w:asciiTheme="minorHAnsi" w:hAnsiTheme="minorHAnsi" w:cstheme="minorHAnsi"/>
          <w:sz w:val="20"/>
          <w:szCs w:val="20"/>
        </w:rPr>
        <w:t>Wykonawca, Podwykonawca lub dalszy P</w:t>
      </w:r>
      <w:r w:rsidRPr="003E431D">
        <w:rPr>
          <w:rFonts w:asciiTheme="minorHAnsi" w:hAnsiTheme="minorHAnsi" w:cstheme="minorHAnsi"/>
          <w:sz w:val="20"/>
          <w:szCs w:val="20"/>
        </w:rPr>
        <w:t>odwykonawca, w terminie 7 dni od dnia zawarcia umowy o podwykonawstwo</w:t>
      </w:r>
      <w:r w:rsidR="0055176A" w:rsidRPr="003E431D">
        <w:rPr>
          <w:rFonts w:asciiTheme="minorHAnsi" w:hAnsiTheme="minorHAnsi" w:cstheme="minorHAnsi"/>
          <w:sz w:val="20"/>
          <w:szCs w:val="20"/>
        </w:rPr>
        <w:t>,</w:t>
      </w:r>
      <w:r w:rsidRPr="003E431D">
        <w:rPr>
          <w:rFonts w:asciiTheme="minorHAnsi" w:hAnsiTheme="minorHAnsi" w:cstheme="minorHAnsi"/>
          <w:sz w:val="20"/>
          <w:szCs w:val="20"/>
        </w:rPr>
        <w:t xml:space="preserve"> której przedmiotem są usługi lub dostawy o wartości większej lub równej 0,5 % wartości niniejszej umowy, przedstawił </w:t>
      </w:r>
      <w:r w:rsidR="0055176A" w:rsidRPr="003E431D">
        <w:rPr>
          <w:rFonts w:asciiTheme="minorHAnsi" w:hAnsiTheme="minorHAnsi" w:cstheme="minorHAnsi"/>
          <w:sz w:val="20"/>
          <w:szCs w:val="20"/>
        </w:rPr>
        <w:t xml:space="preserve">Zamawiającemu </w:t>
      </w:r>
      <w:r w:rsidRPr="003E431D">
        <w:rPr>
          <w:rFonts w:asciiTheme="minorHAnsi" w:hAnsiTheme="minorHAnsi" w:cstheme="minorHAnsi"/>
          <w:sz w:val="20"/>
          <w:szCs w:val="20"/>
        </w:rPr>
        <w:t>potwierdzoną za zgodność z</w:t>
      </w:r>
      <w:r w:rsidR="0055176A" w:rsidRPr="003E431D">
        <w:rPr>
          <w:rFonts w:asciiTheme="minorHAnsi" w:hAnsiTheme="minorHAnsi" w:cstheme="minorHAnsi"/>
          <w:sz w:val="20"/>
          <w:szCs w:val="20"/>
        </w:rPr>
        <w:t> </w:t>
      </w:r>
      <w:r w:rsidRPr="003E431D">
        <w:rPr>
          <w:rFonts w:asciiTheme="minorHAnsi" w:hAnsiTheme="minorHAnsi" w:cstheme="minorHAnsi"/>
          <w:sz w:val="20"/>
          <w:szCs w:val="20"/>
        </w:rPr>
        <w:t>oryginałem kopię zawartej umowy o podwykonawstwo</w:t>
      </w:r>
      <w:r w:rsidR="0055176A" w:rsidRPr="003E431D">
        <w:rPr>
          <w:rFonts w:asciiTheme="minorHAnsi" w:hAnsiTheme="minorHAnsi" w:cstheme="minorHAnsi"/>
          <w:sz w:val="20"/>
          <w:szCs w:val="20"/>
        </w:rPr>
        <w:t>.</w:t>
      </w:r>
      <w:r w:rsidRPr="003E43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D1FEAE" w14:textId="77777777" w:rsidR="00DE7F92" w:rsidRPr="003E431D" w:rsidRDefault="00D33659" w:rsidP="00DA5510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Umowa pomiędzy Wykonawcą a podwykonawcą powinna być zawarta w formie pisemnej pod rygorem nieważności.</w:t>
      </w:r>
    </w:p>
    <w:p w14:paraId="2D2448EE" w14:textId="77777777" w:rsidR="00DE7F92" w:rsidRPr="003E431D" w:rsidRDefault="00D33659" w:rsidP="00DA5510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przypadku powierzenia przez Wykonawcę realizacji robót budowlanych  podwykonawcy, Wykonawca jest zobowiązany do dokonania we własnym zakresie zapłaty wynagrodzenia należnego podwykonawcy z zachowaniem terminów płatności określonych w umowie z podwykonawcą, z zastrzeżeniem, że termin</w:t>
      </w:r>
      <w:r w:rsidR="00AD07E3" w:rsidRPr="003E431D">
        <w:rPr>
          <w:rFonts w:asciiTheme="minorHAnsi" w:hAnsiTheme="minorHAnsi" w:cstheme="minorHAnsi"/>
          <w:sz w:val="20"/>
          <w:szCs w:val="20"/>
        </w:rPr>
        <w:t xml:space="preserve"> ten nie może być dłuższy niż 21</w:t>
      </w:r>
      <w:r w:rsidRPr="003E431D">
        <w:rPr>
          <w:rFonts w:asciiTheme="minorHAnsi" w:hAnsiTheme="minorHAnsi" w:cstheme="minorHAnsi"/>
          <w:sz w:val="20"/>
          <w:szCs w:val="20"/>
        </w:rPr>
        <w:t xml:space="preserve"> dni.</w:t>
      </w:r>
    </w:p>
    <w:p w14:paraId="640EA5A1" w14:textId="5D845F35" w:rsidR="00DE7F92" w:rsidRPr="003E431D" w:rsidRDefault="00D33659" w:rsidP="00DA5510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 przypadku gdy Wykonawca powierzy realizację robót podwykonawcy, zapłata wynagrodzenia z tytułu niniejszej umowy będzie możliwa po przedłożeniu przez Wykonawcę dowodów zapłaty wymagalnego wynagrodzenia podwykonawcy w terminie ustalonym w umowie z podwykonawcą, zgodnie </w:t>
      </w:r>
      <w:r w:rsidRPr="003E431D">
        <w:rPr>
          <w:rFonts w:asciiTheme="minorHAnsi" w:hAnsiTheme="minorHAnsi" w:cstheme="minorHAnsi"/>
          <w:sz w:val="20"/>
          <w:szCs w:val="20"/>
        </w:rPr>
        <w:br/>
        <w:t xml:space="preserve">z postanowieniami </w:t>
      </w:r>
      <w:r w:rsidRPr="008252BF">
        <w:rPr>
          <w:rFonts w:asciiTheme="minorHAnsi" w:hAnsiTheme="minorHAnsi" w:cstheme="minorHAnsi"/>
          <w:sz w:val="20"/>
          <w:szCs w:val="20"/>
        </w:rPr>
        <w:t xml:space="preserve">ust. </w:t>
      </w:r>
      <w:r w:rsidR="00773712" w:rsidRPr="008252BF">
        <w:rPr>
          <w:rFonts w:asciiTheme="minorHAnsi" w:hAnsiTheme="minorHAnsi" w:cstheme="minorHAnsi"/>
          <w:sz w:val="20"/>
          <w:szCs w:val="20"/>
        </w:rPr>
        <w:t>6</w:t>
      </w:r>
      <w:r w:rsidRPr="00773712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14:paraId="20F50328" w14:textId="77777777" w:rsidR="00DE7F92" w:rsidRPr="003E431D" w:rsidRDefault="00D33659" w:rsidP="00DA5510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przypadku gdy Wykonawca nie przedłoży dowodów potwierdzających uregulowanie zobowiązań względem podwykonawców, wypłata należnego wynagrodzenia za odebrane roboty budowlane zostanie wstrzymana do przedłożenia przez Wykonawcę dowodów zapłaty wymagalnego wynagrodzenia podwykonawcom.</w:t>
      </w:r>
    </w:p>
    <w:p w14:paraId="7286DE0F" w14:textId="77777777" w:rsidR="00DE7F92" w:rsidRPr="003E431D" w:rsidRDefault="00D33659" w:rsidP="00DA5510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Do zawarcia przez podwykonawcę umowy z dalszym podwykonawcą stosuje się zapisy ust. 3-8.</w:t>
      </w:r>
    </w:p>
    <w:p w14:paraId="3B01DF0F" w14:textId="77777777" w:rsidR="00DE7F92" w:rsidRPr="003E431D" w:rsidRDefault="00D33659" w:rsidP="00DA5510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Wykonanie prac w podwykonawstwie nie zwalnia Wykonawcy z odpowiedzialności za wykonanie  obowiązków wynikających z umowy i obowiązujących przepisów prawa. </w:t>
      </w:r>
    </w:p>
    <w:p w14:paraId="51D714CB" w14:textId="77777777" w:rsidR="00D33659" w:rsidRPr="003E431D" w:rsidRDefault="00D33659" w:rsidP="00DA5510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odpowiada za działania i zaniechania podwykonawców jak za własne.</w:t>
      </w:r>
    </w:p>
    <w:p w14:paraId="4345A17D" w14:textId="77777777" w:rsidR="00D33659" w:rsidRPr="003E431D" w:rsidRDefault="00D33659" w:rsidP="00D33659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lastRenderedPageBreak/>
        <w:t>§ 8.</w:t>
      </w:r>
      <w:r w:rsidR="00557A89" w:rsidRPr="003E431D">
        <w:rPr>
          <w:rFonts w:asciiTheme="minorHAnsi" w:hAnsiTheme="minorHAnsi" w:cstheme="minorHAnsi"/>
          <w:b/>
          <w:sz w:val="20"/>
          <w:szCs w:val="20"/>
        </w:rPr>
        <w:br/>
        <w:t>Gwarancja i rękojmia</w:t>
      </w:r>
    </w:p>
    <w:p w14:paraId="615107E8" w14:textId="77777777" w:rsidR="00D33659" w:rsidRPr="003E431D" w:rsidRDefault="00D33659" w:rsidP="00DA5510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color w:val="000000"/>
          <w:sz w:val="20"/>
          <w:szCs w:val="20"/>
        </w:rPr>
        <w:t xml:space="preserve">Wykonawca </w:t>
      </w:r>
      <w:r w:rsidRPr="003E431D">
        <w:rPr>
          <w:rFonts w:asciiTheme="minorHAnsi" w:hAnsiTheme="minorHAnsi" w:cstheme="minorHAnsi"/>
          <w:sz w:val="20"/>
          <w:szCs w:val="20"/>
        </w:rPr>
        <w:t>(Gwarant)</w:t>
      </w:r>
      <w:r w:rsidRPr="003E431D">
        <w:rPr>
          <w:rFonts w:asciiTheme="minorHAnsi" w:hAnsiTheme="minorHAnsi" w:cstheme="minorHAnsi"/>
          <w:color w:val="000000"/>
          <w:sz w:val="20"/>
          <w:szCs w:val="20"/>
        </w:rPr>
        <w:t>, zgodnie z deklaracją zawartą w ofercie, udziela</w:t>
      </w:r>
      <w:r w:rsidRPr="003E431D">
        <w:rPr>
          <w:rFonts w:asciiTheme="minorHAnsi" w:hAnsiTheme="minorHAnsi" w:cstheme="minorHAnsi"/>
          <w:sz w:val="20"/>
          <w:szCs w:val="20"/>
        </w:rPr>
        <w:t xml:space="preserve"> Zamawiającemu </w:t>
      </w:r>
      <w:r w:rsidRPr="003E431D">
        <w:rPr>
          <w:rFonts w:asciiTheme="minorHAnsi" w:hAnsiTheme="minorHAnsi" w:cstheme="minorHAnsi"/>
          <w:sz w:val="20"/>
          <w:szCs w:val="20"/>
        </w:rPr>
        <w:br/>
      </w:r>
      <w:r w:rsidRPr="003E431D">
        <w:rPr>
          <w:rFonts w:asciiTheme="minorHAnsi" w:hAnsiTheme="minorHAnsi" w:cstheme="minorHAnsi"/>
          <w:b/>
          <w:sz w:val="20"/>
          <w:szCs w:val="20"/>
        </w:rPr>
        <w:t>……….. miesięcznej gwarancji</w:t>
      </w:r>
      <w:r w:rsidRPr="003E431D">
        <w:rPr>
          <w:rFonts w:asciiTheme="minorHAnsi" w:hAnsiTheme="minorHAnsi" w:cstheme="minorHAnsi"/>
          <w:sz w:val="20"/>
          <w:szCs w:val="20"/>
        </w:rPr>
        <w:t xml:space="preserve"> jakości na wady fizyczne wykonanego przedmiotu umowy, licząc </w:t>
      </w:r>
      <w:r w:rsidRPr="003E431D">
        <w:rPr>
          <w:rFonts w:asciiTheme="minorHAnsi" w:hAnsiTheme="minorHAnsi" w:cstheme="minorHAnsi"/>
          <w:sz w:val="20"/>
          <w:szCs w:val="20"/>
        </w:rPr>
        <w:br/>
        <w:t xml:space="preserve">od dnia </w:t>
      </w:r>
      <w:r w:rsidR="0011481A" w:rsidRPr="003E431D">
        <w:rPr>
          <w:rFonts w:asciiTheme="minorHAnsi" w:hAnsiTheme="minorHAnsi" w:cstheme="minorHAnsi"/>
          <w:sz w:val="20"/>
          <w:szCs w:val="20"/>
        </w:rPr>
        <w:t>podpisania</w:t>
      </w:r>
      <w:r w:rsidRPr="003E431D">
        <w:rPr>
          <w:rFonts w:asciiTheme="minorHAnsi" w:hAnsiTheme="minorHAnsi" w:cstheme="minorHAnsi"/>
          <w:sz w:val="20"/>
          <w:szCs w:val="20"/>
        </w:rPr>
        <w:t xml:space="preserve"> końcowego protokołu odbioru robót i uznania przez Zamawiającego robót za należycie wykonane. </w:t>
      </w:r>
    </w:p>
    <w:p w14:paraId="7CA944C4" w14:textId="77777777" w:rsidR="00D33659" w:rsidRPr="003E431D" w:rsidRDefault="00D33659" w:rsidP="00DA5510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>Zamawiający może realizować uprawnienia z tytułu rękojmi za wady fizyczne wykonanego przedmiotu</w:t>
      </w:r>
      <w:r w:rsidRPr="003E431D">
        <w:rPr>
          <w:rFonts w:asciiTheme="minorHAnsi" w:hAnsiTheme="minorHAnsi" w:cstheme="minorHAnsi"/>
          <w:sz w:val="20"/>
          <w:szCs w:val="20"/>
        </w:rPr>
        <w:t xml:space="preserve">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zamówienia, niezależnie od uprawnień wynikających z gwarancji, przez okres </w:t>
      </w:r>
      <w:r w:rsidRPr="003E431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60 miesięcy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licząc od daty</w:t>
      </w:r>
      <w:r w:rsidRPr="003E431D">
        <w:rPr>
          <w:rFonts w:asciiTheme="minorHAnsi" w:hAnsiTheme="minorHAnsi" w:cstheme="minorHAnsi"/>
          <w:sz w:val="20"/>
          <w:szCs w:val="20"/>
        </w:rPr>
        <w:t xml:space="preserve">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podpisania protokołu odbioru końcowego przedmiotu zamówienia</w:t>
      </w:r>
      <w:r w:rsidRPr="003E431D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.</w:t>
      </w:r>
    </w:p>
    <w:p w14:paraId="04C00C37" w14:textId="77777777" w:rsidR="00D33659" w:rsidRPr="003E431D" w:rsidRDefault="00D33659" w:rsidP="00DA5510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color w:val="000000"/>
          <w:sz w:val="20"/>
          <w:szCs w:val="20"/>
        </w:rPr>
        <w:t xml:space="preserve">Udzielona rękojmia i gwarancja nie naruszają prawa Zamawiającego do dochodzenia roszczeń </w:t>
      </w:r>
      <w:r w:rsidRPr="003E431D">
        <w:rPr>
          <w:rFonts w:asciiTheme="minorHAnsi" w:hAnsiTheme="minorHAnsi" w:cstheme="minorHAnsi"/>
          <w:color w:val="000000"/>
          <w:sz w:val="20"/>
          <w:szCs w:val="20"/>
        </w:rPr>
        <w:br/>
        <w:t>o naprawienie szkody w pełnej wysokości na zasadach określonych w Kodeksie cywilnym.</w:t>
      </w:r>
    </w:p>
    <w:p w14:paraId="56A15AF1" w14:textId="77777777" w:rsidR="00D33659" w:rsidRPr="003E431D" w:rsidRDefault="00D33659" w:rsidP="00D33659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9.</w:t>
      </w:r>
      <w:r w:rsidR="00557A89" w:rsidRPr="003E431D">
        <w:rPr>
          <w:rFonts w:asciiTheme="minorHAnsi" w:hAnsiTheme="minorHAnsi" w:cstheme="minorHAnsi"/>
          <w:b/>
          <w:sz w:val="20"/>
          <w:szCs w:val="20"/>
        </w:rPr>
        <w:br/>
        <w:t>Kary umowne</w:t>
      </w:r>
    </w:p>
    <w:p w14:paraId="0FD0505A" w14:textId="77777777" w:rsidR="00BF5397" w:rsidRDefault="00D33659" w:rsidP="00DA5510">
      <w:pPr>
        <w:pStyle w:val="Nagwek"/>
        <w:numPr>
          <w:ilvl w:val="2"/>
          <w:numId w:val="18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Strony ustalają, iż naprawienie szkody wynikłej z niewykonania lub nienależytego wykonania zobowiązań niepieniężnych wynikających z niniejszej umowy nastąpi przez zapłatę określonej sumy (kara umowna) w następujących przypadkach i wysokościach: </w:t>
      </w:r>
    </w:p>
    <w:p w14:paraId="0D77330F" w14:textId="3804B6CC" w:rsidR="00D33659" w:rsidRPr="00E52777" w:rsidRDefault="0011481A" w:rsidP="00DA5510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925C0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="00D33659" w:rsidRPr="00A925C0">
        <w:rPr>
          <w:rFonts w:asciiTheme="minorHAnsi" w:hAnsiTheme="minorHAnsi" w:cstheme="minorHAnsi"/>
          <w:b/>
          <w:bCs/>
          <w:sz w:val="20"/>
          <w:szCs w:val="20"/>
        </w:rPr>
        <w:t xml:space="preserve"> zapłaci</w:t>
      </w:r>
      <w:r w:rsidR="00D33659" w:rsidRPr="00E52777">
        <w:rPr>
          <w:rFonts w:asciiTheme="minorHAnsi" w:hAnsiTheme="minorHAnsi" w:cstheme="minorHAnsi"/>
          <w:sz w:val="20"/>
          <w:szCs w:val="20"/>
        </w:rPr>
        <w:t xml:space="preserve"> Wykonawcy kary umowne w przypadku odstąpienia od umowy przez Wykonawcę z przyczyn, za które odpowiada Zamawiający, w wysokości 20 % wynagrodzenia określonego w  § 4 ust.</w:t>
      </w:r>
      <w:r w:rsidR="00E23F25">
        <w:rPr>
          <w:rFonts w:asciiTheme="minorHAnsi" w:hAnsiTheme="minorHAnsi" w:cstheme="minorHAnsi"/>
          <w:sz w:val="20"/>
          <w:szCs w:val="20"/>
        </w:rPr>
        <w:t xml:space="preserve"> </w:t>
      </w:r>
      <w:r w:rsidR="00D33659" w:rsidRPr="00E52777">
        <w:rPr>
          <w:rFonts w:asciiTheme="minorHAnsi" w:hAnsiTheme="minorHAnsi" w:cstheme="minorHAnsi"/>
          <w:sz w:val="20"/>
          <w:szCs w:val="20"/>
        </w:rPr>
        <w:t xml:space="preserve">2 umowy. </w:t>
      </w:r>
    </w:p>
    <w:p w14:paraId="293E226D" w14:textId="77777777" w:rsidR="00A925C0" w:rsidRDefault="00D33659" w:rsidP="00DA5510">
      <w:pPr>
        <w:pStyle w:val="Akapitzlist"/>
        <w:widowControl w:val="0"/>
        <w:numPr>
          <w:ilvl w:val="1"/>
          <w:numId w:val="12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925C0">
        <w:rPr>
          <w:rFonts w:asciiTheme="minorHAnsi" w:hAnsiTheme="minorHAnsi" w:cstheme="minorHAnsi"/>
          <w:b/>
          <w:sz w:val="20"/>
          <w:szCs w:val="20"/>
        </w:rPr>
        <w:t>Wykonawca zapłaci</w:t>
      </w:r>
      <w:r w:rsidRPr="00E23F25">
        <w:rPr>
          <w:rFonts w:asciiTheme="minorHAnsi" w:hAnsiTheme="minorHAnsi" w:cstheme="minorHAnsi"/>
          <w:sz w:val="20"/>
          <w:szCs w:val="20"/>
        </w:rPr>
        <w:t xml:space="preserve"> Zamawiającemu kary umowne:</w:t>
      </w:r>
    </w:p>
    <w:p w14:paraId="1056A8C7" w14:textId="2D3A4DC4" w:rsidR="00A925C0" w:rsidRDefault="00D33659" w:rsidP="00DA5510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925C0">
        <w:rPr>
          <w:rFonts w:asciiTheme="minorHAnsi" w:hAnsiTheme="minorHAnsi" w:cstheme="minorHAnsi"/>
          <w:sz w:val="20"/>
          <w:szCs w:val="20"/>
        </w:rPr>
        <w:t>w przypadku odstąpienia od umowy przez Zamawiającego z przyczyn, za które odpowiada Wykonawca</w:t>
      </w:r>
      <w:r w:rsidR="00942B43">
        <w:rPr>
          <w:rFonts w:asciiTheme="minorHAnsi" w:hAnsiTheme="minorHAnsi" w:cstheme="minorHAnsi"/>
          <w:sz w:val="20"/>
          <w:szCs w:val="20"/>
        </w:rPr>
        <w:t xml:space="preserve"> –</w:t>
      </w:r>
      <w:r w:rsidRPr="00A925C0">
        <w:rPr>
          <w:rFonts w:asciiTheme="minorHAnsi" w:hAnsiTheme="minorHAnsi" w:cstheme="minorHAnsi"/>
          <w:sz w:val="20"/>
          <w:szCs w:val="20"/>
        </w:rPr>
        <w:t xml:space="preserve"> w wysokości 20 %  wynagrodzenia określonego w  § 4 ust.2 umowy;</w:t>
      </w:r>
    </w:p>
    <w:p w14:paraId="7F2E52FF" w14:textId="05089C49" w:rsidR="00A925C0" w:rsidRDefault="00D33659" w:rsidP="00DA5510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925C0">
        <w:rPr>
          <w:rFonts w:asciiTheme="minorHAnsi" w:hAnsiTheme="minorHAnsi" w:cstheme="minorHAnsi"/>
          <w:sz w:val="20"/>
          <w:szCs w:val="20"/>
        </w:rPr>
        <w:t>za niedotrzymanie termin</w:t>
      </w:r>
      <w:r w:rsidR="000F0C99">
        <w:rPr>
          <w:rFonts w:asciiTheme="minorHAnsi" w:hAnsiTheme="minorHAnsi" w:cstheme="minorHAnsi"/>
          <w:sz w:val="20"/>
          <w:szCs w:val="20"/>
        </w:rPr>
        <w:t>ów</w:t>
      </w:r>
      <w:r w:rsidRPr="00A925C0">
        <w:rPr>
          <w:rFonts w:asciiTheme="minorHAnsi" w:hAnsiTheme="minorHAnsi" w:cstheme="minorHAnsi"/>
          <w:sz w:val="20"/>
          <w:szCs w:val="20"/>
        </w:rPr>
        <w:t xml:space="preserve"> zakończenia </w:t>
      </w:r>
      <w:r w:rsidR="000F0C99">
        <w:rPr>
          <w:rFonts w:asciiTheme="minorHAnsi" w:hAnsiTheme="minorHAnsi" w:cstheme="minorHAnsi"/>
          <w:sz w:val="20"/>
          <w:szCs w:val="20"/>
        </w:rPr>
        <w:t xml:space="preserve">umowy opisanych w § 2 ust. 1 </w:t>
      </w:r>
      <w:r w:rsidRPr="00A925C0">
        <w:rPr>
          <w:rFonts w:asciiTheme="minorHAnsi" w:hAnsiTheme="minorHAnsi" w:cstheme="minorHAnsi"/>
          <w:sz w:val="20"/>
          <w:szCs w:val="20"/>
        </w:rPr>
        <w:t xml:space="preserve">z winy Wykonawcy – w wysokości 0,1 %  wynagrodzenia określonego w  § </w:t>
      </w:r>
      <w:r w:rsidR="00322888">
        <w:rPr>
          <w:rFonts w:asciiTheme="minorHAnsi" w:hAnsiTheme="minorHAnsi" w:cstheme="minorHAnsi"/>
          <w:sz w:val="20"/>
          <w:szCs w:val="20"/>
        </w:rPr>
        <w:t xml:space="preserve">5 ust. 1 </w:t>
      </w:r>
      <w:r w:rsidRPr="00A925C0">
        <w:rPr>
          <w:rFonts w:asciiTheme="minorHAnsi" w:hAnsiTheme="minorHAnsi" w:cstheme="minorHAnsi"/>
          <w:sz w:val="20"/>
          <w:szCs w:val="20"/>
        </w:rPr>
        <w:t>umowy</w:t>
      </w:r>
      <w:r w:rsidR="00322888">
        <w:rPr>
          <w:rFonts w:asciiTheme="minorHAnsi" w:hAnsiTheme="minorHAnsi" w:cstheme="minorHAnsi"/>
          <w:sz w:val="20"/>
          <w:szCs w:val="20"/>
        </w:rPr>
        <w:t xml:space="preserve"> dla danej części</w:t>
      </w:r>
      <w:r w:rsidRPr="00A925C0">
        <w:rPr>
          <w:rFonts w:asciiTheme="minorHAnsi" w:hAnsiTheme="minorHAnsi" w:cstheme="minorHAnsi"/>
          <w:sz w:val="20"/>
          <w:szCs w:val="20"/>
        </w:rPr>
        <w:t xml:space="preserve">, licząc za każdy dzień </w:t>
      </w:r>
      <w:r w:rsidR="00CD0A4A" w:rsidRPr="00A925C0">
        <w:rPr>
          <w:rFonts w:asciiTheme="minorHAnsi" w:hAnsiTheme="minorHAnsi" w:cstheme="minorHAnsi"/>
          <w:sz w:val="20"/>
          <w:szCs w:val="20"/>
        </w:rPr>
        <w:t xml:space="preserve">zwłoki </w:t>
      </w:r>
      <w:r w:rsidRPr="00A925C0">
        <w:rPr>
          <w:rFonts w:asciiTheme="minorHAnsi" w:hAnsiTheme="minorHAnsi" w:cstheme="minorHAnsi"/>
          <w:sz w:val="20"/>
          <w:szCs w:val="20"/>
        </w:rPr>
        <w:t>od planowanej daty zakończenia umowy</w:t>
      </w:r>
      <w:r w:rsidR="000F0C99">
        <w:rPr>
          <w:rFonts w:asciiTheme="minorHAnsi" w:hAnsiTheme="minorHAnsi" w:cstheme="minorHAnsi"/>
          <w:sz w:val="20"/>
          <w:szCs w:val="20"/>
        </w:rPr>
        <w:t>,</w:t>
      </w:r>
    </w:p>
    <w:p w14:paraId="1AB3E25A" w14:textId="10291A1C" w:rsidR="00A925C0" w:rsidRDefault="00D33659" w:rsidP="00DA5510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925C0">
        <w:rPr>
          <w:rFonts w:asciiTheme="minorHAnsi" w:hAnsiTheme="minorHAnsi" w:cstheme="minorHAnsi"/>
          <w:sz w:val="20"/>
          <w:szCs w:val="20"/>
        </w:rPr>
        <w:t xml:space="preserve">za </w:t>
      </w:r>
      <w:r w:rsidR="0055176A" w:rsidRPr="00A925C0">
        <w:rPr>
          <w:rFonts w:asciiTheme="minorHAnsi" w:hAnsiTheme="minorHAnsi" w:cstheme="minorHAnsi"/>
          <w:sz w:val="20"/>
          <w:szCs w:val="20"/>
        </w:rPr>
        <w:t>zwłokę</w:t>
      </w:r>
      <w:r w:rsidRPr="00A925C0">
        <w:rPr>
          <w:rFonts w:asciiTheme="minorHAnsi" w:hAnsiTheme="minorHAnsi" w:cstheme="minorHAnsi"/>
          <w:sz w:val="20"/>
          <w:szCs w:val="20"/>
        </w:rPr>
        <w:t xml:space="preserve"> w usunięciu wad stwierdzonych przy odbiorze</w:t>
      </w:r>
      <w:r w:rsidR="00187E78">
        <w:rPr>
          <w:rFonts w:asciiTheme="minorHAnsi" w:hAnsiTheme="minorHAnsi" w:cstheme="minorHAnsi"/>
          <w:sz w:val="20"/>
          <w:szCs w:val="20"/>
        </w:rPr>
        <w:t>,</w:t>
      </w:r>
      <w:r w:rsidRPr="00A925C0">
        <w:rPr>
          <w:rFonts w:asciiTheme="minorHAnsi" w:hAnsiTheme="minorHAnsi" w:cstheme="minorHAnsi"/>
          <w:sz w:val="20"/>
          <w:szCs w:val="20"/>
        </w:rPr>
        <w:t xml:space="preserve"> w okresie</w:t>
      </w:r>
      <w:r w:rsidR="0011481A" w:rsidRPr="00A925C0">
        <w:rPr>
          <w:rFonts w:asciiTheme="minorHAnsi" w:hAnsiTheme="minorHAnsi" w:cstheme="minorHAnsi"/>
          <w:sz w:val="20"/>
          <w:szCs w:val="20"/>
        </w:rPr>
        <w:t xml:space="preserve"> gwarancyjnym </w:t>
      </w:r>
      <w:r w:rsidR="00187E78">
        <w:rPr>
          <w:rFonts w:asciiTheme="minorHAnsi" w:hAnsiTheme="minorHAnsi" w:cstheme="minorHAnsi"/>
          <w:sz w:val="20"/>
          <w:szCs w:val="20"/>
        </w:rPr>
        <w:t xml:space="preserve">lub w okresie rękojmi za wady </w:t>
      </w:r>
      <w:r w:rsidR="00942B43">
        <w:rPr>
          <w:rFonts w:asciiTheme="minorHAnsi" w:hAnsiTheme="minorHAnsi" w:cstheme="minorHAnsi"/>
          <w:sz w:val="20"/>
          <w:szCs w:val="20"/>
        </w:rPr>
        <w:t>–</w:t>
      </w:r>
      <w:r w:rsidR="0011481A" w:rsidRPr="00A925C0">
        <w:rPr>
          <w:rFonts w:asciiTheme="minorHAnsi" w:hAnsiTheme="minorHAnsi" w:cstheme="minorHAnsi"/>
          <w:sz w:val="20"/>
          <w:szCs w:val="20"/>
        </w:rPr>
        <w:t xml:space="preserve"> w wysokości 0,1</w:t>
      </w:r>
      <w:r w:rsidRPr="00A925C0">
        <w:rPr>
          <w:rFonts w:asciiTheme="minorHAnsi" w:hAnsiTheme="minorHAnsi" w:cstheme="minorHAnsi"/>
          <w:sz w:val="20"/>
          <w:szCs w:val="20"/>
        </w:rPr>
        <w:t> % wynagrodzenia określonego w  § 4 ust.</w:t>
      </w:r>
      <w:r w:rsidR="00942B43">
        <w:rPr>
          <w:rFonts w:asciiTheme="minorHAnsi" w:hAnsiTheme="minorHAnsi" w:cstheme="minorHAnsi"/>
          <w:sz w:val="20"/>
          <w:szCs w:val="20"/>
        </w:rPr>
        <w:t xml:space="preserve"> </w:t>
      </w:r>
      <w:r w:rsidRPr="00A925C0">
        <w:rPr>
          <w:rFonts w:asciiTheme="minorHAnsi" w:hAnsiTheme="minorHAnsi" w:cstheme="minorHAnsi"/>
          <w:sz w:val="20"/>
          <w:szCs w:val="20"/>
        </w:rPr>
        <w:t xml:space="preserve">2 umowy, licząc za każdy dzień </w:t>
      </w:r>
      <w:r w:rsidR="00CD0A4A" w:rsidRPr="00A925C0">
        <w:rPr>
          <w:rFonts w:asciiTheme="minorHAnsi" w:hAnsiTheme="minorHAnsi" w:cstheme="minorHAnsi"/>
          <w:sz w:val="20"/>
          <w:szCs w:val="20"/>
        </w:rPr>
        <w:t>zwłoki</w:t>
      </w:r>
      <w:r w:rsidRPr="00A925C0">
        <w:rPr>
          <w:rFonts w:asciiTheme="minorHAnsi" w:hAnsiTheme="minorHAnsi" w:cstheme="minorHAnsi"/>
          <w:sz w:val="20"/>
          <w:szCs w:val="20"/>
        </w:rPr>
        <w:t xml:space="preserve"> od daty wyznaczonej na usunięcie wad;</w:t>
      </w:r>
    </w:p>
    <w:p w14:paraId="762E9C98" w14:textId="77777777" w:rsidR="00A925C0" w:rsidRDefault="00D33659" w:rsidP="00DA5510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925C0">
        <w:rPr>
          <w:rFonts w:asciiTheme="minorHAnsi" w:hAnsiTheme="minorHAnsi" w:cstheme="minorHAnsi"/>
          <w:sz w:val="20"/>
          <w:szCs w:val="20"/>
        </w:rPr>
        <w:t>z tytułu braku zapłaty lub nieterminowej zapłaty wynagrodzenia należnego podwykonawcy(om) lub dalszym podwykonawcom – w wysokości 0,2 % wartości nieuregulowanych zobowiązań, licząc za każdy dzień zwłoki w stosunku do terminu określonego w umowie o podwykonawstwo;</w:t>
      </w:r>
    </w:p>
    <w:p w14:paraId="7ECC8D80" w14:textId="171C571B" w:rsidR="00A925C0" w:rsidRDefault="00D33659" w:rsidP="00DA5510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925C0">
        <w:rPr>
          <w:rFonts w:asciiTheme="minorHAnsi" w:hAnsiTheme="minorHAnsi" w:cstheme="minorHAnsi"/>
          <w:sz w:val="20"/>
          <w:szCs w:val="20"/>
        </w:rPr>
        <w:t xml:space="preserve">w przypadku niedopełnienia przez Wykonawcę obowiązku zatrudnienia na podstawie umowy o pracę osób wykonujących czynności przy realizacji zamówienia lub w przypadku nieudostępnienia w wyznaczonym terminie dokumentacji dot. zatrudnienia osób na podstawie umowy o pracę </w:t>
      </w:r>
      <w:r w:rsidR="00942B43">
        <w:rPr>
          <w:rFonts w:asciiTheme="minorHAnsi" w:hAnsiTheme="minorHAnsi" w:cstheme="minorHAnsi"/>
          <w:sz w:val="20"/>
          <w:szCs w:val="20"/>
        </w:rPr>
        <w:t>–</w:t>
      </w:r>
      <w:r w:rsidRPr="00A925C0">
        <w:rPr>
          <w:rFonts w:asciiTheme="minorHAnsi" w:hAnsiTheme="minorHAnsi" w:cstheme="minorHAnsi"/>
          <w:sz w:val="20"/>
          <w:szCs w:val="20"/>
        </w:rPr>
        <w:t> w wysokości ustawowego minimalnego miesięcznego wynagrodzenia za pracę obowiązującego w dniu stwierdzenia niedopełnienia przez Wykonawcę obowiązku zatrudnienia lub nieudostępnienia stosownej dokumentacji</w:t>
      </w:r>
      <w:r w:rsidR="00942B43">
        <w:rPr>
          <w:rFonts w:asciiTheme="minorHAnsi" w:hAnsiTheme="minorHAnsi" w:cstheme="minorHAnsi"/>
          <w:sz w:val="20"/>
          <w:szCs w:val="20"/>
        </w:rPr>
        <w:t>,</w:t>
      </w:r>
      <w:r w:rsidRPr="00A925C0">
        <w:rPr>
          <w:rFonts w:asciiTheme="minorHAnsi" w:hAnsiTheme="minorHAnsi" w:cstheme="minorHAnsi"/>
          <w:sz w:val="20"/>
          <w:szCs w:val="20"/>
        </w:rPr>
        <w:t xml:space="preserve"> licząc za każdy stwierdzony przypadek;</w:t>
      </w:r>
    </w:p>
    <w:p w14:paraId="42DA0827" w14:textId="10158A9B" w:rsidR="00A925C0" w:rsidRDefault="004852B5" w:rsidP="00DA5510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925C0">
        <w:rPr>
          <w:rFonts w:asciiTheme="minorHAnsi" w:hAnsiTheme="minorHAnsi" w:cstheme="minorHAnsi"/>
          <w:sz w:val="20"/>
          <w:szCs w:val="20"/>
        </w:rPr>
        <w:t xml:space="preserve">z tytułu niedokonania zmiany terminu zapłaty wynagrodzenia podwykonawcom zgodnie z art. 464 ust. 10 – w wysokości 500 </w:t>
      </w:r>
      <w:r w:rsidR="004231B1">
        <w:rPr>
          <w:rFonts w:asciiTheme="minorHAnsi" w:hAnsiTheme="minorHAnsi" w:cstheme="minorHAnsi"/>
          <w:sz w:val="20"/>
          <w:szCs w:val="20"/>
        </w:rPr>
        <w:t>zł</w:t>
      </w:r>
      <w:r w:rsidRPr="00A925C0">
        <w:rPr>
          <w:rFonts w:asciiTheme="minorHAnsi" w:hAnsiTheme="minorHAnsi" w:cstheme="minorHAnsi"/>
          <w:sz w:val="20"/>
          <w:szCs w:val="20"/>
        </w:rPr>
        <w:t>.</w:t>
      </w:r>
    </w:p>
    <w:p w14:paraId="31E793CD" w14:textId="714DE3B5" w:rsidR="00D33659" w:rsidRDefault="00D33659" w:rsidP="00DA5510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925C0">
        <w:rPr>
          <w:rFonts w:asciiTheme="minorHAnsi" w:hAnsiTheme="minorHAnsi" w:cstheme="minorHAnsi"/>
          <w:sz w:val="20"/>
          <w:szCs w:val="20"/>
        </w:rPr>
        <w:t>z tytułu nieprzedłożenia do zaakceptowania:</w:t>
      </w:r>
    </w:p>
    <w:p w14:paraId="542587AC" w14:textId="2969BC1B" w:rsidR="00A925C0" w:rsidRDefault="004231B1" w:rsidP="004231B1">
      <w:pPr>
        <w:pStyle w:val="Akapitzlist"/>
        <w:widowControl w:val="0"/>
        <w:tabs>
          <w:tab w:val="left" w:pos="360"/>
        </w:tabs>
        <w:ind w:left="106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3E431D">
        <w:rPr>
          <w:rFonts w:asciiTheme="minorHAnsi" w:hAnsiTheme="minorHAnsi" w:cstheme="minorHAnsi"/>
          <w:sz w:val="20"/>
          <w:szCs w:val="20"/>
        </w:rPr>
        <w:t>projektu umowy o podwykonawstwo lub projektu jej zmiany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53E49B61" w14:textId="77777777" w:rsidR="00C96182" w:rsidRDefault="004231B1" w:rsidP="004231B1">
      <w:pPr>
        <w:pStyle w:val="Akapitzlist"/>
        <w:widowControl w:val="0"/>
        <w:tabs>
          <w:tab w:val="left" w:pos="360"/>
        </w:tabs>
        <w:ind w:left="106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3E431D">
        <w:rPr>
          <w:rFonts w:asciiTheme="minorHAnsi" w:hAnsiTheme="minorHAnsi" w:cstheme="minorHAnsi"/>
          <w:sz w:val="20"/>
          <w:szCs w:val="20"/>
        </w:rPr>
        <w:t>poświadczonej za zgodność z oryginałem kopii umowy o podwykonawstwo lub jej zmian,</w:t>
      </w:r>
    </w:p>
    <w:p w14:paraId="586222E3" w14:textId="30C632F1" w:rsidR="004231B1" w:rsidRPr="00C96182" w:rsidRDefault="00C96182" w:rsidP="00C96182">
      <w:pPr>
        <w:widowControl w:val="0"/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96182">
        <w:rPr>
          <w:rFonts w:asciiTheme="minorHAnsi" w:hAnsiTheme="minorHAnsi" w:cstheme="minorHAnsi"/>
          <w:sz w:val="20"/>
          <w:szCs w:val="20"/>
        </w:rPr>
        <w:t>w wysokości 1000,00 PLN licząc za każdy dzień zwłoki od daty wyznaczonej na przedłożenie ww. dokumentu</w:t>
      </w:r>
      <w:r w:rsidR="00942B43">
        <w:rPr>
          <w:rFonts w:asciiTheme="minorHAnsi" w:hAnsiTheme="minorHAnsi" w:cstheme="minorHAnsi"/>
          <w:sz w:val="20"/>
          <w:szCs w:val="20"/>
        </w:rPr>
        <w:t>,</w:t>
      </w:r>
    </w:p>
    <w:p w14:paraId="2FB39758" w14:textId="484D896D" w:rsidR="00D33659" w:rsidRPr="00740FDB" w:rsidRDefault="00D33659" w:rsidP="00DA5510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96182">
        <w:rPr>
          <w:rFonts w:asciiTheme="minorHAnsi" w:hAnsiTheme="minorHAnsi" w:cstheme="minorHAnsi"/>
          <w:sz w:val="20"/>
          <w:szCs w:val="20"/>
        </w:rPr>
        <w:t>z tytułu</w:t>
      </w:r>
      <w:r w:rsidR="00740FDB">
        <w:rPr>
          <w:rFonts w:asciiTheme="minorHAnsi" w:hAnsiTheme="minorHAnsi" w:cstheme="minorHAnsi"/>
          <w:sz w:val="20"/>
          <w:szCs w:val="20"/>
        </w:rPr>
        <w:t xml:space="preserve"> </w:t>
      </w:r>
      <w:r w:rsidRPr="00740FDB">
        <w:rPr>
          <w:rFonts w:asciiTheme="minorHAnsi" w:hAnsiTheme="minorHAnsi" w:cstheme="minorHAnsi"/>
          <w:sz w:val="20"/>
          <w:szCs w:val="20"/>
        </w:rPr>
        <w:t xml:space="preserve">nieprzedłożenia w wyznaczonych </w:t>
      </w:r>
      <w:r w:rsidR="004F4EED" w:rsidRPr="00740FDB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Pr="00740FDB">
        <w:rPr>
          <w:rFonts w:asciiTheme="minorHAnsi" w:hAnsiTheme="minorHAnsi" w:cstheme="minorHAnsi"/>
          <w:sz w:val="20"/>
          <w:szCs w:val="20"/>
        </w:rPr>
        <w:t>terminach</w:t>
      </w:r>
      <w:r w:rsidR="00B556B4" w:rsidRPr="00740FDB">
        <w:rPr>
          <w:rFonts w:asciiTheme="minorHAnsi" w:hAnsiTheme="minorHAnsi" w:cstheme="minorHAnsi"/>
          <w:sz w:val="20"/>
          <w:szCs w:val="20"/>
        </w:rPr>
        <w:t>, dokumentów</w:t>
      </w:r>
      <w:r w:rsidR="004F4EED" w:rsidRPr="00740FDB">
        <w:rPr>
          <w:rFonts w:asciiTheme="minorHAnsi" w:hAnsiTheme="minorHAnsi" w:cstheme="minorHAnsi"/>
          <w:sz w:val="20"/>
          <w:szCs w:val="20"/>
        </w:rPr>
        <w:t>/</w:t>
      </w:r>
      <w:r w:rsidRPr="00740FDB">
        <w:rPr>
          <w:rFonts w:asciiTheme="minorHAnsi" w:hAnsiTheme="minorHAnsi" w:cstheme="minorHAnsi"/>
          <w:sz w:val="20"/>
          <w:szCs w:val="20"/>
        </w:rPr>
        <w:t>oświadczeń o</w:t>
      </w:r>
      <w:r w:rsidR="00B556B4" w:rsidRPr="00740FDB">
        <w:rPr>
          <w:rFonts w:asciiTheme="minorHAnsi" w:hAnsiTheme="minorHAnsi" w:cstheme="minorHAnsi"/>
          <w:sz w:val="20"/>
          <w:szCs w:val="20"/>
        </w:rPr>
        <w:t> </w:t>
      </w:r>
      <w:r w:rsidRPr="00740FDB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4F4EED" w:rsidRPr="00740FDB">
        <w:rPr>
          <w:rFonts w:asciiTheme="minorHAnsi" w:hAnsiTheme="minorHAnsi" w:cstheme="minorHAnsi"/>
          <w:sz w:val="20"/>
          <w:szCs w:val="20"/>
        </w:rPr>
        <w:t>§ 6 ust. 3</w:t>
      </w:r>
      <w:r w:rsidRPr="00740FDB">
        <w:rPr>
          <w:rFonts w:asciiTheme="minorHAnsi" w:hAnsiTheme="minorHAnsi" w:cstheme="minorHAnsi"/>
          <w:sz w:val="20"/>
          <w:szCs w:val="20"/>
        </w:rPr>
        <w:t>, dotyczących</w:t>
      </w:r>
      <w:r w:rsidR="004F4EED" w:rsidRPr="00740FDB">
        <w:rPr>
          <w:rFonts w:asciiTheme="minorHAnsi" w:hAnsiTheme="minorHAnsi" w:cstheme="minorHAnsi"/>
          <w:sz w:val="20"/>
          <w:szCs w:val="20"/>
        </w:rPr>
        <w:t xml:space="preserve"> </w:t>
      </w:r>
      <w:r w:rsidRPr="00740FDB">
        <w:rPr>
          <w:rFonts w:asciiTheme="minorHAnsi" w:hAnsiTheme="minorHAnsi" w:cstheme="minorHAnsi"/>
          <w:sz w:val="20"/>
          <w:szCs w:val="20"/>
        </w:rPr>
        <w:t>weryfikacji zatrudnienia osób na podstaw</w:t>
      </w:r>
      <w:r w:rsidR="009D206C" w:rsidRPr="00740FDB">
        <w:rPr>
          <w:rFonts w:asciiTheme="minorHAnsi" w:hAnsiTheme="minorHAnsi" w:cstheme="minorHAnsi"/>
          <w:sz w:val="20"/>
          <w:szCs w:val="20"/>
        </w:rPr>
        <w:t>ie umowy o</w:t>
      </w:r>
      <w:r w:rsidR="00B556B4" w:rsidRPr="00740FDB">
        <w:rPr>
          <w:rFonts w:asciiTheme="minorHAnsi" w:hAnsiTheme="minorHAnsi" w:cstheme="minorHAnsi"/>
          <w:sz w:val="20"/>
          <w:szCs w:val="20"/>
        </w:rPr>
        <w:t> </w:t>
      </w:r>
      <w:r w:rsidR="009D206C" w:rsidRPr="00740FDB">
        <w:rPr>
          <w:rFonts w:asciiTheme="minorHAnsi" w:hAnsiTheme="minorHAnsi" w:cstheme="minorHAnsi"/>
          <w:sz w:val="20"/>
          <w:szCs w:val="20"/>
        </w:rPr>
        <w:t>pracę</w:t>
      </w:r>
      <w:r w:rsidR="00B556B4" w:rsidRPr="00740FDB">
        <w:rPr>
          <w:rFonts w:asciiTheme="minorHAnsi" w:hAnsiTheme="minorHAnsi" w:cstheme="minorHAnsi"/>
          <w:sz w:val="20"/>
          <w:szCs w:val="20"/>
        </w:rPr>
        <w:t xml:space="preserve"> –</w:t>
      </w:r>
      <w:r w:rsidR="009D206C" w:rsidRPr="00740FDB">
        <w:rPr>
          <w:rFonts w:asciiTheme="minorHAnsi" w:hAnsiTheme="minorHAnsi" w:cstheme="minorHAnsi"/>
          <w:sz w:val="20"/>
          <w:szCs w:val="20"/>
        </w:rPr>
        <w:t> w</w:t>
      </w:r>
      <w:r w:rsidR="00B556B4" w:rsidRPr="00740FDB">
        <w:rPr>
          <w:rFonts w:asciiTheme="minorHAnsi" w:hAnsiTheme="minorHAnsi" w:cstheme="minorHAnsi"/>
          <w:sz w:val="20"/>
          <w:szCs w:val="20"/>
        </w:rPr>
        <w:t xml:space="preserve"> </w:t>
      </w:r>
      <w:r w:rsidR="009D206C" w:rsidRPr="00740FDB">
        <w:rPr>
          <w:rFonts w:asciiTheme="minorHAnsi" w:hAnsiTheme="minorHAnsi" w:cstheme="minorHAnsi"/>
          <w:sz w:val="20"/>
          <w:szCs w:val="20"/>
        </w:rPr>
        <w:t xml:space="preserve">wysokości </w:t>
      </w:r>
      <w:r w:rsidR="0011481A" w:rsidRPr="00740FDB">
        <w:rPr>
          <w:rFonts w:asciiTheme="minorHAnsi" w:hAnsiTheme="minorHAnsi" w:cstheme="minorHAnsi"/>
          <w:sz w:val="20"/>
          <w:szCs w:val="20"/>
        </w:rPr>
        <w:t xml:space="preserve">100,00 </w:t>
      </w:r>
      <w:r w:rsidR="00892911" w:rsidRPr="00740FDB">
        <w:rPr>
          <w:rFonts w:asciiTheme="minorHAnsi" w:hAnsiTheme="minorHAnsi" w:cstheme="minorHAnsi"/>
          <w:sz w:val="20"/>
          <w:szCs w:val="20"/>
        </w:rPr>
        <w:t>zł</w:t>
      </w:r>
      <w:r w:rsidR="0011481A" w:rsidRPr="00740FDB">
        <w:rPr>
          <w:rFonts w:asciiTheme="minorHAnsi" w:hAnsiTheme="minorHAnsi" w:cstheme="minorHAnsi"/>
          <w:sz w:val="20"/>
          <w:szCs w:val="20"/>
        </w:rPr>
        <w:t xml:space="preserve"> za każdy dzień opóźnienia</w:t>
      </w:r>
      <w:r w:rsidR="00892911" w:rsidRPr="00740FDB">
        <w:rPr>
          <w:rFonts w:asciiTheme="minorHAnsi" w:hAnsiTheme="minorHAnsi" w:cstheme="minorHAnsi"/>
          <w:sz w:val="20"/>
          <w:szCs w:val="20"/>
        </w:rPr>
        <w:t>,</w:t>
      </w:r>
      <w:r w:rsidR="0011481A" w:rsidRPr="00740FDB">
        <w:rPr>
          <w:rFonts w:asciiTheme="minorHAnsi" w:hAnsiTheme="minorHAnsi" w:cstheme="minorHAnsi"/>
          <w:sz w:val="20"/>
          <w:szCs w:val="20"/>
        </w:rPr>
        <w:t xml:space="preserve"> licząc od daty wyznaczonej na złożenie przedmiotowych dokumentów/oświadczeń</w:t>
      </w:r>
      <w:r w:rsidR="00892911" w:rsidRPr="00740FDB">
        <w:rPr>
          <w:rFonts w:asciiTheme="minorHAnsi" w:hAnsiTheme="minorHAnsi" w:cstheme="minorHAnsi"/>
          <w:sz w:val="20"/>
          <w:szCs w:val="20"/>
        </w:rPr>
        <w:t>.</w:t>
      </w:r>
    </w:p>
    <w:p w14:paraId="7C08B926" w14:textId="77777777" w:rsidR="00122B23" w:rsidRDefault="00D33659" w:rsidP="00DA5510">
      <w:pPr>
        <w:pStyle w:val="western"/>
        <w:numPr>
          <w:ilvl w:val="2"/>
          <w:numId w:val="18"/>
        </w:numPr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należności Wykonawcy.</w:t>
      </w:r>
    </w:p>
    <w:p w14:paraId="1C64A3AB" w14:textId="77777777" w:rsidR="00740FDB" w:rsidRDefault="00D33659" w:rsidP="00DA5510">
      <w:pPr>
        <w:pStyle w:val="western"/>
        <w:numPr>
          <w:ilvl w:val="2"/>
          <w:numId w:val="18"/>
        </w:numPr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122B23">
        <w:rPr>
          <w:rFonts w:asciiTheme="minorHAnsi" w:hAnsiTheme="minorHAnsi" w:cstheme="minorHAnsi"/>
          <w:sz w:val="20"/>
          <w:szCs w:val="20"/>
        </w:rPr>
        <w:t>Jeżeli kara umowna przekroczy 20 % wynagrodzenia</w:t>
      </w:r>
      <w:r w:rsidR="00C96182">
        <w:rPr>
          <w:rFonts w:asciiTheme="minorHAnsi" w:hAnsiTheme="minorHAnsi" w:cstheme="minorHAnsi"/>
          <w:sz w:val="20"/>
          <w:szCs w:val="20"/>
        </w:rPr>
        <w:t>,</w:t>
      </w:r>
      <w:r w:rsidRPr="00122B23">
        <w:rPr>
          <w:rFonts w:asciiTheme="minorHAnsi" w:hAnsiTheme="minorHAnsi" w:cstheme="minorHAnsi"/>
          <w:sz w:val="20"/>
          <w:szCs w:val="20"/>
        </w:rPr>
        <w:t xml:space="preserve"> o którym mowa w § 4 ust. 2 umowy, Zamawiający zastrzega sobie prawo odstąpienia od umowy z winy Wykonawcy</w:t>
      </w:r>
      <w:r w:rsidR="0011481A" w:rsidRPr="00122B23">
        <w:rPr>
          <w:rFonts w:asciiTheme="minorHAnsi" w:hAnsiTheme="minorHAnsi" w:cstheme="minorHAnsi"/>
          <w:sz w:val="20"/>
          <w:szCs w:val="20"/>
        </w:rPr>
        <w:t>.</w:t>
      </w:r>
    </w:p>
    <w:p w14:paraId="0CB9D3FE" w14:textId="77777777" w:rsidR="00740FDB" w:rsidRDefault="00D33659" w:rsidP="00DA5510">
      <w:pPr>
        <w:pStyle w:val="western"/>
        <w:numPr>
          <w:ilvl w:val="2"/>
          <w:numId w:val="18"/>
        </w:numPr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740FDB">
        <w:rPr>
          <w:rFonts w:asciiTheme="minorHAnsi" w:hAnsiTheme="minorHAnsi" w:cstheme="minorHAnsi"/>
          <w:sz w:val="20"/>
          <w:szCs w:val="20"/>
        </w:rPr>
        <w:t>Jeżeli kara nie pokrywa poniesionej szkody, Strony mogą dochodzić odszkodowania uzupełniającego na warunkach ogólnych określonych w Kodeksie Cywilnym.</w:t>
      </w:r>
    </w:p>
    <w:p w14:paraId="6E393213" w14:textId="5DAA1420" w:rsidR="0055176A" w:rsidRPr="00740FDB" w:rsidRDefault="0055176A" w:rsidP="00DA5510">
      <w:pPr>
        <w:pStyle w:val="western"/>
        <w:numPr>
          <w:ilvl w:val="2"/>
          <w:numId w:val="18"/>
        </w:numPr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740FDB">
        <w:rPr>
          <w:rFonts w:asciiTheme="minorHAnsi" w:hAnsiTheme="minorHAnsi" w:cstheme="minorHAnsi"/>
          <w:sz w:val="20"/>
          <w:szCs w:val="20"/>
        </w:rPr>
        <w:t>Łączna wysokość kar umownych, które mogą dochodzić strony z tytułu niniejszej umowy</w:t>
      </w:r>
      <w:r w:rsidR="004804FF">
        <w:rPr>
          <w:rFonts w:asciiTheme="minorHAnsi" w:hAnsiTheme="minorHAnsi" w:cstheme="minorHAnsi"/>
          <w:sz w:val="20"/>
          <w:szCs w:val="20"/>
        </w:rPr>
        <w:t>,</w:t>
      </w:r>
      <w:r w:rsidRPr="00740FDB">
        <w:rPr>
          <w:rFonts w:asciiTheme="minorHAnsi" w:hAnsiTheme="minorHAnsi" w:cstheme="minorHAnsi"/>
          <w:sz w:val="20"/>
          <w:szCs w:val="20"/>
        </w:rPr>
        <w:t xml:space="preserve"> wynosi 40% wynagrodzenia</w:t>
      </w:r>
      <w:r w:rsidR="00636596">
        <w:rPr>
          <w:rFonts w:asciiTheme="minorHAnsi" w:hAnsiTheme="minorHAnsi" w:cstheme="minorHAnsi"/>
          <w:sz w:val="20"/>
          <w:szCs w:val="20"/>
        </w:rPr>
        <w:t xml:space="preserve"> </w:t>
      </w:r>
      <w:r w:rsidR="00636596" w:rsidRPr="00122B23">
        <w:rPr>
          <w:rFonts w:asciiTheme="minorHAnsi" w:hAnsiTheme="minorHAnsi" w:cstheme="minorHAnsi"/>
          <w:sz w:val="20"/>
          <w:szCs w:val="20"/>
        </w:rPr>
        <w:t>o którym mowa w § 4 ust. 2 umowy</w:t>
      </w:r>
      <w:r w:rsidRPr="00740FDB">
        <w:rPr>
          <w:rFonts w:asciiTheme="minorHAnsi" w:hAnsiTheme="minorHAnsi" w:cstheme="minorHAnsi"/>
          <w:sz w:val="20"/>
          <w:szCs w:val="20"/>
        </w:rPr>
        <w:t>.</w:t>
      </w:r>
    </w:p>
    <w:p w14:paraId="2343050E" w14:textId="77777777" w:rsidR="00D33659" w:rsidRPr="003E431D" w:rsidRDefault="00D33659" w:rsidP="00D33659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10.</w:t>
      </w:r>
      <w:r w:rsidR="00D31FCB" w:rsidRPr="003E431D">
        <w:rPr>
          <w:rFonts w:asciiTheme="minorHAnsi" w:hAnsiTheme="minorHAnsi" w:cstheme="minorHAnsi"/>
          <w:b/>
          <w:sz w:val="20"/>
          <w:szCs w:val="20"/>
        </w:rPr>
        <w:br/>
        <w:t>Zmiana umowy</w:t>
      </w:r>
    </w:p>
    <w:p w14:paraId="5D25B131" w14:textId="77777777" w:rsidR="00D33659" w:rsidRPr="003E431D" w:rsidRDefault="00D33659" w:rsidP="00DA5510">
      <w:pPr>
        <w:pStyle w:val="Standard"/>
        <w:widowControl/>
        <w:numPr>
          <w:ilvl w:val="0"/>
          <w:numId w:val="25"/>
        </w:numPr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Zakazuje się zmian postanowień zawartej umowy w stosunku do treści oferty, na podstawie której dokonano wyboru Wykonawcy, chyba że:</w:t>
      </w:r>
    </w:p>
    <w:p w14:paraId="0A0B8D1B" w14:textId="77777777" w:rsidR="00D33659" w:rsidRPr="003E431D" w:rsidRDefault="00D33659" w:rsidP="00D31FCB">
      <w:pPr>
        <w:tabs>
          <w:tab w:val="left" w:pos="851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1.1.</w:t>
      </w:r>
      <w:r w:rsidRPr="003E431D">
        <w:rPr>
          <w:rFonts w:asciiTheme="minorHAnsi" w:hAnsiTheme="minorHAnsi" w:cstheme="minorHAnsi"/>
          <w:sz w:val="20"/>
          <w:szCs w:val="20"/>
        </w:rPr>
        <w:tab/>
        <w:t xml:space="preserve">na podstawie art. 455 ust. 1 pkt 1)  u.p.z.p.: </w:t>
      </w:r>
    </w:p>
    <w:p w14:paraId="7830F249" w14:textId="77777777" w:rsidR="00D33659" w:rsidRPr="003E431D" w:rsidRDefault="00D33659" w:rsidP="00D33659">
      <w:pPr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1)</w:t>
      </w:r>
      <w:r w:rsidRPr="003E431D">
        <w:rPr>
          <w:rFonts w:asciiTheme="minorHAnsi" w:hAnsiTheme="minorHAnsi" w:cstheme="minorHAnsi"/>
          <w:sz w:val="20"/>
          <w:szCs w:val="20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36A98D99" w14:textId="77777777" w:rsidR="008E21F6" w:rsidRPr="008E21F6" w:rsidRDefault="008E21F6" w:rsidP="00DA5510">
      <w:pPr>
        <w:numPr>
          <w:ilvl w:val="0"/>
          <w:numId w:val="34"/>
        </w:numPr>
        <w:ind w:left="1560"/>
        <w:jc w:val="both"/>
        <w:rPr>
          <w:rFonts w:asciiTheme="minorHAnsi" w:hAnsiTheme="minorHAnsi" w:cstheme="minorHAnsi"/>
        </w:rPr>
      </w:pPr>
      <w:r w:rsidRPr="008E21F6">
        <w:rPr>
          <w:rFonts w:asciiTheme="minorHAnsi" w:hAnsiTheme="minorHAnsi" w:cstheme="minorHAnsi"/>
          <w:sz w:val="20"/>
          <w:szCs w:val="20"/>
        </w:rPr>
        <w:lastRenderedPageBreak/>
        <w:t>siły wyższej mającej bezpośredni, udokumentowany wpływ na realizację przedmiotowego zamówienia. Wykonawca zobowiązany jest wykazać i uzasadnić w formie pisemnej, w sposób jednoznaczny i nie budzący wątpliwości, że siła wyższa miała wpływ na wykonywanie przez niego przedmiotu umowy,</w:t>
      </w:r>
    </w:p>
    <w:p w14:paraId="21A9F063" w14:textId="77777777" w:rsidR="008E21F6" w:rsidRPr="008E21F6" w:rsidRDefault="008E21F6" w:rsidP="00DA5510">
      <w:pPr>
        <w:numPr>
          <w:ilvl w:val="0"/>
          <w:numId w:val="34"/>
        </w:numPr>
        <w:ind w:left="1560"/>
        <w:jc w:val="both"/>
        <w:rPr>
          <w:rFonts w:asciiTheme="minorHAnsi" w:hAnsiTheme="minorHAnsi" w:cstheme="minorHAnsi"/>
        </w:rPr>
      </w:pPr>
      <w:r w:rsidRPr="008E21F6">
        <w:rPr>
          <w:rFonts w:asciiTheme="minorHAnsi" w:hAnsiTheme="minorHAnsi" w:cstheme="minorHAnsi"/>
          <w:sz w:val="20"/>
          <w:szCs w:val="20"/>
        </w:rPr>
        <w:t>zmiany powszechnie obowiązujących przepisów prawa w zakresie mającym wpływ na realizację przedmiotu zamówienia - odpowiednie zapisy umowy zostaną dostosowane do obowiązującego stanu prawnego,</w:t>
      </w:r>
    </w:p>
    <w:p w14:paraId="0F77DC96" w14:textId="77777777" w:rsidR="008E21F6" w:rsidRPr="008E21F6" w:rsidRDefault="008E21F6" w:rsidP="00DA5510">
      <w:pPr>
        <w:numPr>
          <w:ilvl w:val="0"/>
          <w:numId w:val="34"/>
        </w:numPr>
        <w:tabs>
          <w:tab w:val="left" w:pos="360"/>
        </w:tabs>
        <w:ind w:left="1560"/>
        <w:jc w:val="both"/>
        <w:rPr>
          <w:rFonts w:asciiTheme="minorHAnsi" w:hAnsiTheme="minorHAnsi" w:cstheme="minorHAnsi"/>
        </w:rPr>
      </w:pPr>
      <w:r w:rsidRPr="008E21F6">
        <w:rPr>
          <w:rFonts w:asciiTheme="minorHAnsi" w:hAnsiTheme="minorHAnsi" w:cstheme="minorHAnsi"/>
          <w:sz w:val="20"/>
          <w:szCs w:val="20"/>
        </w:rPr>
        <w:t>zaistnienia okoliczności niezależnych od stron, związanych z COVID 19, które mają lub mogą mieć wpływ na należyte wykonanie przedmiotu umowy. W takim przypadku zastosowania znajdują obowiązujące w tym zakresie przepisy prawa, w szczególności art. 15r ustawy z 2 marca 2020 o szczególnych rozwiązaniach związanych z zapobieganiem, przeciwdziałaniem i zwalczaniem COVID-19, innych chorób zakaźnych oraz wywołanych nimi sytuacji kryzysowych (t. j. Dz. U. z 2020r., poz. 1842 z późn. zm.).</w:t>
      </w:r>
    </w:p>
    <w:p w14:paraId="5B238318" w14:textId="6828EF58" w:rsidR="00BA5B7A" w:rsidRPr="003E431D" w:rsidRDefault="00BA5B7A" w:rsidP="00DA5510">
      <w:pPr>
        <w:pStyle w:val="Standard"/>
        <w:numPr>
          <w:ilvl w:val="0"/>
          <w:numId w:val="27"/>
        </w:numPr>
        <w:autoSpaceDE w:val="0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zobowiązany jest niezwłocznie, nie później niż w ciągu 7 dni od dnia wystąpienia okoliczności uzasadniających zastosowanie zapisów pkt. 1.</w:t>
      </w:r>
      <w:r w:rsidR="008E21F6">
        <w:rPr>
          <w:rFonts w:asciiTheme="minorHAnsi" w:hAnsiTheme="minorHAnsi" w:cstheme="minorHAnsi"/>
          <w:sz w:val="20"/>
          <w:szCs w:val="20"/>
        </w:rPr>
        <w:t>1</w:t>
      </w:r>
      <w:r w:rsidRPr="003E431D">
        <w:rPr>
          <w:rFonts w:asciiTheme="minorHAnsi" w:hAnsiTheme="minorHAnsi" w:cstheme="minorHAnsi"/>
          <w:sz w:val="20"/>
          <w:szCs w:val="20"/>
        </w:rPr>
        <w:t xml:space="preserve"> ppkt. 1), złożyć do Zamawiającego umotywowany, pisemny wniosek o dokonanie stosownych zmian warunków wykonywania umowy.</w:t>
      </w:r>
    </w:p>
    <w:p w14:paraId="7C69135F" w14:textId="23B2F5AF" w:rsidR="00BA5B7A" w:rsidRPr="003E431D" w:rsidRDefault="00BA5B7A" w:rsidP="00DA5510">
      <w:pPr>
        <w:pStyle w:val="Standard"/>
        <w:numPr>
          <w:ilvl w:val="0"/>
          <w:numId w:val="27"/>
        </w:numPr>
        <w:autoSpaceDE w:val="0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Jeżeli w przypadku wystąpienia którejkolwiek z okoliczności wymienionych w pkt. 1</w:t>
      </w:r>
      <w:r w:rsidR="008E21F6">
        <w:rPr>
          <w:rFonts w:asciiTheme="minorHAnsi" w:hAnsiTheme="minorHAnsi" w:cstheme="minorHAnsi"/>
          <w:sz w:val="20"/>
          <w:szCs w:val="20"/>
        </w:rPr>
        <w:t>.1</w:t>
      </w:r>
      <w:r w:rsidRPr="003E431D">
        <w:rPr>
          <w:rFonts w:asciiTheme="minorHAnsi" w:hAnsiTheme="minorHAnsi" w:cstheme="minorHAnsi"/>
          <w:sz w:val="20"/>
          <w:szCs w:val="20"/>
        </w:rPr>
        <w:t xml:space="preserve"> ppkt 1) konieczna będzie zmiana istotnych postanowień umowy, odpowiednie zapisy umowne zostaną stosownie zmodyfikowane, w sposób zapewniający zgodność  ze stanem faktycznym oraz z obowiązującymi przepisami prawa.</w:t>
      </w:r>
    </w:p>
    <w:p w14:paraId="661913AD" w14:textId="77777777" w:rsidR="00BA5B7A" w:rsidRPr="003E431D" w:rsidRDefault="00BA5B7A" w:rsidP="00DA5510">
      <w:pPr>
        <w:pStyle w:val="Standard"/>
        <w:numPr>
          <w:ilvl w:val="0"/>
          <w:numId w:val="27"/>
        </w:numPr>
        <w:autoSpaceDE w:val="0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przypadku kiedy wystąpienie którejkolwiek z okoliczności wymienionych w pkt 1.1. ppkt 1) skutkować będzie zmianą powodującą modyfikację ogólnego charakteru umowy, wówczas nie przewiduje się wprowadzenia takiej zmiany.</w:t>
      </w:r>
    </w:p>
    <w:p w14:paraId="6B14D0E7" w14:textId="131C58ED" w:rsidR="00BA5B7A" w:rsidRPr="003E431D" w:rsidRDefault="00BA5B7A" w:rsidP="00DA5510">
      <w:pPr>
        <w:pStyle w:val="Bezodstpw"/>
        <w:numPr>
          <w:ilvl w:val="0"/>
          <w:numId w:val="26"/>
        </w:numPr>
        <w:autoSpaceDE w:val="0"/>
        <w:ind w:left="850" w:hanging="425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zachodzi co najmniej jedna z okoliczności wymienionych w art.  455 ust. 1 pkt 2) do 4),  oraz ust.</w:t>
      </w:r>
      <w:r w:rsidR="00CD2E67">
        <w:rPr>
          <w:rFonts w:asciiTheme="minorHAnsi" w:hAnsiTheme="minorHAnsi" w:cstheme="minorHAnsi"/>
          <w:sz w:val="20"/>
          <w:szCs w:val="20"/>
        </w:rPr>
        <w:t xml:space="preserve"> </w:t>
      </w:r>
      <w:r w:rsidRPr="003E431D">
        <w:rPr>
          <w:rFonts w:asciiTheme="minorHAnsi" w:hAnsiTheme="minorHAnsi" w:cstheme="minorHAnsi"/>
          <w:sz w:val="20"/>
          <w:szCs w:val="20"/>
        </w:rPr>
        <w:t xml:space="preserve">2 u.p.z.p.   </w:t>
      </w:r>
    </w:p>
    <w:p w14:paraId="28E244AD" w14:textId="5FD9F3B1" w:rsidR="00D33659" w:rsidRPr="008252BF" w:rsidRDefault="00BA5B7A" w:rsidP="00DA5510">
      <w:pPr>
        <w:pStyle w:val="Standard"/>
        <w:widowControl/>
        <w:numPr>
          <w:ilvl w:val="0"/>
          <w:numId w:val="25"/>
        </w:numPr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Wszystkie zmiany umowy dokonywane będą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przez umocowanych przedstawicieli Zamawiającego i Wykonawcy</w:t>
      </w:r>
      <w:r w:rsidRPr="003E431D">
        <w:rPr>
          <w:rFonts w:asciiTheme="minorHAnsi" w:hAnsiTheme="minorHAnsi" w:cstheme="minorHAnsi"/>
          <w:sz w:val="20"/>
          <w:szCs w:val="20"/>
        </w:rPr>
        <w:t xml:space="preserve"> w formie </w:t>
      </w:r>
      <w:r w:rsidRPr="008252BF">
        <w:rPr>
          <w:rFonts w:asciiTheme="minorHAnsi" w:hAnsiTheme="minorHAnsi" w:cstheme="minorHAnsi"/>
          <w:sz w:val="20"/>
          <w:szCs w:val="20"/>
        </w:rPr>
        <w:t>pisemnej</w:t>
      </w:r>
      <w:r w:rsidR="00CD2E67" w:rsidRPr="008252BF">
        <w:rPr>
          <w:rFonts w:asciiTheme="minorHAnsi" w:hAnsiTheme="minorHAnsi" w:cstheme="minorHAnsi"/>
          <w:sz w:val="20"/>
          <w:szCs w:val="20"/>
        </w:rPr>
        <w:t xml:space="preserve"> pod rygorem nieważności.</w:t>
      </w:r>
    </w:p>
    <w:p w14:paraId="0B715F57" w14:textId="77777777" w:rsidR="00D33659" w:rsidRPr="003E431D" w:rsidRDefault="00D33659" w:rsidP="00D33659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</w:p>
    <w:p w14:paraId="176352D1" w14:textId="77777777" w:rsidR="00D33659" w:rsidRPr="003E431D" w:rsidRDefault="00D33659" w:rsidP="00D33659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11.</w:t>
      </w:r>
      <w:r w:rsidR="00D31FCB" w:rsidRPr="003E431D">
        <w:rPr>
          <w:rFonts w:asciiTheme="minorHAnsi" w:hAnsiTheme="minorHAnsi" w:cstheme="minorHAnsi"/>
          <w:b/>
          <w:sz w:val="20"/>
          <w:szCs w:val="20"/>
        </w:rPr>
        <w:br/>
        <w:t>Odstąpienie od umowy</w:t>
      </w:r>
    </w:p>
    <w:p w14:paraId="586CD6F8" w14:textId="4766B740" w:rsidR="00D33659" w:rsidRPr="003E431D" w:rsidRDefault="00D33659" w:rsidP="00DA5510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 interesowi bezpieczeństwa państwa lub bezpieczeństwu publicznemu, Zamawiający może odstąpić od umowy w terminie 30 dni od dnia powzięcia wiadomości o tych okolicznościach.</w:t>
      </w:r>
    </w:p>
    <w:p w14:paraId="627FC707" w14:textId="77777777" w:rsidR="00D33659" w:rsidRPr="003E431D" w:rsidRDefault="00D33659" w:rsidP="00DA5510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Stronom przysługuje prawo odstąpienia od umowy w przypadkach określonych w ust. 3 i 4 w terminie 30 dni od powzięcia wiadomości o tych okolicznościach.</w:t>
      </w:r>
    </w:p>
    <w:p w14:paraId="5B0336B3" w14:textId="77777777" w:rsidR="00D33659" w:rsidRPr="003E431D" w:rsidRDefault="00D33659" w:rsidP="00D33659">
      <w:pPr>
        <w:tabs>
          <w:tab w:val="left" w:pos="360"/>
        </w:tabs>
        <w:spacing w:line="120" w:lineRule="atLeas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3.</w:t>
      </w:r>
      <w:r w:rsidRPr="003E431D">
        <w:rPr>
          <w:rFonts w:asciiTheme="minorHAnsi" w:hAnsiTheme="minorHAnsi" w:cstheme="minorHAnsi"/>
          <w:sz w:val="20"/>
          <w:szCs w:val="20"/>
        </w:rPr>
        <w:tab/>
        <w:t>Zamawiającemu przysługuje prawo do odstąpienia od umowy, jeżeli:</w:t>
      </w:r>
    </w:p>
    <w:p w14:paraId="25566518" w14:textId="47FE7BEF" w:rsidR="00D33659" w:rsidRPr="008252BF" w:rsidRDefault="00D33659" w:rsidP="00DA5510">
      <w:pPr>
        <w:numPr>
          <w:ilvl w:val="1"/>
          <w:numId w:val="1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Wykonawca nie rozpoczął robót w ciągu 14-tu dni od daty przekazania terenu budowy bez uzasadnionych przyczyn lub przerwał realizację robót bez uzasadnionych przyczyn i przerwa ta trwa dłużej </w:t>
      </w:r>
      <w:r w:rsidRPr="008252BF">
        <w:rPr>
          <w:rFonts w:asciiTheme="minorHAnsi" w:hAnsiTheme="minorHAnsi" w:cstheme="minorHAnsi"/>
          <w:sz w:val="20"/>
          <w:szCs w:val="20"/>
        </w:rPr>
        <w:t>niż 14 dni</w:t>
      </w:r>
      <w:r w:rsidR="00D06378" w:rsidRPr="008252BF">
        <w:rPr>
          <w:rFonts w:asciiTheme="minorHAnsi" w:hAnsiTheme="minorHAnsi" w:cstheme="minorHAnsi"/>
          <w:sz w:val="20"/>
          <w:szCs w:val="20"/>
        </w:rPr>
        <w:t xml:space="preserve"> lub </w:t>
      </w:r>
      <w:r w:rsidR="00090039" w:rsidRPr="008252BF">
        <w:rPr>
          <w:rFonts w:asciiTheme="minorHAnsi" w:hAnsiTheme="minorHAnsi" w:cstheme="minorHAnsi"/>
          <w:sz w:val="20"/>
          <w:szCs w:val="20"/>
        </w:rPr>
        <w:t xml:space="preserve">łączny okres wszystkich dotychczasowych przerw przekroczy </w:t>
      </w:r>
      <w:r w:rsidR="00D06378" w:rsidRPr="008252BF">
        <w:rPr>
          <w:rFonts w:asciiTheme="minorHAnsi" w:hAnsiTheme="minorHAnsi" w:cstheme="minorHAnsi"/>
          <w:sz w:val="20"/>
          <w:szCs w:val="20"/>
        </w:rPr>
        <w:t>21 dni</w:t>
      </w:r>
      <w:r w:rsidRPr="008252BF">
        <w:rPr>
          <w:rFonts w:asciiTheme="minorHAnsi" w:hAnsiTheme="minorHAnsi" w:cstheme="minorHAnsi"/>
          <w:sz w:val="20"/>
          <w:szCs w:val="20"/>
        </w:rPr>
        <w:t>;</w:t>
      </w:r>
    </w:p>
    <w:p w14:paraId="7E710B0E" w14:textId="77777777" w:rsidR="00D33659" w:rsidRPr="003E431D" w:rsidRDefault="00D33659" w:rsidP="00DA5510">
      <w:pPr>
        <w:numPr>
          <w:ilvl w:val="1"/>
          <w:numId w:val="1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gdy stwierdzone wady będą skutkowały tym, że użytkowanie przedmiotu umowy zgodnie z przeznaczeniem będzie niemożliwe;</w:t>
      </w:r>
    </w:p>
    <w:p w14:paraId="51C200E9" w14:textId="0CD45237" w:rsidR="00D33659" w:rsidRPr="003E431D" w:rsidRDefault="00D33659" w:rsidP="00DA5510">
      <w:pPr>
        <w:numPr>
          <w:ilvl w:val="1"/>
          <w:numId w:val="1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gdy wystąpi powtarzając</w:t>
      </w:r>
      <w:r w:rsidR="008252BF">
        <w:rPr>
          <w:rFonts w:asciiTheme="minorHAnsi" w:hAnsiTheme="minorHAnsi" w:cstheme="minorHAnsi"/>
          <w:sz w:val="20"/>
          <w:szCs w:val="20"/>
        </w:rPr>
        <w:t>a</w:t>
      </w:r>
      <w:r w:rsidRPr="003E431D">
        <w:rPr>
          <w:rFonts w:asciiTheme="minorHAnsi" w:hAnsiTheme="minorHAnsi" w:cstheme="minorHAnsi"/>
          <w:sz w:val="20"/>
          <w:szCs w:val="20"/>
        </w:rPr>
        <w:t xml:space="preserve"> się </w:t>
      </w:r>
      <w:r w:rsidR="00D06378" w:rsidRPr="008252BF">
        <w:rPr>
          <w:rFonts w:asciiTheme="minorHAnsi" w:hAnsiTheme="minorHAnsi" w:cstheme="minorHAnsi"/>
          <w:sz w:val="20"/>
          <w:szCs w:val="20"/>
        </w:rPr>
        <w:t>zwłoka</w:t>
      </w:r>
      <w:r w:rsidRPr="008252BF">
        <w:rPr>
          <w:rFonts w:asciiTheme="minorHAnsi" w:hAnsiTheme="minorHAnsi" w:cstheme="minorHAnsi"/>
          <w:sz w:val="20"/>
          <w:szCs w:val="20"/>
        </w:rPr>
        <w:t xml:space="preserve"> </w:t>
      </w:r>
      <w:r w:rsidRPr="003E431D">
        <w:rPr>
          <w:rFonts w:asciiTheme="minorHAnsi" w:hAnsiTheme="minorHAnsi" w:cstheme="minorHAnsi"/>
          <w:sz w:val="20"/>
          <w:szCs w:val="20"/>
        </w:rPr>
        <w:t>w usuwaniu wskazanych w protokole odbioru wad przedmiotu zamówienia;</w:t>
      </w:r>
    </w:p>
    <w:p w14:paraId="1AA9C8FB" w14:textId="77777777" w:rsidR="00D33659" w:rsidRPr="003E431D" w:rsidRDefault="00D33659" w:rsidP="00DA5510">
      <w:pPr>
        <w:numPr>
          <w:ilvl w:val="1"/>
          <w:numId w:val="1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wystąpiła, zgodnie z art. </w:t>
      </w:r>
      <w:r w:rsidR="0011481A" w:rsidRPr="003E431D">
        <w:rPr>
          <w:rFonts w:asciiTheme="minorHAnsi" w:hAnsiTheme="minorHAnsi" w:cstheme="minorHAnsi"/>
          <w:sz w:val="20"/>
          <w:szCs w:val="20"/>
        </w:rPr>
        <w:t>465</w:t>
      </w:r>
      <w:r w:rsidRPr="003E431D">
        <w:rPr>
          <w:rFonts w:asciiTheme="minorHAnsi" w:hAnsiTheme="minorHAnsi" w:cstheme="minorHAnsi"/>
          <w:sz w:val="20"/>
          <w:szCs w:val="20"/>
        </w:rPr>
        <w:t xml:space="preserve"> u.p.z.p. konieczność wielokrotnego dokonywania bezpośredniej zapłaty podwykonawcy lub dalszemu podwykonawcy, lub konieczność dokonania bezpośrednich zapłat na sumę większą niż 2 % wynagrodzenia ustalonego w k</w:t>
      </w:r>
      <w:r w:rsidR="00E16A25" w:rsidRPr="003E431D">
        <w:rPr>
          <w:rFonts w:asciiTheme="minorHAnsi" w:hAnsiTheme="minorHAnsi" w:cstheme="minorHAnsi"/>
          <w:sz w:val="20"/>
          <w:szCs w:val="20"/>
        </w:rPr>
        <w:t>wocie o której mowa w §4 ust. 2</w:t>
      </w:r>
      <w:r w:rsidRPr="003E431D">
        <w:rPr>
          <w:rFonts w:asciiTheme="minorHAnsi" w:hAnsiTheme="minorHAnsi" w:cstheme="minorHAnsi"/>
          <w:sz w:val="20"/>
          <w:szCs w:val="20"/>
        </w:rPr>
        <w:t>;</w:t>
      </w:r>
    </w:p>
    <w:p w14:paraId="7E9012F5" w14:textId="77777777" w:rsidR="00D33659" w:rsidRPr="003E431D" w:rsidRDefault="00D33659" w:rsidP="00DA5510">
      <w:pPr>
        <w:numPr>
          <w:ilvl w:val="1"/>
          <w:numId w:val="1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realizuje roboty przewidziane niniejszą umową w sposób niezgodny z niniejszą umową, dokumentacją projektową, specyfikacjami technicznymi wykonania i odbioru robót budowlanych, lub wskazaniami Zamawiającego;</w:t>
      </w:r>
    </w:p>
    <w:p w14:paraId="78342FAB" w14:textId="77777777" w:rsidR="00D33659" w:rsidRPr="003E431D" w:rsidRDefault="00D33659" w:rsidP="00DA5510">
      <w:pPr>
        <w:numPr>
          <w:ilvl w:val="1"/>
          <w:numId w:val="1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zostanie wydany przez komornika nakaz zajęcia składników majątku Wykonawcy</w:t>
      </w:r>
      <w:r w:rsidR="0055176A" w:rsidRPr="003E431D">
        <w:rPr>
          <w:rFonts w:asciiTheme="minorHAnsi" w:hAnsiTheme="minorHAnsi" w:cstheme="minorHAnsi"/>
          <w:sz w:val="20"/>
          <w:szCs w:val="20"/>
        </w:rPr>
        <w:t xml:space="preserve"> w sposób uniemożliwiający realizację umowy</w:t>
      </w:r>
      <w:r w:rsidRPr="003E431D">
        <w:rPr>
          <w:rFonts w:asciiTheme="minorHAnsi" w:hAnsiTheme="minorHAnsi" w:cstheme="minorHAnsi"/>
          <w:sz w:val="20"/>
          <w:szCs w:val="20"/>
        </w:rPr>
        <w:t>;</w:t>
      </w:r>
    </w:p>
    <w:p w14:paraId="0515BE44" w14:textId="1B37F4C4" w:rsidR="00D33659" w:rsidRPr="003E431D" w:rsidRDefault="00D33659" w:rsidP="00DA5510">
      <w:pPr>
        <w:numPr>
          <w:ilvl w:val="1"/>
          <w:numId w:val="1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zajdą okoliczności określone w § 9 ust. </w:t>
      </w:r>
      <w:r w:rsidR="00C575F8" w:rsidRPr="00C575F8">
        <w:rPr>
          <w:rFonts w:asciiTheme="minorHAnsi" w:hAnsiTheme="minorHAnsi" w:cstheme="minorHAnsi"/>
          <w:color w:val="FF0000"/>
          <w:sz w:val="20"/>
          <w:szCs w:val="20"/>
        </w:rPr>
        <w:t>3</w:t>
      </w:r>
      <w:r w:rsidRPr="003E431D">
        <w:rPr>
          <w:rFonts w:asciiTheme="minorHAnsi" w:hAnsiTheme="minorHAnsi" w:cstheme="minorHAnsi"/>
          <w:sz w:val="20"/>
          <w:szCs w:val="20"/>
        </w:rPr>
        <w:t xml:space="preserve"> umowy.</w:t>
      </w:r>
    </w:p>
    <w:p w14:paraId="2E30F605" w14:textId="77777777" w:rsidR="00D33659" w:rsidRPr="003E431D" w:rsidRDefault="00D33659" w:rsidP="00D33659">
      <w:pPr>
        <w:spacing w:line="12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4.</w:t>
      </w:r>
      <w:r w:rsidRPr="003E431D">
        <w:rPr>
          <w:rFonts w:asciiTheme="minorHAnsi" w:hAnsiTheme="minorHAnsi" w:cstheme="minorHAnsi"/>
          <w:sz w:val="20"/>
          <w:szCs w:val="20"/>
        </w:rPr>
        <w:tab/>
        <w:t>Wykonawcy przysługuje prawo do odstąpienia od umowy, jeżeli Zamawiający nie wywiązuje się z obowiązku zapłaty faktury, mimo dodatkowego wezwania - w terminie dwóch miesięcy od upływu terminu wyznaczonego na  jej zapłatę.</w:t>
      </w:r>
    </w:p>
    <w:p w14:paraId="275AE3F3" w14:textId="1B2B3F93" w:rsidR="00D33659" w:rsidRPr="008252BF" w:rsidRDefault="00D33659" w:rsidP="00D33659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5.</w:t>
      </w:r>
      <w:r w:rsidRPr="003E431D">
        <w:rPr>
          <w:rFonts w:asciiTheme="minorHAnsi" w:hAnsiTheme="minorHAnsi" w:cstheme="minorHAnsi"/>
          <w:sz w:val="20"/>
          <w:szCs w:val="20"/>
        </w:rPr>
        <w:tab/>
        <w:t>W przypadku, o którym mowa w ust. 1 i 2 Wykonawca może żądać wyłącznie wynagrodzenia z </w:t>
      </w:r>
      <w:r w:rsidRPr="008252BF">
        <w:rPr>
          <w:rFonts w:asciiTheme="minorHAnsi" w:hAnsiTheme="minorHAnsi" w:cstheme="minorHAnsi"/>
          <w:sz w:val="20"/>
          <w:szCs w:val="20"/>
        </w:rPr>
        <w:t xml:space="preserve">tytułu </w:t>
      </w:r>
      <w:r w:rsidR="009C4977" w:rsidRPr="008252BF">
        <w:rPr>
          <w:rFonts w:asciiTheme="minorHAnsi" w:hAnsiTheme="minorHAnsi" w:cstheme="minorHAnsi"/>
          <w:sz w:val="20"/>
          <w:szCs w:val="20"/>
        </w:rPr>
        <w:t xml:space="preserve">należytego </w:t>
      </w:r>
      <w:r w:rsidR="00BA182E" w:rsidRPr="008252BF">
        <w:rPr>
          <w:rFonts w:asciiTheme="minorHAnsi" w:hAnsiTheme="minorHAnsi" w:cstheme="minorHAnsi"/>
          <w:sz w:val="20"/>
          <w:szCs w:val="20"/>
        </w:rPr>
        <w:t>wykonania</w:t>
      </w:r>
      <w:r w:rsidRPr="008252BF">
        <w:rPr>
          <w:rFonts w:asciiTheme="minorHAnsi" w:hAnsiTheme="minorHAnsi" w:cstheme="minorHAnsi"/>
          <w:sz w:val="20"/>
          <w:szCs w:val="20"/>
        </w:rPr>
        <w:t xml:space="preserve"> części umowy.</w:t>
      </w:r>
    </w:p>
    <w:p w14:paraId="64E7BBB7" w14:textId="77777777" w:rsidR="003677F8" w:rsidRDefault="003677F8" w:rsidP="00D33659">
      <w:pPr>
        <w:spacing w:before="120" w:after="60" w:line="12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9193E8A" w14:textId="77777777" w:rsidR="00D33659" w:rsidRPr="003E431D" w:rsidRDefault="00D33659" w:rsidP="00D33659">
      <w:pPr>
        <w:spacing w:before="120" w:after="60" w:line="12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12.</w:t>
      </w:r>
      <w:r w:rsidR="00D31FCB" w:rsidRPr="003E431D">
        <w:rPr>
          <w:rFonts w:asciiTheme="minorHAnsi" w:hAnsiTheme="minorHAnsi" w:cstheme="minorHAnsi"/>
          <w:b/>
          <w:sz w:val="20"/>
          <w:szCs w:val="20"/>
        </w:rPr>
        <w:br/>
      </w:r>
      <w:r w:rsidR="00557A89" w:rsidRPr="003E431D">
        <w:rPr>
          <w:rFonts w:asciiTheme="minorHAnsi" w:hAnsiTheme="minorHAnsi" w:cstheme="minorHAnsi"/>
          <w:b/>
          <w:sz w:val="20"/>
          <w:szCs w:val="20"/>
        </w:rPr>
        <w:t>Procedura odstąpienia od umowy</w:t>
      </w:r>
    </w:p>
    <w:p w14:paraId="4880EC8E" w14:textId="77777777" w:rsidR="00D33659" w:rsidRPr="003E431D" w:rsidRDefault="00D33659" w:rsidP="00DA5510">
      <w:pPr>
        <w:numPr>
          <w:ilvl w:val="0"/>
          <w:numId w:val="13"/>
        </w:numPr>
        <w:tabs>
          <w:tab w:val="clear" w:pos="180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4FFD4D0" w14:textId="77777777" w:rsidR="00D33659" w:rsidRPr="003E431D" w:rsidRDefault="00D33659" w:rsidP="00DA5510">
      <w:pPr>
        <w:numPr>
          <w:ilvl w:val="0"/>
          <w:numId w:val="13"/>
        </w:numPr>
        <w:tabs>
          <w:tab w:val="clear" w:pos="180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przypadku odstąpienia od umowy Wykonawcę oraz Zamawiającego obciążają następujące obowiązki:</w:t>
      </w:r>
    </w:p>
    <w:p w14:paraId="3593DF25" w14:textId="77777777" w:rsidR="00D33659" w:rsidRPr="003E431D" w:rsidRDefault="00D33659" w:rsidP="00DA5510">
      <w:pPr>
        <w:numPr>
          <w:ilvl w:val="0"/>
          <w:numId w:val="14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zabezpieczy przerwane roboty w zakresie obustronnie uzgodnionym na koszt tej strony, z której to winy nastąpiło odstąpienie od umowy;</w:t>
      </w:r>
    </w:p>
    <w:p w14:paraId="04E44F09" w14:textId="77777777" w:rsidR="00D33659" w:rsidRPr="003E431D" w:rsidRDefault="00D33659" w:rsidP="00DA5510">
      <w:pPr>
        <w:numPr>
          <w:ilvl w:val="0"/>
          <w:numId w:val="14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zgłosi Zamawiającemu konieczność dokonania odbioru robót przerwanych, jeżeli odstąpienie od umowy nastąpiło z przyczyn, za które Wykonawca nie odpowiada;</w:t>
      </w:r>
    </w:p>
    <w:p w14:paraId="45B8AF69" w14:textId="1883866C" w:rsidR="00D33659" w:rsidRPr="003E431D" w:rsidRDefault="00D33659" w:rsidP="00DA5510">
      <w:pPr>
        <w:numPr>
          <w:ilvl w:val="0"/>
          <w:numId w:val="14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 terminie 10 dni od daty zgłoszenia, o którym mowa w pkt. 2, Wykonawca przy udziale Zamawiającego sporządzi szczegółowy protokół inwentaryzacji robót w toku wraz z zestawieniem wartości wykonanych robót według stanu </w:t>
      </w:r>
      <w:r w:rsidRPr="003E431D">
        <w:rPr>
          <w:rFonts w:asciiTheme="minorHAnsi" w:hAnsiTheme="minorHAnsi" w:cstheme="minorHAnsi"/>
          <w:sz w:val="20"/>
          <w:szCs w:val="20"/>
        </w:rPr>
        <w:lastRenderedPageBreak/>
        <w:t>na dzień odstąpienia; protokół inwentaryzacji robót w toku stanowić będzie podstawę do wystawienia faktury VAT przez Wykonawcę;</w:t>
      </w:r>
    </w:p>
    <w:p w14:paraId="592E3040" w14:textId="77777777" w:rsidR="00D33659" w:rsidRPr="003E431D" w:rsidRDefault="00D33659" w:rsidP="00DA5510">
      <w:pPr>
        <w:numPr>
          <w:ilvl w:val="0"/>
          <w:numId w:val="14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Zamawiający w razie odstąpienia od umowy z przyczyn, za które Wykonawca nie odpowiada, obowiązany jest do dokonania odbioru robót przerwanych oraz przejęcia od Wykonawcy terenu budowy w terminie 10 dni od daty odstąpienia oraz do zapłaty wynagrodzenia za roboty, które zostały wykonane do dnia odstąpienia na warunkach określonych w niniejszej umowie.</w:t>
      </w:r>
    </w:p>
    <w:p w14:paraId="5BFDF0AC" w14:textId="5895FF27" w:rsidR="00D33659" w:rsidRPr="006462B2" w:rsidRDefault="00D33659" w:rsidP="00DA5510">
      <w:pPr>
        <w:numPr>
          <w:ilvl w:val="0"/>
          <w:numId w:val="13"/>
        </w:numPr>
        <w:tabs>
          <w:tab w:val="clear" w:pos="180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przypadku odstąpienia od umowy Strony zobowiązane są do sporządzenia inwentaryzacji dotychczas wykonanych robót.</w:t>
      </w:r>
      <w:r w:rsidRPr="006462B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06E621" w14:textId="77777777" w:rsidR="002567EC" w:rsidRPr="003E431D" w:rsidRDefault="002567EC" w:rsidP="00D3365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  <w:sectPr w:rsidR="002567EC" w:rsidRPr="003E431D" w:rsidSect="00897395">
          <w:footerReference w:type="default" r:id="rId8"/>
          <w:pgSz w:w="11906" w:h="16838"/>
          <w:pgMar w:top="284" w:right="851" w:bottom="709" w:left="1134" w:header="708" w:footer="0" w:gutter="0"/>
          <w:cols w:space="708"/>
          <w:docGrid w:linePitch="360"/>
        </w:sectPr>
      </w:pPr>
    </w:p>
    <w:p w14:paraId="7BB74C30" w14:textId="77777777" w:rsidR="00D33659" w:rsidRPr="003E431D" w:rsidRDefault="00D33659" w:rsidP="00D3365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13.</w:t>
      </w:r>
      <w:r w:rsidR="00557A89" w:rsidRPr="003E431D">
        <w:rPr>
          <w:rFonts w:asciiTheme="minorHAnsi" w:hAnsiTheme="minorHAnsi" w:cstheme="minorHAnsi"/>
          <w:b/>
          <w:sz w:val="20"/>
          <w:szCs w:val="20"/>
        </w:rPr>
        <w:br/>
        <w:t>Należyte zabezpieczenie umowy</w:t>
      </w:r>
    </w:p>
    <w:p w14:paraId="41F2C33A" w14:textId="58A5D5AA" w:rsidR="00E16A25" w:rsidRPr="003E431D" w:rsidRDefault="00E16A25" w:rsidP="00D33659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E431D">
        <w:rPr>
          <w:rFonts w:asciiTheme="minorHAnsi" w:hAnsiTheme="minorHAnsi" w:cstheme="minorHAnsi"/>
          <w:bCs/>
          <w:sz w:val="20"/>
          <w:szCs w:val="20"/>
        </w:rPr>
        <w:t xml:space="preserve">1. </w:t>
      </w:r>
      <w:r w:rsidR="00D33659" w:rsidRPr="003E431D">
        <w:rPr>
          <w:rFonts w:asciiTheme="minorHAnsi" w:hAnsiTheme="minorHAnsi" w:cstheme="minorHAnsi"/>
          <w:bCs/>
          <w:sz w:val="20"/>
          <w:szCs w:val="20"/>
        </w:rPr>
        <w:t>Wykonawca wniósł zabezpieczenie należytego wykonania umowy w wysokości 5% kwoty określonej w § 4 ust. 2 umowy, stanowiącej cenę całkowitą oferty</w:t>
      </w:r>
      <w:r w:rsidR="0011481A" w:rsidRPr="003E431D">
        <w:rPr>
          <w:rFonts w:asciiTheme="minorHAnsi" w:hAnsiTheme="minorHAnsi" w:cstheme="minorHAnsi"/>
          <w:bCs/>
          <w:sz w:val="20"/>
          <w:szCs w:val="20"/>
        </w:rPr>
        <w:t>.</w:t>
      </w:r>
      <w:r w:rsidR="00D33659" w:rsidRPr="003E431D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p w14:paraId="1938503B" w14:textId="77777777" w:rsidR="00D33659" w:rsidRPr="003E431D" w:rsidRDefault="00D33659" w:rsidP="00D33659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2.</w:t>
      </w:r>
      <w:r w:rsidRPr="003E431D">
        <w:rPr>
          <w:rFonts w:asciiTheme="minorHAnsi" w:hAnsiTheme="minorHAnsi" w:cstheme="minorHAnsi"/>
          <w:sz w:val="20"/>
          <w:szCs w:val="20"/>
        </w:rPr>
        <w:tab/>
        <w:t>Terminy i warunki zwrotu zabezpieczenia zostały określone w Tomie I SWZ.</w:t>
      </w:r>
    </w:p>
    <w:p w14:paraId="206A97D7" w14:textId="77777777" w:rsidR="00D33659" w:rsidRPr="003E431D" w:rsidRDefault="00D33659" w:rsidP="00D33659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44FD39F" w14:textId="77777777" w:rsidR="00D33659" w:rsidRPr="003E431D" w:rsidRDefault="00D33659" w:rsidP="00D33659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bCs/>
          <w:sz w:val="20"/>
          <w:szCs w:val="20"/>
        </w:rPr>
        <w:t>§ 14.</w:t>
      </w:r>
      <w:r w:rsidR="00557A89" w:rsidRPr="003E431D">
        <w:rPr>
          <w:rFonts w:asciiTheme="minorHAnsi" w:hAnsiTheme="minorHAnsi" w:cstheme="minorHAnsi"/>
          <w:b/>
          <w:bCs/>
          <w:sz w:val="20"/>
          <w:szCs w:val="20"/>
        </w:rPr>
        <w:br/>
        <w:t>Sprawy sporne</w:t>
      </w:r>
    </w:p>
    <w:p w14:paraId="75763D4C" w14:textId="77777777" w:rsidR="00D33659" w:rsidRPr="003E431D" w:rsidRDefault="00D33659" w:rsidP="00D33659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1.</w:t>
      </w:r>
      <w:r w:rsidRPr="003E431D">
        <w:rPr>
          <w:rFonts w:asciiTheme="minorHAnsi" w:hAnsiTheme="minorHAnsi" w:cstheme="minorHAnsi"/>
          <w:sz w:val="20"/>
          <w:szCs w:val="20"/>
        </w:rPr>
        <w:tab/>
        <w:t>W razie sporu na tle wykonania niniejszej umowy Strona jest zobowiązana skierować konkretne roszczenie na piśmie.</w:t>
      </w:r>
    </w:p>
    <w:p w14:paraId="541A71D6" w14:textId="77777777" w:rsidR="00D33659" w:rsidRPr="003E431D" w:rsidRDefault="00D33659" w:rsidP="00D33659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2.</w:t>
      </w:r>
      <w:r w:rsidRPr="003E431D">
        <w:rPr>
          <w:rFonts w:asciiTheme="minorHAnsi" w:hAnsiTheme="minorHAnsi" w:cstheme="minorHAnsi"/>
          <w:sz w:val="20"/>
          <w:szCs w:val="20"/>
        </w:rPr>
        <w:tab/>
        <w:t>Strona ma obowiązek do pisemnego ustosunkowania się do zgłoszonego roszczenia w terminie 7 dni od daty zgłoszenia roszczenia.</w:t>
      </w:r>
    </w:p>
    <w:p w14:paraId="158E07DF" w14:textId="77777777" w:rsidR="00D33659" w:rsidRPr="003E431D" w:rsidRDefault="00D33659" w:rsidP="00D33659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3.</w:t>
      </w:r>
      <w:r w:rsidRPr="003E431D">
        <w:rPr>
          <w:rFonts w:asciiTheme="minorHAnsi" w:hAnsiTheme="minorHAnsi" w:cstheme="minorHAnsi"/>
          <w:sz w:val="20"/>
          <w:szCs w:val="20"/>
        </w:rPr>
        <w:tab/>
        <w:t>W razie odmowy uznania roszczenia, względnie nieudzielania odpowiedzi na roszczenie w terminie, o którym mowa w ust. 2, Strona uprawniona jest do wystąpienia o mediację lub inne polubowne rozwiązanie sporu.</w:t>
      </w:r>
    </w:p>
    <w:p w14:paraId="04D0A36C" w14:textId="77777777" w:rsidR="00D33659" w:rsidRPr="003E431D" w:rsidRDefault="00D33659" w:rsidP="00D33659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4.</w:t>
      </w:r>
      <w:r w:rsidRPr="003E431D">
        <w:rPr>
          <w:rFonts w:asciiTheme="minorHAnsi" w:hAnsiTheme="minorHAnsi" w:cstheme="minorHAnsi"/>
          <w:sz w:val="20"/>
          <w:szCs w:val="20"/>
        </w:rPr>
        <w:tab/>
        <w:t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u.p.z.p.</w:t>
      </w:r>
      <w:r w:rsidR="00E16A25" w:rsidRPr="003E431D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3E431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31A1C8E" w14:textId="77777777" w:rsidR="00BA182E" w:rsidRPr="003E431D" w:rsidRDefault="00BA182E" w:rsidP="00D3365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BC667E0" w14:textId="77777777" w:rsidR="00D33659" w:rsidRPr="003E431D" w:rsidRDefault="00D33659" w:rsidP="00D3365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15.</w:t>
      </w:r>
    </w:p>
    <w:p w14:paraId="758BD29D" w14:textId="77777777" w:rsidR="00D33659" w:rsidRPr="003E431D" w:rsidRDefault="00D33659" w:rsidP="00D33659">
      <w:p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sprawach nieuregulowanych niniejszą Umową mają zastosowanie powszechnie obowiązujące przepisy prawa polskiego, a w szczególności ustawy Prawo zamówień publicznych i Kodeksu Cywilnego.</w:t>
      </w:r>
    </w:p>
    <w:p w14:paraId="101BD3DD" w14:textId="77777777" w:rsidR="00D33659" w:rsidRPr="003E431D" w:rsidRDefault="00D33659" w:rsidP="00D33659">
      <w:pPr>
        <w:rPr>
          <w:rFonts w:asciiTheme="minorHAnsi" w:hAnsiTheme="minorHAnsi" w:cstheme="minorHAnsi"/>
          <w:sz w:val="20"/>
          <w:szCs w:val="20"/>
        </w:rPr>
      </w:pPr>
    </w:p>
    <w:p w14:paraId="169B7E75" w14:textId="77777777" w:rsidR="00D33659" w:rsidRPr="003E431D" w:rsidRDefault="00D33659" w:rsidP="00D3365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4F18AE" w14:textId="77777777" w:rsidR="00D33659" w:rsidRPr="003E431D" w:rsidRDefault="00D33659" w:rsidP="00D3365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372C4AC" w14:textId="77777777" w:rsidR="00D33659" w:rsidRPr="003E431D" w:rsidRDefault="00D33659" w:rsidP="00D33659">
      <w:pPr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16.</w:t>
      </w:r>
    </w:p>
    <w:p w14:paraId="64EFBED1" w14:textId="77777777" w:rsidR="00D33659" w:rsidRPr="003E431D" w:rsidRDefault="00D33659" w:rsidP="00D33659">
      <w:p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Umowę niniejszą sporządzono w języku polskim w </w:t>
      </w:r>
      <w:r w:rsidRPr="003E431D">
        <w:rPr>
          <w:rFonts w:asciiTheme="minorHAnsi" w:hAnsiTheme="minorHAnsi" w:cstheme="minorHAnsi"/>
          <w:b/>
          <w:bCs/>
          <w:sz w:val="20"/>
          <w:szCs w:val="20"/>
        </w:rPr>
        <w:t>trzech</w:t>
      </w:r>
      <w:r w:rsidRPr="003E431D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Pr="003E431D">
        <w:rPr>
          <w:rFonts w:asciiTheme="minorHAnsi" w:hAnsiTheme="minorHAnsi" w:cstheme="minorHAnsi"/>
          <w:b/>
          <w:sz w:val="20"/>
          <w:szCs w:val="20"/>
        </w:rPr>
        <w:t>dwa </w:t>
      </w:r>
      <w:r w:rsidRPr="003E431D">
        <w:rPr>
          <w:rFonts w:asciiTheme="minorHAnsi" w:hAnsiTheme="minorHAnsi" w:cstheme="minorHAnsi"/>
          <w:sz w:val="20"/>
          <w:szCs w:val="20"/>
        </w:rPr>
        <w:t xml:space="preserve">egzemplarze dla Zamawiającego, </w:t>
      </w:r>
      <w:r w:rsidRPr="003E431D">
        <w:rPr>
          <w:rFonts w:asciiTheme="minorHAnsi" w:hAnsiTheme="minorHAnsi" w:cstheme="minorHAnsi"/>
          <w:b/>
          <w:sz w:val="20"/>
          <w:szCs w:val="20"/>
        </w:rPr>
        <w:t xml:space="preserve">jeden </w:t>
      </w:r>
      <w:r w:rsidRPr="003E431D">
        <w:rPr>
          <w:rFonts w:asciiTheme="minorHAnsi" w:hAnsiTheme="minorHAnsi" w:cstheme="minorHAnsi"/>
          <w:sz w:val="20"/>
          <w:szCs w:val="20"/>
        </w:rPr>
        <w:t>egzemplarz dla Wykonawcy.</w:t>
      </w:r>
    </w:p>
    <w:p w14:paraId="5C784AF0" w14:textId="77777777" w:rsidR="00D33659" w:rsidRPr="003E431D" w:rsidRDefault="00D33659" w:rsidP="00D3365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DFD26D" w14:textId="77777777" w:rsidR="00D33659" w:rsidRPr="003E431D" w:rsidRDefault="00D33659" w:rsidP="00D3365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984F07" w14:textId="77777777" w:rsidR="00D33659" w:rsidRPr="003E431D" w:rsidRDefault="00D33659" w:rsidP="00D33659">
      <w:pPr>
        <w:tabs>
          <w:tab w:val="right" w:pos="991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41C9890" w14:textId="77777777" w:rsidR="00D33659" w:rsidRPr="003E431D" w:rsidRDefault="00D33659" w:rsidP="00D33659">
      <w:pPr>
        <w:tabs>
          <w:tab w:val="right" w:pos="9918"/>
        </w:tabs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 xml:space="preserve">ZAMAWIAJĄCY:                                                                                     </w:t>
      </w:r>
      <w:r w:rsidRPr="003E431D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14:paraId="281577B3" w14:textId="77777777" w:rsidR="00D33659" w:rsidRPr="003E431D" w:rsidRDefault="00D33659" w:rsidP="00D33659">
      <w:pPr>
        <w:tabs>
          <w:tab w:val="right" w:pos="9918"/>
        </w:tabs>
        <w:rPr>
          <w:rFonts w:asciiTheme="minorHAnsi" w:hAnsiTheme="minorHAnsi" w:cstheme="minorHAnsi"/>
          <w:b/>
          <w:sz w:val="20"/>
          <w:szCs w:val="20"/>
        </w:rPr>
      </w:pPr>
    </w:p>
    <w:p w14:paraId="5A9DC805" w14:textId="77777777" w:rsidR="00D33659" w:rsidRPr="003E431D" w:rsidRDefault="00D33659" w:rsidP="00D33659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720F5848" w14:textId="77777777" w:rsidR="00D33659" w:rsidRPr="003E431D" w:rsidRDefault="00D33659" w:rsidP="00D33659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51BAB4A5" w14:textId="77777777" w:rsidR="00D33659" w:rsidRPr="003E431D" w:rsidRDefault="00D33659" w:rsidP="00D33659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02B10CC4" w14:textId="77777777" w:rsidR="00D33659" w:rsidRPr="003E431D" w:rsidRDefault="00D33659" w:rsidP="00D33659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5D43611E" w14:textId="77777777" w:rsidR="00D33659" w:rsidRPr="003E431D" w:rsidRDefault="00D33659" w:rsidP="00D33659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7CF1924A" w14:textId="77777777" w:rsidR="00D33659" w:rsidRPr="003E431D" w:rsidRDefault="00D33659" w:rsidP="00D33659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5A862248" w14:textId="77777777" w:rsidR="00D33659" w:rsidRPr="003E431D" w:rsidRDefault="00D33659" w:rsidP="00D33659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6DE18AB" w14:textId="77777777" w:rsidR="002567EC" w:rsidRDefault="002567EC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3E431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br w:type="page"/>
      </w:r>
    </w:p>
    <w:p w14:paraId="71654344" w14:textId="77777777" w:rsidR="003677F8" w:rsidRPr="003E431D" w:rsidRDefault="003677F8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54D27E2A" w14:textId="77777777" w:rsidR="002567EC" w:rsidRPr="002567EC" w:rsidRDefault="002567EC" w:rsidP="002567EC">
      <w:pPr>
        <w:keepNext/>
        <w:widowControl w:val="0"/>
        <w:jc w:val="right"/>
        <w:outlineLvl w:val="2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Załącznik nr 2 do umowy nr     /         </w:t>
      </w:r>
    </w:p>
    <w:p w14:paraId="2A3EF1D8" w14:textId="77777777" w:rsidR="002567EC" w:rsidRPr="002567EC" w:rsidRDefault="002567EC" w:rsidP="002567EC">
      <w:pPr>
        <w:keepNext/>
        <w:widowControl w:val="0"/>
        <w:jc w:val="right"/>
        <w:outlineLvl w:val="2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z dnia                           r. </w:t>
      </w:r>
    </w:p>
    <w:p w14:paraId="4BD0A41D" w14:textId="77777777" w:rsidR="002567EC" w:rsidRPr="002567EC" w:rsidRDefault="002567EC" w:rsidP="002567EC">
      <w:pPr>
        <w:keepNext/>
        <w:widowControl w:val="0"/>
        <w:numPr>
          <w:ilvl w:val="2"/>
          <w:numId w:val="0"/>
        </w:numPr>
        <w:tabs>
          <w:tab w:val="num" w:pos="0"/>
        </w:tabs>
        <w:jc w:val="center"/>
        <w:outlineLvl w:val="2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Protokół odbioru końcowego/technicznego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>*</w:t>
      </w:r>
      <w:r w:rsidRPr="002567EC">
        <w:rPr>
          <w:rFonts w:asciiTheme="minorHAnsi" w:hAnsiTheme="minorHAnsi" w:cstheme="minorHAnsi"/>
          <w:color w:val="00000A"/>
          <w:sz w:val="20"/>
          <w:szCs w:val="20"/>
          <w:vertAlign w:val="superscript"/>
        </w:rPr>
        <w:t>)</w:t>
      </w:r>
    </w:p>
    <w:p w14:paraId="1E34D2AA" w14:textId="77777777" w:rsidR="002567EC" w:rsidRPr="002567EC" w:rsidRDefault="002567EC" w:rsidP="002567EC">
      <w:pPr>
        <w:jc w:val="center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Spisany dnia ..................20… r.</w:t>
      </w:r>
    </w:p>
    <w:p w14:paraId="6B828D56" w14:textId="77777777" w:rsidR="002567EC" w:rsidRPr="002567EC" w:rsidRDefault="002567EC" w:rsidP="002567EC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A750452" w14:textId="77777777" w:rsidR="002567EC" w:rsidRPr="002567EC" w:rsidRDefault="002567EC" w:rsidP="002567EC">
      <w:pPr>
        <w:suppressAutoHyphens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na okoliczność odbioru końcowego zadania pn.: </w:t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 xml:space="preserve"> Przebudowa parteru budynku ZSP w Lubawce na potrzeby utworzenia przedszkola.</w:t>
      </w:r>
    </w:p>
    <w:p w14:paraId="46337CCE" w14:textId="77777777" w:rsidR="002567EC" w:rsidRPr="002567EC" w:rsidRDefault="002567EC" w:rsidP="002567EC">
      <w:pPr>
        <w:suppressAutoHyphens w:val="0"/>
        <w:contextualSpacing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047BB76" w14:textId="77777777" w:rsidR="002567EC" w:rsidRPr="002567EC" w:rsidRDefault="002567EC" w:rsidP="002567EC">
      <w:pPr>
        <w:tabs>
          <w:tab w:val="left" w:pos="2970"/>
        </w:tabs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</w:p>
    <w:p w14:paraId="1AEF626E" w14:textId="77777777" w:rsidR="002567EC" w:rsidRPr="002567EC" w:rsidRDefault="002567EC" w:rsidP="002567EC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CZĘŚĆ I</w:t>
      </w:r>
    </w:p>
    <w:p w14:paraId="6C9FD127" w14:textId="77777777" w:rsidR="002567EC" w:rsidRPr="002567EC" w:rsidRDefault="002567EC" w:rsidP="002567EC">
      <w:pPr>
        <w:jc w:val="both"/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</w:pPr>
    </w:p>
    <w:p w14:paraId="4A27B20A" w14:textId="77777777" w:rsidR="002567EC" w:rsidRPr="002567EC" w:rsidRDefault="002567EC" w:rsidP="002567EC">
      <w:pPr>
        <w:tabs>
          <w:tab w:val="left" w:pos="284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>Zamawiający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: </w:t>
      </w:r>
    </w:p>
    <w:p w14:paraId="0E42DB77" w14:textId="70B4B004" w:rsidR="002567EC" w:rsidRPr="002567EC" w:rsidRDefault="002567EC" w:rsidP="00673BE6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Gmina Lubawka, ul. </w:t>
      </w:r>
    </w:p>
    <w:p w14:paraId="35EA1995" w14:textId="77777777" w:rsidR="002567EC" w:rsidRPr="002567EC" w:rsidRDefault="002567EC" w:rsidP="002567EC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14:paraId="70E42931" w14:textId="77777777" w:rsidR="002567EC" w:rsidRPr="002567EC" w:rsidRDefault="002567EC" w:rsidP="002567EC">
      <w:pPr>
        <w:tabs>
          <w:tab w:val="left" w:pos="345"/>
          <w:tab w:val="left" w:pos="390"/>
        </w:tabs>
        <w:spacing w:before="120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3.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>Wykonawca:</w:t>
      </w:r>
    </w:p>
    <w:p w14:paraId="5ED17486" w14:textId="77777777" w:rsidR="00673BE6" w:rsidRPr="002567EC" w:rsidRDefault="002567EC" w:rsidP="00673BE6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</w:r>
      <w:r w:rsidR="00673BE6"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Plac Wolności 1, 58-420 Lubawka </w:t>
      </w:r>
    </w:p>
    <w:p w14:paraId="24702840" w14:textId="77777777" w:rsidR="00673BE6" w:rsidRPr="002567EC" w:rsidRDefault="00673BE6" w:rsidP="00673BE6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reprezentowana przez Burmistrza Miasta Lubawka w imieniu którego działają:</w:t>
      </w:r>
    </w:p>
    <w:p w14:paraId="7DC4E47B" w14:textId="77777777" w:rsidR="00673BE6" w:rsidRPr="002567EC" w:rsidRDefault="00673BE6" w:rsidP="00673BE6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14:paraId="057E3C99" w14:textId="77777777" w:rsidR="00673BE6" w:rsidRPr="002567EC" w:rsidRDefault="00673BE6" w:rsidP="00673BE6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2) </w:t>
      </w:r>
    </w:p>
    <w:p w14:paraId="56E75B13" w14:textId="77777777" w:rsidR="00673BE6" w:rsidRPr="002567EC" w:rsidRDefault="00673BE6" w:rsidP="00673BE6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>Inspektor nadzoru inwestorskiego w osobie</w:t>
      </w:r>
      <w:r w:rsidRPr="003E431D">
        <w:rPr>
          <w:rFonts w:asciiTheme="minorHAnsi" w:hAnsiTheme="minorHAnsi" w:cstheme="minorHAnsi"/>
          <w:b/>
          <w:bCs/>
          <w:color w:val="00000A"/>
          <w:sz w:val="20"/>
          <w:szCs w:val="20"/>
        </w:rPr>
        <w:t>:</w:t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 </w:t>
      </w:r>
    </w:p>
    <w:p w14:paraId="7C0D2240" w14:textId="77777777" w:rsidR="002567EC" w:rsidRPr="002567EC" w:rsidRDefault="002567EC" w:rsidP="002567EC">
      <w:pPr>
        <w:tabs>
          <w:tab w:val="left" w:pos="345"/>
          <w:tab w:val="left" w:pos="390"/>
        </w:tabs>
        <w:spacing w:before="120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</w:p>
    <w:p w14:paraId="1EE7EF5B" w14:textId="77777777" w:rsidR="002567EC" w:rsidRPr="002567EC" w:rsidRDefault="002567EC" w:rsidP="002567EC">
      <w:pPr>
        <w:tabs>
          <w:tab w:val="left" w:pos="345"/>
          <w:tab w:val="left" w:pos="390"/>
        </w:tabs>
        <w:spacing w:before="120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 reprezentowany przez: .</w:t>
      </w:r>
    </w:p>
    <w:p w14:paraId="42D64482" w14:textId="77777777" w:rsidR="002567EC" w:rsidRPr="002567EC" w:rsidRDefault="002567EC" w:rsidP="002567EC">
      <w:pPr>
        <w:tabs>
          <w:tab w:val="left" w:pos="345"/>
          <w:tab w:val="left" w:pos="390"/>
        </w:tabs>
        <w:spacing w:before="120" w:line="360" w:lineRule="auto"/>
        <w:ind w:left="284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14:paraId="310F0FE3" w14:textId="77777777" w:rsidR="002567EC" w:rsidRPr="002567EC" w:rsidRDefault="002567EC" w:rsidP="002567EC">
      <w:pPr>
        <w:tabs>
          <w:tab w:val="left" w:pos="284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4.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>Kierownik budowy:</w:t>
      </w:r>
    </w:p>
    <w:p w14:paraId="29E13715" w14:textId="77777777" w:rsidR="002567EC" w:rsidRPr="002567EC" w:rsidRDefault="002567EC" w:rsidP="002567EC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reprezentowany przez: </w:t>
      </w:r>
    </w:p>
    <w:p w14:paraId="400ADC46" w14:textId="77777777" w:rsidR="002567EC" w:rsidRPr="002567EC" w:rsidRDefault="002567EC" w:rsidP="002567EC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14:paraId="7BB13361" w14:textId="77777777" w:rsidR="002567EC" w:rsidRPr="002567EC" w:rsidRDefault="002567EC" w:rsidP="002567EC">
      <w:pPr>
        <w:tabs>
          <w:tab w:val="left" w:pos="284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5.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>Inne osoby:</w:t>
      </w:r>
    </w:p>
    <w:p w14:paraId="580D1B27" w14:textId="77777777" w:rsidR="002567EC" w:rsidRPr="002567EC" w:rsidRDefault="002567EC" w:rsidP="002567EC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14:paraId="09D79E62" w14:textId="77777777" w:rsidR="002567EC" w:rsidRPr="002567EC" w:rsidRDefault="002567EC" w:rsidP="002567EC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2) </w:t>
      </w:r>
    </w:p>
    <w:p w14:paraId="2FE3C8B4" w14:textId="77777777" w:rsidR="002567EC" w:rsidRPr="002567EC" w:rsidRDefault="002567EC" w:rsidP="002567EC">
      <w:pPr>
        <w:tabs>
          <w:tab w:val="left" w:pos="284"/>
        </w:tabs>
        <w:spacing w:before="120" w:line="36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6.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Inspektor nadzoru inwestorskiego oświadcza, że Wykonawca przedłożył następujące dokumenty:</w:t>
      </w:r>
    </w:p>
    <w:p w14:paraId="50977695" w14:textId="77777777" w:rsidR="002567EC" w:rsidRPr="002567EC" w:rsidRDefault="002567EC" w:rsidP="002567EC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1) …………………………………………………………………………………………………………….………….</w:t>
      </w:r>
    </w:p>
    <w:p w14:paraId="5DAD201F" w14:textId="77777777" w:rsidR="002567EC" w:rsidRPr="002567EC" w:rsidRDefault="002567EC" w:rsidP="002567EC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2) ………………………………………………………………………………………………………….…………….</w:t>
      </w:r>
    </w:p>
    <w:p w14:paraId="55B637FA" w14:textId="77777777" w:rsidR="002567EC" w:rsidRPr="002567EC" w:rsidRDefault="002567EC" w:rsidP="002567EC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3) ………………………………………………………………………………………………………..……………… </w:t>
      </w:r>
    </w:p>
    <w:p w14:paraId="4A8E4F2E" w14:textId="77777777" w:rsidR="002567EC" w:rsidRPr="002567EC" w:rsidRDefault="002567EC" w:rsidP="002567EC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4) ………………………………………………………………………………………………………………………..</w:t>
      </w:r>
    </w:p>
    <w:p w14:paraId="50807DFD" w14:textId="77777777" w:rsidR="002567EC" w:rsidRPr="002567EC" w:rsidRDefault="002567EC" w:rsidP="002567EC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5) ………………………………………………………………………………………………………………………..</w:t>
      </w:r>
    </w:p>
    <w:p w14:paraId="6C6E2A6D" w14:textId="77777777" w:rsidR="002567EC" w:rsidRPr="002567EC" w:rsidRDefault="002567EC" w:rsidP="002567EC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95E776E" w14:textId="77777777" w:rsidR="002567EC" w:rsidRPr="002567EC" w:rsidRDefault="002567EC" w:rsidP="002567EC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8189D17" w14:textId="77777777" w:rsidR="002567EC" w:rsidRPr="002567EC" w:rsidRDefault="002567EC" w:rsidP="002567EC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34F44F0" w14:textId="77777777" w:rsidR="002567EC" w:rsidRPr="002567EC" w:rsidRDefault="002567EC" w:rsidP="002567EC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br w:type="page"/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lastRenderedPageBreak/>
        <w:t xml:space="preserve">7.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Wykonawca w dniu    .   .       r. zgłosił gotowość do odbioru inwestycji:</w:t>
      </w:r>
    </w:p>
    <w:p w14:paraId="13146CE7" w14:textId="77777777" w:rsidR="002567EC" w:rsidRPr="002567EC" w:rsidRDefault="002567EC" w:rsidP="002567E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D17AF" wp14:editId="1FF26A72">
                <wp:simplePos x="0" y="0"/>
                <wp:positionH relativeFrom="column">
                  <wp:posOffset>194310</wp:posOffset>
                </wp:positionH>
                <wp:positionV relativeFrom="paragraph">
                  <wp:posOffset>206375</wp:posOffset>
                </wp:positionV>
                <wp:extent cx="182880" cy="182880"/>
                <wp:effectExtent l="8890" t="8255" r="8255" b="889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B3C4D" id="Prostokąt 20" o:spid="_x0000_s1026" style="position:absolute;margin-left:15.3pt;margin-top:16.25pt;width:14.4pt;height:14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" strokeweight=".26mm">
                <v:stroke joinstyle="round" endcap="square"/>
              </v:rect>
            </w:pict>
          </mc:Fallback>
        </mc:AlternateContent>
      </w: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A5109" wp14:editId="053393E6">
                <wp:simplePos x="0" y="0"/>
                <wp:positionH relativeFrom="column">
                  <wp:posOffset>186690</wp:posOffset>
                </wp:positionH>
                <wp:positionV relativeFrom="paragraph">
                  <wp:posOffset>-8890</wp:posOffset>
                </wp:positionV>
                <wp:extent cx="182880" cy="182880"/>
                <wp:effectExtent l="10795" t="12065" r="6350" b="508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A254E" id="Prostokąt 19" o:spid="_x0000_s1026" style="position:absolute;margin-left:14.7pt;margin-top:-.7pt;width:14.4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" strokeweight=".26mm">
                <v:stroke joinstyle="round" endcap="square"/>
              </v:rect>
            </w:pict>
          </mc:Fallback>
        </mc:AlternateContent>
      </w:r>
      <w:r w:rsidRPr="003E431D">
        <w:rPr>
          <w:rFonts w:asciiTheme="minorHAnsi" w:eastAsia="Arial" w:hAnsiTheme="minorHAnsi" w:cstheme="minorHAnsi"/>
          <w:noProof/>
          <w:color w:val="00000A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D98ED" wp14:editId="52A082AE">
                <wp:simplePos x="0" y="0"/>
                <wp:positionH relativeFrom="column">
                  <wp:posOffset>172720</wp:posOffset>
                </wp:positionH>
                <wp:positionV relativeFrom="paragraph">
                  <wp:posOffset>3983355</wp:posOffset>
                </wp:positionV>
                <wp:extent cx="186055" cy="177800"/>
                <wp:effectExtent l="6350" t="13335" r="7620" b="889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38189" id="Prostokąt 18" o:spid="_x0000_s1026" style="position:absolute;margin-left:13.6pt;margin-top:313.65pt;width:14.65pt;height:1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" strokeweight=".26mm">
                <v:stroke joinstyle="round" endcap="square"/>
              </v:rect>
            </w:pict>
          </mc:Fallback>
        </mc:AlternateContent>
      </w:r>
      <w:r w:rsidRPr="002567EC">
        <w:rPr>
          <w:rFonts w:asciiTheme="minorHAnsi" w:eastAsia="Arial" w:hAnsiTheme="minorHAnsi" w:cstheme="minorHAnsi"/>
          <w:color w:val="00000A"/>
          <w:sz w:val="20"/>
          <w:szCs w:val="20"/>
        </w:rPr>
        <w:t xml:space="preserve">           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 wpisem do dziennika budowy (tom..........., strona .........) </w:t>
      </w:r>
    </w:p>
    <w:p w14:paraId="11A298DD" w14:textId="77777777" w:rsidR="002567EC" w:rsidRPr="002567EC" w:rsidRDefault="002567EC" w:rsidP="002567E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eastAsia="Arial" w:hAnsiTheme="minorHAnsi" w:cstheme="minorHAnsi"/>
          <w:color w:val="00000A"/>
          <w:sz w:val="20"/>
          <w:szCs w:val="20"/>
        </w:rPr>
        <w:t xml:space="preserve">           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 pisemnie, zgłoszeniem z dnia    .   .      r. </w:t>
      </w:r>
    </w:p>
    <w:p w14:paraId="25CF1095" w14:textId="77777777" w:rsidR="002567EC" w:rsidRPr="002567EC" w:rsidRDefault="002567EC" w:rsidP="002567EC">
      <w:pP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3BBE3BF" w14:textId="77777777" w:rsidR="002567EC" w:rsidRPr="002567EC" w:rsidRDefault="002567EC" w:rsidP="002567EC">
      <w:p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8.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Inspektor nadzoru inwestorskiego w dniu ……………. potwierdził gotowość do rozpoczęcia czynności odbioru przedmiotu umowy, tj. </w:t>
      </w:r>
      <w:r w:rsidRPr="002567EC">
        <w:rPr>
          <w:rFonts w:asciiTheme="minorHAnsi" w:hAnsiTheme="minorHAnsi" w:cstheme="minorHAnsi"/>
          <w:color w:val="00000A"/>
          <w:sz w:val="20"/>
          <w:szCs w:val="20"/>
          <w:lang w:eastAsia="en-US"/>
        </w:rPr>
        <w:t xml:space="preserve">zamówienia pn.: </w:t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 xml:space="preserve"> </w:t>
      </w:r>
      <w:r w:rsidRPr="002567EC">
        <w:rPr>
          <w:rFonts w:asciiTheme="minorHAnsi" w:hAnsiTheme="minorHAnsi" w:cstheme="minorHAnsi"/>
          <w:bCs/>
          <w:color w:val="00000A"/>
          <w:sz w:val="20"/>
          <w:szCs w:val="20"/>
        </w:rPr>
        <w:t>Przebudowa parteru budynku ZSP w Lubawce na potrzeby utworzenia przedszkola.</w:t>
      </w:r>
    </w:p>
    <w:p w14:paraId="2A1CD208" w14:textId="77777777" w:rsidR="002567EC" w:rsidRPr="002567EC" w:rsidRDefault="002567EC" w:rsidP="002567EC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ind w:left="284" w:hanging="284"/>
        <w:jc w:val="both"/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  <w:lang w:eastAsia="en-US"/>
        </w:rPr>
      </w:pPr>
    </w:p>
    <w:p w14:paraId="2EB246DD" w14:textId="77777777" w:rsidR="002567EC" w:rsidRPr="002567EC" w:rsidRDefault="002567EC" w:rsidP="002567EC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CZĘŚĆ  II</w:t>
      </w:r>
    </w:p>
    <w:p w14:paraId="08554A7B" w14:textId="77777777" w:rsidR="002567EC" w:rsidRPr="002567EC" w:rsidRDefault="002567EC" w:rsidP="002567EC">
      <w:pPr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1.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Na podstawie przedstawionych dokumentów oraz szczegółowego zapoznania się z wynikami odbiorów częściowych i opiniami rzeczoznawców (jeśli wystąpiły), inspektor nadzoru ustalił, że:</w:t>
      </w:r>
    </w:p>
    <w:p w14:paraId="4B16FB05" w14:textId="77777777" w:rsidR="002567EC" w:rsidRPr="002567EC" w:rsidRDefault="002567EC" w:rsidP="002567EC">
      <w:pPr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BA8BA58" w14:textId="77777777" w:rsidR="002567EC" w:rsidRPr="002567EC" w:rsidRDefault="002567EC" w:rsidP="002567EC">
      <w:p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22B18" wp14:editId="1DFC286A">
                <wp:simplePos x="0" y="0"/>
                <wp:positionH relativeFrom="column">
                  <wp:posOffset>179705</wp:posOffset>
                </wp:positionH>
                <wp:positionV relativeFrom="paragraph">
                  <wp:posOffset>56515</wp:posOffset>
                </wp:positionV>
                <wp:extent cx="182880" cy="182880"/>
                <wp:effectExtent l="13335" t="6350" r="13335" b="1079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49FFE" id="Prostokąt 17" o:spid="_x0000_s1026" style="position:absolute;margin-left:14.15pt;margin-top:4.45pt;width:14.4pt;height:14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" strokeweight=".26mm">
                <v:stroke joinstyle="round" endcap="square"/>
              </v:rect>
            </w:pict>
          </mc:Fallback>
        </mc:AlternateConten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w odniesieniu do </w:t>
      </w:r>
      <w:r w:rsidRPr="002567EC">
        <w:rPr>
          <w:rFonts w:asciiTheme="minorHAnsi" w:hAnsiTheme="minorHAnsi" w:cstheme="minorHAnsi"/>
          <w:color w:val="00000A"/>
          <w:sz w:val="20"/>
          <w:szCs w:val="20"/>
          <w:lang w:eastAsia="en-US"/>
        </w:rPr>
        <w:t>zamówienia pn.:</w:t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  <w:lang w:eastAsia="en-US"/>
        </w:rPr>
        <w:t xml:space="preserve"> </w:t>
      </w:r>
      <w:r w:rsidRPr="002567EC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„Przebudowa parteru budynku ZSP w Lubawce na potrzeby utworzenia przedszkola.” można przystąpić do odbioru.</w:t>
      </w:r>
    </w:p>
    <w:p w14:paraId="23019F68" w14:textId="77777777" w:rsidR="002567EC" w:rsidRPr="002567EC" w:rsidRDefault="002567EC" w:rsidP="002567EC">
      <w:p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</w:p>
    <w:p w14:paraId="104D1FAB" w14:textId="77777777" w:rsidR="002567EC" w:rsidRPr="002567EC" w:rsidRDefault="002567EC" w:rsidP="002567EC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</w:t>
      </w:r>
    </w:p>
    <w:p w14:paraId="79C49026" w14:textId="77777777" w:rsidR="002567EC" w:rsidRPr="002567EC" w:rsidRDefault="002567EC" w:rsidP="002567EC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eastAsia="Arial" w:hAnsiTheme="minorHAnsi" w:cstheme="minorHAnsi"/>
          <w:color w:val="00000A"/>
          <w:sz w:val="20"/>
          <w:szCs w:val="20"/>
        </w:rPr>
        <w:t xml:space="preserve">   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>(podpis inspektora nadzoru inwestorskiego)</w:t>
      </w:r>
    </w:p>
    <w:p w14:paraId="04DB0861" w14:textId="77777777" w:rsidR="002567EC" w:rsidRPr="002567EC" w:rsidRDefault="002567EC" w:rsidP="002567EC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7252D" wp14:editId="404A11CE">
                <wp:simplePos x="0" y="0"/>
                <wp:positionH relativeFrom="column">
                  <wp:posOffset>205105</wp:posOffset>
                </wp:positionH>
                <wp:positionV relativeFrom="paragraph">
                  <wp:posOffset>98425</wp:posOffset>
                </wp:positionV>
                <wp:extent cx="182880" cy="182880"/>
                <wp:effectExtent l="10160" t="13970" r="6985" b="1270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B9AF1" id="Prostokąt 16" o:spid="_x0000_s1026" style="position:absolute;margin-left:16.15pt;margin-top:7.75pt;width:14.4pt;height:14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" strokeweight=".26mm">
                <v:stroke joinstyle="round" endcap="square"/>
              </v:rect>
            </w:pict>
          </mc:Fallback>
        </mc:AlternateContent>
      </w:r>
    </w:p>
    <w:p w14:paraId="61DD2D67" w14:textId="77777777" w:rsidR="002567EC" w:rsidRPr="002567EC" w:rsidRDefault="002567EC" w:rsidP="002567EC">
      <w:pPr>
        <w:tabs>
          <w:tab w:val="left" w:pos="851"/>
        </w:tabs>
        <w:spacing w:line="360" w:lineRule="auto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-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inwestycja posiada istotne wady: ...........................................................................................................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................................................................................................................................................................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................................................................................................................................................................</w:t>
      </w:r>
    </w:p>
    <w:p w14:paraId="7D23C326" w14:textId="77777777" w:rsidR="002567EC" w:rsidRPr="002567EC" w:rsidRDefault="002567EC" w:rsidP="002567EC">
      <w:pPr>
        <w:ind w:left="851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skutkujące odstąpieniem od czynności odbiorowych, a tym samym uznaje się, iż Wykonawca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nie dotrzymał terminu zakończenia zadania wynikającego z umowy.</w:t>
      </w:r>
    </w:p>
    <w:p w14:paraId="600276DF" w14:textId="77777777" w:rsidR="002567EC" w:rsidRPr="002567EC" w:rsidRDefault="002567EC" w:rsidP="002567EC">
      <w:pPr>
        <w:spacing w:before="120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Jednocześnie wyznacza się termin usunięcia stwierdzonych wad do dnia ................................................</w:t>
      </w:r>
    </w:p>
    <w:p w14:paraId="599742C5" w14:textId="77777777" w:rsidR="002567EC" w:rsidRPr="002567EC" w:rsidRDefault="002567EC" w:rsidP="002567EC">
      <w:pPr>
        <w:spacing w:before="120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i/>
          <w:iCs/>
          <w:color w:val="00000A"/>
          <w:sz w:val="20"/>
          <w:szCs w:val="20"/>
        </w:rPr>
        <w:t xml:space="preserve">W związku z okolicznościami opisanymi powyżej odstąpiono od czynności odbioru końcowego tym samym </w:t>
      </w: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niniejszy dokument przyjmuje funkcję protokołu odbioru technicznego.</w:t>
      </w:r>
    </w:p>
    <w:p w14:paraId="1AE95FC7" w14:textId="77777777" w:rsidR="002567EC" w:rsidRPr="002567EC" w:rsidRDefault="002567EC" w:rsidP="002567EC">
      <w:pPr>
        <w:ind w:left="709"/>
        <w:jc w:val="both"/>
        <w:rPr>
          <w:rFonts w:asciiTheme="minorHAnsi" w:hAnsiTheme="minorHAnsi" w:cstheme="minorHAnsi"/>
          <w:i/>
          <w:iCs/>
          <w:color w:val="00000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51"/>
        <w:gridCol w:w="3119"/>
        <w:gridCol w:w="3119"/>
      </w:tblGrid>
      <w:tr w:rsidR="002567EC" w:rsidRPr="002567EC" w14:paraId="0F0507B3" w14:textId="77777777" w:rsidTr="00E2544A">
        <w:tc>
          <w:tcPr>
            <w:tcW w:w="31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60C1177" w14:textId="77777777" w:rsidR="002567EC" w:rsidRPr="002567EC" w:rsidRDefault="002567EC" w:rsidP="002567EC">
            <w:pPr>
              <w:snapToGrid w:val="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1806B03D" w14:textId="77777777" w:rsidR="002567EC" w:rsidRPr="002567EC" w:rsidRDefault="002567EC" w:rsidP="002567EC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3A3DBDE" w14:textId="77777777" w:rsidR="002567EC" w:rsidRPr="002567EC" w:rsidRDefault="002567EC" w:rsidP="002567EC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036A6F8" w14:textId="77777777" w:rsidR="002567EC" w:rsidRPr="002567EC" w:rsidRDefault="002567EC" w:rsidP="002567EC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BB05155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</w:t>
            </w:r>
          </w:p>
          <w:p w14:paraId="162D1089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podpis inspektora nadzoru inwestorskiego)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9E00566" w14:textId="77777777" w:rsidR="002567EC" w:rsidRPr="002567EC" w:rsidRDefault="002567EC" w:rsidP="002567EC">
            <w:pPr>
              <w:snapToGrid w:val="0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023C0BA6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497A0DE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8033C04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0F224E5B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</w:t>
            </w:r>
          </w:p>
          <w:p w14:paraId="3224B7ED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Zamawiającego)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5B0C1C9" w14:textId="77777777" w:rsidR="002567EC" w:rsidRPr="002567EC" w:rsidRDefault="002567EC" w:rsidP="002567EC">
            <w:pPr>
              <w:snapToGrid w:val="0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290708D3" w14:textId="77777777" w:rsidR="002567EC" w:rsidRPr="002567EC" w:rsidRDefault="002567EC" w:rsidP="002567EC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0DEA411A" w14:textId="77777777" w:rsidR="002567EC" w:rsidRPr="002567EC" w:rsidRDefault="002567EC" w:rsidP="002567EC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6ED029A1" w14:textId="77777777" w:rsidR="002567EC" w:rsidRPr="002567EC" w:rsidRDefault="002567EC" w:rsidP="002567EC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42DA059E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</w:t>
            </w:r>
          </w:p>
          <w:p w14:paraId="41164941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Wykonawcy)</w:t>
            </w:r>
          </w:p>
        </w:tc>
      </w:tr>
    </w:tbl>
    <w:p w14:paraId="4F0523A3" w14:textId="77777777" w:rsidR="002567EC" w:rsidRPr="002567EC" w:rsidRDefault="002567EC" w:rsidP="002567EC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334F43E" w14:textId="77777777" w:rsidR="002567EC" w:rsidRPr="002567EC" w:rsidRDefault="002567EC" w:rsidP="002567EC">
      <w:pPr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i/>
          <w:iCs/>
          <w:color w:val="00000A"/>
          <w:sz w:val="20"/>
          <w:szCs w:val="20"/>
        </w:rPr>
        <w:t>Na tym protokół częściowy zakończono.</w:t>
      </w:r>
    </w:p>
    <w:p w14:paraId="718AA1B2" w14:textId="77777777" w:rsidR="002567EC" w:rsidRPr="002567EC" w:rsidRDefault="002567EC" w:rsidP="002567EC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6E6A2C30" w14:textId="77777777" w:rsidR="002567EC" w:rsidRPr="002567EC" w:rsidRDefault="002567EC" w:rsidP="002567EC">
      <w:p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Roboty wykonane zostały w czasie od .................. do ......................zgodnie z zapisami w dzienniku budowy. </w:t>
      </w:r>
    </w:p>
    <w:p w14:paraId="7A2E1775" w14:textId="77777777" w:rsidR="002567EC" w:rsidRPr="002567EC" w:rsidRDefault="002567EC" w:rsidP="002567E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Umowa Nr      /          z dnia .............................  r. przewidywała termin rozpoczęcia robót dnia .................................. i termin ukończenia robót do dnia </w:t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………………. r. </w:t>
      </w:r>
    </w:p>
    <w:p w14:paraId="5546E49B" w14:textId="77777777" w:rsidR="002567EC" w:rsidRPr="002567EC" w:rsidRDefault="002567EC" w:rsidP="002567EC">
      <w:pPr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3.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Roboty </w:t>
      </w:r>
      <w:r w:rsidRPr="002567EC">
        <w:rPr>
          <w:rFonts w:asciiTheme="minorHAnsi" w:hAnsiTheme="minorHAnsi" w:cstheme="minorHAnsi"/>
          <w:color w:val="00000A"/>
          <w:sz w:val="20"/>
          <w:szCs w:val="20"/>
          <w:bdr w:val="single" w:sz="4" w:space="0" w:color="000001"/>
        </w:rPr>
        <w:t>zostały/nie zostały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 wykonane</w:t>
      </w:r>
      <w:r w:rsidRPr="002567EC">
        <w:rPr>
          <w:rFonts w:asciiTheme="minorHAnsi" w:hAnsiTheme="minorHAnsi" w:cstheme="minorHAnsi"/>
          <w:color w:val="00000A"/>
          <w:sz w:val="20"/>
          <w:szCs w:val="20"/>
          <w:vertAlign w:val="superscript"/>
        </w:rPr>
        <w:t>*)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 zgodnie z umową, dokumentacją projektową co potwierdzają inspektorzy nadzoru branży:</w:t>
      </w:r>
    </w:p>
    <w:p w14:paraId="1BBCE6F4" w14:textId="77777777" w:rsidR="002567EC" w:rsidRPr="002567EC" w:rsidRDefault="002567EC" w:rsidP="003E431D">
      <w:pPr>
        <w:spacing w:before="120"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14:paraId="38F4CD8C" w14:textId="77777777" w:rsidR="002567EC" w:rsidRPr="002567EC" w:rsidRDefault="002567EC" w:rsidP="002567EC">
      <w:pPr>
        <w:spacing w:before="120" w:line="36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9D962" wp14:editId="4D3584BA">
                <wp:simplePos x="0" y="0"/>
                <wp:positionH relativeFrom="column">
                  <wp:posOffset>179705</wp:posOffset>
                </wp:positionH>
                <wp:positionV relativeFrom="paragraph">
                  <wp:posOffset>282575</wp:posOffset>
                </wp:positionV>
                <wp:extent cx="182880" cy="182880"/>
                <wp:effectExtent l="13335" t="13335" r="13335" b="133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69FBA" id="Prostokąt 15" o:spid="_x0000_s1026" style="position:absolute;margin-left:14.15pt;margin-top:22.25pt;width:14.4pt;height:14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" strokeweight=".26mm">
                <v:stroke joinstyle="round" endcap="square"/>
              </v:rect>
            </w:pict>
          </mc:Fallback>
        </mc:AlternateConten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>4.  Ocena jakości wykonanych robót (</w:t>
      </w:r>
      <w:r w:rsidRPr="002567EC">
        <w:rPr>
          <w:rFonts w:asciiTheme="minorHAnsi" w:hAnsiTheme="minorHAnsi" w:cstheme="minorHAnsi"/>
          <w:i/>
          <w:iCs/>
          <w:color w:val="00000A"/>
          <w:sz w:val="20"/>
          <w:szCs w:val="20"/>
        </w:rPr>
        <w:t>zaznaczyć właściwe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>)</w:t>
      </w:r>
    </w:p>
    <w:p w14:paraId="227E4276" w14:textId="77777777" w:rsidR="002567EC" w:rsidRPr="002567EC" w:rsidRDefault="002567EC" w:rsidP="002567EC">
      <w:pPr>
        <w:tabs>
          <w:tab w:val="left" w:pos="993"/>
        </w:tabs>
        <w:spacing w:line="360" w:lineRule="auto"/>
        <w:ind w:firstLine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a)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w dniu odbioru końcowego inwestycji nie stwierdzono występowania wad.</w:t>
      </w:r>
    </w:p>
    <w:p w14:paraId="60C87119" w14:textId="77777777" w:rsidR="002567EC" w:rsidRPr="002567EC" w:rsidRDefault="002567EC" w:rsidP="002567EC">
      <w:pPr>
        <w:tabs>
          <w:tab w:val="left" w:pos="993"/>
        </w:tabs>
        <w:spacing w:line="360" w:lineRule="auto"/>
        <w:ind w:firstLine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1C4CA" wp14:editId="25573E78">
                <wp:simplePos x="0" y="0"/>
                <wp:positionH relativeFrom="column">
                  <wp:posOffset>179705</wp:posOffset>
                </wp:positionH>
                <wp:positionV relativeFrom="paragraph">
                  <wp:posOffset>-2540</wp:posOffset>
                </wp:positionV>
                <wp:extent cx="182880" cy="182880"/>
                <wp:effectExtent l="13335" t="12065" r="13335" b="508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8011F" id="Prostokąt 14" o:spid="_x0000_s1026" style="position:absolute;margin-left:14.15pt;margin-top:-.2pt;width:14.4pt;height:14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" strokeweight=".26mm">
                <v:stroke joinstyle="round" endcap="square"/>
              </v:rect>
            </w:pict>
          </mc:Fallback>
        </mc:AlternateConten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>b)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w dniu odbioru końcowego inwestycji stwierdzono, że inwestycja posiada wady dające się usunąć: </w:t>
      </w:r>
    </w:p>
    <w:p w14:paraId="04A7A9D2" w14:textId="77777777" w:rsidR="002567EC" w:rsidRPr="002567EC" w:rsidRDefault="002567EC" w:rsidP="002567EC">
      <w:pPr>
        <w:tabs>
          <w:tab w:val="left" w:pos="567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2A99AF" w14:textId="77777777" w:rsidR="002567EC" w:rsidRPr="002567EC" w:rsidRDefault="002567EC" w:rsidP="002567EC">
      <w:pPr>
        <w:tabs>
          <w:tab w:val="left" w:pos="567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1056917D" w14:textId="77777777" w:rsidR="002567EC" w:rsidRPr="002567EC" w:rsidRDefault="002567EC" w:rsidP="002567EC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br w:type="page"/>
      </w: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lastRenderedPageBreak/>
        <w:t>CZĘŚĆ  III</w:t>
      </w:r>
    </w:p>
    <w:p w14:paraId="641823C0" w14:textId="77777777" w:rsidR="002567EC" w:rsidRPr="002567EC" w:rsidRDefault="002567EC" w:rsidP="002567EC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Przedmiot odbioru końcowego - przekazania do użytku (eksploatacji) stanowi inwestycja o wartości</w:t>
      </w:r>
    </w:p>
    <w:p w14:paraId="0D207790" w14:textId="77777777" w:rsidR="002567EC" w:rsidRPr="002567EC" w:rsidRDefault="002567EC" w:rsidP="002567EC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eastAsia="Arial" w:hAnsiTheme="minorHAnsi" w:cstheme="minorHAnsi"/>
          <w:b/>
          <w:color w:val="00000A"/>
          <w:sz w:val="20"/>
          <w:szCs w:val="20"/>
        </w:rPr>
        <w:t>…………………………………………..</w:t>
      </w:r>
      <w:r w:rsidRPr="002567EC">
        <w:rPr>
          <w:rFonts w:asciiTheme="minorHAnsi" w:hAnsiTheme="minorHAnsi" w:cstheme="minorHAnsi"/>
          <w:b/>
          <w:color w:val="00000A"/>
          <w:sz w:val="20"/>
          <w:szCs w:val="20"/>
        </w:rPr>
        <w:t xml:space="preserve"> PLN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 brutto o następującej charakterystyce:</w:t>
      </w:r>
    </w:p>
    <w:tbl>
      <w:tblPr>
        <w:tblW w:w="9942" w:type="dxa"/>
        <w:tblInd w:w="35" w:type="dxa"/>
        <w:tblLayout w:type="fixed"/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6305"/>
        <w:gridCol w:w="3156"/>
      </w:tblGrid>
      <w:tr w:rsidR="002567EC" w:rsidRPr="002567EC" w14:paraId="0563EB56" w14:textId="77777777" w:rsidTr="00E2544A">
        <w:trPr>
          <w:trHeight w:val="598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19777A0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AD50454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Rodzaj elementu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13BDC3" w14:textId="77777777" w:rsidR="002567EC" w:rsidRPr="002567EC" w:rsidRDefault="002567EC" w:rsidP="002567EC">
            <w:pPr>
              <w:snapToGrid w:val="0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Uwagi</w:t>
            </w:r>
          </w:p>
        </w:tc>
      </w:tr>
      <w:tr w:rsidR="002567EC" w:rsidRPr="002567EC" w14:paraId="3EE6E8A3" w14:textId="77777777" w:rsidTr="00E2544A">
        <w:trPr>
          <w:trHeight w:hRule="exact" w:val="679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54801B4" w14:textId="77777777" w:rsidR="002567EC" w:rsidRPr="002567EC" w:rsidRDefault="002567EC" w:rsidP="002567EC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67650D4" w14:textId="77777777" w:rsidR="002567EC" w:rsidRPr="002567EC" w:rsidRDefault="002567EC" w:rsidP="002567E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0780D9" w14:textId="77777777" w:rsidR="002567EC" w:rsidRPr="002567EC" w:rsidRDefault="002567EC" w:rsidP="002567E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2567EC" w:rsidRPr="002567EC" w14:paraId="1B773146" w14:textId="77777777" w:rsidTr="00E2544A">
        <w:trPr>
          <w:trHeight w:hRule="exact" w:val="575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B778CF5" w14:textId="77777777" w:rsidR="002567EC" w:rsidRPr="002567EC" w:rsidRDefault="002567EC" w:rsidP="002567EC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4676160" w14:textId="77777777" w:rsidR="002567EC" w:rsidRPr="002567EC" w:rsidRDefault="002567EC" w:rsidP="002567E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0F9FEE" w14:textId="77777777" w:rsidR="002567EC" w:rsidRPr="002567EC" w:rsidRDefault="002567EC" w:rsidP="002567E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2567EC" w:rsidRPr="002567EC" w14:paraId="04B4C57B" w14:textId="77777777" w:rsidTr="00E2544A">
        <w:trPr>
          <w:trHeight w:hRule="exact" w:val="340"/>
        </w:trPr>
        <w:tc>
          <w:tcPr>
            <w:tcW w:w="9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AA0CAB" w14:textId="77777777" w:rsidR="002567EC" w:rsidRPr="002567EC" w:rsidRDefault="002567EC" w:rsidP="002567EC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708"/>
              </w:tabs>
              <w:spacing w:before="120"/>
              <w:jc w:val="both"/>
              <w:outlineLvl w:val="1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 xml:space="preserve">Roboty dodatkowe </w:t>
            </w:r>
          </w:p>
        </w:tc>
      </w:tr>
      <w:tr w:rsidR="002567EC" w:rsidRPr="002567EC" w14:paraId="5193E15B" w14:textId="77777777" w:rsidTr="00E2544A">
        <w:trPr>
          <w:trHeight w:hRule="exact" w:val="340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08AC7E" w14:textId="77777777" w:rsidR="002567EC" w:rsidRPr="002567EC" w:rsidRDefault="002567EC" w:rsidP="002567EC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CE2914" w14:textId="77777777" w:rsidR="002567EC" w:rsidRPr="002567EC" w:rsidRDefault="002567EC" w:rsidP="002567E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0AACCC" w14:textId="77777777" w:rsidR="002567EC" w:rsidRPr="002567EC" w:rsidRDefault="002567EC" w:rsidP="002567E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</w:tbl>
    <w:p w14:paraId="31393255" w14:textId="77777777" w:rsidR="002567EC" w:rsidRPr="002567EC" w:rsidRDefault="002567EC" w:rsidP="002567EC">
      <w:pP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A4CAB49" w14:textId="77777777" w:rsidR="002567EC" w:rsidRPr="002567EC" w:rsidRDefault="002567EC" w:rsidP="002567EC">
      <w:pP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W związku z ustaleniami części II pkt 2 i dalsze, Zamawiający uznaje inwestycję wg ww. zakresu rzeczowego za odebraną końcowo od Wykonawcy, oraz:</w:t>
      </w:r>
    </w:p>
    <w:p w14:paraId="6A540980" w14:textId="77777777" w:rsidR="002567EC" w:rsidRPr="002567EC" w:rsidRDefault="002567EC" w:rsidP="002567E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44734" wp14:editId="022C65EB">
                <wp:simplePos x="0" y="0"/>
                <wp:positionH relativeFrom="column">
                  <wp:posOffset>167005</wp:posOffset>
                </wp:positionH>
                <wp:positionV relativeFrom="paragraph">
                  <wp:posOffset>113030</wp:posOffset>
                </wp:positionV>
                <wp:extent cx="182880" cy="182880"/>
                <wp:effectExtent l="10160" t="6985" r="6985" b="1016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D083E" id="Prostokąt 13" o:spid="_x0000_s1026" style="position:absolute;margin-left:13.15pt;margin-top:8.9pt;width:14.4pt;height:14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" strokeweight=".26mm">
                <v:stroke joinstyle="round" endcap="square"/>
              </v:rect>
            </w:pict>
          </mc:Fallback>
        </mc:AlternateContent>
      </w:r>
    </w:p>
    <w:p w14:paraId="34FD689D" w14:textId="77777777" w:rsidR="002567EC" w:rsidRPr="002567EC" w:rsidRDefault="002567EC" w:rsidP="002567EC">
      <w:pPr>
        <w:ind w:left="993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Zamawiający zobowiązuje Wykonawcę do usunięcia wad stwierdzonych przy odbiorze wykazanych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w części II pkt 4 b) w terminie do dnia ................................................</w:t>
      </w:r>
    </w:p>
    <w:p w14:paraId="78A32533" w14:textId="77777777" w:rsidR="002567EC" w:rsidRPr="002567EC" w:rsidRDefault="002567EC" w:rsidP="002567EC">
      <w:pPr>
        <w:spacing w:before="120"/>
        <w:ind w:left="993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E9B8B" wp14:editId="6EB22605">
                <wp:simplePos x="0" y="0"/>
                <wp:positionH relativeFrom="column">
                  <wp:posOffset>167005</wp:posOffset>
                </wp:positionH>
                <wp:positionV relativeFrom="paragraph">
                  <wp:posOffset>51435</wp:posOffset>
                </wp:positionV>
                <wp:extent cx="182880" cy="182880"/>
                <wp:effectExtent l="10160" t="13970" r="698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A7903" id="Prostokąt 12" o:spid="_x0000_s1026" style="position:absolute;margin-left:13.15pt;margin-top:4.05pt;width:14.4pt;height:14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" strokeweight=".26mm">
                <v:stroke joinstyle="round" endcap="square"/>
              </v:rect>
            </w:pict>
          </mc:Fallback>
        </mc:AlternateConten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Zamawiający stwierdza, że wady nie nadają się do usunięcia, lecz umożliwiają wykorzystanie przedmiotu umowy zgodnie z przeznaczeniem i w związku z tym obniża wynagrodzenie Wykonawcy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o kwotę .................….........………………….., w związku z tym wartość robót wynosi ……………………………………………………………………………………………………….</w:t>
      </w:r>
    </w:p>
    <w:p w14:paraId="25D71163" w14:textId="77777777" w:rsidR="002567EC" w:rsidRPr="002567EC" w:rsidRDefault="002567EC" w:rsidP="002567EC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3.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Zamawiający stwierdza, że inwestycja odpowiada przeznaczeniu i jest gotowa do użytku (eksploatacji) –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z uwzględnieniem ustaleń pkt 2.</w:t>
      </w:r>
    </w:p>
    <w:p w14:paraId="46C2C02E" w14:textId="77777777" w:rsidR="002567EC" w:rsidRPr="002567EC" w:rsidRDefault="002567EC" w:rsidP="002567EC">
      <w:p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4.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Okres gwarancyjny trwa ............ miesięcy od daty dokonania odbioru końcowego i przekazania przedmiotu zamówienia Zamawiającemu, tj. od dnia ........................................... . </w:t>
      </w:r>
    </w:p>
    <w:p w14:paraId="38538DE9" w14:textId="77777777" w:rsidR="002567EC" w:rsidRPr="002567EC" w:rsidRDefault="002567EC" w:rsidP="002567EC">
      <w:p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Wykonawca jest obowiązany usunąć na własny koszt ujawnione wszelkie wady stwierdzone protokolarnie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w ciągu okresu gwarancyjnego przez Zamawiającego, Wykonawcę lub użytkownika.</w:t>
      </w:r>
    </w:p>
    <w:p w14:paraId="7877FE61" w14:textId="77777777" w:rsidR="002567EC" w:rsidRPr="002567EC" w:rsidRDefault="002567EC" w:rsidP="002567EC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spacing w:before="24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CZĘŚĆ  IV</w:t>
      </w:r>
    </w:p>
    <w:p w14:paraId="2E66CE2B" w14:textId="77777777" w:rsidR="002567EC" w:rsidRPr="002567EC" w:rsidRDefault="002567EC" w:rsidP="002567EC">
      <w:pPr>
        <w:spacing w:before="120" w:line="360" w:lineRule="auto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1.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Inne wnioski:  …………………………………………………………………………………………………………………………………………..........................................................................................................................……………………</w:t>
      </w:r>
    </w:p>
    <w:p w14:paraId="39001612" w14:textId="77777777" w:rsidR="002567EC" w:rsidRPr="002567EC" w:rsidRDefault="002567EC" w:rsidP="002567EC">
      <w:pPr>
        <w:spacing w:before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2.  Załączniki do protokołu stanowiące jego integralną część: </w:t>
      </w:r>
    </w:p>
    <w:p w14:paraId="535B9132" w14:textId="77777777" w:rsidR="002567EC" w:rsidRPr="002567EC" w:rsidRDefault="002567EC" w:rsidP="002567EC">
      <w:pPr>
        <w:spacing w:before="120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1) ........................................................................................................................................................................</w:t>
      </w:r>
    </w:p>
    <w:p w14:paraId="7ADE1123" w14:textId="77777777" w:rsidR="002567EC" w:rsidRPr="002567EC" w:rsidRDefault="002567EC" w:rsidP="002567EC">
      <w:pPr>
        <w:spacing w:before="120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2) ........................................................................................................................................................................</w:t>
      </w:r>
    </w:p>
    <w:p w14:paraId="34447416" w14:textId="77777777" w:rsidR="002567EC" w:rsidRPr="002567EC" w:rsidRDefault="002567EC" w:rsidP="002567EC">
      <w:pPr>
        <w:spacing w:before="120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3) ........................................................................................................................................................................</w:t>
      </w:r>
    </w:p>
    <w:p w14:paraId="412639F2" w14:textId="77777777" w:rsidR="002567EC" w:rsidRPr="002567EC" w:rsidRDefault="002567EC" w:rsidP="002567EC">
      <w:pPr>
        <w:spacing w:before="24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3.  Protokół sporządzono w .......................... egzemplarzach z przeznaczeniem dla:</w:t>
      </w:r>
    </w:p>
    <w:p w14:paraId="7289DD77" w14:textId="77777777" w:rsidR="002567EC" w:rsidRPr="002567EC" w:rsidRDefault="002567EC" w:rsidP="002567EC">
      <w:pPr>
        <w:spacing w:line="360" w:lineRule="auto"/>
        <w:ind w:left="35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a)............................................................................................................................</w:t>
      </w:r>
    </w:p>
    <w:p w14:paraId="2E02154B" w14:textId="77777777" w:rsidR="002567EC" w:rsidRPr="002567EC" w:rsidRDefault="002567EC" w:rsidP="002567EC">
      <w:pPr>
        <w:spacing w:line="360" w:lineRule="auto"/>
        <w:ind w:left="35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b)............................................................................................................................</w:t>
      </w:r>
    </w:p>
    <w:p w14:paraId="20F7A9DA" w14:textId="77777777" w:rsidR="002567EC" w:rsidRPr="002567EC" w:rsidRDefault="002567EC" w:rsidP="002567EC">
      <w:pPr>
        <w:spacing w:line="360" w:lineRule="auto"/>
        <w:ind w:left="35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c)............................................................................................................................</w:t>
      </w:r>
    </w:p>
    <w:p w14:paraId="583BCE3C" w14:textId="77777777" w:rsidR="002567EC" w:rsidRPr="002567EC" w:rsidRDefault="002567EC" w:rsidP="002567EC">
      <w:pPr>
        <w:spacing w:before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br w:type="page"/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lastRenderedPageBreak/>
        <w:t>Na tym protokół odbioru końcowego zakończono i podpisano.</w:t>
      </w:r>
    </w:p>
    <w:p w14:paraId="0963BCED" w14:textId="77777777" w:rsidR="002567EC" w:rsidRPr="002567EC" w:rsidRDefault="002567EC" w:rsidP="002567EC">
      <w:pPr>
        <w:spacing w:before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3698EC5" wp14:editId="4396E645">
                <wp:simplePos x="0" y="0"/>
                <wp:positionH relativeFrom="margin">
                  <wp:posOffset>80010</wp:posOffset>
                </wp:positionH>
                <wp:positionV relativeFrom="paragraph">
                  <wp:posOffset>205740</wp:posOffset>
                </wp:positionV>
                <wp:extent cx="6097905" cy="944245"/>
                <wp:effectExtent l="0" t="0" r="0" b="190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64"/>
                              <w:gridCol w:w="3207"/>
                              <w:gridCol w:w="3035"/>
                            </w:tblGrid>
                            <w:tr w:rsidR="00E2544A" w14:paraId="7A5142E4" w14:textId="77777777">
                              <w:trPr>
                                <w:cantSplit/>
                                <w:trHeight w:val="1133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3566B363" w14:textId="77777777" w:rsidR="00E2544A" w:rsidRDefault="00E254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FCB109" w14:textId="77777777" w:rsidR="00E2544A" w:rsidRDefault="00E2544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207877" w14:textId="77777777" w:rsidR="00E2544A" w:rsidRDefault="00E2544A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BA5108" w14:textId="77777777" w:rsidR="00E2544A" w:rsidRDefault="00E254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........................................................</w:t>
                                  </w:r>
                                </w:p>
                                <w:p w14:paraId="5AC39E02" w14:textId="77777777" w:rsidR="00E2544A" w:rsidRDefault="00E254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podpis inspektora nadzoru inwestorskiego)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1D91A778" w14:textId="77777777" w:rsidR="00E2544A" w:rsidRDefault="00E2544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D259EB" w14:textId="77777777" w:rsidR="00E2544A" w:rsidRDefault="00E254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D07678" w14:textId="77777777" w:rsidR="00E2544A" w:rsidRDefault="00E2544A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5DBB39" w14:textId="77777777" w:rsidR="00E2544A" w:rsidRDefault="00E254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.....................................................</w:t>
                                  </w:r>
                                </w:p>
                                <w:p w14:paraId="11E46D8D" w14:textId="77777777" w:rsidR="00E2544A" w:rsidRDefault="00E254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podpis przedstawiciela Zamawiającego)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034B66A9" w14:textId="77777777" w:rsidR="00E2544A" w:rsidRDefault="00E254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AE09DA" w14:textId="77777777" w:rsidR="00E2544A" w:rsidRDefault="00E2544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BCF3B2" w14:textId="77777777" w:rsidR="00E2544A" w:rsidRDefault="00E2544A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DDDC09" w14:textId="77777777" w:rsidR="00E2544A" w:rsidRDefault="00E2544A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..................................................</w:t>
                                  </w:r>
                                </w:p>
                                <w:p w14:paraId="164F4686" w14:textId="77777777" w:rsidR="00E2544A" w:rsidRDefault="00E254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podpis przedstawiciela Wykonawcy)</w:t>
                                  </w:r>
                                </w:p>
                              </w:tc>
                            </w:tr>
                          </w:tbl>
                          <w:p w14:paraId="1A801838" w14:textId="77777777" w:rsidR="00E2544A" w:rsidRDefault="00E2544A" w:rsidP="002567E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98EC5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6.3pt;margin-top:16.2pt;width:480.15pt;height:74.3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" stroked="f">
                <v:textbox inset=".1pt,.1pt,.1pt,.1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64"/>
                        <w:gridCol w:w="3207"/>
                        <w:gridCol w:w="3035"/>
                      </w:tblGrid>
                      <w:tr w:rsidR="00E2544A" w14:paraId="7A5142E4" w14:textId="77777777">
                        <w:trPr>
                          <w:cantSplit/>
                          <w:trHeight w:val="1133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3566B363" w14:textId="77777777" w:rsidR="00E2544A" w:rsidRDefault="00E2544A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FCB109" w14:textId="77777777" w:rsidR="00E2544A" w:rsidRDefault="00E2544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207877" w14:textId="77777777" w:rsidR="00E2544A" w:rsidRDefault="00E2544A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BA5108" w14:textId="77777777" w:rsidR="00E2544A" w:rsidRDefault="00E254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</w:t>
                            </w:r>
                          </w:p>
                          <w:p w14:paraId="5AC39E02" w14:textId="77777777" w:rsidR="00E2544A" w:rsidRDefault="00E254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podpis inspektora nadzoru inwestorskiego)</w:t>
                            </w:r>
                          </w:p>
                        </w:tc>
                        <w:tc>
                          <w:tcPr>
                            <w:tcW w:w="3207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1D91A778" w14:textId="77777777" w:rsidR="00E2544A" w:rsidRDefault="00E2544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D259EB" w14:textId="77777777" w:rsidR="00E2544A" w:rsidRDefault="00E254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D07678" w14:textId="77777777" w:rsidR="00E2544A" w:rsidRDefault="00E2544A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5DBB39" w14:textId="77777777" w:rsidR="00E2544A" w:rsidRDefault="00E254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</w:t>
                            </w:r>
                          </w:p>
                          <w:p w14:paraId="11E46D8D" w14:textId="77777777" w:rsidR="00E2544A" w:rsidRDefault="00E254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podpis przedstawiciela Zamawiającego)</w:t>
                            </w:r>
                          </w:p>
                        </w:tc>
                        <w:tc>
                          <w:tcPr>
                            <w:tcW w:w="3035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034B66A9" w14:textId="77777777" w:rsidR="00E2544A" w:rsidRDefault="00E2544A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AE09DA" w14:textId="77777777" w:rsidR="00E2544A" w:rsidRDefault="00E254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BCF3B2" w14:textId="77777777" w:rsidR="00E2544A" w:rsidRDefault="00E2544A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DDDC09" w14:textId="77777777" w:rsidR="00E2544A" w:rsidRDefault="00E2544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</w:t>
                            </w:r>
                          </w:p>
                          <w:p w14:paraId="164F4686" w14:textId="77777777" w:rsidR="00E2544A" w:rsidRDefault="00E254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podpis przedstawiciela Wykonawcy)</w:t>
                            </w:r>
                          </w:p>
                        </w:tc>
                      </w:tr>
                    </w:tbl>
                    <w:p w14:paraId="1A801838" w14:textId="77777777" w:rsidR="00E2544A" w:rsidRDefault="00E2544A" w:rsidP="002567EC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537D81" w14:textId="77777777" w:rsidR="002567EC" w:rsidRPr="002567EC" w:rsidRDefault="002567EC" w:rsidP="002567EC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i/>
          <w:iCs/>
          <w:color w:val="00000A"/>
          <w:sz w:val="20"/>
          <w:szCs w:val="20"/>
        </w:rPr>
        <w:t>*) Niepotrzebne skreślić</w:t>
      </w:r>
    </w:p>
    <w:p w14:paraId="68029A8C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  <w:sectPr w:rsidR="002567EC" w:rsidRPr="002567EC" w:rsidSect="002567EC">
          <w:footerReference w:type="default" r:id="rId9"/>
          <w:headerReference w:type="first" r:id="rId10"/>
          <w:type w:val="continuous"/>
          <w:pgSz w:w="11906" w:h="16838"/>
          <w:pgMar w:top="567" w:right="991" w:bottom="582" w:left="1148" w:header="708" w:footer="526" w:gutter="0"/>
          <w:cols w:space="708"/>
          <w:titlePg/>
          <w:docGrid w:linePitch="360" w:charSpace="-6554"/>
        </w:sectPr>
      </w:pPr>
      <w:bookmarkStart w:id="0" w:name="__UnoMark__1413_2076966824"/>
      <w:bookmarkStart w:id="1" w:name="__UnoMark__1414_2076966824"/>
      <w:bookmarkStart w:id="2" w:name="__UnoMark__1415_2076966824"/>
      <w:bookmarkStart w:id="3" w:name="__UnoMark__1416_2076966824"/>
      <w:bookmarkEnd w:id="0"/>
      <w:bookmarkEnd w:id="1"/>
      <w:bookmarkEnd w:id="2"/>
      <w:bookmarkEnd w:id="3"/>
    </w:p>
    <w:p w14:paraId="46EFE126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br w:type="page"/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lastRenderedPageBreak/>
        <w:t>Załącznik nr 1 do Protokołu odbioru końcowego z dnia                              dotyczący wykazu wad dających się usunąć:</w:t>
      </w:r>
    </w:p>
    <w:p w14:paraId="7B9D450B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B6EB9D2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Podczas odbioru końcowego zadania pn.: Przebudowa parteru budynku ZSP w Lubawce na potrzeby utworzenia przedszkola stwierdzono następujące wady:</w:t>
      </w:r>
    </w:p>
    <w:p w14:paraId="41DB8CD3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EB644D5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17B7279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</w:p>
    <w:p w14:paraId="07E376A9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C4BD7AF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49E2772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25C1636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1CCC845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82BD0D1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3F6B2EC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A3AEF23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1F4DEAC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A0F0E81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EAC302D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EC0F980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C308475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C5657FE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77A7CCC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1126990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A688FC7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860B6A8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14C446B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5E97A3D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90346EE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DC51153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C36502D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AAEC2F0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D793CF2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F23B586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7F7DCEE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AE344B2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BCF16EA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2AED5F6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8533F18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6CA857F4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1431C7C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6A889CD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ABB65A0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2367109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Wykonawca usunie wady do dnia: </w:t>
      </w:r>
    </w:p>
    <w:p w14:paraId="1D9B2BCE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4"/>
        <w:gridCol w:w="3207"/>
        <w:gridCol w:w="3035"/>
      </w:tblGrid>
      <w:tr w:rsidR="002567EC" w:rsidRPr="002567EC" w14:paraId="2F4BA835" w14:textId="77777777" w:rsidTr="00E2544A">
        <w:trPr>
          <w:cantSplit/>
          <w:trHeight w:val="1133"/>
        </w:trPr>
        <w:tc>
          <w:tcPr>
            <w:tcW w:w="33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4EC46E4" w14:textId="77777777" w:rsidR="002567EC" w:rsidRPr="002567EC" w:rsidRDefault="002567EC" w:rsidP="002567EC">
            <w:pPr>
              <w:snapToGrid w:val="0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768767D" w14:textId="77777777" w:rsidR="002567EC" w:rsidRPr="002567EC" w:rsidRDefault="002567EC" w:rsidP="002567EC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D967532" w14:textId="77777777" w:rsidR="002567EC" w:rsidRPr="002567EC" w:rsidRDefault="002567EC" w:rsidP="002567EC">
            <w:pPr>
              <w:spacing w:before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701AEC8F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........................................................</w:t>
            </w:r>
          </w:p>
          <w:p w14:paraId="53F20B48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inspektora nadzoru inwestorskiego)</w:t>
            </w:r>
          </w:p>
        </w:tc>
        <w:tc>
          <w:tcPr>
            <w:tcW w:w="32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7A7A133" w14:textId="77777777" w:rsidR="002567EC" w:rsidRPr="002567EC" w:rsidRDefault="002567EC" w:rsidP="002567EC">
            <w:pPr>
              <w:snapToGrid w:val="0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44DFE56A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C70DCB6" w14:textId="77777777" w:rsidR="002567EC" w:rsidRPr="002567EC" w:rsidRDefault="002567EC" w:rsidP="002567EC">
            <w:pPr>
              <w:spacing w:before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70D01DB6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.....................................................</w:t>
            </w:r>
          </w:p>
          <w:p w14:paraId="7B10C906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Zamawiającego)</w:t>
            </w:r>
          </w:p>
        </w:tc>
        <w:tc>
          <w:tcPr>
            <w:tcW w:w="3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DFCD966" w14:textId="77777777" w:rsidR="002567EC" w:rsidRPr="002567EC" w:rsidRDefault="002567EC" w:rsidP="002567EC">
            <w:pPr>
              <w:snapToGrid w:val="0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782CFF62" w14:textId="77777777" w:rsidR="002567EC" w:rsidRPr="002567EC" w:rsidRDefault="002567EC" w:rsidP="002567EC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714E50EE" w14:textId="77777777" w:rsidR="002567EC" w:rsidRPr="002567EC" w:rsidRDefault="002567EC" w:rsidP="002567EC">
            <w:pPr>
              <w:spacing w:before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64839DE4" w14:textId="77777777" w:rsidR="002567EC" w:rsidRPr="002567EC" w:rsidRDefault="002567EC" w:rsidP="002567EC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</w:t>
            </w:r>
          </w:p>
          <w:p w14:paraId="284D0F2B" w14:textId="77777777" w:rsidR="002567EC" w:rsidRPr="002567EC" w:rsidRDefault="002567EC" w:rsidP="002567EC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Wykonawcy)</w:t>
            </w:r>
          </w:p>
        </w:tc>
      </w:tr>
    </w:tbl>
    <w:p w14:paraId="0480CCF4" w14:textId="77777777" w:rsidR="002567EC" w:rsidRPr="002567EC" w:rsidRDefault="002567EC" w:rsidP="002567EC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C435BFE" w14:textId="77777777" w:rsidR="00D33659" w:rsidRPr="003E431D" w:rsidRDefault="00D33659" w:rsidP="00D33659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sectPr w:rsidR="00D33659" w:rsidRPr="003E431D" w:rsidSect="002567EC">
      <w:footerReference w:type="default" r:id="rId11"/>
      <w:type w:val="continuous"/>
      <w:pgSz w:w="11906" w:h="16838"/>
      <w:pgMar w:top="284" w:right="85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31E9" w14:textId="77777777" w:rsidR="00056B9C" w:rsidRDefault="00056B9C" w:rsidP="00B5475B">
      <w:r>
        <w:separator/>
      </w:r>
    </w:p>
  </w:endnote>
  <w:endnote w:type="continuationSeparator" w:id="0">
    <w:p w14:paraId="16C8761F" w14:textId="77777777" w:rsidR="00056B9C" w:rsidRDefault="00056B9C" w:rsidP="00B5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B6A4" w14:textId="77777777" w:rsidR="00E2544A" w:rsidRDefault="00E2544A">
    <w:pPr>
      <w:pStyle w:val="Stopka"/>
      <w:ind w:right="-2"/>
      <w:jc w:val="center"/>
    </w:pPr>
    <w:r>
      <w:rPr>
        <w:rStyle w:val="Numerstrony"/>
        <w:i/>
        <w:sz w:val="18"/>
        <w:szCs w:val="18"/>
      </w:rPr>
      <w:t>_____________________________________________________________________________________________________________</w:t>
    </w:r>
  </w:p>
  <w:p w14:paraId="03269E4E" w14:textId="77777777" w:rsidR="00E2544A" w:rsidRPr="00454E87" w:rsidRDefault="00E2544A" w:rsidP="00897395">
    <w:pPr>
      <w:spacing w:after="120"/>
      <w:ind w:left="1134"/>
      <w:rPr>
        <w:rFonts w:ascii="Arial" w:hAnsi="Arial" w:cs="Arial"/>
      </w:rPr>
    </w:pPr>
    <w:r w:rsidRPr="00454E87">
      <w:rPr>
        <w:rFonts w:ascii="Arial" w:hAnsi="Arial" w:cs="Arial"/>
        <w:i/>
        <w:sz w:val="16"/>
      </w:rPr>
      <w:t xml:space="preserve">                                                                                                                                                                               </w:t>
    </w:r>
    <w:r w:rsidRPr="00454E87">
      <w:rPr>
        <w:rStyle w:val="Numerstrony1"/>
        <w:rFonts w:ascii="Arial" w:hAnsi="Arial" w:cs="Arial"/>
        <w:sz w:val="16"/>
      </w:rPr>
      <w:t xml:space="preserve">Strona </w:t>
    </w:r>
    <w:r w:rsidRPr="00454E87">
      <w:rPr>
        <w:rStyle w:val="Numerstrony1"/>
        <w:rFonts w:ascii="Arial" w:hAnsi="Arial" w:cs="Arial"/>
        <w:sz w:val="16"/>
        <w:lang w:eastAsia="pl-PL"/>
      </w:rPr>
      <w:fldChar w:fldCharType="begin"/>
    </w:r>
    <w:r w:rsidRPr="00454E87">
      <w:rPr>
        <w:rStyle w:val="Numerstrony1"/>
        <w:rFonts w:ascii="Arial" w:hAnsi="Arial" w:cs="Arial"/>
        <w:sz w:val="16"/>
        <w:lang w:eastAsia="pl-PL"/>
      </w:rPr>
      <w:instrText xml:space="preserve"> PAGE </w:instrText>
    </w:r>
    <w:r w:rsidRPr="00454E87">
      <w:rPr>
        <w:rStyle w:val="Numerstrony1"/>
        <w:rFonts w:ascii="Arial" w:hAnsi="Arial" w:cs="Arial"/>
        <w:sz w:val="16"/>
        <w:lang w:eastAsia="pl-PL"/>
      </w:rPr>
      <w:fldChar w:fldCharType="separate"/>
    </w:r>
    <w:r w:rsidR="00130AD7">
      <w:rPr>
        <w:rStyle w:val="Numerstrony1"/>
        <w:rFonts w:ascii="Arial" w:hAnsi="Arial" w:cs="Arial"/>
        <w:noProof/>
        <w:sz w:val="16"/>
        <w:lang w:eastAsia="pl-PL"/>
      </w:rPr>
      <w:t>1</w:t>
    </w:r>
    <w:r w:rsidRPr="00454E87">
      <w:rPr>
        <w:rStyle w:val="Numerstrony1"/>
        <w:rFonts w:ascii="Arial" w:hAnsi="Arial" w:cs="Arial"/>
        <w:sz w:val="16"/>
        <w:lang w:eastAsia="pl-PL"/>
      </w:rPr>
      <w:fldChar w:fldCharType="end"/>
    </w:r>
  </w:p>
  <w:p w14:paraId="7B93B8F3" w14:textId="77777777" w:rsidR="00E2544A" w:rsidRPr="00851E98" w:rsidRDefault="00E2544A" w:rsidP="00897395">
    <w:pPr>
      <w:tabs>
        <w:tab w:val="left" w:pos="3970"/>
      </w:tabs>
      <w:ind w:left="1218" w:hanging="1218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96CB" w14:textId="77777777" w:rsidR="00E2544A" w:rsidRPr="002567EC" w:rsidRDefault="00E2544A" w:rsidP="002567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D1C7" w14:textId="77777777" w:rsidR="00E2544A" w:rsidRPr="002567EC" w:rsidRDefault="00E2544A" w:rsidP="00256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73DE" w14:textId="77777777" w:rsidR="00056B9C" w:rsidRDefault="00056B9C" w:rsidP="00B5475B">
      <w:r>
        <w:separator/>
      </w:r>
    </w:p>
  </w:footnote>
  <w:footnote w:type="continuationSeparator" w:id="0">
    <w:p w14:paraId="4764F6FD" w14:textId="77777777" w:rsidR="00056B9C" w:rsidRDefault="00056B9C" w:rsidP="00B5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53CB" w14:textId="00BFB63A" w:rsidR="00E2544A" w:rsidRPr="00415016" w:rsidRDefault="00245A10" w:rsidP="00E2544A">
    <w:pPr>
      <w:pStyle w:val="Bezodstpw"/>
      <w:jc w:val="center"/>
      <w:rPr>
        <w:rFonts w:asciiTheme="minorHAnsi" w:eastAsia="FangSong" w:hAnsiTheme="minorHAnsi" w:cstheme="minorHAnsi"/>
        <w:sz w:val="28"/>
        <w:szCs w:val="28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6704" behindDoc="0" locked="0" layoutInCell="1" allowOverlap="1" wp14:anchorId="3DB26AD0" wp14:editId="268CC073">
          <wp:simplePos x="0" y="0"/>
          <wp:positionH relativeFrom="column">
            <wp:posOffset>-203200</wp:posOffset>
          </wp:positionH>
          <wp:positionV relativeFrom="paragraph">
            <wp:posOffset>-97790</wp:posOffset>
          </wp:positionV>
          <wp:extent cx="1553210" cy="991235"/>
          <wp:effectExtent l="0" t="0" r="8890" b="0"/>
          <wp:wrapNone/>
          <wp:docPr id="6" name="Obraz 6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zorowa gm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0" locked="0" layoutInCell="1" allowOverlap="1" wp14:anchorId="00B88648" wp14:editId="40A0D194">
          <wp:simplePos x="0" y="0"/>
          <wp:positionH relativeFrom="column">
            <wp:posOffset>5206365</wp:posOffset>
          </wp:positionH>
          <wp:positionV relativeFrom="paragraph">
            <wp:posOffset>-235585</wp:posOffset>
          </wp:positionV>
          <wp:extent cx="986790" cy="1129030"/>
          <wp:effectExtent l="0" t="0" r="3810" b="0"/>
          <wp:wrapSquare wrapText="bothSides"/>
          <wp:docPr id="4" name="Obraz 4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544A" w:rsidRPr="00415016">
      <w:rPr>
        <w:rFonts w:asciiTheme="minorHAnsi" w:eastAsia="FangSong" w:hAnsiTheme="minorHAnsi" w:cstheme="minorHAnsi"/>
        <w:sz w:val="28"/>
        <w:szCs w:val="28"/>
      </w:rPr>
      <w:t>GMINA LUBAWKA</w:t>
    </w:r>
  </w:p>
  <w:p w14:paraId="09AC54C3" w14:textId="77777777" w:rsidR="00E2544A" w:rsidRPr="00415016" w:rsidRDefault="00E2544A" w:rsidP="00E2544A">
    <w:pPr>
      <w:pStyle w:val="Bezodstpw"/>
      <w:jc w:val="center"/>
      <w:rPr>
        <w:rFonts w:asciiTheme="minorHAnsi" w:eastAsia="FangSong" w:hAnsiTheme="minorHAnsi" w:cstheme="minorHAnsi"/>
        <w:sz w:val="23"/>
        <w:szCs w:val="23"/>
      </w:rPr>
    </w:pPr>
    <w:r w:rsidRPr="00415016">
      <w:rPr>
        <w:rFonts w:asciiTheme="minorHAnsi" w:eastAsia="FangSong" w:hAnsiTheme="minorHAnsi" w:cstheme="minorHAnsi"/>
        <w:sz w:val="23"/>
        <w:szCs w:val="23"/>
      </w:rPr>
      <w:t>Wydział Inwestycji i Infrastruktury</w:t>
    </w:r>
  </w:p>
  <w:p w14:paraId="333C714A" w14:textId="77777777" w:rsidR="00E2544A" w:rsidRPr="00415016" w:rsidRDefault="00E2544A" w:rsidP="00E2544A">
    <w:pPr>
      <w:pStyle w:val="Bezodstpw"/>
      <w:jc w:val="center"/>
      <w:rPr>
        <w:rFonts w:asciiTheme="minorHAnsi" w:hAnsiTheme="minorHAnsi" w:cstheme="minorHAnsi"/>
        <w:sz w:val="20"/>
        <w:szCs w:val="20"/>
      </w:rPr>
    </w:pPr>
    <w:r w:rsidRPr="00415016">
      <w:rPr>
        <w:rFonts w:asciiTheme="minorHAnsi" w:hAnsiTheme="minorHAnsi" w:cstheme="minorHAnsi"/>
        <w:sz w:val="20"/>
        <w:szCs w:val="20"/>
      </w:rPr>
      <w:t>Plac Wolności 1, 58-420 Lubawka</w:t>
    </w:r>
  </w:p>
  <w:p w14:paraId="30D3036B" w14:textId="77777777" w:rsidR="00E2544A" w:rsidRPr="00415016" w:rsidRDefault="00E2544A" w:rsidP="00E2544A">
    <w:pPr>
      <w:pStyle w:val="Bezodstpw"/>
      <w:tabs>
        <w:tab w:val="left" w:pos="1701"/>
      </w:tabs>
      <w:jc w:val="center"/>
      <w:rPr>
        <w:rFonts w:asciiTheme="minorHAnsi" w:hAnsiTheme="minorHAnsi" w:cstheme="minorHAnsi"/>
        <w:sz w:val="20"/>
        <w:szCs w:val="20"/>
      </w:rPr>
    </w:pPr>
    <w:r w:rsidRPr="00415016">
      <w:rPr>
        <w:rFonts w:asciiTheme="minorHAnsi" w:hAnsiTheme="minorHAnsi" w:cstheme="minorHAnsi"/>
        <w:sz w:val="20"/>
        <w:szCs w:val="20"/>
      </w:rPr>
      <w:t>tel. 75 74 11 588</w:t>
    </w:r>
    <w:r w:rsidRPr="00415016">
      <w:rPr>
        <w:rFonts w:asciiTheme="minorHAnsi" w:hAnsiTheme="minorHAnsi" w:cstheme="minorHAnsi"/>
        <w:sz w:val="20"/>
        <w:szCs w:val="20"/>
      </w:rPr>
      <w:tab/>
      <w:t>fax 75 74 11 262</w:t>
    </w:r>
  </w:p>
  <w:p w14:paraId="2A36EA0D" w14:textId="77777777" w:rsidR="00E2544A" w:rsidRPr="009041F6" w:rsidRDefault="00056B9C" w:rsidP="00E2544A">
    <w:pPr>
      <w:pStyle w:val="Bezodstpw"/>
      <w:jc w:val="center"/>
      <w:rPr>
        <w:rFonts w:asciiTheme="minorHAnsi" w:hAnsiTheme="minorHAnsi" w:cstheme="minorHAnsi"/>
        <w:sz w:val="20"/>
        <w:szCs w:val="20"/>
        <w:lang w:val="en-US"/>
      </w:rPr>
    </w:pPr>
    <w:hyperlink r:id="rId3" w:history="1">
      <w:r w:rsidR="00E2544A" w:rsidRPr="00415016">
        <w:rPr>
          <w:rStyle w:val="Hipercze"/>
          <w:rFonts w:asciiTheme="minorHAnsi" w:hAnsiTheme="minorHAnsi" w:cstheme="minorHAnsi"/>
          <w:sz w:val="20"/>
          <w:szCs w:val="20"/>
          <w:lang w:val="de-DE"/>
        </w:rPr>
        <w:t>www.lubawka.eu</w:t>
      </w:r>
    </w:hyperlink>
    <w:r w:rsidR="00E2544A" w:rsidRPr="009041F6">
      <w:rPr>
        <w:rFonts w:asciiTheme="minorHAnsi" w:hAnsiTheme="minorHAnsi" w:cstheme="minorHAnsi"/>
        <w:sz w:val="20"/>
        <w:szCs w:val="20"/>
        <w:lang w:val="en-US"/>
      </w:rPr>
      <w:tab/>
    </w:r>
    <w:r w:rsidR="00E2544A" w:rsidRPr="00415016">
      <w:rPr>
        <w:rFonts w:asciiTheme="minorHAnsi" w:hAnsiTheme="minorHAnsi" w:cstheme="minorHAnsi"/>
        <w:sz w:val="20"/>
        <w:szCs w:val="20"/>
        <w:lang w:val="de-DE"/>
      </w:rPr>
      <w:t xml:space="preserve"> e-mail: </w:t>
    </w:r>
    <w:hyperlink r:id="rId4" w:history="1">
      <w:r w:rsidR="00E2544A" w:rsidRPr="00415016">
        <w:rPr>
          <w:rStyle w:val="Hipercze"/>
          <w:rFonts w:asciiTheme="minorHAnsi" w:hAnsiTheme="minorHAnsi" w:cstheme="minorHAnsi"/>
          <w:sz w:val="20"/>
          <w:szCs w:val="20"/>
          <w:lang w:val="de-DE"/>
        </w:rPr>
        <w:t>lubawka@lubawka.eu</w:t>
      </w:r>
    </w:hyperlink>
  </w:p>
  <w:p w14:paraId="17BDC7D2" w14:textId="451FF692" w:rsidR="00E2544A" w:rsidRPr="002C1789" w:rsidRDefault="00245A10" w:rsidP="00E2544A">
    <w:pPr>
      <w:pStyle w:val="Bezodstpw"/>
      <w:jc w:val="cent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042E08" wp14:editId="6E6573FF">
              <wp:simplePos x="0" y="0"/>
              <wp:positionH relativeFrom="column">
                <wp:posOffset>405765</wp:posOffset>
              </wp:positionH>
              <wp:positionV relativeFrom="paragraph">
                <wp:posOffset>83820</wp:posOffset>
              </wp:positionV>
              <wp:extent cx="5715000" cy="0"/>
              <wp:effectExtent l="15240" t="17145" r="13335" b="1143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0EC55"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5pt,6.6pt" to="481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E13A1350"/>
    <w:name w:val="WW8Num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/>
        <w:sz w:val="20"/>
        <w:szCs w:val="20"/>
      </w:rPr>
    </w:lvl>
  </w:abstractNum>
  <w:abstractNum w:abstractNumId="3" w15:restartNumberingAfterBreak="0">
    <w:nsid w:val="0000000E"/>
    <w:multiLevelType w:val="multilevel"/>
    <w:tmpl w:val="1A0230EC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singleLevel"/>
    <w:tmpl w:val="CB54CFAA"/>
    <w:name w:val="WW8Num17"/>
    <w:lvl w:ilvl="0">
      <w:start w:val="4"/>
      <w:numFmt w:val="none"/>
      <w:lvlText w:val="3.2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  <w:lang w:eastAsia="en-US"/>
      </w:rPr>
    </w:lvl>
  </w:abstractNum>
  <w:abstractNum w:abstractNumId="8" w15:restartNumberingAfterBreak="0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Arial" w:cs="Arial" w:hint="default"/>
        <w:sz w:val="20"/>
        <w:szCs w:val="20"/>
        <w:lang w:eastAsia="en-US"/>
      </w:rPr>
    </w:lvl>
  </w:abstractNum>
  <w:abstractNum w:abstractNumId="9" w15:restartNumberingAfterBreak="0">
    <w:nsid w:val="00000017"/>
    <w:multiLevelType w:val="multilevel"/>
    <w:tmpl w:val="605031B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1E27B24"/>
    <w:multiLevelType w:val="hybridMultilevel"/>
    <w:tmpl w:val="CB2282E8"/>
    <w:lvl w:ilvl="0" w:tplc="7C02D8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</w:rPr>
    </w:lvl>
    <w:lvl w:ilvl="1" w:tplc="67663514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67187"/>
    <w:multiLevelType w:val="multilevel"/>
    <w:tmpl w:val="7940FE92"/>
    <w:name w:val="Test"/>
    <w:styleLink w:val="ListaSWZ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0D1FEB"/>
    <w:multiLevelType w:val="multilevel"/>
    <w:tmpl w:val="7F9E648E"/>
    <w:name w:val="Test1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4F4DA2"/>
    <w:multiLevelType w:val="hybridMultilevel"/>
    <w:tmpl w:val="870EC684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7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hint="default"/>
      </w:rPr>
    </w:lvl>
  </w:abstractNum>
  <w:abstractNum w:abstractNumId="18" w15:restartNumberingAfterBreak="0">
    <w:nsid w:val="2A9C553B"/>
    <w:multiLevelType w:val="hybridMultilevel"/>
    <w:tmpl w:val="F5D802CA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D25CE2"/>
    <w:multiLevelType w:val="hybridMultilevel"/>
    <w:tmpl w:val="B21EE0E2"/>
    <w:lvl w:ilvl="0" w:tplc="ED9C13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6090E3D"/>
    <w:multiLevelType w:val="hybridMultilevel"/>
    <w:tmpl w:val="E4E48608"/>
    <w:name w:val="WW8Num17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687353"/>
    <w:multiLevelType w:val="multilevel"/>
    <w:tmpl w:val="A69C5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C3473"/>
    <w:multiLevelType w:val="hybridMultilevel"/>
    <w:tmpl w:val="826005D6"/>
    <w:lvl w:ilvl="0" w:tplc="45006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DFA0A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64C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F4F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A65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5C5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8ED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C6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D8E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503955F0"/>
    <w:multiLevelType w:val="hybridMultilevel"/>
    <w:tmpl w:val="19843CF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8" w15:restartNumberingAfterBreak="0">
    <w:nsid w:val="503E179F"/>
    <w:multiLevelType w:val="multilevel"/>
    <w:tmpl w:val="45125ACC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22EEA"/>
    <w:multiLevelType w:val="multilevel"/>
    <w:tmpl w:val="F348B158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659D2"/>
    <w:multiLevelType w:val="multilevel"/>
    <w:tmpl w:val="6DC826E0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08F067A"/>
    <w:multiLevelType w:val="hybridMultilevel"/>
    <w:tmpl w:val="95CE6634"/>
    <w:lvl w:ilvl="0" w:tplc="CFF6BCB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4710049"/>
    <w:multiLevelType w:val="hybridMultilevel"/>
    <w:tmpl w:val="1E08771C"/>
    <w:lvl w:ilvl="0" w:tplc="7C02D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A60CE1"/>
    <w:multiLevelType w:val="hybridMultilevel"/>
    <w:tmpl w:val="0268B796"/>
    <w:lvl w:ilvl="0" w:tplc="72DE536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C4564"/>
    <w:multiLevelType w:val="multilevel"/>
    <w:tmpl w:val="B55874EC"/>
    <w:styleLink w:val="WWNum17"/>
    <w:lvl w:ilvl="0">
      <w:start w:val="6"/>
      <w:numFmt w:val="lowerLetter"/>
      <w:lvlText w:val="%1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C6A56"/>
    <w:multiLevelType w:val="hybridMultilevel"/>
    <w:tmpl w:val="722A4300"/>
    <w:lvl w:ilvl="0" w:tplc="FE42D7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F7CEA"/>
    <w:multiLevelType w:val="hybridMultilevel"/>
    <w:tmpl w:val="DF46169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D60DD"/>
    <w:multiLevelType w:val="hybridMultilevel"/>
    <w:tmpl w:val="870EC684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5AC5"/>
    <w:multiLevelType w:val="hybridMultilevel"/>
    <w:tmpl w:val="FFF60C68"/>
    <w:name w:val="WW8Num2232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B7267"/>
    <w:multiLevelType w:val="multilevel"/>
    <w:tmpl w:val="200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8A6DD2"/>
    <w:multiLevelType w:val="hybridMultilevel"/>
    <w:tmpl w:val="29F63672"/>
    <w:lvl w:ilvl="0" w:tplc="D61C79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EB1319E"/>
    <w:multiLevelType w:val="hybridMultilevel"/>
    <w:tmpl w:val="AF26F32E"/>
    <w:name w:val="WW8Num172"/>
    <w:lvl w:ilvl="0" w:tplc="1DEE7D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FC4FA7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38"/>
  </w:num>
  <w:num w:numId="6">
    <w:abstractNumId w:val="11"/>
  </w:num>
  <w:num w:numId="7">
    <w:abstractNumId w:val="32"/>
  </w:num>
  <w:num w:numId="8">
    <w:abstractNumId w:val="45"/>
  </w:num>
  <w:num w:numId="9">
    <w:abstractNumId w:val="41"/>
  </w:num>
  <w:num w:numId="10">
    <w:abstractNumId w:val="26"/>
  </w:num>
  <w:num w:numId="11">
    <w:abstractNumId w:val="24"/>
  </w:num>
  <w:num w:numId="12">
    <w:abstractNumId w:val="22"/>
  </w:num>
  <w:num w:numId="13">
    <w:abstractNumId w:val="12"/>
  </w:num>
  <w:num w:numId="14">
    <w:abstractNumId w:val="27"/>
  </w:num>
  <w:num w:numId="15">
    <w:abstractNumId w:val="33"/>
  </w:num>
  <w:num w:numId="16">
    <w:abstractNumId w:val="30"/>
  </w:num>
  <w:num w:numId="17">
    <w:abstractNumId w:val="36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2"/>
  </w:num>
  <w:num w:numId="21">
    <w:abstractNumId w:val="43"/>
  </w:num>
  <w:num w:numId="22">
    <w:abstractNumId w:val="39"/>
  </w:num>
  <w:num w:numId="23">
    <w:abstractNumId w:val="35"/>
  </w:num>
  <w:num w:numId="24">
    <w:abstractNumId w:val="34"/>
  </w:num>
  <w:num w:numId="25">
    <w:abstractNumId w:val="25"/>
  </w:num>
  <w:num w:numId="26">
    <w:abstractNumId w:val="17"/>
  </w:num>
  <w:num w:numId="27">
    <w:abstractNumId w:val="29"/>
  </w:num>
  <w:num w:numId="28">
    <w:abstractNumId w:val="31"/>
  </w:num>
  <w:num w:numId="29">
    <w:abstractNumId w:val="20"/>
  </w:num>
  <w:num w:numId="30">
    <w:abstractNumId w:val="13"/>
  </w:num>
  <w:num w:numId="31">
    <w:abstractNumId w:val="16"/>
  </w:num>
  <w:num w:numId="32">
    <w:abstractNumId w:val="18"/>
  </w:num>
  <w:num w:numId="33">
    <w:abstractNumId w:val="14"/>
  </w:num>
  <w:num w:numId="34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59"/>
    <w:rsid w:val="00001E82"/>
    <w:rsid w:val="000315AB"/>
    <w:rsid w:val="00056B9C"/>
    <w:rsid w:val="00056E37"/>
    <w:rsid w:val="00087280"/>
    <w:rsid w:val="00090039"/>
    <w:rsid w:val="000B23BD"/>
    <w:rsid w:val="000C3848"/>
    <w:rsid w:val="000E2D10"/>
    <w:rsid w:val="000F0C99"/>
    <w:rsid w:val="000F643F"/>
    <w:rsid w:val="001128EA"/>
    <w:rsid w:val="0011481A"/>
    <w:rsid w:val="001227A3"/>
    <w:rsid w:val="00122B23"/>
    <w:rsid w:val="00130AD7"/>
    <w:rsid w:val="001400D2"/>
    <w:rsid w:val="00146882"/>
    <w:rsid w:val="001504B3"/>
    <w:rsid w:val="00160D79"/>
    <w:rsid w:val="00172E60"/>
    <w:rsid w:val="00181BD1"/>
    <w:rsid w:val="00187E78"/>
    <w:rsid w:val="001F65F4"/>
    <w:rsid w:val="00237C86"/>
    <w:rsid w:val="00245A10"/>
    <w:rsid w:val="002567EC"/>
    <w:rsid w:val="002B12EC"/>
    <w:rsid w:val="002E3D9F"/>
    <w:rsid w:val="002F266D"/>
    <w:rsid w:val="002F3506"/>
    <w:rsid w:val="002F4018"/>
    <w:rsid w:val="002F43BA"/>
    <w:rsid w:val="002F5F70"/>
    <w:rsid w:val="00322888"/>
    <w:rsid w:val="0033588E"/>
    <w:rsid w:val="003429B1"/>
    <w:rsid w:val="00352D3C"/>
    <w:rsid w:val="003677F8"/>
    <w:rsid w:val="003830E8"/>
    <w:rsid w:val="00391217"/>
    <w:rsid w:val="003A530D"/>
    <w:rsid w:val="003A6DC2"/>
    <w:rsid w:val="003D0237"/>
    <w:rsid w:val="003D5CB2"/>
    <w:rsid w:val="003E431D"/>
    <w:rsid w:val="003F052C"/>
    <w:rsid w:val="0042116C"/>
    <w:rsid w:val="004231B1"/>
    <w:rsid w:val="00454C74"/>
    <w:rsid w:val="00462CF3"/>
    <w:rsid w:val="004766F6"/>
    <w:rsid w:val="004804FF"/>
    <w:rsid w:val="004852B5"/>
    <w:rsid w:val="00492465"/>
    <w:rsid w:val="004F4EED"/>
    <w:rsid w:val="00500A10"/>
    <w:rsid w:val="00541400"/>
    <w:rsid w:val="00543FDD"/>
    <w:rsid w:val="0055176A"/>
    <w:rsid w:val="00557A89"/>
    <w:rsid w:val="00563235"/>
    <w:rsid w:val="0056328D"/>
    <w:rsid w:val="00572E30"/>
    <w:rsid w:val="005769C7"/>
    <w:rsid w:val="00586B3A"/>
    <w:rsid w:val="005A14B3"/>
    <w:rsid w:val="005D5F93"/>
    <w:rsid w:val="005E6E64"/>
    <w:rsid w:val="00616643"/>
    <w:rsid w:val="00627E86"/>
    <w:rsid w:val="00636596"/>
    <w:rsid w:val="006441AE"/>
    <w:rsid w:val="006462B2"/>
    <w:rsid w:val="00650175"/>
    <w:rsid w:val="00673BE6"/>
    <w:rsid w:val="00674166"/>
    <w:rsid w:val="00685563"/>
    <w:rsid w:val="006A1C5E"/>
    <w:rsid w:val="006A24B1"/>
    <w:rsid w:val="006A4696"/>
    <w:rsid w:val="006E593E"/>
    <w:rsid w:val="006F3E93"/>
    <w:rsid w:val="00740FDB"/>
    <w:rsid w:val="007455AC"/>
    <w:rsid w:val="00756A73"/>
    <w:rsid w:val="00773712"/>
    <w:rsid w:val="00782BC5"/>
    <w:rsid w:val="007D65DA"/>
    <w:rsid w:val="00811236"/>
    <w:rsid w:val="008252BF"/>
    <w:rsid w:val="00842C78"/>
    <w:rsid w:val="008512C1"/>
    <w:rsid w:val="00892911"/>
    <w:rsid w:val="00897395"/>
    <w:rsid w:val="008C597B"/>
    <w:rsid w:val="008D1252"/>
    <w:rsid w:val="008D2CC8"/>
    <w:rsid w:val="008E21F6"/>
    <w:rsid w:val="008E2BBF"/>
    <w:rsid w:val="0090342D"/>
    <w:rsid w:val="009041F6"/>
    <w:rsid w:val="00904754"/>
    <w:rsid w:val="009121EC"/>
    <w:rsid w:val="0091683F"/>
    <w:rsid w:val="00942B43"/>
    <w:rsid w:val="009573FF"/>
    <w:rsid w:val="00966ACA"/>
    <w:rsid w:val="00971E85"/>
    <w:rsid w:val="00990B7C"/>
    <w:rsid w:val="009B2CFD"/>
    <w:rsid w:val="009C4977"/>
    <w:rsid w:val="009D206C"/>
    <w:rsid w:val="009E3684"/>
    <w:rsid w:val="009E50D5"/>
    <w:rsid w:val="009F3E01"/>
    <w:rsid w:val="00A02270"/>
    <w:rsid w:val="00A06780"/>
    <w:rsid w:val="00A33155"/>
    <w:rsid w:val="00A4317C"/>
    <w:rsid w:val="00A75F8B"/>
    <w:rsid w:val="00A82112"/>
    <w:rsid w:val="00A855DE"/>
    <w:rsid w:val="00A925C0"/>
    <w:rsid w:val="00AA06CE"/>
    <w:rsid w:val="00AA18C0"/>
    <w:rsid w:val="00AB339C"/>
    <w:rsid w:val="00AC33F5"/>
    <w:rsid w:val="00AC3664"/>
    <w:rsid w:val="00AD07E3"/>
    <w:rsid w:val="00AD138C"/>
    <w:rsid w:val="00AD357D"/>
    <w:rsid w:val="00B5475B"/>
    <w:rsid w:val="00B556B4"/>
    <w:rsid w:val="00B860B7"/>
    <w:rsid w:val="00BA182E"/>
    <w:rsid w:val="00BA19A6"/>
    <w:rsid w:val="00BA5B7A"/>
    <w:rsid w:val="00BE1A0A"/>
    <w:rsid w:val="00BE3CC6"/>
    <w:rsid w:val="00BE3FE0"/>
    <w:rsid w:val="00BF5397"/>
    <w:rsid w:val="00C07586"/>
    <w:rsid w:val="00C34B7C"/>
    <w:rsid w:val="00C575F8"/>
    <w:rsid w:val="00C96182"/>
    <w:rsid w:val="00CB51EC"/>
    <w:rsid w:val="00CD0A4A"/>
    <w:rsid w:val="00CD2E67"/>
    <w:rsid w:val="00CE3879"/>
    <w:rsid w:val="00CF3D28"/>
    <w:rsid w:val="00CF7BA6"/>
    <w:rsid w:val="00D01101"/>
    <w:rsid w:val="00D03D42"/>
    <w:rsid w:val="00D05310"/>
    <w:rsid w:val="00D06378"/>
    <w:rsid w:val="00D13383"/>
    <w:rsid w:val="00D31FCB"/>
    <w:rsid w:val="00D33659"/>
    <w:rsid w:val="00D54C08"/>
    <w:rsid w:val="00D55E21"/>
    <w:rsid w:val="00D761E8"/>
    <w:rsid w:val="00D947FC"/>
    <w:rsid w:val="00DA5510"/>
    <w:rsid w:val="00DB32AD"/>
    <w:rsid w:val="00DB7479"/>
    <w:rsid w:val="00DD40CC"/>
    <w:rsid w:val="00DE7F92"/>
    <w:rsid w:val="00DF17B4"/>
    <w:rsid w:val="00E01F13"/>
    <w:rsid w:val="00E16A25"/>
    <w:rsid w:val="00E23F25"/>
    <w:rsid w:val="00E2544A"/>
    <w:rsid w:val="00E52777"/>
    <w:rsid w:val="00E90EDB"/>
    <w:rsid w:val="00ED75F3"/>
    <w:rsid w:val="00EE4A9E"/>
    <w:rsid w:val="00F200B2"/>
    <w:rsid w:val="00F43AD0"/>
    <w:rsid w:val="00F60537"/>
    <w:rsid w:val="00FD3645"/>
    <w:rsid w:val="00F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8E621"/>
  <w15:docId w15:val="{D0EBBAFF-8DE8-43DF-9547-361F2A2B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agwek10"/>
    <w:next w:val="Tekstpodstawowy"/>
    <w:link w:val="Nagwek1Znak"/>
    <w:uiPriority w:val="99"/>
    <w:qFormat/>
    <w:rsid w:val="00D33659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rsid w:val="00D33659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D33659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3659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D33659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D33659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WW8Num1z0">
    <w:name w:val="WW8Num1z0"/>
    <w:rsid w:val="00D33659"/>
  </w:style>
  <w:style w:type="character" w:customStyle="1" w:styleId="WW8Num1z1">
    <w:name w:val="WW8Num1z1"/>
    <w:rsid w:val="00D33659"/>
  </w:style>
  <w:style w:type="character" w:customStyle="1" w:styleId="WW8Num1z2">
    <w:name w:val="WW8Num1z2"/>
    <w:rsid w:val="00D33659"/>
  </w:style>
  <w:style w:type="character" w:customStyle="1" w:styleId="WW8Num1z3">
    <w:name w:val="WW8Num1z3"/>
    <w:rsid w:val="00D33659"/>
  </w:style>
  <w:style w:type="character" w:customStyle="1" w:styleId="WW8Num1z4">
    <w:name w:val="WW8Num1z4"/>
    <w:rsid w:val="00D33659"/>
  </w:style>
  <w:style w:type="character" w:customStyle="1" w:styleId="WW8Num1z5">
    <w:name w:val="WW8Num1z5"/>
    <w:rsid w:val="00D33659"/>
  </w:style>
  <w:style w:type="character" w:customStyle="1" w:styleId="WW8Num1z6">
    <w:name w:val="WW8Num1z6"/>
    <w:rsid w:val="00D33659"/>
  </w:style>
  <w:style w:type="character" w:customStyle="1" w:styleId="WW8Num1z7">
    <w:name w:val="WW8Num1z7"/>
    <w:rsid w:val="00D33659"/>
  </w:style>
  <w:style w:type="character" w:customStyle="1" w:styleId="WW8Num1z8">
    <w:name w:val="WW8Num1z8"/>
    <w:rsid w:val="00D33659"/>
  </w:style>
  <w:style w:type="character" w:customStyle="1" w:styleId="WW8Num2z0">
    <w:name w:val="WW8Num2z0"/>
    <w:rsid w:val="00D33659"/>
    <w:rPr>
      <w:rFonts w:ascii="Arial" w:hAnsi="Arial" w:cs="Times New Roman"/>
      <w:b w:val="0"/>
      <w:bCs/>
      <w:sz w:val="20"/>
      <w:szCs w:val="20"/>
    </w:rPr>
  </w:style>
  <w:style w:type="character" w:customStyle="1" w:styleId="WW8Num2z1">
    <w:name w:val="WW8Num2z1"/>
    <w:rsid w:val="00D33659"/>
    <w:rPr>
      <w:rFonts w:ascii="Arial" w:hAnsi="Arial" w:cs="Times New Roman"/>
      <w:sz w:val="20"/>
      <w:szCs w:val="20"/>
    </w:rPr>
  </w:style>
  <w:style w:type="character" w:customStyle="1" w:styleId="WW8Num3z0">
    <w:name w:val="WW8Num3z0"/>
    <w:rsid w:val="00D33659"/>
    <w:rPr>
      <w:rFonts w:hint="default"/>
      <w:b/>
      <w:bCs/>
      <w:i w:val="0"/>
      <w:iCs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D33659"/>
  </w:style>
  <w:style w:type="character" w:customStyle="1" w:styleId="WW8Num4z1">
    <w:name w:val="WW8Num4z1"/>
    <w:rsid w:val="00D33659"/>
  </w:style>
  <w:style w:type="character" w:customStyle="1" w:styleId="WW8Num4z2">
    <w:name w:val="WW8Num4z2"/>
    <w:rsid w:val="00D33659"/>
  </w:style>
  <w:style w:type="character" w:customStyle="1" w:styleId="WW8Num4z3">
    <w:name w:val="WW8Num4z3"/>
    <w:rsid w:val="00D33659"/>
  </w:style>
  <w:style w:type="character" w:customStyle="1" w:styleId="WW8Num4z4">
    <w:name w:val="WW8Num4z4"/>
    <w:rsid w:val="00D33659"/>
  </w:style>
  <w:style w:type="character" w:customStyle="1" w:styleId="WW8Num4z5">
    <w:name w:val="WW8Num4z5"/>
    <w:rsid w:val="00D33659"/>
  </w:style>
  <w:style w:type="character" w:customStyle="1" w:styleId="WW8Num4z6">
    <w:name w:val="WW8Num4z6"/>
    <w:rsid w:val="00D33659"/>
  </w:style>
  <w:style w:type="character" w:customStyle="1" w:styleId="WW8Num4z7">
    <w:name w:val="WW8Num4z7"/>
    <w:rsid w:val="00D33659"/>
  </w:style>
  <w:style w:type="character" w:customStyle="1" w:styleId="WW8Num4z8">
    <w:name w:val="WW8Num4z8"/>
    <w:rsid w:val="00D33659"/>
  </w:style>
  <w:style w:type="character" w:customStyle="1" w:styleId="WW8Num5z0">
    <w:name w:val="WW8Num5z0"/>
    <w:rsid w:val="00D33659"/>
    <w:rPr>
      <w:rFonts w:ascii="Arial" w:hAnsi="Arial" w:cs="Arial" w:hint="default"/>
      <w:sz w:val="20"/>
      <w:szCs w:val="20"/>
    </w:rPr>
  </w:style>
  <w:style w:type="character" w:customStyle="1" w:styleId="WW8Num6z0">
    <w:name w:val="WW8Num6z0"/>
    <w:rsid w:val="00D33659"/>
    <w:rPr>
      <w:rFonts w:ascii="Arial" w:hAnsi="Arial" w:cs="Arial"/>
      <w:b w:val="0"/>
      <w:bCs/>
      <w:iCs/>
      <w:spacing w:val="-3"/>
      <w:sz w:val="20"/>
      <w:szCs w:val="20"/>
    </w:rPr>
  </w:style>
  <w:style w:type="character" w:customStyle="1" w:styleId="WW8Num7z0">
    <w:name w:val="WW8Num7z0"/>
    <w:rsid w:val="00D33659"/>
    <w:rPr>
      <w:rFonts w:cs="Times New Roman"/>
    </w:rPr>
  </w:style>
  <w:style w:type="character" w:customStyle="1" w:styleId="WW8Num7z1">
    <w:name w:val="WW8Num7z1"/>
    <w:rsid w:val="00D33659"/>
    <w:rPr>
      <w:rFonts w:ascii="Arial" w:hAnsi="Arial" w:cs="Times New Roman" w:hint="default"/>
      <w:sz w:val="20"/>
      <w:szCs w:val="20"/>
    </w:rPr>
  </w:style>
  <w:style w:type="character" w:customStyle="1" w:styleId="WW8Num8z0">
    <w:name w:val="WW8Num8z0"/>
    <w:rsid w:val="00D33659"/>
    <w:rPr>
      <w:rFonts w:ascii="Arial" w:hAnsi="Arial" w:cs="Arial" w:hint="default"/>
      <w:sz w:val="20"/>
      <w:szCs w:val="20"/>
    </w:rPr>
  </w:style>
  <w:style w:type="character" w:customStyle="1" w:styleId="WW8Num9z0">
    <w:name w:val="WW8Num9z0"/>
    <w:rsid w:val="00D33659"/>
    <w:rPr>
      <w:rFonts w:ascii="Arial" w:hAnsi="Arial" w:cs="Times New Roman" w:hint="default"/>
      <w:b w:val="0"/>
      <w:bCs/>
      <w:sz w:val="20"/>
      <w:szCs w:val="20"/>
    </w:rPr>
  </w:style>
  <w:style w:type="character" w:customStyle="1" w:styleId="WW8Num10z0">
    <w:name w:val="WW8Num10z0"/>
    <w:rsid w:val="00D33659"/>
    <w:rPr>
      <w:rFonts w:ascii="Arial" w:hAnsi="Arial" w:cs="Arial" w:hint="default"/>
      <w:b w:val="0"/>
      <w:sz w:val="20"/>
      <w:szCs w:val="20"/>
    </w:rPr>
  </w:style>
  <w:style w:type="character" w:customStyle="1" w:styleId="WW8Num10z1">
    <w:name w:val="WW8Num10z1"/>
    <w:rsid w:val="00D33659"/>
    <w:rPr>
      <w:b w:val="0"/>
      <w:sz w:val="20"/>
      <w:szCs w:val="20"/>
    </w:rPr>
  </w:style>
  <w:style w:type="character" w:customStyle="1" w:styleId="WW8Num10z2">
    <w:name w:val="WW8Num10z2"/>
    <w:rsid w:val="00D33659"/>
  </w:style>
  <w:style w:type="character" w:customStyle="1" w:styleId="WW8Num10z3">
    <w:name w:val="WW8Num10z3"/>
    <w:rsid w:val="00D33659"/>
  </w:style>
  <w:style w:type="character" w:customStyle="1" w:styleId="WW8Num10z4">
    <w:name w:val="WW8Num10z4"/>
    <w:rsid w:val="00D33659"/>
  </w:style>
  <w:style w:type="character" w:customStyle="1" w:styleId="WW8Num10z5">
    <w:name w:val="WW8Num10z5"/>
    <w:rsid w:val="00D33659"/>
  </w:style>
  <w:style w:type="character" w:customStyle="1" w:styleId="WW8Num10z6">
    <w:name w:val="WW8Num10z6"/>
    <w:rsid w:val="00D33659"/>
  </w:style>
  <w:style w:type="character" w:customStyle="1" w:styleId="WW8Num10z7">
    <w:name w:val="WW8Num10z7"/>
    <w:rsid w:val="00D33659"/>
  </w:style>
  <w:style w:type="character" w:customStyle="1" w:styleId="WW8Num10z8">
    <w:name w:val="WW8Num10z8"/>
    <w:rsid w:val="00D33659"/>
  </w:style>
  <w:style w:type="character" w:customStyle="1" w:styleId="WW8Num11z0">
    <w:name w:val="WW8Num11z0"/>
    <w:rsid w:val="00D33659"/>
    <w:rPr>
      <w:rFonts w:ascii="Arial" w:hAnsi="Arial" w:cs="Arial"/>
      <w:b w:val="0"/>
      <w:i w:val="0"/>
      <w:sz w:val="20"/>
      <w:szCs w:val="20"/>
    </w:rPr>
  </w:style>
  <w:style w:type="character" w:customStyle="1" w:styleId="WW8Num11z1">
    <w:name w:val="WW8Num11z1"/>
    <w:rsid w:val="00D33659"/>
  </w:style>
  <w:style w:type="character" w:customStyle="1" w:styleId="WW8Num11z2">
    <w:name w:val="WW8Num11z2"/>
    <w:rsid w:val="00D33659"/>
  </w:style>
  <w:style w:type="character" w:customStyle="1" w:styleId="WW8Num11z3">
    <w:name w:val="WW8Num11z3"/>
    <w:rsid w:val="00D33659"/>
  </w:style>
  <w:style w:type="character" w:customStyle="1" w:styleId="WW8Num11z4">
    <w:name w:val="WW8Num11z4"/>
    <w:rsid w:val="00D33659"/>
  </w:style>
  <w:style w:type="character" w:customStyle="1" w:styleId="WW8Num11z5">
    <w:name w:val="WW8Num11z5"/>
    <w:rsid w:val="00D33659"/>
  </w:style>
  <w:style w:type="character" w:customStyle="1" w:styleId="WW8Num11z6">
    <w:name w:val="WW8Num11z6"/>
    <w:rsid w:val="00D33659"/>
  </w:style>
  <w:style w:type="character" w:customStyle="1" w:styleId="WW8Num11z7">
    <w:name w:val="WW8Num11z7"/>
    <w:rsid w:val="00D33659"/>
  </w:style>
  <w:style w:type="character" w:customStyle="1" w:styleId="WW8Num11z8">
    <w:name w:val="WW8Num11z8"/>
    <w:rsid w:val="00D33659"/>
  </w:style>
  <w:style w:type="character" w:customStyle="1" w:styleId="WW8Num12z0">
    <w:name w:val="WW8Num12z0"/>
    <w:rsid w:val="00D33659"/>
    <w:rPr>
      <w:rFonts w:ascii="Arial" w:hAnsi="Arial" w:cs="Arial" w:hint="default"/>
      <w:b w:val="0"/>
      <w:bCs/>
      <w:sz w:val="20"/>
      <w:szCs w:val="20"/>
    </w:rPr>
  </w:style>
  <w:style w:type="character" w:customStyle="1" w:styleId="WW8Num12z2">
    <w:name w:val="WW8Num12z2"/>
    <w:rsid w:val="00D33659"/>
    <w:rPr>
      <w:rFonts w:ascii="Arial" w:hAnsi="Arial" w:cs="Arial" w:hint="default"/>
      <w:sz w:val="20"/>
      <w:szCs w:val="20"/>
    </w:rPr>
  </w:style>
  <w:style w:type="character" w:customStyle="1" w:styleId="WW8Num13z0">
    <w:name w:val="WW8Num13z0"/>
    <w:rsid w:val="00D33659"/>
    <w:rPr>
      <w:rFonts w:ascii="Arial" w:eastAsia="Times New Roman" w:hAnsi="Arial" w:cs="Arial" w:hint="default"/>
      <w:b w:val="0"/>
      <w:sz w:val="20"/>
      <w:szCs w:val="20"/>
      <w:lang w:val="pl-PL"/>
    </w:rPr>
  </w:style>
  <w:style w:type="character" w:customStyle="1" w:styleId="WW8Num13z2">
    <w:name w:val="WW8Num13z2"/>
    <w:rsid w:val="00D33659"/>
    <w:rPr>
      <w:rFonts w:hint="default"/>
      <w:b w:val="0"/>
      <w:i w:val="0"/>
    </w:rPr>
  </w:style>
  <w:style w:type="character" w:customStyle="1" w:styleId="WW8Num13z4">
    <w:name w:val="WW8Num13z4"/>
    <w:rsid w:val="00D33659"/>
  </w:style>
  <w:style w:type="character" w:customStyle="1" w:styleId="WW8Num13z5">
    <w:name w:val="WW8Num13z5"/>
    <w:rsid w:val="00D33659"/>
  </w:style>
  <w:style w:type="character" w:customStyle="1" w:styleId="WW8Num13z6">
    <w:name w:val="WW8Num13z6"/>
    <w:rsid w:val="00D33659"/>
  </w:style>
  <w:style w:type="character" w:customStyle="1" w:styleId="WW8Num13z7">
    <w:name w:val="WW8Num13z7"/>
    <w:rsid w:val="00D33659"/>
  </w:style>
  <w:style w:type="character" w:customStyle="1" w:styleId="WW8Num13z8">
    <w:name w:val="WW8Num13z8"/>
    <w:rsid w:val="00D33659"/>
  </w:style>
  <w:style w:type="character" w:customStyle="1" w:styleId="WW8Num14z0">
    <w:name w:val="WW8Num14z0"/>
    <w:rsid w:val="00D33659"/>
    <w:rPr>
      <w:rFonts w:ascii="Arial" w:hAnsi="Arial" w:cs="Arial" w:hint="default"/>
      <w:sz w:val="20"/>
      <w:szCs w:val="20"/>
      <w:lang w:eastAsia="pl-PL"/>
    </w:rPr>
  </w:style>
  <w:style w:type="character" w:customStyle="1" w:styleId="WW8Num14z1">
    <w:name w:val="WW8Num14z1"/>
    <w:rsid w:val="00D33659"/>
    <w:rPr>
      <w:rFonts w:hint="default"/>
    </w:rPr>
  </w:style>
  <w:style w:type="character" w:customStyle="1" w:styleId="WW8Num15z0">
    <w:name w:val="WW8Num15z0"/>
    <w:rsid w:val="00D33659"/>
  </w:style>
  <w:style w:type="character" w:customStyle="1" w:styleId="WW8Num15z1">
    <w:name w:val="WW8Num15z1"/>
    <w:rsid w:val="00D33659"/>
    <w:rPr>
      <w:rFonts w:ascii="Arial" w:hAnsi="Arial" w:cs="Arial"/>
      <w:sz w:val="20"/>
      <w:szCs w:val="20"/>
      <w:lang w:eastAsia="pl-PL"/>
    </w:rPr>
  </w:style>
  <w:style w:type="character" w:customStyle="1" w:styleId="WW8Num15z2">
    <w:name w:val="WW8Num15z2"/>
    <w:rsid w:val="00D33659"/>
  </w:style>
  <w:style w:type="character" w:customStyle="1" w:styleId="WW8Num15z3">
    <w:name w:val="WW8Num15z3"/>
    <w:rsid w:val="00D33659"/>
  </w:style>
  <w:style w:type="character" w:customStyle="1" w:styleId="WW8Num15z4">
    <w:name w:val="WW8Num15z4"/>
    <w:rsid w:val="00D33659"/>
  </w:style>
  <w:style w:type="character" w:customStyle="1" w:styleId="WW8Num15z5">
    <w:name w:val="WW8Num15z5"/>
    <w:rsid w:val="00D33659"/>
  </w:style>
  <w:style w:type="character" w:customStyle="1" w:styleId="WW8Num15z6">
    <w:name w:val="WW8Num15z6"/>
    <w:rsid w:val="00D33659"/>
  </w:style>
  <w:style w:type="character" w:customStyle="1" w:styleId="WW8Num15z7">
    <w:name w:val="WW8Num15z7"/>
    <w:rsid w:val="00D33659"/>
  </w:style>
  <w:style w:type="character" w:customStyle="1" w:styleId="WW8Num15z8">
    <w:name w:val="WW8Num15z8"/>
    <w:rsid w:val="00D33659"/>
  </w:style>
  <w:style w:type="character" w:customStyle="1" w:styleId="WW8Num16z0">
    <w:name w:val="WW8Num16z0"/>
    <w:rsid w:val="00D33659"/>
    <w:rPr>
      <w:rFonts w:ascii="Arial" w:hAnsi="Arial" w:cs="Times New Roman" w:hint="default"/>
      <w:sz w:val="20"/>
      <w:szCs w:val="20"/>
    </w:rPr>
  </w:style>
  <w:style w:type="character" w:customStyle="1" w:styleId="WW8Num17z0">
    <w:name w:val="WW8Num17z0"/>
    <w:rsid w:val="00D33659"/>
    <w:rPr>
      <w:rFonts w:cs="Times New Roman" w:hint="default"/>
      <w:b w:val="0"/>
    </w:rPr>
  </w:style>
  <w:style w:type="character" w:customStyle="1" w:styleId="WW8Num18z0">
    <w:name w:val="WW8Num18z0"/>
    <w:rsid w:val="00D33659"/>
    <w:rPr>
      <w:rFonts w:ascii="Arial" w:hAnsi="Arial" w:cs="Arial" w:hint="default"/>
      <w:b w:val="0"/>
      <w:bCs/>
      <w:sz w:val="20"/>
      <w:szCs w:val="20"/>
      <w:lang w:eastAsia="pl-PL"/>
    </w:rPr>
  </w:style>
  <w:style w:type="character" w:customStyle="1" w:styleId="WW8Num18z1">
    <w:name w:val="WW8Num18z1"/>
    <w:rsid w:val="00D33659"/>
    <w:rPr>
      <w:rFonts w:hint="default"/>
    </w:rPr>
  </w:style>
  <w:style w:type="character" w:customStyle="1" w:styleId="WW8Num19z0">
    <w:name w:val="WW8Num19z0"/>
    <w:rsid w:val="00D33659"/>
    <w:rPr>
      <w:rFonts w:ascii="Arial" w:hAnsi="Arial" w:cs="Arial" w:hint="default"/>
      <w:sz w:val="20"/>
      <w:szCs w:val="20"/>
      <w:lang w:eastAsia="pl-PL"/>
    </w:rPr>
  </w:style>
  <w:style w:type="character" w:customStyle="1" w:styleId="WW8Num20z0">
    <w:name w:val="WW8Num20z0"/>
    <w:rsid w:val="00D33659"/>
    <w:rPr>
      <w:rFonts w:ascii="Arial" w:hAnsi="Arial" w:cs="Arial" w:hint="default"/>
      <w:sz w:val="20"/>
      <w:szCs w:val="20"/>
      <w:lang w:eastAsia="en-US"/>
    </w:rPr>
  </w:style>
  <w:style w:type="character" w:customStyle="1" w:styleId="WW8Num21z0">
    <w:name w:val="WW8Num21z0"/>
    <w:rsid w:val="00D33659"/>
    <w:rPr>
      <w:rFonts w:ascii="Arial" w:hAnsi="Arial" w:cs="Arial" w:hint="default"/>
      <w:sz w:val="20"/>
      <w:szCs w:val="20"/>
      <w:lang w:eastAsia="en-US"/>
    </w:rPr>
  </w:style>
  <w:style w:type="character" w:customStyle="1" w:styleId="WW8Num22z0">
    <w:name w:val="WW8Num22z0"/>
    <w:rsid w:val="00D33659"/>
    <w:rPr>
      <w:rFonts w:ascii="Arial" w:eastAsia="Arial" w:hAnsi="Arial" w:cs="Arial" w:hint="default"/>
      <w:sz w:val="20"/>
      <w:szCs w:val="20"/>
      <w:lang w:eastAsia="en-US"/>
    </w:rPr>
  </w:style>
  <w:style w:type="character" w:customStyle="1" w:styleId="WW8Num23z0">
    <w:name w:val="WW8Num23z0"/>
    <w:rsid w:val="00D33659"/>
  </w:style>
  <w:style w:type="character" w:customStyle="1" w:styleId="WW8Num23z1">
    <w:name w:val="WW8Num23z1"/>
    <w:rsid w:val="00D33659"/>
  </w:style>
  <w:style w:type="character" w:customStyle="1" w:styleId="WW8Num23z2">
    <w:name w:val="WW8Num23z2"/>
    <w:rsid w:val="00D33659"/>
  </w:style>
  <w:style w:type="character" w:customStyle="1" w:styleId="WW8Num23z3">
    <w:name w:val="WW8Num23z3"/>
    <w:rsid w:val="00D33659"/>
  </w:style>
  <w:style w:type="character" w:customStyle="1" w:styleId="WW8Num23z4">
    <w:name w:val="WW8Num23z4"/>
    <w:rsid w:val="00D33659"/>
  </w:style>
  <w:style w:type="character" w:customStyle="1" w:styleId="WW8Num23z5">
    <w:name w:val="WW8Num23z5"/>
    <w:rsid w:val="00D33659"/>
  </w:style>
  <w:style w:type="character" w:customStyle="1" w:styleId="WW8Num23z6">
    <w:name w:val="WW8Num23z6"/>
    <w:rsid w:val="00D33659"/>
  </w:style>
  <w:style w:type="character" w:customStyle="1" w:styleId="WW8Num23z7">
    <w:name w:val="WW8Num23z7"/>
    <w:rsid w:val="00D33659"/>
  </w:style>
  <w:style w:type="character" w:customStyle="1" w:styleId="WW8Num23z8">
    <w:name w:val="WW8Num23z8"/>
    <w:rsid w:val="00D33659"/>
  </w:style>
  <w:style w:type="character" w:customStyle="1" w:styleId="WW8Num24z0">
    <w:name w:val="WW8Num24z0"/>
    <w:rsid w:val="00D33659"/>
  </w:style>
  <w:style w:type="character" w:customStyle="1" w:styleId="WW8Num24z1">
    <w:name w:val="WW8Num24z1"/>
    <w:rsid w:val="00D33659"/>
  </w:style>
  <w:style w:type="character" w:customStyle="1" w:styleId="WW8Num24z2">
    <w:name w:val="WW8Num24z2"/>
    <w:rsid w:val="00D33659"/>
  </w:style>
  <w:style w:type="character" w:customStyle="1" w:styleId="WW8Num24z3">
    <w:name w:val="WW8Num24z3"/>
    <w:rsid w:val="00D33659"/>
  </w:style>
  <w:style w:type="character" w:customStyle="1" w:styleId="WW8Num24z4">
    <w:name w:val="WW8Num24z4"/>
    <w:rsid w:val="00D33659"/>
  </w:style>
  <w:style w:type="character" w:customStyle="1" w:styleId="WW8Num24z5">
    <w:name w:val="WW8Num24z5"/>
    <w:rsid w:val="00D33659"/>
  </w:style>
  <w:style w:type="character" w:customStyle="1" w:styleId="WW8Num24z6">
    <w:name w:val="WW8Num24z6"/>
    <w:rsid w:val="00D33659"/>
  </w:style>
  <w:style w:type="character" w:customStyle="1" w:styleId="WW8Num24z7">
    <w:name w:val="WW8Num24z7"/>
    <w:rsid w:val="00D33659"/>
  </w:style>
  <w:style w:type="character" w:customStyle="1" w:styleId="WW8Num24z8">
    <w:name w:val="WW8Num24z8"/>
    <w:rsid w:val="00D33659"/>
  </w:style>
  <w:style w:type="character" w:customStyle="1" w:styleId="WW8Num25z0">
    <w:name w:val="WW8Num25z0"/>
    <w:rsid w:val="00D33659"/>
    <w:rPr>
      <w:rFonts w:ascii="Arial" w:hAnsi="Arial" w:cs="Arial"/>
      <w:bCs/>
      <w:i/>
      <w:iCs/>
      <w:sz w:val="20"/>
      <w:szCs w:val="20"/>
    </w:rPr>
  </w:style>
  <w:style w:type="character" w:customStyle="1" w:styleId="WW8Num25z1">
    <w:name w:val="WW8Num25z1"/>
    <w:rsid w:val="00D33659"/>
  </w:style>
  <w:style w:type="character" w:customStyle="1" w:styleId="WW8Num25z2">
    <w:name w:val="WW8Num25z2"/>
    <w:rsid w:val="00D33659"/>
  </w:style>
  <w:style w:type="character" w:customStyle="1" w:styleId="WW8Num25z3">
    <w:name w:val="WW8Num25z3"/>
    <w:rsid w:val="00D33659"/>
  </w:style>
  <w:style w:type="character" w:customStyle="1" w:styleId="WW8Num25z4">
    <w:name w:val="WW8Num25z4"/>
    <w:rsid w:val="00D33659"/>
  </w:style>
  <w:style w:type="character" w:customStyle="1" w:styleId="WW8Num25z5">
    <w:name w:val="WW8Num25z5"/>
    <w:rsid w:val="00D33659"/>
  </w:style>
  <w:style w:type="character" w:customStyle="1" w:styleId="WW8Num25z6">
    <w:name w:val="WW8Num25z6"/>
    <w:rsid w:val="00D33659"/>
  </w:style>
  <w:style w:type="character" w:customStyle="1" w:styleId="WW8Num25z7">
    <w:name w:val="WW8Num25z7"/>
    <w:rsid w:val="00D33659"/>
  </w:style>
  <w:style w:type="character" w:customStyle="1" w:styleId="WW8Num25z8">
    <w:name w:val="WW8Num25z8"/>
    <w:rsid w:val="00D33659"/>
  </w:style>
  <w:style w:type="character" w:customStyle="1" w:styleId="WW8Num26z0">
    <w:name w:val="WW8Num26z0"/>
    <w:rsid w:val="00D33659"/>
    <w:rPr>
      <w:rFonts w:ascii="Arial" w:hAnsi="Arial" w:cs="Arial"/>
      <w:b w:val="0"/>
      <w:bCs/>
      <w:sz w:val="20"/>
      <w:szCs w:val="20"/>
      <w:lang w:eastAsia="pl-PL"/>
    </w:rPr>
  </w:style>
  <w:style w:type="character" w:customStyle="1" w:styleId="WW8Num26z1">
    <w:name w:val="WW8Num26z1"/>
    <w:rsid w:val="00D33659"/>
  </w:style>
  <w:style w:type="character" w:customStyle="1" w:styleId="WW8Num26z2">
    <w:name w:val="WW8Num26z2"/>
    <w:rsid w:val="00D33659"/>
  </w:style>
  <w:style w:type="character" w:customStyle="1" w:styleId="WW8Num26z3">
    <w:name w:val="WW8Num26z3"/>
    <w:rsid w:val="00D33659"/>
  </w:style>
  <w:style w:type="character" w:customStyle="1" w:styleId="WW8Num26z4">
    <w:name w:val="WW8Num26z4"/>
    <w:rsid w:val="00D33659"/>
  </w:style>
  <w:style w:type="character" w:customStyle="1" w:styleId="WW8Num26z5">
    <w:name w:val="WW8Num26z5"/>
    <w:rsid w:val="00D33659"/>
  </w:style>
  <w:style w:type="character" w:customStyle="1" w:styleId="WW8Num26z6">
    <w:name w:val="WW8Num26z6"/>
    <w:rsid w:val="00D33659"/>
  </w:style>
  <w:style w:type="character" w:customStyle="1" w:styleId="WW8Num26z7">
    <w:name w:val="WW8Num26z7"/>
    <w:rsid w:val="00D33659"/>
  </w:style>
  <w:style w:type="character" w:customStyle="1" w:styleId="WW8Num26z8">
    <w:name w:val="WW8Num26z8"/>
    <w:rsid w:val="00D33659"/>
  </w:style>
  <w:style w:type="character" w:customStyle="1" w:styleId="WW8Num27z0">
    <w:name w:val="WW8Num27z0"/>
    <w:rsid w:val="00D33659"/>
  </w:style>
  <w:style w:type="character" w:customStyle="1" w:styleId="WW8Num27z1">
    <w:name w:val="WW8Num27z1"/>
    <w:rsid w:val="00D33659"/>
  </w:style>
  <w:style w:type="character" w:customStyle="1" w:styleId="WW8Num27z2">
    <w:name w:val="WW8Num27z2"/>
    <w:rsid w:val="00D33659"/>
  </w:style>
  <w:style w:type="character" w:customStyle="1" w:styleId="WW8Num27z3">
    <w:name w:val="WW8Num27z3"/>
    <w:rsid w:val="00D33659"/>
  </w:style>
  <w:style w:type="character" w:customStyle="1" w:styleId="WW8Num27z4">
    <w:name w:val="WW8Num27z4"/>
    <w:rsid w:val="00D33659"/>
  </w:style>
  <w:style w:type="character" w:customStyle="1" w:styleId="WW8Num27z5">
    <w:name w:val="WW8Num27z5"/>
    <w:rsid w:val="00D33659"/>
  </w:style>
  <w:style w:type="character" w:customStyle="1" w:styleId="WW8Num27z6">
    <w:name w:val="WW8Num27z6"/>
    <w:rsid w:val="00D33659"/>
  </w:style>
  <w:style w:type="character" w:customStyle="1" w:styleId="WW8Num27z7">
    <w:name w:val="WW8Num27z7"/>
    <w:rsid w:val="00D33659"/>
  </w:style>
  <w:style w:type="character" w:customStyle="1" w:styleId="WW8Num27z8">
    <w:name w:val="WW8Num27z8"/>
    <w:rsid w:val="00D33659"/>
  </w:style>
  <w:style w:type="character" w:customStyle="1" w:styleId="WW8Num28z0">
    <w:name w:val="WW8Num28z0"/>
    <w:rsid w:val="00D33659"/>
  </w:style>
  <w:style w:type="character" w:customStyle="1" w:styleId="WW8Num28z1">
    <w:name w:val="WW8Num28z1"/>
    <w:rsid w:val="00D33659"/>
  </w:style>
  <w:style w:type="character" w:customStyle="1" w:styleId="WW8Num28z2">
    <w:name w:val="WW8Num28z2"/>
    <w:rsid w:val="00D33659"/>
  </w:style>
  <w:style w:type="character" w:customStyle="1" w:styleId="WW8Num28z3">
    <w:name w:val="WW8Num28z3"/>
    <w:rsid w:val="00D33659"/>
  </w:style>
  <w:style w:type="character" w:customStyle="1" w:styleId="WW8Num28z4">
    <w:name w:val="WW8Num28z4"/>
    <w:rsid w:val="00D33659"/>
  </w:style>
  <w:style w:type="character" w:customStyle="1" w:styleId="WW8Num28z5">
    <w:name w:val="WW8Num28z5"/>
    <w:rsid w:val="00D33659"/>
  </w:style>
  <w:style w:type="character" w:customStyle="1" w:styleId="WW8Num28z6">
    <w:name w:val="WW8Num28z6"/>
    <w:rsid w:val="00D33659"/>
  </w:style>
  <w:style w:type="character" w:customStyle="1" w:styleId="WW8Num28z7">
    <w:name w:val="WW8Num28z7"/>
    <w:rsid w:val="00D33659"/>
  </w:style>
  <w:style w:type="character" w:customStyle="1" w:styleId="WW8Num28z8">
    <w:name w:val="WW8Num28z8"/>
    <w:rsid w:val="00D33659"/>
  </w:style>
  <w:style w:type="character" w:customStyle="1" w:styleId="WW8Num5z1">
    <w:name w:val="WW8Num5z1"/>
    <w:rsid w:val="00D33659"/>
  </w:style>
  <w:style w:type="character" w:customStyle="1" w:styleId="WW8Num5z2">
    <w:name w:val="WW8Num5z2"/>
    <w:rsid w:val="00D33659"/>
  </w:style>
  <w:style w:type="character" w:customStyle="1" w:styleId="WW8Num5z3">
    <w:name w:val="WW8Num5z3"/>
    <w:rsid w:val="00D33659"/>
  </w:style>
  <w:style w:type="character" w:customStyle="1" w:styleId="WW8Num5z4">
    <w:name w:val="WW8Num5z4"/>
    <w:rsid w:val="00D33659"/>
  </w:style>
  <w:style w:type="character" w:customStyle="1" w:styleId="WW8Num5z5">
    <w:name w:val="WW8Num5z5"/>
    <w:rsid w:val="00D33659"/>
  </w:style>
  <w:style w:type="character" w:customStyle="1" w:styleId="WW8Num5z6">
    <w:name w:val="WW8Num5z6"/>
    <w:rsid w:val="00D33659"/>
  </w:style>
  <w:style w:type="character" w:customStyle="1" w:styleId="WW8Num5z7">
    <w:name w:val="WW8Num5z7"/>
    <w:rsid w:val="00D33659"/>
  </w:style>
  <w:style w:type="character" w:customStyle="1" w:styleId="WW8Num5z8">
    <w:name w:val="WW8Num5z8"/>
    <w:rsid w:val="00D33659"/>
  </w:style>
  <w:style w:type="character" w:customStyle="1" w:styleId="WW8Num8z1">
    <w:name w:val="WW8Num8z1"/>
    <w:rsid w:val="00D33659"/>
    <w:rPr>
      <w:rFonts w:ascii="Arial" w:hAnsi="Arial" w:cs="Arial" w:hint="default"/>
      <w:b w:val="0"/>
      <w:bCs/>
      <w:i w:val="0"/>
      <w:strike w:val="0"/>
      <w:dstrike w:val="0"/>
      <w:sz w:val="20"/>
      <w:szCs w:val="20"/>
      <w:u w:val="none"/>
    </w:rPr>
  </w:style>
  <w:style w:type="character" w:customStyle="1" w:styleId="WW8Num8z2">
    <w:name w:val="WW8Num8z2"/>
    <w:rsid w:val="00D33659"/>
    <w:rPr>
      <w:rFonts w:hint="default"/>
      <w:b w:val="0"/>
      <w:i w:val="0"/>
      <w:strike w:val="0"/>
      <w:dstrike w:val="0"/>
      <w:sz w:val="24"/>
      <w:szCs w:val="24"/>
      <w:u w:val="none"/>
    </w:rPr>
  </w:style>
  <w:style w:type="character" w:customStyle="1" w:styleId="WW8Num8z5">
    <w:name w:val="WW8Num8z5"/>
    <w:rsid w:val="00D33659"/>
  </w:style>
  <w:style w:type="character" w:customStyle="1" w:styleId="WW8Num8z6">
    <w:name w:val="WW8Num8z6"/>
    <w:rsid w:val="00D33659"/>
  </w:style>
  <w:style w:type="character" w:customStyle="1" w:styleId="WW8Num8z7">
    <w:name w:val="WW8Num8z7"/>
    <w:rsid w:val="00D33659"/>
  </w:style>
  <w:style w:type="character" w:customStyle="1" w:styleId="WW8Num8z8">
    <w:name w:val="WW8Num8z8"/>
    <w:rsid w:val="00D33659"/>
  </w:style>
  <w:style w:type="character" w:customStyle="1" w:styleId="WW8Num9z1">
    <w:name w:val="WW8Num9z1"/>
    <w:rsid w:val="00D33659"/>
    <w:rPr>
      <w:rFonts w:ascii="Arial" w:hAnsi="Arial" w:cs="Times New Roman" w:hint="default"/>
      <w:sz w:val="20"/>
      <w:szCs w:val="20"/>
    </w:rPr>
  </w:style>
  <w:style w:type="character" w:customStyle="1" w:styleId="WW8Num12z1">
    <w:name w:val="WW8Num12z1"/>
    <w:rsid w:val="00D33659"/>
    <w:rPr>
      <w:b w:val="0"/>
      <w:sz w:val="20"/>
      <w:szCs w:val="20"/>
    </w:rPr>
  </w:style>
  <w:style w:type="character" w:customStyle="1" w:styleId="WW8Num12z3">
    <w:name w:val="WW8Num12z3"/>
    <w:rsid w:val="00D33659"/>
  </w:style>
  <w:style w:type="character" w:customStyle="1" w:styleId="WW8Num12z4">
    <w:name w:val="WW8Num12z4"/>
    <w:rsid w:val="00D33659"/>
  </w:style>
  <w:style w:type="character" w:customStyle="1" w:styleId="WW8Num12z5">
    <w:name w:val="WW8Num12z5"/>
    <w:rsid w:val="00D33659"/>
  </w:style>
  <w:style w:type="character" w:customStyle="1" w:styleId="WW8Num12z6">
    <w:name w:val="WW8Num12z6"/>
    <w:rsid w:val="00D33659"/>
  </w:style>
  <w:style w:type="character" w:customStyle="1" w:styleId="WW8Num12z7">
    <w:name w:val="WW8Num12z7"/>
    <w:rsid w:val="00D33659"/>
  </w:style>
  <w:style w:type="character" w:customStyle="1" w:styleId="WW8Num12z8">
    <w:name w:val="WW8Num12z8"/>
    <w:rsid w:val="00D33659"/>
  </w:style>
  <w:style w:type="character" w:customStyle="1" w:styleId="WW8Num13z1">
    <w:name w:val="WW8Num13z1"/>
    <w:rsid w:val="00D33659"/>
  </w:style>
  <w:style w:type="character" w:customStyle="1" w:styleId="WW8Num13z3">
    <w:name w:val="WW8Num13z3"/>
    <w:rsid w:val="00D33659"/>
  </w:style>
  <w:style w:type="character" w:customStyle="1" w:styleId="WW8Num14z2">
    <w:name w:val="WW8Num14z2"/>
    <w:rsid w:val="00D33659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sid w:val="00D33659"/>
    <w:rPr>
      <w:rFonts w:hint="default"/>
    </w:rPr>
  </w:style>
  <w:style w:type="character" w:customStyle="1" w:styleId="WW8Num17z1">
    <w:name w:val="WW8Num17z1"/>
    <w:rsid w:val="00D33659"/>
    <w:rPr>
      <w:rFonts w:ascii="Arial" w:hAnsi="Arial" w:cs="Arial"/>
      <w:sz w:val="20"/>
      <w:szCs w:val="20"/>
      <w:lang w:eastAsia="pl-PL"/>
    </w:rPr>
  </w:style>
  <w:style w:type="character" w:customStyle="1" w:styleId="WW8Num17z2">
    <w:name w:val="WW8Num17z2"/>
    <w:rsid w:val="00D33659"/>
  </w:style>
  <w:style w:type="character" w:customStyle="1" w:styleId="WW8Num17z3">
    <w:name w:val="WW8Num17z3"/>
    <w:rsid w:val="00D33659"/>
  </w:style>
  <w:style w:type="character" w:customStyle="1" w:styleId="WW8Num17z4">
    <w:name w:val="WW8Num17z4"/>
    <w:rsid w:val="00D33659"/>
  </w:style>
  <w:style w:type="character" w:customStyle="1" w:styleId="WW8Num17z5">
    <w:name w:val="WW8Num17z5"/>
    <w:rsid w:val="00D33659"/>
  </w:style>
  <w:style w:type="character" w:customStyle="1" w:styleId="WW8Num17z6">
    <w:name w:val="WW8Num17z6"/>
    <w:rsid w:val="00D33659"/>
  </w:style>
  <w:style w:type="character" w:customStyle="1" w:styleId="WW8Num17z7">
    <w:name w:val="WW8Num17z7"/>
    <w:rsid w:val="00D33659"/>
  </w:style>
  <w:style w:type="character" w:customStyle="1" w:styleId="WW8Num17z8">
    <w:name w:val="WW8Num17z8"/>
    <w:rsid w:val="00D33659"/>
  </w:style>
  <w:style w:type="character" w:customStyle="1" w:styleId="WW8Num20z1">
    <w:name w:val="WW8Num20z1"/>
    <w:rsid w:val="00D33659"/>
    <w:rPr>
      <w:rFonts w:hint="default"/>
    </w:rPr>
  </w:style>
  <w:style w:type="character" w:customStyle="1" w:styleId="WW8Num22z1">
    <w:name w:val="WW8Num22z1"/>
    <w:rsid w:val="00D33659"/>
  </w:style>
  <w:style w:type="character" w:customStyle="1" w:styleId="WW8Num22z2">
    <w:name w:val="WW8Num22z2"/>
    <w:rsid w:val="00D33659"/>
  </w:style>
  <w:style w:type="character" w:customStyle="1" w:styleId="WW8Num22z3">
    <w:name w:val="WW8Num22z3"/>
    <w:rsid w:val="00D33659"/>
  </w:style>
  <w:style w:type="character" w:customStyle="1" w:styleId="WW8Num22z4">
    <w:name w:val="WW8Num22z4"/>
    <w:rsid w:val="00D33659"/>
  </w:style>
  <w:style w:type="character" w:customStyle="1" w:styleId="WW8Num22z5">
    <w:name w:val="WW8Num22z5"/>
    <w:rsid w:val="00D33659"/>
  </w:style>
  <w:style w:type="character" w:customStyle="1" w:styleId="WW8Num22z6">
    <w:name w:val="WW8Num22z6"/>
    <w:rsid w:val="00D33659"/>
  </w:style>
  <w:style w:type="character" w:customStyle="1" w:styleId="WW8Num22z7">
    <w:name w:val="WW8Num22z7"/>
    <w:rsid w:val="00D33659"/>
  </w:style>
  <w:style w:type="character" w:customStyle="1" w:styleId="WW8Num22z8">
    <w:name w:val="WW8Num22z8"/>
    <w:rsid w:val="00D33659"/>
  </w:style>
  <w:style w:type="character" w:customStyle="1" w:styleId="Domylnaczcionkaakapitu5">
    <w:name w:val="Domyślna czcionka akapitu5"/>
    <w:rsid w:val="00D33659"/>
  </w:style>
  <w:style w:type="character" w:customStyle="1" w:styleId="Domylnaczcionkaakapitu4">
    <w:name w:val="Domyślna czcionka akapitu4"/>
    <w:rsid w:val="00D33659"/>
  </w:style>
  <w:style w:type="character" w:customStyle="1" w:styleId="WW8Num2z2">
    <w:name w:val="WW8Num2z2"/>
    <w:rsid w:val="00D33659"/>
  </w:style>
  <w:style w:type="character" w:customStyle="1" w:styleId="WW8Num2z3">
    <w:name w:val="WW8Num2z3"/>
    <w:rsid w:val="00D33659"/>
  </w:style>
  <w:style w:type="character" w:customStyle="1" w:styleId="WW8Num2z4">
    <w:name w:val="WW8Num2z4"/>
    <w:rsid w:val="00D33659"/>
  </w:style>
  <w:style w:type="character" w:customStyle="1" w:styleId="WW8Num2z5">
    <w:name w:val="WW8Num2z5"/>
    <w:rsid w:val="00D33659"/>
  </w:style>
  <w:style w:type="character" w:customStyle="1" w:styleId="WW8Num2z6">
    <w:name w:val="WW8Num2z6"/>
    <w:rsid w:val="00D33659"/>
  </w:style>
  <w:style w:type="character" w:customStyle="1" w:styleId="WW8Num2z7">
    <w:name w:val="WW8Num2z7"/>
    <w:rsid w:val="00D33659"/>
  </w:style>
  <w:style w:type="character" w:customStyle="1" w:styleId="WW8Num2z8">
    <w:name w:val="WW8Num2z8"/>
    <w:rsid w:val="00D33659"/>
  </w:style>
  <w:style w:type="character" w:customStyle="1" w:styleId="WW8Num3z1">
    <w:name w:val="WW8Num3z1"/>
    <w:rsid w:val="00D33659"/>
    <w:rPr>
      <w:rFonts w:ascii="Arial" w:hAnsi="Arial" w:cs="Times New Roman"/>
      <w:sz w:val="20"/>
      <w:szCs w:val="20"/>
    </w:rPr>
  </w:style>
  <w:style w:type="character" w:customStyle="1" w:styleId="WW8Num6z1">
    <w:name w:val="WW8Num6z1"/>
    <w:rsid w:val="00D33659"/>
  </w:style>
  <w:style w:type="character" w:customStyle="1" w:styleId="WW8Num6z2">
    <w:name w:val="WW8Num6z2"/>
    <w:rsid w:val="00D33659"/>
    <w:rPr>
      <w:rFonts w:ascii="Arial" w:hAnsi="Arial" w:cs="Arial"/>
      <w:sz w:val="20"/>
      <w:szCs w:val="20"/>
    </w:rPr>
  </w:style>
  <w:style w:type="character" w:customStyle="1" w:styleId="WW8Num6z3">
    <w:name w:val="WW8Num6z3"/>
    <w:rsid w:val="00D33659"/>
  </w:style>
  <w:style w:type="character" w:customStyle="1" w:styleId="WW8Num6z4">
    <w:name w:val="WW8Num6z4"/>
    <w:rsid w:val="00D33659"/>
  </w:style>
  <w:style w:type="character" w:customStyle="1" w:styleId="WW8Num6z5">
    <w:name w:val="WW8Num6z5"/>
    <w:rsid w:val="00D33659"/>
  </w:style>
  <w:style w:type="character" w:customStyle="1" w:styleId="WW8Num6z6">
    <w:name w:val="WW8Num6z6"/>
    <w:rsid w:val="00D33659"/>
  </w:style>
  <w:style w:type="character" w:customStyle="1" w:styleId="WW8Num6z7">
    <w:name w:val="WW8Num6z7"/>
    <w:rsid w:val="00D33659"/>
  </w:style>
  <w:style w:type="character" w:customStyle="1" w:styleId="WW8Num6z8">
    <w:name w:val="WW8Num6z8"/>
    <w:rsid w:val="00D33659"/>
  </w:style>
  <w:style w:type="character" w:customStyle="1" w:styleId="WW8Num9z2">
    <w:name w:val="WW8Num9z2"/>
    <w:rsid w:val="00D33659"/>
  </w:style>
  <w:style w:type="character" w:customStyle="1" w:styleId="WW8Num9z3">
    <w:name w:val="WW8Num9z3"/>
    <w:rsid w:val="00D33659"/>
  </w:style>
  <w:style w:type="character" w:customStyle="1" w:styleId="WW8Num9z4">
    <w:name w:val="WW8Num9z4"/>
    <w:rsid w:val="00D33659"/>
  </w:style>
  <w:style w:type="character" w:customStyle="1" w:styleId="WW8Num9z5">
    <w:name w:val="WW8Num9z5"/>
    <w:rsid w:val="00D33659"/>
  </w:style>
  <w:style w:type="character" w:customStyle="1" w:styleId="WW8Num9z6">
    <w:name w:val="WW8Num9z6"/>
    <w:rsid w:val="00D33659"/>
  </w:style>
  <w:style w:type="character" w:customStyle="1" w:styleId="WW8Num9z7">
    <w:name w:val="WW8Num9z7"/>
    <w:rsid w:val="00D33659"/>
  </w:style>
  <w:style w:type="character" w:customStyle="1" w:styleId="WW8Num9z8">
    <w:name w:val="WW8Num9z8"/>
    <w:rsid w:val="00D33659"/>
  </w:style>
  <w:style w:type="character" w:customStyle="1" w:styleId="WW8Num16z2">
    <w:name w:val="WW8Num16z2"/>
    <w:rsid w:val="00D33659"/>
  </w:style>
  <w:style w:type="character" w:customStyle="1" w:styleId="WW8Num16z3">
    <w:name w:val="WW8Num16z3"/>
    <w:rsid w:val="00D33659"/>
  </w:style>
  <w:style w:type="character" w:customStyle="1" w:styleId="WW8Num16z4">
    <w:name w:val="WW8Num16z4"/>
    <w:rsid w:val="00D33659"/>
  </w:style>
  <w:style w:type="character" w:customStyle="1" w:styleId="WW8Num16z5">
    <w:name w:val="WW8Num16z5"/>
    <w:rsid w:val="00D33659"/>
  </w:style>
  <w:style w:type="character" w:customStyle="1" w:styleId="WW8Num16z6">
    <w:name w:val="WW8Num16z6"/>
    <w:rsid w:val="00D33659"/>
  </w:style>
  <w:style w:type="character" w:customStyle="1" w:styleId="WW8Num16z7">
    <w:name w:val="WW8Num16z7"/>
    <w:rsid w:val="00D33659"/>
  </w:style>
  <w:style w:type="character" w:customStyle="1" w:styleId="WW8Num16z8">
    <w:name w:val="WW8Num16z8"/>
    <w:rsid w:val="00D33659"/>
  </w:style>
  <w:style w:type="character" w:customStyle="1" w:styleId="WW8Num18z2">
    <w:name w:val="WW8Num18z2"/>
    <w:rsid w:val="00D33659"/>
  </w:style>
  <w:style w:type="character" w:customStyle="1" w:styleId="WW8Num18z3">
    <w:name w:val="WW8Num18z3"/>
    <w:rsid w:val="00D33659"/>
  </w:style>
  <w:style w:type="character" w:customStyle="1" w:styleId="WW8Num18z4">
    <w:name w:val="WW8Num18z4"/>
    <w:rsid w:val="00D33659"/>
  </w:style>
  <w:style w:type="character" w:customStyle="1" w:styleId="WW8Num18z5">
    <w:name w:val="WW8Num18z5"/>
    <w:rsid w:val="00D33659"/>
  </w:style>
  <w:style w:type="character" w:customStyle="1" w:styleId="WW8Num18z6">
    <w:name w:val="WW8Num18z6"/>
    <w:rsid w:val="00D33659"/>
  </w:style>
  <w:style w:type="character" w:customStyle="1" w:styleId="WW8Num18z7">
    <w:name w:val="WW8Num18z7"/>
    <w:rsid w:val="00D33659"/>
  </w:style>
  <w:style w:type="character" w:customStyle="1" w:styleId="WW8Num18z8">
    <w:name w:val="WW8Num18z8"/>
    <w:rsid w:val="00D33659"/>
  </w:style>
  <w:style w:type="character" w:customStyle="1" w:styleId="WW8Num19z1">
    <w:name w:val="WW8Num19z1"/>
    <w:rsid w:val="00D33659"/>
    <w:rPr>
      <w:rFonts w:ascii="Arial" w:hAnsi="Arial" w:cs="Arial"/>
      <w:b w:val="0"/>
      <w:i w:val="0"/>
      <w:sz w:val="20"/>
      <w:szCs w:val="20"/>
    </w:rPr>
  </w:style>
  <w:style w:type="character" w:customStyle="1" w:styleId="WW8Num19z2">
    <w:name w:val="WW8Num19z2"/>
    <w:rsid w:val="00D33659"/>
  </w:style>
  <w:style w:type="character" w:customStyle="1" w:styleId="WW8Num19z3">
    <w:name w:val="WW8Num19z3"/>
    <w:rsid w:val="00D33659"/>
  </w:style>
  <w:style w:type="character" w:customStyle="1" w:styleId="WW8Num19z4">
    <w:name w:val="WW8Num19z4"/>
    <w:rsid w:val="00D33659"/>
  </w:style>
  <w:style w:type="character" w:customStyle="1" w:styleId="WW8Num19z5">
    <w:name w:val="WW8Num19z5"/>
    <w:rsid w:val="00D33659"/>
  </w:style>
  <w:style w:type="character" w:customStyle="1" w:styleId="WW8Num19z6">
    <w:name w:val="WW8Num19z6"/>
    <w:rsid w:val="00D33659"/>
  </w:style>
  <w:style w:type="character" w:customStyle="1" w:styleId="WW8Num19z7">
    <w:name w:val="WW8Num19z7"/>
    <w:rsid w:val="00D33659"/>
  </w:style>
  <w:style w:type="character" w:customStyle="1" w:styleId="WW8Num19z8">
    <w:name w:val="WW8Num19z8"/>
    <w:rsid w:val="00D33659"/>
  </w:style>
  <w:style w:type="character" w:customStyle="1" w:styleId="WW8Num20z2">
    <w:name w:val="WW8Num20z2"/>
    <w:rsid w:val="00D33659"/>
  </w:style>
  <w:style w:type="character" w:customStyle="1" w:styleId="WW8Num20z3">
    <w:name w:val="WW8Num20z3"/>
    <w:rsid w:val="00D33659"/>
  </w:style>
  <w:style w:type="character" w:customStyle="1" w:styleId="WW8Num20z4">
    <w:name w:val="WW8Num20z4"/>
    <w:rsid w:val="00D33659"/>
  </w:style>
  <w:style w:type="character" w:customStyle="1" w:styleId="WW8Num20z5">
    <w:name w:val="WW8Num20z5"/>
    <w:rsid w:val="00D33659"/>
  </w:style>
  <w:style w:type="character" w:customStyle="1" w:styleId="WW8Num20z6">
    <w:name w:val="WW8Num20z6"/>
    <w:rsid w:val="00D33659"/>
  </w:style>
  <w:style w:type="character" w:customStyle="1" w:styleId="WW8Num20z7">
    <w:name w:val="WW8Num20z7"/>
    <w:rsid w:val="00D33659"/>
  </w:style>
  <w:style w:type="character" w:customStyle="1" w:styleId="WW8Num20z8">
    <w:name w:val="WW8Num20z8"/>
    <w:rsid w:val="00D33659"/>
  </w:style>
  <w:style w:type="character" w:customStyle="1" w:styleId="WW8Num21z1">
    <w:name w:val="WW8Num21z1"/>
    <w:rsid w:val="00D33659"/>
  </w:style>
  <w:style w:type="character" w:customStyle="1" w:styleId="WW8Num21z2">
    <w:name w:val="WW8Num21z2"/>
    <w:rsid w:val="00D33659"/>
  </w:style>
  <w:style w:type="character" w:customStyle="1" w:styleId="WW8Num21z3">
    <w:name w:val="WW8Num21z3"/>
    <w:rsid w:val="00D33659"/>
  </w:style>
  <w:style w:type="character" w:customStyle="1" w:styleId="WW8Num21z4">
    <w:name w:val="WW8Num21z4"/>
    <w:rsid w:val="00D33659"/>
  </w:style>
  <w:style w:type="character" w:customStyle="1" w:styleId="WW8Num21z5">
    <w:name w:val="WW8Num21z5"/>
    <w:rsid w:val="00D33659"/>
  </w:style>
  <w:style w:type="character" w:customStyle="1" w:styleId="WW8Num21z6">
    <w:name w:val="WW8Num21z6"/>
    <w:rsid w:val="00D33659"/>
  </w:style>
  <w:style w:type="character" w:customStyle="1" w:styleId="WW8Num21z7">
    <w:name w:val="WW8Num21z7"/>
    <w:rsid w:val="00D33659"/>
  </w:style>
  <w:style w:type="character" w:customStyle="1" w:styleId="WW8Num21z8">
    <w:name w:val="WW8Num21z8"/>
    <w:rsid w:val="00D33659"/>
  </w:style>
  <w:style w:type="character" w:customStyle="1" w:styleId="WW8Num29z0">
    <w:name w:val="WW8Num29z0"/>
    <w:rsid w:val="00D33659"/>
    <w:rPr>
      <w:rFonts w:ascii="Arial" w:hAnsi="Arial" w:cs="Times New Roman" w:hint="default"/>
      <w:sz w:val="20"/>
      <w:szCs w:val="20"/>
    </w:rPr>
  </w:style>
  <w:style w:type="character" w:customStyle="1" w:styleId="WW8Num29z1">
    <w:name w:val="WW8Num29z1"/>
    <w:rsid w:val="00D33659"/>
    <w:rPr>
      <w:rFonts w:ascii="Arial" w:hAnsi="Arial" w:cs="Arial" w:hint="default"/>
      <w:b/>
      <w:bCs/>
      <w:sz w:val="20"/>
      <w:szCs w:val="20"/>
    </w:rPr>
  </w:style>
  <w:style w:type="character" w:customStyle="1" w:styleId="WW8Num29z2">
    <w:name w:val="WW8Num29z2"/>
    <w:rsid w:val="00D33659"/>
  </w:style>
  <w:style w:type="character" w:customStyle="1" w:styleId="WW8Num29z3">
    <w:name w:val="WW8Num29z3"/>
    <w:rsid w:val="00D33659"/>
  </w:style>
  <w:style w:type="character" w:customStyle="1" w:styleId="WW8Num29z4">
    <w:name w:val="WW8Num29z4"/>
    <w:rsid w:val="00D33659"/>
  </w:style>
  <w:style w:type="character" w:customStyle="1" w:styleId="WW8Num29z5">
    <w:name w:val="WW8Num29z5"/>
    <w:rsid w:val="00D33659"/>
  </w:style>
  <w:style w:type="character" w:customStyle="1" w:styleId="WW8Num29z6">
    <w:name w:val="WW8Num29z6"/>
    <w:rsid w:val="00D33659"/>
  </w:style>
  <w:style w:type="character" w:customStyle="1" w:styleId="WW8Num29z7">
    <w:name w:val="WW8Num29z7"/>
    <w:rsid w:val="00D33659"/>
  </w:style>
  <w:style w:type="character" w:customStyle="1" w:styleId="WW8Num29z8">
    <w:name w:val="WW8Num29z8"/>
    <w:rsid w:val="00D33659"/>
  </w:style>
  <w:style w:type="character" w:customStyle="1" w:styleId="WW8Num30z0">
    <w:name w:val="WW8Num30z0"/>
    <w:rsid w:val="00D33659"/>
    <w:rPr>
      <w:rFonts w:ascii="Arial" w:hAnsi="Arial" w:cs="Arial"/>
      <w:strike w:val="0"/>
      <w:dstrike w:val="0"/>
      <w:sz w:val="20"/>
      <w:szCs w:val="20"/>
    </w:rPr>
  </w:style>
  <w:style w:type="character" w:customStyle="1" w:styleId="WW8Num31z0">
    <w:name w:val="WW8Num31z0"/>
    <w:rsid w:val="00D33659"/>
    <w:rPr>
      <w:rFonts w:ascii="Arial" w:hAnsi="Arial" w:cs="Arial" w:hint="default"/>
      <w:sz w:val="20"/>
      <w:szCs w:val="20"/>
      <w:highlight w:val="lightGray"/>
    </w:rPr>
  </w:style>
  <w:style w:type="character" w:customStyle="1" w:styleId="WW8Num32z0">
    <w:name w:val="WW8Num32z0"/>
    <w:rsid w:val="00D33659"/>
    <w:rPr>
      <w:rFonts w:hint="default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szCs w:val="20"/>
      <w:highlight w:val="lightGray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D33659"/>
    <w:rPr>
      <w:rFonts w:ascii="Arial" w:hAnsi="Arial" w:cs="Verdana" w:hint="default"/>
      <w:b w:val="0"/>
      <w:bCs w:val="0"/>
      <w:sz w:val="20"/>
      <w:szCs w:val="20"/>
    </w:rPr>
  </w:style>
  <w:style w:type="character" w:customStyle="1" w:styleId="WW8Num32z2">
    <w:name w:val="WW8Num32z2"/>
    <w:rsid w:val="00D33659"/>
    <w:rPr>
      <w:rFonts w:hint="default"/>
    </w:rPr>
  </w:style>
  <w:style w:type="character" w:customStyle="1" w:styleId="WW8Num33z0">
    <w:name w:val="WW8Num33z0"/>
    <w:rsid w:val="00D33659"/>
    <w:rPr>
      <w:rFonts w:ascii="Arial" w:hAnsi="Arial" w:cs="Arial" w:hint="default"/>
      <w:b/>
      <w:bCs/>
      <w:iCs/>
      <w:spacing w:val="-3"/>
      <w:sz w:val="20"/>
      <w:szCs w:val="20"/>
    </w:rPr>
  </w:style>
  <w:style w:type="character" w:customStyle="1" w:styleId="WW8Num33z2">
    <w:name w:val="WW8Num33z2"/>
    <w:rsid w:val="00D33659"/>
  </w:style>
  <w:style w:type="character" w:customStyle="1" w:styleId="WW8Num33z3">
    <w:name w:val="WW8Num33z3"/>
    <w:rsid w:val="00D33659"/>
  </w:style>
  <w:style w:type="character" w:customStyle="1" w:styleId="WW8Num33z4">
    <w:name w:val="WW8Num33z4"/>
    <w:rsid w:val="00D33659"/>
  </w:style>
  <w:style w:type="character" w:customStyle="1" w:styleId="WW8Num33z5">
    <w:name w:val="WW8Num33z5"/>
    <w:rsid w:val="00D33659"/>
  </w:style>
  <w:style w:type="character" w:customStyle="1" w:styleId="WW8Num33z6">
    <w:name w:val="WW8Num33z6"/>
    <w:rsid w:val="00D33659"/>
  </w:style>
  <w:style w:type="character" w:customStyle="1" w:styleId="WW8Num33z7">
    <w:name w:val="WW8Num33z7"/>
    <w:rsid w:val="00D33659"/>
  </w:style>
  <w:style w:type="character" w:customStyle="1" w:styleId="WW8Num33z8">
    <w:name w:val="WW8Num33z8"/>
    <w:rsid w:val="00D33659"/>
  </w:style>
  <w:style w:type="character" w:customStyle="1" w:styleId="WW8Num34z0">
    <w:name w:val="WW8Num34z0"/>
    <w:rsid w:val="00D33659"/>
    <w:rPr>
      <w:rFonts w:ascii="Arial" w:hAnsi="Arial" w:cs="Arial" w:hint="default"/>
      <w:sz w:val="20"/>
      <w:szCs w:val="20"/>
      <w:highlight w:val="lightGray"/>
    </w:rPr>
  </w:style>
  <w:style w:type="character" w:customStyle="1" w:styleId="WW8Num35z0">
    <w:name w:val="WW8Num35z0"/>
    <w:rsid w:val="00D33659"/>
    <w:rPr>
      <w:rFonts w:ascii="Symbol" w:hAnsi="Symbol" w:cs="Symbol" w:hint="default"/>
      <w:sz w:val="20"/>
      <w:szCs w:val="20"/>
    </w:rPr>
  </w:style>
  <w:style w:type="character" w:customStyle="1" w:styleId="WW8Num36z0">
    <w:name w:val="WW8Num36z0"/>
    <w:rsid w:val="00D33659"/>
  </w:style>
  <w:style w:type="character" w:customStyle="1" w:styleId="WW8Num36z1">
    <w:name w:val="WW8Num36z1"/>
    <w:rsid w:val="00D33659"/>
    <w:rPr>
      <w:b w:val="0"/>
      <w:i w:val="0"/>
    </w:rPr>
  </w:style>
  <w:style w:type="character" w:customStyle="1" w:styleId="WW8Num36z2">
    <w:name w:val="WW8Num36z2"/>
    <w:rsid w:val="00D33659"/>
  </w:style>
  <w:style w:type="character" w:customStyle="1" w:styleId="WW8Num36z3">
    <w:name w:val="WW8Num36z3"/>
    <w:rsid w:val="00D33659"/>
  </w:style>
  <w:style w:type="character" w:customStyle="1" w:styleId="WW8Num36z4">
    <w:name w:val="WW8Num36z4"/>
    <w:rsid w:val="00D33659"/>
  </w:style>
  <w:style w:type="character" w:customStyle="1" w:styleId="WW8Num36z5">
    <w:name w:val="WW8Num36z5"/>
    <w:rsid w:val="00D33659"/>
  </w:style>
  <w:style w:type="character" w:customStyle="1" w:styleId="WW8Num36z6">
    <w:name w:val="WW8Num36z6"/>
    <w:rsid w:val="00D33659"/>
  </w:style>
  <w:style w:type="character" w:customStyle="1" w:styleId="WW8Num36z7">
    <w:name w:val="WW8Num36z7"/>
    <w:rsid w:val="00D33659"/>
  </w:style>
  <w:style w:type="character" w:customStyle="1" w:styleId="WW8Num36z8">
    <w:name w:val="WW8Num36z8"/>
    <w:rsid w:val="00D33659"/>
  </w:style>
  <w:style w:type="character" w:customStyle="1" w:styleId="WW8Num37z0">
    <w:name w:val="WW8Num37z0"/>
    <w:rsid w:val="00D33659"/>
    <w:rPr>
      <w:rFonts w:hint="default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szCs w:val="20"/>
      <w:highlight w:val="lightGray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1">
    <w:name w:val="WW8Num37z1"/>
    <w:rsid w:val="00D33659"/>
    <w:rPr>
      <w:rFonts w:ascii="Arial" w:hAnsi="Arial" w:cs="Verdana" w:hint="default"/>
      <w:b w:val="0"/>
      <w:bCs w:val="0"/>
      <w:sz w:val="20"/>
      <w:szCs w:val="20"/>
    </w:rPr>
  </w:style>
  <w:style w:type="character" w:customStyle="1" w:styleId="WW8Num37z2">
    <w:name w:val="WW8Num37z2"/>
    <w:rsid w:val="00D33659"/>
    <w:rPr>
      <w:rFonts w:hint="default"/>
    </w:rPr>
  </w:style>
  <w:style w:type="character" w:customStyle="1" w:styleId="WW8Num38z0">
    <w:name w:val="WW8Num38z0"/>
    <w:rsid w:val="00D33659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  <w:rsid w:val="00D33659"/>
    <w:rPr>
      <w:rFonts w:hint="default"/>
    </w:rPr>
  </w:style>
  <w:style w:type="character" w:customStyle="1" w:styleId="WW8Num39z0">
    <w:name w:val="WW8Num39z0"/>
    <w:rsid w:val="00D33659"/>
    <w:rPr>
      <w:rFonts w:hint="default"/>
      <w:b w:val="0"/>
      <w:i w:val="0"/>
    </w:rPr>
  </w:style>
  <w:style w:type="character" w:customStyle="1" w:styleId="WW8Num39z1">
    <w:name w:val="WW8Num39z1"/>
    <w:rsid w:val="00D33659"/>
  </w:style>
  <w:style w:type="character" w:customStyle="1" w:styleId="WW8Num39z2">
    <w:name w:val="WW8Num39z2"/>
    <w:rsid w:val="00D33659"/>
  </w:style>
  <w:style w:type="character" w:customStyle="1" w:styleId="WW8Num39z3">
    <w:name w:val="WW8Num39z3"/>
    <w:rsid w:val="00D33659"/>
  </w:style>
  <w:style w:type="character" w:customStyle="1" w:styleId="WW8Num39z4">
    <w:name w:val="WW8Num39z4"/>
    <w:rsid w:val="00D33659"/>
  </w:style>
  <w:style w:type="character" w:customStyle="1" w:styleId="WW8Num39z5">
    <w:name w:val="WW8Num39z5"/>
    <w:rsid w:val="00D33659"/>
  </w:style>
  <w:style w:type="character" w:customStyle="1" w:styleId="WW8Num39z6">
    <w:name w:val="WW8Num39z6"/>
    <w:rsid w:val="00D33659"/>
  </w:style>
  <w:style w:type="character" w:customStyle="1" w:styleId="WW8Num39z7">
    <w:name w:val="WW8Num39z7"/>
    <w:rsid w:val="00D33659"/>
  </w:style>
  <w:style w:type="character" w:customStyle="1" w:styleId="WW8Num39z8">
    <w:name w:val="WW8Num39z8"/>
    <w:rsid w:val="00D33659"/>
  </w:style>
  <w:style w:type="character" w:customStyle="1" w:styleId="WW8Num40z0">
    <w:name w:val="WW8Num40z0"/>
    <w:rsid w:val="00D33659"/>
    <w:rPr>
      <w:rFonts w:hint="default"/>
      <w:sz w:val="20"/>
      <w:szCs w:val="20"/>
    </w:rPr>
  </w:style>
  <w:style w:type="character" w:customStyle="1" w:styleId="WW8Num40z1">
    <w:name w:val="WW8Num40z1"/>
    <w:rsid w:val="00D33659"/>
    <w:rPr>
      <w:rFonts w:hint="default"/>
    </w:rPr>
  </w:style>
  <w:style w:type="character" w:customStyle="1" w:styleId="WW8Num41z0">
    <w:name w:val="WW8Num41z0"/>
    <w:rsid w:val="00D33659"/>
    <w:rPr>
      <w:rFonts w:ascii="Arial" w:hAnsi="Arial" w:cs="Arial" w:hint="default"/>
      <w:b w:val="0"/>
    </w:rPr>
  </w:style>
  <w:style w:type="character" w:customStyle="1" w:styleId="WW8Num41z2">
    <w:name w:val="WW8Num41z2"/>
    <w:rsid w:val="00D33659"/>
    <w:rPr>
      <w:rFonts w:hint="default"/>
      <w:b w:val="0"/>
      <w:i w:val="0"/>
    </w:rPr>
  </w:style>
  <w:style w:type="character" w:customStyle="1" w:styleId="WW8Num41z4">
    <w:name w:val="WW8Num41z4"/>
    <w:rsid w:val="00D33659"/>
  </w:style>
  <w:style w:type="character" w:customStyle="1" w:styleId="WW8Num41z5">
    <w:name w:val="WW8Num41z5"/>
    <w:rsid w:val="00D33659"/>
  </w:style>
  <w:style w:type="character" w:customStyle="1" w:styleId="WW8Num41z6">
    <w:name w:val="WW8Num41z6"/>
    <w:rsid w:val="00D33659"/>
  </w:style>
  <w:style w:type="character" w:customStyle="1" w:styleId="WW8Num41z7">
    <w:name w:val="WW8Num41z7"/>
    <w:rsid w:val="00D33659"/>
  </w:style>
  <w:style w:type="character" w:customStyle="1" w:styleId="WW8Num41z8">
    <w:name w:val="WW8Num41z8"/>
    <w:rsid w:val="00D33659"/>
  </w:style>
  <w:style w:type="character" w:customStyle="1" w:styleId="WW8Num42z0">
    <w:name w:val="WW8Num42z0"/>
    <w:rsid w:val="00D33659"/>
    <w:rPr>
      <w:rFonts w:hint="default"/>
    </w:rPr>
  </w:style>
  <w:style w:type="character" w:customStyle="1" w:styleId="WW8Num42z1">
    <w:name w:val="WW8Num42z1"/>
    <w:rsid w:val="00D33659"/>
  </w:style>
  <w:style w:type="character" w:customStyle="1" w:styleId="WW8Num42z2">
    <w:name w:val="WW8Num42z2"/>
    <w:rsid w:val="00D33659"/>
  </w:style>
  <w:style w:type="character" w:customStyle="1" w:styleId="WW8Num42z3">
    <w:name w:val="WW8Num42z3"/>
    <w:rsid w:val="00D33659"/>
  </w:style>
  <w:style w:type="character" w:customStyle="1" w:styleId="WW8Num42z4">
    <w:name w:val="WW8Num42z4"/>
    <w:rsid w:val="00D33659"/>
  </w:style>
  <w:style w:type="character" w:customStyle="1" w:styleId="WW8Num42z5">
    <w:name w:val="WW8Num42z5"/>
    <w:rsid w:val="00D33659"/>
  </w:style>
  <w:style w:type="character" w:customStyle="1" w:styleId="WW8Num42z6">
    <w:name w:val="WW8Num42z6"/>
    <w:rsid w:val="00D33659"/>
  </w:style>
  <w:style w:type="character" w:customStyle="1" w:styleId="WW8Num42z7">
    <w:name w:val="WW8Num42z7"/>
    <w:rsid w:val="00D33659"/>
  </w:style>
  <w:style w:type="character" w:customStyle="1" w:styleId="WW8Num42z8">
    <w:name w:val="WW8Num42z8"/>
    <w:rsid w:val="00D33659"/>
  </w:style>
  <w:style w:type="character" w:customStyle="1" w:styleId="WW8Num43z0">
    <w:name w:val="WW8Num43z0"/>
    <w:rsid w:val="00D33659"/>
    <w:rPr>
      <w:rFonts w:hint="default"/>
      <w:b w:val="0"/>
      <w:i w:val="0"/>
    </w:rPr>
  </w:style>
  <w:style w:type="character" w:customStyle="1" w:styleId="WW8Num43z2">
    <w:name w:val="WW8Num43z2"/>
    <w:rsid w:val="00D33659"/>
  </w:style>
  <w:style w:type="character" w:customStyle="1" w:styleId="WW8Num43z3">
    <w:name w:val="WW8Num43z3"/>
    <w:rsid w:val="00D33659"/>
  </w:style>
  <w:style w:type="character" w:customStyle="1" w:styleId="WW8Num43z4">
    <w:name w:val="WW8Num43z4"/>
    <w:rsid w:val="00D33659"/>
  </w:style>
  <w:style w:type="character" w:customStyle="1" w:styleId="WW8Num43z5">
    <w:name w:val="WW8Num43z5"/>
    <w:rsid w:val="00D33659"/>
  </w:style>
  <w:style w:type="character" w:customStyle="1" w:styleId="WW8Num43z6">
    <w:name w:val="WW8Num43z6"/>
    <w:rsid w:val="00D33659"/>
  </w:style>
  <w:style w:type="character" w:customStyle="1" w:styleId="WW8Num43z7">
    <w:name w:val="WW8Num43z7"/>
    <w:rsid w:val="00D33659"/>
  </w:style>
  <w:style w:type="character" w:customStyle="1" w:styleId="WW8Num43z8">
    <w:name w:val="WW8Num43z8"/>
    <w:rsid w:val="00D33659"/>
  </w:style>
  <w:style w:type="character" w:customStyle="1" w:styleId="WW8Num44z0">
    <w:name w:val="WW8Num44z0"/>
    <w:rsid w:val="00D33659"/>
    <w:rPr>
      <w:rFonts w:hint="default"/>
      <w:sz w:val="20"/>
      <w:szCs w:val="20"/>
    </w:rPr>
  </w:style>
  <w:style w:type="character" w:customStyle="1" w:styleId="WW8Num44z1">
    <w:name w:val="WW8Num44z1"/>
    <w:rsid w:val="00D33659"/>
    <w:rPr>
      <w:rFonts w:hint="default"/>
    </w:rPr>
  </w:style>
  <w:style w:type="character" w:customStyle="1" w:styleId="WW8Num45z0">
    <w:name w:val="WW8Num45z0"/>
    <w:rsid w:val="00D33659"/>
    <w:rPr>
      <w:rFonts w:ascii="Arial" w:hAnsi="Arial" w:cs="Arial"/>
      <w:b w:val="0"/>
      <w:bCs/>
      <w:sz w:val="20"/>
      <w:szCs w:val="20"/>
    </w:rPr>
  </w:style>
  <w:style w:type="character" w:customStyle="1" w:styleId="WW8Num45z1">
    <w:name w:val="WW8Num45z1"/>
    <w:rsid w:val="00D33659"/>
  </w:style>
  <w:style w:type="character" w:customStyle="1" w:styleId="WW8Num45z2">
    <w:name w:val="WW8Num45z2"/>
    <w:rsid w:val="00D33659"/>
  </w:style>
  <w:style w:type="character" w:customStyle="1" w:styleId="WW8Num45z3">
    <w:name w:val="WW8Num45z3"/>
    <w:rsid w:val="00D33659"/>
  </w:style>
  <w:style w:type="character" w:customStyle="1" w:styleId="WW8Num45z4">
    <w:name w:val="WW8Num45z4"/>
    <w:rsid w:val="00D33659"/>
  </w:style>
  <w:style w:type="character" w:customStyle="1" w:styleId="WW8Num45z5">
    <w:name w:val="WW8Num45z5"/>
    <w:rsid w:val="00D33659"/>
  </w:style>
  <w:style w:type="character" w:customStyle="1" w:styleId="WW8Num45z6">
    <w:name w:val="WW8Num45z6"/>
    <w:rsid w:val="00D33659"/>
  </w:style>
  <w:style w:type="character" w:customStyle="1" w:styleId="WW8Num45z7">
    <w:name w:val="WW8Num45z7"/>
    <w:rsid w:val="00D33659"/>
  </w:style>
  <w:style w:type="character" w:customStyle="1" w:styleId="WW8Num45z8">
    <w:name w:val="WW8Num45z8"/>
    <w:rsid w:val="00D33659"/>
  </w:style>
  <w:style w:type="character" w:customStyle="1" w:styleId="WW8Num46z0">
    <w:name w:val="WW8Num46z0"/>
    <w:rsid w:val="00D33659"/>
    <w:rPr>
      <w:rFonts w:hint="default"/>
    </w:rPr>
  </w:style>
  <w:style w:type="character" w:customStyle="1" w:styleId="WW8Num46z1">
    <w:name w:val="WW8Num46z1"/>
    <w:rsid w:val="00D33659"/>
  </w:style>
  <w:style w:type="character" w:customStyle="1" w:styleId="WW8Num46z2">
    <w:name w:val="WW8Num46z2"/>
    <w:rsid w:val="00D33659"/>
  </w:style>
  <w:style w:type="character" w:customStyle="1" w:styleId="WW8Num46z3">
    <w:name w:val="WW8Num46z3"/>
    <w:rsid w:val="00D33659"/>
  </w:style>
  <w:style w:type="character" w:customStyle="1" w:styleId="WW8Num46z4">
    <w:name w:val="WW8Num46z4"/>
    <w:rsid w:val="00D33659"/>
  </w:style>
  <w:style w:type="character" w:customStyle="1" w:styleId="WW8Num46z5">
    <w:name w:val="WW8Num46z5"/>
    <w:rsid w:val="00D33659"/>
  </w:style>
  <w:style w:type="character" w:customStyle="1" w:styleId="WW8Num46z6">
    <w:name w:val="WW8Num46z6"/>
    <w:rsid w:val="00D33659"/>
  </w:style>
  <w:style w:type="character" w:customStyle="1" w:styleId="WW8Num46z7">
    <w:name w:val="WW8Num46z7"/>
    <w:rsid w:val="00D33659"/>
  </w:style>
  <w:style w:type="character" w:customStyle="1" w:styleId="WW8Num46z8">
    <w:name w:val="WW8Num46z8"/>
    <w:rsid w:val="00D33659"/>
  </w:style>
  <w:style w:type="character" w:customStyle="1" w:styleId="WW8Num47z0">
    <w:name w:val="WW8Num47z0"/>
    <w:rsid w:val="00D33659"/>
    <w:rPr>
      <w:rFonts w:hint="default"/>
    </w:rPr>
  </w:style>
  <w:style w:type="character" w:customStyle="1" w:styleId="WW8Num47z1">
    <w:name w:val="WW8Num47z1"/>
    <w:rsid w:val="00D33659"/>
  </w:style>
  <w:style w:type="character" w:customStyle="1" w:styleId="WW8Num47z2">
    <w:name w:val="WW8Num47z2"/>
    <w:rsid w:val="00D33659"/>
  </w:style>
  <w:style w:type="character" w:customStyle="1" w:styleId="WW8Num47z3">
    <w:name w:val="WW8Num47z3"/>
    <w:rsid w:val="00D33659"/>
  </w:style>
  <w:style w:type="character" w:customStyle="1" w:styleId="WW8Num47z4">
    <w:name w:val="WW8Num47z4"/>
    <w:rsid w:val="00D33659"/>
  </w:style>
  <w:style w:type="character" w:customStyle="1" w:styleId="WW8Num47z5">
    <w:name w:val="WW8Num47z5"/>
    <w:rsid w:val="00D33659"/>
  </w:style>
  <w:style w:type="character" w:customStyle="1" w:styleId="WW8Num47z6">
    <w:name w:val="WW8Num47z6"/>
    <w:rsid w:val="00D33659"/>
  </w:style>
  <w:style w:type="character" w:customStyle="1" w:styleId="WW8Num47z7">
    <w:name w:val="WW8Num47z7"/>
    <w:rsid w:val="00D33659"/>
  </w:style>
  <w:style w:type="character" w:customStyle="1" w:styleId="WW8Num47z8">
    <w:name w:val="WW8Num47z8"/>
    <w:rsid w:val="00D33659"/>
  </w:style>
  <w:style w:type="character" w:customStyle="1" w:styleId="WW8Num48z0">
    <w:name w:val="WW8Num48z0"/>
    <w:rsid w:val="00D33659"/>
  </w:style>
  <w:style w:type="character" w:customStyle="1" w:styleId="WW8Num48z1">
    <w:name w:val="WW8Num48z1"/>
    <w:rsid w:val="00D33659"/>
    <w:rPr>
      <w:rFonts w:ascii="Arial" w:hAnsi="Arial" w:cs="Arial"/>
      <w:sz w:val="20"/>
      <w:szCs w:val="20"/>
    </w:rPr>
  </w:style>
  <w:style w:type="character" w:customStyle="1" w:styleId="WW8Num48z2">
    <w:name w:val="WW8Num48z2"/>
    <w:rsid w:val="00D33659"/>
  </w:style>
  <w:style w:type="character" w:customStyle="1" w:styleId="WW8Num48z3">
    <w:name w:val="WW8Num48z3"/>
    <w:rsid w:val="00D33659"/>
  </w:style>
  <w:style w:type="character" w:customStyle="1" w:styleId="WW8Num48z4">
    <w:name w:val="WW8Num48z4"/>
    <w:rsid w:val="00D33659"/>
  </w:style>
  <w:style w:type="character" w:customStyle="1" w:styleId="WW8Num48z5">
    <w:name w:val="WW8Num48z5"/>
    <w:rsid w:val="00D33659"/>
  </w:style>
  <w:style w:type="character" w:customStyle="1" w:styleId="WW8Num48z6">
    <w:name w:val="WW8Num48z6"/>
    <w:rsid w:val="00D33659"/>
  </w:style>
  <w:style w:type="character" w:customStyle="1" w:styleId="WW8Num48z7">
    <w:name w:val="WW8Num48z7"/>
    <w:rsid w:val="00D33659"/>
  </w:style>
  <w:style w:type="character" w:customStyle="1" w:styleId="WW8Num48z8">
    <w:name w:val="WW8Num48z8"/>
    <w:rsid w:val="00D33659"/>
  </w:style>
  <w:style w:type="character" w:customStyle="1" w:styleId="WW8Num49z0">
    <w:name w:val="WW8Num49z0"/>
    <w:rsid w:val="00D33659"/>
    <w:rPr>
      <w:rFonts w:cs="Times New Roman" w:hint="default"/>
    </w:rPr>
  </w:style>
  <w:style w:type="character" w:customStyle="1" w:styleId="WW8Num49z1">
    <w:name w:val="WW8Num49z1"/>
    <w:rsid w:val="00D33659"/>
    <w:rPr>
      <w:rFonts w:cs="Times New Roman"/>
    </w:rPr>
  </w:style>
  <w:style w:type="character" w:customStyle="1" w:styleId="WW8Num50z0">
    <w:name w:val="WW8Num50z0"/>
    <w:rsid w:val="00D33659"/>
    <w:rPr>
      <w:rFonts w:ascii="Arial" w:hAnsi="Arial" w:cs="Times New Roman" w:hint="default"/>
      <w:sz w:val="20"/>
      <w:szCs w:val="20"/>
    </w:rPr>
  </w:style>
  <w:style w:type="character" w:customStyle="1" w:styleId="WW8Num51z0">
    <w:name w:val="WW8Num51z0"/>
    <w:rsid w:val="00D33659"/>
    <w:rPr>
      <w:rFonts w:cs="Times New Roman" w:hint="default"/>
      <w:b w:val="0"/>
    </w:rPr>
  </w:style>
  <w:style w:type="character" w:customStyle="1" w:styleId="WW8Num51z1">
    <w:name w:val="WW8Num51z1"/>
    <w:rsid w:val="00D33659"/>
    <w:rPr>
      <w:rFonts w:cs="Times New Roman"/>
    </w:rPr>
  </w:style>
  <w:style w:type="character" w:customStyle="1" w:styleId="WW8Num52z0">
    <w:name w:val="WW8Num52z0"/>
    <w:rsid w:val="00D33659"/>
    <w:rPr>
      <w:rFonts w:ascii="Arial" w:hAnsi="Arial" w:cs="Arial" w:hint="default"/>
      <w:b w:val="0"/>
      <w:bCs/>
      <w:sz w:val="20"/>
      <w:szCs w:val="20"/>
    </w:rPr>
  </w:style>
  <w:style w:type="character" w:customStyle="1" w:styleId="WW8Num52z1">
    <w:name w:val="WW8Num52z1"/>
    <w:rsid w:val="00D33659"/>
    <w:rPr>
      <w:rFonts w:hint="default"/>
    </w:rPr>
  </w:style>
  <w:style w:type="character" w:customStyle="1" w:styleId="WW8Num53z0">
    <w:name w:val="WW8Num53z0"/>
    <w:rsid w:val="00D33659"/>
    <w:rPr>
      <w:rFonts w:ascii="Arial" w:hAnsi="Arial" w:cs="Arial" w:hint="default"/>
      <w:b w:val="0"/>
      <w:bCs/>
      <w:sz w:val="20"/>
      <w:szCs w:val="20"/>
    </w:rPr>
  </w:style>
  <w:style w:type="character" w:customStyle="1" w:styleId="WW8Num53z1">
    <w:name w:val="WW8Num53z1"/>
    <w:rsid w:val="00D33659"/>
    <w:rPr>
      <w:rFonts w:hint="default"/>
    </w:rPr>
  </w:style>
  <w:style w:type="character" w:customStyle="1" w:styleId="WW8Num54z0">
    <w:name w:val="WW8Num54z0"/>
    <w:rsid w:val="00D33659"/>
    <w:rPr>
      <w:rFonts w:ascii="Arial" w:hAnsi="Arial" w:cs="Arial" w:hint="default"/>
      <w:sz w:val="20"/>
      <w:szCs w:val="20"/>
    </w:rPr>
  </w:style>
  <w:style w:type="character" w:customStyle="1" w:styleId="WW8Num54z1">
    <w:name w:val="WW8Num54z1"/>
    <w:rsid w:val="00D33659"/>
  </w:style>
  <w:style w:type="character" w:customStyle="1" w:styleId="WW8Num54z2">
    <w:name w:val="WW8Num54z2"/>
    <w:rsid w:val="00D33659"/>
  </w:style>
  <w:style w:type="character" w:customStyle="1" w:styleId="WW8Num54z3">
    <w:name w:val="WW8Num54z3"/>
    <w:rsid w:val="00D33659"/>
  </w:style>
  <w:style w:type="character" w:customStyle="1" w:styleId="WW8Num54z4">
    <w:name w:val="WW8Num54z4"/>
    <w:rsid w:val="00D33659"/>
  </w:style>
  <w:style w:type="character" w:customStyle="1" w:styleId="WW8Num54z5">
    <w:name w:val="WW8Num54z5"/>
    <w:rsid w:val="00D33659"/>
  </w:style>
  <w:style w:type="character" w:customStyle="1" w:styleId="WW8Num54z6">
    <w:name w:val="WW8Num54z6"/>
    <w:rsid w:val="00D33659"/>
  </w:style>
  <w:style w:type="character" w:customStyle="1" w:styleId="WW8Num54z7">
    <w:name w:val="WW8Num54z7"/>
    <w:rsid w:val="00D33659"/>
  </w:style>
  <w:style w:type="character" w:customStyle="1" w:styleId="WW8Num54z8">
    <w:name w:val="WW8Num54z8"/>
    <w:rsid w:val="00D33659"/>
  </w:style>
  <w:style w:type="character" w:customStyle="1" w:styleId="WW8Num55z0">
    <w:name w:val="WW8Num55z0"/>
    <w:rsid w:val="00D33659"/>
    <w:rPr>
      <w:rFonts w:ascii="Arial" w:hAnsi="Arial" w:cs="Arial" w:hint="default"/>
      <w:b w:val="0"/>
      <w:bCs/>
      <w:sz w:val="20"/>
      <w:szCs w:val="20"/>
    </w:rPr>
  </w:style>
  <w:style w:type="character" w:customStyle="1" w:styleId="WW8Num55z1">
    <w:name w:val="WW8Num55z1"/>
    <w:rsid w:val="00D33659"/>
    <w:rPr>
      <w:rFonts w:hint="default"/>
    </w:rPr>
  </w:style>
  <w:style w:type="character" w:customStyle="1" w:styleId="WW8Num56z0">
    <w:name w:val="WW8Num56z0"/>
    <w:rsid w:val="00D33659"/>
    <w:rPr>
      <w:rFonts w:ascii="Arial" w:hAnsi="Arial" w:cs="Arial" w:hint="default"/>
      <w:b w:val="0"/>
      <w:bCs/>
      <w:sz w:val="20"/>
      <w:szCs w:val="20"/>
    </w:rPr>
  </w:style>
  <w:style w:type="character" w:customStyle="1" w:styleId="WW8Num56z1">
    <w:name w:val="WW8Num56z1"/>
    <w:rsid w:val="00D33659"/>
    <w:rPr>
      <w:rFonts w:hint="default"/>
    </w:rPr>
  </w:style>
  <w:style w:type="character" w:customStyle="1" w:styleId="WW8Num57z0">
    <w:name w:val="WW8Num57z0"/>
    <w:rsid w:val="00D33659"/>
    <w:rPr>
      <w:rFonts w:ascii="Arial" w:hAnsi="Arial" w:cs="Arial"/>
      <w:sz w:val="20"/>
      <w:szCs w:val="20"/>
    </w:rPr>
  </w:style>
  <w:style w:type="character" w:customStyle="1" w:styleId="WW8Num57z1">
    <w:name w:val="WW8Num57z1"/>
    <w:rsid w:val="00D33659"/>
  </w:style>
  <w:style w:type="character" w:customStyle="1" w:styleId="WW8Num57z2">
    <w:name w:val="WW8Num57z2"/>
    <w:rsid w:val="00D33659"/>
  </w:style>
  <w:style w:type="character" w:customStyle="1" w:styleId="WW8Num57z3">
    <w:name w:val="WW8Num57z3"/>
    <w:rsid w:val="00D33659"/>
  </w:style>
  <w:style w:type="character" w:customStyle="1" w:styleId="WW8Num57z4">
    <w:name w:val="WW8Num57z4"/>
    <w:rsid w:val="00D33659"/>
  </w:style>
  <w:style w:type="character" w:customStyle="1" w:styleId="WW8Num57z5">
    <w:name w:val="WW8Num57z5"/>
    <w:rsid w:val="00D33659"/>
  </w:style>
  <w:style w:type="character" w:customStyle="1" w:styleId="WW8Num57z6">
    <w:name w:val="WW8Num57z6"/>
    <w:rsid w:val="00D33659"/>
  </w:style>
  <w:style w:type="character" w:customStyle="1" w:styleId="WW8Num57z7">
    <w:name w:val="WW8Num57z7"/>
    <w:rsid w:val="00D33659"/>
  </w:style>
  <w:style w:type="character" w:customStyle="1" w:styleId="WW8Num57z8">
    <w:name w:val="WW8Num57z8"/>
    <w:rsid w:val="00D33659"/>
  </w:style>
  <w:style w:type="character" w:customStyle="1" w:styleId="WW8Num58z0">
    <w:name w:val="WW8Num58z0"/>
    <w:rsid w:val="00D33659"/>
    <w:rPr>
      <w:rFonts w:ascii="Arial" w:hAnsi="Arial" w:cs="Times New Roman" w:hint="default"/>
      <w:b w:val="0"/>
      <w:i w:val="0"/>
      <w:sz w:val="20"/>
      <w:szCs w:val="20"/>
    </w:rPr>
  </w:style>
  <w:style w:type="character" w:customStyle="1" w:styleId="WW8Num58z1">
    <w:name w:val="WW8Num58z1"/>
    <w:rsid w:val="00D33659"/>
    <w:rPr>
      <w:rFonts w:cs="Times New Roman"/>
    </w:rPr>
  </w:style>
  <w:style w:type="character" w:customStyle="1" w:styleId="Domylnaczcionkaakapitu3">
    <w:name w:val="Domyślna czcionka akapitu3"/>
    <w:rsid w:val="00D33659"/>
  </w:style>
  <w:style w:type="character" w:customStyle="1" w:styleId="WW8Num32z3">
    <w:name w:val="WW8Num32z3"/>
    <w:rsid w:val="00D33659"/>
  </w:style>
  <w:style w:type="character" w:customStyle="1" w:styleId="WW8Num32z4">
    <w:name w:val="WW8Num32z4"/>
    <w:rsid w:val="00D33659"/>
  </w:style>
  <w:style w:type="character" w:customStyle="1" w:styleId="WW8Num32z5">
    <w:name w:val="WW8Num32z5"/>
    <w:rsid w:val="00D33659"/>
  </w:style>
  <w:style w:type="character" w:customStyle="1" w:styleId="WW8Num32z6">
    <w:name w:val="WW8Num32z6"/>
    <w:rsid w:val="00D33659"/>
  </w:style>
  <w:style w:type="character" w:customStyle="1" w:styleId="WW8Num32z7">
    <w:name w:val="WW8Num32z7"/>
    <w:rsid w:val="00D33659"/>
  </w:style>
  <w:style w:type="character" w:customStyle="1" w:styleId="WW8Num32z8">
    <w:name w:val="WW8Num32z8"/>
    <w:rsid w:val="00D33659"/>
  </w:style>
  <w:style w:type="character" w:customStyle="1" w:styleId="WW8Num7z2">
    <w:name w:val="WW8Num7z2"/>
    <w:rsid w:val="00D33659"/>
    <w:rPr>
      <w:rFonts w:ascii="Arial" w:hAnsi="Arial" w:cs="Arial"/>
      <w:sz w:val="20"/>
      <w:szCs w:val="20"/>
    </w:rPr>
  </w:style>
  <w:style w:type="character" w:customStyle="1" w:styleId="WW8Num7z3">
    <w:name w:val="WW8Num7z3"/>
    <w:rsid w:val="00D33659"/>
  </w:style>
  <w:style w:type="character" w:customStyle="1" w:styleId="WW8Num7z4">
    <w:name w:val="WW8Num7z4"/>
    <w:rsid w:val="00D33659"/>
  </w:style>
  <w:style w:type="character" w:customStyle="1" w:styleId="WW8Num7z5">
    <w:name w:val="WW8Num7z5"/>
    <w:rsid w:val="00D33659"/>
  </w:style>
  <w:style w:type="character" w:customStyle="1" w:styleId="WW8Num7z6">
    <w:name w:val="WW8Num7z6"/>
    <w:rsid w:val="00D33659"/>
  </w:style>
  <w:style w:type="character" w:customStyle="1" w:styleId="WW8Num7z7">
    <w:name w:val="WW8Num7z7"/>
    <w:rsid w:val="00D33659"/>
  </w:style>
  <w:style w:type="character" w:customStyle="1" w:styleId="WW8Num7z8">
    <w:name w:val="WW8Num7z8"/>
    <w:rsid w:val="00D33659"/>
  </w:style>
  <w:style w:type="character" w:customStyle="1" w:styleId="WW8Num30z1">
    <w:name w:val="WW8Num30z1"/>
    <w:rsid w:val="00D33659"/>
  </w:style>
  <w:style w:type="character" w:customStyle="1" w:styleId="WW8Num30z2">
    <w:name w:val="WW8Num30z2"/>
    <w:rsid w:val="00D33659"/>
  </w:style>
  <w:style w:type="character" w:customStyle="1" w:styleId="WW8Num30z3">
    <w:name w:val="WW8Num30z3"/>
    <w:rsid w:val="00D33659"/>
  </w:style>
  <w:style w:type="character" w:customStyle="1" w:styleId="WW8Num30z4">
    <w:name w:val="WW8Num30z4"/>
    <w:rsid w:val="00D33659"/>
  </w:style>
  <w:style w:type="character" w:customStyle="1" w:styleId="WW8Num30z5">
    <w:name w:val="WW8Num30z5"/>
    <w:rsid w:val="00D33659"/>
  </w:style>
  <w:style w:type="character" w:customStyle="1" w:styleId="WW8Num30z6">
    <w:name w:val="WW8Num30z6"/>
    <w:rsid w:val="00D33659"/>
  </w:style>
  <w:style w:type="character" w:customStyle="1" w:styleId="WW8Num30z7">
    <w:name w:val="WW8Num30z7"/>
    <w:rsid w:val="00D33659"/>
  </w:style>
  <w:style w:type="character" w:customStyle="1" w:styleId="WW8Num30z8">
    <w:name w:val="WW8Num30z8"/>
    <w:rsid w:val="00D33659"/>
  </w:style>
  <w:style w:type="character" w:customStyle="1" w:styleId="WW8Num31z1">
    <w:name w:val="WW8Num31z1"/>
    <w:rsid w:val="00D33659"/>
  </w:style>
  <w:style w:type="character" w:customStyle="1" w:styleId="WW8Num31z2">
    <w:name w:val="WW8Num31z2"/>
    <w:rsid w:val="00D33659"/>
  </w:style>
  <w:style w:type="character" w:customStyle="1" w:styleId="WW8Num31z3">
    <w:name w:val="WW8Num31z3"/>
    <w:rsid w:val="00D33659"/>
  </w:style>
  <w:style w:type="character" w:customStyle="1" w:styleId="WW8Num31z4">
    <w:name w:val="WW8Num31z4"/>
    <w:rsid w:val="00D33659"/>
  </w:style>
  <w:style w:type="character" w:customStyle="1" w:styleId="WW8Num31z5">
    <w:name w:val="WW8Num31z5"/>
    <w:rsid w:val="00D33659"/>
  </w:style>
  <w:style w:type="character" w:customStyle="1" w:styleId="WW8Num31z6">
    <w:name w:val="WW8Num31z6"/>
    <w:rsid w:val="00D33659"/>
  </w:style>
  <w:style w:type="character" w:customStyle="1" w:styleId="WW8Num31z7">
    <w:name w:val="WW8Num31z7"/>
    <w:rsid w:val="00D33659"/>
  </w:style>
  <w:style w:type="character" w:customStyle="1" w:styleId="WW8Num31z8">
    <w:name w:val="WW8Num31z8"/>
    <w:rsid w:val="00D33659"/>
  </w:style>
  <w:style w:type="character" w:customStyle="1" w:styleId="WW8Num33z1">
    <w:name w:val="WW8Num33z1"/>
    <w:rsid w:val="00D33659"/>
  </w:style>
  <w:style w:type="character" w:customStyle="1" w:styleId="WW8Num34z1">
    <w:name w:val="WW8Num34z1"/>
    <w:rsid w:val="00D33659"/>
  </w:style>
  <w:style w:type="character" w:customStyle="1" w:styleId="WW8Num34z2">
    <w:name w:val="WW8Num34z2"/>
    <w:rsid w:val="00D33659"/>
  </w:style>
  <w:style w:type="character" w:customStyle="1" w:styleId="WW8Num34z3">
    <w:name w:val="WW8Num34z3"/>
    <w:rsid w:val="00D33659"/>
  </w:style>
  <w:style w:type="character" w:customStyle="1" w:styleId="WW8Num34z4">
    <w:name w:val="WW8Num34z4"/>
    <w:rsid w:val="00D33659"/>
  </w:style>
  <w:style w:type="character" w:customStyle="1" w:styleId="WW8Num34z5">
    <w:name w:val="WW8Num34z5"/>
    <w:rsid w:val="00D33659"/>
  </w:style>
  <w:style w:type="character" w:customStyle="1" w:styleId="WW8Num34z6">
    <w:name w:val="WW8Num34z6"/>
    <w:rsid w:val="00D33659"/>
  </w:style>
  <w:style w:type="character" w:customStyle="1" w:styleId="WW8Num34z7">
    <w:name w:val="WW8Num34z7"/>
    <w:rsid w:val="00D33659"/>
  </w:style>
  <w:style w:type="character" w:customStyle="1" w:styleId="WW8Num34z8">
    <w:name w:val="WW8Num34z8"/>
    <w:rsid w:val="00D33659"/>
  </w:style>
  <w:style w:type="character" w:customStyle="1" w:styleId="WW8Num35z1">
    <w:name w:val="WW8Num35z1"/>
    <w:rsid w:val="00D33659"/>
    <w:rPr>
      <w:rFonts w:cs="Times New Roman"/>
    </w:rPr>
  </w:style>
  <w:style w:type="character" w:customStyle="1" w:styleId="WW8Num37z3">
    <w:name w:val="WW8Num37z3"/>
    <w:rsid w:val="00D33659"/>
  </w:style>
  <w:style w:type="character" w:customStyle="1" w:styleId="WW8Num37z4">
    <w:name w:val="WW8Num37z4"/>
    <w:rsid w:val="00D33659"/>
  </w:style>
  <w:style w:type="character" w:customStyle="1" w:styleId="WW8Num37z5">
    <w:name w:val="WW8Num37z5"/>
    <w:rsid w:val="00D33659"/>
  </w:style>
  <w:style w:type="character" w:customStyle="1" w:styleId="WW8Num37z6">
    <w:name w:val="WW8Num37z6"/>
    <w:rsid w:val="00D33659"/>
  </w:style>
  <w:style w:type="character" w:customStyle="1" w:styleId="WW8Num37z7">
    <w:name w:val="WW8Num37z7"/>
    <w:rsid w:val="00D33659"/>
  </w:style>
  <w:style w:type="character" w:customStyle="1" w:styleId="WW8Num37z8">
    <w:name w:val="WW8Num37z8"/>
    <w:rsid w:val="00D33659"/>
  </w:style>
  <w:style w:type="character" w:customStyle="1" w:styleId="WW8Num40z2">
    <w:name w:val="WW8Num40z2"/>
    <w:rsid w:val="00D33659"/>
  </w:style>
  <w:style w:type="character" w:customStyle="1" w:styleId="WW8Num40z3">
    <w:name w:val="WW8Num40z3"/>
    <w:rsid w:val="00D33659"/>
  </w:style>
  <w:style w:type="character" w:customStyle="1" w:styleId="WW8Num40z4">
    <w:name w:val="WW8Num40z4"/>
    <w:rsid w:val="00D33659"/>
  </w:style>
  <w:style w:type="character" w:customStyle="1" w:styleId="WW8Num40z5">
    <w:name w:val="WW8Num40z5"/>
    <w:rsid w:val="00D33659"/>
  </w:style>
  <w:style w:type="character" w:customStyle="1" w:styleId="WW8Num40z6">
    <w:name w:val="WW8Num40z6"/>
    <w:rsid w:val="00D33659"/>
  </w:style>
  <w:style w:type="character" w:customStyle="1" w:styleId="WW8Num40z7">
    <w:name w:val="WW8Num40z7"/>
    <w:rsid w:val="00D33659"/>
  </w:style>
  <w:style w:type="character" w:customStyle="1" w:styleId="WW8Num40z8">
    <w:name w:val="WW8Num40z8"/>
    <w:rsid w:val="00D33659"/>
  </w:style>
  <w:style w:type="character" w:customStyle="1" w:styleId="WW8Num41z1">
    <w:name w:val="WW8Num41z1"/>
    <w:rsid w:val="00D33659"/>
  </w:style>
  <w:style w:type="character" w:customStyle="1" w:styleId="WW8Num41z3">
    <w:name w:val="WW8Num41z3"/>
    <w:rsid w:val="00D33659"/>
  </w:style>
  <w:style w:type="character" w:customStyle="1" w:styleId="WW8Num43z1">
    <w:name w:val="WW8Num43z1"/>
    <w:rsid w:val="00D33659"/>
    <w:rPr>
      <w:rFonts w:ascii="Arial" w:hAnsi="Arial" w:cs="Verdana" w:hint="default"/>
      <w:sz w:val="20"/>
      <w:szCs w:val="20"/>
    </w:rPr>
  </w:style>
  <w:style w:type="character" w:customStyle="1" w:styleId="WW8Num44z2">
    <w:name w:val="WW8Num44z2"/>
    <w:rsid w:val="00D33659"/>
  </w:style>
  <w:style w:type="character" w:customStyle="1" w:styleId="WW8Num44z3">
    <w:name w:val="WW8Num44z3"/>
    <w:rsid w:val="00D33659"/>
  </w:style>
  <w:style w:type="character" w:customStyle="1" w:styleId="WW8Num44z4">
    <w:name w:val="WW8Num44z4"/>
    <w:rsid w:val="00D33659"/>
  </w:style>
  <w:style w:type="character" w:customStyle="1" w:styleId="WW8Num44z5">
    <w:name w:val="WW8Num44z5"/>
    <w:rsid w:val="00D33659"/>
  </w:style>
  <w:style w:type="character" w:customStyle="1" w:styleId="WW8Num44z6">
    <w:name w:val="WW8Num44z6"/>
    <w:rsid w:val="00D33659"/>
  </w:style>
  <w:style w:type="character" w:customStyle="1" w:styleId="WW8Num44z7">
    <w:name w:val="WW8Num44z7"/>
    <w:rsid w:val="00D33659"/>
  </w:style>
  <w:style w:type="character" w:customStyle="1" w:styleId="WW8Num44z8">
    <w:name w:val="WW8Num44z8"/>
    <w:rsid w:val="00D33659"/>
  </w:style>
  <w:style w:type="character" w:customStyle="1" w:styleId="Domylnaczcionkaakapitu2">
    <w:name w:val="Domyślna czcionka akapitu2"/>
    <w:rsid w:val="00D33659"/>
  </w:style>
  <w:style w:type="character" w:customStyle="1" w:styleId="WW8Num8z3">
    <w:name w:val="WW8Num8z3"/>
    <w:rsid w:val="00D33659"/>
  </w:style>
  <w:style w:type="character" w:customStyle="1" w:styleId="WW8Num8z4">
    <w:name w:val="WW8Num8z4"/>
    <w:rsid w:val="00D33659"/>
  </w:style>
  <w:style w:type="character" w:customStyle="1" w:styleId="WW8Num35z2">
    <w:name w:val="WW8Num35z2"/>
    <w:rsid w:val="00D33659"/>
  </w:style>
  <w:style w:type="character" w:customStyle="1" w:styleId="WW8Num35z3">
    <w:name w:val="WW8Num35z3"/>
    <w:rsid w:val="00D33659"/>
  </w:style>
  <w:style w:type="character" w:customStyle="1" w:styleId="WW8Num35z4">
    <w:name w:val="WW8Num35z4"/>
    <w:rsid w:val="00D33659"/>
  </w:style>
  <w:style w:type="character" w:customStyle="1" w:styleId="WW8Num35z5">
    <w:name w:val="WW8Num35z5"/>
    <w:rsid w:val="00D33659"/>
  </w:style>
  <w:style w:type="character" w:customStyle="1" w:styleId="WW8Num35z6">
    <w:name w:val="WW8Num35z6"/>
    <w:rsid w:val="00D33659"/>
  </w:style>
  <w:style w:type="character" w:customStyle="1" w:styleId="WW8Num35z7">
    <w:name w:val="WW8Num35z7"/>
    <w:rsid w:val="00D33659"/>
  </w:style>
  <w:style w:type="character" w:customStyle="1" w:styleId="WW8Num35z8">
    <w:name w:val="WW8Num35z8"/>
    <w:rsid w:val="00D33659"/>
  </w:style>
  <w:style w:type="character" w:customStyle="1" w:styleId="WW8Num14z3">
    <w:name w:val="WW8Num14z3"/>
    <w:rsid w:val="00D33659"/>
  </w:style>
  <w:style w:type="character" w:customStyle="1" w:styleId="WW8Num14z4">
    <w:name w:val="WW8Num14z4"/>
    <w:rsid w:val="00D33659"/>
  </w:style>
  <w:style w:type="character" w:customStyle="1" w:styleId="WW8Num14z5">
    <w:name w:val="WW8Num14z5"/>
    <w:rsid w:val="00D33659"/>
  </w:style>
  <w:style w:type="character" w:customStyle="1" w:styleId="WW8Num14z6">
    <w:name w:val="WW8Num14z6"/>
    <w:rsid w:val="00D33659"/>
  </w:style>
  <w:style w:type="character" w:customStyle="1" w:styleId="WW8Num14z7">
    <w:name w:val="WW8Num14z7"/>
    <w:rsid w:val="00D33659"/>
  </w:style>
  <w:style w:type="character" w:customStyle="1" w:styleId="WW8Num14z8">
    <w:name w:val="WW8Num14z8"/>
    <w:rsid w:val="00D33659"/>
  </w:style>
  <w:style w:type="character" w:customStyle="1" w:styleId="WW8Num38z2">
    <w:name w:val="WW8Num38z2"/>
    <w:rsid w:val="00D33659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D33659"/>
  </w:style>
  <w:style w:type="character" w:styleId="Numerstrony">
    <w:name w:val="page number"/>
    <w:basedOn w:val="Domylnaczcionkaakapitu1"/>
    <w:rsid w:val="00D33659"/>
  </w:style>
  <w:style w:type="character" w:customStyle="1" w:styleId="ZnakZnak">
    <w:name w:val="Znak Znak"/>
    <w:rsid w:val="00D33659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D33659"/>
    <w:rPr>
      <w:sz w:val="24"/>
      <w:szCs w:val="24"/>
    </w:rPr>
  </w:style>
  <w:style w:type="character" w:customStyle="1" w:styleId="Odwoaniedokomentarza1">
    <w:name w:val="Odwołanie do komentarza1"/>
    <w:rsid w:val="00D33659"/>
    <w:rPr>
      <w:sz w:val="16"/>
      <w:szCs w:val="16"/>
    </w:rPr>
  </w:style>
  <w:style w:type="character" w:customStyle="1" w:styleId="Znakinumeracji">
    <w:name w:val="Znaki numeracji"/>
    <w:rsid w:val="00D33659"/>
    <w:rPr>
      <w:rFonts w:ascii="Arial" w:hAnsi="Arial" w:cs="Arial"/>
      <w:sz w:val="20"/>
      <w:szCs w:val="20"/>
    </w:rPr>
  </w:style>
  <w:style w:type="character" w:customStyle="1" w:styleId="Znakiprzypiswkocowych">
    <w:name w:val="Znaki przypisów końcowych"/>
    <w:rsid w:val="00D33659"/>
    <w:rPr>
      <w:vertAlign w:val="superscript"/>
    </w:rPr>
  </w:style>
  <w:style w:type="paragraph" w:customStyle="1" w:styleId="Nagwek5">
    <w:name w:val="Nagłówek5"/>
    <w:basedOn w:val="Normalny"/>
    <w:next w:val="Tekstpodstawowy"/>
    <w:rsid w:val="00D336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33659"/>
    <w:pPr>
      <w:spacing w:before="280" w:after="280"/>
      <w:ind w:right="72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33659"/>
    <w:rPr>
      <w:rFonts w:ascii="Arial" w:eastAsia="Times New Roman" w:hAnsi="Arial" w:cs="Arial"/>
      <w:sz w:val="24"/>
      <w:szCs w:val="24"/>
      <w:lang w:eastAsia="zh-CN"/>
    </w:rPr>
  </w:style>
  <w:style w:type="paragraph" w:styleId="Lista">
    <w:name w:val="List"/>
    <w:basedOn w:val="Tekstpodstawowy"/>
    <w:rsid w:val="00D33659"/>
    <w:rPr>
      <w:rFonts w:ascii="Times New Roman" w:hAnsi="Times New Roman" w:cs="Mangal"/>
    </w:rPr>
  </w:style>
  <w:style w:type="paragraph" w:styleId="Legenda">
    <w:name w:val="caption"/>
    <w:basedOn w:val="Normalny"/>
    <w:qFormat/>
    <w:rsid w:val="00D3365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D3365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336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">
    <w:name w:val="Nagłówek4"/>
    <w:basedOn w:val="Normalny"/>
    <w:next w:val="Tekstpodstawowy"/>
    <w:rsid w:val="00D336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rsid w:val="00D33659"/>
    <w:pPr>
      <w:suppressLineNumbers/>
      <w:spacing w:before="120" w:after="120"/>
    </w:pPr>
    <w:rPr>
      <w:rFonts w:cs="Arial"/>
      <w:i/>
      <w:iCs/>
    </w:rPr>
  </w:style>
  <w:style w:type="paragraph" w:customStyle="1" w:styleId="Nagwek30">
    <w:name w:val="Nagłówek3"/>
    <w:basedOn w:val="Normalny"/>
    <w:next w:val="Tekstpodstawowy"/>
    <w:rsid w:val="00D336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D33659"/>
    <w:pPr>
      <w:suppressLineNumbers/>
      <w:spacing w:before="120" w:after="120"/>
    </w:pPr>
    <w:rPr>
      <w:rFonts w:cs="Arial"/>
      <w:i/>
      <w:iCs/>
    </w:rPr>
  </w:style>
  <w:style w:type="paragraph" w:customStyle="1" w:styleId="Nagwek20">
    <w:name w:val="Nagłówek2"/>
    <w:basedOn w:val="Nagwek10"/>
    <w:next w:val="Tekstpodstawowy"/>
    <w:rsid w:val="00D33659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rsid w:val="00D33659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rsid w:val="00D33659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rsid w:val="00D3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36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ytu">
    <w:name w:val="Tytu?"/>
    <w:basedOn w:val="Normalny"/>
    <w:rsid w:val="00D33659"/>
    <w:pPr>
      <w:jc w:val="center"/>
    </w:pPr>
    <w:rPr>
      <w:b/>
      <w:sz w:val="28"/>
      <w:szCs w:val="20"/>
    </w:rPr>
  </w:style>
  <w:style w:type="paragraph" w:customStyle="1" w:styleId="ust">
    <w:name w:val="ust"/>
    <w:rsid w:val="00D3365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D3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6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D33659"/>
    <w:pPr>
      <w:spacing w:after="120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D33659"/>
  </w:style>
  <w:style w:type="paragraph" w:styleId="Tekstdymka">
    <w:name w:val="Balloon Text"/>
    <w:basedOn w:val="Normalny"/>
    <w:link w:val="TekstdymkaZnak"/>
    <w:rsid w:val="00D33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365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ypunktowanie">
    <w:name w:val="wypunktowanie"/>
    <w:basedOn w:val="Normalny"/>
    <w:rsid w:val="00D33659"/>
    <w:pPr>
      <w:tabs>
        <w:tab w:val="left" w:pos="0"/>
        <w:tab w:val="num" w:pos="720"/>
      </w:tabs>
      <w:overflowPunct w:val="0"/>
      <w:autoSpaceDE w:val="0"/>
      <w:spacing w:after="120"/>
      <w:ind w:left="720" w:hanging="360"/>
      <w:jc w:val="both"/>
      <w:textAlignment w:val="baseline"/>
    </w:pPr>
    <w:rPr>
      <w:rFonts w:ascii="Arial" w:hAnsi="Arial" w:cs="Arial"/>
      <w:bCs/>
      <w:iCs/>
    </w:rPr>
  </w:style>
  <w:style w:type="paragraph" w:customStyle="1" w:styleId="zsartnormalZnak">
    <w:name w:val="zsart_normal Znak"/>
    <w:basedOn w:val="Normalny"/>
    <w:rsid w:val="00D33659"/>
    <w:pPr>
      <w:spacing w:before="120" w:after="280" w:line="360" w:lineRule="auto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33659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D336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365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D3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365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rsid w:val="00D33659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Zawartoramki">
    <w:name w:val="Zawartość ramki"/>
    <w:basedOn w:val="Normalny"/>
    <w:rsid w:val="00D33659"/>
  </w:style>
  <w:style w:type="paragraph" w:customStyle="1" w:styleId="Cytaty">
    <w:name w:val="Cytaty"/>
    <w:basedOn w:val="Normalny"/>
    <w:rsid w:val="00D33659"/>
    <w:pPr>
      <w:spacing w:after="283"/>
      <w:ind w:left="567" w:right="567"/>
    </w:pPr>
  </w:style>
  <w:style w:type="paragraph" w:styleId="Podtytu">
    <w:name w:val="Subtitle"/>
    <w:basedOn w:val="Nagwek10"/>
    <w:next w:val="Tekstpodstawowy"/>
    <w:link w:val="PodtytuZnak"/>
    <w:qFormat/>
    <w:rsid w:val="00D33659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D3365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Styl1">
    <w:name w:val="Styl1"/>
    <w:basedOn w:val="Nagwek"/>
    <w:rsid w:val="00D33659"/>
    <w:pPr>
      <w:tabs>
        <w:tab w:val="clear" w:pos="4536"/>
        <w:tab w:val="clear" w:pos="9072"/>
        <w:tab w:val="num" w:pos="2880"/>
      </w:tabs>
      <w:ind w:left="2880" w:hanging="360"/>
      <w:jc w:val="both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ny"/>
    <w:rsid w:val="00D33659"/>
    <w:pPr>
      <w:suppressAutoHyphens w:val="0"/>
      <w:spacing w:before="280" w:after="119"/>
    </w:pPr>
  </w:style>
  <w:style w:type="paragraph" w:styleId="Tekstpodstawowywcity">
    <w:name w:val="Body Text Indent"/>
    <w:basedOn w:val="Normalny"/>
    <w:link w:val="TekstpodstawowywcityZnak"/>
    <w:rsid w:val="00D33659"/>
    <w:pPr>
      <w:spacing w:after="120"/>
      <w:ind w:left="283"/>
    </w:pPr>
    <w:rPr>
      <w:kern w:val="1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65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33659"/>
    <w:pPr>
      <w:suppressLineNumbers/>
    </w:pPr>
  </w:style>
  <w:style w:type="paragraph" w:customStyle="1" w:styleId="Nagwektabeli">
    <w:name w:val="Nagłówek tabeli"/>
    <w:basedOn w:val="Zawartotabeli"/>
    <w:rsid w:val="00D33659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rsid w:val="00D336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365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3365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Arial">
    <w:name w:val="Normalny + Arial"/>
    <w:basedOn w:val="Default"/>
    <w:rsid w:val="00D33659"/>
    <w:pPr>
      <w:tabs>
        <w:tab w:val="num" w:pos="0"/>
      </w:tabs>
      <w:ind w:left="360" w:hanging="360"/>
      <w:jc w:val="both"/>
    </w:pPr>
    <w:rPr>
      <w:rFonts w:ascii="Arial" w:hAnsi="Arial" w:cs="Arial"/>
      <w:color w:val="auto"/>
      <w:spacing w:val="-1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33659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rsid w:val="00D336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33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umerstrony1">
    <w:name w:val="Numer strony1"/>
    <w:basedOn w:val="Domylnaczcionkaakapitu1"/>
    <w:rsid w:val="00D33659"/>
  </w:style>
  <w:style w:type="paragraph" w:customStyle="1" w:styleId="ZnakZnak16ZnakZnakZnakZnak">
    <w:name w:val="Znak Znak16 Znak Znak Znak Znak"/>
    <w:basedOn w:val="Normalny"/>
    <w:uiPriority w:val="99"/>
    <w:rsid w:val="00D33659"/>
    <w:pPr>
      <w:suppressAutoHyphens w:val="0"/>
    </w:pPr>
    <w:rPr>
      <w:lang w:eastAsia="pl-PL"/>
    </w:rPr>
  </w:style>
  <w:style w:type="paragraph" w:customStyle="1" w:styleId="Teksttreci1">
    <w:name w:val="Tekst treści1"/>
    <w:basedOn w:val="Normalny"/>
    <w:rsid w:val="00D33659"/>
    <w:pPr>
      <w:shd w:val="clear" w:color="auto" w:fill="FFFFFF"/>
      <w:spacing w:before="300" w:after="300" w:line="288" w:lineRule="exact"/>
      <w:jc w:val="both"/>
    </w:pPr>
    <w:rPr>
      <w:kern w:val="1"/>
      <w:lang w:eastAsia="en-US"/>
    </w:rPr>
  </w:style>
  <w:style w:type="paragraph" w:customStyle="1" w:styleId="Teksttreci21">
    <w:name w:val="Tekst treści (2)1"/>
    <w:basedOn w:val="Normalny"/>
    <w:rsid w:val="00D33659"/>
    <w:pPr>
      <w:shd w:val="clear" w:color="auto" w:fill="FFFFFF"/>
      <w:spacing w:after="240" w:line="278" w:lineRule="exact"/>
    </w:pPr>
    <w:rPr>
      <w:kern w:val="1"/>
      <w:sz w:val="20"/>
      <w:szCs w:val="20"/>
      <w:lang w:eastAsia="en-US"/>
    </w:rPr>
  </w:style>
  <w:style w:type="numbering" w:customStyle="1" w:styleId="WW8Num12">
    <w:name w:val="WW8Num12"/>
    <w:basedOn w:val="Bezlisty"/>
    <w:rsid w:val="00D33659"/>
    <w:pPr>
      <w:numPr>
        <w:numId w:val="16"/>
      </w:numPr>
    </w:pPr>
  </w:style>
  <w:style w:type="character" w:styleId="Odwoaniedokomentarza">
    <w:name w:val="annotation reference"/>
    <w:rsid w:val="00D33659"/>
    <w:rPr>
      <w:sz w:val="16"/>
      <w:szCs w:val="16"/>
    </w:rPr>
  </w:style>
  <w:style w:type="numbering" w:customStyle="1" w:styleId="WWNum17">
    <w:name w:val="WWNum17"/>
    <w:basedOn w:val="Bezlisty"/>
    <w:rsid w:val="0011481A"/>
    <w:pPr>
      <w:numPr>
        <w:numId w:val="23"/>
      </w:numPr>
    </w:pPr>
  </w:style>
  <w:style w:type="paragraph" w:customStyle="1" w:styleId="Standard">
    <w:name w:val="Standard"/>
    <w:uiPriority w:val="99"/>
    <w:rsid w:val="00BA5B7A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styleId="Hipercze">
    <w:name w:val="Hyperlink"/>
    <w:rsid w:val="002567EC"/>
    <w:rPr>
      <w:color w:val="0000FF"/>
      <w:u w:val="single"/>
    </w:rPr>
  </w:style>
  <w:style w:type="numbering" w:customStyle="1" w:styleId="ListaSWZ">
    <w:name w:val="Lista SWZ"/>
    <w:basedOn w:val="Bezlisty"/>
    <w:rsid w:val="000C3848"/>
    <w:pPr>
      <w:numPr>
        <w:numId w:val="33"/>
      </w:numPr>
    </w:pPr>
  </w:style>
  <w:style w:type="paragraph" w:styleId="Indeks5">
    <w:name w:val="index 5"/>
    <w:basedOn w:val="Normalny"/>
    <w:next w:val="Normalny"/>
    <w:autoRedefine/>
    <w:rsid w:val="000C3848"/>
    <w:pPr>
      <w:tabs>
        <w:tab w:val="num" w:pos="2268"/>
      </w:tabs>
      <w:ind w:left="709" w:hanging="397"/>
      <w:jc w:val="both"/>
    </w:pPr>
    <w:rPr>
      <w:rFonts w:ascii="Calibri" w:eastAsia="Courier New" w:hAnsi="Calibri" w:cs="Arial"/>
      <w:kern w:val="1"/>
      <w:sz w:val="20"/>
      <w:szCs w:val="20"/>
      <w:lang w:bidi="hi-IN"/>
    </w:rPr>
  </w:style>
  <w:style w:type="paragraph" w:styleId="Indeks6">
    <w:name w:val="index 6"/>
    <w:basedOn w:val="Normalny"/>
    <w:next w:val="Normalny"/>
    <w:autoRedefine/>
    <w:rsid w:val="000C3848"/>
    <w:pPr>
      <w:tabs>
        <w:tab w:val="num" w:pos="1644"/>
      </w:tabs>
      <w:ind w:left="2041" w:hanging="397"/>
      <w:jc w:val="both"/>
    </w:pPr>
    <w:rPr>
      <w:rFonts w:asciiTheme="minorHAnsi" w:hAnsiTheme="minorHAnsi" w:cstheme="minorHAnsi"/>
      <w:b/>
      <w:bCs/>
      <w:iCs/>
      <w:color w:val="FF0000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bawka.net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lubawka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95C2-9795-4DC1-B085-24C41ABE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5270</Words>
  <Characters>31624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36821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mjakubow</dc:creator>
  <cp:lastModifiedBy>User_BK-4</cp:lastModifiedBy>
  <cp:revision>3</cp:revision>
  <cp:lastPrinted>2021-06-09T08:50:00Z</cp:lastPrinted>
  <dcterms:created xsi:type="dcterms:W3CDTF">2021-07-23T09:29:00Z</dcterms:created>
  <dcterms:modified xsi:type="dcterms:W3CDTF">2021-07-23T11:52:00Z</dcterms:modified>
</cp:coreProperties>
</file>