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08EFE7FD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Kompleksowe ubezpieczenie Głównego Inspektoratu Rybołówstwa Morskiego (Zadnie nr 1-4)”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BC79F7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C79F7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BC79F7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BC79F7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BC79F7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BC79F7" w:rsidRDefault="002B557B" w:rsidP="007D5871">
      <w:pPr>
        <w:spacing w:before="12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BC79F7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3247" w14:textId="77777777" w:rsidR="00F77432" w:rsidRDefault="00F77432">
      <w:r>
        <w:separator/>
      </w:r>
    </w:p>
  </w:endnote>
  <w:endnote w:type="continuationSeparator" w:id="0">
    <w:p w14:paraId="5EC8440A" w14:textId="77777777" w:rsidR="00F77432" w:rsidRDefault="00F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F149" w14:textId="77777777" w:rsidR="00F77432" w:rsidRDefault="00F77432">
      <w:r>
        <w:separator/>
      </w:r>
    </w:p>
  </w:footnote>
  <w:footnote w:type="continuationSeparator" w:id="0">
    <w:p w14:paraId="475A7780" w14:textId="77777777" w:rsidR="00F77432" w:rsidRDefault="00F7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60A6841C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GIRM.26.4.2022.ZP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77432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4</cp:revision>
  <cp:lastPrinted>2021-11-15T08:21:00Z</cp:lastPrinted>
  <dcterms:created xsi:type="dcterms:W3CDTF">2022-01-25T07:24:00Z</dcterms:created>
  <dcterms:modified xsi:type="dcterms:W3CDTF">2022-07-07T10:31:00Z</dcterms:modified>
</cp:coreProperties>
</file>