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E03F" w14:textId="77777777" w:rsidR="00B516E4" w:rsidRPr="00FC4443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bookmarkStart w:id="0" w:name="_Hlk110234048"/>
    </w:p>
    <w:p w14:paraId="0E530D21" w14:textId="591E31BA" w:rsidR="00767892" w:rsidRPr="00FC4443" w:rsidRDefault="00767892" w:rsidP="0076789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FC4443">
        <w:rPr>
          <w:b/>
          <w:sz w:val="20"/>
          <w:szCs w:val="20"/>
        </w:rPr>
        <w:t>ZPI.271.1.</w:t>
      </w:r>
      <w:r w:rsidR="000A29C1" w:rsidRPr="00FC4443">
        <w:rPr>
          <w:b/>
          <w:sz w:val="20"/>
          <w:szCs w:val="20"/>
        </w:rPr>
        <w:t>4</w:t>
      </w:r>
      <w:r w:rsidRPr="00FC4443">
        <w:rPr>
          <w:b/>
          <w:sz w:val="20"/>
          <w:szCs w:val="20"/>
        </w:rPr>
        <w:t>.202</w:t>
      </w:r>
      <w:r w:rsidR="002A50B3" w:rsidRPr="00FC4443">
        <w:rPr>
          <w:b/>
          <w:sz w:val="20"/>
          <w:szCs w:val="20"/>
        </w:rPr>
        <w:t>2</w:t>
      </w:r>
    </w:p>
    <w:p w14:paraId="232B55D9" w14:textId="53FB6BB3" w:rsidR="00767892" w:rsidRPr="00FC4443" w:rsidRDefault="00767892" w:rsidP="0076789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FC4443">
        <w:t xml:space="preserve">Załącznik nr </w:t>
      </w:r>
      <w:r w:rsidR="00FA0EE2" w:rsidRPr="00FC4443">
        <w:t>3</w:t>
      </w:r>
      <w:r w:rsidRPr="00FC4443">
        <w:t xml:space="preserve"> do SWZ</w:t>
      </w:r>
    </w:p>
    <w:p w14:paraId="50893BC6" w14:textId="77777777" w:rsidR="00767892" w:rsidRPr="00FC4443" w:rsidRDefault="00767892" w:rsidP="00767892">
      <w:pPr>
        <w:spacing w:after="120"/>
        <w:jc w:val="right"/>
        <w:rPr>
          <w:b/>
          <w:bCs/>
        </w:rPr>
      </w:pPr>
    </w:p>
    <w:p w14:paraId="3BC701E2" w14:textId="77777777" w:rsidR="00767892" w:rsidRPr="00FC4443" w:rsidRDefault="00767892" w:rsidP="0076789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5CA0049B" w14:textId="77777777" w:rsidR="00767892" w:rsidRPr="00FC4443" w:rsidRDefault="00767892" w:rsidP="00767892">
      <w:pPr>
        <w:spacing w:line="276" w:lineRule="auto"/>
        <w:ind w:left="5664" w:right="23"/>
        <w:rPr>
          <w:b/>
        </w:rPr>
      </w:pPr>
      <w:r w:rsidRPr="00FC4443">
        <w:rPr>
          <w:b/>
          <w:bCs/>
        </w:rPr>
        <w:t>Zamawiający</w:t>
      </w:r>
      <w:r w:rsidRPr="00FC4443">
        <w:rPr>
          <w:b/>
        </w:rPr>
        <w:t>:</w:t>
      </w:r>
    </w:p>
    <w:p w14:paraId="01DD8F6B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Gmina Dobrzyca</w:t>
      </w:r>
    </w:p>
    <w:p w14:paraId="2BD3BEEF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ul. Rynek 14</w:t>
      </w:r>
    </w:p>
    <w:p w14:paraId="7550A01A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63-330 Dobrzyca</w:t>
      </w:r>
    </w:p>
    <w:p w14:paraId="311B0F04" w14:textId="77777777" w:rsidR="00767892" w:rsidRPr="00FC4443" w:rsidRDefault="00767892" w:rsidP="00767892">
      <w:pPr>
        <w:spacing w:after="120"/>
        <w:jc w:val="right"/>
        <w:rPr>
          <w:b/>
          <w:bCs/>
        </w:rPr>
      </w:pPr>
    </w:p>
    <w:p w14:paraId="1964A050" w14:textId="77777777" w:rsidR="00FA0EE2" w:rsidRPr="00FC4443" w:rsidRDefault="00FA0EE2" w:rsidP="00FA0EE2">
      <w:pPr>
        <w:keepNext/>
        <w:jc w:val="center"/>
        <w:outlineLvl w:val="8"/>
        <w:rPr>
          <w:b/>
          <w:bCs/>
          <w:sz w:val="32"/>
          <w:szCs w:val="36"/>
        </w:rPr>
      </w:pPr>
      <w:r w:rsidRPr="00FC4443">
        <w:rPr>
          <w:b/>
          <w:bCs/>
          <w:sz w:val="32"/>
          <w:szCs w:val="36"/>
        </w:rPr>
        <w:t>FORMULARZ  CENOWY - wzór</w:t>
      </w:r>
    </w:p>
    <w:p w14:paraId="4466EEA9" w14:textId="77777777" w:rsidR="00FA0EE2" w:rsidRPr="00FC4443" w:rsidRDefault="00FA0EE2" w:rsidP="00FA0EE2">
      <w:pPr>
        <w:jc w:val="both"/>
        <w:rPr>
          <w:bCs/>
        </w:rPr>
      </w:pPr>
    </w:p>
    <w:p w14:paraId="233C65DE" w14:textId="40C7FB77" w:rsidR="00D81B77" w:rsidRPr="00FC4443" w:rsidRDefault="00C93802" w:rsidP="00FA0EE2">
      <w:pPr>
        <w:tabs>
          <w:tab w:val="center" w:pos="4536"/>
          <w:tab w:val="right" w:pos="9072"/>
        </w:tabs>
        <w:jc w:val="center"/>
        <w:rPr>
          <w:b/>
        </w:rPr>
      </w:pPr>
      <w:r w:rsidRPr="00FC4443">
        <w:rPr>
          <w:b/>
        </w:rPr>
        <w:t>Dowóz uczniów do szkół na terenie Gminy Dobrzyca oraz dowóz uczniów do Zespołu Placówek Specjalnych w Pleszewie w roku szkolnym 2022/2023</w:t>
      </w:r>
    </w:p>
    <w:p w14:paraId="5306D35B" w14:textId="77777777" w:rsidR="00C93802" w:rsidRPr="00FC4443" w:rsidRDefault="00C93802" w:rsidP="00FA0EE2">
      <w:pPr>
        <w:tabs>
          <w:tab w:val="center" w:pos="4536"/>
          <w:tab w:val="right" w:pos="9072"/>
        </w:tabs>
        <w:jc w:val="center"/>
        <w:rPr>
          <w:b/>
        </w:rPr>
      </w:pPr>
    </w:p>
    <w:p w14:paraId="4D9932C4" w14:textId="77777777" w:rsidR="00392DFD" w:rsidRPr="00FC4443" w:rsidRDefault="00392DFD" w:rsidP="00392DFD">
      <w:pPr>
        <w:jc w:val="both"/>
        <w:rPr>
          <w:b/>
          <w:bCs/>
          <w:i/>
          <w:iCs/>
        </w:rPr>
      </w:pPr>
      <w:bookmarkStart w:id="1" w:name="_Hlk77751911"/>
      <w:r w:rsidRPr="00FC4443">
        <w:rPr>
          <w:b/>
          <w:bCs/>
          <w:i/>
          <w:iCs/>
        </w:rPr>
        <w:t xml:space="preserve">Część I </w:t>
      </w:r>
      <w:bookmarkEnd w:id="1"/>
      <w:r w:rsidRPr="00FC4443">
        <w:rPr>
          <w:b/>
          <w:bCs/>
          <w:i/>
          <w:iCs/>
        </w:rPr>
        <w:t xml:space="preserve">– ZADANIE NR 1 - Dowóz dzieci do Zespołu Szkół Publicznych w Pleszewie </w:t>
      </w:r>
    </w:p>
    <w:p w14:paraId="5A6030A9" w14:textId="77777777" w:rsidR="00FA0EE2" w:rsidRPr="00FC4443" w:rsidRDefault="00FA0EE2" w:rsidP="00FA0EE2">
      <w:pPr>
        <w:tabs>
          <w:tab w:val="center" w:pos="4536"/>
          <w:tab w:val="right" w:pos="9072"/>
        </w:tabs>
      </w:pPr>
    </w:p>
    <w:tbl>
      <w:tblPr>
        <w:tblW w:w="5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627"/>
        <w:gridCol w:w="761"/>
        <w:gridCol w:w="2561"/>
        <w:gridCol w:w="1477"/>
        <w:gridCol w:w="1475"/>
        <w:gridCol w:w="1442"/>
      </w:tblGrid>
      <w:tr w:rsidR="00FC4443" w:rsidRPr="00FC4443" w14:paraId="49A4374E" w14:textId="77777777" w:rsidTr="001F5264">
        <w:trPr>
          <w:cantSplit/>
          <w:trHeight w:val="410"/>
          <w:jc w:val="center"/>
        </w:trPr>
        <w:tc>
          <w:tcPr>
            <w:tcW w:w="1270" w:type="pct"/>
            <w:vMerge w:val="restart"/>
            <w:vAlign w:val="center"/>
          </w:tcPr>
          <w:p w14:paraId="04FE47B4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Nr  zadania</w:t>
            </w:r>
          </w:p>
        </w:tc>
        <w:tc>
          <w:tcPr>
            <w:tcW w:w="368" w:type="pct"/>
            <w:vMerge w:val="restart"/>
            <w:vAlign w:val="center"/>
          </w:tcPr>
          <w:p w14:paraId="2A116D27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Ilość dni</w:t>
            </w:r>
          </w:p>
        </w:tc>
        <w:tc>
          <w:tcPr>
            <w:tcW w:w="1238" w:type="pct"/>
            <w:vMerge w:val="restart"/>
            <w:vAlign w:val="center"/>
          </w:tcPr>
          <w:p w14:paraId="799543D0" w14:textId="77777777" w:rsidR="00FA0EE2" w:rsidRPr="00FC4443" w:rsidRDefault="00FA0EE2" w:rsidP="00FA0EE2">
            <w:pPr>
              <w:spacing w:after="120"/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Cena netto</w:t>
            </w:r>
          </w:p>
          <w:p w14:paraId="6E5769D0" w14:textId="77777777" w:rsidR="00FA0EE2" w:rsidRPr="00FC4443" w:rsidRDefault="00FA0EE2" w:rsidP="00FA0EE2">
            <w:pPr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</w:rPr>
              <w:t>za 1 dzień</w:t>
            </w:r>
          </w:p>
        </w:tc>
        <w:tc>
          <w:tcPr>
            <w:tcW w:w="714" w:type="pct"/>
            <w:vMerge w:val="restart"/>
            <w:vAlign w:val="center"/>
          </w:tcPr>
          <w:p w14:paraId="2A833618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Wartość netto</w:t>
            </w:r>
          </w:p>
          <w:p w14:paraId="06BEEEFE" w14:textId="77777777" w:rsidR="00FA0EE2" w:rsidRPr="00FC4443" w:rsidRDefault="00FA0EE2" w:rsidP="00FA0EE2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</w:rPr>
              <w:t>kol.2 x kol.3</w:t>
            </w:r>
          </w:p>
        </w:tc>
        <w:tc>
          <w:tcPr>
            <w:tcW w:w="713" w:type="pct"/>
            <w:vMerge w:val="restart"/>
            <w:vAlign w:val="center"/>
          </w:tcPr>
          <w:p w14:paraId="65E3498F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 xml:space="preserve">Podatek VAT </w:t>
            </w:r>
          </w:p>
          <w:p w14:paraId="5B89D122" w14:textId="77777777" w:rsidR="00FA0EE2" w:rsidRPr="00FC4443" w:rsidRDefault="00FA0EE2" w:rsidP="00FA0EE2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</w:rPr>
              <w:t>kol. 4 x .... %*</w:t>
            </w:r>
          </w:p>
        </w:tc>
        <w:tc>
          <w:tcPr>
            <w:tcW w:w="697" w:type="pct"/>
            <w:vMerge w:val="restart"/>
            <w:vAlign w:val="center"/>
          </w:tcPr>
          <w:p w14:paraId="5128EB8E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Wartość brutto</w:t>
            </w:r>
          </w:p>
          <w:p w14:paraId="29E17723" w14:textId="77777777" w:rsidR="00FA0EE2" w:rsidRPr="00FC4443" w:rsidRDefault="00FA0EE2" w:rsidP="00FA0EE2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</w:rPr>
              <w:t>kol.4 + kol.5</w:t>
            </w:r>
          </w:p>
        </w:tc>
      </w:tr>
      <w:tr w:rsidR="00FC4443" w:rsidRPr="00FC4443" w14:paraId="151E320C" w14:textId="77777777" w:rsidTr="001F5264">
        <w:trPr>
          <w:cantSplit/>
          <w:trHeight w:val="276"/>
          <w:jc w:val="center"/>
        </w:trPr>
        <w:tc>
          <w:tcPr>
            <w:tcW w:w="1270" w:type="pct"/>
            <w:vMerge/>
          </w:tcPr>
          <w:p w14:paraId="3BEA9104" w14:textId="77777777" w:rsidR="00FA0EE2" w:rsidRPr="00FC4443" w:rsidRDefault="00FA0EE2" w:rsidP="00FA0EE2"/>
        </w:tc>
        <w:tc>
          <w:tcPr>
            <w:tcW w:w="368" w:type="pct"/>
            <w:vMerge/>
          </w:tcPr>
          <w:p w14:paraId="30CA0C96" w14:textId="77777777" w:rsidR="00FA0EE2" w:rsidRPr="00FC4443" w:rsidRDefault="00FA0EE2" w:rsidP="00FA0EE2">
            <w:pPr>
              <w:jc w:val="center"/>
            </w:pPr>
          </w:p>
        </w:tc>
        <w:tc>
          <w:tcPr>
            <w:tcW w:w="1238" w:type="pct"/>
            <w:vMerge/>
          </w:tcPr>
          <w:p w14:paraId="5251B0EE" w14:textId="77777777" w:rsidR="00FA0EE2" w:rsidRPr="00FC4443" w:rsidRDefault="00FA0EE2" w:rsidP="00FA0EE2">
            <w:pPr>
              <w:spacing w:after="120"/>
            </w:pPr>
          </w:p>
        </w:tc>
        <w:tc>
          <w:tcPr>
            <w:tcW w:w="714" w:type="pct"/>
            <w:vMerge/>
          </w:tcPr>
          <w:p w14:paraId="22FD7D85" w14:textId="77777777" w:rsidR="00FA0EE2" w:rsidRPr="00FC4443" w:rsidRDefault="00FA0EE2" w:rsidP="00FA0EE2">
            <w:pPr>
              <w:jc w:val="center"/>
            </w:pPr>
          </w:p>
        </w:tc>
        <w:tc>
          <w:tcPr>
            <w:tcW w:w="713" w:type="pct"/>
            <w:vMerge/>
          </w:tcPr>
          <w:p w14:paraId="71C50FBC" w14:textId="77777777" w:rsidR="00FA0EE2" w:rsidRPr="00FC4443" w:rsidRDefault="00FA0EE2" w:rsidP="00FA0EE2"/>
        </w:tc>
        <w:tc>
          <w:tcPr>
            <w:tcW w:w="697" w:type="pct"/>
            <w:vMerge/>
          </w:tcPr>
          <w:p w14:paraId="2FF996E2" w14:textId="77777777" w:rsidR="00FA0EE2" w:rsidRPr="00FC4443" w:rsidRDefault="00FA0EE2" w:rsidP="00FA0EE2"/>
        </w:tc>
      </w:tr>
      <w:tr w:rsidR="00FC4443" w:rsidRPr="00FC4443" w14:paraId="28AA22F0" w14:textId="77777777" w:rsidTr="001F5264">
        <w:trPr>
          <w:jc w:val="center"/>
        </w:trPr>
        <w:tc>
          <w:tcPr>
            <w:tcW w:w="1270" w:type="pct"/>
          </w:tcPr>
          <w:p w14:paraId="4272B6F3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368" w:type="pct"/>
          </w:tcPr>
          <w:p w14:paraId="45E151C8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2</w:t>
            </w:r>
          </w:p>
        </w:tc>
        <w:tc>
          <w:tcPr>
            <w:tcW w:w="1238" w:type="pct"/>
          </w:tcPr>
          <w:p w14:paraId="700B46C3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3</w:t>
            </w:r>
          </w:p>
        </w:tc>
        <w:tc>
          <w:tcPr>
            <w:tcW w:w="714" w:type="pct"/>
          </w:tcPr>
          <w:p w14:paraId="7BA69043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4</w:t>
            </w:r>
          </w:p>
        </w:tc>
        <w:tc>
          <w:tcPr>
            <w:tcW w:w="713" w:type="pct"/>
          </w:tcPr>
          <w:p w14:paraId="3FF94A0F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5</w:t>
            </w:r>
          </w:p>
        </w:tc>
        <w:tc>
          <w:tcPr>
            <w:tcW w:w="697" w:type="pct"/>
          </w:tcPr>
          <w:p w14:paraId="599AF4B1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6</w:t>
            </w:r>
          </w:p>
        </w:tc>
      </w:tr>
      <w:tr w:rsidR="00FC4443" w:rsidRPr="00FC4443" w14:paraId="7F543FC0" w14:textId="77777777" w:rsidTr="001F5264">
        <w:trPr>
          <w:trHeight w:val="586"/>
          <w:jc w:val="center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14:paraId="220B1599" w14:textId="77777777" w:rsidR="00FA0EE2" w:rsidRPr="00FC4443" w:rsidRDefault="00FA0EE2" w:rsidP="00FA0EE2">
            <w:r w:rsidRPr="00FC4443">
              <w:rPr>
                <w:b/>
              </w:rPr>
              <w:t>ZADANIE I w tym: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E486234" w14:textId="2ADB1195" w:rsidR="00FA0EE2" w:rsidRPr="00FC4443" w:rsidRDefault="00EA6BF2" w:rsidP="00FA0EE2">
            <w:pPr>
              <w:jc w:val="center"/>
              <w:rPr>
                <w:b/>
              </w:rPr>
            </w:pPr>
            <w:r w:rsidRPr="00FC4443">
              <w:rPr>
                <w:b/>
              </w:rPr>
              <w:t>183</w:t>
            </w:r>
          </w:p>
        </w:tc>
        <w:tc>
          <w:tcPr>
            <w:tcW w:w="1238" w:type="pct"/>
            <w:vAlign w:val="center"/>
          </w:tcPr>
          <w:p w14:paraId="59EC33A4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4" w:type="pct"/>
            <w:vAlign w:val="center"/>
          </w:tcPr>
          <w:p w14:paraId="5585F0BF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3" w:type="pct"/>
            <w:vAlign w:val="center"/>
          </w:tcPr>
          <w:p w14:paraId="0E71A4E2" w14:textId="77777777" w:rsidR="00FA0EE2" w:rsidRPr="00FC4443" w:rsidRDefault="00FA0EE2" w:rsidP="00FA0EE2">
            <w:pPr>
              <w:jc w:val="right"/>
            </w:pPr>
          </w:p>
        </w:tc>
        <w:tc>
          <w:tcPr>
            <w:tcW w:w="697" w:type="pct"/>
            <w:vAlign w:val="center"/>
          </w:tcPr>
          <w:p w14:paraId="38CF2F3E" w14:textId="77777777" w:rsidR="00FA0EE2" w:rsidRPr="00FC4443" w:rsidRDefault="00FA0EE2" w:rsidP="00FA0EE2">
            <w:pPr>
              <w:jc w:val="right"/>
            </w:pPr>
          </w:p>
        </w:tc>
      </w:tr>
      <w:tr w:rsidR="00FC4443" w:rsidRPr="00FC4443" w14:paraId="4416983C" w14:textId="77777777" w:rsidTr="001F5264">
        <w:trPr>
          <w:trHeight w:val="586"/>
          <w:jc w:val="center"/>
        </w:trPr>
        <w:tc>
          <w:tcPr>
            <w:tcW w:w="1270" w:type="pct"/>
            <w:vAlign w:val="center"/>
          </w:tcPr>
          <w:p w14:paraId="5E1EADF9" w14:textId="77777777" w:rsidR="00FA0EE2" w:rsidRPr="00FC4443" w:rsidRDefault="00FA0EE2" w:rsidP="00FA0EE2">
            <w:pPr>
              <w:jc w:val="right"/>
            </w:pPr>
            <w:r w:rsidRPr="00FC4443">
              <w:t>ZADANIE NR I/1</w:t>
            </w:r>
          </w:p>
        </w:tc>
        <w:tc>
          <w:tcPr>
            <w:tcW w:w="368" w:type="pct"/>
            <w:vAlign w:val="center"/>
          </w:tcPr>
          <w:p w14:paraId="5A0501CC" w14:textId="6F838CE3" w:rsidR="00FA0EE2" w:rsidRPr="00FC4443" w:rsidRDefault="00EA6BF2" w:rsidP="00FA0EE2">
            <w:pPr>
              <w:jc w:val="center"/>
            </w:pPr>
            <w:r w:rsidRPr="00FC4443">
              <w:t>183</w:t>
            </w:r>
          </w:p>
        </w:tc>
        <w:tc>
          <w:tcPr>
            <w:tcW w:w="1238" w:type="pct"/>
            <w:vAlign w:val="center"/>
          </w:tcPr>
          <w:p w14:paraId="0D22CEDF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4" w:type="pct"/>
            <w:vAlign w:val="center"/>
          </w:tcPr>
          <w:p w14:paraId="0B66F9BC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3" w:type="pct"/>
            <w:vAlign w:val="center"/>
          </w:tcPr>
          <w:p w14:paraId="08876808" w14:textId="77777777" w:rsidR="00FA0EE2" w:rsidRPr="00FC4443" w:rsidRDefault="00FA0EE2" w:rsidP="00FA0EE2">
            <w:pPr>
              <w:jc w:val="right"/>
            </w:pPr>
          </w:p>
        </w:tc>
        <w:tc>
          <w:tcPr>
            <w:tcW w:w="697" w:type="pct"/>
            <w:vAlign w:val="center"/>
          </w:tcPr>
          <w:p w14:paraId="4DAEC05D" w14:textId="77777777" w:rsidR="00FA0EE2" w:rsidRPr="00FC4443" w:rsidRDefault="00FA0EE2" w:rsidP="00FA0EE2">
            <w:pPr>
              <w:jc w:val="right"/>
            </w:pPr>
          </w:p>
        </w:tc>
      </w:tr>
      <w:tr w:rsidR="00FC4443" w:rsidRPr="00FC4443" w14:paraId="01328F8A" w14:textId="77777777" w:rsidTr="001F5264">
        <w:trPr>
          <w:trHeight w:val="586"/>
          <w:jc w:val="center"/>
        </w:trPr>
        <w:tc>
          <w:tcPr>
            <w:tcW w:w="1270" w:type="pct"/>
            <w:vAlign w:val="center"/>
          </w:tcPr>
          <w:p w14:paraId="31DB1794" w14:textId="77777777" w:rsidR="00FA0EE2" w:rsidRPr="00FC4443" w:rsidRDefault="00FA0EE2" w:rsidP="00FA0EE2">
            <w:pPr>
              <w:jc w:val="right"/>
            </w:pPr>
            <w:r w:rsidRPr="00FC4443">
              <w:t>ZADANIE NR I/2</w:t>
            </w:r>
          </w:p>
        </w:tc>
        <w:tc>
          <w:tcPr>
            <w:tcW w:w="368" w:type="pct"/>
            <w:vAlign w:val="center"/>
          </w:tcPr>
          <w:p w14:paraId="3D24642E" w14:textId="086B47AB" w:rsidR="00FA0EE2" w:rsidRPr="00FC4443" w:rsidRDefault="00EA6BF2" w:rsidP="00FA0EE2">
            <w:pPr>
              <w:jc w:val="center"/>
            </w:pPr>
            <w:r w:rsidRPr="00FC4443">
              <w:t>183</w:t>
            </w:r>
          </w:p>
        </w:tc>
        <w:tc>
          <w:tcPr>
            <w:tcW w:w="1238" w:type="pct"/>
            <w:vAlign w:val="center"/>
          </w:tcPr>
          <w:p w14:paraId="38240344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4" w:type="pct"/>
            <w:vAlign w:val="center"/>
          </w:tcPr>
          <w:p w14:paraId="589E1747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3" w:type="pct"/>
            <w:vAlign w:val="center"/>
          </w:tcPr>
          <w:p w14:paraId="43EFD4E3" w14:textId="77777777" w:rsidR="00FA0EE2" w:rsidRPr="00FC4443" w:rsidRDefault="00FA0EE2" w:rsidP="00FA0EE2">
            <w:pPr>
              <w:jc w:val="right"/>
            </w:pPr>
          </w:p>
        </w:tc>
        <w:tc>
          <w:tcPr>
            <w:tcW w:w="697" w:type="pct"/>
            <w:vAlign w:val="center"/>
          </w:tcPr>
          <w:p w14:paraId="62C6D6FD" w14:textId="77777777" w:rsidR="00FA0EE2" w:rsidRPr="00FC4443" w:rsidRDefault="00FA0EE2" w:rsidP="00FA0EE2">
            <w:pPr>
              <w:jc w:val="right"/>
            </w:pPr>
          </w:p>
        </w:tc>
      </w:tr>
    </w:tbl>
    <w:p w14:paraId="6B486F50" w14:textId="77777777" w:rsidR="00392DFD" w:rsidRPr="00FC4443" w:rsidRDefault="00392DFD" w:rsidP="00392DFD">
      <w:pPr>
        <w:jc w:val="both"/>
        <w:rPr>
          <w:b/>
          <w:bCs/>
          <w:i/>
          <w:iCs/>
        </w:rPr>
      </w:pPr>
    </w:p>
    <w:p w14:paraId="507FA3B3" w14:textId="53944B99" w:rsidR="00392DFD" w:rsidRPr="00FC4443" w:rsidRDefault="00392DFD" w:rsidP="00392DFD">
      <w:pPr>
        <w:jc w:val="both"/>
        <w:rPr>
          <w:b/>
          <w:bCs/>
          <w:i/>
          <w:iCs/>
        </w:rPr>
      </w:pPr>
      <w:r w:rsidRPr="00FC4443">
        <w:rPr>
          <w:b/>
          <w:bCs/>
          <w:i/>
          <w:iCs/>
        </w:rPr>
        <w:t>Część II – ZADANIE NR 2 – Zakup biletów miesięcznych</w:t>
      </w:r>
      <w:r w:rsidR="008A71B7" w:rsidRPr="00FC4443">
        <w:rPr>
          <w:b/>
          <w:bCs/>
          <w:i/>
          <w:iCs/>
        </w:rPr>
        <w:t>:</w:t>
      </w:r>
    </w:p>
    <w:p w14:paraId="7B25000D" w14:textId="77777777" w:rsidR="008A71B7" w:rsidRPr="00FC4443" w:rsidRDefault="008A71B7" w:rsidP="00392DFD">
      <w:pPr>
        <w:jc w:val="both"/>
        <w:rPr>
          <w:b/>
          <w:bCs/>
          <w:i/>
          <w:iCs/>
        </w:rPr>
      </w:pPr>
    </w:p>
    <w:p w14:paraId="4ACC438D" w14:textId="72CAB403" w:rsidR="008A71B7" w:rsidRPr="00FC4443" w:rsidRDefault="008A71B7">
      <w:pPr>
        <w:pStyle w:val="Akapitzlist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FC4443">
        <w:rPr>
          <w:rFonts w:ascii="Times New Roman" w:hAnsi="Times New Roman"/>
          <w:b/>
          <w:sz w:val="24"/>
          <w:szCs w:val="24"/>
        </w:rPr>
        <w:t xml:space="preserve"> </w:t>
      </w:r>
      <w:r w:rsidRPr="00FC4443">
        <w:rPr>
          <w:rFonts w:ascii="Times New Roman" w:hAnsi="Times New Roman"/>
          <w:bCs/>
          <w:sz w:val="24"/>
          <w:szCs w:val="24"/>
        </w:rPr>
        <w:t>Z</w:t>
      </w:r>
      <w:bookmarkStart w:id="2" w:name="_Hlk14164203"/>
      <w:r w:rsidRPr="00FC4443">
        <w:rPr>
          <w:rFonts w:ascii="Times New Roman" w:hAnsi="Times New Roman"/>
          <w:bCs/>
          <w:sz w:val="24"/>
          <w:szCs w:val="24"/>
        </w:rPr>
        <w:t xml:space="preserve">akup biletów miesięcznych dla uczniów dowożonych do Zespołu Szkół Publicznych  </w:t>
      </w:r>
      <w:r w:rsidR="00FF4BA0" w:rsidRPr="00FC4443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FC4443">
        <w:rPr>
          <w:rFonts w:ascii="Times New Roman" w:hAnsi="Times New Roman"/>
          <w:bCs/>
          <w:sz w:val="24"/>
          <w:szCs w:val="24"/>
        </w:rPr>
        <w:t xml:space="preserve">w Dobrzycy </w:t>
      </w:r>
      <w:bookmarkEnd w:id="2"/>
    </w:p>
    <w:p w14:paraId="79FEAB5B" w14:textId="77777777" w:rsidR="008A71B7" w:rsidRPr="00FC4443" w:rsidRDefault="008A71B7" w:rsidP="008A71B7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5"/>
        <w:gridCol w:w="1585"/>
        <w:gridCol w:w="2017"/>
        <w:gridCol w:w="2078"/>
      </w:tblGrid>
      <w:tr w:rsidR="00FC4443" w:rsidRPr="00FC4443" w14:paraId="3966B144" w14:textId="77777777" w:rsidTr="00A84C74">
        <w:trPr>
          <w:cantSplit/>
          <w:trHeight w:val="410"/>
          <w:jc w:val="center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987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17AF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B6C" w14:textId="0DBADBAB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141E35" w:rsidRPr="001F5097">
              <w:rPr>
                <w:b/>
                <w:bCs/>
                <w:color w:val="FF0000"/>
                <w:sz w:val="22"/>
                <w:szCs w:val="22"/>
              </w:rPr>
              <w:t>netto</w:t>
            </w:r>
            <w:r w:rsidRPr="00FC4443">
              <w:rPr>
                <w:b/>
                <w:bCs/>
                <w:sz w:val="22"/>
                <w:szCs w:val="22"/>
              </w:rPr>
              <w:t xml:space="preserve">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693" w14:textId="7D5FFA1C" w:rsidR="001146AC" w:rsidRPr="001F5097" w:rsidRDefault="001146AC" w:rsidP="001146AC">
            <w:pPr>
              <w:jc w:val="center"/>
              <w:rPr>
                <w:b/>
                <w:bCs/>
                <w:color w:val="FF0000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141E35" w:rsidRPr="001F5097">
              <w:rPr>
                <w:b/>
                <w:bCs/>
                <w:color w:val="FF0000"/>
                <w:sz w:val="22"/>
                <w:szCs w:val="22"/>
              </w:rPr>
              <w:t>netto</w:t>
            </w:r>
          </w:p>
          <w:p w14:paraId="336B60A0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481A8C0A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610F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0BE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020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312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4D060BEC" w14:textId="77777777" w:rsidTr="00A84C74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5CF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87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0A0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B2A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2A6CD271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BA0" w14:textId="6CFF61BF" w:rsidR="001A56BA" w:rsidRPr="00FC4443" w:rsidRDefault="001A56BA" w:rsidP="001A56BA">
            <w:r w:rsidRPr="00FC4443">
              <w:t xml:space="preserve">Sośnica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2BC" w14:textId="1C55D6E6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8A4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D53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7644E6C7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FC0" w14:textId="43DEAA9D" w:rsidR="001A56BA" w:rsidRPr="00FC4443" w:rsidRDefault="001A56BA" w:rsidP="001A56BA">
            <w:r w:rsidRPr="00FC4443">
              <w:t>Sośniczka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328" w14:textId="50441D07" w:rsidR="001A56BA" w:rsidRPr="00FC4443" w:rsidRDefault="001A56BA" w:rsidP="001A56BA">
            <w:pPr>
              <w:jc w:val="center"/>
            </w:pPr>
            <w:r w:rsidRPr="00FC4443"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72B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CAF6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5F53A33D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EF6" w14:textId="74BF0B46" w:rsidR="001A56BA" w:rsidRPr="00FC4443" w:rsidRDefault="001A56BA" w:rsidP="001A56BA">
            <w:r w:rsidRPr="00FC4443">
              <w:t>Izbiczno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1826" w14:textId="60207A28" w:rsidR="001A56BA" w:rsidRPr="00FC4443" w:rsidRDefault="001A56BA" w:rsidP="001A56BA">
            <w:pPr>
              <w:jc w:val="center"/>
            </w:pPr>
            <w:r w:rsidRPr="00FC4443">
              <w:t>25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90C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086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5AC2B91C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DD8" w14:textId="3B2A1B6B" w:rsidR="001A56BA" w:rsidRPr="00FC4443" w:rsidRDefault="001A56BA" w:rsidP="001A56BA">
            <w:r w:rsidRPr="00FC4443">
              <w:t xml:space="preserve">Polskie </w:t>
            </w:r>
            <w:proofErr w:type="spellStart"/>
            <w:r w:rsidRPr="00FC4443">
              <w:t>Olędry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369" w14:textId="596AB7DA" w:rsidR="001A56BA" w:rsidRPr="00FC4443" w:rsidRDefault="001A56BA" w:rsidP="001A56BA">
            <w:pPr>
              <w:jc w:val="center"/>
            </w:pPr>
            <w:r w:rsidRPr="00FC4443">
              <w:t>41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8F9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C9A" w14:textId="77777777" w:rsidR="001A56BA" w:rsidRPr="00FC4443" w:rsidRDefault="001A56BA" w:rsidP="001A56BA">
            <w:pPr>
              <w:jc w:val="right"/>
            </w:pPr>
          </w:p>
        </w:tc>
      </w:tr>
      <w:tr w:rsidR="001146AC" w:rsidRPr="00FC4443" w14:paraId="61E01FA7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B7D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D96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6E2B338A" w14:textId="77777777" w:rsidR="001146AC" w:rsidRPr="00FC4443" w:rsidRDefault="001146AC" w:rsidP="001146AC">
      <w:pPr>
        <w:tabs>
          <w:tab w:val="left" w:pos="473"/>
        </w:tabs>
        <w:jc w:val="both"/>
        <w:rPr>
          <w:sz w:val="22"/>
          <w:szCs w:val="22"/>
        </w:rPr>
      </w:pPr>
    </w:p>
    <w:p w14:paraId="0A65283A" w14:textId="3A21D923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lastRenderedPageBreak/>
        <w:t xml:space="preserve">wartość netto x </w:t>
      </w:r>
      <w:r w:rsidR="00E4772A" w:rsidRPr="00FC4443">
        <w:rPr>
          <w:sz w:val="22"/>
          <w:szCs w:val="22"/>
        </w:rPr>
        <w:t>4</w:t>
      </w:r>
      <w:r w:rsidRPr="00FC4443">
        <w:rPr>
          <w:sz w:val="22"/>
          <w:szCs w:val="22"/>
        </w:rPr>
        <w:t xml:space="preserve"> miesi</w:t>
      </w:r>
      <w:r w:rsidR="00E4772A" w:rsidRPr="00FC4443">
        <w:rPr>
          <w:sz w:val="22"/>
          <w:szCs w:val="22"/>
        </w:rPr>
        <w:t>ące</w:t>
      </w:r>
      <w:r w:rsidRPr="00FC4443">
        <w:rPr>
          <w:sz w:val="22"/>
          <w:szCs w:val="22"/>
        </w:rPr>
        <w:t xml:space="preserve"> = .............................................zł </w:t>
      </w:r>
    </w:p>
    <w:p w14:paraId="65C4EC8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4EB38888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5889A2C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33373A56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68C5C0FE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0589C29E" w14:textId="77777777" w:rsidR="001146AC" w:rsidRPr="00FC4443" w:rsidRDefault="001146AC" w:rsidP="001146AC">
      <w:pPr>
        <w:jc w:val="both"/>
        <w:rPr>
          <w:b/>
        </w:rPr>
      </w:pPr>
    </w:p>
    <w:p w14:paraId="10FBE1EC" w14:textId="39634F42" w:rsidR="001146AC" w:rsidRPr="00FC4443" w:rsidRDefault="001146A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4443">
        <w:rPr>
          <w:rFonts w:ascii="Times New Roman" w:hAnsi="Times New Roman"/>
          <w:b/>
          <w:sz w:val="24"/>
          <w:szCs w:val="24"/>
        </w:rPr>
        <w:t xml:space="preserve"> </w:t>
      </w:r>
      <w:r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Zakup biletów miesięcznych dla uczniów dowożonych do Zespołu Szkół Publicznych </w:t>
      </w:r>
      <w:r w:rsidR="008A71B7"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</w:t>
      </w:r>
      <w:r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>w Karminie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2"/>
        <w:gridCol w:w="1585"/>
        <w:gridCol w:w="2020"/>
        <w:gridCol w:w="2078"/>
      </w:tblGrid>
      <w:tr w:rsidR="00FC4443" w:rsidRPr="00FC4443" w14:paraId="5E3FF6A3" w14:textId="77777777" w:rsidTr="00AC6625">
        <w:trPr>
          <w:cantSplit/>
          <w:trHeight w:val="410"/>
          <w:jc w:val="center"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C8E4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879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50A" w14:textId="55A6BFD1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93379B" w:rsidRPr="001F5097">
              <w:rPr>
                <w:b/>
                <w:bCs/>
                <w:color w:val="FF0000"/>
                <w:sz w:val="22"/>
                <w:szCs w:val="22"/>
              </w:rPr>
              <w:t>ne</w:t>
            </w:r>
            <w:r w:rsidRPr="001F5097">
              <w:rPr>
                <w:b/>
                <w:bCs/>
                <w:color w:val="FF0000"/>
                <w:sz w:val="22"/>
                <w:szCs w:val="22"/>
              </w:rPr>
              <w:t>tto</w:t>
            </w:r>
            <w:r w:rsidRPr="00FC4443">
              <w:rPr>
                <w:b/>
                <w:bCs/>
                <w:sz w:val="22"/>
                <w:szCs w:val="22"/>
              </w:rPr>
              <w:t xml:space="preserve">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3443" w14:textId="181E7971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93379B" w:rsidRPr="001F5097">
              <w:rPr>
                <w:b/>
                <w:bCs/>
                <w:color w:val="FF0000"/>
                <w:sz w:val="22"/>
                <w:szCs w:val="22"/>
              </w:rPr>
              <w:t>ne</w:t>
            </w:r>
            <w:r w:rsidRPr="001F5097">
              <w:rPr>
                <w:b/>
                <w:bCs/>
                <w:color w:val="FF0000"/>
                <w:sz w:val="22"/>
                <w:szCs w:val="22"/>
              </w:rPr>
              <w:t>tto</w:t>
            </w:r>
          </w:p>
          <w:p w14:paraId="450EA796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708D718C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08D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C4C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8BE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F4A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50071915" w14:textId="77777777" w:rsidTr="00AC6625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5A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F6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048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BC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32F3DA42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0868" w14:textId="3E44A13E" w:rsidR="001A56BA" w:rsidRPr="00FC4443" w:rsidRDefault="001A56BA" w:rsidP="001A56BA">
            <w:r w:rsidRPr="00FC4443">
              <w:t xml:space="preserve">Karminiec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617" w14:textId="6B7384FA" w:rsidR="001A56BA" w:rsidRPr="00FC4443" w:rsidRDefault="001A56BA" w:rsidP="001A56BA">
            <w:pPr>
              <w:jc w:val="center"/>
            </w:pPr>
            <w:r w:rsidRPr="00FC4443"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EB2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14C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0B2E11BC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429" w14:textId="1B33C284" w:rsidR="001A56BA" w:rsidRPr="00FC4443" w:rsidRDefault="001A56BA" w:rsidP="001A56BA">
            <w:r w:rsidRPr="00FC4443">
              <w:t>Gustawów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F1A" w14:textId="1787F475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2A1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E73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38C223BC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65E" w14:textId="55CCDDA0" w:rsidR="001A56BA" w:rsidRPr="00FC4443" w:rsidRDefault="001A56BA" w:rsidP="001A56BA">
            <w:r w:rsidRPr="00FC4443">
              <w:t>Karminek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90D" w14:textId="6D8B310C" w:rsidR="001A56BA" w:rsidRPr="00FC4443" w:rsidRDefault="001A56BA" w:rsidP="001A56BA">
            <w:pPr>
              <w:jc w:val="center"/>
            </w:pPr>
            <w:r w:rsidRPr="00FC4443">
              <w:t>21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458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0EA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698B575E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BF1" w14:textId="762CDBE3" w:rsidR="001A56BA" w:rsidRPr="00FC4443" w:rsidRDefault="001A56BA" w:rsidP="001A56BA">
            <w:r w:rsidRPr="00FC4443">
              <w:t>Czarnuszka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B76" w14:textId="403B8A25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61A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420A" w14:textId="77777777" w:rsidR="001A56BA" w:rsidRPr="00FC4443" w:rsidRDefault="001A56BA" w:rsidP="001A56BA">
            <w:pPr>
              <w:jc w:val="right"/>
            </w:pPr>
          </w:p>
        </w:tc>
      </w:tr>
      <w:tr w:rsidR="001A56BA" w:rsidRPr="00FC4443" w14:paraId="3306574B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33C" w14:textId="4D0083E2" w:rsidR="001A56BA" w:rsidRPr="00FC4443" w:rsidRDefault="00DE63E4" w:rsidP="00AC6625">
            <w:r w:rsidRPr="00FC4443">
              <w:t>Trzebowa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E0D9" w14:textId="27D053E3" w:rsidR="001A56BA" w:rsidRPr="00FC4443" w:rsidRDefault="00DE63E4" w:rsidP="00AC6625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CAE" w14:textId="77777777" w:rsidR="001A56BA" w:rsidRPr="00FC4443" w:rsidRDefault="001A56BA" w:rsidP="00AC6625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61F" w14:textId="77777777" w:rsidR="001A56BA" w:rsidRPr="00FC4443" w:rsidRDefault="001A56BA" w:rsidP="00AC6625">
            <w:pPr>
              <w:jc w:val="right"/>
            </w:pPr>
          </w:p>
        </w:tc>
      </w:tr>
      <w:tr w:rsidR="001146AC" w:rsidRPr="00FC4443" w14:paraId="7C080901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717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D55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5B4E777A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6C4A76EF" w14:textId="0DC90748" w:rsidR="001146AC" w:rsidRPr="00FC4443" w:rsidRDefault="00FF1280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4 miesiące </w:t>
      </w:r>
      <w:r w:rsidR="001146AC" w:rsidRPr="00FC4443">
        <w:rPr>
          <w:sz w:val="22"/>
          <w:szCs w:val="22"/>
        </w:rPr>
        <w:t xml:space="preserve">= .............................................zł </w:t>
      </w:r>
    </w:p>
    <w:p w14:paraId="7FC1931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4034419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2FC59AF8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4AD6F6C2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33C5421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3184A55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48C73380" w14:textId="18E030CF" w:rsidR="001146AC" w:rsidRPr="00FC4443" w:rsidRDefault="00FF128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4443">
        <w:rPr>
          <w:rFonts w:ascii="Times New Roman" w:hAnsi="Times New Roman"/>
          <w:sz w:val="24"/>
          <w:szCs w:val="24"/>
        </w:rPr>
        <w:t>Z</w:t>
      </w:r>
      <w:r w:rsidR="001146AC" w:rsidRPr="00FC4443">
        <w:rPr>
          <w:rFonts w:ascii="Times New Roman" w:hAnsi="Times New Roman"/>
          <w:sz w:val="24"/>
          <w:szCs w:val="24"/>
        </w:rPr>
        <w:t>akup biletów miesięcznych dla uczniów dowożonych do Zespołu Szkół Szkolno-Przedszkolnego w Lutyni</w:t>
      </w:r>
    </w:p>
    <w:p w14:paraId="1D0F80E1" w14:textId="77777777" w:rsidR="001146AC" w:rsidRPr="00FC4443" w:rsidRDefault="001146AC" w:rsidP="001146A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3"/>
        <w:gridCol w:w="1585"/>
        <w:gridCol w:w="2019"/>
        <w:gridCol w:w="2078"/>
      </w:tblGrid>
      <w:tr w:rsidR="00FC4443" w:rsidRPr="00FC4443" w14:paraId="285CD9EF" w14:textId="77777777" w:rsidTr="00AC6625">
        <w:trPr>
          <w:cantSplit/>
          <w:trHeight w:val="410"/>
          <w:jc w:val="center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73C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E49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92A" w14:textId="448C210E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93379B" w:rsidRPr="001F5097">
              <w:rPr>
                <w:b/>
                <w:bCs/>
                <w:color w:val="FF0000"/>
                <w:sz w:val="22"/>
                <w:szCs w:val="22"/>
              </w:rPr>
              <w:t>ne</w:t>
            </w:r>
            <w:r w:rsidRPr="001F5097">
              <w:rPr>
                <w:b/>
                <w:bCs/>
                <w:color w:val="FF0000"/>
                <w:sz w:val="22"/>
                <w:szCs w:val="22"/>
              </w:rPr>
              <w:t>tto</w:t>
            </w:r>
            <w:r w:rsidRPr="00FC4443">
              <w:rPr>
                <w:b/>
                <w:bCs/>
                <w:sz w:val="22"/>
                <w:szCs w:val="22"/>
              </w:rPr>
              <w:t xml:space="preserve">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782" w14:textId="2BA74E56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Wartość</w:t>
            </w:r>
            <w:r w:rsidRPr="001F509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1F5097" w:rsidRPr="001F5097">
              <w:rPr>
                <w:b/>
                <w:bCs/>
                <w:color w:val="FF0000"/>
                <w:sz w:val="22"/>
                <w:szCs w:val="22"/>
              </w:rPr>
              <w:t>netto</w:t>
            </w:r>
          </w:p>
          <w:p w14:paraId="21111B9B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32DC01B1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A63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328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268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056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493DC3AB" w14:textId="77777777" w:rsidTr="00AC6625"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3F5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73F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631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FC1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1A4ABE85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7D1" w14:textId="6C7AC33E" w:rsidR="001A56BA" w:rsidRPr="00FC4443" w:rsidRDefault="001A56BA" w:rsidP="001A56BA">
            <w:r w:rsidRPr="00FC4443">
              <w:t>Czarnuszka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0ED1" w14:textId="0BF9955C" w:rsidR="001A56BA" w:rsidRPr="00FC4443" w:rsidRDefault="001A56BA" w:rsidP="001A56BA">
            <w:pPr>
              <w:jc w:val="center"/>
            </w:pPr>
            <w:r w:rsidRPr="00FC4443"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455D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7AA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26B35250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E3C" w14:textId="3694F915" w:rsidR="001A56BA" w:rsidRPr="00FC4443" w:rsidRDefault="001A56BA" w:rsidP="001A56BA">
            <w:r w:rsidRPr="00FC4443">
              <w:t>Sośnica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1D4B" w14:textId="6BC071CF" w:rsidR="001A56BA" w:rsidRPr="00FC4443" w:rsidRDefault="001A56BA" w:rsidP="001A56BA">
            <w:pPr>
              <w:jc w:val="center"/>
            </w:pPr>
            <w:r w:rsidRPr="00FC4443">
              <w:t>34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CDB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C01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73BC0191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9A2" w14:textId="7B477A3C" w:rsidR="001A56BA" w:rsidRPr="00FC4443" w:rsidRDefault="001A56BA" w:rsidP="001A56BA">
            <w:r w:rsidRPr="00FC4443">
              <w:lastRenderedPageBreak/>
              <w:t>Fabianów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C23" w14:textId="4D7E6FD8" w:rsidR="001A56BA" w:rsidRPr="00FC4443" w:rsidRDefault="001A56BA" w:rsidP="001A56BA">
            <w:pPr>
              <w:jc w:val="center"/>
            </w:pPr>
            <w:r w:rsidRPr="00FC4443">
              <w:t>19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DD9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7471" w14:textId="77777777" w:rsidR="001A56BA" w:rsidRPr="00FC4443" w:rsidRDefault="001A56BA" w:rsidP="001A56BA">
            <w:pPr>
              <w:jc w:val="right"/>
            </w:pPr>
          </w:p>
        </w:tc>
      </w:tr>
      <w:tr w:rsidR="001146AC" w:rsidRPr="00FC4443" w14:paraId="5666BDC7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4E2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9A9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3E8B5CC6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0372FDD6" w14:textId="181FD627" w:rsidR="001146AC" w:rsidRPr="00FC4443" w:rsidRDefault="00192DE7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4 miesiące </w:t>
      </w:r>
      <w:r w:rsidR="001146AC" w:rsidRPr="00FC4443">
        <w:rPr>
          <w:sz w:val="22"/>
          <w:szCs w:val="22"/>
        </w:rPr>
        <w:t xml:space="preserve">= .............................................zł </w:t>
      </w:r>
    </w:p>
    <w:p w14:paraId="6D80AF6A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7CD669F1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48AB4D3E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6EBF25C0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36183BF9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61F66083" w14:textId="77777777" w:rsidR="001146AC" w:rsidRPr="00FC4443" w:rsidRDefault="001146AC" w:rsidP="00FA0EE2">
      <w:pPr>
        <w:jc w:val="both"/>
      </w:pPr>
    </w:p>
    <w:p w14:paraId="542BD008" w14:textId="77777777" w:rsidR="00FA0EE2" w:rsidRPr="00FC4443" w:rsidRDefault="00FA0EE2" w:rsidP="00FA0EE2"/>
    <w:p w14:paraId="2BBA067E" w14:textId="0B1806A5" w:rsidR="009502CA" w:rsidRPr="00FC4443" w:rsidRDefault="00FA0EE2" w:rsidP="00B01FE0">
      <w:pPr>
        <w:spacing w:line="360" w:lineRule="auto"/>
        <w:jc w:val="both"/>
        <w:rPr>
          <w:bCs/>
          <w:i/>
          <w:iCs/>
        </w:rPr>
      </w:pPr>
      <w:r w:rsidRPr="00FC4443">
        <w:rPr>
          <w:bCs/>
          <w:i/>
          <w:iCs/>
        </w:rPr>
        <w:t>* Należy wpisać stawkę VAT zgodną z obowiązującymi przepisami na dzień otwarcia ofert</w:t>
      </w:r>
    </w:p>
    <w:p w14:paraId="33C3A755" w14:textId="73F734F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DB85780" w14:textId="5401ACEE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5F5401CC" w14:textId="34D5D90F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AF4E826" w14:textId="707AA928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2CB85BF1" w14:textId="37AC027F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5CE882B9" w14:textId="5EEBE31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bookmarkEnd w:id="0"/>
    <w:p w14:paraId="1A733103" w14:textId="502C032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4381B873" w14:textId="628DDFF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7D66F9B" w14:textId="78847BD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D8F4ADC" w14:textId="4D37A17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A3AB111" w14:textId="68A7BAA8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5B0A4F0" w14:textId="64B43FDC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202CF5C" w14:textId="70D9E099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18A483D" w14:textId="6102335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2C7848BA" w14:textId="1D8AE349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43E2795" w14:textId="0F81649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1FC7FDE" w14:textId="7EC25C62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15F1BCF" w14:textId="38BA7F95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5BD577C" w14:textId="22830DB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18B1528A" w14:textId="65B828AF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64FDB663" w14:textId="744AD49F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75CBBDBC" w14:textId="77777777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195A" w14:textId="77777777" w:rsidR="00330DF0" w:rsidRDefault="00330DF0" w:rsidP="00BE245A">
      <w:r>
        <w:separator/>
      </w:r>
    </w:p>
  </w:endnote>
  <w:endnote w:type="continuationSeparator" w:id="0">
    <w:p w14:paraId="4658B5CC" w14:textId="77777777" w:rsidR="00330DF0" w:rsidRDefault="00330DF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5B4E" w14:textId="77777777" w:rsidR="00330DF0" w:rsidRDefault="00330DF0" w:rsidP="00BE245A">
      <w:r>
        <w:separator/>
      </w:r>
    </w:p>
  </w:footnote>
  <w:footnote w:type="continuationSeparator" w:id="0">
    <w:p w14:paraId="56801469" w14:textId="77777777" w:rsidR="00330DF0" w:rsidRDefault="00330DF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EC04B6"/>
    <w:multiLevelType w:val="hybridMultilevel"/>
    <w:tmpl w:val="B0BC96C6"/>
    <w:lvl w:ilvl="0" w:tplc="F5E28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A72"/>
    <w:multiLevelType w:val="hybridMultilevel"/>
    <w:tmpl w:val="9656D7C8"/>
    <w:lvl w:ilvl="0" w:tplc="986AB6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5713797">
    <w:abstractNumId w:val="9"/>
  </w:num>
  <w:num w:numId="2" w16cid:durableId="2124155283">
    <w:abstractNumId w:val="0"/>
  </w:num>
  <w:num w:numId="3" w16cid:durableId="1853563154">
    <w:abstractNumId w:val="11"/>
  </w:num>
  <w:num w:numId="4" w16cid:durableId="317002898">
    <w:abstractNumId w:val="10"/>
  </w:num>
  <w:num w:numId="5" w16cid:durableId="1633050970">
    <w:abstractNumId w:val="15"/>
  </w:num>
  <w:num w:numId="6" w16cid:durableId="3243822">
    <w:abstractNumId w:val="7"/>
  </w:num>
  <w:num w:numId="7" w16cid:durableId="1826895601">
    <w:abstractNumId w:val="8"/>
  </w:num>
  <w:num w:numId="8" w16cid:durableId="784929234">
    <w:abstractNumId w:val="12"/>
  </w:num>
  <w:num w:numId="9" w16cid:durableId="1445274694">
    <w:abstractNumId w:val="13"/>
  </w:num>
  <w:num w:numId="10" w16cid:durableId="11193752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1A7"/>
    <w:rsid w:val="000026C9"/>
    <w:rsid w:val="00004FE7"/>
    <w:rsid w:val="000053B3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5AEC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0FE"/>
    <w:rsid w:val="0007732B"/>
    <w:rsid w:val="0008031E"/>
    <w:rsid w:val="000819CE"/>
    <w:rsid w:val="0008224F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9C1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4538"/>
    <w:rsid w:val="001146AC"/>
    <w:rsid w:val="00114EF2"/>
    <w:rsid w:val="00116910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1E35"/>
    <w:rsid w:val="001426BA"/>
    <w:rsid w:val="0014355C"/>
    <w:rsid w:val="00144900"/>
    <w:rsid w:val="001464BF"/>
    <w:rsid w:val="00146603"/>
    <w:rsid w:val="00147560"/>
    <w:rsid w:val="00147DB7"/>
    <w:rsid w:val="00151ACC"/>
    <w:rsid w:val="00152EF2"/>
    <w:rsid w:val="00154394"/>
    <w:rsid w:val="00155685"/>
    <w:rsid w:val="00157210"/>
    <w:rsid w:val="00160D65"/>
    <w:rsid w:val="0016105B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3947"/>
    <w:rsid w:val="00174157"/>
    <w:rsid w:val="00174E51"/>
    <w:rsid w:val="00175156"/>
    <w:rsid w:val="001755D1"/>
    <w:rsid w:val="00177042"/>
    <w:rsid w:val="0017784D"/>
    <w:rsid w:val="00177DA3"/>
    <w:rsid w:val="00177DB6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2DE7"/>
    <w:rsid w:val="00195039"/>
    <w:rsid w:val="001967A4"/>
    <w:rsid w:val="001A0633"/>
    <w:rsid w:val="001A0AF1"/>
    <w:rsid w:val="001A147C"/>
    <w:rsid w:val="001A402A"/>
    <w:rsid w:val="001A448F"/>
    <w:rsid w:val="001A44B6"/>
    <w:rsid w:val="001A56BA"/>
    <w:rsid w:val="001A57BC"/>
    <w:rsid w:val="001A62B3"/>
    <w:rsid w:val="001A6776"/>
    <w:rsid w:val="001A6880"/>
    <w:rsid w:val="001B1476"/>
    <w:rsid w:val="001B2F4B"/>
    <w:rsid w:val="001B3B22"/>
    <w:rsid w:val="001B635F"/>
    <w:rsid w:val="001B6472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097"/>
    <w:rsid w:val="001F5264"/>
    <w:rsid w:val="001F554A"/>
    <w:rsid w:val="001F63C8"/>
    <w:rsid w:val="001F7FE5"/>
    <w:rsid w:val="002000A1"/>
    <w:rsid w:val="00200C27"/>
    <w:rsid w:val="00202D4A"/>
    <w:rsid w:val="0020357C"/>
    <w:rsid w:val="00203CCD"/>
    <w:rsid w:val="00204689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6EC1"/>
    <w:rsid w:val="002377FD"/>
    <w:rsid w:val="00240126"/>
    <w:rsid w:val="002412E3"/>
    <w:rsid w:val="00241992"/>
    <w:rsid w:val="0024280D"/>
    <w:rsid w:val="00242B1F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0774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50B3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8F9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5A31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0DF0"/>
    <w:rsid w:val="00331104"/>
    <w:rsid w:val="003319FD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76F4F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2DFD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329"/>
    <w:rsid w:val="003B650A"/>
    <w:rsid w:val="003B6A22"/>
    <w:rsid w:val="003C04FE"/>
    <w:rsid w:val="003C05E3"/>
    <w:rsid w:val="003C0645"/>
    <w:rsid w:val="003C29F2"/>
    <w:rsid w:val="003C4D03"/>
    <w:rsid w:val="003C5067"/>
    <w:rsid w:val="003C5B6E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6C57"/>
    <w:rsid w:val="003E6F8D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3F7"/>
    <w:rsid w:val="0041263F"/>
    <w:rsid w:val="00413E32"/>
    <w:rsid w:val="004144E1"/>
    <w:rsid w:val="00414C58"/>
    <w:rsid w:val="0041539A"/>
    <w:rsid w:val="004154F0"/>
    <w:rsid w:val="004176AE"/>
    <w:rsid w:val="00417AF7"/>
    <w:rsid w:val="004205F9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06E5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1ED5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5AF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2F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960DE"/>
    <w:rsid w:val="005A1E21"/>
    <w:rsid w:val="005A2B51"/>
    <w:rsid w:val="005A3294"/>
    <w:rsid w:val="005A38C8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5DCE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1CC6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44C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3131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471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67892"/>
    <w:rsid w:val="007719A7"/>
    <w:rsid w:val="00772AB7"/>
    <w:rsid w:val="007730C9"/>
    <w:rsid w:val="00773160"/>
    <w:rsid w:val="0077319B"/>
    <w:rsid w:val="007731D8"/>
    <w:rsid w:val="00773E3D"/>
    <w:rsid w:val="00774700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97F87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2F36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1B7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051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493E"/>
    <w:rsid w:val="008F50E2"/>
    <w:rsid w:val="008F56E4"/>
    <w:rsid w:val="008F5809"/>
    <w:rsid w:val="0090130E"/>
    <w:rsid w:val="00901FF6"/>
    <w:rsid w:val="00902304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86D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79B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3E6B"/>
    <w:rsid w:val="009452AC"/>
    <w:rsid w:val="00947A33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9B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68BA"/>
    <w:rsid w:val="009B7320"/>
    <w:rsid w:val="009C1FD7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6E58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67BD1"/>
    <w:rsid w:val="00A72213"/>
    <w:rsid w:val="00A72B08"/>
    <w:rsid w:val="00A730E6"/>
    <w:rsid w:val="00A73CEC"/>
    <w:rsid w:val="00A7511F"/>
    <w:rsid w:val="00A775E0"/>
    <w:rsid w:val="00A81528"/>
    <w:rsid w:val="00A8188D"/>
    <w:rsid w:val="00A81A2C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625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E7EBD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1FE0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484E"/>
    <w:rsid w:val="00B6529E"/>
    <w:rsid w:val="00B65F9A"/>
    <w:rsid w:val="00B66694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0A35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10C2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2243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A7D"/>
    <w:rsid w:val="00C87FFC"/>
    <w:rsid w:val="00C90112"/>
    <w:rsid w:val="00C91F74"/>
    <w:rsid w:val="00C93153"/>
    <w:rsid w:val="00C932C5"/>
    <w:rsid w:val="00C93802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6B1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818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B77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598F"/>
    <w:rsid w:val="00DD6009"/>
    <w:rsid w:val="00DD6965"/>
    <w:rsid w:val="00DD6E30"/>
    <w:rsid w:val="00DD7CEF"/>
    <w:rsid w:val="00DD7FB2"/>
    <w:rsid w:val="00DE07CD"/>
    <w:rsid w:val="00DE1B7F"/>
    <w:rsid w:val="00DE1D36"/>
    <w:rsid w:val="00DE31B7"/>
    <w:rsid w:val="00DE3C4E"/>
    <w:rsid w:val="00DE473E"/>
    <w:rsid w:val="00DE56CC"/>
    <w:rsid w:val="00DE63E4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22DE"/>
    <w:rsid w:val="00E33D53"/>
    <w:rsid w:val="00E33F18"/>
    <w:rsid w:val="00E342AE"/>
    <w:rsid w:val="00E35266"/>
    <w:rsid w:val="00E3662B"/>
    <w:rsid w:val="00E37892"/>
    <w:rsid w:val="00E37DC0"/>
    <w:rsid w:val="00E403CE"/>
    <w:rsid w:val="00E41219"/>
    <w:rsid w:val="00E4220C"/>
    <w:rsid w:val="00E4423C"/>
    <w:rsid w:val="00E46B39"/>
    <w:rsid w:val="00E46F0D"/>
    <w:rsid w:val="00E46F29"/>
    <w:rsid w:val="00E4772A"/>
    <w:rsid w:val="00E51366"/>
    <w:rsid w:val="00E51526"/>
    <w:rsid w:val="00E51F67"/>
    <w:rsid w:val="00E52363"/>
    <w:rsid w:val="00E5283C"/>
    <w:rsid w:val="00E52FFD"/>
    <w:rsid w:val="00E5324E"/>
    <w:rsid w:val="00E61B23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6BF2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3238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67B"/>
    <w:rsid w:val="00F30BAB"/>
    <w:rsid w:val="00F32165"/>
    <w:rsid w:val="00F32CF8"/>
    <w:rsid w:val="00F3512F"/>
    <w:rsid w:val="00F3535F"/>
    <w:rsid w:val="00F373BE"/>
    <w:rsid w:val="00F37DCC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5F1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EE2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4443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280"/>
    <w:rsid w:val="00FF1DF8"/>
    <w:rsid w:val="00FF1FA0"/>
    <w:rsid w:val="00FF357D"/>
    <w:rsid w:val="00FF3859"/>
    <w:rsid w:val="00FF3C40"/>
    <w:rsid w:val="00FF402F"/>
    <w:rsid w:val="00FF4BA0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F0C0E101-FB5A-49A9-8FB1-04DC1C3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431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U1 UMG Dobrzyca</cp:lastModifiedBy>
  <cp:revision>52</cp:revision>
  <cp:lastPrinted>2022-07-27T07:46:00Z</cp:lastPrinted>
  <dcterms:created xsi:type="dcterms:W3CDTF">2021-04-20T12:11:00Z</dcterms:created>
  <dcterms:modified xsi:type="dcterms:W3CDTF">2022-08-01T06:16:00Z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