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2C0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2C0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9558F8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9558F8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558F8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9558F8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C11D60" w:rsidRDefault="00511158" w:rsidP="00C11D60">
      <w:pPr>
        <w:pStyle w:val="Default"/>
        <w:spacing w:before="120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1983">
        <w:rPr>
          <w:rFonts w:ascii="Arial" w:hAnsi="Arial" w:cs="Arial"/>
          <w:b/>
          <w:bCs/>
          <w:color w:val="auto"/>
          <w:sz w:val="20"/>
          <w:szCs w:val="20"/>
        </w:rPr>
        <w:t>Świadczenie usług w zakresie druku na rok 202</w:t>
      </w:r>
      <w:r w:rsidR="001F5F3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081983">
        <w:rPr>
          <w:rFonts w:ascii="Arial" w:hAnsi="Arial" w:cs="Arial"/>
          <w:b/>
          <w:bCs/>
          <w:color w:val="auto"/>
          <w:sz w:val="20"/>
          <w:szCs w:val="20"/>
        </w:rPr>
        <w:t xml:space="preserve"> (plakatów, ulotek, kalendarzy, kart, broszur itp.)</w:t>
      </w:r>
    </w:p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</w:t>
      </w:r>
      <w:r w:rsidR="00184B0B">
        <w:rPr>
          <w:rFonts w:ascii="Arial" w:eastAsia="Times New Roman" w:hAnsi="Arial" w:cs="Arial"/>
          <w:b/>
          <w:i/>
          <w:sz w:val="20"/>
          <w:u w:val="single"/>
        </w:rPr>
        <w:t xml:space="preserve">łączną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cenę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</w:t>
      </w:r>
      <w:r w:rsidR="00886061">
        <w:rPr>
          <w:rFonts w:ascii="Arial" w:eastAsia="Times New Roman" w:hAnsi="Arial" w:cs="Arial"/>
          <w:bCs/>
          <w:sz w:val="20"/>
        </w:rPr>
        <w:t>.....</w:t>
      </w:r>
      <w:r w:rsidR="00625148">
        <w:rPr>
          <w:rFonts w:ascii="Arial" w:eastAsia="Times New Roman" w:hAnsi="Arial" w:cs="Arial"/>
          <w:bCs/>
          <w:sz w:val="20"/>
        </w:rPr>
        <w:t>...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C16C6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</w:t>
      </w:r>
      <w:r w:rsidR="00511158">
        <w:rPr>
          <w:rFonts w:ascii="Arial" w:eastAsia="Times New Roman" w:hAnsi="Arial" w:cs="Arial"/>
          <w:bCs/>
          <w:sz w:val="20"/>
        </w:rPr>
        <w:t xml:space="preserve"> i </w:t>
      </w:r>
      <w:r w:rsidRPr="009A5A3C">
        <w:rPr>
          <w:rFonts w:ascii="Arial" w:eastAsia="Times New Roman" w:hAnsi="Arial" w:cs="Arial"/>
          <w:bCs/>
          <w:sz w:val="20"/>
        </w:rPr>
        <w:t>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207568" w:rsidRDefault="00DF2E2D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oferujemy 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łączn</w:t>
      </w:r>
      <w:r w:rsidR="00184B0B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ą liczbę dni realizacji wszystkich pojedynczych projektów ze wszystkich pakietów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AB5D32">
        <w:rPr>
          <w:rFonts w:ascii="Arial" w:hAnsi="Arial" w:cs="Arial"/>
          <w:b/>
          <w:bCs/>
          <w:i/>
          <w:sz w:val="20"/>
          <w:szCs w:val="20"/>
          <w:u w:val="single"/>
        </w:rPr>
        <w:t>w 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ilości: …</w:t>
      </w:r>
      <w:r w:rsidR="00184B0B">
        <w:rPr>
          <w:rFonts w:ascii="Arial" w:hAnsi="Arial" w:cs="Arial"/>
          <w:b/>
          <w:bCs/>
          <w:i/>
          <w:sz w:val="20"/>
          <w:szCs w:val="20"/>
          <w:u w:val="single"/>
        </w:rPr>
        <w:t>………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… dni </w:t>
      </w:r>
    </w:p>
    <w:p w:rsidR="00A37291" w:rsidRPr="00A37291" w:rsidRDefault="00A37291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184B0B" w:rsidRDefault="00370AC2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37291">
        <w:rPr>
          <w:rFonts w:ascii="Arial" w:hAnsi="Arial" w:cs="Arial"/>
          <w:b/>
          <w:bCs/>
          <w:i/>
          <w:sz w:val="20"/>
          <w:szCs w:val="20"/>
          <w:u w:val="single"/>
        </w:rPr>
        <w:t>Cena papieru:</w:t>
      </w:r>
    </w:p>
    <w:p w:rsidR="00A37291" w:rsidRDefault="00A37291" w:rsidP="00A3729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Cena jednego arkusza papieru wykorzystywanego do produkcji pozycji nr 3, pakiet B (Specyfikacja opisowo-ilościowa druków, załącznik nr 6) – papier offset, kreda mat 120 g, format A4 - ……………………………… zł brutto.</w:t>
      </w:r>
    </w:p>
    <w:p w:rsidR="00A37291" w:rsidRDefault="00A37291" w:rsidP="00A3729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jednego arkusza papieru wykorzystywanego do produkcji pozycji nr 1, pakiet F (Specyfikacja opisowo-ilościowa druków, załącznik nr 6) – papier kreda mat 150 g, format B1 - ………………………………………….. zł brutto.</w:t>
      </w:r>
    </w:p>
    <w:p w:rsidR="00370AC2" w:rsidRPr="00184B0B" w:rsidRDefault="00370AC2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bookmarkEnd w:id="0"/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1F5F37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1F5F37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184B0B" w:rsidRPr="00A37291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9558F8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9558F8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9558F8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>08.</w:t>
      </w:r>
      <w:r w:rsidR="006A262F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1F5F37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1F5F37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5C003D" w:rsidRPr="009558F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711F59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Wypełniona </w:t>
      </w:r>
      <w:r w:rsidR="00C16C62">
        <w:rPr>
          <w:rFonts w:ascii="Arial" w:eastAsiaTheme="minorEastAsia" w:hAnsi="Arial" w:cs="Arial"/>
          <w:sz w:val="20"/>
          <w:szCs w:val="20"/>
          <w:lang w:eastAsia="pl-PL"/>
        </w:rPr>
        <w:t>Specyfikacja ilościowo-opisowa</w:t>
      </w:r>
      <w:r w:rsidR="0057170A" w:rsidRPr="0057170A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83" w:rsidRDefault="00384483" w:rsidP="00210801">
      <w:pPr>
        <w:spacing w:after="0" w:line="240" w:lineRule="auto"/>
      </w:pPr>
      <w:r>
        <w:separator/>
      </w:r>
    </w:p>
  </w:endnote>
  <w:endnote w:type="continuationSeparator" w:id="0">
    <w:p w:rsidR="00384483" w:rsidRDefault="0038448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923D0A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A37291">
          <w:rPr>
            <w:rFonts w:ascii="Arial" w:hAnsi="Arial" w:cs="Arial"/>
            <w:noProof/>
            <w:sz w:val="20"/>
            <w:szCs w:val="20"/>
          </w:rPr>
          <w:t>2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83" w:rsidRDefault="00384483" w:rsidP="00210801">
      <w:pPr>
        <w:spacing w:after="0" w:line="240" w:lineRule="auto"/>
      </w:pPr>
      <w:r>
        <w:separator/>
      </w:r>
    </w:p>
  </w:footnote>
  <w:footnote w:type="continuationSeparator" w:id="0">
    <w:p w:rsidR="00384483" w:rsidRDefault="0038448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F5F37"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t>.202</w:t>
    </w:r>
    <w:r w:rsidR="00C11D60">
      <w:rPr>
        <w:rFonts w:ascii="Arial" w:hAnsi="Arial" w:cs="Arial"/>
        <w:i/>
        <w:sz w:val="16"/>
        <w:szCs w:val="16"/>
      </w:rPr>
      <w:t>2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6366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1F5F37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0AC2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5E77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158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262F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35AF"/>
    <w:rsid w:val="00703867"/>
    <w:rsid w:val="00707DFC"/>
    <w:rsid w:val="00711606"/>
    <w:rsid w:val="00711F59"/>
    <w:rsid w:val="0071529A"/>
    <w:rsid w:val="00720616"/>
    <w:rsid w:val="00733CB2"/>
    <w:rsid w:val="00735DA2"/>
    <w:rsid w:val="00737130"/>
    <w:rsid w:val="007504CC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6061"/>
    <w:rsid w:val="00890A0E"/>
    <w:rsid w:val="0089261B"/>
    <w:rsid w:val="008B4788"/>
    <w:rsid w:val="008C1F6C"/>
    <w:rsid w:val="008C20C2"/>
    <w:rsid w:val="008C45A5"/>
    <w:rsid w:val="008C58C0"/>
    <w:rsid w:val="008E56D7"/>
    <w:rsid w:val="0090042E"/>
    <w:rsid w:val="009031AB"/>
    <w:rsid w:val="009068D3"/>
    <w:rsid w:val="00911DA5"/>
    <w:rsid w:val="0091594E"/>
    <w:rsid w:val="0092165F"/>
    <w:rsid w:val="00923996"/>
    <w:rsid w:val="00923D0A"/>
    <w:rsid w:val="00932849"/>
    <w:rsid w:val="00936275"/>
    <w:rsid w:val="009558F8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445"/>
    <w:rsid w:val="00A04D47"/>
    <w:rsid w:val="00A10598"/>
    <w:rsid w:val="00A14503"/>
    <w:rsid w:val="00A16FA8"/>
    <w:rsid w:val="00A21667"/>
    <w:rsid w:val="00A21695"/>
    <w:rsid w:val="00A356FA"/>
    <w:rsid w:val="00A37291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E2AF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06BB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A4594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51CFF"/>
    <w:rsid w:val="00F57813"/>
    <w:rsid w:val="00F712A7"/>
    <w:rsid w:val="00F72201"/>
    <w:rsid w:val="00F73D82"/>
    <w:rsid w:val="00F74776"/>
    <w:rsid w:val="00F750E3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A5A1-3B93-4BED-A33C-6EE818C5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29</cp:revision>
  <cp:lastPrinted>2022-04-06T08:04:00Z</cp:lastPrinted>
  <dcterms:created xsi:type="dcterms:W3CDTF">2021-07-09T07:05:00Z</dcterms:created>
  <dcterms:modified xsi:type="dcterms:W3CDTF">2022-12-30T06:33:00Z</dcterms:modified>
</cp:coreProperties>
</file>